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eb7c" w14:textId="f49e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 жетістіктерді, өнеркәсіптік меншік объектілерін, тауар белгілерін, географиялық нұсқамаларды, тауар шығарылған жерлерінің атауларын және интегралдық микросхемалар топологияларын тіркеуге жататын мәліметтерді бюллетеньде жариялау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29 тамыздағы № 1348 бұйрығы. Қазақстан Республикасының Әділет министрлігінде 2018 жылғы 14 қыркүйекте № 17376 болып тіркелді.</w:t>
      </w:r>
    </w:p>
    <w:p>
      <w:pPr>
        <w:spacing w:after="0"/>
        <w:ind w:left="0"/>
        <w:jc w:val="both"/>
      </w:pPr>
      <w:r>
        <w:rPr>
          <w:rFonts w:ascii="Times New Roman"/>
          <w:b w:val="false"/>
          <w:i w:val="false"/>
          <w:color w:val="ff0000"/>
          <w:sz w:val="28"/>
        </w:rPr>
        <w:t xml:space="preserve">
      Ескерту. Тақырыбы жаңа редакцияда - ҚР Әділет министрінің 18.08.2022 </w:t>
      </w:r>
      <w:r>
        <w:rPr>
          <w:rFonts w:ascii="Times New Roman"/>
          <w:b w:val="false"/>
          <w:i w:val="false"/>
          <w:color w:val="ff0000"/>
          <w:sz w:val="28"/>
        </w:rPr>
        <w:t>№ 692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"Селекциялық жетістіктерді қорғау туралы" Қазақстан Республикасының Заңының 3-1 бабының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тармақшасына, "Қазақстан Республикасының Патент Заңы" Қазақстан Республикасының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"Тауар белгілері, қызмет көрсету белгілері, географиялық нұсқамалар және тауарлар шығарылған жерлердің атаулары туралы"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2-тармағының 3) тармақшасына, "Интегралдық микросхемалар топологияларын құқықтық қорғау туралы" Қазақстан Республикасының Заңының </w:t>
      </w:r>
      <w:r>
        <w:rPr>
          <w:rFonts w:ascii="Times New Roman"/>
          <w:b w:val="false"/>
          <w:i w:val="false"/>
          <w:color w:val="000000"/>
          <w:sz w:val="28"/>
        </w:rPr>
        <w:t>4-бабының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18.08.2022 </w:t>
      </w:r>
      <w:r>
        <w:rPr>
          <w:rFonts w:ascii="Times New Roman"/>
          <w:b w:val="false"/>
          <w:i w:val="false"/>
          <w:color w:val="000000"/>
          <w:sz w:val="28"/>
        </w:rPr>
        <w:t>№ 692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Селекциялық жетістіктерді, өнеркәсіптік меншік объектілерін, тіркелген топологияларды, тауар белгілерін және тауар шығарылған жерлерінің атауларын тіркеуге жататын мәліметтерді бюллетеньде жариялау тәртібін бекіту туралы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1348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Селекциялық жетістіктерді, өнеркәсіптік меншік объектілерін, тауар белгілерін, географиялық нұсқамаларды, тауар шығарылған жерлерінің атауларын және интегралдық микросхемалар топологияларын тіркеуге жататын мәліметтерді бюллетеньде жариялау қағидалары</w:t>
      </w:r>
    </w:p>
    <w:bookmarkEnd w:id="8"/>
    <w:p>
      <w:pPr>
        <w:spacing w:after="0"/>
        <w:ind w:left="0"/>
        <w:jc w:val="both"/>
      </w:pPr>
      <w:r>
        <w:rPr>
          <w:rFonts w:ascii="Times New Roman"/>
          <w:b w:val="false"/>
          <w:i w:val="false"/>
          <w:color w:val="ff0000"/>
          <w:sz w:val="28"/>
        </w:rPr>
        <w:t xml:space="preserve">
      Ескерту. Тақырыбы жаңа редакцияда - ҚР Әділет министрінің 18.08.2022 </w:t>
      </w:r>
      <w:r>
        <w:rPr>
          <w:rFonts w:ascii="Times New Roman"/>
          <w:b w:val="false"/>
          <w:i w:val="false"/>
          <w:color w:val="ff0000"/>
          <w:sz w:val="28"/>
        </w:rPr>
        <w:t>№ 692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 тарау. Жалпы ережелер</w:t>
      </w:r>
    </w:p>
    <w:bookmarkEnd w:id="9"/>
    <w:bookmarkStart w:name="z12" w:id="10"/>
    <w:p>
      <w:pPr>
        <w:spacing w:after="0"/>
        <w:ind w:left="0"/>
        <w:jc w:val="both"/>
      </w:pPr>
      <w:r>
        <w:rPr>
          <w:rFonts w:ascii="Times New Roman"/>
          <w:b w:val="false"/>
          <w:i w:val="false"/>
          <w:color w:val="000000"/>
          <w:sz w:val="28"/>
        </w:rPr>
        <w:t>
      1. Селекциялық жетістіктерді, өнеркәсіптік меншік объектілерін, тауар белгілерін, географиялық нұсқамаларды, тауар шығарылған жерлерінің атауларын және интегралдық микросхемалар топологияларын тіркеуге жататын мәліметтерді бюллетеньде жариялау қағидалары (бұдан әрі – Қағидалар) Қазақстан Республикасының "</w:t>
      </w:r>
      <w:r>
        <w:rPr>
          <w:rFonts w:ascii="Times New Roman"/>
          <w:b w:val="false"/>
          <w:i w:val="false"/>
          <w:color w:val="000000"/>
          <w:sz w:val="28"/>
        </w:rPr>
        <w:t>Қазақстан Республикасының Патент Заңы</w:t>
      </w:r>
      <w:r>
        <w:rPr>
          <w:rFonts w:ascii="Times New Roman"/>
          <w:b w:val="false"/>
          <w:i w:val="false"/>
          <w:color w:val="000000"/>
          <w:sz w:val="28"/>
        </w:rPr>
        <w:t>" (бұдан әрі – Патент заңы), "</w:t>
      </w:r>
      <w:r>
        <w:rPr>
          <w:rFonts w:ascii="Times New Roman"/>
          <w:b w:val="false"/>
          <w:i w:val="false"/>
          <w:color w:val="000000"/>
          <w:sz w:val="28"/>
        </w:rPr>
        <w:t>Тауар белгілері, қызмет көрсету белгілері, географиялық нұсқамалар және тауарлар шығарылған жерлердің атаулары туралы</w:t>
      </w:r>
      <w:r>
        <w:rPr>
          <w:rFonts w:ascii="Times New Roman"/>
          <w:b w:val="false"/>
          <w:i w:val="false"/>
          <w:color w:val="000000"/>
          <w:sz w:val="28"/>
        </w:rPr>
        <w:t>" (бұдан әрі – Тауар белгілері туралы заңы), "</w:t>
      </w:r>
      <w:r>
        <w:rPr>
          <w:rFonts w:ascii="Times New Roman"/>
          <w:b w:val="false"/>
          <w:i w:val="false"/>
          <w:color w:val="000000"/>
          <w:sz w:val="28"/>
        </w:rPr>
        <w:t>Селекциялық жетістіктерді қорғау туралы</w:t>
      </w:r>
      <w:r>
        <w:rPr>
          <w:rFonts w:ascii="Times New Roman"/>
          <w:b w:val="false"/>
          <w:i w:val="false"/>
          <w:color w:val="000000"/>
          <w:sz w:val="28"/>
        </w:rPr>
        <w:t>", "</w:t>
      </w:r>
      <w:r>
        <w:rPr>
          <w:rFonts w:ascii="Times New Roman"/>
          <w:b w:val="false"/>
          <w:i w:val="false"/>
          <w:color w:val="000000"/>
          <w:sz w:val="28"/>
        </w:rPr>
        <w:t>Интегралдық микросхемалар топологияларын құқықтық қорғау туралы</w:t>
      </w:r>
      <w:r>
        <w:rPr>
          <w:rFonts w:ascii="Times New Roman"/>
          <w:b w:val="false"/>
          <w:i w:val="false"/>
          <w:color w:val="000000"/>
          <w:sz w:val="28"/>
        </w:rPr>
        <w:t>" заңдарына сәйкес әзірленген және Селекциялық жетістіктерді, өнеркәсіптік меншік объектілерін, тауар белгілерін, географиялық нұсқамаларды, тауар шығарылған жерлерінің атауларын және интегралдық микросхемалар топологияларын тіркеуге жататын мәліметтерді "Өнеркәсiп меншiгi – Промышленная собственность" ресми бюллетеньде (бұдан әрі – Бюллетень) жариялау тәртібін белгілейді.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18.08.2022 </w:t>
      </w:r>
      <w:r>
        <w:rPr>
          <w:rFonts w:ascii="Times New Roman"/>
          <w:b w:val="false"/>
          <w:i w:val="false"/>
          <w:color w:val="000000"/>
          <w:sz w:val="28"/>
        </w:rPr>
        <w:t>№ 692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географиялық нұсқама – географиялық объектінің аумағынан шығарылатын, белгілі бір сапасы, беделі немесе басқа да сипаттамалары едәуір дәрежеде оның географиялық шығу тегімен байланысты тауарды сәйкестендіретін белгі. Осы географиялық объектінің аумағында оның сипаттамаларының қалыптасуына елеулі әсер ететін тауар өндіру сатыларының ең болмағанда біреуі жүзеге асырылуға тиіс;</w:t>
      </w:r>
    </w:p>
    <w:p>
      <w:pPr>
        <w:spacing w:after="0"/>
        <w:ind w:left="0"/>
        <w:jc w:val="both"/>
      </w:pPr>
      <w:r>
        <w:rPr>
          <w:rFonts w:ascii="Times New Roman"/>
          <w:b w:val="false"/>
          <w:i w:val="false"/>
          <w:color w:val="000000"/>
          <w:sz w:val="28"/>
        </w:rPr>
        <w:t>
      2) жалпыға бірдей белгілі тауар белгісі – уәкілетті органның мүдделі тұлғалардың дәлелдемелеріне негізделген шешімімен жалпыға бірдей белгілі деп танылған тау ар белгісі немесе тауар белгісі ретінде пайдаланылатын белгі;</w:t>
      </w:r>
    </w:p>
    <w:p>
      <w:pPr>
        <w:spacing w:after="0"/>
        <w:ind w:left="0"/>
        <w:jc w:val="both"/>
      </w:pPr>
      <w:r>
        <w:rPr>
          <w:rFonts w:ascii="Times New Roman"/>
          <w:b w:val="false"/>
          <w:i w:val="false"/>
          <w:color w:val="000000"/>
          <w:sz w:val="28"/>
        </w:rPr>
        <w:t>
      3) интегралдық микросхема – электрондық схема функцияларды орындауға арналған түпкiлiктi немесе аралық нысандағы микроэлектронды бұйым, оның элементтерi мен байланыстары бұйым дайындалғанда негiзге алынған материалдың көлемiнде және (немесе) бетiнде бөлiнбейтiн етiп қалыптастырылады;</w:t>
      </w:r>
    </w:p>
    <w:p>
      <w:pPr>
        <w:spacing w:after="0"/>
        <w:ind w:left="0"/>
        <w:jc w:val="both"/>
      </w:pPr>
      <w:r>
        <w:rPr>
          <w:rFonts w:ascii="Times New Roman"/>
          <w:b w:val="false"/>
          <w:i w:val="false"/>
          <w:color w:val="000000"/>
          <w:sz w:val="28"/>
        </w:rPr>
        <w:t>
      4) интегралдық микросхема топологиясы – интегралдық микросхеманың элементтерi мен олардың арасындағы байланыстар жиынтығының материалдық жеткізгіште тiркелген кеңiстiктiк-геометриялық орналасуы;</w:t>
      </w:r>
    </w:p>
    <w:p>
      <w:pPr>
        <w:spacing w:after="0"/>
        <w:ind w:left="0"/>
        <w:jc w:val="both"/>
      </w:pPr>
      <w:r>
        <w:rPr>
          <w:rFonts w:ascii="Times New Roman"/>
          <w:b w:val="false"/>
          <w:i w:val="false"/>
          <w:color w:val="000000"/>
          <w:sz w:val="28"/>
        </w:rPr>
        <w:t>
      5) Мемлекеттiк тiзiлiм – өнеркәсiптiк меншiк объектiлерiнiң, селекциялық жетiстiктердiң, тауар белгілерінің, географиялық нұсқамалардың, тауар шығарылған жерлерінің атауларының және интегралдық микросхемалар топологияларының тіркелген тiзiлiмi;</w:t>
      </w:r>
    </w:p>
    <w:p>
      <w:pPr>
        <w:spacing w:after="0"/>
        <w:ind w:left="0"/>
        <w:jc w:val="both"/>
      </w:pPr>
      <w:r>
        <w:rPr>
          <w:rFonts w:ascii="Times New Roman"/>
          <w:b w:val="false"/>
          <w:i w:val="false"/>
          <w:color w:val="000000"/>
          <w:sz w:val="28"/>
        </w:rPr>
        <w:t>
      6) патент иеленушi – қорғау құжатының иесi;</w:t>
      </w:r>
    </w:p>
    <w:p>
      <w:pPr>
        <w:spacing w:after="0"/>
        <w:ind w:left="0"/>
        <w:jc w:val="both"/>
      </w:pPr>
      <w:r>
        <w:rPr>
          <w:rFonts w:ascii="Times New Roman"/>
          <w:b w:val="false"/>
          <w:i w:val="false"/>
          <w:color w:val="000000"/>
          <w:sz w:val="28"/>
        </w:rPr>
        <w:t>
      7) патенттік сенім білдірілген өкіл – Қазақстан Республикасының аумағында тұрақты тұратын, жоғары білімі, зияткерлік меншік құқықтарын сақтау және қорғау саласында кемінде төрт жыл жұмыс тәжірибесі бар немесе патенттік сенім білдірілген өкілдер палатасында кемінде бір жыл тағылымдамадан өткен, аттестаттаудан өткен және патенттік сенім білдірілген өкілдер тізілімінде тіркелген, әрекетке қабілетті азаматы;</w:t>
      </w:r>
    </w:p>
    <w:p>
      <w:pPr>
        <w:spacing w:after="0"/>
        <w:ind w:left="0"/>
        <w:jc w:val="both"/>
      </w:pPr>
      <w:r>
        <w:rPr>
          <w:rFonts w:ascii="Times New Roman"/>
          <w:b w:val="false"/>
          <w:i w:val="false"/>
          <w:color w:val="000000"/>
          <w:sz w:val="28"/>
        </w:rPr>
        <w:t>
      8) сараптама ұйымы – "Қазақстан Республикасының Әдiлет министрлігі Санаткерлiк меншiк құқығы жөнiндегі комитетiнiң Ұлттық санаткерлiк меншiк институты" республикалық мемлекеттiк қазыналық кәсiпорнын құру туралы" Қазақстан Республикасы Үкіметінің 2022 жылғы 11 шелдедегі № 756 қаулысымен бекітілген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p>
      <w:pPr>
        <w:spacing w:after="0"/>
        <w:ind w:left="0"/>
        <w:jc w:val="both"/>
      </w:pPr>
      <w:r>
        <w:rPr>
          <w:rFonts w:ascii="Times New Roman"/>
          <w:b w:val="false"/>
          <w:i w:val="false"/>
          <w:color w:val="000000"/>
          <w:sz w:val="28"/>
        </w:rPr>
        <w:t>
      9) тауар белгісі, қызмет көрсету белгісі (бұдан әрі – тауар белгісі) – тауар белгілері туралы Заңға сәйкес тіркелген немесе Қазақстан Республикасы қатысатын халықаралық шарттарға орай тіркеусіз қорғалатын, бір заңды немесе жеке тұлғалардың тауарларын (көрсетілетін қызметтерін) басқа заңды немесе жеке тұлғалардың біртектес тауарларынан (көрсетілетін қызметтерінен) ажырату үшін қызмет ететін белгі;</w:t>
      </w:r>
    </w:p>
    <w:p>
      <w:pPr>
        <w:spacing w:after="0"/>
        <w:ind w:left="0"/>
        <w:jc w:val="both"/>
      </w:pPr>
      <w:r>
        <w:rPr>
          <w:rFonts w:ascii="Times New Roman"/>
          <w:b w:val="false"/>
          <w:i w:val="false"/>
          <w:color w:val="000000"/>
          <w:sz w:val="28"/>
        </w:rPr>
        <w:t>
      10) тауар шығарылған жердің атауы – елдің, елді мекеннің, жердің немесе басқа географиялық объектінің қазіргі заманғы немесе тарихи, ресми немесе бейресми, толық немесе қысқартылған атауын білдіретін не қамтитын, осындай атауды немесе осындай атаудан туынды атауды қамтитын және ерекше қасиеттері тек қана немесе ең бастысы ғана болатын тауарға қатысты оны пайдалану нәтижесінде белгілі болған белгі осы географиялық объектіге тән табиғи жағдайлармен және (немесе) адами факторлармен айқындалады. Осы географиялық объектінің аумағында тауардың ерекше қасиеттерін қалыптастыруға елеулі әсер ететін тауар өндірудің барлық сатылары жүзеге асырылуға тиіс;</w:t>
      </w:r>
    </w:p>
    <w:p>
      <w:pPr>
        <w:spacing w:after="0"/>
        <w:ind w:left="0"/>
        <w:jc w:val="both"/>
      </w:pPr>
      <w:r>
        <w:rPr>
          <w:rFonts w:ascii="Times New Roman"/>
          <w:b w:val="false"/>
          <w:i w:val="false"/>
          <w:color w:val="000000"/>
          <w:sz w:val="28"/>
        </w:rPr>
        <w:t>
      11) тауар белгісінің иесі (құқық иеленушісі) немесе тауар шығарылған жердің географиялық нұсқамасын және (немесе) атауын пайдалану құқығының иесі – тауар белгісіне айрықша құқығы немесе "Тауар белгілері, қызмет көрсету белгілері, географиялық нұсқамалар және тауарлар шығарылған жерлердің атаулары туралы" Қазақстан Республикасы Заңына сәйкес тауар шығарылған жердің географиялық атауын және (немесе) атауын пайдаланудың айрықша құқығы бар жеке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18.08.2022 </w:t>
      </w:r>
      <w:r>
        <w:rPr>
          <w:rFonts w:ascii="Times New Roman"/>
          <w:b w:val="false"/>
          <w:i w:val="false"/>
          <w:color w:val="000000"/>
          <w:sz w:val="28"/>
        </w:rPr>
        <w:t>№ 692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2"/>
    <w:p>
      <w:pPr>
        <w:spacing w:after="0"/>
        <w:ind w:left="0"/>
        <w:jc w:val="left"/>
      </w:pPr>
      <w:r>
        <w:rPr>
          <w:rFonts w:ascii="Times New Roman"/>
          <w:b/>
          <w:i w:val="false"/>
          <w:color w:val="000000"/>
        </w:rPr>
        <w:t xml:space="preserve"> 2-тарау. Өнертабыстардың, пайдалы модельдердің, өнеркәсіптік үлгілердің мемлекеттік тізілімінде тіркелетін мәліметтерді бюллетеньде жариялау тәртібі</w:t>
      </w:r>
    </w:p>
    <w:bookmarkEnd w:id="12"/>
    <w:bookmarkStart w:name="z25" w:id="13"/>
    <w:p>
      <w:pPr>
        <w:spacing w:after="0"/>
        <w:ind w:left="0"/>
        <w:jc w:val="both"/>
      </w:pPr>
      <w:r>
        <w:rPr>
          <w:rFonts w:ascii="Times New Roman"/>
          <w:b w:val="false"/>
          <w:i w:val="false"/>
          <w:color w:val="000000"/>
          <w:sz w:val="28"/>
        </w:rPr>
        <w:t xml:space="preserve">
      3. Мемлекеттiк тiзiлiмдерде тiркелгеннен кейiн сараптама ұйымы апта сайын ресми бюллетеннің "Изобретения – Өнертабыстар", "Полезные модели – Пайдалы модельдер", "Промышленные образцы - Өнеркәсiптiк үлгiлер" бөлімінде қазақ және орыс тілдерінде мәліметтер жарияланады: </w:t>
      </w:r>
    </w:p>
    <w:bookmarkEnd w:id="13"/>
    <w:bookmarkStart w:name="z26" w:id="14"/>
    <w:p>
      <w:pPr>
        <w:spacing w:after="0"/>
        <w:ind w:left="0"/>
        <w:jc w:val="both"/>
      </w:pPr>
      <w:r>
        <w:rPr>
          <w:rFonts w:ascii="Times New Roman"/>
          <w:b w:val="false"/>
          <w:i w:val="false"/>
          <w:color w:val="000000"/>
          <w:sz w:val="28"/>
        </w:rPr>
        <w:t xml:space="preserve">
      1) патенттің нөмірі; </w:t>
      </w:r>
    </w:p>
    <w:bookmarkEnd w:id="14"/>
    <w:bookmarkStart w:name="z27" w:id="15"/>
    <w:p>
      <w:pPr>
        <w:spacing w:after="0"/>
        <w:ind w:left="0"/>
        <w:jc w:val="both"/>
      </w:pPr>
      <w:r>
        <w:rPr>
          <w:rFonts w:ascii="Times New Roman"/>
          <w:b w:val="false"/>
          <w:i w:val="false"/>
          <w:color w:val="000000"/>
          <w:sz w:val="28"/>
        </w:rPr>
        <w:t>
      2) индекс (индекстер) тақырып (тақырыптар) Халықаралық патенттік сыныптама (бұдан әрі – ХПС), өнеркәсіптік үлгілердің халықаралық сыныптамасы (бұдан әрі – ӨҮХС);</w:t>
      </w:r>
    </w:p>
    <w:bookmarkEnd w:id="15"/>
    <w:bookmarkStart w:name="z28" w:id="16"/>
    <w:p>
      <w:pPr>
        <w:spacing w:after="0"/>
        <w:ind w:left="0"/>
        <w:jc w:val="both"/>
      </w:pPr>
      <w:r>
        <w:rPr>
          <w:rFonts w:ascii="Times New Roman"/>
          <w:b w:val="false"/>
          <w:i w:val="false"/>
          <w:color w:val="000000"/>
          <w:sz w:val="28"/>
        </w:rPr>
        <w:t xml:space="preserve">
      3) өтінімнің нөмірі және берілген күні; </w:t>
      </w:r>
    </w:p>
    <w:bookmarkEnd w:id="16"/>
    <w:bookmarkStart w:name="z29" w:id="17"/>
    <w:p>
      <w:pPr>
        <w:spacing w:after="0"/>
        <w:ind w:left="0"/>
        <w:jc w:val="both"/>
      </w:pPr>
      <w:r>
        <w:rPr>
          <w:rFonts w:ascii="Times New Roman"/>
          <w:b w:val="false"/>
          <w:i w:val="false"/>
          <w:color w:val="000000"/>
          <w:sz w:val="28"/>
        </w:rPr>
        <w:t>
      4) патенттің жарияланған күні;</w:t>
      </w:r>
    </w:p>
    <w:bookmarkEnd w:id="17"/>
    <w:bookmarkStart w:name="z30" w:id="18"/>
    <w:p>
      <w:pPr>
        <w:spacing w:after="0"/>
        <w:ind w:left="0"/>
        <w:jc w:val="both"/>
      </w:pPr>
      <w:r>
        <w:rPr>
          <w:rFonts w:ascii="Times New Roman"/>
          <w:b w:val="false"/>
          <w:i w:val="false"/>
          <w:color w:val="000000"/>
          <w:sz w:val="28"/>
        </w:rPr>
        <w:t>
      5) нөмірі, Дүниежүзілік зияткерлік меншік ұйымы (бұдан әрі – ДЗМҰ) стандартына сәйкес тіркеу күні мен коды, өтініште бұрынғы басымдылық күні сараптама жасау ұйымымен өтініш беру күнінен артық болған жағдайда, өнертабыстың басымдығын негізге ала отырып, бірінші өтінімді беру туралы өтінім беруші (оған қосымша материалдарды алу күні);</w:t>
      </w:r>
    </w:p>
    <w:bookmarkEnd w:id="18"/>
    <w:bookmarkStart w:name="z31" w:id="19"/>
    <w:p>
      <w:pPr>
        <w:spacing w:after="0"/>
        <w:ind w:left="0"/>
        <w:jc w:val="both"/>
      </w:pPr>
      <w:r>
        <w:rPr>
          <w:rFonts w:ascii="Times New Roman"/>
          <w:b w:val="false"/>
          <w:i w:val="false"/>
          <w:color w:val="000000"/>
          <w:sz w:val="28"/>
        </w:rPr>
        <w:t xml:space="preserve">
      6) ертерек жарияланған нөмір (қайта басып шығарылған); </w:t>
      </w:r>
    </w:p>
    <w:bookmarkEnd w:id="19"/>
    <w:bookmarkStart w:name="z32" w:id="20"/>
    <w:p>
      <w:pPr>
        <w:spacing w:after="0"/>
        <w:ind w:left="0"/>
        <w:jc w:val="both"/>
      </w:pPr>
      <w:r>
        <w:rPr>
          <w:rFonts w:ascii="Times New Roman"/>
          <w:b w:val="false"/>
          <w:i w:val="false"/>
          <w:color w:val="000000"/>
          <w:sz w:val="28"/>
        </w:rPr>
        <w:t>
      7) Патенттік кооперация туралы шарттың (Patent Cooperation Treaty, бұдан әрі – РСТ) 23 (1) немесе 40 (1) - баптарына сәйкес ұлттық фазаға өтінімді өту күні;</w:t>
      </w:r>
    </w:p>
    <w:bookmarkEnd w:id="20"/>
    <w:bookmarkStart w:name="z33" w:id="21"/>
    <w:p>
      <w:pPr>
        <w:spacing w:after="0"/>
        <w:ind w:left="0"/>
        <w:jc w:val="both"/>
      </w:pPr>
      <w:r>
        <w:rPr>
          <w:rFonts w:ascii="Times New Roman"/>
          <w:b w:val="false"/>
          <w:i w:val="false"/>
          <w:color w:val="000000"/>
          <w:sz w:val="28"/>
        </w:rPr>
        <w:t>
      8) қабылдаушы ведомствомен белгілеген, халықаралық өтінімнің тіркеу нөмірі және халықаралық тапсыру күні;</w:t>
      </w:r>
    </w:p>
    <w:bookmarkEnd w:id="21"/>
    <w:bookmarkStart w:name="z34" w:id="22"/>
    <w:p>
      <w:pPr>
        <w:spacing w:after="0"/>
        <w:ind w:left="0"/>
        <w:jc w:val="both"/>
      </w:pPr>
      <w:r>
        <w:rPr>
          <w:rFonts w:ascii="Times New Roman"/>
          <w:b w:val="false"/>
          <w:i w:val="false"/>
          <w:color w:val="000000"/>
          <w:sz w:val="28"/>
        </w:rPr>
        <w:t>
      9) халықаралық өтінімнің халықаралық жарияланған күні мен нөмірі; автордың (авторлардың) есімі, егер соңғы (соңғы) айтылғандардан бас тартпаса автордың ДЗМҰ стандартына сәйкес тұрғылықты жерінің коды (кодтары);</w:t>
      </w:r>
    </w:p>
    <w:bookmarkEnd w:id="22"/>
    <w:bookmarkStart w:name="z35" w:id="23"/>
    <w:p>
      <w:pPr>
        <w:spacing w:after="0"/>
        <w:ind w:left="0"/>
        <w:jc w:val="both"/>
      </w:pPr>
      <w:r>
        <w:rPr>
          <w:rFonts w:ascii="Times New Roman"/>
          <w:b w:val="false"/>
          <w:i w:val="false"/>
          <w:color w:val="000000"/>
          <w:sz w:val="28"/>
        </w:rPr>
        <w:t>
      10) аты немесе патент иеленушінің атауы, патент иеленушінің тұратын елінің коды (тары), ДЗМҰ стандартына сәйкес;</w:t>
      </w:r>
    </w:p>
    <w:bookmarkEnd w:id="23"/>
    <w:bookmarkStart w:name="z36" w:id="24"/>
    <w:p>
      <w:pPr>
        <w:spacing w:after="0"/>
        <w:ind w:left="0"/>
        <w:jc w:val="both"/>
      </w:pPr>
      <w:r>
        <w:rPr>
          <w:rFonts w:ascii="Times New Roman"/>
          <w:b w:val="false"/>
          <w:i w:val="false"/>
          <w:color w:val="000000"/>
          <w:sz w:val="28"/>
        </w:rPr>
        <w:t xml:space="preserve">
      11) атауы; </w:t>
      </w:r>
    </w:p>
    <w:bookmarkEnd w:id="24"/>
    <w:bookmarkStart w:name="z37" w:id="25"/>
    <w:p>
      <w:pPr>
        <w:spacing w:after="0"/>
        <w:ind w:left="0"/>
        <w:jc w:val="both"/>
      </w:pPr>
      <w:r>
        <w:rPr>
          <w:rFonts w:ascii="Times New Roman"/>
          <w:b w:val="false"/>
          <w:i w:val="false"/>
          <w:color w:val="000000"/>
          <w:sz w:val="28"/>
        </w:rPr>
        <w:t>
      12) бейнесі;</w:t>
      </w:r>
    </w:p>
    <w:bookmarkEnd w:id="25"/>
    <w:bookmarkStart w:name="z38" w:id="26"/>
    <w:p>
      <w:pPr>
        <w:spacing w:after="0"/>
        <w:ind w:left="0"/>
        <w:jc w:val="both"/>
      </w:pPr>
      <w:r>
        <w:rPr>
          <w:rFonts w:ascii="Times New Roman"/>
          <w:b w:val="false"/>
          <w:i w:val="false"/>
          <w:color w:val="000000"/>
          <w:sz w:val="28"/>
        </w:rPr>
        <w:t xml:space="preserve">
      13) патенттік сенім білдіруші туралы мәлімет; </w:t>
      </w:r>
    </w:p>
    <w:bookmarkEnd w:id="26"/>
    <w:bookmarkStart w:name="z39" w:id="27"/>
    <w:p>
      <w:pPr>
        <w:spacing w:after="0"/>
        <w:ind w:left="0"/>
        <w:jc w:val="both"/>
      </w:pPr>
      <w:r>
        <w:rPr>
          <w:rFonts w:ascii="Times New Roman"/>
          <w:b w:val="false"/>
          <w:i w:val="false"/>
          <w:color w:val="000000"/>
          <w:sz w:val="28"/>
        </w:rPr>
        <w:t>
      14) формуласы, өнеркәсiптiк үлгiнiң маңызды ерекшелiктерiнiң тiзбесi.</w:t>
      </w:r>
    </w:p>
    <w:bookmarkEnd w:id="27"/>
    <w:p>
      <w:pPr>
        <w:spacing w:after="0"/>
        <w:ind w:left="0"/>
        <w:jc w:val="both"/>
      </w:pPr>
      <w:r>
        <w:rPr>
          <w:rFonts w:ascii="Times New Roman"/>
          <w:b w:val="false"/>
          <w:i w:val="false"/>
          <w:color w:val="000000"/>
          <w:sz w:val="28"/>
        </w:rPr>
        <w:t>
      Сараптама ұйымы өнертабысқа патент беру туралы мәлiметтердi өтiнiм берiлген күннен бастап – он сегiз ай өткеннен кейін, ал пайдалы модельге және өнеркәсiптiк үлгiге патент беру туралы мәлiметтердi он екi ай өткеннен кейін бюллетеньде жариялайды. Өтiнiм берушiнiң өтiнiшхаты бойынша сараптама ұйымы мәлiметтердi көрсетiлген мерзiмнен ерте жариялайды.</w:t>
      </w:r>
    </w:p>
    <w:bookmarkStart w:name="z40" w:id="28"/>
    <w:p>
      <w:pPr>
        <w:spacing w:after="0"/>
        <w:ind w:left="0"/>
        <w:jc w:val="left"/>
      </w:pPr>
      <w:r>
        <w:rPr>
          <w:rFonts w:ascii="Times New Roman"/>
          <w:b/>
          <w:i w:val="false"/>
          <w:color w:val="000000"/>
        </w:rPr>
        <w:t xml:space="preserve"> 1-параграф. Өнертабыстардың, пайдалы модельдердің, өнеркәсіптік үлгілердің мемлекеттік тізіліміне өзгерістер енгізу туралы мәліметтерді жариялау тәртібі</w:t>
      </w:r>
    </w:p>
    <w:bookmarkEnd w:id="28"/>
    <w:bookmarkStart w:name="z41" w:id="29"/>
    <w:p>
      <w:pPr>
        <w:spacing w:after="0"/>
        <w:ind w:left="0"/>
        <w:jc w:val="both"/>
      </w:pPr>
      <w:r>
        <w:rPr>
          <w:rFonts w:ascii="Times New Roman"/>
          <w:b w:val="false"/>
          <w:i w:val="false"/>
          <w:color w:val="000000"/>
          <w:sz w:val="28"/>
        </w:rPr>
        <w:t>
      4. Енгізілген өзгерістер негізінде Мемлекеттік тізілімінің "Хабарлама-Извещения" бөлiмiнде сараптама ұйымымен мынадай мәліметтер жарияланады:</w:t>
      </w:r>
    </w:p>
    <w:bookmarkEnd w:id="29"/>
    <w:bookmarkStart w:name="z42" w:id="30"/>
    <w:p>
      <w:pPr>
        <w:spacing w:after="0"/>
        <w:ind w:left="0"/>
        <w:jc w:val="both"/>
      </w:pPr>
      <w:r>
        <w:rPr>
          <w:rFonts w:ascii="Times New Roman"/>
          <w:b w:val="false"/>
          <w:i w:val="false"/>
          <w:color w:val="000000"/>
          <w:sz w:val="28"/>
        </w:rPr>
        <w:t>
      1) Мемлекеттік тізілімдегі жазбаларда анық және техникалық қателерді түзету туралы;</w:t>
      </w:r>
    </w:p>
    <w:bookmarkEnd w:id="30"/>
    <w:bookmarkStart w:name="z43" w:id="31"/>
    <w:p>
      <w:pPr>
        <w:spacing w:after="0"/>
        <w:ind w:left="0"/>
        <w:jc w:val="both"/>
      </w:pPr>
      <w:r>
        <w:rPr>
          <w:rFonts w:ascii="Times New Roman"/>
          <w:b w:val="false"/>
          <w:i w:val="false"/>
          <w:color w:val="000000"/>
          <w:sz w:val="28"/>
        </w:rPr>
        <w:t>
      2) ұсынылған және тіркелген (немесе) құқықтарды беру туралы:</w:t>
      </w:r>
    </w:p>
    <w:bookmarkEnd w:id="31"/>
    <w:p>
      <w:pPr>
        <w:spacing w:after="0"/>
        <w:ind w:left="0"/>
        <w:jc w:val="both"/>
      </w:pPr>
      <w:r>
        <w:rPr>
          <w:rFonts w:ascii="Times New Roman"/>
          <w:b w:val="false"/>
          <w:i w:val="false"/>
          <w:color w:val="000000"/>
          <w:sz w:val="28"/>
        </w:rPr>
        <w:t>
      келісімшарт түрі;</w:t>
      </w:r>
    </w:p>
    <w:p>
      <w:pPr>
        <w:spacing w:after="0"/>
        <w:ind w:left="0"/>
        <w:jc w:val="both"/>
      </w:pPr>
      <w:r>
        <w:rPr>
          <w:rFonts w:ascii="Times New Roman"/>
          <w:b w:val="false"/>
          <w:i w:val="false"/>
          <w:color w:val="000000"/>
          <w:sz w:val="28"/>
        </w:rPr>
        <w:t>
      келісімшарт нөмірі;</w:t>
      </w:r>
    </w:p>
    <w:p>
      <w:pPr>
        <w:spacing w:after="0"/>
        <w:ind w:left="0"/>
        <w:jc w:val="both"/>
      </w:pPr>
      <w:r>
        <w:rPr>
          <w:rFonts w:ascii="Times New Roman"/>
          <w:b w:val="false"/>
          <w:i w:val="false"/>
          <w:color w:val="000000"/>
          <w:sz w:val="28"/>
        </w:rPr>
        <w:t>
      келісімшарт күні;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патент нөмірі; </w:t>
      </w:r>
    </w:p>
    <w:p>
      <w:pPr>
        <w:spacing w:after="0"/>
        <w:ind w:left="0"/>
        <w:jc w:val="both"/>
      </w:pPr>
      <w:r>
        <w:rPr>
          <w:rFonts w:ascii="Times New Roman"/>
          <w:b w:val="false"/>
          <w:i w:val="false"/>
          <w:color w:val="000000"/>
          <w:sz w:val="28"/>
        </w:rPr>
        <w:t>
      тіркелген нөмір;</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иесінің мекенжайы;</w:t>
      </w:r>
    </w:p>
    <w:p>
      <w:pPr>
        <w:spacing w:after="0"/>
        <w:ind w:left="0"/>
        <w:jc w:val="both"/>
      </w:pPr>
      <w:r>
        <w:rPr>
          <w:rFonts w:ascii="Times New Roman"/>
          <w:b w:val="false"/>
          <w:i w:val="false"/>
          <w:color w:val="000000"/>
          <w:sz w:val="28"/>
        </w:rPr>
        <w:t>
      құқық иеленуші;</w:t>
      </w:r>
    </w:p>
    <w:p>
      <w:pPr>
        <w:spacing w:after="0"/>
        <w:ind w:left="0"/>
        <w:jc w:val="both"/>
      </w:pPr>
      <w:r>
        <w:rPr>
          <w:rFonts w:ascii="Times New Roman"/>
          <w:b w:val="false"/>
          <w:i w:val="false"/>
          <w:color w:val="000000"/>
          <w:sz w:val="28"/>
        </w:rPr>
        <w:t>
      құқық иеленушінің мекенжайы.</w:t>
      </w:r>
    </w:p>
    <w:bookmarkStart w:name="z44" w:id="32"/>
    <w:p>
      <w:pPr>
        <w:spacing w:after="0"/>
        <w:ind w:left="0"/>
        <w:jc w:val="both"/>
      </w:pPr>
      <w:r>
        <w:rPr>
          <w:rFonts w:ascii="Times New Roman"/>
          <w:b w:val="false"/>
          <w:i w:val="false"/>
          <w:color w:val="000000"/>
          <w:sz w:val="28"/>
        </w:rPr>
        <w:t>
      3) ұсынылған құқықты тіркеудің маңызды шарттарына қатысты тіркелген өзгерістер туралы:</w:t>
      </w:r>
    </w:p>
    <w:bookmarkEnd w:id="32"/>
    <w:p>
      <w:pPr>
        <w:spacing w:after="0"/>
        <w:ind w:left="0"/>
        <w:jc w:val="both"/>
      </w:pPr>
      <w:r>
        <w:rPr>
          <w:rFonts w:ascii="Times New Roman"/>
          <w:b w:val="false"/>
          <w:i w:val="false"/>
          <w:color w:val="000000"/>
          <w:sz w:val="28"/>
        </w:rPr>
        <w:t>
      келісімшарт түрі;</w:t>
      </w:r>
    </w:p>
    <w:p>
      <w:pPr>
        <w:spacing w:after="0"/>
        <w:ind w:left="0"/>
        <w:jc w:val="both"/>
      </w:pPr>
      <w:r>
        <w:rPr>
          <w:rFonts w:ascii="Times New Roman"/>
          <w:b w:val="false"/>
          <w:i w:val="false"/>
          <w:color w:val="000000"/>
          <w:sz w:val="28"/>
        </w:rPr>
        <w:t>
      келісімшарт нөмірі;</w:t>
      </w:r>
    </w:p>
    <w:p>
      <w:pPr>
        <w:spacing w:after="0"/>
        <w:ind w:left="0"/>
        <w:jc w:val="both"/>
      </w:pPr>
      <w:r>
        <w:rPr>
          <w:rFonts w:ascii="Times New Roman"/>
          <w:b w:val="false"/>
          <w:i w:val="false"/>
          <w:color w:val="000000"/>
          <w:sz w:val="28"/>
        </w:rPr>
        <w:t>
      келісімшарт күні;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патент нөмірі; </w:t>
      </w:r>
    </w:p>
    <w:p>
      <w:pPr>
        <w:spacing w:after="0"/>
        <w:ind w:left="0"/>
        <w:jc w:val="both"/>
      </w:pPr>
      <w:r>
        <w:rPr>
          <w:rFonts w:ascii="Times New Roman"/>
          <w:b w:val="false"/>
          <w:i w:val="false"/>
          <w:color w:val="000000"/>
          <w:sz w:val="28"/>
        </w:rPr>
        <w:t>
      тіркелген нөмір;</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лицензиядың)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лицензияттың) мекенжайы.</w:t>
      </w:r>
    </w:p>
    <w:bookmarkStart w:name="z45" w:id="33"/>
    <w:p>
      <w:pPr>
        <w:spacing w:after="0"/>
        <w:ind w:left="0"/>
        <w:jc w:val="both"/>
      </w:pPr>
      <w:r>
        <w:rPr>
          <w:rFonts w:ascii="Times New Roman"/>
          <w:b w:val="false"/>
          <w:i w:val="false"/>
          <w:color w:val="000000"/>
          <w:sz w:val="28"/>
        </w:rPr>
        <w:t>
      4) тіркелген ұсынылған құқықты тоқтату (мерзімінен бұрын тоқтату) туралы:</w:t>
      </w:r>
    </w:p>
    <w:bookmarkEnd w:id="33"/>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шарттың күні;</w:t>
      </w:r>
    </w:p>
    <w:p>
      <w:pPr>
        <w:spacing w:after="0"/>
        <w:ind w:left="0"/>
        <w:jc w:val="both"/>
      </w:pPr>
      <w:r>
        <w:rPr>
          <w:rFonts w:ascii="Times New Roman"/>
          <w:b w:val="false"/>
          <w:i w:val="false"/>
          <w:color w:val="000000"/>
          <w:sz w:val="28"/>
        </w:rPr>
        <w:t>
      шартты мерзімінен бұрын бұзу күні;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патент нөмірі;</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лицензиярдың)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лицензияттың) мекенжайы.</w:t>
      </w:r>
    </w:p>
    <w:bookmarkStart w:name="z46" w:id="34"/>
    <w:p>
      <w:pPr>
        <w:spacing w:after="0"/>
        <w:ind w:left="0"/>
        <w:jc w:val="both"/>
      </w:pPr>
      <w:r>
        <w:rPr>
          <w:rFonts w:ascii="Times New Roman"/>
          <w:b w:val="false"/>
          <w:i w:val="false"/>
          <w:color w:val="000000"/>
          <w:sz w:val="28"/>
        </w:rPr>
        <w:t>
      5) патенттi жарамсыз деп тануға байланысты толық немесе iшiнара жарамсыз деп тану туралы:</w:t>
      </w:r>
    </w:p>
    <w:bookmarkEnd w:id="34"/>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патент атауы;</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тоқтату күні;</w:t>
      </w:r>
    </w:p>
    <w:p>
      <w:pPr>
        <w:spacing w:after="0"/>
        <w:ind w:left="0"/>
        <w:jc w:val="both"/>
      </w:pPr>
      <w:r>
        <w:rPr>
          <w:rFonts w:ascii="Times New Roman"/>
          <w:b w:val="false"/>
          <w:i w:val="false"/>
          <w:color w:val="000000"/>
          <w:sz w:val="28"/>
        </w:rPr>
        <w:t>
      тоқтату себебі.</w:t>
      </w:r>
    </w:p>
    <w:bookmarkStart w:name="z47" w:id="35"/>
    <w:p>
      <w:pPr>
        <w:spacing w:after="0"/>
        <w:ind w:left="0"/>
        <w:jc w:val="both"/>
      </w:pPr>
      <w:r>
        <w:rPr>
          <w:rFonts w:ascii="Times New Roman"/>
          <w:b w:val="false"/>
          <w:i w:val="false"/>
          <w:color w:val="000000"/>
          <w:sz w:val="28"/>
        </w:rPr>
        <w:t>
      6) патент иеленушінің өтініші бойынша патенттің қолданылуын тоқтату:</w:t>
      </w:r>
    </w:p>
    <w:bookmarkEnd w:id="35"/>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патент атауы;</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тоқтату күні;</w:t>
      </w:r>
    </w:p>
    <w:p>
      <w:pPr>
        <w:spacing w:after="0"/>
        <w:ind w:left="0"/>
        <w:jc w:val="both"/>
      </w:pPr>
      <w:r>
        <w:rPr>
          <w:rFonts w:ascii="Times New Roman"/>
          <w:b w:val="false"/>
          <w:i w:val="false"/>
          <w:color w:val="000000"/>
          <w:sz w:val="28"/>
        </w:rPr>
        <w:t>
      тоқтату себебі.</w:t>
      </w:r>
    </w:p>
    <w:bookmarkStart w:name="z48" w:id="36"/>
    <w:p>
      <w:pPr>
        <w:spacing w:after="0"/>
        <w:ind w:left="0"/>
        <w:jc w:val="both"/>
      </w:pPr>
      <w:r>
        <w:rPr>
          <w:rFonts w:ascii="Times New Roman"/>
          <w:b w:val="false"/>
          <w:i w:val="false"/>
          <w:color w:val="000000"/>
          <w:sz w:val="28"/>
        </w:rPr>
        <w:t>
      7) патент иеленушінің атына және оның мекенжайына өзгерістер енгізу:</w:t>
      </w:r>
    </w:p>
    <w:bookmarkEnd w:id="36"/>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патент иеленушінің атауы және оның мекенжайы.</w:t>
      </w:r>
    </w:p>
    <w:p>
      <w:pPr>
        <w:spacing w:after="0"/>
        <w:ind w:left="0"/>
        <w:jc w:val="both"/>
      </w:pPr>
      <w:r>
        <w:rPr>
          <w:rFonts w:ascii="Times New Roman"/>
          <w:b w:val="false"/>
          <w:i w:val="false"/>
          <w:color w:val="000000"/>
          <w:sz w:val="28"/>
        </w:rPr>
        <w:t>
      Мемлекеттік тізілімде өнертабыстар, пайдалы модельдер, өнеркәсіптік үлгілерді тіркеуге өзгерістер енгізу туралы ақпаратты жариялау сараптама ұйымына тиісті өзгерістер енгізу туралы хабарлама жіберілгеннен кейін жүзеге асырылады.</w:t>
      </w:r>
    </w:p>
    <w:bookmarkStart w:name="z49" w:id="37"/>
    <w:p>
      <w:pPr>
        <w:spacing w:after="0"/>
        <w:ind w:left="0"/>
        <w:jc w:val="left"/>
      </w:pPr>
      <w:r>
        <w:rPr>
          <w:rFonts w:ascii="Times New Roman"/>
          <w:b/>
          <w:i w:val="false"/>
          <w:color w:val="000000"/>
        </w:rPr>
        <w:t xml:space="preserve"> 2-параграф. Өнертабысқа, пайдалы модельге, өнеркәсіптік үлгілерге патенттердің жарамдылық мерзімін қалпына келтіру мерзімін ұзарту туралы мәліметтерді жариялау тәртібі</w:t>
      </w:r>
    </w:p>
    <w:bookmarkEnd w:id="37"/>
    <w:bookmarkStart w:name="z50" w:id="38"/>
    <w:p>
      <w:pPr>
        <w:spacing w:after="0"/>
        <w:ind w:left="0"/>
        <w:jc w:val="both"/>
      </w:pPr>
      <w:r>
        <w:rPr>
          <w:rFonts w:ascii="Times New Roman"/>
          <w:b w:val="false"/>
          <w:i w:val="false"/>
          <w:color w:val="000000"/>
          <w:sz w:val="28"/>
        </w:rPr>
        <w:t>
      5. Өнертабысқа, пайдалы моделге, өнеркәсiптiк үлгiге патенттiң қолданылу мерзiмiн ұзарту, тоқтату және қалпына келтiру туралы мәлiметтер апта сайын сараптама ұйымымен "Хабарлама - Извещения" бөлімінде қазақ және орыс тілдерінде мынадай мәліметтерді көрсете отырып жарияланады:</w:t>
      </w:r>
    </w:p>
    <w:bookmarkEnd w:id="38"/>
    <w:bookmarkStart w:name="z51" w:id="39"/>
    <w:p>
      <w:pPr>
        <w:spacing w:after="0"/>
        <w:ind w:left="0"/>
        <w:jc w:val="both"/>
      </w:pPr>
      <w:r>
        <w:rPr>
          <w:rFonts w:ascii="Times New Roman"/>
          <w:b w:val="false"/>
          <w:i w:val="false"/>
          <w:color w:val="000000"/>
          <w:sz w:val="28"/>
        </w:rPr>
        <w:t>
      1) қорғау құжатының нөмірі;</w:t>
      </w:r>
    </w:p>
    <w:bookmarkEnd w:id="39"/>
    <w:bookmarkStart w:name="z52" w:id="40"/>
    <w:p>
      <w:pPr>
        <w:spacing w:after="0"/>
        <w:ind w:left="0"/>
        <w:jc w:val="both"/>
      </w:pPr>
      <w:r>
        <w:rPr>
          <w:rFonts w:ascii="Times New Roman"/>
          <w:b w:val="false"/>
          <w:i w:val="false"/>
          <w:color w:val="000000"/>
          <w:sz w:val="28"/>
        </w:rPr>
        <w:t>
      2) өтінім нөмірі;</w:t>
      </w:r>
    </w:p>
    <w:bookmarkEnd w:id="40"/>
    <w:bookmarkStart w:name="z53" w:id="41"/>
    <w:p>
      <w:pPr>
        <w:spacing w:after="0"/>
        <w:ind w:left="0"/>
        <w:jc w:val="both"/>
      </w:pPr>
      <w:r>
        <w:rPr>
          <w:rFonts w:ascii="Times New Roman"/>
          <w:b w:val="false"/>
          <w:i w:val="false"/>
          <w:color w:val="000000"/>
          <w:sz w:val="28"/>
        </w:rPr>
        <w:t>
      3) патенттің қолданылу мерзімінің ұзартылғанға дейінгі күні/патенттің мерзімінің қалпына келтіру күні.</w:t>
      </w:r>
    </w:p>
    <w:bookmarkEnd w:id="41"/>
    <w:p>
      <w:pPr>
        <w:spacing w:after="0"/>
        <w:ind w:left="0"/>
        <w:jc w:val="both"/>
      </w:pPr>
      <w:r>
        <w:rPr>
          <w:rFonts w:ascii="Times New Roman"/>
          <w:b w:val="false"/>
          <w:i w:val="false"/>
          <w:color w:val="000000"/>
          <w:sz w:val="28"/>
        </w:rPr>
        <w:t>
      Өнертабысқа, пайдалы модельдерге, өнеркәсiптiк үлгiлерге патенттiң қолданылу мерзiмiн ұзарту, тоқтату, қалпына келтiруге қатысты мәліметтерді жариялауды тиiстi хабарлама жiбергеннен кейiн сараптама ұйымы жүзеге асырады.</w:t>
      </w:r>
    </w:p>
    <w:bookmarkStart w:name="z54" w:id="42"/>
    <w:p>
      <w:pPr>
        <w:spacing w:after="0"/>
        <w:ind w:left="0"/>
        <w:jc w:val="left"/>
      </w:pPr>
      <w:r>
        <w:rPr>
          <w:rFonts w:ascii="Times New Roman"/>
          <w:b/>
          <w:i w:val="false"/>
          <w:color w:val="000000"/>
        </w:rPr>
        <w:t xml:space="preserve"> 3-параграф. Өнертабысқа, пайдалы модельге, өнеркәсiптiк үлгiге патенттiң шұғыл қолданылу мерзімін тоқтату, жарамсыз деп тану және күшін жою туралы мәлiметтердi жариялау тәртібі</w:t>
      </w:r>
    </w:p>
    <w:bookmarkEnd w:id="42"/>
    <w:bookmarkStart w:name="z55" w:id="43"/>
    <w:p>
      <w:pPr>
        <w:spacing w:after="0"/>
        <w:ind w:left="0"/>
        <w:jc w:val="both"/>
      </w:pPr>
      <w:r>
        <w:rPr>
          <w:rFonts w:ascii="Times New Roman"/>
          <w:b w:val="false"/>
          <w:i w:val="false"/>
          <w:color w:val="000000"/>
          <w:sz w:val="28"/>
        </w:rPr>
        <w:t>
      6. Өнертабысқа, пайдалы моделге, өнеркәсiптiк үлгiге патенттiң күшiн жою туралы мәлiметтер апта сайын сараптама ұйымының "Хабарлама - Извещения" бөлімінде қазақ және орыс тілдерінде мынадай мәліметтер көрсетіле отырып жарияланады:</w:t>
      </w:r>
    </w:p>
    <w:bookmarkEnd w:id="43"/>
    <w:bookmarkStart w:name="z56" w:id="44"/>
    <w:p>
      <w:pPr>
        <w:spacing w:after="0"/>
        <w:ind w:left="0"/>
        <w:jc w:val="both"/>
      </w:pPr>
      <w:r>
        <w:rPr>
          <w:rFonts w:ascii="Times New Roman"/>
          <w:b w:val="false"/>
          <w:i w:val="false"/>
          <w:color w:val="000000"/>
          <w:sz w:val="28"/>
        </w:rPr>
        <w:t>
      1) қорғау құжатының нөмірі;</w:t>
      </w:r>
    </w:p>
    <w:bookmarkEnd w:id="44"/>
    <w:bookmarkStart w:name="z57" w:id="45"/>
    <w:p>
      <w:pPr>
        <w:spacing w:after="0"/>
        <w:ind w:left="0"/>
        <w:jc w:val="both"/>
      </w:pPr>
      <w:r>
        <w:rPr>
          <w:rFonts w:ascii="Times New Roman"/>
          <w:b w:val="false"/>
          <w:i w:val="false"/>
          <w:color w:val="000000"/>
          <w:sz w:val="28"/>
        </w:rPr>
        <w:t>
      2) жойылған күн;</w:t>
      </w:r>
    </w:p>
    <w:bookmarkEnd w:id="45"/>
    <w:bookmarkStart w:name="z58" w:id="46"/>
    <w:p>
      <w:pPr>
        <w:spacing w:after="0"/>
        <w:ind w:left="0"/>
        <w:jc w:val="both"/>
      </w:pPr>
      <w:r>
        <w:rPr>
          <w:rFonts w:ascii="Times New Roman"/>
          <w:b w:val="false"/>
          <w:i w:val="false"/>
          <w:color w:val="000000"/>
          <w:sz w:val="28"/>
        </w:rPr>
        <w:t>
      3) мерзімінен бұрын тоқтату, жарамсыз деп тану және күшін жою себебі.</w:t>
      </w:r>
    </w:p>
    <w:bookmarkEnd w:id="46"/>
    <w:p>
      <w:pPr>
        <w:spacing w:after="0"/>
        <w:ind w:left="0"/>
        <w:jc w:val="both"/>
      </w:pPr>
      <w:r>
        <w:rPr>
          <w:rFonts w:ascii="Times New Roman"/>
          <w:b w:val="false"/>
          <w:i w:val="false"/>
          <w:color w:val="000000"/>
          <w:sz w:val="28"/>
        </w:rPr>
        <w:t>
      Төлемді уақытында төлемеген жағдайда патенттің мерзімінен бұрын тоқтатылуы туралы: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мерзімінен бұрын тоқтату күні;</w:t>
      </w:r>
    </w:p>
    <w:p>
      <w:pPr>
        <w:spacing w:after="0"/>
        <w:ind w:left="0"/>
        <w:jc w:val="both"/>
      </w:pPr>
      <w:r>
        <w:rPr>
          <w:rFonts w:ascii="Times New Roman"/>
          <w:b w:val="false"/>
          <w:i w:val="false"/>
          <w:color w:val="000000"/>
          <w:sz w:val="28"/>
        </w:rPr>
        <w:t>
      тоқтату себебі.</w:t>
      </w:r>
    </w:p>
    <w:p>
      <w:pPr>
        <w:spacing w:after="0"/>
        <w:ind w:left="0"/>
        <w:jc w:val="both"/>
      </w:pPr>
      <w:r>
        <w:rPr>
          <w:rFonts w:ascii="Times New Roman"/>
          <w:b w:val="false"/>
          <w:i w:val="false"/>
          <w:color w:val="000000"/>
          <w:sz w:val="28"/>
        </w:rPr>
        <w:t>
      Өнертабысқа, пайдалы модельге, өнеркәсiптiк үлгiге патенттiң күшiн жоюға қатысты мәліметті жариялауды тиiстi хабарлама жiбергеннен кейiн сараптама ұйымы жүзеге асырады.</w:t>
      </w:r>
    </w:p>
    <w:bookmarkStart w:name="z59" w:id="47"/>
    <w:p>
      <w:pPr>
        <w:spacing w:after="0"/>
        <w:ind w:left="0"/>
        <w:jc w:val="left"/>
      </w:pPr>
      <w:r>
        <w:rPr>
          <w:rFonts w:ascii="Times New Roman"/>
          <w:b/>
          <w:i w:val="false"/>
          <w:color w:val="000000"/>
        </w:rPr>
        <w:t xml:space="preserve"> 3-тарау. Мемлекеттік тізілімде тауар таңбаларын тіркеуге қатысты мәліметтерді бюллетеньде жариялау тәртібі</w:t>
      </w:r>
    </w:p>
    <w:bookmarkEnd w:id="47"/>
    <w:bookmarkStart w:name="z60" w:id="48"/>
    <w:p>
      <w:pPr>
        <w:spacing w:after="0"/>
        <w:ind w:left="0"/>
        <w:jc w:val="both"/>
      </w:pPr>
      <w:r>
        <w:rPr>
          <w:rFonts w:ascii="Times New Roman"/>
          <w:b w:val="false"/>
          <w:i w:val="false"/>
          <w:color w:val="000000"/>
          <w:sz w:val="28"/>
        </w:rPr>
        <w:t>
      7. Енгізілген мәліметтердің тіркелгендігі туралы мемлекеттік тізілімнің ресми бюллетенінің "Тауар таңбалары – Товарные знаки" бөлімінде қазақ және орыс тілдерінде апта сайын сараптама ұйымымен мынадай мәліметтер жарияланады:</w:t>
      </w:r>
    </w:p>
    <w:bookmarkEnd w:id="48"/>
    <w:bookmarkStart w:name="z61" w:id="49"/>
    <w:p>
      <w:pPr>
        <w:spacing w:after="0"/>
        <w:ind w:left="0"/>
        <w:jc w:val="both"/>
      </w:pPr>
      <w:r>
        <w:rPr>
          <w:rFonts w:ascii="Times New Roman"/>
          <w:b w:val="false"/>
          <w:i w:val="false"/>
          <w:color w:val="000000"/>
          <w:sz w:val="28"/>
        </w:rPr>
        <w:t>
      1) тіркеудің реттік нөмірі;</w:t>
      </w:r>
    </w:p>
    <w:bookmarkEnd w:id="49"/>
    <w:bookmarkStart w:name="z62" w:id="50"/>
    <w:p>
      <w:pPr>
        <w:spacing w:after="0"/>
        <w:ind w:left="0"/>
        <w:jc w:val="both"/>
      </w:pPr>
      <w:r>
        <w:rPr>
          <w:rFonts w:ascii="Times New Roman"/>
          <w:b w:val="false"/>
          <w:i w:val="false"/>
          <w:color w:val="000000"/>
          <w:sz w:val="28"/>
        </w:rPr>
        <w:t>
      2) тіркеу күні;</w:t>
      </w:r>
    </w:p>
    <w:bookmarkEnd w:id="50"/>
    <w:bookmarkStart w:name="z63" w:id="51"/>
    <w:p>
      <w:pPr>
        <w:spacing w:after="0"/>
        <w:ind w:left="0"/>
        <w:jc w:val="both"/>
      </w:pPr>
      <w:r>
        <w:rPr>
          <w:rFonts w:ascii="Times New Roman"/>
          <w:b w:val="false"/>
          <w:i w:val="false"/>
          <w:color w:val="000000"/>
          <w:sz w:val="28"/>
        </w:rPr>
        <w:t>
      3) тіркеудің қолдану мерзімі;</w:t>
      </w:r>
    </w:p>
    <w:bookmarkEnd w:id="51"/>
    <w:bookmarkStart w:name="z64" w:id="52"/>
    <w:p>
      <w:pPr>
        <w:spacing w:after="0"/>
        <w:ind w:left="0"/>
        <w:jc w:val="both"/>
      </w:pPr>
      <w:r>
        <w:rPr>
          <w:rFonts w:ascii="Times New Roman"/>
          <w:b w:val="false"/>
          <w:i w:val="false"/>
          <w:color w:val="000000"/>
          <w:sz w:val="28"/>
        </w:rPr>
        <w:t>
      4) өтiнiмнiң нөмiрi;</w:t>
      </w:r>
    </w:p>
    <w:bookmarkEnd w:id="52"/>
    <w:bookmarkStart w:name="z65" w:id="53"/>
    <w:p>
      <w:pPr>
        <w:spacing w:after="0"/>
        <w:ind w:left="0"/>
        <w:jc w:val="both"/>
      </w:pPr>
      <w:r>
        <w:rPr>
          <w:rFonts w:ascii="Times New Roman"/>
          <w:b w:val="false"/>
          <w:i w:val="false"/>
          <w:color w:val="000000"/>
          <w:sz w:val="28"/>
        </w:rPr>
        <w:t>
      5) өтiнiш беру күнi;</w:t>
      </w:r>
    </w:p>
    <w:bookmarkEnd w:id="53"/>
    <w:bookmarkStart w:name="z66" w:id="54"/>
    <w:p>
      <w:pPr>
        <w:spacing w:after="0"/>
        <w:ind w:left="0"/>
        <w:jc w:val="both"/>
      </w:pPr>
      <w:r>
        <w:rPr>
          <w:rFonts w:ascii="Times New Roman"/>
          <w:b w:val="false"/>
          <w:i w:val="false"/>
          <w:color w:val="000000"/>
          <w:sz w:val="28"/>
        </w:rPr>
        <w:t>
      6) тауар таңбасы/қызмет көрсету таңбасы иесінің атауы;</w:t>
      </w:r>
    </w:p>
    <w:bookmarkEnd w:id="54"/>
    <w:bookmarkStart w:name="z67" w:id="55"/>
    <w:p>
      <w:pPr>
        <w:spacing w:after="0"/>
        <w:ind w:left="0"/>
        <w:jc w:val="both"/>
      </w:pPr>
      <w:r>
        <w:rPr>
          <w:rFonts w:ascii="Times New Roman"/>
          <w:b w:val="false"/>
          <w:i w:val="false"/>
          <w:color w:val="000000"/>
          <w:sz w:val="28"/>
        </w:rPr>
        <w:t>
      7) тауар таңбасының бейнесi;</w:t>
      </w:r>
    </w:p>
    <w:bookmarkEnd w:id="55"/>
    <w:bookmarkStart w:name="z68" w:id="56"/>
    <w:p>
      <w:pPr>
        <w:spacing w:after="0"/>
        <w:ind w:left="0"/>
        <w:jc w:val="both"/>
      </w:pPr>
      <w:r>
        <w:rPr>
          <w:rFonts w:ascii="Times New Roman"/>
          <w:b w:val="false"/>
          <w:i w:val="false"/>
          <w:color w:val="000000"/>
          <w:sz w:val="28"/>
        </w:rPr>
        <w:t>
      8) түстерді көрсету;</w:t>
      </w:r>
    </w:p>
    <w:bookmarkEnd w:id="56"/>
    <w:bookmarkStart w:name="z69" w:id="57"/>
    <w:p>
      <w:pPr>
        <w:spacing w:after="0"/>
        <w:ind w:left="0"/>
        <w:jc w:val="both"/>
      </w:pPr>
      <w:r>
        <w:rPr>
          <w:rFonts w:ascii="Times New Roman"/>
          <w:b w:val="false"/>
          <w:i w:val="false"/>
          <w:color w:val="000000"/>
          <w:sz w:val="28"/>
        </w:rPr>
        <w:t>
      9) тіркелген тауар таңбасына қатысты тауарлар мен қызметтердiң тiзбесi;</w:t>
      </w:r>
    </w:p>
    <w:bookmarkEnd w:id="57"/>
    <w:bookmarkStart w:name="z70" w:id="58"/>
    <w:p>
      <w:pPr>
        <w:spacing w:after="0"/>
        <w:ind w:left="0"/>
        <w:jc w:val="both"/>
      </w:pPr>
      <w:r>
        <w:rPr>
          <w:rFonts w:ascii="Times New Roman"/>
          <w:b w:val="false"/>
          <w:i w:val="false"/>
          <w:color w:val="000000"/>
          <w:sz w:val="28"/>
        </w:rPr>
        <w:t>
      10) егер конвенциялық басымдылық белгіленсе, бірінші өтінімнің елі, нөмірі және берілген күні;</w:t>
      </w:r>
    </w:p>
    <w:bookmarkEnd w:id="58"/>
    <w:bookmarkStart w:name="z71" w:id="59"/>
    <w:p>
      <w:pPr>
        <w:spacing w:after="0"/>
        <w:ind w:left="0"/>
        <w:jc w:val="both"/>
      </w:pPr>
      <w:r>
        <w:rPr>
          <w:rFonts w:ascii="Times New Roman"/>
          <w:b w:val="false"/>
          <w:i w:val="false"/>
          <w:color w:val="000000"/>
          <w:sz w:val="28"/>
        </w:rPr>
        <w:t>
      11) қорғалмайтын элементтер;</w:t>
      </w:r>
    </w:p>
    <w:bookmarkEnd w:id="59"/>
    <w:p>
      <w:pPr>
        <w:spacing w:after="0"/>
        <w:ind w:left="0"/>
        <w:jc w:val="both"/>
      </w:pPr>
      <w:r>
        <w:rPr>
          <w:rFonts w:ascii="Times New Roman"/>
          <w:b w:val="false"/>
          <w:i w:val="false"/>
          <w:color w:val="000000"/>
          <w:sz w:val="28"/>
        </w:rPr>
        <w:t>
      Тауар таңбалары мен қызмет көрсету белгілерінің мемлекеттік тізілімінде тіркеу туралы мәліметтерді жариялау тауар таңбасына/қызмет көрсету таңбасына куәлікті жібергеннен кейін сараптама ұйымы жүзеге асырады.</w:t>
      </w:r>
    </w:p>
    <w:bookmarkStart w:name="z72" w:id="60"/>
    <w:p>
      <w:pPr>
        <w:spacing w:after="0"/>
        <w:ind w:left="0"/>
        <w:jc w:val="left"/>
      </w:pPr>
      <w:r>
        <w:rPr>
          <w:rFonts w:ascii="Times New Roman"/>
          <w:b/>
          <w:i w:val="false"/>
          <w:color w:val="000000"/>
        </w:rPr>
        <w:t xml:space="preserve"> 1-параграф. Мемлекеттік тізілімге өзгерістер енгізгені туралы мәліметтерді бюллетеньде жариялау тәртібі</w:t>
      </w:r>
    </w:p>
    <w:bookmarkEnd w:id="60"/>
    <w:bookmarkStart w:name="z73" w:id="61"/>
    <w:p>
      <w:pPr>
        <w:spacing w:after="0"/>
        <w:ind w:left="0"/>
        <w:jc w:val="both"/>
      </w:pPr>
      <w:r>
        <w:rPr>
          <w:rFonts w:ascii="Times New Roman"/>
          <w:b w:val="false"/>
          <w:i w:val="false"/>
          <w:color w:val="000000"/>
          <w:sz w:val="28"/>
        </w:rPr>
        <w:t>
      8. Мемлекеттік тізіліміне енгізілген өзгерістер негізінде "Хабарлама - Извещения" бөлімінде сараптама ұйымы келесі мәліметтерді жариялайды:</w:t>
      </w:r>
    </w:p>
    <w:bookmarkEnd w:id="61"/>
    <w:bookmarkStart w:name="z74" w:id="62"/>
    <w:p>
      <w:pPr>
        <w:spacing w:after="0"/>
        <w:ind w:left="0"/>
        <w:jc w:val="both"/>
      </w:pPr>
      <w:r>
        <w:rPr>
          <w:rFonts w:ascii="Times New Roman"/>
          <w:b w:val="false"/>
          <w:i w:val="false"/>
          <w:color w:val="000000"/>
          <w:sz w:val="28"/>
        </w:rPr>
        <w:t>
      1) қорғалғалатын тауар таңбасына тіркелгені туралы құқықты беру:</w:t>
      </w:r>
    </w:p>
    <w:bookmarkEnd w:id="62"/>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тауар таңбасының, қызмет көрсету таңбасының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иесінің мекенжайы;</w:t>
      </w:r>
    </w:p>
    <w:p>
      <w:pPr>
        <w:spacing w:after="0"/>
        <w:ind w:left="0"/>
        <w:jc w:val="both"/>
      </w:pPr>
      <w:r>
        <w:rPr>
          <w:rFonts w:ascii="Times New Roman"/>
          <w:b w:val="false"/>
          <w:i w:val="false"/>
          <w:color w:val="000000"/>
          <w:sz w:val="28"/>
        </w:rPr>
        <w:t>
      құқық иеленуші;</w:t>
      </w:r>
    </w:p>
    <w:p>
      <w:pPr>
        <w:spacing w:after="0"/>
        <w:ind w:left="0"/>
        <w:jc w:val="both"/>
      </w:pPr>
      <w:r>
        <w:rPr>
          <w:rFonts w:ascii="Times New Roman"/>
          <w:b w:val="false"/>
          <w:i w:val="false"/>
          <w:color w:val="000000"/>
          <w:sz w:val="28"/>
        </w:rPr>
        <w:t>
      құқық иеленушінің мекенжайы.</w:t>
      </w:r>
    </w:p>
    <w:bookmarkStart w:name="z75" w:id="63"/>
    <w:p>
      <w:pPr>
        <w:spacing w:after="0"/>
        <w:ind w:left="0"/>
        <w:jc w:val="both"/>
      </w:pPr>
      <w:r>
        <w:rPr>
          <w:rFonts w:ascii="Times New Roman"/>
          <w:b w:val="false"/>
          <w:i w:val="false"/>
          <w:color w:val="000000"/>
          <w:sz w:val="28"/>
        </w:rPr>
        <w:t>
      2) тіркелген тауар таңбасын пайдалану құқығын тіркеу туралы:</w:t>
      </w:r>
    </w:p>
    <w:bookmarkEnd w:id="63"/>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тауар таңбасының, қызмет көрсету таңбасының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лицензиар)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лицензиаттың) мекенжайы.</w:t>
      </w:r>
    </w:p>
    <w:bookmarkStart w:name="z76" w:id="64"/>
    <w:p>
      <w:pPr>
        <w:spacing w:after="0"/>
        <w:ind w:left="0"/>
        <w:jc w:val="both"/>
      </w:pPr>
      <w:r>
        <w:rPr>
          <w:rFonts w:ascii="Times New Roman"/>
          <w:b w:val="false"/>
          <w:i w:val="false"/>
          <w:color w:val="000000"/>
          <w:sz w:val="28"/>
        </w:rPr>
        <w:t>
      3) кепiл шартында:</w:t>
      </w:r>
    </w:p>
    <w:bookmarkEnd w:id="64"/>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тауар таңбасының, қызмет көрсету таңбасының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лицензиардың)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лицензиаттың) мекенжайы.</w:t>
      </w:r>
    </w:p>
    <w:bookmarkStart w:name="z77" w:id="65"/>
    <w:p>
      <w:pPr>
        <w:spacing w:after="0"/>
        <w:ind w:left="0"/>
        <w:jc w:val="both"/>
      </w:pPr>
      <w:r>
        <w:rPr>
          <w:rFonts w:ascii="Times New Roman"/>
          <w:b w:val="false"/>
          <w:i w:val="false"/>
          <w:color w:val="000000"/>
          <w:sz w:val="28"/>
        </w:rPr>
        <w:t>
      4) кешенді кәсіпкерлік лицензия туралы шарт туралы:</w:t>
      </w:r>
    </w:p>
    <w:bookmarkEnd w:id="65"/>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тауар таңбасының, қызмет көрсету таңбасының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лицензиардың)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лицензиаттың) мекенжайы.</w:t>
      </w:r>
    </w:p>
    <w:bookmarkStart w:name="z78" w:id="66"/>
    <w:p>
      <w:pPr>
        <w:spacing w:after="0"/>
        <w:ind w:left="0"/>
        <w:jc w:val="both"/>
      </w:pPr>
      <w:r>
        <w:rPr>
          <w:rFonts w:ascii="Times New Roman"/>
          <w:b w:val="false"/>
          <w:i w:val="false"/>
          <w:color w:val="000000"/>
          <w:sz w:val="28"/>
        </w:rPr>
        <w:t>
      5) тіркелген шарттарға қосымша келісімдер туралы:</w:t>
      </w:r>
    </w:p>
    <w:bookmarkEnd w:id="66"/>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тауар таңбасының, қызмет көрсету таңбасының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лицензиардың)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лицензиаттың) мекенжайы;</w:t>
      </w:r>
    </w:p>
    <w:p>
      <w:pPr>
        <w:spacing w:after="0"/>
        <w:ind w:left="0"/>
        <w:jc w:val="both"/>
      </w:pPr>
      <w:r>
        <w:rPr>
          <w:rFonts w:ascii="Times New Roman"/>
          <w:b w:val="false"/>
          <w:i w:val="false"/>
          <w:color w:val="000000"/>
          <w:sz w:val="28"/>
        </w:rPr>
        <w:t>
      өзгерістерді көрсету.</w:t>
      </w:r>
    </w:p>
    <w:bookmarkStart w:name="z79" w:id="67"/>
    <w:p>
      <w:pPr>
        <w:spacing w:after="0"/>
        <w:ind w:left="0"/>
        <w:jc w:val="both"/>
      </w:pPr>
      <w:r>
        <w:rPr>
          <w:rFonts w:ascii="Times New Roman"/>
          <w:b w:val="false"/>
          <w:i w:val="false"/>
          <w:color w:val="000000"/>
          <w:sz w:val="28"/>
        </w:rPr>
        <w:t>
      6) тауар таңбасын тіркеуді толық немесе ішінара жарамсыз деп тану туралы:</w:t>
      </w:r>
    </w:p>
    <w:bookmarkEnd w:id="67"/>
    <w:p>
      <w:pPr>
        <w:spacing w:after="0"/>
        <w:ind w:left="0"/>
        <w:jc w:val="both"/>
      </w:pPr>
      <w:r>
        <w:rPr>
          <w:rFonts w:ascii="Times New Roman"/>
          <w:b w:val="false"/>
          <w:i w:val="false"/>
          <w:color w:val="000000"/>
          <w:sz w:val="28"/>
        </w:rPr>
        <w:t>
      тауар таңбасының, қызмет көрсету таңбасының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тоқтатуға негіз болған себептер.</w:t>
      </w:r>
    </w:p>
    <w:bookmarkStart w:name="z80" w:id="68"/>
    <w:p>
      <w:pPr>
        <w:spacing w:after="0"/>
        <w:ind w:left="0"/>
        <w:jc w:val="both"/>
      </w:pPr>
      <w:r>
        <w:rPr>
          <w:rFonts w:ascii="Times New Roman"/>
          <w:b w:val="false"/>
          <w:i w:val="false"/>
          <w:color w:val="000000"/>
          <w:sz w:val="28"/>
        </w:rPr>
        <w:t>
      7) иесінің бастамасы бойынша тауар таңбасын тіркеуді тоқтату туралы:</w:t>
      </w:r>
    </w:p>
    <w:bookmarkEnd w:id="68"/>
    <w:p>
      <w:pPr>
        <w:spacing w:after="0"/>
        <w:ind w:left="0"/>
        <w:jc w:val="both"/>
      </w:pPr>
      <w:r>
        <w:rPr>
          <w:rFonts w:ascii="Times New Roman"/>
          <w:b w:val="false"/>
          <w:i w:val="false"/>
          <w:color w:val="000000"/>
          <w:sz w:val="28"/>
        </w:rPr>
        <w:t>
      тауар таңбасының, қызмет көрсету таңбасының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тоқтатуға негіз болған себептер.</w:t>
      </w:r>
    </w:p>
    <w:bookmarkStart w:name="z81" w:id="69"/>
    <w:p>
      <w:pPr>
        <w:spacing w:after="0"/>
        <w:ind w:left="0"/>
        <w:jc w:val="both"/>
      </w:pPr>
      <w:r>
        <w:rPr>
          <w:rFonts w:ascii="Times New Roman"/>
          <w:b w:val="false"/>
          <w:i w:val="false"/>
          <w:color w:val="000000"/>
          <w:sz w:val="28"/>
        </w:rPr>
        <w:t>
      8) тауар таңбасын тіркеу мерзімін ұзарту туралы:</w:t>
      </w:r>
    </w:p>
    <w:bookmarkEnd w:id="69"/>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тіркеудің қолданылу мерзімі ұзартылған күн.</w:t>
      </w:r>
    </w:p>
    <w:bookmarkStart w:name="z82" w:id="70"/>
    <w:p>
      <w:pPr>
        <w:spacing w:after="0"/>
        <w:ind w:left="0"/>
        <w:jc w:val="both"/>
      </w:pPr>
      <w:r>
        <w:rPr>
          <w:rFonts w:ascii="Times New Roman"/>
          <w:b w:val="false"/>
          <w:i w:val="false"/>
          <w:color w:val="000000"/>
          <w:sz w:val="28"/>
        </w:rPr>
        <w:t>
      9) қайта ұйымдастырылуына (мұрагерлілігіне) және/немесе оның орналасқан жерінің мекенжайын өзгертуге байланысты иесінің атауын өзгерту:</w:t>
      </w:r>
    </w:p>
    <w:bookmarkEnd w:id="70"/>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заңды тұлғаның және/немесе тіркелген тауар таңбасы иесінің - жаңа атауы.</w:t>
      </w:r>
    </w:p>
    <w:bookmarkStart w:name="z83" w:id="71"/>
    <w:p>
      <w:pPr>
        <w:spacing w:after="0"/>
        <w:ind w:left="0"/>
        <w:jc w:val="both"/>
      </w:pPr>
      <w:r>
        <w:rPr>
          <w:rFonts w:ascii="Times New Roman"/>
          <w:b w:val="false"/>
          <w:i w:val="false"/>
          <w:color w:val="000000"/>
          <w:sz w:val="28"/>
        </w:rPr>
        <w:t>
      10) иеленушінің ТАӘ (бар болса) өзгергені туралы - жеке тұлғаның және/немесе тұрғылықты мекенжайының өзгергені туралы:</w:t>
      </w:r>
    </w:p>
    <w:bookmarkEnd w:id="71"/>
    <w:p>
      <w:pPr>
        <w:spacing w:after="0"/>
        <w:ind w:left="0"/>
        <w:jc w:val="both"/>
      </w:pPr>
      <w:r>
        <w:rPr>
          <w:rFonts w:ascii="Times New Roman"/>
          <w:b w:val="false"/>
          <w:i w:val="false"/>
          <w:color w:val="000000"/>
          <w:sz w:val="28"/>
        </w:rPr>
        <w:t>
      тіркеу нөмірі.</w:t>
      </w:r>
    </w:p>
    <w:bookmarkStart w:name="z84" w:id="72"/>
    <w:p>
      <w:pPr>
        <w:spacing w:after="0"/>
        <w:ind w:left="0"/>
        <w:jc w:val="both"/>
      </w:pPr>
      <w:r>
        <w:rPr>
          <w:rFonts w:ascii="Times New Roman"/>
          <w:b w:val="false"/>
          <w:i w:val="false"/>
          <w:color w:val="000000"/>
          <w:sz w:val="28"/>
        </w:rPr>
        <w:t>
      11) тауар таңбасы тіркелген тауардың (қызметтердің) тізбесін қысқарту туралы, маңыздылығы бойынша тіркеуді өзгертпейтін:</w:t>
      </w:r>
    </w:p>
    <w:bookmarkEnd w:id="72"/>
    <w:p>
      <w:pPr>
        <w:spacing w:after="0"/>
        <w:ind w:left="0"/>
        <w:jc w:val="both"/>
      </w:pPr>
      <w:r>
        <w:rPr>
          <w:rFonts w:ascii="Times New Roman"/>
          <w:b w:val="false"/>
          <w:i w:val="false"/>
          <w:color w:val="000000"/>
          <w:sz w:val="28"/>
        </w:rPr>
        <w:t>
      тіркеу нөмірі.</w:t>
      </w:r>
    </w:p>
    <w:bookmarkStart w:name="z85" w:id="73"/>
    <w:p>
      <w:pPr>
        <w:spacing w:after="0"/>
        <w:ind w:left="0"/>
        <w:jc w:val="both"/>
      </w:pPr>
      <w:r>
        <w:rPr>
          <w:rFonts w:ascii="Times New Roman"/>
          <w:b w:val="false"/>
          <w:i w:val="false"/>
          <w:color w:val="000000"/>
          <w:sz w:val="28"/>
        </w:rPr>
        <w:t>
      12) айқын және техникалық қателерді, сондай-ақ тауар таңбасын тіркеуге қатысты өзге де өзгерістерді:</w:t>
      </w:r>
    </w:p>
    <w:bookmarkEnd w:id="73"/>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түзетілген деректердің сипаттамасы.</w:t>
      </w:r>
    </w:p>
    <w:p>
      <w:pPr>
        <w:spacing w:after="0"/>
        <w:ind w:left="0"/>
        <w:jc w:val="both"/>
      </w:pPr>
      <w:r>
        <w:rPr>
          <w:rFonts w:ascii="Times New Roman"/>
          <w:b w:val="false"/>
          <w:i w:val="false"/>
          <w:color w:val="000000"/>
          <w:sz w:val="28"/>
        </w:rPr>
        <w:t>
      Тіркеуге байланысты өзгерістер, хат алмасу және өкілдің мекенжайын өзгертуден басқа, бюллетеньде хабарландыру түрінде жариялануға жіберіледі.</w:t>
      </w:r>
    </w:p>
    <w:p>
      <w:pPr>
        <w:spacing w:after="0"/>
        <w:ind w:left="0"/>
        <w:jc w:val="both"/>
      </w:pPr>
      <w:r>
        <w:rPr>
          <w:rFonts w:ascii="Times New Roman"/>
          <w:b w:val="false"/>
          <w:i w:val="false"/>
          <w:color w:val="000000"/>
          <w:sz w:val="28"/>
        </w:rPr>
        <w:t>
      Тауар таңбаларының мемлекеттік тізіліміне енгізілетін өзгерістер туралы мәліметтерді жариялау тиісті хабарлама жіберілгеннен кейін сараптама ұйымымен жүзеге асырылады.</w:t>
      </w:r>
    </w:p>
    <w:bookmarkStart w:name="z86" w:id="74"/>
    <w:p>
      <w:pPr>
        <w:spacing w:after="0"/>
        <w:ind w:left="0"/>
        <w:jc w:val="left"/>
      </w:pPr>
      <w:r>
        <w:rPr>
          <w:rFonts w:ascii="Times New Roman"/>
          <w:b/>
          <w:i w:val="false"/>
          <w:color w:val="000000"/>
        </w:rPr>
        <w:t xml:space="preserve"> 2-параграф. Тауар таңбасының, қызмет көрсету таңбасының мерзімінің ұзартылғаны туралы мәліметтерді жариялау тәртібі</w:t>
      </w:r>
    </w:p>
    <w:bookmarkEnd w:id="74"/>
    <w:bookmarkStart w:name="z87" w:id="75"/>
    <w:p>
      <w:pPr>
        <w:spacing w:after="0"/>
        <w:ind w:left="0"/>
        <w:jc w:val="both"/>
      </w:pPr>
      <w:r>
        <w:rPr>
          <w:rFonts w:ascii="Times New Roman"/>
          <w:b w:val="false"/>
          <w:i w:val="false"/>
          <w:color w:val="000000"/>
          <w:sz w:val="28"/>
        </w:rPr>
        <w:t>
      9. Тауар таңбасын, қызмет көрсету таңбасын, тауар шығарылған жердің атауын тіркеудің қолданылу мерзімін ұзарту туралы мәлiметтер апта сайн сараптама ұйымымен "Хабарлама - Извещения" бөлімінде қазақ және орыс тілдерінде келесі мәліметтерді көрсете отырып жарияланады:</w:t>
      </w:r>
    </w:p>
    <w:bookmarkEnd w:id="75"/>
    <w:bookmarkStart w:name="z88" w:id="76"/>
    <w:p>
      <w:pPr>
        <w:spacing w:after="0"/>
        <w:ind w:left="0"/>
        <w:jc w:val="both"/>
      </w:pPr>
      <w:r>
        <w:rPr>
          <w:rFonts w:ascii="Times New Roman"/>
          <w:b w:val="false"/>
          <w:i w:val="false"/>
          <w:color w:val="000000"/>
          <w:sz w:val="28"/>
        </w:rPr>
        <w:t>
      1) тіркеу нөмірі;</w:t>
      </w:r>
    </w:p>
    <w:bookmarkEnd w:id="76"/>
    <w:bookmarkStart w:name="z89" w:id="77"/>
    <w:p>
      <w:pPr>
        <w:spacing w:after="0"/>
        <w:ind w:left="0"/>
        <w:jc w:val="both"/>
      </w:pPr>
      <w:r>
        <w:rPr>
          <w:rFonts w:ascii="Times New Roman"/>
          <w:b w:val="false"/>
          <w:i w:val="false"/>
          <w:color w:val="000000"/>
          <w:sz w:val="28"/>
        </w:rPr>
        <w:t>
      2) меншік иесінің аты;</w:t>
      </w:r>
    </w:p>
    <w:bookmarkEnd w:id="77"/>
    <w:bookmarkStart w:name="z90" w:id="78"/>
    <w:p>
      <w:pPr>
        <w:spacing w:after="0"/>
        <w:ind w:left="0"/>
        <w:jc w:val="both"/>
      </w:pPr>
      <w:r>
        <w:rPr>
          <w:rFonts w:ascii="Times New Roman"/>
          <w:b w:val="false"/>
          <w:i w:val="false"/>
          <w:color w:val="000000"/>
          <w:sz w:val="28"/>
        </w:rPr>
        <w:t>
      3) тіркеудің қолданылу мерзімі ұзартылған күн.</w:t>
      </w:r>
    </w:p>
    <w:bookmarkEnd w:id="78"/>
    <w:p>
      <w:pPr>
        <w:spacing w:after="0"/>
        <w:ind w:left="0"/>
        <w:jc w:val="both"/>
      </w:pPr>
      <w:r>
        <w:rPr>
          <w:rFonts w:ascii="Times New Roman"/>
          <w:b w:val="false"/>
          <w:i w:val="false"/>
          <w:color w:val="000000"/>
          <w:sz w:val="28"/>
        </w:rPr>
        <w:t>
      Тауар таңбасының, қызмет көрсету таңбасының қолданылу мерзімін ұзарту туралы мәліметті жариялауды тиісті хабарлама жібергеннен кейін сараптама ұйымы жүзеге асырады.</w:t>
      </w:r>
    </w:p>
    <w:bookmarkStart w:name="z91" w:id="79"/>
    <w:p>
      <w:pPr>
        <w:spacing w:after="0"/>
        <w:ind w:left="0"/>
        <w:jc w:val="left"/>
      </w:pPr>
      <w:r>
        <w:rPr>
          <w:rFonts w:ascii="Times New Roman"/>
          <w:b/>
          <w:i w:val="false"/>
          <w:color w:val="000000"/>
        </w:rPr>
        <w:t xml:space="preserve"> 3-параграф. Тауар таңбасының, қызмет көрсету таңбасының мерзімінің тоқтатылуы туралы, жарамсыз деп танылуы және күшін жою туралы мәлiметтердi жариялау тәртібі</w:t>
      </w:r>
    </w:p>
    <w:bookmarkEnd w:id="79"/>
    <w:bookmarkStart w:name="z92" w:id="80"/>
    <w:p>
      <w:pPr>
        <w:spacing w:after="0"/>
        <w:ind w:left="0"/>
        <w:jc w:val="both"/>
      </w:pPr>
      <w:r>
        <w:rPr>
          <w:rFonts w:ascii="Times New Roman"/>
          <w:b w:val="false"/>
          <w:i w:val="false"/>
          <w:color w:val="000000"/>
          <w:sz w:val="28"/>
        </w:rPr>
        <w:t>
      10. Тауар таңбасын, қызмет көрсету таңбасын тіркеудің жарамдылық мерзімін жою туралы мәліметтер апта сайын сараптама ұйымымен қазақ және орыс тілдерінде "Хабарлама - Извещения" бөлімінде мынадай мәліметтер көрсетіле отырып жарияланады:</w:t>
      </w:r>
    </w:p>
    <w:bookmarkEnd w:id="80"/>
    <w:bookmarkStart w:name="z93" w:id="81"/>
    <w:p>
      <w:pPr>
        <w:spacing w:after="0"/>
        <w:ind w:left="0"/>
        <w:jc w:val="both"/>
      </w:pPr>
      <w:r>
        <w:rPr>
          <w:rFonts w:ascii="Times New Roman"/>
          <w:b w:val="false"/>
          <w:i w:val="false"/>
          <w:color w:val="000000"/>
          <w:sz w:val="28"/>
        </w:rPr>
        <w:t>
      1) тіркеу нөмірі (өтініш нөмірі, берілген күні);</w:t>
      </w:r>
    </w:p>
    <w:bookmarkEnd w:id="81"/>
    <w:bookmarkStart w:name="z94" w:id="82"/>
    <w:p>
      <w:pPr>
        <w:spacing w:after="0"/>
        <w:ind w:left="0"/>
        <w:jc w:val="both"/>
      </w:pPr>
      <w:r>
        <w:rPr>
          <w:rFonts w:ascii="Times New Roman"/>
          <w:b w:val="false"/>
          <w:i w:val="false"/>
          <w:color w:val="000000"/>
          <w:sz w:val="28"/>
        </w:rPr>
        <w:t>
      2) атауы;</w:t>
      </w:r>
    </w:p>
    <w:bookmarkEnd w:id="82"/>
    <w:bookmarkStart w:name="z95" w:id="83"/>
    <w:p>
      <w:pPr>
        <w:spacing w:after="0"/>
        <w:ind w:left="0"/>
        <w:jc w:val="both"/>
      </w:pPr>
      <w:r>
        <w:rPr>
          <w:rFonts w:ascii="Times New Roman"/>
          <w:b w:val="false"/>
          <w:i w:val="false"/>
          <w:color w:val="000000"/>
          <w:sz w:val="28"/>
        </w:rPr>
        <w:t>
      3) меншік иесінің аты;</w:t>
      </w:r>
    </w:p>
    <w:bookmarkEnd w:id="83"/>
    <w:bookmarkStart w:name="z96" w:id="84"/>
    <w:p>
      <w:pPr>
        <w:spacing w:after="0"/>
        <w:ind w:left="0"/>
        <w:jc w:val="both"/>
      </w:pPr>
      <w:r>
        <w:rPr>
          <w:rFonts w:ascii="Times New Roman"/>
          <w:b w:val="false"/>
          <w:i w:val="false"/>
          <w:color w:val="000000"/>
          <w:sz w:val="28"/>
        </w:rPr>
        <w:t>
      4) қолданылу мерзiмiнен бұрын тоқтату, жарамсыз деп тану және жою;</w:t>
      </w:r>
    </w:p>
    <w:bookmarkEnd w:id="84"/>
    <w:bookmarkStart w:name="z97" w:id="85"/>
    <w:p>
      <w:pPr>
        <w:spacing w:after="0"/>
        <w:ind w:left="0"/>
        <w:jc w:val="both"/>
      </w:pPr>
      <w:r>
        <w:rPr>
          <w:rFonts w:ascii="Times New Roman"/>
          <w:b w:val="false"/>
          <w:i w:val="false"/>
          <w:color w:val="000000"/>
          <w:sz w:val="28"/>
        </w:rPr>
        <w:t>
      5) жарамдылық мерзімін мерзімінен бұрын бұзу, жарамсыз деп тану және күшін жою туралы.</w:t>
      </w:r>
    </w:p>
    <w:bookmarkEnd w:id="85"/>
    <w:p>
      <w:pPr>
        <w:spacing w:after="0"/>
        <w:ind w:left="0"/>
        <w:jc w:val="both"/>
      </w:pPr>
      <w:r>
        <w:rPr>
          <w:rFonts w:ascii="Times New Roman"/>
          <w:b w:val="false"/>
          <w:i w:val="false"/>
          <w:color w:val="000000"/>
          <w:sz w:val="28"/>
        </w:rPr>
        <w:t>
      Тауар таңбасын, қызмет көрсету белгiсiн тiркеудi жою туралы мәліметтерді жариялауды тиiстi хабарлама жiбергеннен кейiн сараптама ұйымы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86"/>
    <w:p>
      <w:pPr>
        <w:spacing w:after="0"/>
        <w:ind w:left="0"/>
        <w:jc w:val="left"/>
      </w:pPr>
      <w:r>
        <w:rPr>
          <w:rFonts w:ascii="Times New Roman"/>
          <w:b/>
          <w:i w:val="false"/>
          <w:color w:val="000000"/>
        </w:rPr>
        <w:t xml:space="preserve"> 4-тарау. Тауар шығарылған жерлердің және географиялық нұсқамалардың атауларын тіркеуге жататын мәліметтерді бюллетеньде жариялау тәртібі</w:t>
      </w:r>
    </w:p>
    <w:bookmarkEnd w:id="86"/>
    <w:p>
      <w:pPr>
        <w:spacing w:after="0"/>
        <w:ind w:left="0"/>
        <w:jc w:val="both"/>
      </w:pPr>
      <w:r>
        <w:rPr>
          <w:rFonts w:ascii="Times New Roman"/>
          <w:b w:val="false"/>
          <w:i w:val="false"/>
          <w:color w:val="ff0000"/>
          <w:sz w:val="28"/>
        </w:rPr>
        <w:t xml:space="preserve">
      Ескерту. 4-тарау жаңа редакцияда - ҚР Әділет министрінің 18.08.2022 </w:t>
      </w:r>
      <w:r>
        <w:rPr>
          <w:rFonts w:ascii="Times New Roman"/>
          <w:b w:val="false"/>
          <w:i w:val="false"/>
          <w:color w:val="ff0000"/>
          <w:sz w:val="28"/>
        </w:rPr>
        <w:t>№ 692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9" w:id="87"/>
    <w:p>
      <w:pPr>
        <w:spacing w:after="0"/>
        <w:ind w:left="0"/>
        <w:jc w:val="both"/>
      </w:pPr>
      <w:r>
        <w:rPr>
          <w:rFonts w:ascii="Times New Roman"/>
          <w:b w:val="false"/>
          <w:i w:val="false"/>
          <w:color w:val="000000"/>
          <w:sz w:val="28"/>
        </w:rPr>
        <w:t>
      11. Тиісті мемлекеттік тізілімдерде ресми бюллетеньде тіркеу негізінде "Географиялық нұсқамалар – Географические указания" және "Тауар шығарылған жердің атауы – Наименование места происхождения товара" бөлімдерінде қазақ және орыс тілдерінде апта сайын сараптама ұйымы мынадай мәліметтерді жариялайды:</w:t>
      </w:r>
    </w:p>
    <w:bookmarkEnd w:id="87"/>
    <w:p>
      <w:pPr>
        <w:spacing w:after="0"/>
        <w:ind w:left="0"/>
        <w:jc w:val="both"/>
      </w:pPr>
      <w:r>
        <w:rPr>
          <w:rFonts w:ascii="Times New Roman"/>
          <w:b w:val="false"/>
          <w:i w:val="false"/>
          <w:color w:val="000000"/>
          <w:sz w:val="28"/>
        </w:rPr>
        <w:t>
      1) географиялық нұсқамалар;</w:t>
      </w:r>
    </w:p>
    <w:p>
      <w:pPr>
        <w:spacing w:after="0"/>
        <w:ind w:left="0"/>
        <w:jc w:val="both"/>
      </w:pPr>
      <w:r>
        <w:rPr>
          <w:rFonts w:ascii="Times New Roman"/>
          <w:b w:val="false"/>
          <w:i w:val="false"/>
          <w:color w:val="000000"/>
          <w:sz w:val="28"/>
        </w:rPr>
        <w:t>
      2) тауар шығарылған жердің атауы;</w:t>
      </w:r>
    </w:p>
    <w:p>
      <w:pPr>
        <w:spacing w:after="0"/>
        <w:ind w:left="0"/>
        <w:jc w:val="both"/>
      </w:pPr>
      <w:r>
        <w:rPr>
          <w:rFonts w:ascii="Times New Roman"/>
          <w:b w:val="false"/>
          <w:i w:val="false"/>
          <w:color w:val="000000"/>
          <w:sz w:val="28"/>
        </w:rPr>
        <w:t>
      3) тіркеу нөмірі мен күні;</w:t>
      </w:r>
    </w:p>
    <w:p>
      <w:pPr>
        <w:spacing w:after="0"/>
        <w:ind w:left="0"/>
        <w:jc w:val="both"/>
      </w:pPr>
      <w:r>
        <w:rPr>
          <w:rFonts w:ascii="Times New Roman"/>
          <w:b w:val="false"/>
          <w:i w:val="false"/>
          <w:color w:val="000000"/>
          <w:sz w:val="28"/>
        </w:rPr>
        <w:t>
      4) тауардың ерекше қасиеттерінің сипаттамасы;</w:t>
      </w:r>
    </w:p>
    <w:p>
      <w:pPr>
        <w:spacing w:after="0"/>
        <w:ind w:left="0"/>
        <w:jc w:val="both"/>
      </w:pPr>
      <w:r>
        <w:rPr>
          <w:rFonts w:ascii="Times New Roman"/>
          <w:b w:val="false"/>
          <w:i w:val="false"/>
          <w:color w:val="000000"/>
          <w:sz w:val="28"/>
        </w:rPr>
        <w:t>
      5) иесінің атауы және оның тұрғылықты жерін немесе орналасқан жерін көрсету;</w:t>
      </w:r>
    </w:p>
    <w:p>
      <w:pPr>
        <w:spacing w:after="0"/>
        <w:ind w:left="0"/>
        <w:jc w:val="both"/>
      </w:pPr>
      <w:r>
        <w:rPr>
          <w:rFonts w:ascii="Times New Roman"/>
          <w:b w:val="false"/>
          <w:i w:val="false"/>
          <w:color w:val="000000"/>
          <w:sz w:val="28"/>
        </w:rPr>
        <w:t>
      6) өтінімнің нөмірі мен берілген күні;</w:t>
      </w:r>
    </w:p>
    <w:p>
      <w:pPr>
        <w:spacing w:after="0"/>
        <w:ind w:left="0"/>
        <w:jc w:val="both"/>
      </w:pPr>
      <w:r>
        <w:rPr>
          <w:rFonts w:ascii="Times New Roman"/>
          <w:b w:val="false"/>
          <w:i w:val="false"/>
          <w:color w:val="000000"/>
          <w:sz w:val="28"/>
        </w:rPr>
        <w:t>
      7) өкіл туралы мәліметтер (патенттік сенім білдірілген өкіл туралы).</w:t>
      </w:r>
    </w:p>
    <w:p>
      <w:pPr>
        <w:spacing w:after="0"/>
        <w:ind w:left="0"/>
        <w:jc w:val="both"/>
      </w:pPr>
      <w:r>
        <w:rPr>
          <w:rFonts w:ascii="Times New Roman"/>
          <w:b w:val="false"/>
          <w:i w:val="false"/>
          <w:color w:val="000000"/>
          <w:sz w:val="28"/>
        </w:rPr>
        <w:t>
      Көрсетілген мәліметтерді енгізу олардың алдына ДЗМҰ стандарты бойынша библиографиялық деректерді сәйкестендіру үшін тиісті халықаралық кодты (бұдан әрі – ИНИД) қоюмен сүйемелденеді және жариялау кезінде пайдаланылады. Елдің коды ДЗМҰ-ның тиісті стандартына сәйкес қойылады.</w:t>
      </w:r>
    </w:p>
    <w:p>
      <w:pPr>
        <w:spacing w:after="0"/>
        <w:ind w:left="0"/>
        <w:jc w:val="both"/>
      </w:pPr>
      <w:r>
        <w:rPr>
          <w:rFonts w:ascii="Times New Roman"/>
          <w:b w:val="false"/>
          <w:i w:val="false"/>
          <w:color w:val="000000"/>
          <w:sz w:val="28"/>
        </w:rPr>
        <w:t>
      Тауар шығарылған жерлердің географиялық нұсқамалары мен атауларын тіркеуге қатысты мәліметтерді жариялауды сараптама ұйымы үзінді көшірмені жібергеннен кейін жүзеге асырады.</w:t>
      </w:r>
    </w:p>
    <w:bookmarkStart w:name="z220" w:id="88"/>
    <w:p>
      <w:pPr>
        <w:spacing w:after="0"/>
        <w:ind w:left="0"/>
        <w:jc w:val="left"/>
      </w:pPr>
      <w:r>
        <w:rPr>
          <w:rFonts w:ascii="Times New Roman"/>
          <w:b/>
          <w:i w:val="false"/>
          <w:color w:val="000000"/>
        </w:rPr>
        <w:t xml:space="preserve"> 1-параграф. Тауарлар шығарылған жерлердің атауларына және географиялық нұсқамаларға мемлекеттік тізілімдерде өзгерістер енгізу туралы мәліметтерді жариялау тәртібі</w:t>
      </w:r>
    </w:p>
    <w:bookmarkEnd w:id="88"/>
    <w:bookmarkStart w:name="z221" w:id="89"/>
    <w:p>
      <w:pPr>
        <w:spacing w:after="0"/>
        <w:ind w:left="0"/>
        <w:jc w:val="both"/>
      </w:pPr>
      <w:r>
        <w:rPr>
          <w:rFonts w:ascii="Times New Roman"/>
          <w:b w:val="false"/>
          <w:i w:val="false"/>
          <w:color w:val="000000"/>
          <w:sz w:val="28"/>
        </w:rPr>
        <w:t>
      12. Мемлекеттік тізілімдерде енгізілген өзгерістер негізінде "Хабарлама – Извещения" бөлімінде сараптама ұйымы апта сайын мынадай деректерді жариялайды:</w:t>
      </w:r>
    </w:p>
    <w:bookmarkEnd w:id="89"/>
    <w:p>
      <w:pPr>
        <w:spacing w:after="0"/>
        <w:ind w:left="0"/>
        <w:jc w:val="both"/>
      </w:pPr>
      <w:r>
        <w:rPr>
          <w:rFonts w:ascii="Times New Roman"/>
          <w:b w:val="false"/>
          <w:i w:val="false"/>
          <w:color w:val="000000"/>
          <w:sz w:val="28"/>
        </w:rPr>
        <w:t>
      1) тауарлар шығарылған жерлердің атауларын және географиялық нұсқамаларды тіркеуді жарамсыз деп тану туралы:</w:t>
      </w:r>
    </w:p>
    <w:p>
      <w:pPr>
        <w:spacing w:after="0"/>
        <w:ind w:left="0"/>
        <w:jc w:val="both"/>
      </w:pPr>
      <w:r>
        <w:rPr>
          <w:rFonts w:ascii="Times New Roman"/>
          <w:b w:val="false"/>
          <w:i w:val="false"/>
          <w:color w:val="000000"/>
          <w:sz w:val="28"/>
        </w:rPr>
        <w:t>
      географиялық нұсқамалар және (немесе) тауар шығарылған жердің атауы;</w:t>
      </w:r>
    </w:p>
    <w:p>
      <w:pPr>
        <w:spacing w:after="0"/>
        <w:ind w:left="0"/>
        <w:jc w:val="both"/>
      </w:pPr>
      <w:r>
        <w:rPr>
          <w:rFonts w:ascii="Times New Roman"/>
          <w:b w:val="false"/>
          <w:i w:val="false"/>
          <w:color w:val="000000"/>
          <w:sz w:val="28"/>
        </w:rPr>
        <w:t>
      тіркеу нөмірі және күні;</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тоқтату күні;</w:t>
      </w:r>
    </w:p>
    <w:p>
      <w:pPr>
        <w:spacing w:after="0"/>
        <w:ind w:left="0"/>
        <w:jc w:val="both"/>
      </w:pPr>
      <w:r>
        <w:rPr>
          <w:rFonts w:ascii="Times New Roman"/>
          <w:b w:val="false"/>
          <w:i w:val="false"/>
          <w:color w:val="000000"/>
          <w:sz w:val="28"/>
        </w:rPr>
        <w:t>
      тоқтату себебі.</w:t>
      </w:r>
    </w:p>
    <w:p>
      <w:pPr>
        <w:spacing w:after="0"/>
        <w:ind w:left="0"/>
        <w:jc w:val="both"/>
      </w:pPr>
      <w:r>
        <w:rPr>
          <w:rFonts w:ascii="Times New Roman"/>
          <w:b w:val="false"/>
          <w:i w:val="false"/>
          <w:color w:val="000000"/>
          <w:sz w:val="28"/>
        </w:rPr>
        <w:t>
      2) тауар иесінің бастамасы бойынша тауарлар шығарылған жерлердің атауларын және географиялық нұсқамаларды тіркеудің қолданысын тоқтату туралы:</w:t>
      </w:r>
    </w:p>
    <w:p>
      <w:pPr>
        <w:spacing w:after="0"/>
        <w:ind w:left="0"/>
        <w:jc w:val="both"/>
      </w:pPr>
      <w:r>
        <w:rPr>
          <w:rFonts w:ascii="Times New Roman"/>
          <w:b w:val="false"/>
          <w:i w:val="false"/>
          <w:color w:val="000000"/>
          <w:sz w:val="28"/>
        </w:rPr>
        <w:t>
      географиялық нұсқамалар және (немесе) тауар шығарылған жердің атауы;</w:t>
      </w:r>
    </w:p>
    <w:p>
      <w:pPr>
        <w:spacing w:after="0"/>
        <w:ind w:left="0"/>
        <w:jc w:val="both"/>
      </w:pPr>
      <w:r>
        <w:rPr>
          <w:rFonts w:ascii="Times New Roman"/>
          <w:b w:val="false"/>
          <w:i w:val="false"/>
          <w:color w:val="000000"/>
          <w:sz w:val="28"/>
        </w:rPr>
        <w:t>
      тіркеу нөмірі және күні;</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тоқтату күні;</w:t>
      </w:r>
    </w:p>
    <w:p>
      <w:pPr>
        <w:spacing w:after="0"/>
        <w:ind w:left="0"/>
        <w:jc w:val="both"/>
      </w:pPr>
      <w:r>
        <w:rPr>
          <w:rFonts w:ascii="Times New Roman"/>
          <w:b w:val="false"/>
          <w:i w:val="false"/>
          <w:color w:val="000000"/>
          <w:sz w:val="28"/>
        </w:rPr>
        <w:t>
      тоқтату себебі.</w:t>
      </w:r>
    </w:p>
    <w:p>
      <w:pPr>
        <w:spacing w:after="0"/>
        <w:ind w:left="0"/>
        <w:jc w:val="both"/>
      </w:pPr>
      <w:r>
        <w:rPr>
          <w:rFonts w:ascii="Times New Roman"/>
          <w:b w:val="false"/>
          <w:i w:val="false"/>
          <w:color w:val="000000"/>
          <w:sz w:val="28"/>
        </w:rPr>
        <w:t>
      3) географиялық нұсқамаларды және тауарлар шығарылған жерлердің атауларын тіркеудің қолданылу мерзімін ұзарту туралы: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тіркеудің қолданылу мерзімі ұзартылған күн.</w:t>
      </w:r>
    </w:p>
    <w:p>
      <w:pPr>
        <w:spacing w:after="0"/>
        <w:ind w:left="0"/>
        <w:jc w:val="both"/>
      </w:pPr>
      <w:r>
        <w:rPr>
          <w:rFonts w:ascii="Times New Roman"/>
          <w:b w:val="false"/>
          <w:i w:val="false"/>
          <w:color w:val="000000"/>
          <w:sz w:val="28"/>
        </w:rPr>
        <w:t>
      4) иесінің – заңды тұлғаның қайта ұйымдастырылуына (құқықтық мирасқорлығына) байланысты атауының өзгеруі және/немесе оның орналасқан жерінің мекенжайының өзгеруі туралы: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тауар иесінің жаңа атауы және/немесе тіркелген географиялық нұсқаманың мекенжайы және (немесе) тауар шығарылған жер атауы.</w:t>
      </w:r>
    </w:p>
    <w:p>
      <w:pPr>
        <w:spacing w:after="0"/>
        <w:ind w:left="0"/>
        <w:jc w:val="both"/>
      </w:pPr>
      <w:r>
        <w:rPr>
          <w:rFonts w:ascii="Times New Roman"/>
          <w:b w:val="false"/>
          <w:i w:val="false"/>
          <w:color w:val="000000"/>
          <w:sz w:val="28"/>
        </w:rPr>
        <w:t>
      5) меншік иесінің - жеке тұлғаның Т.А.Ә, және/немесе тұрғылықты мекенжайы өзгергені туралы: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тауар иесінің жаңа атауы және/немесе тіркелген географиялық нұсқаманың және (немесе) тауар шығарылған жер атауының мекенжайы.</w:t>
      </w:r>
    </w:p>
    <w:p>
      <w:pPr>
        <w:spacing w:after="0"/>
        <w:ind w:left="0"/>
        <w:jc w:val="both"/>
      </w:pPr>
      <w:r>
        <w:rPr>
          <w:rFonts w:ascii="Times New Roman"/>
          <w:b w:val="false"/>
          <w:i w:val="false"/>
          <w:color w:val="000000"/>
          <w:sz w:val="28"/>
        </w:rPr>
        <w:t>
      6) анық және техникалық қателерді түзету туралы, сондай-ақ географиялық нұсқаманың және тауарлар шығарылған жерлердің атауларын тіркеуге қатысты басқа да өзгерістер туралы: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түзетілген деректердің сипаттамасы.</w:t>
      </w:r>
    </w:p>
    <w:p>
      <w:pPr>
        <w:spacing w:after="0"/>
        <w:ind w:left="0"/>
        <w:jc w:val="both"/>
      </w:pPr>
      <w:r>
        <w:rPr>
          <w:rFonts w:ascii="Times New Roman"/>
          <w:b w:val="false"/>
          <w:i w:val="false"/>
          <w:color w:val="000000"/>
          <w:sz w:val="28"/>
        </w:rPr>
        <w:t>
      Тауарлар шығарылған жерлердің және географиялық нұсқамалардың атауларын тіркеуге және тауарлар шығарылған жерлердің атаулары мен географиялық нұсқамаларын пайдалану құқығын беруге қатысты мәліметтерді, сондай-ақ кейінгі өзгерістерді сараптама ұйымы бюллетеньде олар тиісті мемлекеттік тізілімдерде жазылғаннан кейін тікелей жариялайды. Географиялық нұсқамалардың мемлекеттік тізіліміне, Тауарлар шығарылған жерлер атауларының мемлекеттік тізіліміне өзгерістер енгізуге қатысты мәліметтерді жариялауды сараптама ұйымы тиісті хабарлама жібергеннен кейін жүзеге асырады.</w:t>
      </w:r>
    </w:p>
    <w:bookmarkStart w:name="z222" w:id="90"/>
    <w:p>
      <w:pPr>
        <w:spacing w:after="0"/>
        <w:ind w:left="0"/>
        <w:jc w:val="left"/>
      </w:pPr>
      <w:r>
        <w:rPr>
          <w:rFonts w:ascii="Times New Roman"/>
          <w:b/>
          <w:i w:val="false"/>
          <w:color w:val="000000"/>
        </w:rPr>
        <w:t xml:space="preserve"> 2-параграф. Тауар шығарылған жердің және географиялық нұсқаманың атауын пайдалану құқығын қолданылу мерзімін ұзарту туралы мәліметтерді жариялау тәртібі</w:t>
      </w:r>
    </w:p>
    <w:bookmarkEnd w:id="90"/>
    <w:bookmarkStart w:name="z223" w:id="91"/>
    <w:p>
      <w:pPr>
        <w:spacing w:after="0"/>
        <w:ind w:left="0"/>
        <w:jc w:val="both"/>
      </w:pPr>
      <w:r>
        <w:rPr>
          <w:rFonts w:ascii="Times New Roman"/>
          <w:b w:val="false"/>
          <w:i w:val="false"/>
          <w:color w:val="000000"/>
          <w:sz w:val="28"/>
        </w:rPr>
        <w:t>
      13. Тауар шығарылған жердің және географиялық нұсқаманың атауының пайдалану құқығының қолданылу мерзімін ұзарту туралы мәліметтерді сараптама ұйымы апта сайын "Хабарлама – Извещения" бөлімінде қазақ және орыс тілдерінде мынадай деректерді көрсете отырып жариялайды:</w:t>
      </w:r>
    </w:p>
    <w:bookmarkEnd w:id="91"/>
    <w:p>
      <w:pPr>
        <w:spacing w:after="0"/>
        <w:ind w:left="0"/>
        <w:jc w:val="both"/>
      </w:pPr>
      <w:r>
        <w:rPr>
          <w:rFonts w:ascii="Times New Roman"/>
          <w:b w:val="false"/>
          <w:i w:val="false"/>
          <w:color w:val="000000"/>
          <w:sz w:val="28"/>
        </w:rPr>
        <w:t>
      1) тіркеу нөмірі;</w:t>
      </w:r>
    </w:p>
    <w:p>
      <w:pPr>
        <w:spacing w:after="0"/>
        <w:ind w:left="0"/>
        <w:jc w:val="both"/>
      </w:pPr>
      <w:r>
        <w:rPr>
          <w:rFonts w:ascii="Times New Roman"/>
          <w:b w:val="false"/>
          <w:i w:val="false"/>
          <w:color w:val="000000"/>
          <w:sz w:val="28"/>
        </w:rPr>
        <w:t>
      2) иесінің аты;</w:t>
      </w:r>
    </w:p>
    <w:p>
      <w:pPr>
        <w:spacing w:after="0"/>
        <w:ind w:left="0"/>
        <w:jc w:val="both"/>
      </w:pPr>
      <w:r>
        <w:rPr>
          <w:rFonts w:ascii="Times New Roman"/>
          <w:b w:val="false"/>
          <w:i w:val="false"/>
          <w:color w:val="000000"/>
          <w:sz w:val="28"/>
        </w:rPr>
        <w:t>
      3) тіркеудің қолданылу мерзімі ұзартылған күн.</w:t>
      </w:r>
    </w:p>
    <w:p>
      <w:pPr>
        <w:spacing w:after="0"/>
        <w:ind w:left="0"/>
        <w:jc w:val="both"/>
      </w:pPr>
      <w:r>
        <w:rPr>
          <w:rFonts w:ascii="Times New Roman"/>
          <w:b w:val="false"/>
          <w:i w:val="false"/>
          <w:color w:val="000000"/>
          <w:sz w:val="28"/>
        </w:rPr>
        <w:t>
      Тауар шығарылған жердің және географиялық нұсқаманың атауын пайдалану құқығының қолданылу мерзімін ұзартуға қатысты мәліметтерді жариялауды сараптама ұйымы тиісті хабарлама жібергеннен кейін жүзеге асырады.</w:t>
      </w:r>
    </w:p>
    <w:bookmarkStart w:name="z224" w:id="92"/>
    <w:p>
      <w:pPr>
        <w:spacing w:after="0"/>
        <w:ind w:left="0"/>
        <w:jc w:val="left"/>
      </w:pPr>
      <w:r>
        <w:rPr>
          <w:rFonts w:ascii="Times New Roman"/>
          <w:b/>
          <w:i w:val="false"/>
          <w:color w:val="000000"/>
        </w:rPr>
        <w:t xml:space="preserve"> 3-параграф. Тауар шығарылған жердің және географиялық нұсқаулық атауын пайдалану құқығының қолданылу мерзімін тоқтату туралы мәліметтерді жариялау тәртібі</w:t>
      </w:r>
    </w:p>
    <w:bookmarkEnd w:id="92"/>
    <w:bookmarkStart w:name="z225" w:id="93"/>
    <w:p>
      <w:pPr>
        <w:spacing w:after="0"/>
        <w:ind w:left="0"/>
        <w:jc w:val="both"/>
      </w:pPr>
      <w:r>
        <w:rPr>
          <w:rFonts w:ascii="Times New Roman"/>
          <w:b w:val="false"/>
          <w:i w:val="false"/>
          <w:color w:val="000000"/>
          <w:sz w:val="28"/>
        </w:rPr>
        <w:t>
      14. Тауар шығарылған жердің және географиялық нұсқаманың атауын пайдалану құқығының қолданылу мерзімінің тоқтатылғаны туралы мәліметтерді сараптама ұйымы апта сайын "Хабарлама – Извещения" бөлімінде қазақ және орыс тілдерінде мынадай деректерді көрсете отырып жариялайды:</w:t>
      </w:r>
    </w:p>
    <w:bookmarkEnd w:id="93"/>
    <w:p>
      <w:pPr>
        <w:spacing w:after="0"/>
        <w:ind w:left="0"/>
        <w:jc w:val="both"/>
      </w:pPr>
      <w:r>
        <w:rPr>
          <w:rFonts w:ascii="Times New Roman"/>
          <w:b w:val="false"/>
          <w:i w:val="false"/>
          <w:color w:val="000000"/>
          <w:sz w:val="28"/>
        </w:rPr>
        <w:t>
      1) тіркеу нөмірі (өтінім нөмірі, берілген күні);</w:t>
      </w:r>
    </w:p>
    <w:p>
      <w:pPr>
        <w:spacing w:after="0"/>
        <w:ind w:left="0"/>
        <w:jc w:val="both"/>
      </w:pPr>
      <w:r>
        <w:rPr>
          <w:rFonts w:ascii="Times New Roman"/>
          <w:b w:val="false"/>
          <w:i w:val="false"/>
          <w:color w:val="000000"/>
          <w:sz w:val="28"/>
        </w:rPr>
        <w:t>
      2) атауы;</w:t>
      </w:r>
    </w:p>
    <w:p>
      <w:pPr>
        <w:spacing w:after="0"/>
        <w:ind w:left="0"/>
        <w:jc w:val="both"/>
      </w:pPr>
      <w:r>
        <w:rPr>
          <w:rFonts w:ascii="Times New Roman"/>
          <w:b w:val="false"/>
          <w:i w:val="false"/>
          <w:color w:val="000000"/>
          <w:sz w:val="28"/>
        </w:rPr>
        <w:t>
      3) иесінің аты;</w:t>
      </w:r>
    </w:p>
    <w:p>
      <w:pPr>
        <w:spacing w:after="0"/>
        <w:ind w:left="0"/>
        <w:jc w:val="both"/>
      </w:pPr>
      <w:r>
        <w:rPr>
          <w:rFonts w:ascii="Times New Roman"/>
          <w:b w:val="false"/>
          <w:i w:val="false"/>
          <w:color w:val="000000"/>
          <w:sz w:val="28"/>
        </w:rPr>
        <w:t>
      4) тоқтату күні;</w:t>
      </w:r>
    </w:p>
    <w:p>
      <w:pPr>
        <w:spacing w:after="0"/>
        <w:ind w:left="0"/>
        <w:jc w:val="both"/>
      </w:pPr>
      <w:r>
        <w:rPr>
          <w:rFonts w:ascii="Times New Roman"/>
          <w:b w:val="false"/>
          <w:i w:val="false"/>
          <w:color w:val="000000"/>
          <w:sz w:val="28"/>
        </w:rPr>
        <w:t>
      5) тоқтату себебі.</w:t>
      </w:r>
    </w:p>
    <w:p>
      <w:pPr>
        <w:spacing w:after="0"/>
        <w:ind w:left="0"/>
        <w:jc w:val="both"/>
      </w:pPr>
      <w:r>
        <w:rPr>
          <w:rFonts w:ascii="Times New Roman"/>
          <w:b w:val="false"/>
          <w:i w:val="false"/>
          <w:color w:val="000000"/>
          <w:sz w:val="28"/>
        </w:rPr>
        <w:t>
      Тауар шығарылған жердің және географиялық нұсқаманың атауын пайдалану құқығының қолданылу мерзімінің тоқтатылуына қатысты мәліметтерді жариялауды сараптама ұйымы тиісті хабарлама жібергеннен кейін жүзеге асырады.</w:t>
      </w:r>
    </w:p>
    <w:bookmarkStart w:name="z226" w:id="94"/>
    <w:p>
      <w:pPr>
        <w:spacing w:after="0"/>
        <w:ind w:left="0"/>
        <w:jc w:val="left"/>
      </w:pPr>
      <w:r>
        <w:rPr>
          <w:rFonts w:ascii="Times New Roman"/>
          <w:b/>
          <w:i w:val="false"/>
          <w:color w:val="000000"/>
        </w:rPr>
        <w:t xml:space="preserve"> 4-параграф. Тауар шығарылған жердің және географиялық нұсқаулықтың атауын пайдалану құқығының қолданылу мерзімін мерзімінен бұрын тоқтату, жарамсыз деп тану және қолданылу мерзімін жою туралы мәліметтерді жариялау тәртібі</w:t>
      </w:r>
    </w:p>
    <w:bookmarkEnd w:id="94"/>
    <w:bookmarkStart w:name="z227" w:id="95"/>
    <w:p>
      <w:pPr>
        <w:spacing w:after="0"/>
        <w:ind w:left="0"/>
        <w:jc w:val="both"/>
      </w:pPr>
      <w:r>
        <w:rPr>
          <w:rFonts w:ascii="Times New Roman"/>
          <w:b w:val="false"/>
          <w:i w:val="false"/>
          <w:color w:val="000000"/>
          <w:sz w:val="28"/>
        </w:rPr>
        <w:t>
      15. Тауар шығарылған жердің және географиялық нұсқаманың атауын пайдалану құқығының қолданылу мерзімінің күшін жою туралы мәліметтерді сараптама ұйымы апта сайын "Хабарлама – Извещения" бөлімінде қазақ және орыс тілдерінде мынадай деректерді көрсете отырып жариялайды:</w:t>
      </w:r>
    </w:p>
    <w:bookmarkEnd w:id="95"/>
    <w:p>
      <w:pPr>
        <w:spacing w:after="0"/>
        <w:ind w:left="0"/>
        <w:jc w:val="both"/>
      </w:pPr>
      <w:r>
        <w:rPr>
          <w:rFonts w:ascii="Times New Roman"/>
          <w:b w:val="false"/>
          <w:i w:val="false"/>
          <w:color w:val="000000"/>
          <w:sz w:val="28"/>
        </w:rPr>
        <w:t>
      1) тіркеу нөмірі (өтінім нөмірі, берілген күні);</w:t>
      </w:r>
    </w:p>
    <w:p>
      <w:pPr>
        <w:spacing w:after="0"/>
        <w:ind w:left="0"/>
        <w:jc w:val="both"/>
      </w:pPr>
      <w:r>
        <w:rPr>
          <w:rFonts w:ascii="Times New Roman"/>
          <w:b w:val="false"/>
          <w:i w:val="false"/>
          <w:color w:val="000000"/>
          <w:sz w:val="28"/>
        </w:rPr>
        <w:t>
      2) атауы;</w:t>
      </w:r>
    </w:p>
    <w:p>
      <w:pPr>
        <w:spacing w:after="0"/>
        <w:ind w:left="0"/>
        <w:jc w:val="both"/>
      </w:pPr>
      <w:r>
        <w:rPr>
          <w:rFonts w:ascii="Times New Roman"/>
          <w:b w:val="false"/>
          <w:i w:val="false"/>
          <w:color w:val="000000"/>
          <w:sz w:val="28"/>
        </w:rPr>
        <w:t>
      3) иесінің аты;</w:t>
      </w:r>
    </w:p>
    <w:p>
      <w:pPr>
        <w:spacing w:after="0"/>
        <w:ind w:left="0"/>
        <w:jc w:val="both"/>
      </w:pPr>
      <w:r>
        <w:rPr>
          <w:rFonts w:ascii="Times New Roman"/>
          <w:b w:val="false"/>
          <w:i w:val="false"/>
          <w:color w:val="000000"/>
          <w:sz w:val="28"/>
        </w:rPr>
        <w:t>
      4) қолданылу мерзімі мерзімінен бұрын тоқтатылған, жарамсыз деп танылған және күшін жойған күн;</w:t>
      </w:r>
    </w:p>
    <w:p>
      <w:pPr>
        <w:spacing w:after="0"/>
        <w:ind w:left="0"/>
        <w:jc w:val="both"/>
      </w:pPr>
      <w:r>
        <w:rPr>
          <w:rFonts w:ascii="Times New Roman"/>
          <w:b w:val="false"/>
          <w:i w:val="false"/>
          <w:color w:val="000000"/>
          <w:sz w:val="28"/>
        </w:rPr>
        <w:t>
      5) қолданылу мерзімін мерзімінен бұрын тоқтатудың, жарамсыз деп танудың және күшін жоюдың себебі көрсетілуге тиіс.</w:t>
      </w:r>
    </w:p>
    <w:p>
      <w:pPr>
        <w:spacing w:after="0"/>
        <w:ind w:left="0"/>
        <w:jc w:val="both"/>
      </w:pPr>
      <w:r>
        <w:rPr>
          <w:rFonts w:ascii="Times New Roman"/>
          <w:b w:val="false"/>
          <w:i w:val="false"/>
          <w:color w:val="000000"/>
          <w:sz w:val="28"/>
        </w:rPr>
        <w:t>
      Тауар шығарылған жердің және географиялық нұсқаманың атауын пайдалану құқығының қолданылу мерзімінің күшін жоюға қатысты мәліметтерді жариялауды сараптама ұйымы тиісті хабарлама жібергеннен кейін жүзеге асырады.</w:t>
      </w:r>
    </w:p>
    <w:bookmarkStart w:name="z133" w:id="96"/>
    <w:p>
      <w:pPr>
        <w:spacing w:after="0"/>
        <w:ind w:left="0"/>
        <w:jc w:val="left"/>
      </w:pPr>
      <w:r>
        <w:rPr>
          <w:rFonts w:ascii="Times New Roman"/>
          <w:b/>
          <w:i w:val="false"/>
          <w:color w:val="000000"/>
        </w:rPr>
        <w:t xml:space="preserve"> 5-тарау. Жалпыға бiрдей белгiлi тауар белгісіне қатысты мәліметтерді бюллетеньде жариялау тәртібі</w:t>
      </w:r>
    </w:p>
    <w:bookmarkEnd w:id="96"/>
    <w:bookmarkStart w:name="z134" w:id="97"/>
    <w:p>
      <w:pPr>
        <w:spacing w:after="0"/>
        <w:ind w:left="0"/>
        <w:jc w:val="both"/>
      </w:pPr>
      <w:r>
        <w:rPr>
          <w:rFonts w:ascii="Times New Roman"/>
          <w:b w:val="false"/>
          <w:i w:val="false"/>
          <w:color w:val="000000"/>
          <w:sz w:val="28"/>
        </w:rPr>
        <w:t>
      16. Белгіні немесе тауар таңбасын жалпыға бірдей белгілі деп тану негізінде Тауар таңбаларының мемлекеттік тізіліміне енгізілетін тиісті мәліметтерді қазақ және орыс тілдерінде апта сайын сараптама ұйымымен "Тауар белгісін жалпы жұртқа белгiлi деп тану – Общеизвестные товарные знаки" бөлімінде мынадай мәліметтер көрсетіле отырып жарияланады:</w:t>
      </w:r>
    </w:p>
    <w:bookmarkEnd w:id="97"/>
    <w:bookmarkStart w:name="z135" w:id="98"/>
    <w:p>
      <w:pPr>
        <w:spacing w:after="0"/>
        <w:ind w:left="0"/>
        <w:jc w:val="both"/>
      </w:pPr>
      <w:r>
        <w:rPr>
          <w:rFonts w:ascii="Times New Roman"/>
          <w:b w:val="false"/>
          <w:i w:val="false"/>
          <w:color w:val="000000"/>
          <w:sz w:val="28"/>
        </w:rPr>
        <w:t>
      1) реттік тіркеу нөмірі;</w:t>
      </w:r>
    </w:p>
    <w:bookmarkEnd w:id="98"/>
    <w:bookmarkStart w:name="z136" w:id="99"/>
    <w:p>
      <w:pPr>
        <w:spacing w:after="0"/>
        <w:ind w:left="0"/>
        <w:jc w:val="both"/>
      </w:pPr>
      <w:r>
        <w:rPr>
          <w:rFonts w:ascii="Times New Roman"/>
          <w:b w:val="false"/>
          <w:i w:val="false"/>
          <w:color w:val="000000"/>
          <w:sz w:val="28"/>
        </w:rPr>
        <w:t>
      2) тіркеу күні;</w:t>
      </w:r>
    </w:p>
    <w:bookmarkEnd w:id="99"/>
    <w:bookmarkStart w:name="z137" w:id="100"/>
    <w:p>
      <w:pPr>
        <w:spacing w:after="0"/>
        <w:ind w:left="0"/>
        <w:jc w:val="both"/>
      </w:pPr>
      <w:r>
        <w:rPr>
          <w:rFonts w:ascii="Times New Roman"/>
          <w:b w:val="false"/>
          <w:i w:val="false"/>
          <w:color w:val="000000"/>
          <w:sz w:val="28"/>
        </w:rPr>
        <w:t>
      3) жалпыға белгілі тауар белгісінің бейнесі;</w:t>
      </w:r>
    </w:p>
    <w:bookmarkEnd w:id="100"/>
    <w:bookmarkStart w:name="z138" w:id="101"/>
    <w:p>
      <w:pPr>
        <w:spacing w:after="0"/>
        <w:ind w:left="0"/>
        <w:jc w:val="both"/>
      </w:pPr>
      <w:r>
        <w:rPr>
          <w:rFonts w:ascii="Times New Roman"/>
          <w:b w:val="false"/>
          <w:i w:val="false"/>
          <w:color w:val="000000"/>
          <w:sz w:val="28"/>
        </w:rPr>
        <w:t>
      4) түстерді көрсету;</w:t>
      </w:r>
    </w:p>
    <w:bookmarkEnd w:id="101"/>
    <w:bookmarkStart w:name="z139" w:id="102"/>
    <w:p>
      <w:pPr>
        <w:spacing w:after="0"/>
        <w:ind w:left="0"/>
        <w:jc w:val="both"/>
      </w:pPr>
      <w:r>
        <w:rPr>
          <w:rFonts w:ascii="Times New Roman"/>
          <w:b w:val="false"/>
          <w:i w:val="false"/>
          <w:color w:val="000000"/>
          <w:sz w:val="28"/>
        </w:rPr>
        <w:t>
      5) жалпыға бiрдей белгiлi тауар таңбасының иесiнiң аты;</w:t>
      </w:r>
    </w:p>
    <w:bookmarkEnd w:id="102"/>
    <w:bookmarkStart w:name="z140" w:id="103"/>
    <w:p>
      <w:pPr>
        <w:spacing w:after="0"/>
        <w:ind w:left="0"/>
        <w:jc w:val="both"/>
      </w:pPr>
      <w:r>
        <w:rPr>
          <w:rFonts w:ascii="Times New Roman"/>
          <w:b w:val="false"/>
          <w:i w:val="false"/>
          <w:color w:val="000000"/>
          <w:sz w:val="28"/>
        </w:rPr>
        <w:t>
      6) өтiнiмнiң нөмiрi;</w:t>
      </w:r>
    </w:p>
    <w:bookmarkEnd w:id="103"/>
    <w:bookmarkStart w:name="z141" w:id="104"/>
    <w:p>
      <w:pPr>
        <w:spacing w:after="0"/>
        <w:ind w:left="0"/>
        <w:jc w:val="both"/>
      </w:pPr>
      <w:r>
        <w:rPr>
          <w:rFonts w:ascii="Times New Roman"/>
          <w:b w:val="false"/>
          <w:i w:val="false"/>
          <w:color w:val="000000"/>
          <w:sz w:val="28"/>
        </w:rPr>
        <w:t>
      7) өтiнiм беру күнi;</w:t>
      </w:r>
    </w:p>
    <w:bookmarkEnd w:id="104"/>
    <w:bookmarkStart w:name="z142" w:id="105"/>
    <w:p>
      <w:pPr>
        <w:spacing w:after="0"/>
        <w:ind w:left="0"/>
        <w:jc w:val="both"/>
      </w:pPr>
      <w:r>
        <w:rPr>
          <w:rFonts w:ascii="Times New Roman"/>
          <w:b w:val="false"/>
          <w:i w:val="false"/>
          <w:color w:val="000000"/>
          <w:sz w:val="28"/>
        </w:rPr>
        <w:t>
      8) тіркеудің жарамдылық мерзімі;</w:t>
      </w:r>
    </w:p>
    <w:bookmarkEnd w:id="105"/>
    <w:bookmarkStart w:name="z143" w:id="106"/>
    <w:p>
      <w:pPr>
        <w:spacing w:after="0"/>
        <w:ind w:left="0"/>
        <w:jc w:val="both"/>
      </w:pPr>
      <w:r>
        <w:rPr>
          <w:rFonts w:ascii="Times New Roman"/>
          <w:b w:val="false"/>
          <w:i w:val="false"/>
          <w:color w:val="000000"/>
          <w:sz w:val="28"/>
        </w:rPr>
        <w:t>
      9) жалпыға белгілі тауар таңбасына қатысты тіркелген тауарлар мен қызметтер тізбесі;</w:t>
      </w:r>
    </w:p>
    <w:bookmarkEnd w:id="106"/>
    <w:p>
      <w:pPr>
        <w:spacing w:after="0"/>
        <w:ind w:left="0"/>
        <w:jc w:val="both"/>
      </w:pPr>
      <w:r>
        <w:rPr>
          <w:rFonts w:ascii="Times New Roman"/>
          <w:b w:val="false"/>
          <w:i w:val="false"/>
          <w:color w:val="000000"/>
          <w:sz w:val="28"/>
        </w:rPr>
        <w:t>
      Белгіні немесе тауар таңбасын жалпыға бірдей деп тану туралы мәліметтерді жариялау тиісті хабарлама жіберілгеннен кейін сараптама ұйымы жүзеге асырады.</w:t>
      </w:r>
    </w:p>
    <w:bookmarkStart w:name="z144" w:id="107"/>
    <w:p>
      <w:pPr>
        <w:spacing w:after="0"/>
        <w:ind w:left="0"/>
        <w:jc w:val="left"/>
      </w:pPr>
      <w:r>
        <w:rPr>
          <w:rFonts w:ascii="Times New Roman"/>
          <w:b/>
          <w:i w:val="false"/>
          <w:color w:val="000000"/>
        </w:rPr>
        <w:t xml:space="preserve"> 1-параграф. Жалпыға бiрдей белгiлi тауар таңбасының қолданылу мерзімін ұзарту туралы мәліметтерді жариялау тәртібі</w:t>
      </w:r>
    </w:p>
    <w:bookmarkEnd w:id="107"/>
    <w:bookmarkStart w:name="z145" w:id="108"/>
    <w:p>
      <w:pPr>
        <w:spacing w:after="0"/>
        <w:ind w:left="0"/>
        <w:jc w:val="both"/>
      </w:pPr>
      <w:r>
        <w:rPr>
          <w:rFonts w:ascii="Times New Roman"/>
          <w:b w:val="false"/>
          <w:i w:val="false"/>
          <w:color w:val="000000"/>
          <w:sz w:val="28"/>
        </w:rPr>
        <w:t xml:space="preserve">
      17. Жалпыға бiрдей белгiлi тауар таңбасының мерзімін ұзарту туралы мәліметтер қазақ және орыс тілдерінде апта сайын сараптама ұйымымен "Хабарлама - Извещения" бөлімінде мынадай мәліметтер көрсетіле отырып жарияланады: </w:t>
      </w:r>
    </w:p>
    <w:bookmarkEnd w:id="108"/>
    <w:bookmarkStart w:name="z146" w:id="109"/>
    <w:p>
      <w:pPr>
        <w:spacing w:after="0"/>
        <w:ind w:left="0"/>
        <w:jc w:val="both"/>
      </w:pPr>
      <w:r>
        <w:rPr>
          <w:rFonts w:ascii="Times New Roman"/>
          <w:b w:val="false"/>
          <w:i w:val="false"/>
          <w:color w:val="000000"/>
          <w:sz w:val="28"/>
        </w:rPr>
        <w:t>
      1) тіркеу нөмірі;</w:t>
      </w:r>
    </w:p>
    <w:bookmarkEnd w:id="109"/>
    <w:bookmarkStart w:name="z147" w:id="110"/>
    <w:p>
      <w:pPr>
        <w:spacing w:after="0"/>
        <w:ind w:left="0"/>
        <w:jc w:val="both"/>
      </w:pPr>
      <w:r>
        <w:rPr>
          <w:rFonts w:ascii="Times New Roman"/>
          <w:b w:val="false"/>
          <w:i w:val="false"/>
          <w:color w:val="000000"/>
          <w:sz w:val="28"/>
        </w:rPr>
        <w:t>
      2) меншік иесінің аты;</w:t>
      </w:r>
    </w:p>
    <w:bookmarkEnd w:id="110"/>
    <w:bookmarkStart w:name="z148" w:id="111"/>
    <w:p>
      <w:pPr>
        <w:spacing w:after="0"/>
        <w:ind w:left="0"/>
        <w:jc w:val="both"/>
      </w:pPr>
      <w:r>
        <w:rPr>
          <w:rFonts w:ascii="Times New Roman"/>
          <w:b w:val="false"/>
          <w:i w:val="false"/>
          <w:color w:val="000000"/>
          <w:sz w:val="28"/>
        </w:rPr>
        <w:t>
      3) тіркеудің қолданылу мерзімі ұзартылған күн.</w:t>
      </w:r>
    </w:p>
    <w:bookmarkEnd w:id="111"/>
    <w:p>
      <w:pPr>
        <w:spacing w:after="0"/>
        <w:ind w:left="0"/>
        <w:jc w:val="both"/>
      </w:pPr>
      <w:r>
        <w:rPr>
          <w:rFonts w:ascii="Times New Roman"/>
          <w:b w:val="false"/>
          <w:i w:val="false"/>
          <w:color w:val="000000"/>
          <w:sz w:val="28"/>
        </w:rPr>
        <w:t>
      Жалпыға бiрдей белгiлi тауар таңбасының қолданылу мерзімін ұзартуға қатысты мәліметтерді жариялауды тиісті хабарлама жіберілгеннен кейін сараптама ұйымы жүзеге асырады.</w:t>
      </w:r>
    </w:p>
    <w:bookmarkStart w:name="z149" w:id="112"/>
    <w:p>
      <w:pPr>
        <w:spacing w:after="0"/>
        <w:ind w:left="0"/>
        <w:jc w:val="left"/>
      </w:pPr>
      <w:r>
        <w:rPr>
          <w:rFonts w:ascii="Times New Roman"/>
          <w:b/>
          <w:i w:val="false"/>
          <w:color w:val="000000"/>
        </w:rPr>
        <w:t xml:space="preserve"> 2-параграф. Жалпыға бiрдей белгiлi тауар белгісінің мерзімінің тоқтатылуы туралы, жарамсыз деп танылуы және күшін жою туралы мәлiметтердi жариялау тәртібі</w:t>
      </w:r>
    </w:p>
    <w:bookmarkEnd w:id="112"/>
    <w:bookmarkStart w:name="z150" w:id="113"/>
    <w:p>
      <w:pPr>
        <w:spacing w:after="0"/>
        <w:ind w:left="0"/>
        <w:jc w:val="both"/>
      </w:pPr>
      <w:r>
        <w:rPr>
          <w:rFonts w:ascii="Times New Roman"/>
          <w:b w:val="false"/>
          <w:i w:val="false"/>
          <w:color w:val="000000"/>
          <w:sz w:val="28"/>
        </w:rPr>
        <w:t xml:space="preserve">
      18. Жалпыға бiрдей белгiлi тауар таңбасының қолданылу мерзімін тоқтату туралы мәліметтер қазақ және орыс тілдерінде апта сайын сараптама ұйымымен "Хабарлама - Извещения" бөлімінде мынадай мәліметтер көрсетіле отырып жарияланады: </w:t>
      </w:r>
    </w:p>
    <w:bookmarkEnd w:id="113"/>
    <w:bookmarkStart w:name="z151" w:id="114"/>
    <w:p>
      <w:pPr>
        <w:spacing w:after="0"/>
        <w:ind w:left="0"/>
        <w:jc w:val="both"/>
      </w:pPr>
      <w:r>
        <w:rPr>
          <w:rFonts w:ascii="Times New Roman"/>
          <w:b w:val="false"/>
          <w:i w:val="false"/>
          <w:color w:val="000000"/>
          <w:sz w:val="28"/>
        </w:rPr>
        <w:t>
      1) тіркеу нөмірі (өтінім нөмірі, берілген күні);</w:t>
      </w:r>
    </w:p>
    <w:bookmarkEnd w:id="114"/>
    <w:bookmarkStart w:name="z152" w:id="115"/>
    <w:p>
      <w:pPr>
        <w:spacing w:after="0"/>
        <w:ind w:left="0"/>
        <w:jc w:val="both"/>
      </w:pPr>
      <w:r>
        <w:rPr>
          <w:rFonts w:ascii="Times New Roman"/>
          <w:b w:val="false"/>
          <w:i w:val="false"/>
          <w:color w:val="000000"/>
          <w:sz w:val="28"/>
        </w:rPr>
        <w:t>
      2) атауы;</w:t>
      </w:r>
    </w:p>
    <w:bookmarkEnd w:id="115"/>
    <w:bookmarkStart w:name="z153" w:id="116"/>
    <w:p>
      <w:pPr>
        <w:spacing w:after="0"/>
        <w:ind w:left="0"/>
        <w:jc w:val="both"/>
      </w:pPr>
      <w:r>
        <w:rPr>
          <w:rFonts w:ascii="Times New Roman"/>
          <w:b w:val="false"/>
          <w:i w:val="false"/>
          <w:color w:val="000000"/>
          <w:sz w:val="28"/>
        </w:rPr>
        <w:t>
      3) меншік иесінің аты;</w:t>
      </w:r>
    </w:p>
    <w:bookmarkEnd w:id="116"/>
    <w:bookmarkStart w:name="z154" w:id="117"/>
    <w:p>
      <w:pPr>
        <w:spacing w:after="0"/>
        <w:ind w:left="0"/>
        <w:jc w:val="both"/>
      </w:pPr>
      <w:r>
        <w:rPr>
          <w:rFonts w:ascii="Times New Roman"/>
          <w:b w:val="false"/>
          <w:i w:val="false"/>
          <w:color w:val="000000"/>
          <w:sz w:val="28"/>
        </w:rPr>
        <w:t>
      4) қолданылу мерзiмiнен бұрын тоқтату, жарамсыз деп тану және жою күні;</w:t>
      </w:r>
    </w:p>
    <w:bookmarkEnd w:id="117"/>
    <w:bookmarkStart w:name="z155" w:id="118"/>
    <w:p>
      <w:pPr>
        <w:spacing w:after="0"/>
        <w:ind w:left="0"/>
        <w:jc w:val="both"/>
      </w:pPr>
      <w:r>
        <w:rPr>
          <w:rFonts w:ascii="Times New Roman"/>
          <w:b w:val="false"/>
          <w:i w:val="false"/>
          <w:color w:val="000000"/>
          <w:sz w:val="28"/>
        </w:rPr>
        <w:t>
      5) қолданылу мерзімін мерзімінен бұрын бұзу, жарамсыз деп тану және күшін жою.</w:t>
      </w:r>
    </w:p>
    <w:bookmarkEnd w:id="118"/>
    <w:bookmarkStart w:name="z156" w:id="119"/>
    <w:p>
      <w:pPr>
        <w:spacing w:after="0"/>
        <w:ind w:left="0"/>
        <w:jc w:val="left"/>
      </w:pPr>
      <w:r>
        <w:rPr>
          <w:rFonts w:ascii="Times New Roman"/>
          <w:b/>
          <w:i w:val="false"/>
          <w:color w:val="000000"/>
        </w:rPr>
        <w:t xml:space="preserve"> 3-параграф. Селекциялық жетістікке қатысты мәліметтерді бюллетеньде жариялау тәртібі</w:t>
      </w:r>
    </w:p>
    <w:bookmarkEnd w:id="119"/>
    <w:bookmarkStart w:name="z157" w:id="120"/>
    <w:p>
      <w:pPr>
        <w:spacing w:after="0"/>
        <w:ind w:left="0"/>
        <w:jc w:val="both"/>
      </w:pPr>
      <w:r>
        <w:rPr>
          <w:rFonts w:ascii="Times New Roman"/>
          <w:b w:val="false"/>
          <w:i w:val="false"/>
          <w:color w:val="000000"/>
          <w:sz w:val="28"/>
        </w:rPr>
        <w:t>
      19. Селекциялық жетістіктердің мемлекеттік тізілімінде тіркелу негізінде тіркеу туралы мәліметтерді қазақ және орыс тілдерінде апта сайын сараптама ұйымымен "Селекциалық жетістіктер – Селекционное достижение" бөлімінде мынадай мәліметтер көрсетіле отырып жарияланады:</w:t>
      </w:r>
    </w:p>
    <w:bookmarkEnd w:id="120"/>
    <w:bookmarkStart w:name="z158" w:id="121"/>
    <w:p>
      <w:pPr>
        <w:spacing w:after="0"/>
        <w:ind w:left="0"/>
        <w:jc w:val="both"/>
      </w:pPr>
      <w:r>
        <w:rPr>
          <w:rFonts w:ascii="Times New Roman"/>
          <w:b w:val="false"/>
          <w:i w:val="false"/>
          <w:color w:val="000000"/>
          <w:sz w:val="28"/>
        </w:rPr>
        <w:t>
      Селекциялық жетістіктердің ресми бюллетенінде мынадай ақпарат енгізіледі:</w:t>
      </w:r>
    </w:p>
    <w:bookmarkEnd w:id="121"/>
    <w:bookmarkStart w:name="z159" w:id="122"/>
    <w:p>
      <w:pPr>
        <w:spacing w:after="0"/>
        <w:ind w:left="0"/>
        <w:jc w:val="both"/>
      </w:pPr>
      <w:r>
        <w:rPr>
          <w:rFonts w:ascii="Times New Roman"/>
          <w:b w:val="false"/>
          <w:i w:val="false"/>
          <w:color w:val="000000"/>
          <w:sz w:val="28"/>
        </w:rPr>
        <w:t>
      1) жариялауды жүзеге асыратынн орган немесе ұйымның коды немесе өзге де сәйкестендіру құралдары;</w:t>
      </w:r>
    </w:p>
    <w:bookmarkEnd w:id="122"/>
    <w:bookmarkStart w:name="z160" w:id="123"/>
    <w:p>
      <w:pPr>
        <w:spacing w:after="0"/>
        <w:ind w:left="0"/>
        <w:jc w:val="both"/>
      </w:pPr>
      <w:r>
        <w:rPr>
          <w:rFonts w:ascii="Times New Roman"/>
          <w:b w:val="false"/>
          <w:i w:val="false"/>
          <w:color w:val="000000"/>
          <w:sz w:val="28"/>
        </w:rPr>
        <w:t>
      2) сөздік атауы құжаттың түрі;</w:t>
      </w:r>
    </w:p>
    <w:bookmarkEnd w:id="123"/>
    <w:bookmarkStart w:name="z161" w:id="124"/>
    <w:p>
      <w:pPr>
        <w:spacing w:after="0"/>
        <w:ind w:left="0"/>
        <w:jc w:val="both"/>
      </w:pPr>
      <w:r>
        <w:rPr>
          <w:rFonts w:ascii="Times New Roman"/>
          <w:b w:val="false"/>
          <w:i w:val="false"/>
          <w:color w:val="000000"/>
          <w:sz w:val="28"/>
        </w:rPr>
        <w:t>
      3) патент нөмірі;</w:t>
      </w:r>
    </w:p>
    <w:bookmarkEnd w:id="124"/>
    <w:bookmarkStart w:name="z162" w:id="125"/>
    <w:p>
      <w:pPr>
        <w:spacing w:after="0"/>
        <w:ind w:left="0"/>
        <w:jc w:val="both"/>
      </w:pPr>
      <w:r>
        <w:rPr>
          <w:rFonts w:ascii="Times New Roman"/>
          <w:b w:val="false"/>
          <w:i w:val="false"/>
          <w:color w:val="000000"/>
          <w:sz w:val="28"/>
        </w:rPr>
        <w:t>
      4) өсiмдiктердiң, жануарлардың, сорттардың, тұқымдардың түрi;</w:t>
      </w:r>
    </w:p>
    <w:bookmarkEnd w:id="125"/>
    <w:bookmarkStart w:name="z163" w:id="126"/>
    <w:p>
      <w:pPr>
        <w:spacing w:after="0"/>
        <w:ind w:left="0"/>
        <w:jc w:val="both"/>
      </w:pPr>
      <w:r>
        <w:rPr>
          <w:rFonts w:ascii="Times New Roman"/>
          <w:b w:val="false"/>
          <w:i w:val="false"/>
          <w:color w:val="000000"/>
          <w:sz w:val="28"/>
        </w:rPr>
        <w:t>
      5) ДЗМҰ-ның стандартына сәйкес патент иеленушінің аты немесе атауы және оның тұрғылықты жері немесе орналасқан жері кодын көрсете отырып мекенжайы;</w:t>
      </w:r>
    </w:p>
    <w:bookmarkEnd w:id="126"/>
    <w:bookmarkStart w:name="z164" w:id="127"/>
    <w:p>
      <w:pPr>
        <w:spacing w:after="0"/>
        <w:ind w:left="0"/>
        <w:jc w:val="both"/>
      </w:pPr>
      <w:r>
        <w:rPr>
          <w:rFonts w:ascii="Times New Roman"/>
          <w:b w:val="false"/>
          <w:i w:val="false"/>
          <w:color w:val="000000"/>
          <w:sz w:val="28"/>
        </w:rPr>
        <w:t>
      6) ДЗМҰ-ның стандартына сәйкес автордың (авторлардың) аты және оның тұрғылықты жеріндегі елінің кодының атауы;</w:t>
      </w:r>
    </w:p>
    <w:bookmarkEnd w:id="127"/>
    <w:bookmarkStart w:name="z165" w:id="128"/>
    <w:p>
      <w:pPr>
        <w:spacing w:after="0"/>
        <w:ind w:left="0"/>
        <w:jc w:val="both"/>
      </w:pPr>
      <w:r>
        <w:rPr>
          <w:rFonts w:ascii="Times New Roman"/>
          <w:b w:val="false"/>
          <w:i w:val="false"/>
          <w:color w:val="000000"/>
          <w:sz w:val="28"/>
        </w:rPr>
        <w:t>
      7) тіркеу нөмірі және өтінім беру күні;</w:t>
      </w:r>
    </w:p>
    <w:bookmarkEnd w:id="128"/>
    <w:bookmarkStart w:name="z166" w:id="129"/>
    <w:p>
      <w:pPr>
        <w:spacing w:after="0"/>
        <w:ind w:left="0"/>
        <w:jc w:val="both"/>
      </w:pPr>
      <w:r>
        <w:rPr>
          <w:rFonts w:ascii="Times New Roman"/>
          <w:b w:val="false"/>
          <w:i w:val="false"/>
          <w:color w:val="000000"/>
          <w:sz w:val="28"/>
        </w:rPr>
        <w:t>
      8) патент берiлген өтiнiмдi табыс ету күнi;</w:t>
      </w:r>
    </w:p>
    <w:bookmarkEnd w:id="129"/>
    <w:bookmarkStart w:name="z167" w:id="130"/>
    <w:p>
      <w:pPr>
        <w:spacing w:after="0"/>
        <w:ind w:left="0"/>
        <w:jc w:val="both"/>
      </w:pPr>
      <w:r>
        <w:rPr>
          <w:rFonts w:ascii="Times New Roman"/>
          <w:b w:val="false"/>
          <w:i w:val="false"/>
          <w:color w:val="000000"/>
          <w:sz w:val="28"/>
        </w:rPr>
        <w:t>
      9) сұрыптың, тұқымның сипаттамасына енгiзiлген жиынтығы;</w:t>
      </w:r>
    </w:p>
    <w:bookmarkEnd w:id="130"/>
    <w:bookmarkStart w:name="z168" w:id="131"/>
    <w:p>
      <w:pPr>
        <w:spacing w:after="0"/>
        <w:ind w:left="0"/>
        <w:jc w:val="both"/>
      </w:pPr>
      <w:r>
        <w:rPr>
          <w:rFonts w:ascii="Times New Roman"/>
          <w:b w:val="false"/>
          <w:i w:val="false"/>
          <w:color w:val="000000"/>
          <w:sz w:val="28"/>
        </w:rPr>
        <w:t>
      10) селекциялық жетiстiктiң атауы; (өсімдік түрі, жануарлар, тұқым атаулары, түрлері);</w:t>
      </w:r>
    </w:p>
    <w:bookmarkEnd w:id="131"/>
    <w:bookmarkStart w:name="z169" w:id="132"/>
    <w:p>
      <w:pPr>
        <w:spacing w:after="0"/>
        <w:ind w:left="0"/>
        <w:jc w:val="both"/>
      </w:pPr>
      <w:r>
        <w:rPr>
          <w:rFonts w:ascii="Times New Roman"/>
          <w:b w:val="false"/>
          <w:i w:val="false"/>
          <w:color w:val="000000"/>
          <w:sz w:val="28"/>
        </w:rPr>
        <w:t>
      11) Автордың ТАӘ (бар болса) және ДЗМҰ-ның стандарты сәйкес елдің коды;</w:t>
      </w:r>
    </w:p>
    <w:bookmarkEnd w:id="132"/>
    <w:bookmarkStart w:name="z170" w:id="133"/>
    <w:p>
      <w:pPr>
        <w:spacing w:after="0"/>
        <w:ind w:left="0"/>
        <w:jc w:val="both"/>
      </w:pPr>
      <w:r>
        <w:rPr>
          <w:rFonts w:ascii="Times New Roman"/>
          <w:b w:val="false"/>
          <w:i w:val="false"/>
          <w:color w:val="000000"/>
          <w:sz w:val="28"/>
        </w:rPr>
        <w:t>
      12) Патент иеленушінің ТАӘ (бар болса) немесе ДЗМҰ-ның стандартына сәйкес елдің кодын көрсете отырып атауы;</w:t>
      </w:r>
    </w:p>
    <w:bookmarkEnd w:id="133"/>
    <w:bookmarkStart w:name="z171" w:id="134"/>
    <w:p>
      <w:pPr>
        <w:spacing w:after="0"/>
        <w:ind w:left="0"/>
        <w:jc w:val="both"/>
      </w:pPr>
      <w:r>
        <w:rPr>
          <w:rFonts w:ascii="Times New Roman"/>
          <w:b w:val="false"/>
          <w:i w:val="false"/>
          <w:color w:val="000000"/>
          <w:sz w:val="28"/>
        </w:rPr>
        <w:t>
      13) басымдылық талап етілетін өтінімнің нөмірі, (32) өтінім беру күні басымдылық талап етіледі және (33) ДЗМҰ стандарты бойынша бірінші өтінім берген елдің коды, егер өтінімде сараптама жасау ұйымына өтініш беру күнінен артық болса, өтінімде ертеректегі басымдық күні белгіленетін іргелі селекциялық жетістікке басымдық беріледі.</w:t>
      </w:r>
    </w:p>
    <w:bookmarkEnd w:id="134"/>
    <w:p>
      <w:pPr>
        <w:spacing w:after="0"/>
        <w:ind w:left="0"/>
        <w:jc w:val="both"/>
      </w:pPr>
      <w:r>
        <w:rPr>
          <w:rFonts w:ascii="Times New Roman"/>
          <w:b w:val="false"/>
          <w:i w:val="false"/>
          <w:color w:val="000000"/>
          <w:sz w:val="28"/>
        </w:rPr>
        <w:t>
      Селекциялық жетістікті ресми бюллетеньде тіркеу қатысты мәліметтерді жариялау қорғау құжаты жіберілгеннен кейін сараптама ұйымымен жүзеге асырылады.</w:t>
      </w:r>
    </w:p>
    <w:bookmarkStart w:name="z172" w:id="135"/>
    <w:p>
      <w:pPr>
        <w:spacing w:after="0"/>
        <w:ind w:left="0"/>
        <w:jc w:val="left"/>
      </w:pPr>
      <w:r>
        <w:rPr>
          <w:rFonts w:ascii="Times New Roman"/>
          <w:b/>
          <w:i w:val="false"/>
          <w:color w:val="000000"/>
        </w:rPr>
        <w:t xml:space="preserve"> 4-параграф. Селекциялық жетістіктердің мемлекеттік тізіліміне енгізілген өзгерістер туралы мәліметтерді жариялау тәртібі</w:t>
      </w:r>
    </w:p>
    <w:bookmarkEnd w:id="135"/>
    <w:bookmarkStart w:name="z173" w:id="136"/>
    <w:p>
      <w:pPr>
        <w:spacing w:after="0"/>
        <w:ind w:left="0"/>
        <w:jc w:val="both"/>
      </w:pPr>
      <w:r>
        <w:rPr>
          <w:rFonts w:ascii="Times New Roman"/>
          <w:b w:val="false"/>
          <w:i w:val="false"/>
          <w:color w:val="000000"/>
          <w:sz w:val="28"/>
        </w:rPr>
        <w:t>
      20. Патенттің құқықтық мәртебесінің барлық өзгерістері (тіркелген келісімшарттар туралы мәліметтерді қоса алғанда), патентке қатысты толықтырулар, түсіндірулер немесе түзетулер, қолданылу мерзімін ұзарту және патентті қалпына келтірілуі мемлекеттік тізілімге енгізілгеннен кейін, ресми бюллетенде сараптама ұйымының жариялануына ескерту түрінде беріледі.</w:t>
      </w:r>
    </w:p>
    <w:bookmarkEnd w:id="136"/>
    <w:bookmarkStart w:name="z174" w:id="137"/>
    <w:p>
      <w:pPr>
        <w:spacing w:after="0"/>
        <w:ind w:left="0"/>
        <w:jc w:val="both"/>
      </w:pPr>
      <w:r>
        <w:rPr>
          <w:rFonts w:ascii="Times New Roman"/>
          <w:b w:val="false"/>
          <w:i w:val="false"/>
          <w:color w:val="000000"/>
          <w:sz w:val="28"/>
        </w:rPr>
        <w:t>
      Мемлекеттік тізілімде мынадай өзгерістер жарияланады:</w:t>
      </w:r>
    </w:p>
    <w:bookmarkEnd w:id="137"/>
    <w:bookmarkStart w:name="z175" w:id="138"/>
    <w:p>
      <w:pPr>
        <w:spacing w:after="0"/>
        <w:ind w:left="0"/>
        <w:jc w:val="both"/>
      </w:pPr>
      <w:r>
        <w:rPr>
          <w:rFonts w:ascii="Times New Roman"/>
          <w:b w:val="false"/>
          <w:i w:val="false"/>
          <w:color w:val="000000"/>
          <w:sz w:val="28"/>
        </w:rPr>
        <w:t>
      1) Мемлекеттiк тiзiлiмнiң жазбаларында анық және техникалық қателердi түзету туралы;</w:t>
      </w:r>
    </w:p>
    <w:bookmarkEnd w:id="138"/>
    <w:bookmarkStart w:name="z176" w:id="139"/>
    <w:p>
      <w:pPr>
        <w:spacing w:after="0"/>
        <w:ind w:left="0"/>
        <w:jc w:val="both"/>
      </w:pPr>
      <w:r>
        <w:rPr>
          <w:rFonts w:ascii="Times New Roman"/>
          <w:b w:val="false"/>
          <w:i w:val="false"/>
          <w:color w:val="000000"/>
          <w:sz w:val="28"/>
        </w:rPr>
        <w:t>
      2) патент алуға құқықты тiркеген кезде:</w:t>
      </w:r>
    </w:p>
    <w:bookmarkEnd w:id="139"/>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патент нөмірі;</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иесінің мекенжайы;</w:t>
      </w:r>
    </w:p>
    <w:p>
      <w:pPr>
        <w:spacing w:after="0"/>
        <w:ind w:left="0"/>
        <w:jc w:val="both"/>
      </w:pPr>
      <w:r>
        <w:rPr>
          <w:rFonts w:ascii="Times New Roman"/>
          <w:b w:val="false"/>
          <w:i w:val="false"/>
          <w:color w:val="000000"/>
          <w:sz w:val="28"/>
        </w:rPr>
        <w:t>
      құқық иеленуші;</w:t>
      </w:r>
    </w:p>
    <w:p>
      <w:pPr>
        <w:spacing w:after="0"/>
        <w:ind w:left="0"/>
        <w:jc w:val="both"/>
      </w:pPr>
      <w:r>
        <w:rPr>
          <w:rFonts w:ascii="Times New Roman"/>
          <w:b w:val="false"/>
          <w:i w:val="false"/>
          <w:color w:val="000000"/>
          <w:sz w:val="28"/>
        </w:rPr>
        <w:t>
      мұрагердің мекенжайы.</w:t>
      </w:r>
    </w:p>
    <w:bookmarkStart w:name="z177" w:id="140"/>
    <w:p>
      <w:pPr>
        <w:spacing w:after="0"/>
        <w:ind w:left="0"/>
        <w:jc w:val="both"/>
      </w:pPr>
      <w:r>
        <w:rPr>
          <w:rFonts w:ascii="Times New Roman"/>
          <w:b w:val="false"/>
          <w:i w:val="false"/>
          <w:color w:val="000000"/>
          <w:sz w:val="28"/>
        </w:rPr>
        <w:t>
      3) берілген құқықтың тіркелегндігі туралы:</w:t>
      </w:r>
    </w:p>
    <w:bookmarkEnd w:id="140"/>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патент нөмірі;</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лицензиардың)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лицензиаттың) мекенжайы.</w:t>
      </w:r>
    </w:p>
    <w:bookmarkStart w:name="z178" w:id="141"/>
    <w:p>
      <w:pPr>
        <w:spacing w:after="0"/>
        <w:ind w:left="0"/>
        <w:jc w:val="both"/>
      </w:pPr>
      <w:r>
        <w:rPr>
          <w:rFonts w:ascii="Times New Roman"/>
          <w:b w:val="false"/>
          <w:i w:val="false"/>
          <w:color w:val="000000"/>
          <w:sz w:val="28"/>
        </w:rPr>
        <w:t>
      4) тіркелген лицензиялық (қосалқы лицензиялық) шарттың маңыздылығына қатысты тіркелген өзгерістер туралы:</w:t>
      </w:r>
    </w:p>
    <w:bookmarkEnd w:id="141"/>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патент нөмірі;</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лицензиардың)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лицензиаттың) мекенжайы;</w:t>
      </w:r>
    </w:p>
    <w:p>
      <w:pPr>
        <w:spacing w:after="0"/>
        <w:ind w:left="0"/>
        <w:jc w:val="both"/>
      </w:pPr>
      <w:r>
        <w:rPr>
          <w:rFonts w:ascii="Times New Roman"/>
          <w:b w:val="false"/>
          <w:i w:val="false"/>
          <w:color w:val="000000"/>
          <w:sz w:val="28"/>
        </w:rPr>
        <w:t>
      өзгерістерді көрсету.</w:t>
      </w:r>
    </w:p>
    <w:bookmarkStart w:name="z179" w:id="142"/>
    <w:p>
      <w:pPr>
        <w:spacing w:after="0"/>
        <w:ind w:left="0"/>
        <w:jc w:val="both"/>
      </w:pPr>
      <w:r>
        <w:rPr>
          <w:rFonts w:ascii="Times New Roman"/>
          <w:b w:val="false"/>
          <w:i w:val="false"/>
          <w:color w:val="000000"/>
          <w:sz w:val="28"/>
        </w:rPr>
        <w:t>
      5) тіркелген лицензиялық (қосалқы лицензия) шартты бұзу (мерзімінен бұрын тоқтату) туралы:</w:t>
      </w:r>
    </w:p>
    <w:bookmarkEnd w:id="142"/>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шарттың тіркелген күні;</w:t>
      </w:r>
    </w:p>
    <w:p>
      <w:pPr>
        <w:spacing w:after="0"/>
        <w:ind w:left="0"/>
        <w:jc w:val="both"/>
      </w:pPr>
      <w:r>
        <w:rPr>
          <w:rFonts w:ascii="Times New Roman"/>
          <w:b w:val="false"/>
          <w:i w:val="false"/>
          <w:color w:val="000000"/>
          <w:sz w:val="28"/>
        </w:rPr>
        <w:t>
      шартты мерзімінен бұрын бұзу күні;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патент нөмірі;</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лицензиардың)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лицензиатың) мекенжайы.</w:t>
      </w:r>
    </w:p>
    <w:bookmarkStart w:name="z180" w:id="143"/>
    <w:p>
      <w:pPr>
        <w:spacing w:after="0"/>
        <w:ind w:left="0"/>
        <w:jc w:val="both"/>
      </w:pPr>
      <w:r>
        <w:rPr>
          <w:rFonts w:ascii="Times New Roman"/>
          <w:b w:val="false"/>
          <w:i w:val="false"/>
          <w:color w:val="000000"/>
          <w:sz w:val="28"/>
        </w:rPr>
        <w:t>
      6) патенттің жойылған жағдайда:</w:t>
      </w:r>
    </w:p>
    <w:bookmarkEnd w:id="143"/>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патент атауы;</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тоқтату күні;</w:t>
      </w:r>
    </w:p>
    <w:p>
      <w:pPr>
        <w:spacing w:after="0"/>
        <w:ind w:left="0"/>
        <w:jc w:val="both"/>
      </w:pPr>
      <w:r>
        <w:rPr>
          <w:rFonts w:ascii="Times New Roman"/>
          <w:b w:val="false"/>
          <w:i w:val="false"/>
          <w:color w:val="000000"/>
          <w:sz w:val="28"/>
        </w:rPr>
        <w:t>
      тоқтату себебі.</w:t>
      </w:r>
    </w:p>
    <w:bookmarkStart w:name="z181" w:id="144"/>
    <w:p>
      <w:pPr>
        <w:spacing w:after="0"/>
        <w:ind w:left="0"/>
        <w:jc w:val="both"/>
      </w:pPr>
      <w:r>
        <w:rPr>
          <w:rFonts w:ascii="Times New Roman"/>
          <w:b w:val="false"/>
          <w:i w:val="false"/>
          <w:color w:val="000000"/>
          <w:sz w:val="28"/>
        </w:rPr>
        <w:t>
      7) патент иесінің өтініші бойынша патент тоқтатылған кезде:</w:t>
      </w:r>
    </w:p>
    <w:bookmarkEnd w:id="144"/>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патент атауы;</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тоқтату күні;</w:t>
      </w:r>
    </w:p>
    <w:p>
      <w:pPr>
        <w:spacing w:after="0"/>
        <w:ind w:left="0"/>
        <w:jc w:val="both"/>
      </w:pPr>
      <w:r>
        <w:rPr>
          <w:rFonts w:ascii="Times New Roman"/>
          <w:b w:val="false"/>
          <w:i w:val="false"/>
          <w:color w:val="000000"/>
          <w:sz w:val="28"/>
        </w:rPr>
        <w:t>
      тоқтату себебі.</w:t>
      </w:r>
    </w:p>
    <w:bookmarkStart w:name="z182" w:id="145"/>
    <w:p>
      <w:pPr>
        <w:spacing w:after="0"/>
        <w:ind w:left="0"/>
        <w:jc w:val="both"/>
      </w:pPr>
      <w:r>
        <w:rPr>
          <w:rFonts w:ascii="Times New Roman"/>
          <w:b w:val="false"/>
          <w:i w:val="false"/>
          <w:color w:val="000000"/>
          <w:sz w:val="28"/>
        </w:rPr>
        <w:t>
      8) уақытылы төлемеген жағдайда патенттің мерзімінен бұрын тоқтатылуы туралы:</w:t>
      </w:r>
    </w:p>
    <w:bookmarkEnd w:id="145"/>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патент атауы;</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тоқтату күні;</w:t>
      </w:r>
    </w:p>
    <w:p>
      <w:pPr>
        <w:spacing w:after="0"/>
        <w:ind w:left="0"/>
        <w:jc w:val="both"/>
      </w:pPr>
      <w:r>
        <w:rPr>
          <w:rFonts w:ascii="Times New Roman"/>
          <w:b w:val="false"/>
          <w:i w:val="false"/>
          <w:color w:val="000000"/>
          <w:sz w:val="28"/>
        </w:rPr>
        <w:t>
      тоқтату себебі.</w:t>
      </w:r>
    </w:p>
    <w:bookmarkStart w:name="z183" w:id="146"/>
    <w:p>
      <w:pPr>
        <w:spacing w:after="0"/>
        <w:ind w:left="0"/>
        <w:jc w:val="both"/>
      </w:pPr>
      <w:r>
        <w:rPr>
          <w:rFonts w:ascii="Times New Roman"/>
          <w:b w:val="false"/>
          <w:i w:val="false"/>
          <w:color w:val="000000"/>
          <w:sz w:val="28"/>
        </w:rPr>
        <w:t xml:space="preserve">
      9) патент иеленушiнiң - заңды тұлғаның хат-хабар жөнiндегi мекенжайы, орналасқан жерiнiң атауы және/немесе мекенжайы өзгергені туралы: </w:t>
      </w:r>
    </w:p>
    <w:bookmarkEnd w:id="146"/>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патент иеленушінің жаңа атауы және/немесе оның орналасқан мекенжайы.</w:t>
      </w:r>
    </w:p>
    <w:bookmarkStart w:name="z184" w:id="147"/>
    <w:p>
      <w:pPr>
        <w:spacing w:after="0"/>
        <w:ind w:left="0"/>
        <w:jc w:val="both"/>
      </w:pPr>
      <w:r>
        <w:rPr>
          <w:rFonts w:ascii="Times New Roman"/>
          <w:b w:val="false"/>
          <w:i w:val="false"/>
          <w:color w:val="000000"/>
          <w:sz w:val="28"/>
        </w:rPr>
        <w:t>
      10) патент иесімен хат алмасуға арналған мекенжайының, автордың ТАӘ (бар болса), патент иеленушінің - жеке тұлға және/немесе тұрғылықты жерінің мекенжайының өзгеруі туралы:</w:t>
      </w:r>
    </w:p>
    <w:bookmarkEnd w:id="147"/>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патент иеленушінің жаңа атауы және/немесе оның мекенжайы.</w:t>
      </w:r>
    </w:p>
    <w:bookmarkStart w:name="z185" w:id="148"/>
    <w:p>
      <w:pPr>
        <w:spacing w:after="0"/>
        <w:ind w:left="0"/>
        <w:jc w:val="both"/>
      </w:pPr>
      <w:r>
        <w:rPr>
          <w:rFonts w:ascii="Times New Roman"/>
          <w:b w:val="false"/>
          <w:i w:val="false"/>
          <w:color w:val="000000"/>
          <w:sz w:val="28"/>
        </w:rPr>
        <w:t>
      11) патент мерзімінің ұзартылуы туралы:</w:t>
      </w:r>
    </w:p>
    <w:bookmarkEnd w:id="148"/>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тіркеудің қолданылу мерзімі ұзартылған күн.</w:t>
      </w:r>
    </w:p>
    <w:bookmarkStart w:name="z186" w:id="149"/>
    <w:p>
      <w:pPr>
        <w:spacing w:after="0"/>
        <w:ind w:left="0"/>
        <w:jc w:val="both"/>
      </w:pPr>
      <w:r>
        <w:rPr>
          <w:rFonts w:ascii="Times New Roman"/>
          <w:b w:val="false"/>
          <w:i w:val="false"/>
          <w:color w:val="000000"/>
          <w:sz w:val="28"/>
        </w:rPr>
        <w:t>
      12) қорғау құжатын қалпына келтіру туралы:</w:t>
      </w:r>
    </w:p>
    <w:bookmarkEnd w:id="149"/>
    <w:p>
      <w:pPr>
        <w:spacing w:after="0"/>
        <w:ind w:left="0"/>
        <w:jc w:val="both"/>
      </w:pPr>
      <w:r>
        <w:rPr>
          <w:rFonts w:ascii="Times New Roman"/>
          <w:b w:val="false"/>
          <w:i w:val="false"/>
          <w:color w:val="000000"/>
          <w:sz w:val="28"/>
        </w:rPr>
        <w:t>
      қорғау құжатының нөмірі;</w:t>
      </w:r>
    </w:p>
    <w:p>
      <w:pPr>
        <w:spacing w:after="0"/>
        <w:ind w:left="0"/>
        <w:jc w:val="both"/>
      </w:pPr>
      <w:r>
        <w:rPr>
          <w:rFonts w:ascii="Times New Roman"/>
          <w:b w:val="false"/>
          <w:i w:val="false"/>
          <w:color w:val="000000"/>
          <w:sz w:val="28"/>
        </w:rPr>
        <w:t>
      қалпына келтіру күні;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қалпына келтірудің себебі.</w:t>
      </w:r>
    </w:p>
    <w:p>
      <w:pPr>
        <w:spacing w:after="0"/>
        <w:ind w:left="0"/>
        <w:jc w:val="both"/>
      </w:pPr>
      <w:r>
        <w:rPr>
          <w:rFonts w:ascii="Times New Roman"/>
          <w:b w:val="false"/>
          <w:i w:val="false"/>
          <w:color w:val="000000"/>
          <w:sz w:val="28"/>
        </w:rPr>
        <w:t>
      Селекциялық жетістіктердің мемлекеттік тізіліміне өзгерістер енгізу туралы мәліметтерді жариялау тиісті хабарлама жіберілгеннен кейін сараптама ұйымы жүзеге асырады.</w:t>
      </w:r>
    </w:p>
    <w:bookmarkStart w:name="z187" w:id="150"/>
    <w:p>
      <w:pPr>
        <w:spacing w:after="0"/>
        <w:ind w:left="0"/>
        <w:jc w:val="left"/>
      </w:pPr>
      <w:r>
        <w:rPr>
          <w:rFonts w:ascii="Times New Roman"/>
          <w:b/>
          <w:i w:val="false"/>
          <w:color w:val="000000"/>
        </w:rPr>
        <w:t xml:space="preserve"> 5-параграф. Селекциялық жетістіктің қолданылу мерзімін ұзарту туралы мәліметтерді жариялау тәртібі</w:t>
      </w:r>
    </w:p>
    <w:bookmarkEnd w:id="150"/>
    <w:bookmarkStart w:name="z188" w:id="151"/>
    <w:p>
      <w:pPr>
        <w:spacing w:after="0"/>
        <w:ind w:left="0"/>
        <w:jc w:val="both"/>
      </w:pPr>
      <w:r>
        <w:rPr>
          <w:rFonts w:ascii="Times New Roman"/>
          <w:b w:val="false"/>
          <w:i w:val="false"/>
          <w:color w:val="000000"/>
          <w:sz w:val="28"/>
        </w:rPr>
        <w:t xml:space="preserve">
      21. Селекциялық жетістіктің қолданылу мерзімін ұзарту туралы мәліметтер қазақ және орыс тілдерінде апта сайын сараптама ұйымымен "Хабарлама - Извещения" бөлімінде мынадай мәліметтер көрсетіле отырып жарияланады: </w:t>
      </w:r>
    </w:p>
    <w:bookmarkEnd w:id="151"/>
    <w:bookmarkStart w:name="z189" w:id="152"/>
    <w:p>
      <w:pPr>
        <w:spacing w:after="0"/>
        <w:ind w:left="0"/>
        <w:jc w:val="both"/>
      </w:pPr>
      <w:r>
        <w:rPr>
          <w:rFonts w:ascii="Times New Roman"/>
          <w:b w:val="false"/>
          <w:i w:val="false"/>
          <w:color w:val="000000"/>
          <w:sz w:val="28"/>
        </w:rPr>
        <w:t>
      1) қорғау құжатының нөмірі;</w:t>
      </w:r>
    </w:p>
    <w:bookmarkEnd w:id="152"/>
    <w:bookmarkStart w:name="z190" w:id="153"/>
    <w:p>
      <w:pPr>
        <w:spacing w:after="0"/>
        <w:ind w:left="0"/>
        <w:jc w:val="both"/>
      </w:pPr>
      <w:r>
        <w:rPr>
          <w:rFonts w:ascii="Times New Roman"/>
          <w:b w:val="false"/>
          <w:i w:val="false"/>
          <w:color w:val="000000"/>
          <w:sz w:val="28"/>
        </w:rPr>
        <w:t>
      2) өтінім нөмірі;</w:t>
      </w:r>
    </w:p>
    <w:bookmarkEnd w:id="153"/>
    <w:bookmarkStart w:name="z191" w:id="154"/>
    <w:p>
      <w:pPr>
        <w:spacing w:after="0"/>
        <w:ind w:left="0"/>
        <w:jc w:val="both"/>
      </w:pPr>
      <w:r>
        <w:rPr>
          <w:rFonts w:ascii="Times New Roman"/>
          <w:b w:val="false"/>
          <w:i w:val="false"/>
          <w:color w:val="000000"/>
          <w:sz w:val="28"/>
        </w:rPr>
        <w:t>
      3) атауы;</w:t>
      </w:r>
    </w:p>
    <w:bookmarkEnd w:id="154"/>
    <w:bookmarkStart w:name="z192" w:id="155"/>
    <w:p>
      <w:pPr>
        <w:spacing w:after="0"/>
        <w:ind w:left="0"/>
        <w:jc w:val="both"/>
      </w:pPr>
      <w:r>
        <w:rPr>
          <w:rFonts w:ascii="Times New Roman"/>
          <w:b w:val="false"/>
          <w:i w:val="false"/>
          <w:color w:val="000000"/>
          <w:sz w:val="28"/>
        </w:rPr>
        <w:t>
      4) патент мерзімінің ұзартылған күні.</w:t>
      </w:r>
    </w:p>
    <w:bookmarkEnd w:id="155"/>
    <w:p>
      <w:pPr>
        <w:spacing w:after="0"/>
        <w:ind w:left="0"/>
        <w:jc w:val="both"/>
      </w:pPr>
      <w:r>
        <w:rPr>
          <w:rFonts w:ascii="Times New Roman"/>
          <w:b w:val="false"/>
          <w:i w:val="false"/>
          <w:color w:val="000000"/>
          <w:sz w:val="28"/>
        </w:rPr>
        <w:t>
      Селекциялық жетістіктің қолданылу мерзімін ұзартуға қатысты мәліметтерді жариялау тиісті хабарлама жіберілгеннен кейін сараптама ұйымы жүзеге асырады.</w:t>
      </w:r>
    </w:p>
    <w:bookmarkStart w:name="z193" w:id="156"/>
    <w:p>
      <w:pPr>
        <w:spacing w:after="0"/>
        <w:ind w:left="0"/>
        <w:jc w:val="left"/>
      </w:pPr>
      <w:r>
        <w:rPr>
          <w:rFonts w:ascii="Times New Roman"/>
          <w:b/>
          <w:i w:val="false"/>
          <w:color w:val="000000"/>
        </w:rPr>
        <w:t xml:space="preserve"> 6-параграф. Селекциялық жетістікті мерзімінен бұрын тоқтату, жарамсыз деп тану және күшін жою туралы мәліметтерді жариялау тәртібі</w:t>
      </w:r>
    </w:p>
    <w:bookmarkEnd w:id="156"/>
    <w:bookmarkStart w:name="z194" w:id="157"/>
    <w:p>
      <w:pPr>
        <w:spacing w:after="0"/>
        <w:ind w:left="0"/>
        <w:jc w:val="both"/>
      </w:pPr>
      <w:r>
        <w:rPr>
          <w:rFonts w:ascii="Times New Roman"/>
          <w:b w:val="false"/>
          <w:i w:val="false"/>
          <w:color w:val="000000"/>
          <w:sz w:val="28"/>
        </w:rPr>
        <w:t xml:space="preserve">
      22. Селекциялық жетістіктің қолданылуын тоқтату туралы мәліметтер қазақ және орыс тілдерінде апта сайын сараптама ұйымымен "Хабарлама - Извещения" бөлімінде мынадай мәліметтер көрсетіле отырып жарияланады: </w:t>
      </w:r>
    </w:p>
    <w:bookmarkEnd w:id="157"/>
    <w:bookmarkStart w:name="z195" w:id="158"/>
    <w:p>
      <w:pPr>
        <w:spacing w:after="0"/>
        <w:ind w:left="0"/>
        <w:jc w:val="both"/>
      </w:pPr>
      <w:r>
        <w:rPr>
          <w:rFonts w:ascii="Times New Roman"/>
          <w:b w:val="false"/>
          <w:i w:val="false"/>
          <w:color w:val="000000"/>
          <w:sz w:val="28"/>
        </w:rPr>
        <w:t>
      1) қорғау құжатының нөмірі;</w:t>
      </w:r>
    </w:p>
    <w:bookmarkEnd w:id="158"/>
    <w:bookmarkStart w:name="z196" w:id="159"/>
    <w:p>
      <w:pPr>
        <w:spacing w:after="0"/>
        <w:ind w:left="0"/>
        <w:jc w:val="both"/>
      </w:pPr>
      <w:r>
        <w:rPr>
          <w:rFonts w:ascii="Times New Roman"/>
          <w:b w:val="false"/>
          <w:i w:val="false"/>
          <w:color w:val="000000"/>
          <w:sz w:val="28"/>
        </w:rPr>
        <w:t>
      2) өтінім нөмірі;</w:t>
      </w:r>
    </w:p>
    <w:bookmarkEnd w:id="159"/>
    <w:bookmarkStart w:name="z197" w:id="160"/>
    <w:p>
      <w:pPr>
        <w:spacing w:after="0"/>
        <w:ind w:left="0"/>
        <w:jc w:val="both"/>
      </w:pPr>
      <w:r>
        <w:rPr>
          <w:rFonts w:ascii="Times New Roman"/>
          <w:b w:val="false"/>
          <w:i w:val="false"/>
          <w:color w:val="000000"/>
          <w:sz w:val="28"/>
        </w:rPr>
        <w:t>
      3) атауы;</w:t>
      </w:r>
    </w:p>
    <w:bookmarkEnd w:id="160"/>
    <w:bookmarkStart w:name="z198" w:id="161"/>
    <w:p>
      <w:pPr>
        <w:spacing w:after="0"/>
        <w:ind w:left="0"/>
        <w:jc w:val="both"/>
      </w:pPr>
      <w:r>
        <w:rPr>
          <w:rFonts w:ascii="Times New Roman"/>
          <w:b w:val="false"/>
          <w:i w:val="false"/>
          <w:color w:val="000000"/>
          <w:sz w:val="28"/>
        </w:rPr>
        <w:t>
      4) қолданылу мерзiмiнен бұрын тоқтату, жарамсыз деп тану және күшін жою күні;</w:t>
      </w:r>
    </w:p>
    <w:bookmarkEnd w:id="161"/>
    <w:bookmarkStart w:name="z199" w:id="162"/>
    <w:p>
      <w:pPr>
        <w:spacing w:after="0"/>
        <w:ind w:left="0"/>
        <w:jc w:val="both"/>
      </w:pPr>
      <w:r>
        <w:rPr>
          <w:rFonts w:ascii="Times New Roman"/>
          <w:b w:val="false"/>
          <w:i w:val="false"/>
          <w:color w:val="000000"/>
          <w:sz w:val="28"/>
        </w:rPr>
        <w:t>
      5) қолданылу мерзiмiнен бұрын тоқтату, жарамсыз деп тану және күшін жою себебі.</w:t>
      </w:r>
    </w:p>
    <w:bookmarkEnd w:id="162"/>
    <w:p>
      <w:pPr>
        <w:spacing w:after="0"/>
        <w:ind w:left="0"/>
        <w:jc w:val="both"/>
      </w:pPr>
      <w:r>
        <w:rPr>
          <w:rFonts w:ascii="Times New Roman"/>
          <w:b w:val="false"/>
          <w:i w:val="false"/>
          <w:color w:val="000000"/>
          <w:sz w:val="28"/>
        </w:rPr>
        <w:t>
      Селекциялық жетістікті мерзімінен бұрын тоқтату, жарамсыз деп тану және күшін жою туралы мәліметтерді жариялау тиісті хабарлама жіберілгеннен кейін сараптама ұйымы жүзеге асырады.</w:t>
      </w:r>
    </w:p>
    <w:bookmarkStart w:name="z200" w:id="163"/>
    <w:p>
      <w:pPr>
        <w:spacing w:after="0"/>
        <w:ind w:left="0"/>
        <w:jc w:val="left"/>
      </w:pPr>
      <w:r>
        <w:rPr>
          <w:rFonts w:ascii="Times New Roman"/>
          <w:b/>
          <w:i w:val="false"/>
          <w:color w:val="000000"/>
        </w:rPr>
        <w:t xml:space="preserve"> 7-параграф. Селекциялық жетістіктің қолданылу мерзімін қалпына келтіру туралы мәліметтерді жариялау тәртібі</w:t>
      </w:r>
    </w:p>
    <w:bookmarkEnd w:id="163"/>
    <w:bookmarkStart w:name="z201" w:id="164"/>
    <w:p>
      <w:pPr>
        <w:spacing w:after="0"/>
        <w:ind w:left="0"/>
        <w:jc w:val="both"/>
      </w:pPr>
      <w:r>
        <w:rPr>
          <w:rFonts w:ascii="Times New Roman"/>
          <w:b w:val="false"/>
          <w:i w:val="false"/>
          <w:color w:val="000000"/>
          <w:sz w:val="28"/>
        </w:rPr>
        <w:t xml:space="preserve">
      23. Селекциялық жетістіктің қолданылу мерзімін қалпына келтіру туралы мәліметтер қазақ және орыс тілдерінде апта сайын сараптама ұйымымен "Хабарлама - Извещения" бөлімінде мынадай мәліметтер көрсетіле отырып жарияланады: </w:t>
      </w:r>
    </w:p>
    <w:bookmarkEnd w:id="164"/>
    <w:bookmarkStart w:name="z202" w:id="165"/>
    <w:p>
      <w:pPr>
        <w:spacing w:after="0"/>
        <w:ind w:left="0"/>
        <w:jc w:val="both"/>
      </w:pPr>
      <w:r>
        <w:rPr>
          <w:rFonts w:ascii="Times New Roman"/>
          <w:b w:val="false"/>
          <w:i w:val="false"/>
          <w:color w:val="000000"/>
          <w:sz w:val="28"/>
        </w:rPr>
        <w:t>
      1) қорғау құжатының нөмірі;</w:t>
      </w:r>
    </w:p>
    <w:bookmarkEnd w:id="165"/>
    <w:bookmarkStart w:name="z203" w:id="166"/>
    <w:p>
      <w:pPr>
        <w:spacing w:after="0"/>
        <w:ind w:left="0"/>
        <w:jc w:val="both"/>
      </w:pPr>
      <w:r>
        <w:rPr>
          <w:rFonts w:ascii="Times New Roman"/>
          <w:b w:val="false"/>
          <w:i w:val="false"/>
          <w:color w:val="000000"/>
          <w:sz w:val="28"/>
        </w:rPr>
        <w:t>
      2) қалпына келтiру күнi;</w:t>
      </w:r>
    </w:p>
    <w:bookmarkEnd w:id="166"/>
    <w:bookmarkStart w:name="z204" w:id="167"/>
    <w:p>
      <w:pPr>
        <w:spacing w:after="0"/>
        <w:ind w:left="0"/>
        <w:jc w:val="both"/>
      </w:pPr>
      <w:r>
        <w:rPr>
          <w:rFonts w:ascii="Times New Roman"/>
          <w:b w:val="false"/>
          <w:i w:val="false"/>
          <w:color w:val="000000"/>
          <w:sz w:val="28"/>
        </w:rPr>
        <w:t>
      3) атауы;</w:t>
      </w:r>
    </w:p>
    <w:bookmarkEnd w:id="167"/>
    <w:bookmarkStart w:name="z205" w:id="168"/>
    <w:p>
      <w:pPr>
        <w:spacing w:after="0"/>
        <w:ind w:left="0"/>
        <w:jc w:val="both"/>
      </w:pPr>
      <w:r>
        <w:rPr>
          <w:rFonts w:ascii="Times New Roman"/>
          <w:b w:val="false"/>
          <w:i w:val="false"/>
          <w:color w:val="000000"/>
          <w:sz w:val="28"/>
        </w:rPr>
        <w:t>
      4) қалпына келтірудің себебі.</w:t>
      </w:r>
    </w:p>
    <w:bookmarkEnd w:id="168"/>
    <w:p>
      <w:pPr>
        <w:spacing w:after="0"/>
        <w:ind w:left="0"/>
        <w:jc w:val="both"/>
      </w:pPr>
      <w:r>
        <w:rPr>
          <w:rFonts w:ascii="Times New Roman"/>
          <w:b w:val="false"/>
          <w:i w:val="false"/>
          <w:color w:val="000000"/>
          <w:sz w:val="28"/>
        </w:rPr>
        <w:t>
      Селекциялық жетiстiктiң қолданылу мерзiмiн қалпына келтiруге қатысты мәлiметтердi жариялау тиiстi хабарлама жiберiлгеннен кейiн сараптама ұйымымен жүзеге асырады.</w:t>
      </w:r>
    </w:p>
    <w:bookmarkStart w:name="z206" w:id="169"/>
    <w:p>
      <w:pPr>
        <w:spacing w:after="0"/>
        <w:ind w:left="0"/>
        <w:jc w:val="left"/>
      </w:pPr>
      <w:r>
        <w:rPr>
          <w:rFonts w:ascii="Times New Roman"/>
          <w:b/>
          <w:i w:val="false"/>
          <w:color w:val="000000"/>
        </w:rPr>
        <w:t xml:space="preserve"> 8-параграф. Интегралдық микросхемалар топологияларына қатысты мәліметтерді жариялау тәртібі</w:t>
      </w:r>
    </w:p>
    <w:bookmarkEnd w:id="169"/>
    <w:bookmarkStart w:name="z207" w:id="170"/>
    <w:p>
      <w:pPr>
        <w:spacing w:after="0"/>
        <w:ind w:left="0"/>
        <w:jc w:val="both"/>
      </w:pPr>
      <w:r>
        <w:rPr>
          <w:rFonts w:ascii="Times New Roman"/>
          <w:b w:val="false"/>
          <w:i w:val="false"/>
          <w:color w:val="000000"/>
          <w:sz w:val="28"/>
        </w:rPr>
        <w:t>
      24. Интегралдық микросхемалар топологиясының Мемлекеттік тізіліміне тіркелген топологиялар туралы мәліметтер негізінде қазақ және орыс тілдерінде сараптама ұйымымен "Топология интегральных микросхем – Интегралдық микросхемалар топологиялары" бөліміде жарияланады:</w:t>
      </w:r>
    </w:p>
    <w:bookmarkEnd w:id="170"/>
    <w:p>
      <w:pPr>
        <w:spacing w:after="0"/>
        <w:ind w:left="0"/>
        <w:jc w:val="both"/>
      </w:pPr>
      <w:r>
        <w:rPr>
          <w:rFonts w:ascii="Times New Roman"/>
          <w:b w:val="false"/>
          <w:i w:val="false"/>
          <w:color w:val="000000"/>
          <w:sz w:val="28"/>
        </w:rPr>
        <w:t>
      Ресми бюллетенде интегралдық микросхема топологиясын мемлекеттік тіркеу туралы мәліметтерді жариялау кезінде:</w:t>
      </w:r>
    </w:p>
    <w:p>
      <w:pPr>
        <w:spacing w:after="0"/>
        <w:ind w:left="0"/>
        <w:jc w:val="both"/>
      </w:pPr>
      <w:r>
        <w:rPr>
          <w:rFonts w:ascii="Times New Roman"/>
          <w:b w:val="false"/>
          <w:i w:val="false"/>
          <w:color w:val="000000"/>
          <w:sz w:val="28"/>
        </w:rPr>
        <w:t>
      тіркелген интегралдық микросхема топологиясының атауы;</w:t>
      </w:r>
    </w:p>
    <w:p>
      <w:pPr>
        <w:spacing w:after="0"/>
        <w:ind w:left="0"/>
        <w:jc w:val="both"/>
      </w:pPr>
      <w:r>
        <w:rPr>
          <w:rFonts w:ascii="Times New Roman"/>
          <w:b w:val="false"/>
          <w:i w:val="false"/>
          <w:color w:val="000000"/>
          <w:sz w:val="28"/>
        </w:rPr>
        <w:t>
      интегралдық микросхема топологиясының тіркеу нөмірі (интегралдық микросхема топологиясын мемлекеттік тіркеу куәлігінің нөмірі);</w:t>
      </w:r>
    </w:p>
    <w:p>
      <w:pPr>
        <w:spacing w:after="0"/>
        <w:ind w:left="0"/>
        <w:jc w:val="both"/>
      </w:pPr>
      <w:r>
        <w:rPr>
          <w:rFonts w:ascii="Times New Roman"/>
          <w:b w:val="false"/>
          <w:i w:val="false"/>
          <w:color w:val="000000"/>
          <w:sz w:val="28"/>
        </w:rPr>
        <w:t>
      интегралдық микросхеманың топологиясын мемлекеттік тіркеу күні;</w:t>
      </w:r>
    </w:p>
    <w:p>
      <w:pPr>
        <w:spacing w:after="0"/>
        <w:ind w:left="0"/>
        <w:jc w:val="both"/>
      </w:pPr>
      <w:r>
        <w:rPr>
          <w:rFonts w:ascii="Times New Roman"/>
          <w:b w:val="false"/>
          <w:i w:val="false"/>
          <w:color w:val="000000"/>
          <w:sz w:val="28"/>
        </w:rPr>
        <w:t>
      интегралдық микросхеманың топологиясын мемлекеттік тіркеуге өтінім нөмірі;</w:t>
      </w:r>
    </w:p>
    <w:p>
      <w:pPr>
        <w:spacing w:after="0"/>
        <w:ind w:left="0"/>
        <w:jc w:val="both"/>
      </w:pPr>
      <w:r>
        <w:rPr>
          <w:rFonts w:ascii="Times New Roman"/>
          <w:b w:val="false"/>
          <w:i w:val="false"/>
          <w:color w:val="000000"/>
          <w:sz w:val="28"/>
        </w:rPr>
        <w:t>
      құқықиесі (иелері) туралы мәліметтер: ұйымның толық атауы, құқық иесінің (иелерінің) орналасқан жерінің елдің кодын көрсете отырып, жеке тұлғаның ТАӘ (бар болса);</w:t>
      </w:r>
    </w:p>
    <w:p>
      <w:pPr>
        <w:spacing w:after="0"/>
        <w:ind w:left="0"/>
        <w:jc w:val="both"/>
      </w:pPr>
      <w:r>
        <w:rPr>
          <w:rFonts w:ascii="Times New Roman"/>
          <w:b w:val="false"/>
          <w:i w:val="false"/>
          <w:color w:val="000000"/>
          <w:sz w:val="28"/>
        </w:rPr>
        <w:t xml:space="preserve">
      автор (лар) туралы мәліметтер: ТАӘ (бар болса), жеке тұлға - ол туралы айтуға қарсы болмаса, (егер автор (лар);тұрғылықты жерінің елдің кодын көрсету; </w:t>
      </w:r>
    </w:p>
    <w:p>
      <w:pPr>
        <w:spacing w:after="0"/>
        <w:ind w:left="0"/>
        <w:jc w:val="both"/>
      </w:pPr>
      <w:r>
        <w:rPr>
          <w:rFonts w:ascii="Times New Roman"/>
          <w:b w:val="false"/>
          <w:i w:val="false"/>
          <w:color w:val="000000"/>
          <w:sz w:val="28"/>
        </w:rPr>
        <w:t>
      айрықша құқықтың жарамдылық мерзімінің аяқталуы;</w:t>
      </w:r>
    </w:p>
    <w:p>
      <w:pPr>
        <w:spacing w:after="0"/>
        <w:ind w:left="0"/>
        <w:jc w:val="both"/>
      </w:pPr>
      <w:r>
        <w:rPr>
          <w:rFonts w:ascii="Times New Roman"/>
          <w:b w:val="false"/>
          <w:i w:val="false"/>
          <w:color w:val="000000"/>
          <w:sz w:val="28"/>
        </w:rPr>
        <w:t>
      реферат.</w:t>
      </w:r>
    </w:p>
    <w:p>
      <w:pPr>
        <w:spacing w:after="0"/>
        <w:ind w:left="0"/>
        <w:jc w:val="both"/>
      </w:pPr>
      <w:r>
        <w:rPr>
          <w:rFonts w:ascii="Times New Roman"/>
          <w:b w:val="false"/>
          <w:i w:val="false"/>
          <w:color w:val="000000"/>
          <w:sz w:val="28"/>
        </w:rPr>
        <w:t>
      Интегралдық микросхемалар топологияларының Мемлекеттік тізіліміне енгізілген өзгерістерге қатысты мәліметтерді жариялау тиісті хабарлама жіберілгеннен кейін сараптама ұйымымен жүзеге асырады.</w:t>
      </w:r>
    </w:p>
    <w:bookmarkStart w:name="z208" w:id="171"/>
    <w:p>
      <w:pPr>
        <w:spacing w:after="0"/>
        <w:ind w:left="0"/>
        <w:jc w:val="left"/>
      </w:pPr>
      <w:r>
        <w:rPr>
          <w:rFonts w:ascii="Times New Roman"/>
          <w:b/>
          <w:i w:val="false"/>
          <w:color w:val="000000"/>
        </w:rPr>
        <w:t xml:space="preserve"> 9-параграф. Интегралдық микросхемалар топологияларының мемлекеттік тізілімге енгізілген өзгерістер</w:t>
      </w:r>
    </w:p>
    <w:bookmarkEnd w:id="171"/>
    <w:bookmarkStart w:name="z209" w:id="172"/>
    <w:p>
      <w:pPr>
        <w:spacing w:after="0"/>
        <w:ind w:left="0"/>
        <w:jc w:val="both"/>
      </w:pPr>
      <w:r>
        <w:rPr>
          <w:rFonts w:ascii="Times New Roman"/>
          <w:b w:val="false"/>
          <w:i w:val="false"/>
          <w:color w:val="000000"/>
          <w:sz w:val="28"/>
        </w:rPr>
        <w:t>
      25. Интегралдық микросхемалар топологиясының Мемлекеттік тізіліміне енгізілген өзгерістер негізінде сараптама ұйымымен "Хабарлама-Извещения" бөлімінде мынадай мәліметтер жарияланады:</w:t>
      </w:r>
    </w:p>
    <w:bookmarkEnd w:id="172"/>
    <w:bookmarkStart w:name="z210" w:id="173"/>
    <w:p>
      <w:pPr>
        <w:spacing w:after="0"/>
        <w:ind w:left="0"/>
        <w:jc w:val="both"/>
      </w:pPr>
      <w:r>
        <w:rPr>
          <w:rFonts w:ascii="Times New Roman"/>
          <w:b w:val="false"/>
          <w:i w:val="false"/>
          <w:color w:val="000000"/>
          <w:sz w:val="28"/>
        </w:rPr>
        <w:t>
      1) тіркелген интегралдық микросхеманы пайдалану құқығын ұсыну:</w:t>
      </w:r>
    </w:p>
    <w:bookmarkEnd w:id="173"/>
    <w:p>
      <w:pPr>
        <w:spacing w:after="0"/>
        <w:ind w:left="0"/>
        <w:jc w:val="both"/>
      </w:pPr>
      <w:r>
        <w:rPr>
          <w:rFonts w:ascii="Times New Roman"/>
          <w:b w:val="false"/>
          <w:i w:val="false"/>
          <w:color w:val="000000"/>
          <w:sz w:val="28"/>
        </w:rPr>
        <w:t>
      шарттың түрі;</w:t>
      </w:r>
    </w:p>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интегралдық микросхеманың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автор (лар)</w:t>
      </w:r>
    </w:p>
    <w:p>
      <w:pPr>
        <w:spacing w:after="0"/>
        <w:ind w:left="0"/>
        <w:jc w:val="both"/>
      </w:pPr>
      <w:r>
        <w:rPr>
          <w:rFonts w:ascii="Times New Roman"/>
          <w:b w:val="false"/>
          <w:i w:val="false"/>
          <w:color w:val="000000"/>
          <w:sz w:val="28"/>
        </w:rPr>
        <w:t>
      иесінің мекенжайы;</w:t>
      </w:r>
    </w:p>
    <w:p>
      <w:pPr>
        <w:spacing w:after="0"/>
        <w:ind w:left="0"/>
        <w:jc w:val="both"/>
      </w:pPr>
      <w:r>
        <w:rPr>
          <w:rFonts w:ascii="Times New Roman"/>
          <w:b w:val="false"/>
          <w:i w:val="false"/>
          <w:color w:val="000000"/>
          <w:sz w:val="28"/>
        </w:rPr>
        <w:t>
      құқық иеленуші;</w:t>
      </w:r>
    </w:p>
    <w:p>
      <w:pPr>
        <w:spacing w:after="0"/>
        <w:ind w:left="0"/>
        <w:jc w:val="both"/>
      </w:pPr>
      <w:r>
        <w:rPr>
          <w:rFonts w:ascii="Times New Roman"/>
          <w:b w:val="false"/>
          <w:i w:val="false"/>
          <w:color w:val="000000"/>
          <w:sz w:val="28"/>
        </w:rPr>
        <w:t>
      мұрагердің мекенжайы.</w:t>
      </w:r>
    </w:p>
    <w:bookmarkStart w:name="z211" w:id="174"/>
    <w:p>
      <w:pPr>
        <w:spacing w:after="0"/>
        <w:ind w:left="0"/>
        <w:jc w:val="both"/>
      </w:pPr>
      <w:r>
        <w:rPr>
          <w:rFonts w:ascii="Times New Roman"/>
          <w:b w:val="false"/>
          <w:i w:val="false"/>
          <w:color w:val="000000"/>
          <w:sz w:val="28"/>
        </w:rPr>
        <w:t>
      2) тіркелген тауар таңбасын пайдалану құқығын ұсыну:</w:t>
      </w:r>
    </w:p>
    <w:bookmarkEnd w:id="174"/>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интегралдық схеманың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лицензиярдың)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лицензияттың (қосалқы лицензиатп) мекенжайы.</w:t>
      </w:r>
    </w:p>
    <w:bookmarkStart w:name="z212" w:id="175"/>
    <w:p>
      <w:pPr>
        <w:spacing w:after="0"/>
        <w:ind w:left="0"/>
        <w:jc w:val="both"/>
      </w:pPr>
      <w:r>
        <w:rPr>
          <w:rFonts w:ascii="Times New Roman"/>
          <w:b w:val="false"/>
          <w:i w:val="false"/>
          <w:color w:val="000000"/>
          <w:sz w:val="28"/>
        </w:rPr>
        <w:t>
      3) тіркелген келісімдерге қосымша келісімшарттар туралы:</w:t>
      </w:r>
    </w:p>
    <w:bookmarkEnd w:id="175"/>
    <w:p>
      <w:pPr>
        <w:spacing w:after="0"/>
        <w:ind w:left="0"/>
        <w:jc w:val="both"/>
      </w:pPr>
      <w:r>
        <w:rPr>
          <w:rFonts w:ascii="Times New Roman"/>
          <w:b w:val="false"/>
          <w:i w:val="false"/>
          <w:color w:val="000000"/>
          <w:sz w:val="28"/>
        </w:rPr>
        <w:t>
      шарттың нөмірі;</w:t>
      </w:r>
    </w:p>
    <w:p>
      <w:pPr>
        <w:spacing w:after="0"/>
        <w:ind w:left="0"/>
        <w:jc w:val="both"/>
      </w:pPr>
      <w:r>
        <w:rPr>
          <w:rFonts w:ascii="Times New Roman"/>
          <w:b w:val="false"/>
          <w:i w:val="false"/>
          <w:color w:val="000000"/>
          <w:sz w:val="28"/>
        </w:rPr>
        <w:t>
      шартты тіркеу күні;</w:t>
      </w:r>
    </w:p>
    <w:p>
      <w:pPr>
        <w:spacing w:after="0"/>
        <w:ind w:left="0"/>
        <w:jc w:val="both"/>
      </w:pPr>
      <w:r>
        <w:rPr>
          <w:rFonts w:ascii="Times New Roman"/>
          <w:b w:val="false"/>
          <w:i w:val="false"/>
          <w:color w:val="000000"/>
          <w:sz w:val="28"/>
        </w:rPr>
        <w:t>
      интегралдық микросхеманың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лицензиар (қосалқы лицензиар);</w:t>
      </w:r>
    </w:p>
    <w:p>
      <w:pPr>
        <w:spacing w:after="0"/>
        <w:ind w:left="0"/>
        <w:jc w:val="both"/>
      </w:pPr>
      <w:r>
        <w:rPr>
          <w:rFonts w:ascii="Times New Roman"/>
          <w:b w:val="false"/>
          <w:i w:val="false"/>
          <w:color w:val="000000"/>
          <w:sz w:val="28"/>
        </w:rPr>
        <w:t>
      лицензиардың (қосалқы сублицензиярдың) мекенжайы;</w:t>
      </w:r>
    </w:p>
    <w:p>
      <w:pPr>
        <w:spacing w:after="0"/>
        <w:ind w:left="0"/>
        <w:jc w:val="both"/>
      </w:pPr>
      <w:r>
        <w:rPr>
          <w:rFonts w:ascii="Times New Roman"/>
          <w:b w:val="false"/>
          <w:i w:val="false"/>
          <w:color w:val="000000"/>
          <w:sz w:val="28"/>
        </w:rPr>
        <w:t>
      лицензиат (қосалқы лицензиат);</w:t>
      </w:r>
    </w:p>
    <w:p>
      <w:pPr>
        <w:spacing w:after="0"/>
        <w:ind w:left="0"/>
        <w:jc w:val="both"/>
      </w:pPr>
      <w:r>
        <w:rPr>
          <w:rFonts w:ascii="Times New Roman"/>
          <w:b w:val="false"/>
          <w:i w:val="false"/>
          <w:color w:val="000000"/>
          <w:sz w:val="28"/>
        </w:rPr>
        <w:t>
      лицензиаттың (қосалқы лицензиаттың) мекенжайы.</w:t>
      </w:r>
    </w:p>
    <w:bookmarkStart w:name="z213" w:id="176"/>
    <w:p>
      <w:pPr>
        <w:spacing w:after="0"/>
        <w:ind w:left="0"/>
        <w:jc w:val="both"/>
      </w:pPr>
      <w:r>
        <w:rPr>
          <w:rFonts w:ascii="Times New Roman"/>
          <w:b w:val="false"/>
          <w:i w:val="false"/>
          <w:color w:val="000000"/>
          <w:sz w:val="28"/>
        </w:rPr>
        <w:t>
      4) интегралдық микросхемалар топологиясын тіркеуді толық немесе ішінара жарамсыз деп тану:</w:t>
      </w:r>
    </w:p>
    <w:bookmarkEnd w:id="176"/>
    <w:p>
      <w:pPr>
        <w:spacing w:after="0"/>
        <w:ind w:left="0"/>
        <w:jc w:val="both"/>
      </w:pPr>
      <w:r>
        <w:rPr>
          <w:rFonts w:ascii="Times New Roman"/>
          <w:b w:val="false"/>
          <w:i w:val="false"/>
          <w:color w:val="000000"/>
          <w:sz w:val="28"/>
        </w:rPr>
        <w:t>
      интегралдық микросхеманың атауы</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авторлар;</w:t>
      </w:r>
    </w:p>
    <w:p>
      <w:pPr>
        <w:spacing w:after="0"/>
        <w:ind w:left="0"/>
        <w:jc w:val="both"/>
      </w:pPr>
      <w:r>
        <w:rPr>
          <w:rFonts w:ascii="Times New Roman"/>
          <w:b w:val="false"/>
          <w:i w:val="false"/>
          <w:color w:val="000000"/>
          <w:sz w:val="28"/>
        </w:rPr>
        <w:t>
      тақырыбы және тоқтату себептері.</w:t>
      </w:r>
    </w:p>
    <w:bookmarkStart w:name="z214" w:id="177"/>
    <w:p>
      <w:pPr>
        <w:spacing w:after="0"/>
        <w:ind w:left="0"/>
        <w:jc w:val="both"/>
      </w:pPr>
      <w:r>
        <w:rPr>
          <w:rFonts w:ascii="Times New Roman"/>
          <w:b w:val="false"/>
          <w:i w:val="false"/>
          <w:color w:val="000000"/>
          <w:sz w:val="28"/>
        </w:rPr>
        <w:t>
      5) интегралдық микросхемалар топологиясын тіркеуді тоқтату туралы интегралдық схеманың атауы;</w:t>
      </w:r>
    </w:p>
    <w:bookmarkEnd w:id="177"/>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өтінім нөмірі;</w:t>
      </w:r>
    </w:p>
    <w:p>
      <w:pPr>
        <w:spacing w:after="0"/>
        <w:ind w:left="0"/>
        <w:jc w:val="both"/>
      </w:pPr>
      <w:r>
        <w:rPr>
          <w:rFonts w:ascii="Times New Roman"/>
          <w:b w:val="false"/>
          <w:i w:val="false"/>
          <w:color w:val="000000"/>
          <w:sz w:val="28"/>
        </w:rPr>
        <w:t>
      ұсыну күні;</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авторлар;</w:t>
      </w:r>
    </w:p>
    <w:p>
      <w:pPr>
        <w:spacing w:after="0"/>
        <w:ind w:left="0"/>
        <w:jc w:val="both"/>
      </w:pPr>
      <w:r>
        <w:rPr>
          <w:rFonts w:ascii="Times New Roman"/>
          <w:b w:val="false"/>
          <w:i w:val="false"/>
          <w:color w:val="000000"/>
          <w:sz w:val="28"/>
        </w:rPr>
        <w:t>
      тақырыбы және тоқтату себептері.</w:t>
      </w:r>
    </w:p>
    <w:bookmarkStart w:name="z215" w:id="178"/>
    <w:p>
      <w:pPr>
        <w:spacing w:after="0"/>
        <w:ind w:left="0"/>
        <w:jc w:val="both"/>
      </w:pPr>
      <w:r>
        <w:rPr>
          <w:rFonts w:ascii="Times New Roman"/>
          <w:b w:val="false"/>
          <w:i w:val="false"/>
          <w:color w:val="000000"/>
          <w:sz w:val="28"/>
        </w:rPr>
        <w:t>
      6) интегралдық микросхемалар топологияcын тіркеу мерзімін ұзарту туралы:</w:t>
      </w:r>
    </w:p>
    <w:bookmarkEnd w:id="178"/>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иесінің аты;</w:t>
      </w:r>
    </w:p>
    <w:p>
      <w:pPr>
        <w:spacing w:after="0"/>
        <w:ind w:left="0"/>
        <w:jc w:val="both"/>
      </w:pPr>
      <w:r>
        <w:rPr>
          <w:rFonts w:ascii="Times New Roman"/>
          <w:b w:val="false"/>
          <w:i w:val="false"/>
          <w:color w:val="000000"/>
          <w:sz w:val="28"/>
        </w:rPr>
        <w:t>
      тіркеудің жарамдылық мерзімі ұзартылған күн;</w:t>
      </w:r>
    </w:p>
    <w:bookmarkStart w:name="z216" w:id="179"/>
    <w:p>
      <w:pPr>
        <w:spacing w:after="0"/>
        <w:ind w:left="0"/>
        <w:jc w:val="both"/>
      </w:pPr>
      <w:r>
        <w:rPr>
          <w:rFonts w:ascii="Times New Roman"/>
          <w:b w:val="false"/>
          <w:i w:val="false"/>
          <w:color w:val="000000"/>
          <w:sz w:val="28"/>
        </w:rPr>
        <w:t>
      7) қайта ұйымдастырылуына (мұрагерлілігіне) байланысты иесінің атының өзгергені және/немесе оның орналасқан жерінің мекенжайының өзгергені туралы:</w:t>
      </w:r>
    </w:p>
    <w:bookmarkEnd w:id="179"/>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тіркелген тауар таңбасы иесінің жаңа атауы;</w:t>
      </w:r>
    </w:p>
    <w:bookmarkStart w:name="z217" w:id="180"/>
    <w:p>
      <w:pPr>
        <w:spacing w:after="0"/>
        <w:ind w:left="0"/>
        <w:jc w:val="both"/>
      </w:pPr>
      <w:r>
        <w:rPr>
          <w:rFonts w:ascii="Times New Roman"/>
          <w:b w:val="false"/>
          <w:i w:val="false"/>
          <w:color w:val="000000"/>
          <w:sz w:val="28"/>
        </w:rPr>
        <w:t>
      8) ТАӘ (бар болса) иесі туралы және/немесе орналасқан жерінің мекенжайының өзгергені туралы:</w:t>
      </w:r>
    </w:p>
    <w:bookmarkEnd w:id="180"/>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тіркелген тауар таңбасы иесінің және/немесе мекенжайының жаңа атауы;</w:t>
      </w:r>
    </w:p>
    <w:bookmarkStart w:name="z218" w:id="181"/>
    <w:p>
      <w:pPr>
        <w:spacing w:after="0"/>
        <w:ind w:left="0"/>
        <w:jc w:val="both"/>
      </w:pPr>
      <w:r>
        <w:rPr>
          <w:rFonts w:ascii="Times New Roman"/>
          <w:b w:val="false"/>
          <w:i w:val="false"/>
          <w:color w:val="000000"/>
          <w:sz w:val="28"/>
        </w:rPr>
        <w:t>
      9) айқын және техникалық қателерді, сондай-ақ тауар таңбасын тіркеуге қатысты басқа да өзгерістер туралы:</w:t>
      </w:r>
    </w:p>
    <w:bookmarkEnd w:id="181"/>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түзетілген деректердің сипаттамасы.</w:t>
      </w:r>
    </w:p>
    <w:p>
      <w:pPr>
        <w:spacing w:after="0"/>
        <w:ind w:left="0"/>
        <w:jc w:val="both"/>
      </w:pPr>
      <w:r>
        <w:rPr>
          <w:rFonts w:ascii="Times New Roman"/>
          <w:b w:val="false"/>
          <w:i w:val="false"/>
          <w:color w:val="000000"/>
          <w:sz w:val="28"/>
        </w:rPr>
        <w:t>
      Хат алмасу және өкіл үшін мекенжайын өзгертуден басқа, тіркеуге қатысты өзгерістер бюллетенде жариялауға арналған хабарландыру түрінде беріледі.</w:t>
      </w:r>
    </w:p>
    <w:p>
      <w:pPr>
        <w:spacing w:after="0"/>
        <w:ind w:left="0"/>
        <w:jc w:val="both"/>
      </w:pPr>
      <w:r>
        <w:rPr>
          <w:rFonts w:ascii="Times New Roman"/>
          <w:b w:val="false"/>
          <w:i w:val="false"/>
          <w:color w:val="000000"/>
          <w:sz w:val="28"/>
        </w:rPr>
        <w:t>
      Интегралдық микросхемалар топологияларының Мемлекеттік тізіліміне енгізілген өзгерістерге қатысты мәліметтерді жариялау тиісті хабарлама жібергеннен кейін сараптама ұйымымен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