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7648a" w14:textId="c076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жұмыскерлерге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14 тамыздағы № 350 бұйрығы. Қазақстан Республикасының Әділет министрлігінде 2018 жылғы 18 қыркүйекте № 17383 болып тіркелді. Күші жойылды - Қазақстан Республикасы Еңбек және халықты әлеуметтік қорғау министрінің 2023 жылғы 5 маусымдағы № 201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05.06.2023 </w:t>
      </w:r>
      <w:r>
        <w:rPr>
          <w:rFonts w:ascii="Times New Roman"/>
          <w:b w:val="false"/>
          <w:i w:val="false"/>
          <w:color w:val="ff0000"/>
          <w:sz w:val="28"/>
        </w:rPr>
        <w:t>№ 201</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"Арнаулы әлеуметтік қызметтер туралы"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22.09.2022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әлеуметтік жұмыскерлерге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Еңбек және халықты әлеуметтік қорғау министрлігінің ресми-интернет 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беру және ғылым министрі</w:t>
      </w:r>
    </w:p>
    <w:p>
      <w:pPr>
        <w:spacing w:after="0"/>
        <w:ind w:left="0"/>
        <w:jc w:val="both"/>
      </w:pPr>
      <w:r>
        <w:rPr>
          <w:rFonts w:ascii="Times New Roman"/>
          <w:b w:val="false"/>
          <w:i w:val="false"/>
          <w:color w:val="000000"/>
          <w:sz w:val="28"/>
        </w:rPr>
        <w:t>
      _____________ Е. Сағадиев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 Е. Біртанов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14 тамыздағы</w:t>
            </w:r>
            <w:r>
              <w:br/>
            </w:r>
            <w:r>
              <w:rPr>
                <w:rFonts w:ascii="Times New Roman"/>
                <w:b w:val="false"/>
                <w:i w:val="false"/>
                <w:color w:val="000000"/>
                <w:sz w:val="20"/>
              </w:rPr>
              <w:t>№ 350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Әлеуметтік жұмыскерлерге қойылатын біліктілік талаптар </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әлеуметтік жұмыскерлерге қойылатын біліктілік талаптары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әлеуметтік қорғау саласындағы келесі әлеуметтік жұмыскерлерге қойылатын біліктілік талаптарын ұсынады:</w:t>
      </w:r>
    </w:p>
    <w:bookmarkEnd w:id="12"/>
    <w:bookmarkStart w:name="z15" w:id="13"/>
    <w:p>
      <w:pPr>
        <w:spacing w:after="0"/>
        <w:ind w:left="0"/>
        <w:jc w:val="both"/>
      </w:pPr>
      <w:r>
        <w:rPr>
          <w:rFonts w:ascii="Times New Roman"/>
          <w:b w:val="false"/>
          <w:i w:val="false"/>
          <w:color w:val="000000"/>
          <w:sz w:val="28"/>
        </w:rPr>
        <w:t>
      1) арнаулы әлеуметтік қызметтерге қажеттілікті бағалау және айқындау жөніндегі әлеуметтік жұмыскер;</w:t>
      </w:r>
    </w:p>
    <w:bookmarkEnd w:id="13"/>
    <w:bookmarkStart w:name="z16" w:id="14"/>
    <w:p>
      <w:pPr>
        <w:spacing w:after="0"/>
        <w:ind w:left="0"/>
        <w:jc w:val="both"/>
      </w:pPr>
      <w:r>
        <w:rPr>
          <w:rFonts w:ascii="Times New Roman"/>
          <w:b w:val="false"/>
          <w:i w:val="false"/>
          <w:color w:val="000000"/>
          <w:sz w:val="28"/>
        </w:rPr>
        <w:t>
      2) әлеуметтік жұмыс жөніндегі консультант;</w:t>
      </w:r>
    </w:p>
    <w:bookmarkEnd w:id="14"/>
    <w:bookmarkStart w:name="z17" w:id="15"/>
    <w:p>
      <w:pPr>
        <w:spacing w:after="0"/>
        <w:ind w:left="0"/>
        <w:jc w:val="both"/>
      </w:pPr>
      <w:r>
        <w:rPr>
          <w:rFonts w:ascii="Times New Roman"/>
          <w:b w:val="false"/>
          <w:i w:val="false"/>
          <w:color w:val="000000"/>
          <w:sz w:val="28"/>
        </w:rPr>
        <w:t>
      3) әлеуметтік жұмыс жөніндегі маман;</w:t>
      </w:r>
    </w:p>
    <w:bookmarkEnd w:id="15"/>
    <w:bookmarkStart w:name="z18" w:id="16"/>
    <w:p>
      <w:pPr>
        <w:spacing w:after="0"/>
        <w:ind w:left="0"/>
        <w:jc w:val="both"/>
      </w:pPr>
      <w:r>
        <w:rPr>
          <w:rFonts w:ascii="Times New Roman"/>
          <w:b w:val="false"/>
          <w:i w:val="false"/>
          <w:color w:val="000000"/>
          <w:sz w:val="28"/>
        </w:rPr>
        <w:t>
      4) қарттар мен мүгедектігі бар адамдарды күту жөніндегі әлеуметтік қызметкер;</w:t>
      </w:r>
    </w:p>
    <w:bookmarkEnd w:id="16"/>
    <w:bookmarkStart w:name="z19" w:id="17"/>
    <w:p>
      <w:pPr>
        <w:spacing w:after="0"/>
        <w:ind w:left="0"/>
        <w:jc w:val="both"/>
      </w:pPr>
      <w:r>
        <w:rPr>
          <w:rFonts w:ascii="Times New Roman"/>
          <w:b w:val="false"/>
          <w:i w:val="false"/>
          <w:color w:val="000000"/>
          <w:sz w:val="28"/>
        </w:rPr>
        <w:t>
      5) мүгедектігі бар балаларды және он сегіз жастан асқан психоневрологиялық аурулары бар мүгедектігі бар адамдарды күту жөніндегі әлеуметтік қызметкер жатады.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Еңбек және халықты әлеуметтік қорғау министрінің 22.09.2022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left"/>
      </w:pPr>
      <w:r>
        <w:rPr>
          <w:rFonts w:ascii="Times New Roman"/>
          <w:b/>
          <w:i w:val="false"/>
          <w:color w:val="000000"/>
        </w:rPr>
        <w:t xml:space="preserve"> 2-тарау. Әлеуметтік жұмыскерлерге қойылатын біліктілік талаптар</w:t>
      </w:r>
    </w:p>
    <w:bookmarkEnd w:id="18"/>
    <w:bookmarkStart w:name="z21" w:id="19"/>
    <w:p>
      <w:pPr>
        <w:spacing w:after="0"/>
        <w:ind w:left="0"/>
        <w:jc w:val="both"/>
      </w:pPr>
      <w:r>
        <w:rPr>
          <w:rFonts w:ascii="Times New Roman"/>
          <w:b w:val="false"/>
          <w:i w:val="false"/>
          <w:color w:val="000000"/>
          <w:sz w:val="28"/>
        </w:rPr>
        <w:t>
      2. Әлеуметтік қорғау саласындағы арнаулы әлеуметтік қызметтерге қажеттілікті бағалау және айқындау жөніндегі әлеуметтік жұмыскердің біліктілігіне қойылатын талаптар:</w:t>
      </w:r>
    </w:p>
    <w:bookmarkEnd w:id="19"/>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санаттағы – жоғары (немесе жоғары оқу орнынан кейінгі) (әлеуметтік, психологиялық, педагогикалық, медициналық) білім және бірінші санаттағы біліктілігі жоғары деңгейдегі маман ретінде кемінде үш жыл жұмыс өтілі;</w:t>
      </w:r>
    </w:p>
    <w:p>
      <w:pPr>
        <w:spacing w:after="0"/>
        <w:ind w:left="0"/>
        <w:jc w:val="both"/>
      </w:pPr>
      <w:r>
        <w:rPr>
          <w:rFonts w:ascii="Times New Roman"/>
          <w:b w:val="false"/>
          <w:i w:val="false"/>
          <w:color w:val="000000"/>
          <w:sz w:val="28"/>
        </w:rPr>
        <w:t>
      бірінші санаттағы – жоғары (немесе жоғары оқу орнынан кейінгі) (әлеуметтік, психологиялық, педагогикалық, медициналық) білім және екінші санаттағы біліктілігі жоғары деңгейдегі маман ретінде кемінде екі жыл жұмыс өтілі;</w:t>
      </w:r>
    </w:p>
    <w:p>
      <w:pPr>
        <w:spacing w:after="0"/>
        <w:ind w:left="0"/>
        <w:jc w:val="both"/>
      </w:pPr>
      <w:r>
        <w:rPr>
          <w:rFonts w:ascii="Times New Roman"/>
          <w:b w:val="false"/>
          <w:i w:val="false"/>
          <w:color w:val="000000"/>
          <w:sz w:val="28"/>
        </w:rPr>
        <w:t>
      екінші санаттағы – жоғары (немесе жоғары оқу орнынан кейінгі) (әлеуметтік, психологиялық, педагогикалық, медициналық) білім және санаты жоқ біліктілігі жоғары деңгейдегі маман ретінде кемінде екі жыл жұмыс өтілі;</w:t>
      </w:r>
    </w:p>
    <w:p>
      <w:pPr>
        <w:spacing w:after="0"/>
        <w:ind w:left="0"/>
        <w:jc w:val="both"/>
      </w:pPr>
      <w:r>
        <w:rPr>
          <w:rFonts w:ascii="Times New Roman"/>
          <w:b w:val="false"/>
          <w:i w:val="false"/>
          <w:color w:val="000000"/>
          <w:sz w:val="28"/>
        </w:rPr>
        <w:t>
      санаты жоқ – жоғары (немесе жоғары оқу орнынан кейінгі) (әлеуметтік, психологиялық, педагогикалық, медициналық) білім, мамандығы бойынша жұмыс өтіліне талап қойылмайды.</w:t>
      </w:r>
    </w:p>
    <w:bookmarkStart w:name="z22" w:id="20"/>
    <w:p>
      <w:pPr>
        <w:spacing w:after="0"/>
        <w:ind w:left="0"/>
        <w:jc w:val="both"/>
      </w:pPr>
      <w:r>
        <w:rPr>
          <w:rFonts w:ascii="Times New Roman"/>
          <w:b w:val="false"/>
          <w:i w:val="false"/>
          <w:color w:val="000000"/>
          <w:sz w:val="28"/>
        </w:rPr>
        <w:t>
      3. Әлеуметтік жұмыс жөніндегі консультанттың біліктілігіне қойылатын талаптар:</w:t>
      </w:r>
    </w:p>
    <w:bookmarkEnd w:id="20"/>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санаттағы – жоғары (немесе жоғары оқу орнынан кейінгі) (әлеуметтік, педагогикалық, медициналық) білім және бірінші санаттағы біліктілігі жоғары деңгейдегі маман ретінде кемінде үш жыл жұмыс өтілі;</w:t>
      </w:r>
    </w:p>
    <w:p>
      <w:pPr>
        <w:spacing w:after="0"/>
        <w:ind w:left="0"/>
        <w:jc w:val="both"/>
      </w:pPr>
      <w:r>
        <w:rPr>
          <w:rFonts w:ascii="Times New Roman"/>
          <w:b w:val="false"/>
          <w:i w:val="false"/>
          <w:color w:val="000000"/>
          <w:sz w:val="28"/>
        </w:rPr>
        <w:t>
      бірінші санаттағы – жоғары (немесе жоғары оқу орнынан кейінгі) (әлеуметтік, педагогикалық, медициналық) білім және екінші санаттағы біліктілігі жоғары деңгейдегі маман ретінде кемінде екі жыл жұмыс өтілі;</w:t>
      </w:r>
    </w:p>
    <w:p>
      <w:pPr>
        <w:spacing w:after="0"/>
        <w:ind w:left="0"/>
        <w:jc w:val="both"/>
      </w:pPr>
      <w:r>
        <w:rPr>
          <w:rFonts w:ascii="Times New Roman"/>
          <w:b w:val="false"/>
          <w:i w:val="false"/>
          <w:color w:val="000000"/>
          <w:sz w:val="28"/>
        </w:rPr>
        <w:t>
      екінші санаттағы – жоғары (немесе жоғары оқу орнынан кейінгі) (әлеуметтік, педагогикалық, медициналық) білім және санаты жоқ біліктілігі жоғары деңгейдегі маман ретінде кемінде бір жыл жұмыс өтілі;</w:t>
      </w:r>
    </w:p>
    <w:p>
      <w:pPr>
        <w:spacing w:after="0"/>
        <w:ind w:left="0"/>
        <w:jc w:val="both"/>
      </w:pPr>
      <w:r>
        <w:rPr>
          <w:rFonts w:ascii="Times New Roman"/>
          <w:b w:val="false"/>
          <w:i w:val="false"/>
          <w:color w:val="000000"/>
          <w:sz w:val="28"/>
        </w:rPr>
        <w:t>
      санаты жоқ – жоғары (немесе жоғары оқу орнынан кейінгі) (әлеуметтік, педагогикалық, медициналық) білім, жұмыс өтіліне талап қойылмайды.</w:t>
      </w:r>
    </w:p>
    <w:bookmarkStart w:name="z23" w:id="21"/>
    <w:p>
      <w:pPr>
        <w:spacing w:after="0"/>
        <w:ind w:left="0"/>
        <w:jc w:val="both"/>
      </w:pPr>
      <w:r>
        <w:rPr>
          <w:rFonts w:ascii="Times New Roman"/>
          <w:b w:val="false"/>
          <w:i w:val="false"/>
          <w:color w:val="000000"/>
          <w:sz w:val="28"/>
        </w:rPr>
        <w:t>
      4. Әлеуметтік жұмыс жөніндегі маманның біліктілігіне қойылатын талаптар:</w:t>
      </w:r>
    </w:p>
    <w:bookmarkEnd w:id="21"/>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санаттағы – жоғары (немесе жоғары оқу орнынан кейінгі) (әлеуметтік, педагогикалық, медициналық) білім және бірінші санаттағы біліктілігі жоғары деңгейдегі маман ретінде кемінде үш жыл жұмыс өтілі;</w:t>
      </w:r>
    </w:p>
    <w:p>
      <w:pPr>
        <w:spacing w:after="0"/>
        <w:ind w:left="0"/>
        <w:jc w:val="both"/>
      </w:pPr>
      <w:r>
        <w:rPr>
          <w:rFonts w:ascii="Times New Roman"/>
          <w:b w:val="false"/>
          <w:i w:val="false"/>
          <w:color w:val="000000"/>
          <w:sz w:val="28"/>
        </w:rPr>
        <w:t>
      бірінші санаттағы – жоғары (немесе жоғары оқу орнынан кейінгі) (әлеуметтік, педагогикалық, медициналық) білім және екінші санаттағы біліктілігі жоғары деңгейдегі маман ретінде кемінде екі жыл жұмыс өтілі;</w:t>
      </w:r>
    </w:p>
    <w:p>
      <w:pPr>
        <w:spacing w:after="0"/>
        <w:ind w:left="0"/>
        <w:jc w:val="both"/>
      </w:pPr>
      <w:r>
        <w:rPr>
          <w:rFonts w:ascii="Times New Roman"/>
          <w:b w:val="false"/>
          <w:i w:val="false"/>
          <w:color w:val="000000"/>
          <w:sz w:val="28"/>
        </w:rPr>
        <w:t>
      екінші санаттағы – жоғары (немесе жоғары оқу орнынан кейінгі) (әлеуметтік, педагогикалық, медициналық) білім және санаты жоқ біліктілігі жоғары деңгейдегі маман ретінде кемінде бір жыл жұмыс өтілі;</w:t>
      </w:r>
    </w:p>
    <w:p>
      <w:pPr>
        <w:spacing w:after="0"/>
        <w:ind w:left="0"/>
        <w:jc w:val="both"/>
      </w:pPr>
      <w:r>
        <w:rPr>
          <w:rFonts w:ascii="Times New Roman"/>
          <w:b w:val="false"/>
          <w:i w:val="false"/>
          <w:color w:val="000000"/>
          <w:sz w:val="28"/>
        </w:rPr>
        <w:t>
      санаты жоқ – жоғары (немесе жоғары оқу орнынан кейінгі) (әлеуметтік, педагогикалық, медициналық)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санаттағы – техникалық және кәсіптік (арнайы орта, кәсіптік орта) (әлеуметтік, педагогикалық, медициналық) білім және бірінші санаттағы біліктілігі орташа деңгейдегі маман лауазымында кемінде үш жыл жұмыс өтілі;</w:t>
      </w:r>
    </w:p>
    <w:p>
      <w:pPr>
        <w:spacing w:after="0"/>
        <w:ind w:left="0"/>
        <w:jc w:val="both"/>
      </w:pPr>
      <w:r>
        <w:rPr>
          <w:rFonts w:ascii="Times New Roman"/>
          <w:b w:val="false"/>
          <w:i w:val="false"/>
          <w:color w:val="000000"/>
          <w:sz w:val="28"/>
        </w:rPr>
        <w:t>
      бірінші санаттағы – техникалық және кәсіптік (арнайы орта, кәсіптік орта) (әлеуметтік, педагогикалық, медициналық) білім және екінші санаттағы біліктілігі орташа деңгейдегі маман лауазымында кемінде екі жыл жұмыс өтілі;</w:t>
      </w:r>
    </w:p>
    <w:p>
      <w:pPr>
        <w:spacing w:after="0"/>
        <w:ind w:left="0"/>
        <w:jc w:val="both"/>
      </w:pPr>
      <w:r>
        <w:rPr>
          <w:rFonts w:ascii="Times New Roman"/>
          <w:b w:val="false"/>
          <w:i w:val="false"/>
          <w:color w:val="000000"/>
          <w:sz w:val="28"/>
        </w:rPr>
        <w:t>
      екінші санат – техникалық және кәсіптік (арнайы орта, кәсіптік орта) (әлеуметтік, педагогикалық, медициналық) білім және санаты жоқ біліктілігі орташа деңгейдегі маман лауазымында кемінде бір жыл жұмыс өтілі;</w:t>
      </w:r>
    </w:p>
    <w:p>
      <w:pPr>
        <w:spacing w:after="0"/>
        <w:ind w:left="0"/>
        <w:jc w:val="both"/>
      </w:pPr>
      <w:r>
        <w:rPr>
          <w:rFonts w:ascii="Times New Roman"/>
          <w:b w:val="false"/>
          <w:i w:val="false"/>
          <w:color w:val="000000"/>
          <w:sz w:val="28"/>
        </w:rPr>
        <w:t>
      санаты жоқ – техникалық және кәсіптік (арнайы орта, кәсіптік орта) (әлеуметтік, педагогикалық, медициналық) білім, жұмыс өтіліне талап қойылмайды.</w:t>
      </w:r>
    </w:p>
    <w:bookmarkStart w:name="z24" w:id="22"/>
    <w:p>
      <w:pPr>
        <w:spacing w:after="0"/>
        <w:ind w:left="0"/>
        <w:jc w:val="both"/>
      </w:pPr>
      <w:r>
        <w:rPr>
          <w:rFonts w:ascii="Times New Roman"/>
          <w:b w:val="false"/>
          <w:i w:val="false"/>
          <w:color w:val="000000"/>
          <w:sz w:val="28"/>
        </w:rPr>
        <w:t>
      5. Қарттар мен мүгедектігі бар адамдарды күту жөніндегі әлеуметтік қызметкерге қойылатын біліктілік талаптары:</w:t>
      </w:r>
    </w:p>
    <w:bookmarkEnd w:id="22"/>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санаттағы – жоғары (немесе жоғары оқу орнынан кейінгі) (әлеуметтік, экономикалық, психологиялық, педагогикалық, медициналық) білім және бірінші санаттағы біліктілігі жоғары деңгейдегі маман лауазымында кемінде екі жыл жұмыс өтілі;</w:t>
      </w:r>
    </w:p>
    <w:p>
      <w:pPr>
        <w:spacing w:after="0"/>
        <w:ind w:left="0"/>
        <w:jc w:val="both"/>
      </w:pPr>
      <w:r>
        <w:rPr>
          <w:rFonts w:ascii="Times New Roman"/>
          <w:b w:val="false"/>
          <w:i w:val="false"/>
          <w:color w:val="000000"/>
          <w:sz w:val="28"/>
        </w:rPr>
        <w:t>
      бірінші санаттағы – жоғары (немесе жоғары оқу орнынан кейінгі) (әлеуметтік, экономикалық, психологиялық, педагогикалық, медициналық) білім және екінші санаттағы біліктілігі жоғары деңгейдегі маман лауазымында кемінде бір жыл жұмыс өтілі;</w:t>
      </w:r>
    </w:p>
    <w:p>
      <w:pPr>
        <w:spacing w:after="0"/>
        <w:ind w:left="0"/>
        <w:jc w:val="both"/>
      </w:pPr>
      <w:r>
        <w:rPr>
          <w:rFonts w:ascii="Times New Roman"/>
          <w:b w:val="false"/>
          <w:i w:val="false"/>
          <w:color w:val="000000"/>
          <w:sz w:val="28"/>
        </w:rPr>
        <w:t>
      екінші санаттағы – жоғары (немесе жоғары оқу орнынан кейінгі) (әлеуметтік, экономикалық, психологиялық, педагогикалық, медициналық) білім және санаты жоқ біліктілігі жоғары деңгейдегі маман лауазымында кемінде бір жыл жұмыс өтілі;</w:t>
      </w:r>
    </w:p>
    <w:p>
      <w:pPr>
        <w:spacing w:after="0"/>
        <w:ind w:left="0"/>
        <w:jc w:val="both"/>
      </w:pPr>
      <w:r>
        <w:rPr>
          <w:rFonts w:ascii="Times New Roman"/>
          <w:b w:val="false"/>
          <w:i w:val="false"/>
          <w:color w:val="000000"/>
          <w:sz w:val="28"/>
        </w:rPr>
        <w:t>
      санаты жоқ – жоғары (немесе жоғары оқу орнынан кейінгі) (әлеуметтік, экономикалық, психологиялық, педагогикалық, медициналық)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санаттағы – техникалық және кәсіптік (арнайы орта, кәсіптік орта) (әлеуметтік, экономикалық, психологиялық, педагогикалық, медициналық) білім және бірінші санаттағы біліктілігі орташа деңгейдегі маман лауазымында кемінде екі жыл жұмыс өтілі;</w:t>
      </w:r>
    </w:p>
    <w:p>
      <w:pPr>
        <w:spacing w:after="0"/>
        <w:ind w:left="0"/>
        <w:jc w:val="both"/>
      </w:pPr>
      <w:r>
        <w:rPr>
          <w:rFonts w:ascii="Times New Roman"/>
          <w:b w:val="false"/>
          <w:i w:val="false"/>
          <w:color w:val="000000"/>
          <w:sz w:val="28"/>
        </w:rPr>
        <w:t>
      бірінші санаттағы – техникалық және кәсіптік (арнайы орта, кәсіптік орта) (әлеуметтік, экономикалық, психологиялық, педагогикалық, медициналық) білім және екінші санаттағы біліктілігі орташа деңгейдегі маман лауазымында кемінде бір жыл жұмыс өтілі;</w:t>
      </w:r>
    </w:p>
    <w:p>
      <w:pPr>
        <w:spacing w:after="0"/>
        <w:ind w:left="0"/>
        <w:jc w:val="both"/>
      </w:pPr>
      <w:r>
        <w:rPr>
          <w:rFonts w:ascii="Times New Roman"/>
          <w:b w:val="false"/>
          <w:i w:val="false"/>
          <w:color w:val="000000"/>
          <w:sz w:val="28"/>
        </w:rPr>
        <w:t>
      екінші санаттағы – техникалық және кәсіптік (арнайы орта, кәсіптік орта) (әлеуметтік, экономикалық, психологиялық, педагогикалық, медициналық) білім және санаты жоқ біліктілігі орташа деңгейдегі маман лауазымында кемінде бір жыл жұмыс өтілі;</w:t>
      </w:r>
    </w:p>
    <w:p>
      <w:pPr>
        <w:spacing w:after="0"/>
        <w:ind w:left="0"/>
        <w:jc w:val="both"/>
      </w:pPr>
      <w:r>
        <w:rPr>
          <w:rFonts w:ascii="Times New Roman"/>
          <w:b w:val="false"/>
          <w:i w:val="false"/>
          <w:color w:val="000000"/>
          <w:sz w:val="28"/>
        </w:rPr>
        <w:t>
      санаты жоқ – техникалық және кәсіптік (арнайы орта, кәсіптік орта) (әлеуметтік, экономикалық, психологиялық, педагогикалық, медициналық) білім немесе негізгі орта білім және әлеуметтік даярлық туралы сертификат.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Еңбек және халықты әлеуметтік қорғау министрінің 22.09.2022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6. Мүгедектігі бар балаларды және психоневрологиялық аурулары бар он сегіз жастан асқан мүгедектігі бар адамдарды күту жөніндегі әлеуметтік қызметкерге қойылатын біліктілікке қойылатын талаптар:</w:t>
      </w:r>
    </w:p>
    <w:bookmarkEnd w:id="23"/>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санаттағы – жоғары (немесе жоғары оқу орнынан кейінгі) (әлеуметтік, экономикалық, психологиялық, педагогикалық, медициналық) білім және бірінші санаттағы біліктілігі жоғары деңгейдегі маман лауазымында кемінде екі жыл жұмыс өтілі;</w:t>
      </w:r>
    </w:p>
    <w:p>
      <w:pPr>
        <w:spacing w:after="0"/>
        <w:ind w:left="0"/>
        <w:jc w:val="both"/>
      </w:pPr>
      <w:r>
        <w:rPr>
          <w:rFonts w:ascii="Times New Roman"/>
          <w:b w:val="false"/>
          <w:i w:val="false"/>
          <w:color w:val="000000"/>
          <w:sz w:val="28"/>
        </w:rPr>
        <w:t>
      бірінші санаттағы – жоғары (немесе жоғары оқу орнынан кейінгі) (әлеуметтік, экономикалық, психологиялық, педагогикалық, медициналық) білім және екінші санаттағы біліктілігі жоғары деңгейдегі маман лауазымында кемінде бір жыл жұмыс өтілі;</w:t>
      </w:r>
    </w:p>
    <w:p>
      <w:pPr>
        <w:spacing w:after="0"/>
        <w:ind w:left="0"/>
        <w:jc w:val="both"/>
      </w:pPr>
      <w:r>
        <w:rPr>
          <w:rFonts w:ascii="Times New Roman"/>
          <w:b w:val="false"/>
          <w:i w:val="false"/>
          <w:color w:val="000000"/>
          <w:sz w:val="28"/>
        </w:rPr>
        <w:t>
      екінші санаттағы – жоғары (немесе жоғары оқу орнынан кейінгі) (әлеуметтік, экономикалық, психологиялық, педагогикалық, медициналық) білім және санаты жоқ біліктілігі жоғары деңгейдегі маман лауазымында кемінде бір жыл жұмыс өтілі;</w:t>
      </w:r>
    </w:p>
    <w:p>
      <w:pPr>
        <w:spacing w:after="0"/>
        <w:ind w:left="0"/>
        <w:jc w:val="both"/>
      </w:pPr>
      <w:r>
        <w:rPr>
          <w:rFonts w:ascii="Times New Roman"/>
          <w:b w:val="false"/>
          <w:i w:val="false"/>
          <w:color w:val="000000"/>
          <w:sz w:val="28"/>
        </w:rPr>
        <w:t>
      санаты жоқ – жоғары (немесе жоғары оқу орнынан кейінгі) (әлеуметтік, экономикалық, психологиялық, педагогикалық, медициналық) білім, жұмыс өтіліне талап қойылмайды;</w:t>
      </w:r>
    </w:p>
    <w:p>
      <w:pPr>
        <w:spacing w:after="0"/>
        <w:ind w:left="0"/>
        <w:jc w:val="both"/>
      </w:pPr>
      <w:r>
        <w:rPr>
          <w:rFonts w:ascii="Times New Roman"/>
          <w:b w:val="false"/>
          <w:i w:val="false"/>
          <w:color w:val="000000"/>
          <w:sz w:val="28"/>
        </w:rPr>
        <w:t>
      біліктілігі орташа деңгейдегі маман:</w:t>
      </w:r>
    </w:p>
    <w:p>
      <w:pPr>
        <w:spacing w:after="0"/>
        <w:ind w:left="0"/>
        <w:jc w:val="both"/>
      </w:pPr>
      <w:r>
        <w:rPr>
          <w:rFonts w:ascii="Times New Roman"/>
          <w:b w:val="false"/>
          <w:i w:val="false"/>
          <w:color w:val="000000"/>
          <w:sz w:val="28"/>
        </w:rPr>
        <w:t>
      жоғары санаттағы – техникалық және кәсіптік (арнайы орта, кәсіптік орта) (әлеуметтік, педагогикалық, медициналық) білім және бірінші санаттағы біліктілігі орташа деңгейдегі маман лауазымында кемінде екі жыл жұмыс өтілі;</w:t>
      </w:r>
    </w:p>
    <w:p>
      <w:pPr>
        <w:spacing w:after="0"/>
        <w:ind w:left="0"/>
        <w:jc w:val="both"/>
      </w:pPr>
      <w:r>
        <w:rPr>
          <w:rFonts w:ascii="Times New Roman"/>
          <w:b w:val="false"/>
          <w:i w:val="false"/>
          <w:color w:val="000000"/>
          <w:sz w:val="28"/>
        </w:rPr>
        <w:t>
      бірінші санаттағы – техникалық және кәсіптік (арнайы орта, кәсіптік орта) (әлеуметтік, педагогикалық, медициналық) білім және екінші санаттағы біліктілігі орташа деңгейдегі маман лауазымында кемінде бір жыл жұмыс өтілі;</w:t>
      </w:r>
    </w:p>
    <w:p>
      <w:pPr>
        <w:spacing w:after="0"/>
        <w:ind w:left="0"/>
        <w:jc w:val="both"/>
      </w:pPr>
      <w:r>
        <w:rPr>
          <w:rFonts w:ascii="Times New Roman"/>
          <w:b w:val="false"/>
          <w:i w:val="false"/>
          <w:color w:val="000000"/>
          <w:sz w:val="28"/>
        </w:rPr>
        <w:t>
      екінші санаттағы – техникалық және кәсіптік (арнайы орта, кәсіптік орта) (әлеуметтік, педагогикалық, медициналық) білім және санаты жоқ біліктілігі орташа деңгейдегі маман лауазымында кемінде бір жыл жұмыс өтілі;</w:t>
      </w:r>
    </w:p>
    <w:p>
      <w:pPr>
        <w:spacing w:after="0"/>
        <w:ind w:left="0"/>
        <w:jc w:val="both"/>
      </w:pPr>
      <w:r>
        <w:rPr>
          <w:rFonts w:ascii="Times New Roman"/>
          <w:b w:val="false"/>
          <w:i w:val="false"/>
          <w:color w:val="000000"/>
          <w:sz w:val="28"/>
        </w:rPr>
        <w:t>
      санаты жоқ – техникалық және кәсіптік (арнайы орта, кәсіптік орта) (әлеуметтік, педагогикалық, медициналық) білім немесе негізгі орта білім және әлеуметтік даярлық жөніндегі сертификат.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Еңбек және халықты әлеуметтік қорғау министрінің 22.09.2022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