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be62" w14:textId="20eb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3 қыркүйектегі № 582 бұйрығы. Қазақстан Республикасының Әділет министрлігінде 2018 жылғы 18 қыркүйекте № 17385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болып тіркелген, "Егемен Қазақстан" газетінде 2015 жылғы 2 сәуірде № 59 (28537) болып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қызметін жүзеге асыру үшін біліктілік талаптарын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 ресми жариялау және Қазақстан Республикасы Нормативтік құқықтық актілерiнiң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 Д. Абаев</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____________________ Т. Сүлейменов</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 қыркүйектегі</w:t>
            </w:r>
            <w:r>
              <w:br/>
            </w:r>
            <w:r>
              <w:rPr>
                <w:rFonts w:ascii="Times New Roman"/>
                <w:b w:val="false"/>
                <w:i w:val="false"/>
                <w:color w:val="000000"/>
                <w:sz w:val="20"/>
              </w:rPr>
              <w:t>№ 582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959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Күзет қызметін жүзеге асыру үшін біліктілік талаптарын және оларға сәйкестікті растайтын құжаттар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500"/>
        <w:gridCol w:w="656"/>
        <w:gridCol w:w="70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Жеке күзет ұйымының, оның ішінде филиалының және өкілдігінің басшысы лауазымын: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 жоқ</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мемлекеттік деректер базасынан алу (бұдан әрі – ЖТ МДБ)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19-дан 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заңгерлік білімінің немесе Қарулы Күштерде, өзге де әскерлер мен әскери құрамаларда командалық лауазымдарда немесе құқық қорғау және арнайы органдарда басшы лауазымдарында кемінде үш жыл жұмыс өтілі жоқ</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және құжаттар тізбесіне қосымшаға сәйкес күзет қызметін жүзеге асыру үшін біліктілік талаптарын және оларға сәйкестікті растайтын құжаттардың тізбесіне мәліметтер нысаны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сәйкестігі лицензиар бөлімшесінің өтініш берушінің, лицензиаттың қызметті жүзеге асыру орны бойынша тексеруі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даярлықты өтпеген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органдарында психикалық ауру, маскүнемдік немесе нашақорлық бойынша есепте тұратын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және наркологиялық диспансерлерден медициналық анықтамалар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ақпараттық жүйесінен (бұдан әрі – ҚР ДСМ АЖ)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жасағаны үшін соттылығы бар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болуы не болмауы туралы анықтама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комитетінің автоматтандырылған ақпараттық жүйесінен алу (бұдан әрі – ҚСжАЕК ААЖ)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қылмыстық және/немесе әкімшілік құқық бұзушылық жасағаны туралы мәліметтер</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ААЖ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кодексінің 149, 434, 436, 438, 439, 440, 443, 450, 453, 462, 463, 464, 469, 470, 476, 477, 478, 479, 481, 482, 483, 484, 485, 486, 487, 488, 489, 490, 494, 495, 496, 504, 506, 653, 654, 658, 659, 665, 667, 669, 670, 673, 675-баптарында көзделген әкімшілік құқық бұзушылықтар жасағаны үшін әкiмшiлiк жауаптылыққа тартылған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әскери қызметтен, құқық қорғау органдарынан, соттардан және әділет органдарынан жағымсыз себептермен босатылғанына үш жыл болмаған</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 көшірмесі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лауазымынан жағымсыз себептермен босатылғанына үш жыл болмаған адамдар атқара алмайды</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Күзетші лауазымын: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 жоқ</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 МДБ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19-дан 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даярлықты өтпеген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және құжаттар тізбесіне қосымшаға сәйкес күзет қызметін жүзеге асыру үшін біліктілік талаптарын және оларға сәйкестікті растайтын құжаттардың тізбесіне мәліметтер нысаны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сәйкестігі лицензиар бөлімшесінің өтініш берушінің, лицензиаттың қызметті жүзеге асыру орны бойынша тексеруі арқылы расталады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органдарында психикалық ауру, маскүнемдік немесе нашақорлық бойынша есепте тұратын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және наркологиялық диспансерлерден медициналық анықтамалар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АЖ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жасағаны үшін соттылығы бар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болуы не болмауы туралы анықтама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ААЖ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қылмыстық және/немесе әкімшілік құқық бұзушылық жасағаны туралы мәліметтер</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ААЖ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кодексінің 149, 434, 436, 438, 439, 440, 443, 450, 453, 462, 463, 464, 469, 470, 476, 477, 478, 479, 481, 482, 483, 484, 485, 486, 487, 488, 489, 490, 494, 495, 496, 504, 506, 653, 654, 658, 659, 665, 667, 669, 670, 673, 675-баптарында көзделген әкімшілік құқық бұзушылықтар жасағаны үшін әкiмшiлiк жауаптылыққа тартылған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әскери қызметтен, құқық қорғау органдарынан, соттардан және әділет органдарынан жағымсыз себептермен босатылғанына үш жыл болмаған</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 көшірмесі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лауазымынан жағымсыз себептермен босатылғанына үш жыл болмаған Қазақстан Республикасының азаматтары атқара алмайды</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Ұлттық компаниялардың күзет ұйымдарына қойылатын біліктілік талаптары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қызметіне қойылатын біліктілік талаптардың 1, 2-тарауларында көзделген талаптар;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қызметіне қойылатын біліктілік талаптардың 1, 2-тарауларында көзделген құжаттар тізбесі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күзет қызметін бақылауды жүзеге асыру жөніндегі уәкілетті органның ұлттық компаниялардың күзет ұйымдарын құру құқығын келісуі.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ұлттық компаниялардың күзет ұйымдарын құруына келісуі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күзет ұйымдарын құруына келісім-хат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жүзеге асыру</w:t>
            </w:r>
            <w:r>
              <w:br/>
            </w:r>
            <w:r>
              <w:rPr>
                <w:rFonts w:ascii="Times New Roman"/>
                <w:b w:val="false"/>
                <w:i w:val="false"/>
                <w:color w:val="000000"/>
                <w:sz w:val="20"/>
              </w:rPr>
              <w:t>үшін біліктілік талаптарын және</w:t>
            </w:r>
            <w:r>
              <w:br/>
            </w:r>
            <w:r>
              <w:rPr>
                <w:rFonts w:ascii="Times New Roman"/>
                <w:b w:val="false"/>
                <w:i w:val="false"/>
                <w:color w:val="000000"/>
                <w:sz w:val="20"/>
              </w:rPr>
              <w:t>оларға сәйкестікті растайтын</w:t>
            </w:r>
            <w:r>
              <w:br/>
            </w:r>
            <w:r>
              <w:rPr>
                <w:rFonts w:ascii="Times New Roman"/>
                <w:b w:val="false"/>
                <w:i w:val="false"/>
                <w:color w:val="000000"/>
                <w:sz w:val="20"/>
              </w:rPr>
              <w:t>құжаттар тізбесіне</w:t>
            </w:r>
            <w:r>
              <w:br/>
            </w:r>
            <w:r>
              <w:rPr>
                <w:rFonts w:ascii="Times New Roman"/>
                <w:b w:val="false"/>
                <w:i w:val="false"/>
                <w:color w:val="000000"/>
                <w:sz w:val="20"/>
              </w:rPr>
              <w:t>қосымша</w:t>
            </w:r>
          </w:p>
        </w:tc>
      </w:tr>
    </w:tbl>
    <w:bookmarkStart w:name="z15" w:id="11"/>
    <w:p>
      <w:pPr>
        <w:spacing w:after="0"/>
        <w:ind w:left="0"/>
        <w:jc w:val="left"/>
      </w:pPr>
      <w:r>
        <w:rPr>
          <w:rFonts w:ascii="Times New Roman"/>
          <w:b/>
          <w:i w:val="false"/>
          <w:color w:val="000000"/>
        </w:rPr>
        <w:t xml:space="preserve"> Күзет қызметін жүзеге асыру үшін біліктілік талаптарын және оларға сәйкестікті растайтын құжаттардың тізбесіне мәліметтер нысаны</w:t>
      </w:r>
    </w:p>
    <w:bookmarkEnd w:id="11"/>
    <w:bookmarkStart w:name="z16" w:id="12"/>
    <w:p>
      <w:pPr>
        <w:spacing w:after="0"/>
        <w:ind w:left="0"/>
        <w:jc w:val="left"/>
      </w:pPr>
      <w:r>
        <w:rPr>
          <w:rFonts w:ascii="Times New Roman"/>
          <w:b/>
          <w:i w:val="false"/>
          <w:color w:val="000000"/>
        </w:rPr>
        <w:t xml:space="preserve"> 1-тарау. Жалпы ақпарат</w:t>
      </w:r>
    </w:p>
    <w:bookmarkEnd w:id="12"/>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(бизнес идентификациялық нөмірі)</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(занды түғаның атауы)</w:t>
      </w:r>
    </w:p>
    <w:bookmarkStart w:name="z17" w:id="13"/>
    <w:p>
      <w:pPr>
        <w:spacing w:after="0"/>
        <w:ind w:left="0"/>
        <w:jc w:val="left"/>
      </w:pPr>
      <w:r>
        <w:rPr>
          <w:rFonts w:ascii="Times New Roman"/>
          <w:b/>
          <w:i w:val="false"/>
          <w:color w:val="000000"/>
        </w:rPr>
        <w:t xml:space="preserve"> 2-тарау. Күзет үйымының басшысына, сондай-ақ олардың филиалдары және өкілдіктері басшыларына біліктілік талаптары түралы мәліметтер</w:t>
      </w:r>
    </w:p>
    <w:bookmarkEnd w:id="13"/>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(мамандығы мен біліктілігі)</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(лицензияланатын қызмет түрінің профилі бойынша жоғары</w:t>
      </w:r>
    </w:p>
    <w:p>
      <w:pPr>
        <w:spacing w:after="0"/>
        <w:ind w:left="0"/>
        <w:jc w:val="both"/>
      </w:pPr>
      <w:r>
        <w:rPr>
          <w:rFonts w:ascii="Times New Roman"/>
          <w:b w:val="false"/>
          <w:i w:val="false"/>
          <w:color w:val="000000"/>
          <w:sz w:val="28"/>
        </w:rPr>
        <w:t>
      білімі туралы дипломның №)</w:t>
      </w:r>
    </w:p>
    <w:p>
      <w:pPr>
        <w:spacing w:after="0"/>
        <w:ind w:left="0"/>
        <w:jc w:val="both"/>
      </w:pPr>
      <w:r>
        <w:rPr>
          <w:rFonts w:ascii="Times New Roman"/>
          <w:b w:val="false"/>
          <w:i w:val="false"/>
          <w:color w:val="000000"/>
          <w:sz w:val="28"/>
        </w:rPr>
        <w:t>
      5._________________________________________________________________</w:t>
      </w:r>
    </w:p>
    <w:p>
      <w:pPr>
        <w:spacing w:after="0"/>
        <w:ind w:left="0"/>
        <w:jc w:val="both"/>
      </w:pPr>
      <w:r>
        <w:rPr>
          <w:rFonts w:ascii="Times New Roman"/>
          <w:b w:val="false"/>
          <w:i w:val="false"/>
          <w:color w:val="000000"/>
          <w:sz w:val="28"/>
        </w:rPr>
        <w:t>
      (дипломның берілген күні)</w:t>
      </w:r>
    </w:p>
    <w:p>
      <w:pPr>
        <w:spacing w:after="0"/>
        <w:ind w:left="0"/>
        <w:jc w:val="both"/>
      </w:pPr>
      <w:r>
        <w:rPr>
          <w:rFonts w:ascii="Times New Roman"/>
          <w:b w:val="false"/>
          <w:i w:val="false"/>
          <w:color w:val="000000"/>
          <w:sz w:val="28"/>
        </w:rPr>
        <w:t>
      6._________________________________________________________________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7. ________________________________________________________________</w:t>
      </w:r>
    </w:p>
    <w:p>
      <w:pPr>
        <w:spacing w:after="0"/>
        <w:ind w:left="0"/>
        <w:jc w:val="both"/>
      </w:pPr>
      <w:r>
        <w:rPr>
          <w:rFonts w:ascii="Times New Roman"/>
          <w:b w:val="false"/>
          <w:i w:val="false"/>
          <w:color w:val="000000"/>
          <w:sz w:val="28"/>
        </w:rPr>
        <w:t>
      (жұмысқа қабылдау туралы бұйрықтың-жеке еңбек келісімшартының нөмірі)</w:t>
      </w:r>
    </w:p>
    <w:p>
      <w:pPr>
        <w:spacing w:after="0"/>
        <w:ind w:left="0"/>
        <w:jc w:val="both"/>
      </w:pPr>
      <w:r>
        <w:rPr>
          <w:rFonts w:ascii="Times New Roman"/>
          <w:b w:val="false"/>
          <w:i w:val="false"/>
          <w:color w:val="000000"/>
          <w:sz w:val="28"/>
        </w:rPr>
        <w:t>
      8._________________________________________________________________</w:t>
      </w:r>
    </w:p>
    <w:p>
      <w:pPr>
        <w:spacing w:after="0"/>
        <w:ind w:left="0"/>
        <w:jc w:val="both"/>
      </w:pPr>
      <w:r>
        <w:rPr>
          <w:rFonts w:ascii="Times New Roman"/>
          <w:b w:val="false"/>
          <w:i w:val="false"/>
          <w:color w:val="000000"/>
          <w:sz w:val="28"/>
        </w:rPr>
        <w:t>
      (жұмысқа қабылдау туралы бұйрықтың/жеке еңбек келісімшартының күні)</w:t>
      </w:r>
    </w:p>
    <w:p>
      <w:pPr>
        <w:spacing w:after="0"/>
        <w:ind w:left="0"/>
        <w:jc w:val="both"/>
      </w:pPr>
      <w:r>
        <w:rPr>
          <w:rFonts w:ascii="Times New Roman"/>
          <w:b w:val="false"/>
          <w:i w:val="false"/>
          <w:color w:val="000000"/>
          <w:sz w:val="28"/>
        </w:rPr>
        <w:t>
      9._________________________________________________________________</w:t>
      </w:r>
    </w:p>
    <w:p>
      <w:pPr>
        <w:spacing w:after="0"/>
        <w:ind w:left="0"/>
        <w:jc w:val="both"/>
      </w:pPr>
      <w:r>
        <w:rPr>
          <w:rFonts w:ascii="Times New Roman"/>
          <w:b w:val="false"/>
          <w:i w:val="false"/>
          <w:color w:val="000000"/>
          <w:sz w:val="28"/>
        </w:rPr>
        <w:t>
      (арнайы бағдарлама бойынша даярлық курсынан өткен куәліктін нөмірі)</w:t>
      </w:r>
    </w:p>
    <w:p>
      <w:pPr>
        <w:spacing w:after="0"/>
        <w:ind w:left="0"/>
        <w:jc w:val="both"/>
      </w:pPr>
      <w:r>
        <w:rPr>
          <w:rFonts w:ascii="Times New Roman"/>
          <w:b w:val="false"/>
          <w:i w:val="false"/>
          <w:color w:val="000000"/>
          <w:sz w:val="28"/>
        </w:rPr>
        <w:t>
      10.________________________________________________________________</w:t>
      </w:r>
    </w:p>
    <w:p>
      <w:pPr>
        <w:spacing w:after="0"/>
        <w:ind w:left="0"/>
        <w:jc w:val="both"/>
      </w:pPr>
      <w:r>
        <w:rPr>
          <w:rFonts w:ascii="Times New Roman"/>
          <w:b w:val="false"/>
          <w:i w:val="false"/>
          <w:color w:val="000000"/>
          <w:sz w:val="28"/>
        </w:rPr>
        <w:t>
      (арнайы бағдарлама бойынша курстан өтуі туралы берілген куәліктін берілген күні)</w:t>
      </w:r>
    </w:p>
    <w:p>
      <w:pPr>
        <w:spacing w:after="0"/>
        <w:ind w:left="0"/>
        <w:jc w:val="both"/>
      </w:pPr>
      <w:r>
        <w:rPr>
          <w:rFonts w:ascii="Times New Roman"/>
          <w:b w:val="false"/>
          <w:i w:val="false"/>
          <w:color w:val="000000"/>
          <w:sz w:val="28"/>
        </w:rPr>
        <w:t>
      11.________________________________________________________________</w:t>
      </w:r>
    </w:p>
    <w:p>
      <w:pPr>
        <w:spacing w:after="0"/>
        <w:ind w:left="0"/>
        <w:jc w:val="both"/>
      </w:pPr>
      <w:r>
        <w:rPr>
          <w:rFonts w:ascii="Times New Roman"/>
          <w:b w:val="false"/>
          <w:i w:val="false"/>
          <w:color w:val="000000"/>
          <w:sz w:val="28"/>
        </w:rPr>
        <w:t>
      (даярлау және біліктілігін арттыру бойынша мамандандырылған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оқу орталығының атауы)</w:t>
      </w:r>
    </w:p>
    <w:p>
      <w:pPr>
        <w:spacing w:after="0"/>
        <w:ind w:left="0"/>
        <w:jc w:val="both"/>
      </w:pPr>
      <w:r>
        <w:rPr>
          <w:rFonts w:ascii="Times New Roman"/>
          <w:b w:val="false"/>
          <w:i w:val="false"/>
          <w:color w:val="000000"/>
          <w:sz w:val="28"/>
        </w:rPr>
        <w:t>
      12.________________________________________________________________</w:t>
      </w:r>
    </w:p>
    <w:p>
      <w:pPr>
        <w:spacing w:after="0"/>
        <w:ind w:left="0"/>
        <w:jc w:val="both"/>
      </w:pPr>
      <w:r>
        <w:rPr>
          <w:rFonts w:ascii="Times New Roman"/>
          <w:b w:val="false"/>
          <w:i w:val="false"/>
          <w:color w:val="000000"/>
          <w:sz w:val="28"/>
        </w:rPr>
        <w:t>
      (даярлау және біліктілігін арттыру бойынша мамандандырылған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оқу орталығының занды мекенжайы)</w:t>
      </w:r>
    </w:p>
    <w:p>
      <w:pPr>
        <w:spacing w:after="0"/>
        <w:ind w:left="0"/>
        <w:jc w:val="both"/>
      </w:pPr>
      <w:r>
        <w:rPr>
          <w:rFonts w:ascii="Times New Roman"/>
          <w:b w:val="false"/>
          <w:i w:val="false"/>
          <w:color w:val="000000"/>
          <w:sz w:val="28"/>
        </w:rPr>
        <w:t>
      13.________________________________________________________________</w:t>
      </w:r>
    </w:p>
    <w:p>
      <w:pPr>
        <w:spacing w:after="0"/>
        <w:ind w:left="0"/>
        <w:jc w:val="both"/>
      </w:pPr>
      <w:r>
        <w:rPr>
          <w:rFonts w:ascii="Times New Roman"/>
          <w:b w:val="false"/>
          <w:i w:val="false"/>
          <w:color w:val="000000"/>
          <w:sz w:val="28"/>
        </w:rPr>
        <w:t>
      (психоневрологиялық диспансерден медециналық анықтаманың №)</w:t>
      </w:r>
    </w:p>
    <w:p>
      <w:pPr>
        <w:spacing w:after="0"/>
        <w:ind w:left="0"/>
        <w:jc w:val="both"/>
      </w:pPr>
      <w:r>
        <w:rPr>
          <w:rFonts w:ascii="Times New Roman"/>
          <w:b w:val="false"/>
          <w:i w:val="false"/>
          <w:color w:val="000000"/>
          <w:sz w:val="28"/>
        </w:rPr>
        <w:t>
      14.________________________________________________________________</w:t>
      </w:r>
    </w:p>
    <w:p>
      <w:pPr>
        <w:spacing w:after="0"/>
        <w:ind w:left="0"/>
        <w:jc w:val="both"/>
      </w:pPr>
      <w:r>
        <w:rPr>
          <w:rFonts w:ascii="Times New Roman"/>
          <w:b w:val="false"/>
          <w:i w:val="false"/>
          <w:color w:val="000000"/>
          <w:sz w:val="28"/>
        </w:rPr>
        <w:t>
      (психоневрологиялық диспансер анықтамасының берілген күні)</w:t>
      </w:r>
    </w:p>
    <w:p>
      <w:pPr>
        <w:spacing w:after="0"/>
        <w:ind w:left="0"/>
        <w:jc w:val="both"/>
      </w:pPr>
      <w:r>
        <w:rPr>
          <w:rFonts w:ascii="Times New Roman"/>
          <w:b w:val="false"/>
          <w:i w:val="false"/>
          <w:color w:val="000000"/>
          <w:sz w:val="28"/>
        </w:rPr>
        <w:t>
      15.________________________________________________________________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(денсаулық сақтау ұйымының атауы)</w:t>
      </w:r>
    </w:p>
    <w:p>
      <w:pPr>
        <w:spacing w:after="0"/>
        <w:ind w:left="0"/>
        <w:jc w:val="both"/>
      </w:pPr>
      <w:r>
        <w:rPr>
          <w:rFonts w:ascii="Times New Roman"/>
          <w:b w:val="false"/>
          <w:i w:val="false"/>
          <w:color w:val="000000"/>
          <w:sz w:val="28"/>
        </w:rPr>
        <w:t>
      16.________________________________________________________________</w:t>
      </w:r>
    </w:p>
    <w:p>
      <w:pPr>
        <w:spacing w:after="0"/>
        <w:ind w:left="0"/>
        <w:jc w:val="both"/>
      </w:pPr>
      <w:r>
        <w:rPr>
          <w:rFonts w:ascii="Times New Roman"/>
          <w:b w:val="false"/>
          <w:i w:val="false"/>
          <w:color w:val="000000"/>
          <w:sz w:val="28"/>
        </w:rPr>
        <w:t>
      (наркологиялық диспансерден медециналық анықтаманың №)</w:t>
      </w:r>
    </w:p>
    <w:p>
      <w:pPr>
        <w:spacing w:after="0"/>
        <w:ind w:left="0"/>
        <w:jc w:val="both"/>
      </w:pPr>
      <w:r>
        <w:rPr>
          <w:rFonts w:ascii="Times New Roman"/>
          <w:b w:val="false"/>
          <w:i w:val="false"/>
          <w:color w:val="000000"/>
          <w:sz w:val="28"/>
        </w:rPr>
        <w:t>
      17.________________________________________________________________</w:t>
      </w:r>
    </w:p>
    <w:p>
      <w:pPr>
        <w:spacing w:after="0"/>
        <w:ind w:left="0"/>
        <w:jc w:val="both"/>
      </w:pPr>
      <w:r>
        <w:rPr>
          <w:rFonts w:ascii="Times New Roman"/>
          <w:b w:val="false"/>
          <w:i w:val="false"/>
          <w:color w:val="000000"/>
          <w:sz w:val="28"/>
        </w:rPr>
        <w:t>
      (наркологиялық диспансер анықтамасының берілген күні)</w:t>
      </w:r>
    </w:p>
    <w:p>
      <w:pPr>
        <w:spacing w:after="0"/>
        <w:ind w:left="0"/>
        <w:jc w:val="both"/>
      </w:pPr>
      <w:r>
        <w:rPr>
          <w:rFonts w:ascii="Times New Roman"/>
          <w:b w:val="false"/>
          <w:i w:val="false"/>
          <w:color w:val="000000"/>
          <w:sz w:val="28"/>
        </w:rPr>
        <w:t>
      18.________________________________________________________________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(денсаулық сақтау ұйымының атауы)</w:t>
      </w:r>
    </w:p>
    <w:p>
      <w:pPr>
        <w:spacing w:after="0"/>
        <w:ind w:left="0"/>
        <w:jc w:val="both"/>
      </w:pPr>
      <w:r>
        <w:rPr>
          <w:rFonts w:ascii="Times New Roman"/>
          <w:b w:val="false"/>
          <w:i w:val="false"/>
          <w:color w:val="000000"/>
          <w:sz w:val="28"/>
        </w:rPr>
        <w:t>
      19.________________________________________________________________</w:t>
      </w:r>
    </w:p>
    <w:p>
      <w:pPr>
        <w:spacing w:after="0"/>
        <w:ind w:left="0"/>
        <w:jc w:val="both"/>
      </w:pPr>
      <w:r>
        <w:rPr>
          <w:rFonts w:ascii="Times New Roman"/>
          <w:b w:val="false"/>
          <w:i w:val="false"/>
          <w:color w:val="000000"/>
          <w:sz w:val="28"/>
        </w:rPr>
        <w:t>
      (соттылығы жоқтығы туралы анақтаманың №)</w:t>
      </w:r>
    </w:p>
    <w:p>
      <w:pPr>
        <w:spacing w:after="0"/>
        <w:ind w:left="0"/>
        <w:jc w:val="both"/>
      </w:pPr>
      <w:r>
        <w:rPr>
          <w:rFonts w:ascii="Times New Roman"/>
          <w:b w:val="false"/>
          <w:i w:val="false"/>
          <w:color w:val="000000"/>
          <w:sz w:val="28"/>
        </w:rPr>
        <w:t>
      20.________________________________________________________________</w:t>
      </w:r>
    </w:p>
    <w:p>
      <w:pPr>
        <w:spacing w:after="0"/>
        <w:ind w:left="0"/>
        <w:jc w:val="both"/>
      </w:pPr>
      <w:r>
        <w:rPr>
          <w:rFonts w:ascii="Times New Roman"/>
          <w:b w:val="false"/>
          <w:i w:val="false"/>
          <w:color w:val="000000"/>
          <w:sz w:val="28"/>
        </w:rPr>
        <w:t>
      (соттылығы жоқтығы туралы анақтаманың күні)</w:t>
      </w:r>
    </w:p>
    <w:bookmarkStart w:name="z18" w:id="14"/>
    <w:p>
      <w:pPr>
        <w:spacing w:after="0"/>
        <w:ind w:left="0"/>
        <w:jc w:val="left"/>
      </w:pPr>
      <w:r>
        <w:rPr>
          <w:rFonts w:ascii="Times New Roman"/>
          <w:b/>
          <w:i w:val="false"/>
          <w:color w:val="000000"/>
        </w:rPr>
        <w:t xml:space="preserve"> 3-тарау. Уәкілетті органның келісуі туралы мәліметтер</w:t>
      </w:r>
    </w:p>
    <w:bookmarkEnd w:id="14"/>
    <w:p>
      <w:pPr>
        <w:spacing w:after="0"/>
        <w:ind w:left="0"/>
        <w:jc w:val="both"/>
      </w:pPr>
      <w:r>
        <w:rPr>
          <w:rFonts w:ascii="Times New Roman"/>
          <w:b w:val="false"/>
          <w:i w:val="false"/>
          <w:color w:val="000000"/>
          <w:sz w:val="28"/>
        </w:rPr>
        <w:t>
      21.________________________________________________________________</w:t>
      </w:r>
    </w:p>
    <w:p>
      <w:pPr>
        <w:spacing w:after="0"/>
        <w:ind w:left="0"/>
        <w:jc w:val="both"/>
      </w:pPr>
      <w:r>
        <w:rPr>
          <w:rFonts w:ascii="Times New Roman"/>
          <w:b w:val="false"/>
          <w:i w:val="false"/>
          <w:color w:val="000000"/>
          <w:sz w:val="28"/>
        </w:rPr>
        <w:t>
      (Қазақстан Республикасы Ішкі істер министрлігінің келісу хатының №)</w:t>
      </w:r>
    </w:p>
    <w:p>
      <w:pPr>
        <w:spacing w:after="0"/>
        <w:ind w:left="0"/>
        <w:jc w:val="both"/>
      </w:pPr>
      <w:r>
        <w:rPr>
          <w:rFonts w:ascii="Times New Roman"/>
          <w:b w:val="false"/>
          <w:i w:val="false"/>
          <w:color w:val="000000"/>
          <w:sz w:val="28"/>
        </w:rPr>
        <w:t>
      22.________________________________________________________________</w:t>
      </w:r>
    </w:p>
    <w:p>
      <w:pPr>
        <w:spacing w:after="0"/>
        <w:ind w:left="0"/>
        <w:jc w:val="both"/>
      </w:pPr>
      <w:r>
        <w:rPr>
          <w:rFonts w:ascii="Times New Roman"/>
          <w:b w:val="false"/>
          <w:i w:val="false"/>
          <w:color w:val="000000"/>
          <w:sz w:val="28"/>
        </w:rPr>
        <w:t>
      (Қазақстан Республикасы Ішкі істер министрлігінің келісу хатының күні)</w:t>
      </w:r>
    </w:p>
    <w:bookmarkStart w:name="z19" w:id="15"/>
    <w:p>
      <w:pPr>
        <w:spacing w:after="0"/>
        <w:ind w:left="0"/>
        <w:jc w:val="left"/>
      </w:pPr>
      <w:r>
        <w:rPr>
          <w:rFonts w:ascii="Times New Roman"/>
          <w:b/>
          <w:i w:val="false"/>
          <w:color w:val="000000"/>
        </w:rPr>
        <w:t xml:space="preserve"> 4-тарау. Лицензиялық алымды төлеу</w:t>
      </w:r>
    </w:p>
    <w:bookmarkEnd w:id="15"/>
    <w:p>
      <w:pPr>
        <w:spacing w:after="0"/>
        <w:ind w:left="0"/>
        <w:jc w:val="both"/>
      </w:pPr>
      <w:r>
        <w:rPr>
          <w:rFonts w:ascii="Times New Roman"/>
          <w:b w:val="false"/>
          <w:i w:val="false"/>
          <w:color w:val="000000"/>
          <w:sz w:val="28"/>
        </w:rPr>
        <w:t>
      23.________________________________________________________________</w:t>
      </w:r>
    </w:p>
    <w:p>
      <w:pPr>
        <w:spacing w:after="0"/>
        <w:ind w:left="0"/>
        <w:jc w:val="both"/>
      </w:pPr>
      <w:r>
        <w:rPr>
          <w:rFonts w:ascii="Times New Roman"/>
          <w:b w:val="false"/>
          <w:i w:val="false"/>
          <w:color w:val="000000"/>
          <w:sz w:val="28"/>
        </w:rPr>
        <w:t>
      (төлем сомасы)</w:t>
      </w:r>
    </w:p>
    <w:bookmarkStart w:name="z20" w:id="16"/>
    <w:p>
      <w:pPr>
        <w:spacing w:after="0"/>
        <w:ind w:left="0"/>
        <w:jc w:val="left"/>
      </w:pPr>
      <w:r>
        <w:rPr>
          <w:rFonts w:ascii="Times New Roman"/>
          <w:b/>
          <w:i w:val="false"/>
          <w:color w:val="000000"/>
        </w:rPr>
        <w:t xml:space="preserve"> 5-тарау. Құжаттарды қоса беру (қосымша)</w:t>
      </w:r>
    </w:p>
    <w:bookmarkEnd w:id="16"/>
    <w:p>
      <w:pPr>
        <w:spacing w:after="0"/>
        <w:ind w:left="0"/>
        <w:jc w:val="both"/>
      </w:pPr>
      <w:r>
        <w:rPr>
          <w:rFonts w:ascii="Times New Roman"/>
          <w:b w:val="false"/>
          <w:i w:val="false"/>
          <w:color w:val="000000"/>
          <w:sz w:val="28"/>
        </w:rPr>
        <w:t>
      24.________________________________________________________________</w:t>
      </w:r>
    </w:p>
    <w:p>
      <w:pPr>
        <w:spacing w:after="0"/>
        <w:ind w:left="0"/>
        <w:jc w:val="both"/>
      </w:pPr>
      <w:r>
        <w:rPr>
          <w:rFonts w:ascii="Times New Roman"/>
          <w:b w:val="false"/>
          <w:i w:val="false"/>
          <w:color w:val="000000"/>
          <w:sz w:val="28"/>
        </w:rPr>
        <w:t>
      (төлеу туралы құжатының №)</w:t>
      </w:r>
    </w:p>
    <w:bookmarkStart w:name="z21" w:id="17"/>
    <w:p>
      <w:pPr>
        <w:spacing w:after="0"/>
        <w:ind w:left="0"/>
        <w:jc w:val="left"/>
      </w:pPr>
      <w:r>
        <w:rPr>
          <w:rFonts w:ascii="Times New Roman"/>
          <w:b/>
          <w:i w:val="false"/>
          <w:color w:val="000000"/>
        </w:rPr>
        <w:t xml:space="preserve"> 6-тарау. Тапсырысты қабылдаған лауазымды тұлғаның жауакершілігі</w:t>
      </w:r>
    </w:p>
    <w:bookmarkEnd w:id="17"/>
    <w:p>
      <w:pPr>
        <w:spacing w:after="0"/>
        <w:ind w:left="0"/>
        <w:jc w:val="both"/>
      </w:pPr>
      <w:r>
        <w:rPr>
          <w:rFonts w:ascii="Times New Roman"/>
          <w:b w:val="false"/>
          <w:i w:val="false"/>
          <w:color w:val="000000"/>
          <w:sz w:val="28"/>
        </w:rPr>
        <w:t>
      25.________________________________________________________________</w:t>
      </w:r>
    </w:p>
    <w:p>
      <w:pPr>
        <w:spacing w:after="0"/>
        <w:ind w:left="0"/>
        <w:jc w:val="both"/>
      </w:pPr>
      <w:r>
        <w:rPr>
          <w:rFonts w:ascii="Times New Roman"/>
          <w:b w:val="false"/>
          <w:i w:val="false"/>
          <w:color w:val="000000"/>
          <w:sz w:val="28"/>
        </w:rPr>
        <w:t>
      (тапсырысты беру күні)</w:t>
      </w:r>
    </w:p>
    <w:p>
      <w:pPr>
        <w:spacing w:after="0"/>
        <w:ind w:left="0"/>
        <w:jc w:val="both"/>
      </w:pPr>
      <w:r>
        <w:rPr>
          <w:rFonts w:ascii="Times New Roman"/>
          <w:b w:val="false"/>
          <w:i w:val="false"/>
          <w:color w:val="000000"/>
          <w:sz w:val="28"/>
        </w:rPr>
        <w:t>
      ___________________________________________________/ ______________</w:t>
      </w:r>
    </w:p>
    <w:p>
      <w:pPr>
        <w:spacing w:after="0"/>
        <w:ind w:left="0"/>
        <w:jc w:val="both"/>
      </w:pPr>
      <w:r>
        <w:rPr>
          <w:rFonts w:ascii="Times New Roman"/>
          <w:b w:val="false"/>
          <w:i w:val="false"/>
          <w:color w:val="000000"/>
          <w:sz w:val="28"/>
        </w:rPr>
        <w:t>
      Тапсырысты қабылдаған лауазымды тұлғаның Т.А.Ә.      қолы</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