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8e6a" w14:textId="fad8e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есептілікті ұсыну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30 шiлдедегi № 159 қаулысы. Қазақстан Республикасының Әділет министрлігінде 2018 жылғы 19 қыркүйекте № 17391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қызметi туралы</w:t>
      </w:r>
      <w:r>
        <w:rPr>
          <w:rFonts w:ascii="Times New Roman"/>
          <w:b w:val="false"/>
          <w:i w:val="false"/>
          <w:color w:val="000000"/>
          <w:sz w:val="28"/>
        </w:rPr>
        <w:t>" 1995 жылғы 31 тамыздағы,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және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кейбір нормативтік құқықтық актілеріне есептілікті ұсыну мәселелері бойынша өзгерістер енгізу туралы тізбе (бұдан әрі – Тізбе) бекітілсін.</w:t>
      </w:r>
    </w:p>
    <w:bookmarkEnd w:id="1"/>
    <w:bookmarkStart w:name="z3" w:id="2"/>
    <w:p>
      <w:pPr>
        <w:spacing w:after="0"/>
        <w:ind w:left="0"/>
        <w:jc w:val="both"/>
      </w:pPr>
      <w:r>
        <w:rPr>
          <w:rFonts w:ascii="Times New Roman"/>
          <w:b w:val="false"/>
          <w:i w:val="false"/>
          <w:color w:val="000000"/>
          <w:sz w:val="28"/>
        </w:rPr>
        <w:t>
      2. Зерттеулер және статистика департаменті (Тутушкин В.А.)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8"/>
    <w:bookmarkStart w:name="z10"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 Төрағасының м.а.</w:t>
      </w:r>
    </w:p>
    <w:p>
      <w:pPr>
        <w:spacing w:after="0"/>
        <w:ind w:left="0"/>
        <w:jc w:val="both"/>
      </w:pPr>
      <w:r>
        <w:rPr>
          <w:rFonts w:ascii="Times New Roman"/>
          <w:b w:val="false"/>
          <w:i w:val="false"/>
          <w:color w:val="000000"/>
          <w:sz w:val="28"/>
        </w:rPr>
        <w:t>
      _____________________ Қ. Орынханов</w:t>
      </w:r>
    </w:p>
    <w:p>
      <w:pPr>
        <w:spacing w:after="0"/>
        <w:ind w:left="0"/>
        <w:jc w:val="both"/>
      </w:pPr>
      <w:r>
        <w:rPr>
          <w:rFonts w:ascii="Times New Roman"/>
          <w:b w:val="false"/>
          <w:i w:val="false"/>
          <w:color w:val="000000"/>
          <w:sz w:val="28"/>
        </w:rPr>
        <w:t>
      2018 жылғы 18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159 қаулысына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Өзгерістер енгізілетін Қазақстан Республикасының есептілікті ұсыну мәселелері бойынша нормативтік құқықтық актілерінің тізбесі</w:t>
      </w:r>
    </w:p>
    <w:bookmarkEnd w:id="10"/>
    <w:bookmarkStart w:name="z13" w:id="11"/>
    <w:p>
      <w:pPr>
        <w:spacing w:after="0"/>
        <w:ind w:left="0"/>
        <w:jc w:val="both"/>
      </w:pPr>
      <w:r>
        <w:rPr>
          <w:rFonts w:ascii="Times New Roman"/>
          <w:b w:val="false"/>
          <w:i w:val="false"/>
          <w:color w:val="ff0000"/>
          <w:sz w:val="28"/>
        </w:rPr>
        <w:t xml:space="preserve">
      1. Күші жойылды – ҚР Ұлттық Банкі Басқармасының 29.11.2019 </w:t>
      </w:r>
      <w:r>
        <w:rPr>
          <w:rFonts w:ascii="Times New Roman"/>
          <w:b w:val="false"/>
          <w:i w:val="false"/>
          <w:color w:val="ff0000"/>
          <w:sz w:val="28"/>
        </w:rPr>
        <w:t>№ 229</w:t>
      </w:r>
      <w:r>
        <w:rPr>
          <w:rFonts w:ascii="Times New Roman"/>
          <w:b w:val="false"/>
          <w:i w:val="false"/>
          <w:color w:val="ff0000"/>
          <w:sz w:val="28"/>
        </w:rPr>
        <w:t xml:space="preserve"> (28.01.2020 бастап қолданысқа енгізіледі) қаулысымен.</w:t>
      </w:r>
    </w:p>
    <w:bookmarkEnd w:id="11"/>
    <w:bookmarkStart w:name="z19" w:id="12"/>
    <w:p>
      <w:pPr>
        <w:spacing w:after="0"/>
        <w:ind w:left="0"/>
        <w:jc w:val="both"/>
      </w:pPr>
      <w:r>
        <w:rPr>
          <w:rFonts w:ascii="Times New Roman"/>
          <w:b w:val="false"/>
          <w:i w:val="false"/>
          <w:color w:val="000000"/>
          <w:sz w:val="28"/>
        </w:rPr>
        <w:t xml:space="preserve">
      2.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11162 болып тіркелген, 2015 жылғы 2 маусымда "Әділет" ақпараттық-құқықтық жүйесінде жарияланған) мынадай өзгерістер енгізілсін: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Пруденциялық нормативтердің орындалуы туралы есеп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Кредиттік тәуекел ескеріле отырып мөлшерленген активтердің талдамасы туралы есеп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Кредиттік тәуекел ескеріле отырып мөлшерленген шартты және ықтимал міндеттемелердің талдамасы туралы есеп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23" w:id="13"/>
    <w:p>
      <w:pPr>
        <w:spacing w:after="0"/>
        <w:ind w:left="0"/>
        <w:jc w:val="both"/>
      </w:pPr>
      <w:r>
        <w:rPr>
          <w:rFonts w:ascii="Times New Roman"/>
          <w:b w:val="false"/>
          <w:i w:val="false"/>
          <w:color w:val="000000"/>
          <w:sz w:val="28"/>
        </w:rPr>
        <w:t xml:space="preserve">
      5-қосымшаға сәйкес нысан бойынша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Айрықша пайыздық тәуекелді есептеудің (валюталар бөлігінде) талдамасы туралы есеп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Уақыт аралықтары бойынша ашық позицияларды бөлу (валюталар бөлігінде) туралы есеп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Жалпы пайыздық тәуекелді есептеудің (валюталар бөлігінде) талдамасы туралы есеп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Бір қарыз алушыға келетін тәуекелдің (қарыз алушылар бөлігінде) ең жоғары мөлшерінің талдамасы туралы есеп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k4 ағымдағы өтімділік коэффициентінің талдамасы туралы есеп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k4-1, k4-2, k4-3 мерзімді өтімділік коэффициенттерінің талдамасы туралы есеп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k4-4, k4-5, k4-6 мерзімді валюталық өтімділік коэффициенттерінің талдамасы туралы есеп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bookmarkStart w:name="z31" w:id="14"/>
    <w:p>
      <w:pPr>
        <w:spacing w:after="0"/>
        <w:ind w:left="0"/>
        <w:jc w:val="both"/>
      </w:pPr>
      <w:r>
        <w:rPr>
          <w:rFonts w:ascii="Times New Roman"/>
          <w:b w:val="false"/>
          <w:i w:val="false"/>
          <w:color w:val="000000"/>
          <w:sz w:val="28"/>
        </w:rPr>
        <w:t xml:space="preserve">
      14-қосымшаға сәйкес нысан бойынша Аптаның (айдың) әрбір жұмыс күні үшін әрбір шетел валютасы бойынша валюталық позициялар және валюталық нетто-позиция туралы есеп Тізбеге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Ішкі активтердің, ішкі және өзге міндеттемелердің орташа айлық шамасын, қаражат бөлігін ішкі активтерге орналастыру коэффициентін есептеу туралы есеп Тізбеге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bookmarkStart w:name="z33" w:id="15"/>
    <w:p>
      <w:pPr>
        <w:spacing w:after="0"/>
        <w:ind w:left="0"/>
        <w:jc w:val="both"/>
      </w:pPr>
      <w:r>
        <w:rPr>
          <w:rFonts w:ascii="Times New Roman"/>
          <w:b w:val="false"/>
          <w:i w:val="false"/>
          <w:color w:val="000000"/>
          <w:sz w:val="28"/>
        </w:rPr>
        <w:t xml:space="preserve">
      16-қосымшаға сәйкес нысан бойынша Банктерді Қазақстан Республикасының бейрезиденттері алдындағы міндеттемелерге капиталдандыру коэффициенттерінің талдамасы туралы есеп Тізбеге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Секьюритилендіру кезінде меншікті капиталдың жеткіліктілігі коэффициенттерін есептеу туралы есеп Тізбеге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Ислам банктері ұсынатын кредиттік тәуекел ескеріле отырып мөлшерленген активтердің талдамасы туралы есеп Тізбеге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Ислам банктері ұсынатын кредиттік тәуекел ескеріле отырып мөлшерленген шартты және ықтимал міндеттемелердің талдамасы туралы есеп Тізбеге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Ислам банктері ұсынатын тауар-материалдық қорлардың нарықтық құнының өзгеруіне байланысты нарықтық тәуекелдің талдамасы туралы есеп Тізбеге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20-1-қосымшаға</w:t>
      </w:r>
      <w:r>
        <w:rPr>
          <w:rFonts w:ascii="Times New Roman"/>
          <w:b w:val="false"/>
          <w:i w:val="false"/>
          <w:color w:val="000000"/>
          <w:sz w:val="28"/>
        </w:rPr>
        <w:t xml:space="preserve"> сәйкес нысан бойынша Өтімділікті өтеу коэффициентінің талдамасы туралы есеп Тізбеге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20-2-қосымшаға</w:t>
      </w:r>
      <w:r>
        <w:rPr>
          <w:rFonts w:ascii="Times New Roman"/>
          <w:b w:val="false"/>
          <w:i w:val="false"/>
          <w:color w:val="000000"/>
          <w:sz w:val="28"/>
        </w:rPr>
        <w:t xml:space="preserve"> сәйкес нысан бойынша Тұрақты қорландырудың нетто коэффициентінің талдамасы туралы есеп Тізбеге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bookmarkStart w:name="z40" w:id="16"/>
    <w:p>
      <w:pPr>
        <w:spacing w:after="0"/>
        <w:ind w:left="0"/>
        <w:jc w:val="both"/>
      </w:pPr>
      <w:r>
        <w:rPr>
          <w:rFonts w:ascii="Times New Roman"/>
          <w:b w:val="false"/>
          <w:i w:val="false"/>
          <w:color w:val="000000"/>
          <w:sz w:val="28"/>
        </w:rPr>
        <w:t xml:space="preserve">
      Екiншi деңгейдегi банктердің пруденциялық нормативтердің орындалуы туралы есептілікті ұсыну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2" w:id="17"/>
    <w:p>
      <w:pPr>
        <w:spacing w:after="0"/>
        <w:ind w:left="0"/>
        <w:jc w:val="both"/>
      </w:pPr>
      <w:r>
        <w:rPr>
          <w:rFonts w:ascii="Times New Roman"/>
          <w:b w:val="false"/>
          <w:i w:val="false"/>
          <w:color w:val="000000"/>
          <w:sz w:val="28"/>
        </w:rPr>
        <w:t>
      "3. Қағаз тасымалдағыштағы есептілікке бірінші басшы, бас бухгалтер немесе олар есепке қол қоюға уәкілеттік берген адамдар және орындаушы қол қояды және банкте сақталады.":</w:t>
      </w:r>
    </w:p>
    <w:bookmarkEnd w:id="17"/>
    <w:bookmarkStart w:name="z43" w:id="18"/>
    <w:p>
      <w:pPr>
        <w:spacing w:after="0"/>
        <w:ind w:left="0"/>
        <w:jc w:val="both"/>
      </w:pPr>
      <w:r>
        <w:rPr>
          <w:rFonts w:ascii="Times New Roman"/>
          <w:b w:val="false"/>
          <w:i w:val="false"/>
          <w:color w:val="000000"/>
          <w:sz w:val="28"/>
        </w:rPr>
        <w:t xml:space="preserve">
      3. "Өзара сақтандыру қоғамдары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2015 жылғы 17 шілдедегі № 129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12074 болып тіркелген, 2015 жылғы 6 қазанда "Әділет" ақпараттық-құқықтық жүйесінде жарияланған) мынадай өзгерістер енгізілсін: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 туралы есеп Тізбеге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Инвестициялық портфель туралы есеп Тізбеге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Сақтандыру сыйлықақылары мен сақтандыру төлемдері туралы есеп Тізбеге </w:t>
      </w:r>
      <w:r>
        <w:rPr>
          <w:rFonts w:ascii="Times New Roman"/>
          <w:b w:val="false"/>
          <w:i w:val="false"/>
          <w:color w:val="000000"/>
          <w:sz w:val="28"/>
        </w:rPr>
        <w:t>24-қосымшаға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Сақтандыру резервтері туралы есеп Тізбеге </w:t>
      </w:r>
      <w:r>
        <w:rPr>
          <w:rFonts w:ascii="Times New Roman"/>
          <w:b w:val="false"/>
          <w:i w:val="false"/>
          <w:color w:val="000000"/>
          <w:sz w:val="28"/>
        </w:rPr>
        <w:t>25-қосымшаға</w:t>
      </w:r>
      <w:r>
        <w:rPr>
          <w:rFonts w:ascii="Times New Roman"/>
          <w:b w:val="false"/>
          <w:i w:val="false"/>
          <w:color w:val="000000"/>
          <w:sz w:val="28"/>
        </w:rPr>
        <w:t xml:space="preserve"> сәйкес редакцияда жазылсын;</w:t>
      </w:r>
    </w:p>
    <w:bookmarkStart w:name="z48" w:id="19"/>
    <w:p>
      <w:pPr>
        <w:spacing w:after="0"/>
        <w:ind w:left="0"/>
        <w:jc w:val="both"/>
      </w:pPr>
      <w:r>
        <w:rPr>
          <w:rFonts w:ascii="Times New Roman"/>
          <w:b w:val="false"/>
          <w:i w:val="false"/>
          <w:color w:val="000000"/>
          <w:sz w:val="28"/>
        </w:rPr>
        <w:t xml:space="preserve">
      Өзара сақтандыру қоғамдарының есептілікті ұсыну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0" w:id="20"/>
    <w:p>
      <w:pPr>
        <w:spacing w:after="0"/>
        <w:ind w:left="0"/>
        <w:jc w:val="both"/>
      </w:pPr>
      <w:r>
        <w:rPr>
          <w:rFonts w:ascii="Times New Roman"/>
          <w:b w:val="false"/>
          <w:i w:val="false"/>
          <w:color w:val="000000"/>
          <w:sz w:val="28"/>
        </w:rPr>
        <w:t>
      "5. Есепті күндегі жағдай бойынша қағаз тасымалдағыштағы есептілікке Қоғамның бірінші басшысы, бас бухгалтері немесе олар есепке қол қоюға уәкілеттік берген адамдар және орындаушысы қол қояды және Қоғамда сақталады.":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Ұлттық Банкі Басқармасының 28.11.2019 </w:t>
      </w:r>
      <w:r>
        <w:rPr>
          <w:rFonts w:ascii="Times New Roman"/>
          <w:b w:val="false"/>
          <w:i w:val="false"/>
          <w:color w:val="000000"/>
          <w:sz w:val="28"/>
        </w:rPr>
        <w:t>№ 222</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61" w:id="21"/>
    <w:p>
      <w:pPr>
        <w:spacing w:after="0"/>
        <w:ind w:left="0"/>
        <w:jc w:val="both"/>
      </w:pPr>
      <w:r>
        <w:rPr>
          <w:rFonts w:ascii="Times New Roman"/>
          <w:b w:val="false"/>
          <w:i w:val="false"/>
          <w:color w:val="000000"/>
          <w:sz w:val="28"/>
        </w:rPr>
        <w:t xml:space="preserve">
      5.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26 желтоқсандағы № 315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14832 болып тіркелген, 2017 жылғы 13 наурызда Қазақстан Республикасы нормативтік құқықтық актілерінің эталондық бақылау банкінде жарияланған) мынадай өзгерістер енгізілсін: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мәтіні өзгермейді: </w:t>
      </w:r>
    </w:p>
    <w:p>
      <w:pPr>
        <w:spacing w:after="0"/>
        <w:ind w:left="0"/>
        <w:jc w:val="both"/>
      </w:pPr>
      <w:r>
        <w:rPr>
          <w:rFonts w:ascii="Times New Roman"/>
          <w:b w:val="false"/>
          <w:i w:val="false"/>
          <w:color w:val="000000"/>
          <w:sz w:val="28"/>
        </w:rPr>
        <w:t>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мерзімдерін және оларды табыс ету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 Тізбеге </w:t>
      </w:r>
      <w:r>
        <w:rPr>
          <w:rFonts w:ascii="Times New Roman"/>
          <w:b w:val="false"/>
          <w:i w:val="false"/>
          <w:color w:val="000000"/>
          <w:sz w:val="28"/>
        </w:rPr>
        <w:t>30-қосымшаға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 Тізбеге </w:t>
      </w:r>
      <w:r>
        <w:rPr>
          <w:rFonts w:ascii="Times New Roman"/>
          <w:b w:val="false"/>
          <w:i w:val="false"/>
          <w:color w:val="000000"/>
          <w:sz w:val="28"/>
        </w:rPr>
        <w:t>31-қосымшаға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 Тізбеге </w:t>
      </w:r>
      <w:r>
        <w:rPr>
          <w:rFonts w:ascii="Times New Roman"/>
          <w:b w:val="false"/>
          <w:i w:val="false"/>
          <w:color w:val="000000"/>
          <w:sz w:val="28"/>
        </w:rPr>
        <w:t>32-қосымшаға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 Тізбеге </w:t>
      </w:r>
      <w:r>
        <w:rPr>
          <w:rFonts w:ascii="Times New Roman"/>
          <w:b w:val="false"/>
          <w:i w:val="false"/>
          <w:color w:val="000000"/>
          <w:sz w:val="28"/>
        </w:rPr>
        <w:t>33-қосымшаға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 Тізбеге </w:t>
      </w:r>
      <w:r>
        <w:rPr>
          <w:rFonts w:ascii="Times New Roman"/>
          <w:b w:val="false"/>
          <w:i w:val="false"/>
          <w:color w:val="000000"/>
          <w:sz w:val="28"/>
        </w:rPr>
        <w:t>34-қосымшаға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мәліметтер және байланысты тұлғалардың, оның ішінде үлестес тұлғалардың тізілімі Тізбеге </w:t>
      </w:r>
      <w:r>
        <w:rPr>
          <w:rFonts w:ascii="Times New Roman"/>
          <w:b w:val="false"/>
          <w:i w:val="false"/>
          <w:color w:val="000000"/>
          <w:sz w:val="28"/>
        </w:rPr>
        <w:t>35-қосымшаға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Шоғырландырылған қаржылық есептілікті жасау жөніндегі жұмыс кестелерінің талдамасы туралы есеп Тізбеге </w:t>
      </w:r>
      <w:r>
        <w:rPr>
          <w:rFonts w:ascii="Times New Roman"/>
          <w:b w:val="false"/>
          <w:i w:val="false"/>
          <w:color w:val="000000"/>
          <w:sz w:val="28"/>
        </w:rPr>
        <w:t>36-қосымшаға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Шоғырландырылған (шоғырландырылмаған) қаржылық есептілік және оған түсіндірме жазба Тізбеге </w:t>
      </w:r>
      <w:r>
        <w:rPr>
          <w:rFonts w:ascii="Times New Roman"/>
          <w:b w:val="false"/>
          <w:i w:val="false"/>
          <w:color w:val="000000"/>
          <w:sz w:val="28"/>
        </w:rPr>
        <w:t>37-қосымшаға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 Тізбеге </w:t>
      </w:r>
      <w:r>
        <w:rPr>
          <w:rFonts w:ascii="Times New Roman"/>
          <w:b w:val="false"/>
          <w:i w:val="false"/>
          <w:color w:val="000000"/>
          <w:sz w:val="28"/>
        </w:rPr>
        <w:t>38-қосымшаға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 Тізбеге </w:t>
      </w:r>
      <w:r>
        <w:rPr>
          <w:rFonts w:ascii="Times New Roman"/>
          <w:b w:val="false"/>
          <w:i w:val="false"/>
          <w:color w:val="000000"/>
          <w:sz w:val="28"/>
        </w:rPr>
        <w:t>39-қосымшаға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Есепті кезең ішінде жасалған, сондай-ақ есепті күндегі жағдай бойынша қолданыстағы сақтандыру тобының топ ішіндегі мәмілелер туралы мәліметтер Тізбеге </w:t>
      </w:r>
      <w:r>
        <w:rPr>
          <w:rFonts w:ascii="Times New Roman"/>
          <w:b w:val="false"/>
          <w:i w:val="false"/>
          <w:color w:val="000000"/>
          <w:sz w:val="28"/>
        </w:rPr>
        <w:t>40-қосымшаға</w:t>
      </w:r>
      <w:r>
        <w:rPr>
          <w:rFonts w:ascii="Times New Roman"/>
          <w:b w:val="false"/>
          <w:i w:val="false"/>
          <w:color w:val="000000"/>
          <w:sz w:val="28"/>
        </w:rPr>
        <w:t xml:space="preserve"> сәйкес редакцияда жазылсын;</w:t>
      </w:r>
    </w:p>
    <w:bookmarkStart w:name="z74" w:id="22"/>
    <w:p>
      <w:pPr>
        <w:spacing w:after="0"/>
        <w:ind w:left="0"/>
        <w:jc w:val="both"/>
      </w:pPr>
      <w:r>
        <w:rPr>
          <w:rFonts w:ascii="Times New Roman"/>
          <w:b w:val="false"/>
          <w:i w:val="false"/>
          <w:color w:val="000000"/>
          <w:sz w:val="28"/>
        </w:rPr>
        <w:t xml:space="preserve">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дауыс беретін акцияларының жиырма бес немесе одан көп пайызына ие (дауыс беру мүмкіндігі бар) ірі қатысушылардың есептілікті ұсыну </w:t>
      </w:r>
      <w:r>
        <w:rPr>
          <w:rFonts w:ascii="Times New Roman"/>
          <w:b w:val="false"/>
          <w:i w:val="false"/>
          <w:color w:val="000000"/>
          <w:sz w:val="28"/>
        </w:rPr>
        <w:t>қағидаларында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6" w:id="23"/>
    <w:p>
      <w:pPr>
        <w:spacing w:after="0"/>
        <w:ind w:left="0"/>
        <w:jc w:val="both"/>
      </w:pPr>
      <w:r>
        <w:rPr>
          <w:rFonts w:ascii="Times New Roman"/>
          <w:b w:val="false"/>
          <w:i w:val="false"/>
          <w:color w:val="000000"/>
          <w:sz w:val="28"/>
        </w:rPr>
        <w:t>
      "5. Екiншi деңгейдегi банктің, сақтандыру (қайта сақтандыру) ұйымының, инвестициялық портфельді басқарушының заңды тұлға болып табылатын ірі қатысушысы, Қазақстан Республикасының бейрезиденттері - банк холдингі, сақтандыру холдингі Қазақстан Республикасының Ұлттық Банкіне жыл сайын, қаржы жылы аяқталған соң күнтізбелік бір жүз сексен күн ішінде аудиторлық ұйым растаған мемлекеттік тілдегі немесе орыс тіліндегі шоғырландырылған, бар болған жағдайда шоғырландырылмаған жылдық қаржылық есептілікті және оған түсіндірме жазбаны ұсынады.</w:t>
      </w:r>
    </w:p>
    <w:bookmarkEnd w:id="23"/>
    <w:p>
      <w:pPr>
        <w:spacing w:after="0"/>
        <w:ind w:left="0"/>
        <w:jc w:val="both"/>
      </w:pPr>
      <w:r>
        <w:rPr>
          <w:rFonts w:ascii="Times New Roman"/>
          <w:b w:val="false"/>
          <w:i w:val="false"/>
          <w:color w:val="000000"/>
          <w:sz w:val="28"/>
        </w:rPr>
        <w:t>
      Түсіндірме жазба өзі орналасқан жердегі елдің тиісті қадағалау органының талаптарына сәйкес жасалады.";</w:t>
      </w:r>
    </w:p>
    <w:bookmarkStart w:name="z77" w:id="24"/>
    <w:p>
      <w:pPr>
        <w:spacing w:after="0"/>
        <w:ind w:left="0"/>
        <w:jc w:val="both"/>
      </w:pPr>
      <w:r>
        <w:rPr>
          <w:rFonts w:ascii="Times New Roman"/>
          <w:b w:val="false"/>
          <w:i w:val="false"/>
          <w:color w:val="000000"/>
          <w:sz w:val="28"/>
        </w:rPr>
        <w:t xml:space="preserve">
      6.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w:t>
      </w:r>
      <w:r>
        <w:rPr>
          <w:rFonts w:ascii="Times New Roman"/>
          <w:b w:val="false"/>
          <w:i w:val="false"/>
          <w:color w:val="000000"/>
          <w:sz w:val="28"/>
        </w:rPr>
        <w:t>қаулысына</w:t>
      </w:r>
      <w:r>
        <w:rPr>
          <w:rFonts w:ascii="Times New Roman"/>
          <w:b w:val="false"/>
          <w:i w:val="false"/>
          <w:color w:val="000000"/>
          <w:sz w:val="28"/>
        </w:rPr>
        <w:t xml:space="preserve"> (2017 жылғы 11 тамызда Қазақстан Республикасының нормативтік құқықтық актілерін мемлекеттік тіркеу тізілімінде № 15481 болып тіркелген, 2015 жылғы 22 тамызда "Әділет" ақпараттық-құқықтық жүйесінде жарияланған) мынадай өзгерістер енгізілсін: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 істеуге қабылданған берешектің (берешекті сотқа дейін өндіріп алу туралы шарт бойынша) құрылымы туралы есеп Тізбеге </w:t>
      </w:r>
      <w:r>
        <w:rPr>
          <w:rFonts w:ascii="Times New Roman"/>
          <w:b w:val="false"/>
          <w:i w:val="false"/>
          <w:color w:val="000000"/>
          <w:sz w:val="28"/>
        </w:rPr>
        <w:t>41-қосымшаға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Иеленген берешектің құрылымы туралы есеп Тізбеге </w:t>
      </w:r>
      <w:r>
        <w:rPr>
          <w:rFonts w:ascii="Times New Roman"/>
          <w:b w:val="false"/>
          <w:i w:val="false"/>
          <w:color w:val="000000"/>
          <w:sz w:val="28"/>
        </w:rPr>
        <w:t>42-қосымшаға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Тартылған ақшаның негізгі көздері туралы есеп Тізбеге </w:t>
      </w:r>
      <w:r>
        <w:rPr>
          <w:rFonts w:ascii="Times New Roman"/>
          <w:b w:val="false"/>
          <w:i w:val="false"/>
          <w:color w:val="000000"/>
          <w:sz w:val="28"/>
        </w:rPr>
        <w:t>43-қосымшаға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Қабылданған қарыздар, оның ішінде негізгі борыш және (немесе) есептелген сыйақы бойынша мерзімі өткен берешегі бар қарыздар туралы есеп Тізбеге </w:t>
      </w:r>
      <w:r>
        <w:rPr>
          <w:rFonts w:ascii="Times New Roman"/>
          <w:b w:val="false"/>
          <w:i w:val="false"/>
          <w:color w:val="000000"/>
          <w:sz w:val="28"/>
        </w:rPr>
        <w:t>44-қосымшаға</w:t>
      </w:r>
      <w:r>
        <w:rPr>
          <w:rFonts w:ascii="Times New Roman"/>
          <w:b w:val="false"/>
          <w:i w:val="false"/>
          <w:color w:val="000000"/>
          <w:sz w:val="28"/>
        </w:rPr>
        <w:t xml:space="preserve"> сәйкес редакцияда жазылсын;</w:t>
      </w:r>
    </w:p>
    <w:bookmarkStart w:name="z82" w:id="25"/>
    <w:p>
      <w:pPr>
        <w:spacing w:after="0"/>
        <w:ind w:left="0"/>
        <w:jc w:val="both"/>
      </w:pPr>
      <w:r>
        <w:rPr>
          <w:rFonts w:ascii="Times New Roman"/>
          <w:b w:val="false"/>
          <w:i w:val="false"/>
          <w:color w:val="000000"/>
          <w:sz w:val="28"/>
        </w:rPr>
        <w:t xml:space="preserve">
      Коллекторлық агенттіктің есептілікті табыс ету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4" w:id="26"/>
    <w:p>
      <w:pPr>
        <w:spacing w:after="0"/>
        <w:ind w:left="0"/>
        <w:jc w:val="both"/>
      </w:pPr>
      <w:r>
        <w:rPr>
          <w:rFonts w:ascii="Times New Roman"/>
          <w:b w:val="false"/>
          <w:i w:val="false"/>
          <w:color w:val="000000"/>
          <w:sz w:val="28"/>
        </w:rPr>
        <w:t>
      "6. Қағаз тасымалдағыштағы есептілікке бірінші басшы, бас бухгалтер немесе олар есепке қол қоюға уәкілеттік берген адамдар, орындаушы қол қояды және коллекторлық агенттікте сақталады.".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Ұлттық Банкі Басқармасының 29.11.2019 </w:t>
      </w:r>
      <w:r>
        <w:rPr>
          <w:rFonts w:ascii="Times New Roman"/>
          <w:b w:val="false"/>
          <w:i w:val="false"/>
          <w:color w:val="ff0000"/>
          <w:sz w:val="28"/>
        </w:rPr>
        <w:t>№ 229</w:t>
      </w:r>
      <w:r>
        <w:rPr>
          <w:rFonts w:ascii="Times New Roman"/>
          <w:b w:val="false"/>
          <w:i w:val="false"/>
          <w:color w:val="ff0000"/>
          <w:sz w:val="28"/>
        </w:rPr>
        <w:t xml:space="preserve"> (28.01.2020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2-қосымша</w:t>
            </w:r>
          </w:p>
        </w:tc>
      </w:tr>
    </w:tbl>
    <w:bookmarkStart w:name="z101" w:id="27"/>
    <w:p>
      <w:pPr>
        <w:spacing w:after="0"/>
        <w:ind w:left="0"/>
        <w:jc w:val="left"/>
      </w:pPr>
      <w:r>
        <w:rPr>
          <w:rFonts w:ascii="Times New Roman"/>
          <w:b/>
          <w:i w:val="false"/>
          <w:color w:val="000000"/>
        </w:rPr>
        <w:t xml:space="preserve"> Әкімшілік деректерді жинауға арналған нысан</w:t>
      </w:r>
    </w:p>
    <w:bookmarkEnd w:id="27"/>
    <w:bookmarkStart w:name="z102" w:id="28"/>
    <w:p>
      <w:pPr>
        <w:spacing w:after="0"/>
        <w:ind w:left="0"/>
        <w:jc w:val="left"/>
      </w:pPr>
      <w:r>
        <w:rPr>
          <w:rFonts w:ascii="Times New Roman"/>
          <w:b/>
          <w:i w:val="false"/>
          <w:color w:val="000000"/>
        </w:rPr>
        <w:t xml:space="preserve"> Пруденциялық нормативтердің орындалуы туралы есеп Есепті кезең: 20__ жылғы "___" ________________ жағдай бойынша</w:t>
      </w:r>
    </w:p>
    <w:bookmarkEnd w:id="28"/>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1-BVU_Prud_norm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екінші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1284"/>
        <w:gridCol w:w="241"/>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аз мөлшері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сома ретіндегі негізгі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төленген жай акциялар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төленген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таза кірісі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бөлінбеген таза кірісі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ашып көрсетілген резерв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негізгі қаражатты және қаржы активтерінің құнын қайта бағалау резервтері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негізгі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сатып алынған жай акциялар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 қосқанда, материалдық емес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шығыны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шығыны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шегерілетін уақыт айырмашылықтарына қатысты танылған кейінге қалдырылған салық активтерінің бөлігін қоспағанда, кейінге қалдырылған салық міндеттемелерін шегергендегі кейінге қалдырылған салық активі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бағалау жөніндегі резервтер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секьюритилендіру бойынша транзакциялармен байланысты сатудан түскен кірістер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міндеттеме бойынша кредиттік тәуекелдің өзгеруіне байланысты қаржылық міндеттеменің әділ құнының өзгеруінен болған кірістер немесе шығындар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капиталдан шегерілуге жататын, бірақ оның деңгейінің жеткіліксіз болуына байланысты негізгі капиталдан шегерілетін реттеуіш түзетулер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шығарылған акциялардың (жарғылық капиталда қатысу үлестерінің) 10 (он) және одан көп пайызы, сондай-ақ шегерілетін уақыт айырмаларына қатысты танылған кейінге қалдырылған салық активтерінің бөлігі бар қаржы ұйымының жай акцияларына банк инвестицияларының асу сомасы (реттеуіш түзетулер қолданылғаннан кейін жиынтығында банктің негізгі капиталының 15 (он бес) пайызынан асатын)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сома ретіндегі қосымша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критерийлерге сәйкес келетін мерзімсіз шарттар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қаңтарға дейін тартылған мерзімсіз қаржы құралдары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критерийлерге сәйкес келетін, ақы төленген артықшылықты акциялар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критерийлерге сәйкес келмейтін, ақы төленген артықшылықты акциялар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қосымша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не жанама тәсілмен меншікті мерзімсіз қаржы құралдарына банктің инвестициялары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сатып алынған меншікті артықшылықты акциялары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шығарылған акциялардың (жарғылық капиталда қатысу үлестерінің) 10 (он) және одан көп пайызы бар қаржы ұйымдарының мерзімсіз қаржы құралдарына банктің қосымша капиталдан шегерілуге жататын инвестициялары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капиталдан шегерілуге жататын, бірақ оның деңгейінің жеткіліксіз болуына байланысты қосымша капиталдан шегерілетін реттеуіш түзетулер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қаңтарға дейін ұлттық валютамен тартылған реттелген борыш</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қаңтарға дейін шетел валютасымен тартылған реттелген борыш</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екінші деңгейдегі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сатып алынған меншікті реттелген борышы (реттелген борышқа инвестициялар)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сомасындағы реттелген борышқа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заңды тұлғаның шығарылған акцияларының (жарғылық капиталда қатысу үлестерінің) 10 (он) және одан көп пайызы бар қаржы ұйымдарының реттелген борышына банктің екінші деңгейдегі капиталдан шегерілуге жататын инвестициялары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капиталдан шегерілуге жататын оң айырма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капиталдан шегерілуге жататын, бухгалтерлік баланс деректеріне сәйкес жеке тұлғалар депозиттерінің сомасы мен 5,5 көбейтілген меншікті капитал арасындағы оң айырма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қаулысына (Нормативтік құқықтық актілерді мемлекеттік тіркеу тізілімінде № 13939 болып тіркелген) (бұдан әрі – № 144 нормативтер) 1-қосымшаға сәйкес белгіленген Ислам банктері үшін пруденциалдық нормативтердің нормативтік мәндеріне және өзге де сақтауға міндетті нормалар мен лимиттерді есеп айырысу әдістемесіне 1-қосымшаға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(бұдан әрі – № 170 нормативтер)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мөлшерiне сай есептелген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провизиялар (резервтер) арасындағы меншікті капиталдан шегерілуге тиіс оң айырма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144 нормативтерге және № 170 нормативтерге 1-қосымшаларға сәйкес есептелген провизиялар (резервтер)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144 нормативтерге және № 170 нормативтерге 1-қосымшаларға сәйкес есептелген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провизиялар (резервтер) арасындағы оң айырма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жеткіліктілігінің коэффициенті (kl)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жеткіліктілігінің коэффициенті (kl-2)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жеткіліктілігінің коэффициенті (k2)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 төлеуді тоқтату және акцияларды кері сатып алу бөлігінде шектеу қойылатын банктің бөлінбеген таза кірісі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шарт талаптарында қабылданған инвестицияланбаған қаражат қалдықтары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активтер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шартты және ықтимал міндеттемелер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туынды қаржы құралдарының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пайыздық тәуекел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тәуекел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тәуекел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валюталарының айырбас бағамының (бағалы металдардың нарықтық құнының) өзгеруіне байланысты нарықтық тәуекел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нарықтық құнының өзгеруіне байланысты нарықтық тәуекел жиынтығы (сату мақсатында иеленген исламдық бағалы қағаздарды қоса алғанда)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 бойынша нарықтық құнының өзгеруіне байланысты тәуекел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құнының өзгеруіне байланысты нарықтық тәуекелі бар қаржы құралдары бойынша ұзын және қысқа позициялар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құнының өзгеруіне байланысты нарықтық тәуекелі бар қаржы құралдары бойынша ұзын және қысқа позициялар сомасының айырмасы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валюталық позициялар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 ескеріле отырып есептелген активтер және шартты және ықтимал талаптар мен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жылдық кірістің орташа шамасы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емес бір қарыз алушыға келетін тәуекелдің ең жоғары мөлшерінің коэффициенті - (k3)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бір қарыз алушыға (қарыз алушылар тобына) келетін тәуекелдің ең жоғары мөлшерінің коэффициенті - (k3.1)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барлық қарыз алушылар бойынша тәуекелдер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қарыз алушылар бойынша тәуекелдер сомасының коэффициенті (Ро)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Fitch немесе Moody's Investors Service агенттiктерінiң (бұдан әрі – басқа рейтингтік агенттіктер) осыған ұқсас деңгейдегi рейтингi бар Қазақстан Республикасының резиденттеріне талаптарды және Standard &amp; Poor's агенттiгiнiң "А" төмен емес рейтингi немесе одан басқа рейтингтік агенттiктердiң бiрiнiң осыған ұқсас деңгейдегi рейтингi бар бейрезиденттерді қоспағанда, Standard &amp; Poor's агенттігінің "А" төмен емес немесе бір қарыз алушыға немесе өзара байланысты қарыз алушылар тобына қатысты басқа рейтингтік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 мiндеттемелерiнің ең жоғарғы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Бланктік кредиттің ең жоғары мөлшерінің коэффициенті (Бк)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мөлшері банктің меншікті капиталының 10 (он) пайызынан асатын банктің бір қарыз алушыға келетін тәуекелдерінің жиынтық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мөлшері меншікті капиталдың 10 (он) пайызынан асатын бір қарыз алушыға келетін тәуекелдердің жиынтық сомасының коэффициенті (Рк)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"Стрестік активтер қоры" акционерлік қоғамының арнайы қаржы компаниясына берілген секьюритилендірілген кредиттердің жиынтық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"Стрестік активтер қоры" акционерлік қоғамының арнайы қаржы компаниясына берілген секьюритилендірілген кредиттердің жиынтық сомасының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 (k4)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жеті күнге дейін қоса алғанда қалған мерзімі бар мерзімді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(k4-1)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бір айға дейін қоса алғанда өтелгенге дейінгі қалған мерзімімен өтімді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дейін қоса алғанда өтелгенге дейінгі қалған мерзімімен мерзімді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(k4-2)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үш айға дейін қоса алғанда өтелгенге дейінгі қалған мерзімімен өтімді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айға дейін қоса алғанда өтелгенге дейінгі қалған мерзімімен мерзімді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 (k4-3)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 мерзімді валюталық өтімділік коэффициентін есептеуге арналған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рейтингтік агенттіктердің бірінің осыған ұқсас деңгейдегі рейтингі бар немесе тиісті рейтингтік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 мерзімді валюталық өтімділік коэффициентін есептеуге арналған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валюталық өтімділік коэффициенті (k4-4):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 мерзімді валюталық өтімділік коэффициентін есептеуге арналған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рейтингтік агенттіктердің бірінің осыған ұқсас деңгейдегі рейтингі бар немесе тиісті рейтингтік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90%-ға тең конверсия коэффициентіне көбейтілген k4-5 мерзімді валюталық өтімділік коэффициентін есептеуге арналған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валюталық өтімділік коэффициенті (k4-5):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 мерзімді валюталық өтімділік коэффициентін есептеуге арналған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80%-ға тең конверсия коэффициентіне көбейтілген k4-6 мерзімді валюталық өтімділік коэффициентін есептеуге арналған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валюталық өтімділік коэффициенті (k4-6):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есепті кезең ішінде кредиторлар алдында мерзімі өткен міндеттемелердің болуы (Иә/Жоқ)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жеке тұлғалардың жаңадан тартылған депозиттері бойынша (теңгемен және шетел валютасымен) банктерге депозиттерге міндетті кепілдік беруді жүзеге асыратын ұйымның Директорлар кеңесі олардың сақтауы үшін белгілеген және ұсынған сыйақының ең жоғары (ұсынылатын) мөлшерлемелерін асыруы (Иә/Жоқ)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уәкілетті орган мақұлдаған іс-шаралар жоспарын банктің уақтылы орындамау фактісінің болуы (Иә/Жоқ)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 мерзімді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 мерзімді міндеттемелердің ең жоғары лимитінің коэффициенті (k7)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 коэффициенті есебіне енгізілетін бейрезиденттер алдындағы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міндеттемелерге банктерді капиталдандыру коэффициенті (k8)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 коэффициенті есебіне енгізілетін бейрезиденттер алдындағы міндеттемелер және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міндеттемелерге банктерді капиталдандыру коэффициенті (k9)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тартылған қаражат есебінен қаржыландырылатын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бөлігін ішкі активтерге орналастыру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w:t>
            </w:r>
            <w:r>
              <w:br/>
            </w:r>
            <w:r>
              <w:rPr>
                <w:rFonts w:ascii="Times New Roman"/>
                <w:b w:val="false"/>
                <w:i w:val="false"/>
                <w:color w:val="000000"/>
                <w:sz w:val="20"/>
              </w:rPr>
              <w:t>орындалуы туралы есеп</w:t>
            </w:r>
            <w:r>
              <w:br/>
            </w:r>
            <w:r>
              <w:rPr>
                <w:rFonts w:ascii="Times New Roman"/>
                <w:b w:val="false"/>
                <w:i w:val="false"/>
                <w:color w:val="000000"/>
                <w:sz w:val="20"/>
              </w:rPr>
              <w:t>нысанына қосымша</w:t>
            </w:r>
          </w:p>
        </w:tc>
      </w:tr>
    </w:tbl>
    <w:bookmarkStart w:name="z104" w:id="2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9"/>
    <w:bookmarkStart w:name="z105" w:id="30"/>
    <w:p>
      <w:pPr>
        <w:spacing w:after="0"/>
        <w:ind w:left="0"/>
        <w:jc w:val="left"/>
      </w:pPr>
      <w:r>
        <w:rPr>
          <w:rFonts w:ascii="Times New Roman"/>
          <w:b/>
          <w:i w:val="false"/>
          <w:color w:val="000000"/>
        </w:rPr>
        <w:t xml:space="preserve"> Пруденциялық нормативтердің орындалуы туралы есеп</w:t>
      </w:r>
    </w:p>
    <w:bookmarkEnd w:id="30"/>
    <w:bookmarkStart w:name="z106" w:id="31"/>
    <w:p>
      <w:pPr>
        <w:spacing w:after="0"/>
        <w:ind w:left="0"/>
        <w:jc w:val="left"/>
      </w:pPr>
      <w:r>
        <w:rPr>
          <w:rFonts w:ascii="Times New Roman"/>
          <w:b/>
          <w:i w:val="false"/>
          <w:color w:val="000000"/>
        </w:rPr>
        <w:t xml:space="preserve"> 1-тарау. Жалпы ережелер</w:t>
      </w:r>
    </w:p>
    <w:bookmarkEnd w:id="31"/>
    <w:bookmarkStart w:name="z107" w:id="32"/>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"Пруденциялық нормативтердің орындалуы туралы есеп" нысанын (бұдан әрі – Нысан) толтыру бойынша бірыңғай талаптарды айқындайды.</w:t>
      </w:r>
    </w:p>
    <w:bookmarkEnd w:id="32"/>
    <w:bookmarkStart w:name="z108" w:id="33"/>
    <w:p>
      <w:pPr>
        <w:spacing w:after="0"/>
        <w:ind w:left="0"/>
        <w:jc w:val="both"/>
      </w:pPr>
      <w:r>
        <w:rPr>
          <w:rFonts w:ascii="Times New Roman"/>
          <w:b w:val="false"/>
          <w:i w:val="false"/>
          <w:color w:val="000000"/>
          <w:sz w:val="28"/>
        </w:rPr>
        <w:t>
      2. Нысан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xml:space="preserve">"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33"/>
    <w:bookmarkStart w:name="z109" w:id="34"/>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34"/>
    <w:bookmarkStart w:name="z110" w:id="3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5"/>
    <w:bookmarkStart w:name="z111" w:id="36"/>
    <w:p>
      <w:pPr>
        <w:spacing w:after="0"/>
        <w:ind w:left="0"/>
        <w:jc w:val="left"/>
      </w:pPr>
      <w:r>
        <w:rPr>
          <w:rFonts w:ascii="Times New Roman"/>
          <w:b/>
          <w:i w:val="false"/>
          <w:color w:val="000000"/>
        </w:rPr>
        <w:t xml:space="preserve"> 2-тарау. Нысанды толтыру бойынша түсіндірме</w:t>
      </w:r>
    </w:p>
    <w:bookmarkEnd w:id="36"/>
    <w:bookmarkStart w:name="z112" w:id="37"/>
    <w:p>
      <w:pPr>
        <w:spacing w:after="0"/>
        <w:ind w:left="0"/>
        <w:jc w:val="both"/>
      </w:pPr>
      <w:r>
        <w:rPr>
          <w:rFonts w:ascii="Times New Roman"/>
          <w:b w:val="false"/>
          <w:i w:val="false"/>
          <w:color w:val="000000"/>
          <w:sz w:val="28"/>
        </w:rPr>
        <w:t>
      5. Нысан "</w:t>
      </w:r>
      <w:r>
        <w:rPr>
          <w:rFonts w:ascii="Times New Roman"/>
          <w:b w:val="false"/>
          <w:i w:val="false"/>
          <w:color w:val="000000"/>
          <w:sz w:val="28"/>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w:t>
      </w:r>
      <w:r>
        <w:rPr>
          <w:rFonts w:ascii="Times New Roman"/>
          <w:b w:val="false"/>
          <w:i w:val="false"/>
          <w:color w:val="000000"/>
          <w:sz w:val="28"/>
        </w:rPr>
        <w:t>" Қазақстан Республикасы Ұлттық Банкі Басқармасының 2016 жылғы 30 мамырдағы № 144 (Нормативтік құқықтық актілерді мемлекеттік тіркеу тізілімінде № 13939 болып тіркелген) (бұдан әрі – № 144 нормативтер) және "</w:t>
      </w:r>
      <w:r>
        <w:rPr>
          <w:rFonts w:ascii="Times New Roman"/>
          <w:b w:val="false"/>
          <w:i w:val="false"/>
          <w:color w:val="000000"/>
          <w:sz w:val="28"/>
        </w:rPr>
        <w:t>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w:t>
      </w:r>
      <w:r>
        <w:rPr>
          <w:rFonts w:ascii="Times New Roman"/>
          <w:b w:val="false"/>
          <w:i w:val="false"/>
          <w:color w:val="000000"/>
          <w:sz w:val="28"/>
        </w:rPr>
        <w:t>" Қазақстан Республикасы Ұлттық Банкі Басқармасының 2017 жылғы 13 қыркүйектегі № 170 (Нормативтік құқықтық актілерді мемлекеттік тіркеу тізілімінде № 15886 болып тіркелген) (бұдан әрі – № 170 нормативтер) қаулыларына сәйкес толтырылады.</w:t>
      </w:r>
    </w:p>
    <w:bookmarkEnd w:id="37"/>
    <w:bookmarkStart w:name="z113" w:id="38"/>
    <w:p>
      <w:pPr>
        <w:spacing w:after="0"/>
        <w:ind w:left="0"/>
        <w:jc w:val="both"/>
      </w:pPr>
      <w:r>
        <w:rPr>
          <w:rFonts w:ascii="Times New Roman"/>
          <w:b w:val="false"/>
          <w:i w:val="false"/>
          <w:color w:val="000000"/>
          <w:sz w:val="28"/>
        </w:rPr>
        <w:t xml:space="preserve">
      6. 1-жол № 144 нормативтердің "Банктің жарғылық және меншікті капиталдарының ең төменгі мөлшері" </w:t>
      </w:r>
      <w:r>
        <w:rPr>
          <w:rFonts w:ascii="Times New Roman"/>
          <w:b w:val="false"/>
          <w:i w:val="false"/>
          <w:color w:val="000000"/>
          <w:sz w:val="28"/>
        </w:rPr>
        <w:t>1-тарауына</w:t>
      </w:r>
      <w:r>
        <w:rPr>
          <w:rFonts w:ascii="Times New Roman"/>
          <w:b w:val="false"/>
          <w:i w:val="false"/>
          <w:color w:val="000000"/>
          <w:sz w:val="28"/>
        </w:rPr>
        <w:t xml:space="preserve"> және № 170 нормативтердің "Банктің жарғылық және меншікті капиталдарының ең төменгі мөлшері" </w:t>
      </w:r>
      <w:r>
        <w:rPr>
          <w:rFonts w:ascii="Times New Roman"/>
          <w:b w:val="false"/>
          <w:i w:val="false"/>
          <w:color w:val="000000"/>
          <w:sz w:val="28"/>
        </w:rPr>
        <w:t>2-тарауына</w:t>
      </w:r>
      <w:r>
        <w:rPr>
          <w:rFonts w:ascii="Times New Roman"/>
          <w:b w:val="false"/>
          <w:i w:val="false"/>
          <w:color w:val="000000"/>
          <w:sz w:val="28"/>
        </w:rPr>
        <w:t xml:space="preserve"> сәйкес толтырылады.</w:t>
      </w:r>
    </w:p>
    <w:bookmarkEnd w:id="38"/>
    <w:bookmarkStart w:name="z114" w:id="39"/>
    <w:p>
      <w:pPr>
        <w:spacing w:after="0"/>
        <w:ind w:left="0"/>
        <w:jc w:val="both"/>
      </w:pPr>
      <w:r>
        <w:rPr>
          <w:rFonts w:ascii="Times New Roman"/>
          <w:b w:val="false"/>
          <w:i w:val="false"/>
          <w:color w:val="000000"/>
          <w:sz w:val="28"/>
        </w:rPr>
        <w:t xml:space="preserve">
      7. 5-жолда № 144 нормативтерге </w:t>
      </w:r>
      <w:r>
        <w:rPr>
          <w:rFonts w:ascii="Times New Roman"/>
          <w:b w:val="false"/>
          <w:i w:val="false"/>
          <w:color w:val="000000"/>
          <w:sz w:val="28"/>
        </w:rPr>
        <w:t>1-қосымшада</w:t>
      </w:r>
      <w:r>
        <w:rPr>
          <w:rFonts w:ascii="Times New Roman"/>
          <w:b w:val="false"/>
          <w:i w:val="false"/>
          <w:color w:val="000000"/>
          <w:sz w:val="28"/>
        </w:rPr>
        <w:t xml:space="preserve"> және № 170 нормативтерге </w:t>
      </w:r>
      <w:r>
        <w:rPr>
          <w:rFonts w:ascii="Times New Roman"/>
          <w:b w:val="false"/>
          <w:i w:val="false"/>
          <w:color w:val="000000"/>
          <w:sz w:val="28"/>
        </w:rPr>
        <w:t>4-қосымшада</w:t>
      </w:r>
      <w:r>
        <w:rPr>
          <w:rFonts w:ascii="Times New Roman"/>
          <w:b w:val="false"/>
          <w:i w:val="false"/>
          <w:color w:val="000000"/>
          <w:sz w:val="28"/>
        </w:rPr>
        <w:t xml:space="preserve"> белгіленген өлшемшарттарға сәйкес келетін ақы төленген жай акциялар бойынша мәліметтер көрсетіледі.</w:t>
      </w:r>
    </w:p>
    <w:bookmarkEnd w:id="39"/>
    <w:bookmarkStart w:name="z115" w:id="40"/>
    <w:p>
      <w:pPr>
        <w:spacing w:after="0"/>
        <w:ind w:left="0"/>
        <w:jc w:val="both"/>
      </w:pPr>
      <w:r>
        <w:rPr>
          <w:rFonts w:ascii="Times New Roman"/>
          <w:b w:val="false"/>
          <w:i w:val="false"/>
          <w:color w:val="000000"/>
          <w:sz w:val="28"/>
        </w:rPr>
        <w:t>
      8. 11.7-жолда секьюритилендіру талаптарынан болашақта күтумен алынған толық немесе ішінара кіріске байланысты болашақ кезеңдердің кірісі көрсетіледі.</w:t>
      </w:r>
    </w:p>
    <w:bookmarkEnd w:id="40"/>
    <w:bookmarkStart w:name="z116" w:id="41"/>
    <w:p>
      <w:pPr>
        <w:spacing w:after="0"/>
        <w:ind w:left="0"/>
        <w:jc w:val="both"/>
      </w:pPr>
      <w:r>
        <w:rPr>
          <w:rFonts w:ascii="Times New Roman"/>
          <w:b w:val="false"/>
          <w:i w:val="false"/>
          <w:color w:val="000000"/>
          <w:sz w:val="28"/>
        </w:rPr>
        <w:t xml:space="preserve">
      9. 12.1-жолда нәтижесінде бір мезгілде бір тұлғада қаржы активі және басқа тұлғада қаржылық міндеттеме немесе барлық өзінің міндеттемелерін шегергеннен кейін қалған заңды тұлға активтерінің үлесіне құқығын растайтын өзге қаржы құралы туындайтын, № 144 нормативтерге </w:t>
      </w:r>
      <w:r>
        <w:rPr>
          <w:rFonts w:ascii="Times New Roman"/>
          <w:b w:val="false"/>
          <w:i w:val="false"/>
          <w:color w:val="000000"/>
          <w:sz w:val="28"/>
        </w:rPr>
        <w:t>1-қосымшада</w:t>
      </w:r>
      <w:r>
        <w:rPr>
          <w:rFonts w:ascii="Times New Roman"/>
          <w:b w:val="false"/>
          <w:i w:val="false"/>
          <w:color w:val="000000"/>
          <w:sz w:val="28"/>
        </w:rPr>
        <w:t xml:space="preserve"> және № 170 нормативтерге </w:t>
      </w:r>
      <w:r>
        <w:rPr>
          <w:rFonts w:ascii="Times New Roman"/>
          <w:b w:val="false"/>
          <w:i w:val="false"/>
          <w:color w:val="000000"/>
          <w:sz w:val="28"/>
        </w:rPr>
        <w:t>4-қосымшада</w:t>
      </w:r>
      <w:r>
        <w:rPr>
          <w:rFonts w:ascii="Times New Roman"/>
          <w:b w:val="false"/>
          <w:i w:val="false"/>
          <w:color w:val="000000"/>
          <w:sz w:val="28"/>
        </w:rPr>
        <w:t xml:space="preserve"> белгіленген өлшемшарттарға сәйкес келетін мерзімсіз шарттар бойынша мәліметтер көрсетіледі.</w:t>
      </w:r>
    </w:p>
    <w:bookmarkEnd w:id="41"/>
    <w:bookmarkStart w:name="z117" w:id="42"/>
    <w:p>
      <w:pPr>
        <w:spacing w:after="0"/>
        <w:ind w:left="0"/>
        <w:jc w:val="both"/>
      </w:pPr>
      <w:r>
        <w:rPr>
          <w:rFonts w:ascii="Times New Roman"/>
          <w:b w:val="false"/>
          <w:i w:val="false"/>
          <w:color w:val="000000"/>
          <w:sz w:val="28"/>
        </w:rPr>
        <w:t xml:space="preserve">
      10. 12.2-жолда № 170 нормативтердің </w:t>
      </w:r>
      <w:r>
        <w:rPr>
          <w:rFonts w:ascii="Times New Roman"/>
          <w:b w:val="false"/>
          <w:i w:val="false"/>
          <w:color w:val="000000"/>
          <w:sz w:val="28"/>
        </w:rPr>
        <w:t>12-тармағының</w:t>
      </w:r>
      <w:r>
        <w:rPr>
          <w:rFonts w:ascii="Times New Roman"/>
          <w:b w:val="false"/>
          <w:i w:val="false"/>
          <w:color w:val="000000"/>
          <w:sz w:val="28"/>
        </w:rPr>
        <w:t xml:space="preserve"> талаптарына сәйкес мерзімсіз қаржы құралдары бойынша мәліметтер көрсетіледі.</w:t>
      </w:r>
    </w:p>
    <w:bookmarkEnd w:id="42"/>
    <w:bookmarkStart w:name="z118" w:id="43"/>
    <w:p>
      <w:pPr>
        <w:spacing w:after="0"/>
        <w:ind w:left="0"/>
        <w:jc w:val="both"/>
      </w:pPr>
      <w:r>
        <w:rPr>
          <w:rFonts w:ascii="Times New Roman"/>
          <w:b w:val="false"/>
          <w:i w:val="false"/>
          <w:color w:val="000000"/>
          <w:sz w:val="28"/>
        </w:rPr>
        <w:t xml:space="preserve">
      11. 12.3-жолда № 144 нормативтерге </w:t>
      </w:r>
      <w:r>
        <w:rPr>
          <w:rFonts w:ascii="Times New Roman"/>
          <w:b w:val="false"/>
          <w:i w:val="false"/>
          <w:color w:val="000000"/>
          <w:sz w:val="28"/>
        </w:rPr>
        <w:t>1-қосымшада</w:t>
      </w:r>
      <w:r>
        <w:rPr>
          <w:rFonts w:ascii="Times New Roman"/>
          <w:b w:val="false"/>
          <w:i w:val="false"/>
          <w:color w:val="000000"/>
          <w:sz w:val="28"/>
        </w:rPr>
        <w:t xml:space="preserve"> және № 170 нормативтерге </w:t>
      </w:r>
      <w:r>
        <w:rPr>
          <w:rFonts w:ascii="Times New Roman"/>
          <w:b w:val="false"/>
          <w:i w:val="false"/>
          <w:color w:val="000000"/>
          <w:sz w:val="28"/>
        </w:rPr>
        <w:t>4-қосымшада</w:t>
      </w:r>
      <w:r>
        <w:rPr>
          <w:rFonts w:ascii="Times New Roman"/>
          <w:b w:val="false"/>
          <w:i w:val="false"/>
          <w:color w:val="000000"/>
          <w:sz w:val="28"/>
        </w:rPr>
        <w:t xml:space="preserve"> белгіленген өлшемшарттарға сәйкес келетін ақы төленген артықшылықты акциялар бойынша мәліметтер көрсетіледі.</w:t>
      </w:r>
    </w:p>
    <w:bookmarkEnd w:id="43"/>
    <w:bookmarkStart w:name="z119" w:id="44"/>
    <w:p>
      <w:pPr>
        <w:spacing w:after="0"/>
        <w:ind w:left="0"/>
        <w:jc w:val="both"/>
      </w:pPr>
      <w:r>
        <w:rPr>
          <w:rFonts w:ascii="Times New Roman"/>
          <w:b w:val="false"/>
          <w:i w:val="false"/>
          <w:color w:val="000000"/>
          <w:sz w:val="28"/>
        </w:rPr>
        <w:t xml:space="preserve">
      12. 12.4-жолда № 170 нормативтердің </w:t>
      </w:r>
      <w:r>
        <w:rPr>
          <w:rFonts w:ascii="Times New Roman"/>
          <w:b w:val="false"/>
          <w:i w:val="false"/>
          <w:color w:val="000000"/>
          <w:sz w:val="28"/>
        </w:rPr>
        <w:t>13-тармағының</w:t>
      </w:r>
      <w:r>
        <w:rPr>
          <w:rFonts w:ascii="Times New Roman"/>
          <w:b w:val="false"/>
          <w:i w:val="false"/>
          <w:color w:val="000000"/>
          <w:sz w:val="28"/>
        </w:rPr>
        <w:t xml:space="preserve"> талаптарына сәйкес ақы төленген артықшылықты акциялар бойынша мәліметтер көрсетіледі.</w:t>
      </w:r>
    </w:p>
    <w:bookmarkEnd w:id="44"/>
    <w:bookmarkStart w:name="z120" w:id="45"/>
    <w:p>
      <w:pPr>
        <w:spacing w:after="0"/>
        <w:ind w:left="0"/>
        <w:jc w:val="both"/>
      </w:pPr>
      <w:r>
        <w:rPr>
          <w:rFonts w:ascii="Times New Roman"/>
          <w:b w:val="false"/>
          <w:i w:val="false"/>
          <w:color w:val="000000"/>
          <w:sz w:val="28"/>
        </w:rPr>
        <w:t xml:space="preserve">
      13. 15-жолда № 144 нормативтерге </w:t>
      </w:r>
      <w:r>
        <w:rPr>
          <w:rFonts w:ascii="Times New Roman"/>
          <w:b w:val="false"/>
          <w:i w:val="false"/>
          <w:color w:val="000000"/>
          <w:sz w:val="28"/>
        </w:rPr>
        <w:t>1-қосымшада</w:t>
      </w:r>
      <w:r>
        <w:rPr>
          <w:rFonts w:ascii="Times New Roman"/>
          <w:b w:val="false"/>
          <w:i w:val="false"/>
          <w:color w:val="000000"/>
          <w:sz w:val="28"/>
        </w:rPr>
        <w:t xml:space="preserve"> және № 170 нормативтерге </w:t>
      </w:r>
      <w:r>
        <w:rPr>
          <w:rFonts w:ascii="Times New Roman"/>
          <w:b w:val="false"/>
          <w:i w:val="false"/>
          <w:color w:val="000000"/>
          <w:sz w:val="28"/>
        </w:rPr>
        <w:t>4-қосымшада</w:t>
      </w:r>
      <w:r>
        <w:rPr>
          <w:rFonts w:ascii="Times New Roman"/>
          <w:b w:val="false"/>
          <w:i w:val="false"/>
          <w:color w:val="000000"/>
          <w:sz w:val="28"/>
        </w:rPr>
        <w:t xml:space="preserve"> белгіленген өлшемшарттарға сәйкес келетін реттелген борыш бойынша мәліметтер көрсетіледі.</w:t>
      </w:r>
    </w:p>
    <w:bookmarkEnd w:id="45"/>
    <w:bookmarkStart w:name="z121" w:id="46"/>
    <w:p>
      <w:pPr>
        <w:spacing w:after="0"/>
        <w:ind w:left="0"/>
        <w:jc w:val="both"/>
      </w:pPr>
      <w:r>
        <w:rPr>
          <w:rFonts w:ascii="Times New Roman"/>
          <w:b w:val="false"/>
          <w:i w:val="false"/>
          <w:color w:val="000000"/>
          <w:sz w:val="28"/>
        </w:rPr>
        <w:t xml:space="preserve">
      14. 16-жолда № 144 нормативтердің </w:t>
      </w:r>
      <w:r>
        <w:rPr>
          <w:rFonts w:ascii="Times New Roman"/>
          <w:b w:val="false"/>
          <w:i w:val="false"/>
          <w:color w:val="000000"/>
          <w:sz w:val="28"/>
        </w:rPr>
        <w:t>9-тармағының</w:t>
      </w:r>
      <w:r>
        <w:rPr>
          <w:rFonts w:ascii="Times New Roman"/>
          <w:b w:val="false"/>
          <w:i w:val="false"/>
          <w:color w:val="000000"/>
          <w:sz w:val="28"/>
        </w:rPr>
        <w:t xml:space="preserve"> және № 170 нормативтердің </w:t>
      </w:r>
      <w:r>
        <w:rPr>
          <w:rFonts w:ascii="Times New Roman"/>
          <w:b w:val="false"/>
          <w:i w:val="false"/>
          <w:color w:val="000000"/>
          <w:sz w:val="28"/>
        </w:rPr>
        <w:t>15-тармағының</w:t>
      </w:r>
      <w:r>
        <w:rPr>
          <w:rFonts w:ascii="Times New Roman"/>
          <w:b w:val="false"/>
          <w:i w:val="false"/>
          <w:color w:val="000000"/>
          <w:sz w:val="28"/>
        </w:rPr>
        <w:t xml:space="preserve"> талаптарына сәйкес ұлттық валютамен 2015 жылғы 1 қаңтарға дейін тартылған реттелген борыш бойынша мәліметтер көрсетіледі.</w:t>
      </w:r>
    </w:p>
    <w:bookmarkEnd w:id="46"/>
    <w:bookmarkStart w:name="z122" w:id="47"/>
    <w:p>
      <w:pPr>
        <w:spacing w:after="0"/>
        <w:ind w:left="0"/>
        <w:jc w:val="both"/>
      </w:pPr>
      <w:r>
        <w:rPr>
          <w:rFonts w:ascii="Times New Roman"/>
          <w:b w:val="false"/>
          <w:i w:val="false"/>
          <w:color w:val="000000"/>
          <w:sz w:val="28"/>
        </w:rPr>
        <w:t xml:space="preserve">
      15. 17-жолда № 144 нормативтердің </w:t>
      </w:r>
      <w:r>
        <w:rPr>
          <w:rFonts w:ascii="Times New Roman"/>
          <w:b w:val="false"/>
          <w:i w:val="false"/>
          <w:color w:val="000000"/>
          <w:sz w:val="28"/>
        </w:rPr>
        <w:t>9-тармағының</w:t>
      </w:r>
      <w:r>
        <w:rPr>
          <w:rFonts w:ascii="Times New Roman"/>
          <w:b w:val="false"/>
          <w:i w:val="false"/>
          <w:color w:val="000000"/>
          <w:sz w:val="28"/>
        </w:rPr>
        <w:t xml:space="preserve"> және № 170 нормативтердің </w:t>
      </w:r>
      <w:r>
        <w:rPr>
          <w:rFonts w:ascii="Times New Roman"/>
          <w:b w:val="false"/>
          <w:i w:val="false"/>
          <w:color w:val="000000"/>
          <w:sz w:val="28"/>
        </w:rPr>
        <w:t>15-тармағының</w:t>
      </w:r>
      <w:r>
        <w:rPr>
          <w:rFonts w:ascii="Times New Roman"/>
          <w:b w:val="false"/>
          <w:i w:val="false"/>
          <w:color w:val="000000"/>
          <w:sz w:val="28"/>
        </w:rPr>
        <w:t xml:space="preserve"> талаптарына сәйкес шетел валютасымен 2015 жылғы 1 қаңтарға дейін тартылған реттелген борыш бойынша мәліметтер көрсетіледі.</w:t>
      </w:r>
    </w:p>
    <w:bookmarkEnd w:id="47"/>
    <w:bookmarkStart w:name="z123" w:id="48"/>
    <w:p>
      <w:pPr>
        <w:spacing w:after="0"/>
        <w:ind w:left="0"/>
        <w:jc w:val="both"/>
      </w:pPr>
      <w:r>
        <w:rPr>
          <w:rFonts w:ascii="Times New Roman"/>
          <w:b w:val="false"/>
          <w:i w:val="false"/>
          <w:color w:val="000000"/>
          <w:sz w:val="28"/>
        </w:rPr>
        <w:t>
      16. 19-жолда 19.1 және 19.2-жолдар бойынша сома көрсетіледі.</w:t>
      </w:r>
    </w:p>
    <w:bookmarkEnd w:id="48"/>
    <w:bookmarkStart w:name="z124" w:id="49"/>
    <w:p>
      <w:pPr>
        <w:spacing w:after="0"/>
        <w:ind w:left="0"/>
        <w:jc w:val="both"/>
      </w:pPr>
      <w:r>
        <w:rPr>
          <w:rFonts w:ascii="Times New Roman"/>
          <w:b w:val="false"/>
          <w:i w:val="false"/>
          <w:color w:val="000000"/>
          <w:sz w:val="28"/>
        </w:rPr>
        <w:t>
      17. Егер жеке тұлғалар депозиттерінің сомасы мен бухгалтерлік баланстың деректеріне сәйкес 5.5-ке көбейтілген меншікті капиталдың арасындағы меншікті капиталдан шегерілуге тиіс айырмасы теріс болған жағдайда, 19.1-жолда 0 көрсетіледі.</w:t>
      </w:r>
    </w:p>
    <w:bookmarkEnd w:id="49"/>
    <w:bookmarkStart w:name="z125" w:id="50"/>
    <w:p>
      <w:pPr>
        <w:spacing w:after="0"/>
        <w:ind w:left="0"/>
        <w:jc w:val="both"/>
      </w:pPr>
      <w:r>
        <w:rPr>
          <w:rFonts w:ascii="Times New Roman"/>
          <w:b w:val="false"/>
          <w:i w:val="false"/>
          <w:color w:val="000000"/>
          <w:sz w:val="28"/>
        </w:rPr>
        <w:t xml:space="preserve">
      18. 19.2-жолда № 144 нормативтерге және № 170 нормативтерге </w:t>
      </w:r>
      <w:r>
        <w:rPr>
          <w:rFonts w:ascii="Times New Roman"/>
          <w:b w:val="false"/>
          <w:i w:val="false"/>
          <w:color w:val="000000"/>
          <w:sz w:val="28"/>
        </w:rPr>
        <w:t>1-қосымшаларға</w:t>
      </w:r>
      <w:r>
        <w:rPr>
          <w:rFonts w:ascii="Times New Roman"/>
          <w:b w:val="false"/>
          <w:i w:val="false"/>
          <w:color w:val="000000"/>
          <w:sz w:val="28"/>
        </w:rPr>
        <w:t xml:space="preserve"> сәйкес есептелген қарыздар және бұрын берілген банктік қарыздар бойынша дебиторлық берешек бойынша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 № 144 нормативтердің </w:t>
      </w:r>
      <w:r>
        <w:rPr>
          <w:rFonts w:ascii="Times New Roman"/>
          <w:b w:val="false"/>
          <w:i w:val="false"/>
          <w:color w:val="000000"/>
          <w:sz w:val="28"/>
        </w:rPr>
        <w:t>6-тармағы</w:t>
      </w:r>
      <w:r>
        <w:rPr>
          <w:rFonts w:ascii="Times New Roman"/>
          <w:b w:val="false"/>
          <w:i w:val="false"/>
          <w:color w:val="000000"/>
          <w:sz w:val="28"/>
        </w:rPr>
        <w:t xml:space="preserve"> үшінші бөлігінің және № 170 нормативтердің </w:t>
      </w:r>
      <w:r>
        <w:rPr>
          <w:rFonts w:ascii="Times New Roman"/>
          <w:b w:val="false"/>
          <w:i w:val="false"/>
          <w:color w:val="000000"/>
          <w:sz w:val="28"/>
        </w:rPr>
        <w:t>7-тармағының</w:t>
      </w:r>
      <w:r>
        <w:rPr>
          <w:rFonts w:ascii="Times New Roman"/>
          <w:b w:val="false"/>
          <w:i w:val="false"/>
          <w:color w:val="000000"/>
          <w:sz w:val="28"/>
        </w:rPr>
        <w:t xml:space="preserve"> талаптары ескеріле отырып көрсетіледі.</w:t>
      </w:r>
    </w:p>
    <w:bookmarkEnd w:id="50"/>
    <w:bookmarkStart w:name="z126" w:id="51"/>
    <w:p>
      <w:pPr>
        <w:spacing w:after="0"/>
        <w:ind w:left="0"/>
        <w:jc w:val="both"/>
      </w:pPr>
      <w:r>
        <w:rPr>
          <w:rFonts w:ascii="Times New Roman"/>
          <w:b w:val="false"/>
          <w:i w:val="false"/>
          <w:color w:val="000000"/>
          <w:sz w:val="28"/>
        </w:rPr>
        <w:t xml:space="preserve">
      19. 19.2.1-жолда № 144 нормативтерге және № 170 нормативтерге </w:t>
      </w:r>
      <w:r>
        <w:rPr>
          <w:rFonts w:ascii="Times New Roman"/>
          <w:b w:val="false"/>
          <w:i w:val="false"/>
          <w:color w:val="000000"/>
          <w:sz w:val="28"/>
        </w:rPr>
        <w:t>1-қосымшаларға</w:t>
      </w:r>
      <w:r>
        <w:rPr>
          <w:rFonts w:ascii="Times New Roman"/>
          <w:b w:val="false"/>
          <w:i w:val="false"/>
          <w:color w:val="000000"/>
          <w:sz w:val="28"/>
        </w:rPr>
        <w:t xml:space="preserve"> сәйкес есептелген қарыздар және бұрын берілген банктік қарыздар бойынша дебиторлық берешек бойынша провизиялар (резервтер) көрсетіледі. Егер қаржылық есептіліктің халықаралық стандарттарына сәйкес қалыптастырылған провизиялар (резервтер) № 144 нормативтерге және № 170 нормативтерге </w:t>
      </w:r>
      <w:r>
        <w:rPr>
          <w:rFonts w:ascii="Times New Roman"/>
          <w:b w:val="false"/>
          <w:i w:val="false"/>
          <w:color w:val="000000"/>
          <w:sz w:val="28"/>
        </w:rPr>
        <w:t>1-қосымшаларға</w:t>
      </w:r>
      <w:r>
        <w:rPr>
          <w:rFonts w:ascii="Times New Roman"/>
          <w:b w:val="false"/>
          <w:i w:val="false"/>
          <w:color w:val="000000"/>
          <w:sz w:val="28"/>
        </w:rPr>
        <w:t xml:space="preserve"> сәйкес есептелген провизиялардан асып түсетін болса, онда 19.2.1-жолда қаржылық есептіліктің халықаралық стандарттарына сәйкес қалыптастырылған провизиялар (резервтер) көрсетіледі.</w:t>
      </w:r>
    </w:p>
    <w:bookmarkEnd w:id="51"/>
    <w:bookmarkStart w:name="z127" w:id="52"/>
    <w:p>
      <w:pPr>
        <w:spacing w:after="0"/>
        <w:ind w:left="0"/>
        <w:jc w:val="both"/>
      </w:pPr>
      <w:r>
        <w:rPr>
          <w:rFonts w:ascii="Times New Roman"/>
          <w:b w:val="false"/>
          <w:i w:val="false"/>
          <w:color w:val="000000"/>
          <w:sz w:val="28"/>
        </w:rPr>
        <w:t xml:space="preserve">
      20. 19.2.2-жолда олар бойынша № 144 нормативтерге және № 170 нормативтерге </w:t>
      </w:r>
      <w:r>
        <w:rPr>
          <w:rFonts w:ascii="Times New Roman"/>
          <w:b w:val="false"/>
          <w:i w:val="false"/>
          <w:color w:val="000000"/>
          <w:sz w:val="28"/>
        </w:rPr>
        <w:t>1-қосымшаларға</w:t>
      </w:r>
      <w:r>
        <w:rPr>
          <w:rFonts w:ascii="Times New Roman"/>
          <w:b w:val="false"/>
          <w:i w:val="false"/>
          <w:color w:val="000000"/>
          <w:sz w:val="28"/>
        </w:rPr>
        <w:t xml:space="preserve"> сәйкес провизиялар есептелген,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қарыздар және бұрын берілген банктік қарыздар бойынша дебиторлық берешек бойынша провизиялар (резервтер) көрсетіледі.</w:t>
      </w:r>
    </w:p>
    <w:bookmarkEnd w:id="52"/>
    <w:bookmarkStart w:name="z128" w:id="53"/>
    <w:p>
      <w:pPr>
        <w:spacing w:after="0"/>
        <w:ind w:left="0"/>
        <w:jc w:val="both"/>
      </w:pPr>
      <w:r>
        <w:rPr>
          <w:rFonts w:ascii="Times New Roman"/>
          <w:b w:val="false"/>
          <w:i w:val="false"/>
          <w:color w:val="000000"/>
          <w:sz w:val="28"/>
        </w:rPr>
        <w:t xml:space="preserve">
      21. 19.2.3-жол № 144 нормативтерге және № 170 нормативтерге </w:t>
      </w:r>
      <w:r>
        <w:rPr>
          <w:rFonts w:ascii="Times New Roman"/>
          <w:b w:val="false"/>
          <w:i w:val="false"/>
          <w:color w:val="000000"/>
          <w:sz w:val="28"/>
        </w:rPr>
        <w:t>1-қосымшаларға</w:t>
      </w:r>
      <w:r>
        <w:rPr>
          <w:rFonts w:ascii="Times New Roman"/>
          <w:b w:val="false"/>
          <w:i w:val="false"/>
          <w:color w:val="000000"/>
          <w:sz w:val="28"/>
        </w:rPr>
        <w:t xml:space="preserve"> сәйкес есептелген қарыздар және бұрын берілген банктік қарыздар бойынша дебиторлық берешек бойынша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 сомасын көрсетуге тиіс 19.2.1 және 19.2.2-жолдар айырмасы (тек қана оң мәні көрсетіледі) ретінде есептеледі.</w:t>
      </w:r>
    </w:p>
    <w:bookmarkEnd w:id="53"/>
    <w:bookmarkStart w:name="z129" w:id="54"/>
    <w:p>
      <w:pPr>
        <w:spacing w:after="0"/>
        <w:ind w:left="0"/>
        <w:jc w:val="both"/>
      </w:pPr>
      <w:r>
        <w:rPr>
          <w:rFonts w:ascii="Times New Roman"/>
          <w:b w:val="false"/>
          <w:i w:val="false"/>
          <w:color w:val="000000"/>
          <w:sz w:val="28"/>
        </w:rPr>
        <w:t xml:space="preserve">
      22. 23-жолда № 144 нормативтерге </w:t>
      </w:r>
      <w:r>
        <w:rPr>
          <w:rFonts w:ascii="Times New Roman"/>
          <w:b w:val="false"/>
          <w:i w:val="false"/>
          <w:color w:val="000000"/>
          <w:sz w:val="28"/>
        </w:rPr>
        <w:t>4-қосымшаға</w:t>
      </w:r>
      <w:r>
        <w:rPr>
          <w:rFonts w:ascii="Times New Roman"/>
          <w:b w:val="false"/>
          <w:i w:val="false"/>
          <w:color w:val="000000"/>
          <w:sz w:val="28"/>
        </w:rPr>
        <w:t xml:space="preserve"> және № 170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дивиденд төлеуді тоқтату және акцияларды кері сатып алу бөлігінде шектеу қойылатын бөлінбеген таза кіріс сомасы көрсетіледі.</w:t>
      </w:r>
    </w:p>
    <w:bookmarkEnd w:id="54"/>
    <w:bookmarkStart w:name="z130" w:id="55"/>
    <w:p>
      <w:pPr>
        <w:spacing w:after="0"/>
        <w:ind w:left="0"/>
        <w:jc w:val="both"/>
      </w:pPr>
      <w:r>
        <w:rPr>
          <w:rFonts w:ascii="Times New Roman"/>
          <w:b w:val="false"/>
          <w:i w:val="false"/>
          <w:color w:val="000000"/>
          <w:sz w:val="28"/>
        </w:rPr>
        <w:t>
      23. 25-жол кредиттік тәуекел ескеріле отырып мөлшерленген активтердің талдамасы туралы есептің деректеріне сәйкес толтырылады.</w:t>
      </w:r>
    </w:p>
    <w:bookmarkEnd w:id="55"/>
    <w:bookmarkStart w:name="z131" w:id="56"/>
    <w:p>
      <w:pPr>
        <w:spacing w:after="0"/>
        <w:ind w:left="0"/>
        <w:jc w:val="both"/>
      </w:pPr>
      <w:r>
        <w:rPr>
          <w:rFonts w:ascii="Times New Roman"/>
          <w:b w:val="false"/>
          <w:i w:val="false"/>
          <w:color w:val="000000"/>
          <w:sz w:val="28"/>
        </w:rPr>
        <w:t>
      24. 26-жол кредиттік тәуекел ескеріле отырып мөлшерленген шартты және ықтимал міндеттемелердің талдамасы туралы есептің деректеріне сәйкес толтырылады.</w:t>
      </w:r>
    </w:p>
    <w:bookmarkEnd w:id="56"/>
    <w:bookmarkStart w:name="z132" w:id="57"/>
    <w:p>
      <w:pPr>
        <w:spacing w:after="0"/>
        <w:ind w:left="0"/>
        <w:jc w:val="both"/>
      </w:pPr>
      <w:r>
        <w:rPr>
          <w:rFonts w:ascii="Times New Roman"/>
          <w:b w:val="false"/>
          <w:i w:val="false"/>
          <w:color w:val="000000"/>
          <w:sz w:val="28"/>
        </w:rPr>
        <w:t>
      25. 27-жол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деректеріне сәйкес толтырылады.</w:t>
      </w:r>
    </w:p>
    <w:bookmarkEnd w:id="57"/>
    <w:bookmarkStart w:name="z133" w:id="58"/>
    <w:p>
      <w:pPr>
        <w:spacing w:after="0"/>
        <w:ind w:left="0"/>
        <w:jc w:val="both"/>
      </w:pPr>
      <w:r>
        <w:rPr>
          <w:rFonts w:ascii="Times New Roman"/>
          <w:b w:val="false"/>
          <w:i w:val="false"/>
          <w:color w:val="000000"/>
          <w:sz w:val="28"/>
        </w:rPr>
        <w:t>
      26. 28-жол айрықша пайыздық тәуекелді есептеудің талдамасы (валюталар бөлігінде) туралы есептің деректеріне сәйкес толтырылады.</w:t>
      </w:r>
    </w:p>
    <w:bookmarkEnd w:id="58"/>
    <w:bookmarkStart w:name="z134" w:id="59"/>
    <w:p>
      <w:pPr>
        <w:spacing w:after="0"/>
        <w:ind w:left="0"/>
        <w:jc w:val="both"/>
      </w:pPr>
      <w:r>
        <w:rPr>
          <w:rFonts w:ascii="Times New Roman"/>
          <w:b w:val="false"/>
          <w:i w:val="false"/>
          <w:color w:val="000000"/>
          <w:sz w:val="28"/>
        </w:rPr>
        <w:t>
      27. 29-жол жалпы пайыздық тәуекелді есептеудің талдамасы (валюталар бөлігінде) туралы есептің деректеріне сәйкес толтырылады.</w:t>
      </w:r>
    </w:p>
    <w:bookmarkEnd w:id="59"/>
    <w:bookmarkStart w:name="z135" w:id="60"/>
    <w:p>
      <w:pPr>
        <w:spacing w:after="0"/>
        <w:ind w:left="0"/>
        <w:jc w:val="both"/>
      </w:pPr>
      <w:r>
        <w:rPr>
          <w:rFonts w:ascii="Times New Roman"/>
          <w:b w:val="false"/>
          <w:i w:val="false"/>
          <w:color w:val="000000"/>
          <w:sz w:val="28"/>
        </w:rPr>
        <w:t>
      28. 43, 44, 45, 46, 47, 48, 49, 50, 51, 52, 53 және 54-жолдар бір қарыз алушыға келетін тәуекелдің ең жоғары мөлшерінің талдамасы туралы есептің деректеріне сәйкес толтырылады.</w:t>
      </w:r>
    </w:p>
    <w:bookmarkEnd w:id="60"/>
    <w:bookmarkStart w:name="z136" w:id="61"/>
    <w:p>
      <w:pPr>
        <w:spacing w:after="0"/>
        <w:ind w:left="0"/>
        <w:jc w:val="both"/>
      </w:pPr>
      <w:r>
        <w:rPr>
          <w:rFonts w:ascii="Times New Roman"/>
          <w:b w:val="false"/>
          <w:i w:val="false"/>
          <w:color w:val="000000"/>
          <w:sz w:val="28"/>
        </w:rPr>
        <w:t>
      29. 55, 56 және 57-жолдар k4 ағымдағы өтімділік коэффициентінің талдамасы туралы есептің деректеріне сәйкес толтырылады.</w:t>
      </w:r>
    </w:p>
    <w:bookmarkEnd w:id="61"/>
    <w:bookmarkStart w:name="z137" w:id="62"/>
    <w:p>
      <w:pPr>
        <w:spacing w:after="0"/>
        <w:ind w:left="0"/>
        <w:jc w:val="both"/>
      </w:pPr>
      <w:r>
        <w:rPr>
          <w:rFonts w:ascii="Times New Roman"/>
          <w:b w:val="false"/>
          <w:i w:val="false"/>
          <w:color w:val="000000"/>
          <w:sz w:val="28"/>
        </w:rPr>
        <w:t>
      30. 58, 59, 60, 61, 62, 63, 64 және 65-жолдар k4-1, k4-2, k4-3 мерзімді өтімділік коэффициенттерінің талдамасы туралы есептің деректеріне сәйкес толтырылады.</w:t>
      </w:r>
    </w:p>
    <w:bookmarkEnd w:id="62"/>
    <w:bookmarkStart w:name="z138" w:id="63"/>
    <w:p>
      <w:pPr>
        <w:spacing w:after="0"/>
        <w:ind w:left="0"/>
        <w:jc w:val="both"/>
      </w:pPr>
      <w:r>
        <w:rPr>
          <w:rFonts w:ascii="Times New Roman"/>
          <w:b w:val="false"/>
          <w:i w:val="false"/>
          <w:color w:val="000000"/>
          <w:sz w:val="28"/>
        </w:rPr>
        <w:t>
      31. 66, 66.1, 66.2, 66.3, 66.4, 67, 67.1, 67.2, 67.3, 67.4, 68, 68.1, 68.2, 68.3, 68.4, 69, 69.1, 69.2, 69.3, 69.4, 70, 70.1, 70.2, 70.3, 70.4, 71, 71.1, 71.2, 71.3, 71.4, 72, 72.1, 72.2, 72.3, 72.4, 73, 73.1, 73.2, 73.3, 73.4, 74, 74.1, 74.2, 74.3 және 74.4-жолдар k4-4, k4-5, k4-6 мерзімді валюталық өтімділік коэффициенттерінің талдамасы туралы есептің деректеріне сәйкес толтырылады.</w:t>
      </w:r>
    </w:p>
    <w:bookmarkEnd w:id="63"/>
    <w:bookmarkStart w:name="z139" w:id="64"/>
    <w:p>
      <w:pPr>
        <w:spacing w:after="0"/>
        <w:ind w:left="0"/>
        <w:jc w:val="both"/>
      </w:pPr>
      <w:r>
        <w:rPr>
          <w:rFonts w:ascii="Times New Roman"/>
          <w:b w:val="false"/>
          <w:i w:val="false"/>
          <w:color w:val="000000"/>
          <w:sz w:val="28"/>
        </w:rPr>
        <w:t xml:space="preserve">
      32. 77-жол "Банктің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қаулысымен (Нормативтік құқықтық актілерді мемлекеттік тіркеу тізілімінде № 13606 болып тіркелген) бекітілген Ертерек ден қою шараларын қолдану қағидаларының және банктің қаржылық жай-күйінің нашарлауына әсер ететін факторларды анықтау әдістемесінің </w:t>
      </w:r>
      <w:r>
        <w:rPr>
          <w:rFonts w:ascii="Times New Roman"/>
          <w:b w:val="false"/>
          <w:i w:val="false"/>
          <w:color w:val="000000"/>
          <w:sz w:val="28"/>
        </w:rPr>
        <w:t>7-тармағына</w:t>
      </w:r>
      <w:r>
        <w:rPr>
          <w:rFonts w:ascii="Times New Roman"/>
          <w:b w:val="false"/>
          <w:i w:val="false"/>
          <w:color w:val="000000"/>
          <w:sz w:val="28"/>
        </w:rPr>
        <w:t xml:space="preserve"> сәйкес толтырылады.</w:t>
      </w:r>
    </w:p>
    <w:bookmarkEnd w:id="64"/>
    <w:bookmarkStart w:name="z140" w:id="65"/>
    <w:p>
      <w:pPr>
        <w:spacing w:after="0"/>
        <w:ind w:left="0"/>
        <w:jc w:val="both"/>
      </w:pPr>
      <w:r>
        <w:rPr>
          <w:rFonts w:ascii="Times New Roman"/>
          <w:b w:val="false"/>
          <w:i w:val="false"/>
          <w:color w:val="000000"/>
          <w:sz w:val="28"/>
        </w:rPr>
        <w:t>
      33. 78, 79, 80, 81, 82 және 83-жолдар банктерді Қазақстан Республикасының бейрезиденттері алдындағы міндеттемелерге капиталдандыру коэффициенттерінің талдамасы туралы есеп деректеріне сәйкес толтырылады.</w:t>
      </w:r>
    </w:p>
    <w:bookmarkEnd w:id="65"/>
    <w:bookmarkStart w:name="z141" w:id="66"/>
    <w:p>
      <w:pPr>
        <w:spacing w:after="0"/>
        <w:ind w:left="0"/>
        <w:jc w:val="both"/>
      </w:pPr>
      <w:r>
        <w:rPr>
          <w:rFonts w:ascii="Times New Roman"/>
          <w:b w:val="false"/>
          <w:i w:val="false"/>
          <w:color w:val="000000"/>
          <w:sz w:val="28"/>
        </w:rPr>
        <w:t>
      34. 85-жол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bookmarkEnd w:id="66"/>
    <w:bookmarkStart w:name="z142" w:id="67"/>
    <w:p>
      <w:pPr>
        <w:spacing w:after="0"/>
        <w:ind w:left="0"/>
        <w:jc w:val="both"/>
      </w:pPr>
      <w:r>
        <w:rPr>
          <w:rFonts w:ascii="Times New Roman"/>
          <w:b w:val="false"/>
          <w:i w:val="false"/>
          <w:color w:val="000000"/>
          <w:sz w:val="28"/>
        </w:rPr>
        <w:t>
      35. 35, 36 және 84-жолдарды исламдық банктер ғана толтырады.</w:t>
      </w:r>
    </w:p>
    <w:bookmarkEnd w:id="67"/>
    <w:bookmarkStart w:name="z143" w:id="68"/>
    <w:p>
      <w:pPr>
        <w:spacing w:after="0"/>
        <w:ind w:left="0"/>
        <w:jc w:val="both"/>
      </w:pPr>
      <w:r>
        <w:rPr>
          <w:rFonts w:ascii="Times New Roman"/>
          <w:b w:val="false"/>
          <w:i w:val="false"/>
          <w:color w:val="000000"/>
          <w:sz w:val="28"/>
        </w:rPr>
        <w:t>
      36. 20, 21, 22, 44,46, 48, 50, 52, 54, 57, 59, 62, 65, 68, 68.1, 68.2, 68.3, 68.4, 71, 71.1, 71.2, 71.3, 71.4, 74, 74.1, 74.2, 74.3, 74.4, 79, 81, 83, 85-жолдарда үтірден кейін үш таңбалы мәндер көрсетіледі.</w:t>
      </w:r>
    </w:p>
    <w:bookmarkEnd w:id="68"/>
    <w:bookmarkStart w:name="z144" w:id="69"/>
    <w:p>
      <w:pPr>
        <w:spacing w:after="0"/>
        <w:ind w:left="0"/>
        <w:jc w:val="both"/>
      </w:pPr>
      <w:r>
        <w:rPr>
          <w:rFonts w:ascii="Times New Roman"/>
          <w:b w:val="false"/>
          <w:i w:val="false"/>
          <w:color w:val="000000"/>
          <w:sz w:val="28"/>
        </w:rPr>
        <w:t>
      37. Есепті кезеңде мәліметтер болмаған жағдайда, Нысан толтырылмайды және ұсынылмайды.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3-қосымша</w:t>
            </w:r>
          </w:p>
        </w:tc>
      </w:tr>
    </w:tbl>
    <w:bookmarkStart w:name="z146" w:id="70"/>
    <w:p>
      <w:pPr>
        <w:spacing w:after="0"/>
        <w:ind w:left="0"/>
        <w:jc w:val="left"/>
      </w:pPr>
      <w:r>
        <w:rPr>
          <w:rFonts w:ascii="Times New Roman"/>
          <w:b/>
          <w:i w:val="false"/>
          <w:color w:val="000000"/>
        </w:rPr>
        <w:t xml:space="preserve"> Әкімшілік деректер жинауға арналған нысан</w:t>
      </w:r>
    </w:p>
    <w:bookmarkEnd w:id="70"/>
    <w:bookmarkStart w:name="z147" w:id="71"/>
    <w:p>
      <w:pPr>
        <w:spacing w:after="0"/>
        <w:ind w:left="0"/>
        <w:jc w:val="left"/>
      </w:pPr>
      <w:r>
        <w:rPr>
          <w:rFonts w:ascii="Times New Roman"/>
          <w:b/>
          <w:i w:val="false"/>
          <w:color w:val="000000"/>
        </w:rPr>
        <w:t xml:space="preserve"> Кредиттік тәуекел ескеріле отырып мөлшерленген активтердің талдамасы туралы есеп Есепті кезең: 20__жылғы "___"________</w:t>
      </w:r>
    </w:p>
    <w:bookmarkEnd w:id="71"/>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2-BVU_RA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802"/>
        <w:gridCol w:w="241"/>
        <w:gridCol w:w="508"/>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сомасы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Fitch немесе Moody's Investors Service агенттiктерінiң (бұдан әрі – басқа рейтингтік агенттіктер) осыған ұқсас деңгейдегі рейтингі бар елдердің қолма-қол шетел валютасы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органдарының салықтар мен бюджетке төленетін басқа төлемдер бойынша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жергілікті атқарушы органдары шығарған Қазақстан Республикасының мемлекеттік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енгізілген активтер бойынша есептелген сыйақы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тәуелсіз рейтингі немесе басқа рейтингтік агенттіктердің бірінің осыған ұқсас деңгейдегі рейтингі бар және тиісті рейтингтік бағасы жоқ елдердің қолма-қол шетел валютасы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жатқызылған дебиторлық берешекті қоспағанда, Қазақстан Республикасының жергілікті билік органдарының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"ААА"-дан "АА-"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тәуекел тобына енгізілген активтер бойынша есептелген сыйақы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нысанның 72, 74, 75 және 76-жолдарында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72, 74, 75 және 76-жолдарында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бірден) 85 (сексен бес) пайызды қоса алғандағы шекте болады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ипотекалық тұрғын үй қарыздары (осы кестенің 72, 74, 75 және 76-жолдарында көрсетілген жеке тұлғаларға берілген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29 қазандағы Қазақстан Республикасының Кәсіпкерлік кодексіне сәйкес шағын немесе орта кәсіпкерлікке жатқызылған субъектілерге берілген, мынадай критерийлерге сәйкес келетін қарыздар: 1) қарыз сомасы меншікті капиталдан 0,02 (нөл бүтін жүзден екі) пайыздан аспайды; 2) қарыз валютасы –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"А+"-тен "А-"-ке дейін кредиттік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резиденттері-банктерге немесе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бейрезидент-банкке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енгізілген активтер бойынша есептелген сыйақы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берілген және Standard &amp; Poor's агенттігінің "А-"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жылдан астам мерзімге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жататындардан басқа, жеке тұлғаларға 2016 жылғы 1 қаңтарға дейін берілген қарыздар, оның ішінде тұтынушылық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жылдан астам мерзімге берілген қарыздар, оның ішінде тұтынушылық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қамтамасыз етілмеген қарыздар, оның ішінде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мөлшерiне (бұдан әрі – № 170 нормативтер) 5-қосымшаның 74-жолына сәйкес мынадай критерийлердің біріне сәйкес келетін тұтынушылық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қамтамасыз етілмеген қарыздар, оның ішінде № 170 нормативтерге 5-қосымшаның 75-жолына сәйкес критерийлердің біріне сәйкес келетін тұтынушылық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өзге қарыздар, оның ішінде тұтынушылық кредиттер (ипотекалық тұрғын үй қарыздарын және осы кестенің 74 және 75-жолдарында көрсетілген жеке тұлғаларға берілген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рейтингтік агенттіктердің бірінің осыған ұқсас деңгейдегі рейтингі бар және тиісті рейтингтік бағасы жоқ елдердің орталық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"А-"төмен борыштық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"ВВВ+"-тен "ВВВ-"-ке дейін кредиттік рейтингі немесе басқа рейтингтік агенттіктердің бірінің осыған ұқсас деңгейдегі рейтингі бар немесе Standard &amp; Рооr's агенттігінің ұлттық шәкілі бойынша "kzВВВ+"-тен "kzВВВ-"-ке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"Стрестік активтер қоры" акционерлік қоғамының арнайы қаржы компаниясы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резиденттері-банктерге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бейрезидент-банкке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тәуекел тобына енгізілген активтер бойынша есептелген сыйақы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және шығыстар сомасының алдын ала төлемі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банктің инвестициясынан басқа акциялар бөлігіндегі (жарғы капиталындағы қатысу үлесі) және реттелген борышқа салған салымдардағы әділ құн бойынша ескерілген инвестициялар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пайызынан аз болатын банктің барлық инвестицияларының негізгі капиталдың 10 (он) пайызынан аспайтын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және одан көп пайызы болатын банктің барлық инвестицияларының негізгі капиталдың 15 (он бес) пайызынан аспайтын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бейрезидент-ұйымдарға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берілген және 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(бір) жылдан астам мерзімге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бейрезидент ұйымдардағы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бейрезиденттері-ұйымдардағы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бейрезиденттері-ұйымдардың дебиторлық берешегі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Қазақстан Республикасының бейрезиденттері-ұйымдар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Standard &amp; Рооr's агенттігінің "ВВ+"-тен "ВВ-"-ке дейін кредиттік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 тобына енгізілген активтер бойынша есептелген сыйақы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активтер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Шет мемлекеттер тізбесі:</w:t>
      </w:r>
    </w:p>
    <w:p>
      <w:pPr>
        <w:spacing w:after="0"/>
        <w:ind w:left="0"/>
        <w:jc w:val="both"/>
      </w:pPr>
      <w:r>
        <w:rPr>
          <w:rFonts w:ascii="Times New Roman"/>
          <w:b w:val="false"/>
          <w:i w:val="false"/>
          <w:color w:val="000000"/>
          <w:sz w:val="28"/>
        </w:rPr>
        <w:t>
      1) Андорра Княздігі;</w:t>
      </w:r>
    </w:p>
    <w:p>
      <w:pPr>
        <w:spacing w:after="0"/>
        <w:ind w:left="0"/>
        <w:jc w:val="both"/>
      </w:pPr>
      <w:r>
        <w:rPr>
          <w:rFonts w:ascii="Times New Roman"/>
          <w:b w:val="false"/>
          <w:i w:val="false"/>
          <w:color w:val="000000"/>
          <w:sz w:val="28"/>
        </w:rPr>
        <w:t>
      2) Антигуа және Барбуда мемлекеті;</w:t>
      </w:r>
    </w:p>
    <w:p>
      <w:pPr>
        <w:spacing w:after="0"/>
        <w:ind w:left="0"/>
        <w:jc w:val="both"/>
      </w:pPr>
      <w:r>
        <w:rPr>
          <w:rFonts w:ascii="Times New Roman"/>
          <w:b w:val="false"/>
          <w:i w:val="false"/>
          <w:color w:val="000000"/>
          <w:sz w:val="28"/>
        </w:rPr>
        <w:t>
      3) Багам аралдарының Достастығы;</w:t>
      </w:r>
    </w:p>
    <w:p>
      <w:pPr>
        <w:spacing w:after="0"/>
        <w:ind w:left="0"/>
        <w:jc w:val="both"/>
      </w:pPr>
      <w:r>
        <w:rPr>
          <w:rFonts w:ascii="Times New Roman"/>
          <w:b w:val="false"/>
          <w:i w:val="false"/>
          <w:color w:val="000000"/>
          <w:sz w:val="28"/>
        </w:rPr>
        <w:t>
      4) Барбадос мемлекеті;</w:t>
      </w:r>
    </w:p>
    <w:p>
      <w:pPr>
        <w:spacing w:after="0"/>
        <w:ind w:left="0"/>
        <w:jc w:val="both"/>
      </w:pPr>
      <w:r>
        <w:rPr>
          <w:rFonts w:ascii="Times New Roman"/>
          <w:b w:val="false"/>
          <w:i w:val="false"/>
          <w:color w:val="000000"/>
          <w:sz w:val="28"/>
        </w:rPr>
        <w:t>
      5) Бахрейн мемлекеті;</w:t>
      </w:r>
    </w:p>
    <w:p>
      <w:pPr>
        <w:spacing w:after="0"/>
        <w:ind w:left="0"/>
        <w:jc w:val="both"/>
      </w:pPr>
      <w:r>
        <w:rPr>
          <w:rFonts w:ascii="Times New Roman"/>
          <w:b w:val="false"/>
          <w:i w:val="false"/>
          <w:color w:val="000000"/>
          <w:sz w:val="28"/>
        </w:rPr>
        <w:t>
      6) Белиз мемлекеті;</w:t>
      </w:r>
    </w:p>
    <w:p>
      <w:pPr>
        <w:spacing w:after="0"/>
        <w:ind w:left="0"/>
        <w:jc w:val="both"/>
      </w:pPr>
      <w:r>
        <w:rPr>
          <w:rFonts w:ascii="Times New Roman"/>
          <w:b w:val="false"/>
          <w:i w:val="false"/>
          <w:color w:val="000000"/>
          <w:sz w:val="28"/>
        </w:rPr>
        <w:t>
      7) Бруней Даруссалам мемлекеті;</w:t>
      </w:r>
    </w:p>
    <w:p>
      <w:pPr>
        <w:spacing w:after="0"/>
        <w:ind w:left="0"/>
        <w:jc w:val="both"/>
      </w:pPr>
      <w:r>
        <w:rPr>
          <w:rFonts w:ascii="Times New Roman"/>
          <w:b w:val="false"/>
          <w:i w:val="false"/>
          <w:color w:val="000000"/>
          <w:sz w:val="28"/>
        </w:rPr>
        <w:t>
      8) Вануату Республикасы;</w:t>
      </w:r>
    </w:p>
    <w:p>
      <w:pPr>
        <w:spacing w:after="0"/>
        <w:ind w:left="0"/>
        <w:jc w:val="both"/>
      </w:pPr>
      <w:r>
        <w:rPr>
          <w:rFonts w:ascii="Times New Roman"/>
          <w:b w:val="false"/>
          <w:i w:val="false"/>
          <w:color w:val="000000"/>
          <w:sz w:val="28"/>
        </w:rPr>
        <w:t>
      9) Гватемала Республикасы;</w:t>
      </w:r>
    </w:p>
    <w:p>
      <w:pPr>
        <w:spacing w:after="0"/>
        <w:ind w:left="0"/>
        <w:jc w:val="both"/>
      </w:pPr>
      <w:r>
        <w:rPr>
          <w:rFonts w:ascii="Times New Roman"/>
          <w:b w:val="false"/>
          <w:i w:val="false"/>
          <w:color w:val="000000"/>
          <w:sz w:val="28"/>
        </w:rPr>
        <w:t>
      10) Гренада мемлекеті;</w:t>
      </w:r>
    </w:p>
    <w:p>
      <w:pPr>
        <w:spacing w:after="0"/>
        <w:ind w:left="0"/>
        <w:jc w:val="both"/>
      </w:pPr>
      <w:r>
        <w:rPr>
          <w:rFonts w:ascii="Times New Roman"/>
          <w:b w:val="false"/>
          <w:i w:val="false"/>
          <w:color w:val="000000"/>
          <w:sz w:val="28"/>
        </w:rPr>
        <w:t>
      11) Джибути Республикасы;</w:t>
      </w:r>
    </w:p>
    <w:p>
      <w:pPr>
        <w:spacing w:after="0"/>
        <w:ind w:left="0"/>
        <w:jc w:val="both"/>
      </w:pPr>
      <w:r>
        <w:rPr>
          <w:rFonts w:ascii="Times New Roman"/>
          <w:b w:val="false"/>
          <w:i w:val="false"/>
          <w:color w:val="000000"/>
          <w:sz w:val="28"/>
        </w:rPr>
        <w:t>
      12) Доминикан Республикасы;</w:t>
      </w:r>
    </w:p>
    <w:p>
      <w:pPr>
        <w:spacing w:after="0"/>
        <w:ind w:left="0"/>
        <w:jc w:val="both"/>
      </w:pPr>
      <w:r>
        <w:rPr>
          <w:rFonts w:ascii="Times New Roman"/>
          <w:b w:val="false"/>
          <w:i w:val="false"/>
          <w:color w:val="000000"/>
          <w:sz w:val="28"/>
        </w:rPr>
        <w:t>
      13) Индонезия Республикасы;</w:t>
      </w:r>
    </w:p>
    <w:p>
      <w:pPr>
        <w:spacing w:after="0"/>
        <w:ind w:left="0"/>
        <w:jc w:val="both"/>
      </w:pPr>
      <w:r>
        <w:rPr>
          <w:rFonts w:ascii="Times New Roman"/>
          <w:b w:val="false"/>
          <w:i w:val="false"/>
          <w:color w:val="000000"/>
          <w:sz w:val="28"/>
        </w:rPr>
        <w:t>
      14) Испания (Канар аралдарының аумағы бөлігінде ғана);</w:t>
      </w:r>
    </w:p>
    <w:p>
      <w:pPr>
        <w:spacing w:after="0"/>
        <w:ind w:left="0"/>
        <w:jc w:val="both"/>
      </w:pPr>
      <w:r>
        <w:rPr>
          <w:rFonts w:ascii="Times New Roman"/>
          <w:b w:val="false"/>
          <w:i w:val="false"/>
          <w:color w:val="000000"/>
          <w:sz w:val="28"/>
        </w:rPr>
        <w:t>
      15) Кипр Республикасы;</w:t>
      </w:r>
    </w:p>
    <w:p>
      <w:pPr>
        <w:spacing w:after="0"/>
        <w:ind w:left="0"/>
        <w:jc w:val="both"/>
      </w:pPr>
      <w:r>
        <w:rPr>
          <w:rFonts w:ascii="Times New Roman"/>
          <w:b w:val="false"/>
          <w:i w:val="false"/>
          <w:color w:val="000000"/>
          <w:sz w:val="28"/>
        </w:rPr>
        <w:t>
      16) Қытай Халық Республикасы (Аомынь (Макао) және Сянган (Гонконг) арнайы әкiмшiлiк аудандарының аумақтары бөлiгiнде ғана);</w:t>
      </w:r>
    </w:p>
    <w:p>
      <w:pPr>
        <w:spacing w:after="0"/>
        <w:ind w:left="0"/>
        <w:jc w:val="both"/>
      </w:pPr>
      <w:r>
        <w:rPr>
          <w:rFonts w:ascii="Times New Roman"/>
          <w:b w:val="false"/>
          <w:i w:val="false"/>
          <w:color w:val="000000"/>
          <w:sz w:val="28"/>
        </w:rPr>
        <w:t>
      17) Ислам Федеральдық Комор аралдары Республикасы;</w:t>
      </w:r>
    </w:p>
    <w:p>
      <w:pPr>
        <w:spacing w:after="0"/>
        <w:ind w:left="0"/>
        <w:jc w:val="both"/>
      </w:pPr>
      <w:r>
        <w:rPr>
          <w:rFonts w:ascii="Times New Roman"/>
          <w:b w:val="false"/>
          <w:i w:val="false"/>
          <w:color w:val="000000"/>
          <w:sz w:val="28"/>
        </w:rPr>
        <w:t>
      18) Коста-Рика Республикасы;</w:t>
      </w:r>
    </w:p>
    <w:p>
      <w:pPr>
        <w:spacing w:after="0"/>
        <w:ind w:left="0"/>
        <w:jc w:val="both"/>
      </w:pPr>
      <w:r>
        <w:rPr>
          <w:rFonts w:ascii="Times New Roman"/>
          <w:b w:val="false"/>
          <w:i w:val="false"/>
          <w:color w:val="000000"/>
          <w:sz w:val="28"/>
        </w:rPr>
        <w:t>
      19) Малайзия (Лабуан анклавының аумағы бөлiгiнде ғана);</w:t>
      </w:r>
    </w:p>
    <w:p>
      <w:pPr>
        <w:spacing w:after="0"/>
        <w:ind w:left="0"/>
        <w:jc w:val="both"/>
      </w:pPr>
      <w:r>
        <w:rPr>
          <w:rFonts w:ascii="Times New Roman"/>
          <w:b w:val="false"/>
          <w:i w:val="false"/>
          <w:color w:val="000000"/>
          <w:sz w:val="28"/>
        </w:rPr>
        <w:t>
      20) Либерия Республикасы;</w:t>
      </w:r>
    </w:p>
    <w:p>
      <w:pPr>
        <w:spacing w:after="0"/>
        <w:ind w:left="0"/>
        <w:jc w:val="both"/>
      </w:pPr>
      <w:r>
        <w:rPr>
          <w:rFonts w:ascii="Times New Roman"/>
          <w:b w:val="false"/>
          <w:i w:val="false"/>
          <w:color w:val="000000"/>
          <w:sz w:val="28"/>
        </w:rPr>
        <w:t>
      21) Лихтенштейн Княздігі;</w:t>
      </w:r>
    </w:p>
    <w:p>
      <w:pPr>
        <w:spacing w:after="0"/>
        <w:ind w:left="0"/>
        <w:jc w:val="both"/>
      </w:pPr>
      <w:r>
        <w:rPr>
          <w:rFonts w:ascii="Times New Roman"/>
          <w:b w:val="false"/>
          <w:i w:val="false"/>
          <w:color w:val="000000"/>
          <w:sz w:val="28"/>
        </w:rPr>
        <w:t>
      22) Маврикий Республикасы;</w:t>
      </w:r>
    </w:p>
    <w:p>
      <w:pPr>
        <w:spacing w:after="0"/>
        <w:ind w:left="0"/>
        <w:jc w:val="both"/>
      </w:pPr>
      <w:r>
        <w:rPr>
          <w:rFonts w:ascii="Times New Roman"/>
          <w:b w:val="false"/>
          <w:i w:val="false"/>
          <w:color w:val="000000"/>
          <w:sz w:val="28"/>
        </w:rPr>
        <w:t>
      23) Португалия (Мадейра аралдарының аумағы бөлігінде ғана);</w:t>
      </w:r>
    </w:p>
    <w:p>
      <w:pPr>
        <w:spacing w:after="0"/>
        <w:ind w:left="0"/>
        <w:jc w:val="both"/>
      </w:pPr>
      <w:r>
        <w:rPr>
          <w:rFonts w:ascii="Times New Roman"/>
          <w:b w:val="false"/>
          <w:i w:val="false"/>
          <w:color w:val="000000"/>
          <w:sz w:val="28"/>
        </w:rPr>
        <w:t>
      24) Мальдив Республикасы;</w:t>
      </w:r>
    </w:p>
    <w:p>
      <w:pPr>
        <w:spacing w:after="0"/>
        <w:ind w:left="0"/>
        <w:jc w:val="both"/>
      </w:pPr>
      <w:r>
        <w:rPr>
          <w:rFonts w:ascii="Times New Roman"/>
          <w:b w:val="false"/>
          <w:i w:val="false"/>
          <w:color w:val="000000"/>
          <w:sz w:val="28"/>
        </w:rPr>
        <w:t>
      25) Мальта Республикасы;</w:t>
      </w:r>
    </w:p>
    <w:p>
      <w:pPr>
        <w:spacing w:after="0"/>
        <w:ind w:left="0"/>
        <w:jc w:val="both"/>
      </w:pPr>
      <w:r>
        <w:rPr>
          <w:rFonts w:ascii="Times New Roman"/>
          <w:b w:val="false"/>
          <w:i w:val="false"/>
          <w:color w:val="000000"/>
          <w:sz w:val="28"/>
        </w:rPr>
        <w:t>
      26) Маршалл аралдары Республикасы;</w:t>
      </w:r>
    </w:p>
    <w:p>
      <w:pPr>
        <w:spacing w:after="0"/>
        <w:ind w:left="0"/>
        <w:jc w:val="both"/>
      </w:pPr>
      <w:r>
        <w:rPr>
          <w:rFonts w:ascii="Times New Roman"/>
          <w:b w:val="false"/>
          <w:i w:val="false"/>
          <w:color w:val="000000"/>
          <w:sz w:val="28"/>
        </w:rPr>
        <w:t>
      27) Монако Княздігі;</w:t>
      </w:r>
    </w:p>
    <w:p>
      <w:pPr>
        <w:spacing w:after="0"/>
        <w:ind w:left="0"/>
        <w:jc w:val="both"/>
      </w:pPr>
      <w:r>
        <w:rPr>
          <w:rFonts w:ascii="Times New Roman"/>
          <w:b w:val="false"/>
          <w:i w:val="false"/>
          <w:color w:val="000000"/>
          <w:sz w:val="28"/>
        </w:rPr>
        <w:t>
      28) Мьянма Одағы;</w:t>
      </w:r>
    </w:p>
    <w:p>
      <w:pPr>
        <w:spacing w:after="0"/>
        <w:ind w:left="0"/>
        <w:jc w:val="both"/>
      </w:pPr>
      <w:r>
        <w:rPr>
          <w:rFonts w:ascii="Times New Roman"/>
          <w:b w:val="false"/>
          <w:i w:val="false"/>
          <w:color w:val="000000"/>
          <w:sz w:val="28"/>
        </w:rPr>
        <w:t>
      29) Науру Республикасы;</w:t>
      </w:r>
    </w:p>
    <w:p>
      <w:pPr>
        <w:spacing w:after="0"/>
        <w:ind w:left="0"/>
        <w:jc w:val="both"/>
      </w:pPr>
      <w:r>
        <w:rPr>
          <w:rFonts w:ascii="Times New Roman"/>
          <w:b w:val="false"/>
          <w:i w:val="false"/>
          <w:color w:val="000000"/>
          <w:sz w:val="28"/>
        </w:rPr>
        <w:t>
      30) Нидерланд (Аруба аралының аумағы және Антиль аралдарының тәуелдi аумақтары бөлiгiнде ғана);</w:t>
      </w:r>
    </w:p>
    <w:p>
      <w:pPr>
        <w:spacing w:after="0"/>
        <w:ind w:left="0"/>
        <w:jc w:val="both"/>
      </w:pPr>
      <w:r>
        <w:rPr>
          <w:rFonts w:ascii="Times New Roman"/>
          <w:b w:val="false"/>
          <w:i w:val="false"/>
          <w:color w:val="000000"/>
          <w:sz w:val="28"/>
        </w:rPr>
        <w:t>
      31) Нигерия Федеративтiк Республикасы;</w:t>
      </w:r>
    </w:p>
    <w:p>
      <w:pPr>
        <w:spacing w:after="0"/>
        <w:ind w:left="0"/>
        <w:jc w:val="both"/>
      </w:pPr>
      <w:r>
        <w:rPr>
          <w:rFonts w:ascii="Times New Roman"/>
          <w:b w:val="false"/>
          <w:i w:val="false"/>
          <w:color w:val="000000"/>
          <w:sz w:val="28"/>
        </w:rPr>
        <w:t>
      32) Жаңа Зеландия (Кука және Ниуэ аралдарының аумағы бөлігінде ғана);</w:t>
      </w:r>
    </w:p>
    <w:p>
      <w:pPr>
        <w:spacing w:after="0"/>
        <w:ind w:left="0"/>
        <w:jc w:val="both"/>
      </w:pPr>
      <w:r>
        <w:rPr>
          <w:rFonts w:ascii="Times New Roman"/>
          <w:b w:val="false"/>
          <w:i w:val="false"/>
          <w:color w:val="000000"/>
          <w:sz w:val="28"/>
        </w:rPr>
        <w:t>
      33) Бiрiккен Араб Әмiрлiктерi (Дубай қаласының аумағы бөлiгiнде ғана);</w:t>
      </w:r>
    </w:p>
    <w:p>
      <w:pPr>
        <w:spacing w:after="0"/>
        <w:ind w:left="0"/>
        <w:jc w:val="both"/>
      </w:pPr>
      <w:r>
        <w:rPr>
          <w:rFonts w:ascii="Times New Roman"/>
          <w:b w:val="false"/>
          <w:i w:val="false"/>
          <w:color w:val="000000"/>
          <w:sz w:val="28"/>
        </w:rPr>
        <w:t>
      34) Палау Республикасы;</w:t>
      </w:r>
    </w:p>
    <w:p>
      <w:pPr>
        <w:spacing w:after="0"/>
        <w:ind w:left="0"/>
        <w:jc w:val="both"/>
      </w:pPr>
      <w:r>
        <w:rPr>
          <w:rFonts w:ascii="Times New Roman"/>
          <w:b w:val="false"/>
          <w:i w:val="false"/>
          <w:color w:val="000000"/>
          <w:sz w:val="28"/>
        </w:rPr>
        <w:t>
      35) Панама Республикасы;</w:t>
      </w:r>
    </w:p>
    <w:p>
      <w:pPr>
        <w:spacing w:after="0"/>
        <w:ind w:left="0"/>
        <w:jc w:val="both"/>
      </w:pPr>
      <w:r>
        <w:rPr>
          <w:rFonts w:ascii="Times New Roman"/>
          <w:b w:val="false"/>
          <w:i w:val="false"/>
          <w:color w:val="000000"/>
          <w:sz w:val="28"/>
        </w:rPr>
        <w:t>
      36) Самоа Тәуелсiз Мемлекетi;</w:t>
      </w:r>
    </w:p>
    <w:p>
      <w:pPr>
        <w:spacing w:after="0"/>
        <w:ind w:left="0"/>
        <w:jc w:val="both"/>
      </w:pPr>
      <w:r>
        <w:rPr>
          <w:rFonts w:ascii="Times New Roman"/>
          <w:b w:val="false"/>
          <w:i w:val="false"/>
          <w:color w:val="000000"/>
          <w:sz w:val="28"/>
        </w:rPr>
        <w:t>
      37) Сейшель аралдары Республикасы;</w:t>
      </w:r>
    </w:p>
    <w:p>
      <w:pPr>
        <w:spacing w:after="0"/>
        <w:ind w:left="0"/>
        <w:jc w:val="both"/>
      </w:pPr>
      <w:r>
        <w:rPr>
          <w:rFonts w:ascii="Times New Roman"/>
          <w:b w:val="false"/>
          <w:i w:val="false"/>
          <w:color w:val="000000"/>
          <w:sz w:val="28"/>
        </w:rPr>
        <w:t>
      38) Сент-Винсент және Гренадин мемлекеті;</w:t>
      </w:r>
    </w:p>
    <w:p>
      <w:pPr>
        <w:spacing w:after="0"/>
        <w:ind w:left="0"/>
        <w:jc w:val="both"/>
      </w:pPr>
      <w:r>
        <w:rPr>
          <w:rFonts w:ascii="Times New Roman"/>
          <w:b w:val="false"/>
          <w:i w:val="false"/>
          <w:color w:val="000000"/>
          <w:sz w:val="28"/>
        </w:rPr>
        <w:t>
      39) Сент-Китс және Невис Федерациясы;</w:t>
      </w:r>
    </w:p>
    <w:p>
      <w:pPr>
        <w:spacing w:after="0"/>
        <w:ind w:left="0"/>
        <w:jc w:val="both"/>
      </w:pPr>
      <w:r>
        <w:rPr>
          <w:rFonts w:ascii="Times New Roman"/>
          <w:b w:val="false"/>
          <w:i w:val="false"/>
          <w:color w:val="000000"/>
          <w:sz w:val="28"/>
        </w:rPr>
        <w:t>
      40) Сент-Люсия мемлекеті;</w:t>
      </w:r>
    </w:p>
    <w:p>
      <w:pPr>
        <w:spacing w:after="0"/>
        <w:ind w:left="0"/>
        <w:jc w:val="both"/>
      </w:pPr>
      <w:r>
        <w:rPr>
          <w:rFonts w:ascii="Times New Roman"/>
          <w:b w:val="false"/>
          <w:i w:val="false"/>
          <w:color w:val="000000"/>
          <w:sz w:val="28"/>
        </w:rPr>
        <w:t>
      41) Ұлыбритания мен Солтүстiк Ирландияның Бiрiккен Корольдiгi (мынадай аумақтар бөлiгiнде ғана):</w:t>
      </w:r>
    </w:p>
    <w:p>
      <w:pPr>
        <w:spacing w:after="0"/>
        <w:ind w:left="0"/>
        <w:jc w:val="both"/>
      </w:pPr>
      <w:r>
        <w:rPr>
          <w:rFonts w:ascii="Times New Roman"/>
          <w:b w:val="false"/>
          <w:i w:val="false"/>
          <w:color w:val="000000"/>
          <w:sz w:val="28"/>
        </w:rPr>
        <w:t>
      Ангилья аралдары;</w:t>
      </w:r>
    </w:p>
    <w:p>
      <w:pPr>
        <w:spacing w:after="0"/>
        <w:ind w:left="0"/>
        <w:jc w:val="both"/>
      </w:pPr>
      <w:r>
        <w:rPr>
          <w:rFonts w:ascii="Times New Roman"/>
          <w:b w:val="false"/>
          <w:i w:val="false"/>
          <w:color w:val="000000"/>
          <w:sz w:val="28"/>
        </w:rPr>
        <w:t>
      Бермуд аралдары;</w:t>
      </w:r>
    </w:p>
    <w:p>
      <w:pPr>
        <w:spacing w:after="0"/>
        <w:ind w:left="0"/>
        <w:jc w:val="both"/>
      </w:pPr>
      <w:r>
        <w:rPr>
          <w:rFonts w:ascii="Times New Roman"/>
          <w:b w:val="false"/>
          <w:i w:val="false"/>
          <w:color w:val="000000"/>
          <w:sz w:val="28"/>
        </w:rPr>
        <w:t>
      Британдық Виргин аралдары;</w:t>
      </w:r>
    </w:p>
    <w:p>
      <w:pPr>
        <w:spacing w:after="0"/>
        <w:ind w:left="0"/>
        <w:jc w:val="both"/>
      </w:pPr>
      <w:r>
        <w:rPr>
          <w:rFonts w:ascii="Times New Roman"/>
          <w:b w:val="false"/>
          <w:i w:val="false"/>
          <w:color w:val="000000"/>
          <w:sz w:val="28"/>
        </w:rPr>
        <w:t>
      Гибралтар;</w:t>
      </w:r>
    </w:p>
    <w:p>
      <w:pPr>
        <w:spacing w:after="0"/>
        <w:ind w:left="0"/>
        <w:jc w:val="both"/>
      </w:pPr>
      <w:r>
        <w:rPr>
          <w:rFonts w:ascii="Times New Roman"/>
          <w:b w:val="false"/>
          <w:i w:val="false"/>
          <w:color w:val="000000"/>
          <w:sz w:val="28"/>
        </w:rPr>
        <w:t>
      Кайман аралдары;</w:t>
      </w:r>
    </w:p>
    <w:p>
      <w:pPr>
        <w:spacing w:after="0"/>
        <w:ind w:left="0"/>
        <w:jc w:val="both"/>
      </w:pPr>
      <w:r>
        <w:rPr>
          <w:rFonts w:ascii="Times New Roman"/>
          <w:b w:val="false"/>
          <w:i w:val="false"/>
          <w:color w:val="000000"/>
          <w:sz w:val="28"/>
        </w:rPr>
        <w:t>
      Монтсеррат аралы;</w:t>
      </w:r>
    </w:p>
    <w:p>
      <w:pPr>
        <w:spacing w:after="0"/>
        <w:ind w:left="0"/>
        <w:jc w:val="both"/>
      </w:pPr>
      <w:r>
        <w:rPr>
          <w:rFonts w:ascii="Times New Roman"/>
          <w:b w:val="false"/>
          <w:i w:val="false"/>
          <w:color w:val="000000"/>
          <w:sz w:val="28"/>
        </w:rPr>
        <w:t>
      Теркс және Кайкос аралдары;</w:t>
      </w:r>
    </w:p>
    <w:p>
      <w:pPr>
        <w:spacing w:after="0"/>
        <w:ind w:left="0"/>
        <w:jc w:val="both"/>
      </w:pPr>
      <w:r>
        <w:rPr>
          <w:rFonts w:ascii="Times New Roman"/>
          <w:b w:val="false"/>
          <w:i w:val="false"/>
          <w:color w:val="000000"/>
          <w:sz w:val="28"/>
        </w:rPr>
        <w:t>
      Мэн аралы;</w:t>
      </w:r>
    </w:p>
    <w:p>
      <w:pPr>
        <w:spacing w:after="0"/>
        <w:ind w:left="0"/>
        <w:jc w:val="both"/>
      </w:pPr>
      <w:r>
        <w:rPr>
          <w:rFonts w:ascii="Times New Roman"/>
          <w:b w:val="false"/>
          <w:i w:val="false"/>
          <w:color w:val="000000"/>
          <w:sz w:val="28"/>
        </w:rPr>
        <w:t>
      Норманд аралдары (Гернси, Джерси, Сарк, Олдерни аралдары);</w:t>
      </w:r>
    </w:p>
    <w:p>
      <w:pPr>
        <w:spacing w:after="0"/>
        <w:ind w:left="0"/>
        <w:jc w:val="both"/>
      </w:pPr>
      <w:r>
        <w:rPr>
          <w:rFonts w:ascii="Times New Roman"/>
          <w:b w:val="false"/>
          <w:i w:val="false"/>
          <w:color w:val="000000"/>
          <w:sz w:val="28"/>
        </w:rPr>
        <w:t>
      42) Америка Құрама Штаттары (Американдық Виргин аралдарының, Гуам аралының және Пуэрто-Рико Достастығы аумақтары бөлiгiнде ғана);</w:t>
      </w:r>
    </w:p>
    <w:p>
      <w:pPr>
        <w:spacing w:after="0"/>
        <w:ind w:left="0"/>
        <w:jc w:val="both"/>
      </w:pPr>
      <w:r>
        <w:rPr>
          <w:rFonts w:ascii="Times New Roman"/>
          <w:b w:val="false"/>
          <w:i w:val="false"/>
          <w:color w:val="000000"/>
          <w:sz w:val="28"/>
        </w:rPr>
        <w:t>
      43) Тонга корольдігі;</w:t>
      </w:r>
    </w:p>
    <w:p>
      <w:pPr>
        <w:spacing w:after="0"/>
        <w:ind w:left="0"/>
        <w:jc w:val="both"/>
      </w:pPr>
      <w:r>
        <w:rPr>
          <w:rFonts w:ascii="Times New Roman"/>
          <w:b w:val="false"/>
          <w:i w:val="false"/>
          <w:color w:val="000000"/>
          <w:sz w:val="28"/>
        </w:rPr>
        <w:t>
      44) Филиппин Республикасы;</w:t>
      </w:r>
    </w:p>
    <w:p>
      <w:pPr>
        <w:spacing w:after="0"/>
        <w:ind w:left="0"/>
        <w:jc w:val="both"/>
      </w:pPr>
      <w:r>
        <w:rPr>
          <w:rFonts w:ascii="Times New Roman"/>
          <w:b w:val="false"/>
          <w:i w:val="false"/>
          <w:color w:val="000000"/>
          <w:sz w:val="28"/>
        </w:rPr>
        <w:t>
      45) Шри-Ланка Демократиялық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мөлшерленген</w:t>
            </w:r>
            <w:r>
              <w:br/>
            </w:r>
            <w:r>
              <w:rPr>
                <w:rFonts w:ascii="Times New Roman"/>
                <w:b w:val="false"/>
                <w:i w:val="false"/>
                <w:color w:val="000000"/>
                <w:sz w:val="20"/>
              </w:rPr>
              <w:t>активтердің талдамасы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49" w:id="7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72"/>
    <w:bookmarkStart w:name="z150" w:id="73"/>
    <w:p>
      <w:pPr>
        <w:spacing w:after="0"/>
        <w:ind w:left="0"/>
        <w:jc w:val="left"/>
      </w:pPr>
      <w:r>
        <w:rPr>
          <w:rFonts w:ascii="Times New Roman"/>
          <w:b/>
          <w:i w:val="false"/>
          <w:color w:val="000000"/>
        </w:rPr>
        <w:t xml:space="preserve"> Кредиттік тәуекел ескеріле отырып мөлшерленген активтердің талдамасы туралы есеп</w:t>
      </w:r>
    </w:p>
    <w:bookmarkEnd w:id="73"/>
    <w:bookmarkStart w:name="z151" w:id="74"/>
    <w:p>
      <w:pPr>
        <w:spacing w:after="0"/>
        <w:ind w:left="0"/>
        <w:jc w:val="left"/>
      </w:pPr>
      <w:r>
        <w:rPr>
          <w:rFonts w:ascii="Times New Roman"/>
          <w:b/>
          <w:i w:val="false"/>
          <w:color w:val="000000"/>
        </w:rPr>
        <w:t xml:space="preserve"> 1-тарау. Жалпы ережелер</w:t>
      </w:r>
    </w:p>
    <w:bookmarkEnd w:id="74"/>
    <w:bookmarkStart w:name="z152" w:id="75"/>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"Кредиттік тәуекел ескеріле отырып мөлшерленген активтердің талдамасы туралы есеп" нысанын (бұдан әрі – Нысан) толтыру бойынша бірыңғай талаптарды айқындайды.</w:t>
      </w:r>
    </w:p>
    <w:bookmarkEnd w:id="75"/>
    <w:bookmarkStart w:name="z153" w:id="76"/>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76"/>
    <w:bookmarkStart w:name="z154" w:id="77"/>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77"/>
    <w:bookmarkStart w:name="z155" w:id="7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78"/>
    <w:bookmarkStart w:name="z156" w:id="79"/>
    <w:p>
      <w:pPr>
        <w:spacing w:after="0"/>
        <w:ind w:left="0"/>
        <w:jc w:val="left"/>
      </w:pPr>
      <w:r>
        <w:rPr>
          <w:rFonts w:ascii="Times New Roman"/>
          <w:b/>
          <w:i w:val="false"/>
          <w:color w:val="000000"/>
        </w:rPr>
        <w:t xml:space="preserve"> 2-тарау. Нысанды толтыру бойынша түсіндірме</w:t>
      </w:r>
    </w:p>
    <w:bookmarkEnd w:id="79"/>
    <w:bookmarkStart w:name="z157" w:id="80"/>
    <w:p>
      <w:pPr>
        <w:spacing w:after="0"/>
        <w:ind w:left="0"/>
        <w:jc w:val="both"/>
      </w:pPr>
      <w:r>
        <w:rPr>
          <w:rFonts w:ascii="Times New Roman"/>
          <w:b w:val="false"/>
          <w:i w:val="false"/>
          <w:color w:val="000000"/>
          <w:sz w:val="28"/>
        </w:rPr>
        <w:t>
      5. 3-бағанда кредиттік тәуекел дәрежесі бойынша мөлшерленуге жататын активтер сомасы көрсетіледі.</w:t>
      </w:r>
    </w:p>
    <w:bookmarkEnd w:id="80"/>
    <w:bookmarkStart w:name="z158" w:id="81"/>
    <w:p>
      <w:pPr>
        <w:spacing w:after="0"/>
        <w:ind w:left="0"/>
        <w:jc w:val="both"/>
      </w:pPr>
      <w:r>
        <w:rPr>
          <w:rFonts w:ascii="Times New Roman"/>
          <w:b w:val="false"/>
          <w:i w:val="false"/>
          <w:color w:val="000000"/>
          <w:sz w:val="28"/>
        </w:rPr>
        <w:t>
      6. 4-бағанда активтердің әрбір тобы үшін пайыздармен тәуекел дәрежесі көрсетіледі.</w:t>
      </w:r>
    </w:p>
    <w:bookmarkEnd w:id="81"/>
    <w:bookmarkStart w:name="z159" w:id="82"/>
    <w:p>
      <w:pPr>
        <w:spacing w:after="0"/>
        <w:ind w:left="0"/>
        <w:jc w:val="both"/>
      </w:pPr>
      <w:r>
        <w:rPr>
          <w:rFonts w:ascii="Times New Roman"/>
          <w:b w:val="false"/>
          <w:i w:val="false"/>
          <w:color w:val="000000"/>
          <w:sz w:val="28"/>
        </w:rPr>
        <w:t>
      7. 5-бағанда 3-бағанда көрсетілген, пайыздармен тәуекел дәрежесіне көбейтілген активтер сомасы көрсетіледі (4-баған).</w:t>
      </w:r>
    </w:p>
    <w:bookmarkEnd w:id="82"/>
    <w:bookmarkStart w:name="z160" w:id="83"/>
    <w:p>
      <w:pPr>
        <w:spacing w:after="0"/>
        <w:ind w:left="0"/>
        <w:jc w:val="both"/>
      </w:pPr>
      <w:r>
        <w:rPr>
          <w:rFonts w:ascii="Times New Roman"/>
          <w:b w:val="false"/>
          <w:i w:val="false"/>
          <w:color w:val="000000"/>
          <w:sz w:val="28"/>
        </w:rPr>
        <w:t>
      8. Есепті кезеңде мәліметтер болмаған жағдайда, Нысан толтырылмайды және ұсынылмайды.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4-қосымша</w:t>
            </w:r>
          </w:p>
        </w:tc>
      </w:tr>
    </w:tbl>
    <w:bookmarkStart w:name="z162" w:id="84"/>
    <w:p>
      <w:pPr>
        <w:spacing w:after="0"/>
        <w:ind w:left="0"/>
        <w:jc w:val="left"/>
      </w:pPr>
      <w:r>
        <w:rPr>
          <w:rFonts w:ascii="Times New Roman"/>
          <w:b/>
          <w:i w:val="false"/>
          <w:color w:val="000000"/>
        </w:rPr>
        <w:t xml:space="preserve"> Әкімшілік деректерді жинауға арналған нысан</w:t>
      </w:r>
    </w:p>
    <w:bookmarkEnd w:id="84"/>
    <w:bookmarkStart w:name="z163" w:id="85"/>
    <w:p>
      <w:pPr>
        <w:spacing w:after="0"/>
        <w:ind w:left="0"/>
        <w:jc w:val="left"/>
      </w:pPr>
      <w:r>
        <w:rPr>
          <w:rFonts w:ascii="Times New Roman"/>
          <w:b/>
          <w:i w:val="false"/>
          <w:color w:val="000000"/>
        </w:rPr>
        <w:t xml:space="preserve"> Кредиттік тәуекел ескеріле отырып мөлшерленген шартты және ықтимал міндеттемелердің талдамасы туралы есеп Есепті кезең: 20__ жылғы "___" ________________ жағдай бойынша</w:t>
      </w:r>
    </w:p>
    <w:bookmarkEnd w:id="85"/>
    <w:p>
      <w:pPr>
        <w:spacing w:after="0"/>
        <w:ind w:left="0"/>
        <w:jc w:val="both"/>
      </w:pPr>
      <w:r>
        <w:rPr>
          <w:rFonts w:ascii="Times New Roman"/>
          <w:b w:val="false"/>
          <w:i w:val="false"/>
          <w:color w:val="000000"/>
          <w:sz w:val="28"/>
        </w:rPr>
        <w:t>
      ________________________________________________ (банктің атауы)</w:t>
      </w:r>
    </w:p>
    <w:p>
      <w:pPr>
        <w:spacing w:after="0"/>
        <w:ind w:left="0"/>
        <w:jc w:val="both"/>
      </w:pPr>
      <w:r>
        <w:rPr>
          <w:rFonts w:ascii="Times New Roman"/>
          <w:b w:val="false"/>
          <w:i w:val="false"/>
          <w:color w:val="000000"/>
          <w:sz w:val="28"/>
        </w:rPr>
        <w:t>
      Индекс: 2-BVU_RUIVO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екінші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227"/>
        <w:gridCol w:w="241"/>
        <w:gridCol w:w="508"/>
        <w:gridCol w:w="508"/>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Пайыздармен конверсия коэффициенті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Пайыз-дармен кредиттік тәуекел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сомасы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Fitch немесе Moody's Investors Service агенттiктерінiң (бұдан әрі – басқа рейтингтік агенттіктер)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өтімділік құралдары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бір жылға дейін қоса алғанда бастапқы өтеу мерзімі бар өтімділік құралдары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 -тен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бір жылдан астам бастапқы өтеу мерзімі бар өтімділік құралдары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қаржы құралдарын банкке сату туралы және банктің кері сатып алу міндеттемесі бар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тұлғалардың пайдасына ұсынылған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шартты міндеттемелер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мөлшерленген шартты</w:t>
            </w:r>
            <w:r>
              <w:br/>
            </w:r>
            <w:r>
              <w:rPr>
                <w:rFonts w:ascii="Times New Roman"/>
                <w:b w:val="false"/>
                <w:i w:val="false"/>
                <w:color w:val="000000"/>
                <w:sz w:val="20"/>
              </w:rPr>
              <w:t>және ықтимал міндеттемелердің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 қосымша</w:t>
            </w:r>
          </w:p>
        </w:tc>
      </w:tr>
    </w:tbl>
    <w:bookmarkStart w:name="z165" w:id="8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86"/>
    <w:bookmarkStart w:name="z166" w:id="87"/>
    <w:p>
      <w:pPr>
        <w:spacing w:after="0"/>
        <w:ind w:left="0"/>
        <w:jc w:val="left"/>
      </w:pPr>
      <w:r>
        <w:rPr>
          <w:rFonts w:ascii="Times New Roman"/>
          <w:b/>
          <w:i w:val="false"/>
          <w:color w:val="000000"/>
        </w:rPr>
        <w:t xml:space="preserve"> Кредиттік тәуекел ескеріле отырып мөлшерленген шартты және ықтимал міндеттемелердің талдамасы туралы есеп</w:t>
      </w:r>
    </w:p>
    <w:bookmarkEnd w:id="87"/>
    <w:bookmarkStart w:name="z167" w:id="88"/>
    <w:p>
      <w:pPr>
        <w:spacing w:after="0"/>
        <w:ind w:left="0"/>
        <w:jc w:val="left"/>
      </w:pPr>
      <w:r>
        <w:rPr>
          <w:rFonts w:ascii="Times New Roman"/>
          <w:b/>
          <w:i w:val="false"/>
          <w:color w:val="000000"/>
        </w:rPr>
        <w:t xml:space="preserve"> 1-тарау. Жалпы ережелер</w:t>
      </w:r>
    </w:p>
    <w:bookmarkEnd w:id="88"/>
    <w:bookmarkStart w:name="z168" w:id="89"/>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"Кредиттік тәуекел ескеріле отырып мөлшерленген шартты және ықтимал міндеттемелердің талдамасы туралы есеп" нысанын (бұдан әрі – Нысан) толтыру бойынша бірыңғай талаптарды айқындайды.</w:t>
      </w:r>
    </w:p>
    <w:bookmarkEnd w:id="89"/>
    <w:bookmarkStart w:name="z169" w:id="9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90"/>
    <w:bookmarkStart w:name="z170" w:id="91"/>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91"/>
    <w:bookmarkStart w:name="z171" w:id="9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92"/>
    <w:bookmarkStart w:name="z172" w:id="93"/>
    <w:p>
      <w:pPr>
        <w:spacing w:after="0"/>
        <w:ind w:left="0"/>
        <w:jc w:val="left"/>
      </w:pPr>
      <w:r>
        <w:rPr>
          <w:rFonts w:ascii="Times New Roman"/>
          <w:b/>
          <w:i w:val="false"/>
          <w:color w:val="000000"/>
        </w:rPr>
        <w:t xml:space="preserve"> 2-тарау. Нысанды толтыру бойынша түсіндірме</w:t>
      </w:r>
    </w:p>
    <w:bookmarkEnd w:id="93"/>
    <w:bookmarkStart w:name="z173" w:id="94"/>
    <w:p>
      <w:pPr>
        <w:spacing w:after="0"/>
        <w:ind w:left="0"/>
        <w:jc w:val="both"/>
      </w:pPr>
      <w:r>
        <w:rPr>
          <w:rFonts w:ascii="Times New Roman"/>
          <w:b w:val="false"/>
          <w:i w:val="false"/>
          <w:color w:val="000000"/>
          <w:sz w:val="28"/>
        </w:rPr>
        <w:t xml:space="preserve">
      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сәйкес толтырылады.</w:t>
      </w:r>
    </w:p>
    <w:bookmarkEnd w:id="94"/>
    <w:bookmarkStart w:name="z174" w:id="95"/>
    <w:p>
      <w:pPr>
        <w:spacing w:after="0"/>
        <w:ind w:left="0"/>
        <w:jc w:val="both"/>
      </w:pPr>
      <w:r>
        <w:rPr>
          <w:rFonts w:ascii="Times New Roman"/>
          <w:b w:val="false"/>
          <w:i w:val="false"/>
          <w:color w:val="000000"/>
          <w:sz w:val="28"/>
        </w:rPr>
        <w:t>
      6. 3-бағанда кредиттік тәуекел ескеріле отырып мөлшерленуге тиіс шартты және ықтимал міндеттемелер бойынша сома көрсетіледі.</w:t>
      </w:r>
    </w:p>
    <w:bookmarkEnd w:id="95"/>
    <w:bookmarkStart w:name="z175" w:id="96"/>
    <w:p>
      <w:pPr>
        <w:spacing w:after="0"/>
        <w:ind w:left="0"/>
        <w:jc w:val="both"/>
      </w:pPr>
      <w:r>
        <w:rPr>
          <w:rFonts w:ascii="Times New Roman"/>
          <w:b w:val="false"/>
          <w:i w:val="false"/>
          <w:color w:val="000000"/>
          <w:sz w:val="28"/>
        </w:rPr>
        <w:t>
      7. 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көрсетіледі.</w:t>
      </w:r>
    </w:p>
    <w:bookmarkEnd w:id="96"/>
    <w:bookmarkStart w:name="z176" w:id="97"/>
    <w:p>
      <w:pPr>
        <w:spacing w:after="0"/>
        <w:ind w:left="0"/>
        <w:jc w:val="both"/>
      </w:pPr>
      <w:r>
        <w:rPr>
          <w:rFonts w:ascii="Times New Roman"/>
          <w:b w:val="false"/>
          <w:i w:val="false"/>
          <w:color w:val="000000"/>
          <w:sz w:val="28"/>
        </w:rPr>
        <w:t>
      8. Есепті кезеңде мәліметтер болмаған жағдайда Нысан толтырылмайды және ұсынылмайды.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5-қосымша</w:t>
            </w:r>
          </w:p>
        </w:tc>
      </w:tr>
    </w:tbl>
    <w:bookmarkStart w:name="z178" w:id="98"/>
    <w:p>
      <w:pPr>
        <w:spacing w:after="0"/>
        <w:ind w:left="0"/>
        <w:jc w:val="left"/>
      </w:pPr>
      <w:r>
        <w:rPr>
          <w:rFonts w:ascii="Times New Roman"/>
          <w:b/>
          <w:i w:val="false"/>
          <w:color w:val="000000"/>
        </w:rPr>
        <w:t xml:space="preserve"> Әкімшілік деректер жинауға арналған нысан</w:t>
      </w:r>
    </w:p>
    <w:bookmarkEnd w:id="98"/>
    <w:bookmarkStart w:name="z179" w:id="99"/>
    <w:p>
      <w:pPr>
        <w:spacing w:after="0"/>
        <w:ind w:left="0"/>
        <w:jc w:val="left"/>
      </w:pPr>
      <w:r>
        <w:rPr>
          <w:rFonts w:ascii="Times New Roman"/>
          <w:b/>
          <w:i w:val="false"/>
          <w:color w:val="000000"/>
        </w:rPr>
        <w:t xml:space="preserve">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Есепті кезең: 20__жылғы "___"_____________</w:t>
      </w:r>
    </w:p>
    <w:bookmarkEnd w:id="99"/>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1-BVU_RPFI</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408"/>
        <w:gridCol w:w="695"/>
        <w:gridCol w:w="1068"/>
        <w:gridCol w:w="1469"/>
        <w:gridCol w:w="695"/>
        <w:gridCol w:w="944"/>
        <w:gridCol w:w="2328"/>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номиналды құны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құралдарына арналған кредиттік тәуекел коэффициенті пайызбен</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құралдарына арналған кредиттік тәуекел ескерілген сомасы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нарықтық құны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 үшін кредиттік тәуекел коэффициенті пайызбен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сома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қарсы агенттермен жасалған, өтеу мерзімі бір жылға дейінгі, қымбат металдарды қоспағанда, басқа құндылықтарға байланысты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туынды қаржы құралдарының жиынтығы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мөлшерленген туынды</w:t>
            </w:r>
            <w:r>
              <w:br/>
            </w:r>
            <w:r>
              <w:rPr>
                <w:rFonts w:ascii="Times New Roman"/>
                <w:b w:val="false"/>
                <w:i w:val="false"/>
                <w:color w:val="000000"/>
                <w:sz w:val="20"/>
              </w:rPr>
              <w:t>қаржы құралдары бойынша</w:t>
            </w:r>
            <w:r>
              <w:br/>
            </w:r>
            <w:r>
              <w:rPr>
                <w:rFonts w:ascii="Times New Roman"/>
                <w:b w:val="false"/>
                <w:i w:val="false"/>
                <w:color w:val="000000"/>
                <w:sz w:val="20"/>
              </w:rPr>
              <w:t>шартты және ықтимал</w:t>
            </w:r>
            <w:r>
              <w:br/>
            </w:r>
            <w:r>
              <w:rPr>
                <w:rFonts w:ascii="Times New Roman"/>
                <w:b w:val="false"/>
                <w:i w:val="false"/>
                <w:color w:val="000000"/>
                <w:sz w:val="20"/>
              </w:rPr>
              <w:t>талаптар мен міндеттемелердің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 қосымша</w:t>
            </w:r>
          </w:p>
        </w:tc>
      </w:tr>
    </w:tbl>
    <w:bookmarkStart w:name="z181" w:id="10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100"/>
    <w:bookmarkStart w:name="z182" w:id="101"/>
    <w:p>
      <w:pPr>
        <w:spacing w:after="0"/>
        <w:ind w:left="0"/>
        <w:jc w:val="left"/>
      </w:pPr>
      <w:r>
        <w:rPr>
          <w:rFonts w:ascii="Times New Roman"/>
          <w:b/>
          <w:i w:val="false"/>
          <w:color w:val="000000"/>
        </w:rPr>
        <w:t xml:space="preserve">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p>
    <w:bookmarkEnd w:id="101"/>
    <w:bookmarkStart w:name="z183" w:id="102"/>
    <w:p>
      <w:pPr>
        <w:spacing w:after="0"/>
        <w:ind w:left="0"/>
        <w:jc w:val="left"/>
      </w:pPr>
      <w:r>
        <w:rPr>
          <w:rFonts w:ascii="Times New Roman"/>
          <w:b/>
          <w:i w:val="false"/>
          <w:color w:val="000000"/>
        </w:rPr>
        <w:t xml:space="preserve"> 1-тарау. Жалпы ережелер</w:t>
      </w:r>
    </w:p>
    <w:bookmarkEnd w:id="102"/>
    <w:bookmarkStart w:name="z184" w:id="103"/>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нысанын (бұдан әрі – Нысан) толтыру бойынша бірыңғай талаптарды айқындайды.</w:t>
      </w:r>
    </w:p>
    <w:bookmarkEnd w:id="103"/>
    <w:bookmarkStart w:name="z185" w:id="104"/>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04"/>
    <w:bookmarkStart w:name="z186" w:id="105"/>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105"/>
    <w:bookmarkStart w:name="z187" w:id="106"/>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06"/>
    <w:bookmarkStart w:name="z188" w:id="107"/>
    <w:p>
      <w:pPr>
        <w:spacing w:after="0"/>
        <w:ind w:left="0"/>
        <w:jc w:val="left"/>
      </w:pPr>
      <w:r>
        <w:rPr>
          <w:rFonts w:ascii="Times New Roman"/>
          <w:b/>
          <w:i w:val="false"/>
          <w:color w:val="000000"/>
        </w:rPr>
        <w:t xml:space="preserve"> 2-тарау. Нысанды толтыру бойынша түсіндірме</w:t>
      </w:r>
    </w:p>
    <w:bookmarkEnd w:id="107"/>
    <w:bookmarkStart w:name="z189" w:id="108"/>
    <w:p>
      <w:pPr>
        <w:spacing w:after="0"/>
        <w:ind w:left="0"/>
        <w:jc w:val="both"/>
      </w:pPr>
      <w:r>
        <w:rPr>
          <w:rFonts w:ascii="Times New Roman"/>
          <w:b w:val="false"/>
          <w:i w:val="false"/>
          <w:color w:val="000000"/>
          <w:sz w:val="28"/>
        </w:rPr>
        <w:t>
      5. 3 және 6-бағандарда туынды қаржы құралдарының номиналды және нарықтық құны көрсетіледі.</w:t>
      </w:r>
    </w:p>
    <w:bookmarkEnd w:id="108"/>
    <w:bookmarkStart w:name="z190" w:id="109"/>
    <w:p>
      <w:pPr>
        <w:spacing w:after="0"/>
        <w:ind w:left="0"/>
        <w:jc w:val="both"/>
      </w:pPr>
      <w:r>
        <w:rPr>
          <w:rFonts w:ascii="Times New Roman"/>
          <w:b w:val="false"/>
          <w:i w:val="false"/>
          <w:color w:val="000000"/>
          <w:sz w:val="28"/>
        </w:rPr>
        <w:t>
      6. 5-бағанда туынды қаржы құралдары үшін кредиттік тәуекел коэффициентінің мәніне көбейтілген туынды қаржы құралдары бойынша номиналды құны көрсетіледі.</w:t>
      </w:r>
    </w:p>
    <w:bookmarkEnd w:id="109"/>
    <w:bookmarkStart w:name="z191" w:id="110"/>
    <w:p>
      <w:pPr>
        <w:spacing w:after="0"/>
        <w:ind w:left="0"/>
        <w:jc w:val="both"/>
      </w:pPr>
      <w:r>
        <w:rPr>
          <w:rFonts w:ascii="Times New Roman"/>
          <w:b w:val="false"/>
          <w:i w:val="false"/>
          <w:color w:val="000000"/>
          <w:sz w:val="28"/>
        </w:rPr>
        <w:t>
      7. 8-бағанда туынды қаржы құралдары үшін кредиттік тәуекел ескерілген туынды қаржы құралдарының номиналды құны мен туынды қаржы құралдарының нарықтық құнының қарсы агент үшін кредиттік тәуекел коэффициентінің мәніне көбейтілген сомасы көрсетіледі.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6-қосымша</w:t>
            </w:r>
          </w:p>
        </w:tc>
      </w:tr>
    </w:tbl>
    <w:bookmarkStart w:name="z193" w:id="111"/>
    <w:p>
      <w:pPr>
        <w:spacing w:after="0"/>
        <w:ind w:left="0"/>
        <w:jc w:val="left"/>
      </w:pPr>
      <w:r>
        <w:rPr>
          <w:rFonts w:ascii="Times New Roman"/>
          <w:b/>
          <w:i w:val="false"/>
          <w:color w:val="000000"/>
        </w:rPr>
        <w:t xml:space="preserve"> Әкімшілік деректер жинауға арналған нысан</w:t>
      </w:r>
    </w:p>
    <w:bookmarkEnd w:id="111"/>
    <w:bookmarkStart w:name="z194" w:id="112"/>
    <w:p>
      <w:pPr>
        <w:spacing w:after="0"/>
        <w:ind w:left="0"/>
        <w:jc w:val="left"/>
      </w:pPr>
      <w:r>
        <w:rPr>
          <w:rFonts w:ascii="Times New Roman"/>
          <w:b/>
          <w:i w:val="false"/>
          <w:color w:val="000000"/>
        </w:rPr>
        <w:t xml:space="preserve"> Айрықша пайыздық тәуекелді есептеудің (валюталар бөлігінде) талдамасы туралы есеп Есепті кезең: 20__жылғы "___"_____________</w:t>
      </w:r>
    </w:p>
    <w:bookmarkEnd w:id="112"/>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1-BVU_RSPR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10874"/>
        <w:gridCol w:w="264"/>
        <w:gridCol w:w="632"/>
        <w:gridCol w:w="266"/>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Пайыздармен айрықша тәуекел коэффициенті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сомасы</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рейтингі Standard&amp;Poor's агенттігінің "АА-" төмен емес немесе Fitch немесе Moody's Investors Service агенттiктерінiң (бұдан әрі – басқа рейтингтік агенттіктер)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тәуекелді біртекті қаржы құралдары бойынша ашық позициялар сомасы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деңгейдегі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6 айдан кем емес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24 айға дейінгі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24 айдан асатын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тәуекелді біртекті қаржы құралдары бойынша ашық позициялар сомасы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тәуекел жиынтығы</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Айрықша пайыздық тәуекелді</w:t>
            </w:r>
            <w:r>
              <w:br/>
            </w:r>
            <w:r>
              <w:rPr>
                <w:rFonts w:ascii="Times New Roman"/>
                <w:b w:val="false"/>
                <w:i w:val="false"/>
                <w:color w:val="000000"/>
                <w:sz w:val="20"/>
              </w:rPr>
              <w:t>есептеудің (валюталар</w:t>
            </w:r>
            <w:r>
              <w:br/>
            </w:r>
            <w:r>
              <w:rPr>
                <w:rFonts w:ascii="Times New Roman"/>
                <w:b w:val="false"/>
                <w:i w:val="false"/>
                <w:color w:val="000000"/>
                <w:sz w:val="20"/>
              </w:rPr>
              <w:t>бөлігінде)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96" w:id="11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113"/>
    <w:bookmarkStart w:name="z197" w:id="114"/>
    <w:p>
      <w:pPr>
        <w:spacing w:after="0"/>
        <w:ind w:left="0"/>
        <w:jc w:val="left"/>
      </w:pPr>
      <w:r>
        <w:rPr>
          <w:rFonts w:ascii="Times New Roman"/>
          <w:b/>
          <w:i w:val="false"/>
          <w:color w:val="000000"/>
        </w:rPr>
        <w:t xml:space="preserve"> Айрықша пайыздық тәуекелді есептеудің (валюталар бөлігінде) талдамасы туралы есеп</w:t>
      </w:r>
    </w:p>
    <w:bookmarkEnd w:id="114"/>
    <w:bookmarkStart w:name="z198" w:id="115"/>
    <w:p>
      <w:pPr>
        <w:spacing w:after="0"/>
        <w:ind w:left="0"/>
        <w:jc w:val="left"/>
      </w:pPr>
      <w:r>
        <w:rPr>
          <w:rFonts w:ascii="Times New Roman"/>
          <w:b/>
          <w:i w:val="false"/>
          <w:color w:val="000000"/>
        </w:rPr>
        <w:t xml:space="preserve"> 1-тарау. Жалпы ережелер</w:t>
      </w:r>
    </w:p>
    <w:bookmarkEnd w:id="115"/>
    <w:bookmarkStart w:name="z199" w:id="116"/>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"Айрықша пайыздық тәуекелді есептеудің (валюталар бөлігінде) талдамасы туралы есеп" нысанын (бұдан әрі – Нысан) толтыру бойынша бірыңғай талаптарды айқындайды.</w:t>
      </w:r>
    </w:p>
    <w:bookmarkEnd w:id="116"/>
    <w:bookmarkStart w:name="z200" w:id="11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17"/>
    <w:bookmarkStart w:name="z201" w:id="118"/>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118"/>
    <w:bookmarkStart w:name="z202" w:id="11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19"/>
    <w:bookmarkStart w:name="z203" w:id="120"/>
    <w:p>
      <w:pPr>
        <w:spacing w:after="0"/>
        <w:ind w:left="0"/>
        <w:jc w:val="left"/>
      </w:pPr>
      <w:r>
        <w:rPr>
          <w:rFonts w:ascii="Times New Roman"/>
          <w:b/>
          <w:i w:val="false"/>
          <w:color w:val="000000"/>
        </w:rPr>
        <w:t xml:space="preserve"> 2-тарау. Нысанды толтыру бойынша түсіндірме</w:t>
      </w:r>
    </w:p>
    <w:bookmarkEnd w:id="120"/>
    <w:bookmarkStart w:name="z204" w:id="121"/>
    <w:p>
      <w:pPr>
        <w:spacing w:after="0"/>
        <w:ind w:left="0"/>
        <w:jc w:val="both"/>
      </w:pPr>
      <w:r>
        <w:rPr>
          <w:rFonts w:ascii="Times New Roman"/>
          <w:b w:val="false"/>
          <w:i w:val="false"/>
          <w:color w:val="000000"/>
          <w:sz w:val="28"/>
        </w:rPr>
        <w:t xml:space="preserve">
      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(бұдан әрі - № 170 қаулы) сәйкес толтырылады.</w:t>
      </w:r>
    </w:p>
    <w:bookmarkEnd w:id="121"/>
    <w:bookmarkStart w:name="z205" w:id="122"/>
    <w:p>
      <w:pPr>
        <w:spacing w:after="0"/>
        <w:ind w:left="0"/>
        <w:jc w:val="both"/>
      </w:pPr>
      <w:r>
        <w:rPr>
          <w:rFonts w:ascii="Times New Roman"/>
          <w:b w:val="false"/>
          <w:i w:val="false"/>
          <w:color w:val="000000"/>
          <w:sz w:val="28"/>
        </w:rPr>
        <w:t>
      6. 3-бағанда біртекті қаржы құралдары бойынша ашық позициялар сомасы көрсетіледі.</w:t>
      </w:r>
    </w:p>
    <w:bookmarkEnd w:id="122"/>
    <w:bookmarkStart w:name="z206" w:id="123"/>
    <w:p>
      <w:pPr>
        <w:spacing w:after="0"/>
        <w:ind w:left="0"/>
        <w:jc w:val="both"/>
      </w:pPr>
      <w:r>
        <w:rPr>
          <w:rFonts w:ascii="Times New Roman"/>
          <w:b w:val="false"/>
          <w:i w:val="false"/>
          <w:color w:val="000000"/>
          <w:sz w:val="28"/>
        </w:rPr>
        <w:t>
      7. 5-бағанда пайыздармен айрықша тәуекел коэффициенті ескеріле отырып, біртекті қаржы құралдары бойынша ашық позициялар сомасы көрсетіледі.</w:t>
      </w:r>
    </w:p>
    <w:bookmarkEnd w:id="123"/>
    <w:bookmarkStart w:name="z207" w:id="124"/>
    <w:p>
      <w:pPr>
        <w:spacing w:after="0"/>
        <w:ind w:left="0"/>
        <w:jc w:val="both"/>
      </w:pPr>
      <w:r>
        <w:rPr>
          <w:rFonts w:ascii="Times New Roman"/>
          <w:b w:val="false"/>
          <w:i w:val="false"/>
          <w:color w:val="000000"/>
          <w:sz w:val="28"/>
        </w:rPr>
        <w:t xml:space="preserve">
      8. 2, 3 және 4-жолдарда № 170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 мөлшерiнің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 халықаралық қор биржалары пайдаланылады.</w:t>
      </w:r>
    </w:p>
    <w:bookmarkEnd w:id="124"/>
    <w:bookmarkStart w:name="z208" w:id="125"/>
    <w:p>
      <w:pPr>
        <w:spacing w:after="0"/>
        <w:ind w:left="0"/>
        <w:jc w:val="both"/>
      </w:pPr>
      <w:r>
        <w:rPr>
          <w:rFonts w:ascii="Times New Roman"/>
          <w:b w:val="false"/>
          <w:i w:val="false"/>
          <w:color w:val="000000"/>
          <w:sz w:val="28"/>
        </w:rPr>
        <w:t>
      9. Есепті кезеңде мәліметтер болмаған жағдайда Нысан толтырылмайды және ұсынылмайды.</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7-қосымша</w:t>
            </w:r>
          </w:p>
        </w:tc>
      </w:tr>
    </w:tbl>
    <w:bookmarkStart w:name="z210" w:id="126"/>
    <w:p>
      <w:pPr>
        <w:spacing w:after="0"/>
        <w:ind w:left="0"/>
        <w:jc w:val="left"/>
      </w:pPr>
      <w:r>
        <w:rPr>
          <w:rFonts w:ascii="Times New Roman"/>
          <w:b/>
          <w:i w:val="false"/>
          <w:color w:val="000000"/>
        </w:rPr>
        <w:t xml:space="preserve"> Әкімшілік деректер жинауға арналған нысан</w:t>
      </w:r>
    </w:p>
    <w:bookmarkEnd w:id="126"/>
    <w:bookmarkStart w:name="z211" w:id="127"/>
    <w:p>
      <w:pPr>
        <w:spacing w:after="0"/>
        <w:ind w:left="0"/>
        <w:jc w:val="left"/>
      </w:pPr>
      <w:r>
        <w:rPr>
          <w:rFonts w:ascii="Times New Roman"/>
          <w:b/>
          <w:i w:val="false"/>
          <w:color w:val="000000"/>
        </w:rPr>
        <w:t xml:space="preserve"> Уақыт аралықтары бойынша ашық позицияларды бөлу (валюталар бөлігінде) туралы есеп Есепті кезең: 20__жылғы "___"_____________</w:t>
      </w:r>
    </w:p>
    <w:bookmarkEnd w:id="127"/>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1-BVU_ROPVI</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2649"/>
        <w:gridCol w:w="801"/>
        <w:gridCol w:w="801"/>
        <w:gridCol w:w="2799"/>
        <w:gridCol w:w="801"/>
        <w:gridCol w:w="801"/>
        <w:gridCol w:w="801"/>
        <w:gridCol w:w="801"/>
        <w:gridCol w:w="1245"/>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позициялар</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Мөлшерлеу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позициялар</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жабық позициялар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мөлшерленген ашық позициялар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аз</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жыл</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астам</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жиынтығы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 аралықтары бойынша</w:t>
            </w:r>
            <w:r>
              <w:br/>
            </w:r>
            <w:r>
              <w:rPr>
                <w:rFonts w:ascii="Times New Roman"/>
                <w:b w:val="false"/>
                <w:i w:val="false"/>
                <w:color w:val="000000"/>
                <w:sz w:val="20"/>
              </w:rPr>
              <w:t>ашық позицияларды</w:t>
            </w:r>
            <w:r>
              <w:br/>
            </w:r>
            <w:r>
              <w:rPr>
                <w:rFonts w:ascii="Times New Roman"/>
                <w:b w:val="false"/>
                <w:i w:val="false"/>
                <w:color w:val="000000"/>
                <w:sz w:val="20"/>
              </w:rPr>
              <w:t>бөлу (валюталар бөлігінде)</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13" w:id="128"/>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128"/>
    <w:bookmarkStart w:name="z214" w:id="129"/>
    <w:p>
      <w:pPr>
        <w:spacing w:after="0"/>
        <w:ind w:left="0"/>
        <w:jc w:val="left"/>
      </w:pPr>
      <w:r>
        <w:rPr>
          <w:rFonts w:ascii="Times New Roman"/>
          <w:b/>
          <w:i w:val="false"/>
          <w:color w:val="000000"/>
        </w:rPr>
        <w:t xml:space="preserve"> Уақыт аралықтары бойынша ашық позицияларды бөлу (валюталар бөлігінде) туралы есеп</w:t>
      </w:r>
    </w:p>
    <w:bookmarkEnd w:id="129"/>
    <w:bookmarkStart w:name="z215" w:id="130"/>
    <w:p>
      <w:pPr>
        <w:spacing w:after="0"/>
        <w:ind w:left="0"/>
        <w:jc w:val="left"/>
      </w:pPr>
      <w:r>
        <w:rPr>
          <w:rFonts w:ascii="Times New Roman"/>
          <w:b/>
          <w:i w:val="false"/>
          <w:color w:val="000000"/>
        </w:rPr>
        <w:t xml:space="preserve"> 1-тарау. Жалпы ережелер</w:t>
      </w:r>
    </w:p>
    <w:bookmarkEnd w:id="130"/>
    <w:bookmarkStart w:name="z216" w:id="131"/>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"Уақыт аралықтары бойынша ашық позицияларды бөлу (валюталар бөлігінде) туралы есеп" нысанын (бұдан әрі – Нысан) толтыру бойынша бірыңғай талаптарды айқындайды.</w:t>
      </w:r>
    </w:p>
    <w:bookmarkEnd w:id="131"/>
    <w:bookmarkStart w:name="z217" w:id="132"/>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32"/>
    <w:bookmarkStart w:name="z218" w:id="133"/>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133"/>
    <w:bookmarkStart w:name="z219" w:id="134"/>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34"/>
    <w:bookmarkStart w:name="z220" w:id="135"/>
    <w:p>
      <w:pPr>
        <w:spacing w:after="0"/>
        <w:ind w:left="0"/>
        <w:jc w:val="left"/>
      </w:pPr>
      <w:r>
        <w:rPr>
          <w:rFonts w:ascii="Times New Roman"/>
          <w:b/>
          <w:i w:val="false"/>
          <w:color w:val="000000"/>
        </w:rPr>
        <w:t xml:space="preserve"> 2-тарау. Нысанды толтыру бойынша түсіндірме</w:t>
      </w:r>
    </w:p>
    <w:bookmarkEnd w:id="135"/>
    <w:bookmarkStart w:name="z221" w:id="136"/>
    <w:p>
      <w:pPr>
        <w:spacing w:after="0"/>
        <w:ind w:left="0"/>
        <w:jc w:val="both"/>
      </w:pPr>
      <w:r>
        <w:rPr>
          <w:rFonts w:ascii="Times New Roman"/>
          <w:b w:val="false"/>
          <w:i w:val="false"/>
          <w:color w:val="000000"/>
          <w:sz w:val="28"/>
        </w:rPr>
        <w:t>
      5. 3 және 4-бағандарда ашық позициялар сомасы көрсетіледі.</w:t>
      </w:r>
    </w:p>
    <w:bookmarkEnd w:id="136"/>
    <w:bookmarkStart w:name="z222" w:id="137"/>
    <w:p>
      <w:pPr>
        <w:spacing w:after="0"/>
        <w:ind w:left="0"/>
        <w:jc w:val="both"/>
      </w:pPr>
      <w:r>
        <w:rPr>
          <w:rFonts w:ascii="Times New Roman"/>
          <w:b w:val="false"/>
          <w:i w:val="false"/>
          <w:color w:val="000000"/>
          <w:sz w:val="28"/>
        </w:rPr>
        <w:t>
      6. 6 және 7-бағандарда мөлшерлеу коэффициенті ескеріле отырып мөлшерленген ашық позициялар сомасы көрсетіледі.</w:t>
      </w:r>
    </w:p>
    <w:bookmarkEnd w:id="137"/>
    <w:bookmarkStart w:name="z223" w:id="138"/>
    <w:p>
      <w:pPr>
        <w:spacing w:after="0"/>
        <w:ind w:left="0"/>
        <w:jc w:val="both"/>
      </w:pPr>
      <w:r>
        <w:rPr>
          <w:rFonts w:ascii="Times New Roman"/>
          <w:b w:val="false"/>
          <w:i w:val="false"/>
          <w:color w:val="000000"/>
          <w:sz w:val="28"/>
        </w:rPr>
        <w:t>
      7. 8-бағанда мөлшерленген жабық позициялар сомасы көрсетіледі.</w:t>
      </w:r>
    </w:p>
    <w:bookmarkEnd w:id="138"/>
    <w:bookmarkStart w:name="z224" w:id="139"/>
    <w:p>
      <w:pPr>
        <w:spacing w:after="0"/>
        <w:ind w:left="0"/>
        <w:jc w:val="both"/>
      </w:pPr>
      <w:r>
        <w:rPr>
          <w:rFonts w:ascii="Times New Roman"/>
          <w:b w:val="false"/>
          <w:i w:val="false"/>
          <w:color w:val="000000"/>
          <w:sz w:val="28"/>
        </w:rPr>
        <w:t>
      8. 9 және 10-бағандарда жиынтық мөлшерленген ашық позициялар сомасы көрсетіледі.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8-қосымша</w:t>
            </w:r>
          </w:p>
        </w:tc>
      </w:tr>
    </w:tbl>
    <w:bookmarkStart w:name="z226" w:id="140"/>
    <w:p>
      <w:pPr>
        <w:spacing w:after="0"/>
        <w:ind w:left="0"/>
        <w:jc w:val="left"/>
      </w:pPr>
      <w:r>
        <w:rPr>
          <w:rFonts w:ascii="Times New Roman"/>
          <w:b/>
          <w:i w:val="false"/>
          <w:color w:val="000000"/>
        </w:rPr>
        <w:t xml:space="preserve"> Әкімшілік деректер жинауға арналған нысан</w:t>
      </w:r>
    </w:p>
    <w:bookmarkEnd w:id="140"/>
    <w:bookmarkStart w:name="z227" w:id="141"/>
    <w:p>
      <w:pPr>
        <w:spacing w:after="0"/>
        <w:ind w:left="0"/>
        <w:jc w:val="left"/>
      </w:pPr>
      <w:r>
        <w:rPr>
          <w:rFonts w:ascii="Times New Roman"/>
          <w:b/>
          <w:i w:val="false"/>
          <w:color w:val="000000"/>
        </w:rPr>
        <w:t xml:space="preserve"> Жалпы пайыздық тәуекелді есептеудің (валюталар бөлігінде) талдамасы туралы есеп Есепті кезең: 20__жылғы "___"________</w:t>
      </w:r>
    </w:p>
    <w:bookmarkEnd w:id="141"/>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 BVU_ROPR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
      Ұсыну мерзімі: есепті айдан кейінгі айдың жетінші жұмыс күнінен кеш емес.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7"/>
        <w:gridCol w:w="8506"/>
        <w:gridCol w:w="1487"/>
      </w:tblGrid>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 атауы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өтемақы жасалған мөлшерленген позициялар есебі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(ұзын)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 бойынша мөлшерленген жабық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(ұзын)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 бойынша мөлшерленген жабық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(ұзын)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 (қысқа)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ашық позиция бойынша мөлшерленген жабық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2-аймақтар арасындағы жабық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бойынша қалдық ашық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қалдық ашық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3-аймақтар бойынша жабық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қалдық ашық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бойынша қалдық ашық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3-аймақтар бойынша жабық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қалдық ашық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қалдық ашық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мөлшерленген ашық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мөлшерленген жабық позициялар сомасының 10 пайызы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1-аймақтың мөлшерленген жабық позициясының 40 пайызы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2-аймақтың мөлшерленген жабық позициясының 30 пайызы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3-аймақтың мөлшерленген жабық позициясының 30 пайызы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аймақ арасындағы мөлшерленген жабық позицияның 40 пайызы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аймақ арасындағы мөлшерленген жабық позицияның 40 пайызы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 аймақ арасындағы мөлшерленген жабық позицияның 100 пайызы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мөлшерленген ашық позицияның 100 пайызы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жиынтығы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пайыздық тәуекелді</w:t>
            </w:r>
            <w:r>
              <w:br/>
            </w:r>
            <w:r>
              <w:rPr>
                <w:rFonts w:ascii="Times New Roman"/>
                <w:b w:val="false"/>
                <w:i w:val="false"/>
                <w:color w:val="000000"/>
                <w:sz w:val="20"/>
              </w:rPr>
              <w:t>есептеудің (валюталар</w:t>
            </w:r>
            <w:r>
              <w:br/>
            </w:r>
            <w:r>
              <w:rPr>
                <w:rFonts w:ascii="Times New Roman"/>
                <w:b w:val="false"/>
                <w:i w:val="false"/>
                <w:color w:val="000000"/>
                <w:sz w:val="20"/>
              </w:rPr>
              <w:t>бөлігінде) талдамасы туралы</w:t>
            </w:r>
            <w:r>
              <w:br/>
            </w:r>
            <w:r>
              <w:rPr>
                <w:rFonts w:ascii="Times New Roman"/>
                <w:b w:val="false"/>
                <w:i w:val="false"/>
                <w:color w:val="000000"/>
                <w:sz w:val="20"/>
              </w:rPr>
              <w:t>есеп нысанына қосымша</w:t>
            </w:r>
          </w:p>
        </w:tc>
      </w:tr>
    </w:tbl>
    <w:bookmarkStart w:name="z229" w:id="14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142"/>
    <w:bookmarkStart w:name="z230" w:id="143"/>
    <w:p>
      <w:pPr>
        <w:spacing w:after="0"/>
        <w:ind w:left="0"/>
        <w:jc w:val="left"/>
      </w:pPr>
      <w:r>
        <w:rPr>
          <w:rFonts w:ascii="Times New Roman"/>
          <w:b/>
          <w:i w:val="false"/>
          <w:color w:val="000000"/>
        </w:rPr>
        <w:t xml:space="preserve"> Жалпы пайыздық тәуекелді есептеудің (валюталар бөлігінде) талдамасы туралы есеп</w:t>
      </w:r>
    </w:p>
    <w:bookmarkEnd w:id="143"/>
    <w:bookmarkStart w:name="z231" w:id="144"/>
    <w:p>
      <w:pPr>
        <w:spacing w:after="0"/>
        <w:ind w:left="0"/>
        <w:jc w:val="left"/>
      </w:pPr>
      <w:r>
        <w:rPr>
          <w:rFonts w:ascii="Times New Roman"/>
          <w:b/>
          <w:i w:val="false"/>
          <w:color w:val="000000"/>
        </w:rPr>
        <w:t xml:space="preserve"> 1-тарау. Жалпы ережелер</w:t>
      </w:r>
    </w:p>
    <w:bookmarkEnd w:id="144"/>
    <w:bookmarkStart w:name="z232" w:id="145"/>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"Жалпы пайыздық тәуекелді есептеудің (валюталар бөлігінде) талдамасы туралы есеп" нысанын (бұдан әрі – Нысан) толтыру бойынша бірыңғай талаптарды айқындайды.</w:t>
      </w:r>
    </w:p>
    <w:bookmarkEnd w:id="145"/>
    <w:bookmarkStart w:name="z233" w:id="146"/>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46"/>
    <w:bookmarkStart w:name="z234" w:id="147"/>
    <w:p>
      <w:pPr>
        <w:spacing w:after="0"/>
        <w:ind w:left="0"/>
        <w:jc w:val="both"/>
      </w:pPr>
      <w:r>
        <w:rPr>
          <w:rFonts w:ascii="Times New Roman"/>
          <w:b w:val="false"/>
          <w:i w:val="false"/>
          <w:color w:val="000000"/>
          <w:sz w:val="28"/>
        </w:rPr>
        <w:t>
      3. Нысанды екiншi деңгейдегі банктер әр айдың біріндегі жағдай бойынша ай сайын жасайды. Нысандағы деректер мың теңгемен толтырылады.</w:t>
      </w:r>
    </w:p>
    <w:bookmarkEnd w:id="147"/>
    <w:bookmarkStart w:name="z235" w:id="14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48"/>
    <w:bookmarkStart w:name="z236" w:id="149"/>
    <w:p>
      <w:pPr>
        <w:spacing w:after="0"/>
        <w:ind w:left="0"/>
        <w:jc w:val="left"/>
      </w:pPr>
      <w:r>
        <w:rPr>
          <w:rFonts w:ascii="Times New Roman"/>
          <w:b/>
          <w:i w:val="false"/>
          <w:color w:val="000000"/>
        </w:rPr>
        <w:t xml:space="preserve"> 2-тарау. Нысанды толтыру бойынша түсіндірме</w:t>
      </w:r>
    </w:p>
    <w:bookmarkEnd w:id="149"/>
    <w:bookmarkStart w:name="z237" w:id="150"/>
    <w:p>
      <w:pPr>
        <w:spacing w:after="0"/>
        <w:ind w:left="0"/>
        <w:jc w:val="both"/>
      </w:pPr>
      <w:r>
        <w:rPr>
          <w:rFonts w:ascii="Times New Roman"/>
          <w:b w:val="false"/>
          <w:i w:val="false"/>
          <w:color w:val="000000"/>
          <w:sz w:val="28"/>
        </w:rPr>
        <w:t>
      5. 3-бағанда аймақтардың әрқайсысының уақыт аралықтары бойынша мөлшерленген және қалдық ашық/жабық позициялар бойынша сома көрсетіледі.</w:t>
      </w:r>
    </w:p>
    <w:bookmarkEnd w:id="150"/>
    <w:bookmarkStart w:name="z238" w:id="151"/>
    <w:p>
      <w:pPr>
        <w:spacing w:after="0"/>
        <w:ind w:left="0"/>
        <w:jc w:val="both"/>
      </w:pPr>
      <w:r>
        <w:rPr>
          <w:rFonts w:ascii="Times New Roman"/>
          <w:b w:val="false"/>
          <w:i w:val="false"/>
          <w:color w:val="000000"/>
          <w:sz w:val="28"/>
        </w:rPr>
        <w:t>
      6. 3-бағанда 38-жол бойынша жалпы пайыздық тәуекел жөніндегі мәліметтер көрсетіледі.</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10-қосымша</w:t>
            </w:r>
          </w:p>
        </w:tc>
      </w:tr>
    </w:tbl>
    <w:bookmarkStart w:name="z240" w:id="152"/>
    <w:p>
      <w:pPr>
        <w:spacing w:after="0"/>
        <w:ind w:left="0"/>
        <w:jc w:val="left"/>
      </w:pPr>
      <w:r>
        <w:rPr>
          <w:rFonts w:ascii="Times New Roman"/>
          <w:b/>
          <w:i w:val="false"/>
          <w:color w:val="000000"/>
        </w:rPr>
        <w:t xml:space="preserve"> Әкімшілік деректер жинауға арналған нысан</w:t>
      </w:r>
    </w:p>
    <w:bookmarkEnd w:id="152"/>
    <w:bookmarkStart w:name="z241" w:id="153"/>
    <w:p>
      <w:pPr>
        <w:spacing w:after="0"/>
        <w:ind w:left="0"/>
        <w:jc w:val="left"/>
      </w:pPr>
      <w:r>
        <w:rPr>
          <w:rFonts w:ascii="Times New Roman"/>
          <w:b/>
          <w:i w:val="false"/>
          <w:color w:val="000000"/>
        </w:rPr>
        <w:t xml:space="preserve"> Бір қарыз алушыға келетін тәуекелдің (қарыз алушылар бөлігінде) ең жоғары мөлшерінің талдамасы туралы есеп Есепті кезең: 20__жылғы "___"_____________</w:t>
      </w:r>
    </w:p>
    <w:bookmarkEnd w:id="153"/>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1-BVU_R_MRZ_R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берешегінің талдамасы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059"/>
        <w:gridCol w:w="1318"/>
        <w:gridCol w:w="1648"/>
        <w:gridCol w:w="1318"/>
        <w:gridCol w:w="1318"/>
        <w:gridCol w:w="1318"/>
        <w:gridCol w:w="1319"/>
        <w:gridCol w:w="1649"/>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қарыз алушылардың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p>
      <w:pPr>
        <w:spacing w:after="0"/>
        <w:ind w:left="0"/>
        <w:jc w:val="left"/>
      </w:pPr>
      <w:r>
        <w:rPr>
          <w:rFonts w:ascii="Times New Roman"/>
          <w:b/>
          <w:i w:val="false"/>
          <w:color w:val="000000"/>
        </w:rPr>
        <w:t xml:space="preserve"> 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берешегінің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884"/>
        <w:gridCol w:w="1100"/>
        <w:gridCol w:w="1702"/>
        <w:gridCol w:w="1703"/>
        <w:gridCol w:w="1101"/>
        <w:gridCol w:w="1101"/>
        <w:gridCol w:w="1101"/>
        <w:gridCol w:w="1101"/>
        <w:gridCol w:w="1377"/>
      </w:tblGrid>
      <w:tr>
        <w:trPr>
          <w:trHeight w:val="3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белгісі</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қарыз алушы-лардың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p>
      <w:pPr>
        <w:spacing w:after="0"/>
        <w:ind w:left="0"/>
        <w:jc w:val="left"/>
      </w:pPr>
      <w:r>
        <w:rPr>
          <w:rFonts w:ascii="Times New Roman"/>
          <w:b/>
          <w:i w:val="false"/>
          <w:color w:val="000000"/>
        </w:rPr>
        <w:t xml:space="preserve"> Банкпен айрықша қатынастармен байланысты барлық қарыз алушылар бойынша тәуекелдер сомасының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059"/>
        <w:gridCol w:w="1318"/>
        <w:gridCol w:w="1648"/>
        <w:gridCol w:w="1318"/>
        <w:gridCol w:w="1318"/>
        <w:gridCol w:w="1318"/>
        <w:gridCol w:w="1319"/>
        <w:gridCol w:w="1649"/>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p>
      <w:pPr>
        <w:spacing w:after="0"/>
        <w:ind w:left="0"/>
        <w:jc w:val="both"/>
      </w:pPr>
      <w:r>
        <w:rPr>
          <w:rFonts w:ascii="Times New Roman"/>
          <w:b w:val="false"/>
          <w:i w:val="false"/>
          <w:color w:val="000000"/>
          <w:sz w:val="28"/>
        </w:rPr>
        <w:t>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Fitch немесе Moody's Investors Service агенттiктерінiң (бұдан әрі – басқа рейтингтік агенттіктер) осыған ұқсас деңгейдегi рейтингi бар Қазақстан Республикасының резиденттеріне талаптарды және Standard &amp; Poor's агенттiгiнiң "А" төмен емес рейтингi немесе одан басқа рейтингтік агенттiктердiң бiрiнiң осыған ұқсас деңгейдегi рейтингi бар бейрезиденттерді қоспағанда, Standard &amp; Poor's агенттігінің "А" төмен емес немесе бір қарыз алушыға немесе өзара байланысты қарыз алушылар тобына қатысты басқа рейтингтік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бейрезиденттері мiндеттемелерiнің ең жоғарғы сомасының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1679"/>
        <w:gridCol w:w="2090"/>
        <w:gridCol w:w="2613"/>
        <w:gridCol w:w="2091"/>
        <w:gridCol w:w="1681"/>
      </w:tblGrid>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қарыз алушылардың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p>
      <w:pPr>
        <w:spacing w:after="0"/>
        <w:ind w:left="0"/>
        <w:jc w:val="left"/>
      </w:pPr>
      <w:r>
        <w:rPr>
          <w:rFonts w:ascii="Times New Roman"/>
          <w:b/>
          <w:i w:val="false"/>
          <w:color w:val="000000"/>
        </w:rPr>
        <w:t xml:space="preserve"> Әрқайсысының мөлшері банктің меншікті капиталының 10 пайызынан асатын банктің бір қарыз алушыға келетін тәуекелдерінің жиынтық сомасының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059"/>
        <w:gridCol w:w="1318"/>
        <w:gridCol w:w="1648"/>
        <w:gridCol w:w="1318"/>
        <w:gridCol w:w="1318"/>
        <w:gridCol w:w="1318"/>
        <w:gridCol w:w="1319"/>
        <w:gridCol w:w="1649"/>
      </w:tblGrid>
      <w:tr>
        <w:trPr>
          <w:trHeight w:val="30" w:hRule="atLeast"/>
        </w:trPr>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қарыз алушылардың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p>
      <w:pPr>
        <w:spacing w:after="0"/>
        <w:ind w:left="0"/>
        <w:jc w:val="left"/>
      </w:pPr>
      <w:r>
        <w:rPr>
          <w:rFonts w:ascii="Times New Roman"/>
          <w:b/>
          <w:i w:val="false"/>
          <w:color w:val="000000"/>
        </w:rPr>
        <w:t xml:space="preserve"> "Стрестік активтер қоры" акционерлік қоғамының арнайы қаржы компаниясына берілген секьюритилендірілген кредиттердің жиынтық сомасының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6405"/>
        <w:gridCol w:w="1444"/>
        <w:gridCol w:w="1161"/>
        <w:gridCol w:w="1807"/>
      </w:tblGrid>
      <w:tr>
        <w:trPr>
          <w:trHeight w:val="30" w:hRule="atLeast"/>
        </w:trPr>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"Стрестік активтер қоры" акционерлік қоғамының арнайы қаржы компаниясына берілген секьюритилендірілген кредиттердің жиынтық сомасының талдамасы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секьюритилендірілген кредиттердің сомасы</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 қарыз алушыға келетін</w:t>
            </w:r>
            <w:r>
              <w:br/>
            </w:r>
            <w:r>
              <w:rPr>
                <w:rFonts w:ascii="Times New Roman"/>
                <w:b w:val="false"/>
                <w:i w:val="false"/>
                <w:color w:val="000000"/>
                <w:sz w:val="20"/>
              </w:rPr>
              <w:t>тәуекелдің (қарыз алушылар</w:t>
            </w:r>
            <w:r>
              <w:br/>
            </w:r>
            <w:r>
              <w:rPr>
                <w:rFonts w:ascii="Times New Roman"/>
                <w:b w:val="false"/>
                <w:i w:val="false"/>
                <w:color w:val="000000"/>
                <w:sz w:val="20"/>
              </w:rPr>
              <w:t>бөлігінде) ең жоғары</w:t>
            </w:r>
            <w:r>
              <w:br/>
            </w:r>
            <w:r>
              <w:rPr>
                <w:rFonts w:ascii="Times New Roman"/>
                <w:b w:val="false"/>
                <w:i w:val="false"/>
                <w:color w:val="000000"/>
                <w:sz w:val="20"/>
              </w:rPr>
              <w:t>мөлшерінің талдамасы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43" w:id="15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154"/>
    <w:bookmarkStart w:name="z244" w:id="155"/>
    <w:p>
      <w:pPr>
        <w:spacing w:after="0"/>
        <w:ind w:left="0"/>
        <w:jc w:val="left"/>
      </w:pPr>
      <w:r>
        <w:rPr>
          <w:rFonts w:ascii="Times New Roman"/>
          <w:b/>
          <w:i w:val="false"/>
          <w:color w:val="000000"/>
        </w:rPr>
        <w:t xml:space="preserve"> Бір қарыз алушыға келетін тәуекелдің (қарыз алушылар бөлігінде) ең жоғары өлшерінің талдамасы туралы есеп</w:t>
      </w:r>
    </w:p>
    <w:bookmarkEnd w:id="155"/>
    <w:bookmarkStart w:name="z245" w:id="156"/>
    <w:p>
      <w:pPr>
        <w:spacing w:after="0"/>
        <w:ind w:left="0"/>
        <w:jc w:val="left"/>
      </w:pPr>
      <w:r>
        <w:rPr>
          <w:rFonts w:ascii="Times New Roman"/>
          <w:b/>
          <w:i w:val="false"/>
          <w:color w:val="000000"/>
        </w:rPr>
        <w:t xml:space="preserve"> 1-тарау. Жалпы ережелер</w:t>
      </w:r>
    </w:p>
    <w:bookmarkEnd w:id="156"/>
    <w:bookmarkStart w:name="z246" w:id="157"/>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"Бір қарыз алушыға келетін тәуекелдің (қарыз алушылар бөлігінде) ең жоғары мөлшерінің талдамасы туралы есеп" нысанын (бұдан әрі – Нысан) толтыру бойынша бірыңғай талаптарды айқындайды.</w:t>
      </w:r>
    </w:p>
    <w:bookmarkEnd w:id="157"/>
    <w:bookmarkStart w:name="z247" w:id="15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58"/>
    <w:bookmarkStart w:name="z248" w:id="159"/>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159"/>
    <w:bookmarkStart w:name="z249" w:id="16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60"/>
    <w:bookmarkStart w:name="z250" w:id="161"/>
    <w:p>
      <w:pPr>
        <w:spacing w:after="0"/>
        <w:ind w:left="0"/>
        <w:jc w:val="left"/>
      </w:pPr>
      <w:r>
        <w:rPr>
          <w:rFonts w:ascii="Times New Roman"/>
          <w:b/>
          <w:i w:val="false"/>
          <w:color w:val="000000"/>
        </w:rPr>
        <w:t xml:space="preserve"> 2-тарау. Нысанды толтыру бойынша түсіндірме</w:t>
      </w:r>
    </w:p>
    <w:bookmarkEnd w:id="161"/>
    <w:bookmarkStart w:name="z251" w:id="162"/>
    <w:p>
      <w:pPr>
        <w:spacing w:after="0"/>
        <w:ind w:left="0"/>
        <w:jc w:val="both"/>
      </w:pPr>
      <w:r>
        <w:rPr>
          <w:rFonts w:ascii="Times New Roman"/>
          <w:b w:val="false"/>
          <w:i w:val="false"/>
          <w:color w:val="000000"/>
          <w:sz w:val="28"/>
        </w:rPr>
        <w:t xml:space="preserve">
      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(бұдан әрі – № 170 қаулы) сәйкес толтырылады.</w:t>
      </w:r>
    </w:p>
    <w:bookmarkEnd w:id="162"/>
    <w:bookmarkStart w:name="z252" w:id="163"/>
    <w:p>
      <w:pPr>
        <w:spacing w:after="0"/>
        <w:ind w:left="0"/>
        <w:jc w:val="both"/>
      </w:pPr>
      <w:r>
        <w:rPr>
          <w:rFonts w:ascii="Times New Roman"/>
          <w:b w:val="false"/>
          <w:i w:val="false"/>
          <w:color w:val="000000"/>
          <w:sz w:val="28"/>
        </w:rPr>
        <w:t xml:space="preserve">
      6. Нысанды толтырған кезде № 144-қаулының 1-қосымшасына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"Бір қарыз алушыға келетін тәуекелдің ең жоғарғы мөлшері" </w:t>
      </w:r>
      <w:r>
        <w:rPr>
          <w:rFonts w:ascii="Times New Roman"/>
          <w:b w:val="false"/>
          <w:i w:val="false"/>
          <w:color w:val="000000"/>
          <w:sz w:val="28"/>
        </w:rPr>
        <w:t>3-тарауына</w:t>
      </w:r>
      <w:r>
        <w:rPr>
          <w:rFonts w:ascii="Times New Roman"/>
          <w:b w:val="false"/>
          <w:i w:val="false"/>
          <w:color w:val="000000"/>
          <w:sz w:val="28"/>
        </w:rPr>
        <w:t xml:space="preserve"> және № 170-қаулының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"Бір қарыз алушыға келетін тәуекелдің ең жоғарғы мөлшері" </w:t>
      </w:r>
      <w:r>
        <w:rPr>
          <w:rFonts w:ascii="Times New Roman"/>
          <w:b w:val="false"/>
          <w:i w:val="false"/>
          <w:color w:val="000000"/>
          <w:sz w:val="28"/>
        </w:rPr>
        <w:t>4-тарауына</w:t>
      </w:r>
      <w:r>
        <w:rPr>
          <w:rFonts w:ascii="Times New Roman"/>
          <w:b w:val="false"/>
          <w:i w:val="false"/>
          <w:color w:val="000000"/>
          <w:sz w:val="28"/>
        </w:rPr>
        <w:t xml:space="preserve"> сәйкес есептелген мәліметтер көрсетіледі.</w:t>
      </w:r>
    </w:p>
    <w:bookmarkEnd w:id="163"/>
    <w:bookmarkStart w:name="z253" w:id="164"/>
    <w:p>
      <w:pPr>
        <w:spacing w:after="0"/>
        <w:ind w:left="0"/>
        <w:jc w:val="both"/>
      </w:pPr>
      <w:r>
        <w:rPr>
          <w:rFonts w:ascii="Times New Roman"/>
          <w:b w:val="false"/>
          <w:i w:val="false"/>
          <w:color w:val="000000"/>
          <w:sz w:val="28"/>
        </w:rPr>
        <w:t>
      7. Нысанда алты кесте бар. Есепті кезеңде мәліметтер болмаған жағдайда көрсетілген кестелер толтырылмайды және ұсынылмайды.</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11-қосымша</w:t>
            </w:r>
          </w:p>
        </w:tc>
      </w:tr>
    </w:tbl>
    <w:bookmarkStart w:name="z255" w:id="165"/>
    <w:p>
      <w:pPr>
        <w:spacing w:after="0"/>
        <w:ind w:left="0"/>
        <w:jc w:val="left"/>
      </w:pPr>
      <w:r>
        <w:rPr>
          <w:rFonts w:ascii="Times New Roman"/>
          <w:b/>
          <w:i w:val="false"/>
          <w:color w:val="000000"/>
        </w:rPr>
        <w:t xml:space="preserve"> Әкімшілік деректер жинауға арналған нысан</w:t>
      </w:r>
    </w:p>
    <w:bookmarkEnd w:id="165"/>
    <w:bookmarkStart w:name="z256" w:id="166"/>
    <w:p>
      <w:pPr>
        <w:spacing w:after="0"/>
        <w:ind w:left="0"/>
        <w:jc w:val="left"/>
      </w:pPr>
      <w:r>
        <w:rPr>
          <w:rFonts w:ascii="Times New Roman"/>
          <w:b/>
          <w:i w:val="false"/>
          <w:color w:val="000000"/>
        </w:rPr>
        <w:t xml:space="preserve"> k4 ағымдағы өтімділік коэффициентінің талдамасы туралы есеп Есепті кезең: 20__жылғы ________</w:t>
      </w:r>
    </w:p>
    <w:bookmarkEnd w:id="166"/>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 BVU_R_K4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Өтімділігі жоғары активтердің орташа айлық шамасының талдамасы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0013"/>
        <w:gridCol w:w="272"/>
        <w:gridCol w:w="273"/>
        <w:gridCol w:w="273"/>
        <w:gridCol w:w="349"/>
        <w:gridCol w:w="423"/>
        <w:gridCol w:w="274"/>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банкноттар және монеталар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пункттеріндегі қолма-қол ақша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Банкоматтардағы және электрондық терминалдардағы қолма-қол ақша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жол чектеріндегі ақша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қымбат металдардан дайындалған монеталар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чектеріндегі ақша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арзан металдардан дайындалған коллекциялық монеталар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қымбат металдар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шоттарындағы орналастырылған тазартылған қымбат металдар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шоттар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шоттарындағы меншікті ақша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шоттарындағы банктің кепілдік берілген, маржалық жарналары болып табылатын меншікті ақша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(бір түнге)</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талап етуге дейінгі салымдар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Ұлттық Банк шығарған Қазақстан Республикасының мемлекеттік бағалы қағаздары, "Қазақстан ипотекалық компаниясы" акционерлік қоғамы шығарған борыштық бағалы қағаздар, "Самұрық-Қазына" ұлттық әл-ауқат қоры" акционерлік қоғамы және "Бәйтерек" Ұлттық басқарушы холдингі" акционерлік қоғамы шығарған бағалы қағаздар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Қазақстан Республикасының банктеріндегі және Standard &amp; Poor's агенттігінің "ВВВ-"-тен төмен емес ұзақ мерзімді борыштық рейтингі немесе Fitch немесе Moody's Investors Service агенттiктерінiң (бұдан әрі – басқа рейтингтік агенттіктер) осыған ұқсас деңгейдегі рейтингі бар резидент емес банктердегі талап етуге дейінгі салымдар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банктерінде, сондай-ақ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 Басқармасының (Нормативтік құқықтық актілерді мемлекеттік тіркеу тізілімінде № 8594 тіркелген) "Рейтингтік агенттіктерді және банктер мәмілелерін жүзеге асыра алатын облигацияларға арналған ең төменгі талап етілетін рейтингіні белгілеу туралы" 2013 жылғы 28 маусымдағы № 141 қаулысында белгіленген деңгейден төмен емес шетел валютасындағы тәуелсіз ұзақ мерзімді рейтингі бар елдердің мемлекеттік бағалы қағаздары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"ВВВ-"-тен төмен емес (Standard &amp; Poor's және (немесе)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 күнтізбелік 7 күнге дейінгі өтеу мерзімі бар мерзімді депозиттер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активтерді есептеуге енгізілетін есептелген сыйақы, дисконттар, сыйлықтар, әділ құнды оң/теріс түзетудің шоттары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кастодиан шарты негізінде сақтауға қабылдаған және сенімгерлік басқару туралы шарты негізінде сенімгерлік басқаруға қабылдаған қаражатының инвестицияланбаған қалдықтары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операциялар бойынша міндеттемелер банктің баланстық шотында есепке алынатын және мерзімді өтімділік коэффициенттерінің есебіне кіргізілген валюталық своп операциялары бойынша талаптар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күндерінің саны:___.</w:t>
      </w:r>
    </w:p>
    <w:p>
      <w:pPr>
        <w:spacing w:after="0"/>
        <w:ind w:left="0"/>
        <w:jc w:val="left"/>
      </w:pPr>
      <w:r>
        <w:rPr>
          <w:rFonts w:ascii="Times New Roman"/>
          <w:b/>
          <w:i w:val="false"/>
          <w:color w:val="000000"/>
        </w:rPr>
        <w:t xml:space="preserve"> Талап етілгенге дейінгі міндеттемелердің орташа айлық шамасының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9202"/>
        <w:gridCol w:w="369"/>
        <w:gridCol w:w="369"/>
        <w:gridCol w:w="369"/>
        <w:gridCol w:w="473"/>
        <w:gridCol w:w="574"/>
        <w:gridCol w:w="371"/>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шоттар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банктердегі корреспонденттік шоттар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корреспонденттік шоттар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талап етілгенге дейінгі салымдар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банктердегі талап етілгенге дейінгі салымдар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банктердегі талап етілгенге дейінгі салымдар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талап еткенге дейінгі салымдар бойынша мерзімі ұзартылған берешек</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овернайт қарыздары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овернайт қарыздары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овернайт қарыздары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түнге басқа банктерден тартылған салымдар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ақшасы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етуге дейін салымдары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шарттар негізінде банкпен сақтауға қабылданған және сенімгерлік басқару туралы шарттар негізінде сенімгерлік басқаруға қабылданған қаражаттың инвестицияланбаған қалдықтары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міндеттемелер бойынша әділ құнның оң/теріс түзетулер шоты, есептелген сыйақы, дисконттар, сыйлықақылар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 ағымдағы өтімділік</w:t>
            </w:r>
            <w:r>
              <w:br/>
            </w:r>
            <w:r>
              <w:rPr>
                <w:rFonts w:ascii="Times New Roman"/>
                <w:b w:val="false"/>
                <w:i w:val="false"/>
                <w:color w:val="000000"/>
                <w:sz w:val="20"/>
              </w:rPr>
              <w:t>коэффициентінің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58" w:id="16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167"/>
    <w:bookmarkStart w:name="z259" w:id="168"/>
    <w:p>
      <w:pPr>
        <w:spacing w:after="0"/>
        <w:ind w:left="0"/>
        <w:jc w:val="left"/>
      </w:pPr>
      <w:r>
        <w:rPr>
          <w:rFonts w:ascii="Times New Roman"/>
          <w:b/>
          <w:i w:val="false"/>
          <w:color w:val="000000"/>
        </w:rPr>
        <w:t xml:space="preserve"> k4 ағымдағы өтімділік коэффициентінің талдамасы туралы есеп</w:t>
      </w:r>
    </w:p>
    <w:bookmarkEnd w:id="168"/>
    <w:bookmarkStart w:name="z260" w:id="169"/>
    <w:p>
      <w:pPr>
        <w:spacing w:after="0"/>
        <w:ind w:left="0"/>
        <w:jc w:val="left"/>
      </w:pPr>
      <w:r>
        <w:rPr>
          <w:rFonts w:ascii="Times New Roman"/>
          <w:b/>
          <w:i w:val="false"/>
          <w:color w:val="000000"/>
        </w:rPr>
        <w:t xml:space="preserve"> 1-тарау. Жалпы ережелер</w:t>
      </w:r>
    </w:p>
    <w:bookmarkEnd w:id="169"/>
    <w:bookmarkStart w:name="z261" w:id="170"/>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"k4 ағымдағы өтімділік коэффициентінің талдамасы туралы есеп" нысанын (бұдан әрі – Нысан) толтыру бойынша бірыңғай талаптарды айқындайды.</w:t>
      </w:r>
    </w:p>
    <w:bookmarkEnd w:id="170"/>
    <w:bookmarkStart w:name="z262" w:id="17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71"/>
    <w:bookmarkStart w:name="z263" w:id="172"/>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bookmarkEnd w:id="172"/>
    <w:bookmarkStart w:name="z264" w:id="173"/>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73"/>
    <w:bookmarkStart w:name="z265" w:id="174"/>
    <w:p>
      <w:pPr>
        <w:spacing w:after="0"/>
        <w:ind w:left="0"/>
        <w:jc w:val="left"/>
      </w:pPr>
      <w:r>
        <w:rPr>
          <w:rFonts w:ascii="Times New Roman"/>
          <w:b/>
          <w:i w:val="false"/>
          <w:color w:val="000000"/>
        </w:rPr>
        <w:t xml:space="preserve"> 2-тарау. Нысанды толтыру бойынша түсіндірме</w:t>
      </w:r>
    </w:p>
    <w:bookmarkEnd w:id="174"/>
    <w:bookmarkStart w:name="z266" w:id="175"/>
    <w:p>
      <w:pPr>
        <w:spacing w:after="0"/>
        <w:ind w:left="0"/>
        <w:jc w:val="both"/>
      </w:pPr>
      <w:r>
        <w:rPr>
          <w:rFonts w:ascii="Times New Roman"/>
          <w:b w:val="false"/>
          <w:i w:val="false"/>
          <w:color w:val="000000"/>
          <w:sz w:val="28"/>
        </w:rPr>
        <w:t xml:space="preserve">
      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(бұдан әрі - № 170 қаулы) сәйкес толтырылады.</w:t>
      </w:r>
    </w:p>
    <w:bookmarkEnd w:id="175"/>
    <w:bookmarkStart w:name="z267" w:id="176"/>
    <w:p>
      <w:pPr>
        <w:spacing w:after="0"/>
        <w:ind w:left="0"/>
        <w:jc w:val="both"/>
      </w:pPr>
      <w:r>
        <w:rPr>
          <w:rFonts w:ascii="Times New Roman"/>
          <w:b w:val="false"/>
          <w:i w:val="false"/>
          <w:color w:val="000000"/>
          <w:sz w:val="28"/>
        </w:rPr>
        <w:t xml:space="preserve">
      6. "Өтімділігі жоғары активтердің орташа айлық шамасының талдамасы туралы есеп" кестесін толтырған кезде № 144 қаулының 1-қосымшасына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45-тармақтарына</w:t>
      </w:r>
      <w:r>
        <w:rPr>
          <w:rFonts w:ascii="Times New Roman"/>
          <w:b w:val="false"/>
          <w:i w:val="false"/>
          <w:color w:val="000000"/>
          <w:sz w:val="28"/>
        </w:rPr>
        <w:t xml:space="preserve"> және № 170 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67-тармақтарына</w:t>
      </w:r>
      <w:r>
        <w:rPr>
          <w:rFonts w:ascii="Times New Roman"/>
          <w:b w:val="false"/>
          <w:i w:val="false"/>
          <w:color w:val="000000"/>
          <w:sz w:val="28"/>
        </w:rPr>
        <w:t xml:space="preserve"> сәйкес өтімділігі жоғары активтер бойынша мәліметтер көрсетіледі.</w:t>
      </w:r>
    </w:p>
    <w:bookmarkEnd w:id="176"/>
    <w:bookmarkStart w:name="z268" w:id="177"/>
    <w:p>
      <w:pPr>
        <w:spacing w:after="0"/>
        <w:ind w:left="0"/>
        <w:jc w:val="both"/>
      </w:pPr>
      <w:r>
        <w:rPr>
          <w:rFonts w:ascii="Times New Roman"/>
          <w:b w:val="false"/>
          <w:i w:val="false"/>
          <w:color w:val="000000"/>
          <w:sz w:val="28"/>
        </w:rPr>
        <w:t>
      7. "Өтімділігі жоғары активтердің орташа айлық шамасының талдамасы туралы есеп" кестесінің 24, 25 және 26-жолдарын тек исламдық банктер ғана толтырады.</w:t>
      </w:r>
    </w:p>
    <w:bookmarkEnd w:id="177"/>
    <w:bookmarkStart w:name="z269" w:id="178"/>
    <w:p>
      <w:pPr>
        <w:spacing w:after="0"/>
        <w:ind w:left="0"/>
        <w:jc w:val="both"/>
      </w:pPr>
      <w:r>
        <w:rPr>
          <w:rFonts w:ascii="Times New Roman"/>
          <w:b w:val="false"/>
          <w:i w:val="false"/>
          <w:color w:val="000000"/>
          <w:sz w:val="28"/>
        </w:rPr>
        <w:t>
      8. Нысанды толтыру кезінде "Орташа айлық шама" бағанасында өтімділігі жоғары талап еткенге дейінгі активтер/міндеттемелердің жиынтықты сомасының есепті кезеңнің әрбір жұмыс күніне есепті кезеңдегі жұмыс күнінің санына арақатысы көрсетіледі.</w:t>
      </w:r>
    </w:p>
    <w:bookmarkEnd w:id="178"/>
    <w:bookmarkStart w:name="z270" w:id="179"/>
    <w:p>
      <w:pPr>
        <w:spacing w:after="0"/>
        <w:ind w:left="0"/>
        <w:jc w:val="both"/>
      </w:pPr>
      <w:r>
        <w:rPr>
          <w:rFonts w:ascii="Times New Roman"/>
          <w:b w:val="false"/>
          <w:i w:val="false"/>
          <w:color w:val="000000"/>
          <w:sz w:val="28"/>
        </w:rPr>
        <w:t>
      9. Нысанды толтыру кезінде жұмыс күнінің саны көрсетіледі.</w:t>
      </w:r>
    </w:p>
    <w:bookmarkEnd w:id="179"/>
    <w:bookmarkStart w:name="z271" w:id="180"/>
    <w:p>
      <w:pPr>
        <w:spacing w:after="0"/>
        <w:ind w:left="0"/>
        <w:jc w:val="both"/>
      </w:pPr>
      <w:r>
        <w:rPr>
          <w:rFonts w:ascii="Times New Roman"/>
          <w:b w:val="false"/>
          <w:i w:val="false"/>
          <w:color w:val="000000"/>
          <w:sz w:val="28"/>
        </w:rPr>
        <w:t>
      10. Егер аталған мәмілелер бойынша міндеттемелер банктің баланстық шоттарында есепке алынатын және өтімділік коэффициенттерінің есебіне кіргізілген жағдайда, банктің баланстық шоттарында есепке алынатын валюталық своп операциялары бойынша талаптар өтімділігі жоғары активтердің есебіне кіреді.</w:t>
      </w:r>
    </w:p>
    <w:bookmarkEnd w:id="180"/>
    <w:bookmarkStart w:name="z272" w:id="181"/>
    <w:p>
      <w:pPr>
        <w:spacing w:after="0"/>
        <w:ind w:left="0"/>
        <w:jc w:val="both"/>
      </w:pPr>
      <w:r>
        <w:rPr>
          <w:rFonts w:ascii="Times New Roman"/>
          <w:b w:val="false"/>
          <w:i w:val="false"/>
          <w:color w:val="000000"/>
          <w:sz w:val="28"/>
        </w:rPr>
        <w:t>
      11. Есепті кезеңде мәліметтер болмаған жағдайда Нысан толтырылмайды және ұсынылмайды.</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12-қосымша</w:t>
            </w:r>
          </w:p>
        </w:tc>
      </w:tr>
    </w:tbl>
    <w:bookmarkStart w:name="z274" w:id="182"/>
    <w:p>
      <w:pPr>
        <w:spacing w:after="0"/>
        <w:ind w:left="0"/>
        <w:jc w:val="left"/>
      </w:pPr>
      <w:r>
        <w:rPr>
          <w:rFonts w:ascii="Times New Roman"/>
          <w:b/>
          <w:i w:val="false"/>
          <w:color w:val="000000"/>
        </w:rPr>
        <w:t xml:space="preserve"> Әкімшілік деректер жинауға арналған нысан</w:t>
      </w:r>
    </w:p>
    <w:bookmarkEnd w:id="182"/>
    <w:bookmarkStart w:name="z275" w:id="183"/>
    <w:p>
      <w:pPr>
        <w:spacing w:after="0"/>
        <w:ind w:left="0"/>
        <w:jc w:val="left"/>
      </w:pPr>
      <w:r>
        <w:rPr>
          <w:rFonts w:ascii="Times New Roman"/>
          <w:b/>
          <w:i w:val="false"/>
          <w:color w:val="000000"/>
        </w:rPr>
        <w:t xml:space="preserve"> k4-1, k4-2, k4-3 мерзімді өтімділік коэффициенттерінің талдамасы туралы есеп Есепті кезең: 20__жылғы ________</w:t>
      </w:r>
    </w:p>
    <w:bookmarkEnd w:id="183"/>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 BVU_R_K4-1, k4-2, k4-3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k4-1 мерзімді өтімділік коэффициенттерінің талдамасы туралы есеп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2666"/>
        <w:gridCol w:w="6311"/>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дейінгі қалған мерзімі жеті күнге дейінгі қоса мерзімді міндеттемелер</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p>
      <w:pPr>
        <w:spacing w:after="0"/>
        <w:ind w:left="0"/>
        <w:jc w:val="left"/>
      </w:pPr>
      <w:r>
        <w:rPr>
          <w:rFonts w:ascii="Times New Roman"/>
          <w:b/>
          <w:i w:val="false"/>
          <w:color w:val="000000"/>
        </w:rPr>
        <w:t xml:space="preserve"> k4-2 мерзімді өтімділік коэффициенттерінің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5650"/>
        <w:gridCol w:w="4490"/>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қалған мерзімі бір айға дейінгі өтімді активтер</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дейінгі қалған мерзімі қоса алғанда бір айға дейінгі мерзімді міндеттемелер</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p>
      <w:pPr>
        <w:spacing w:after="0"/>
        <w:ind w:left="0"/>
        <w:jc w:val="left"/>
      </w:pPr>
      <w:r>
        <w:rPr>
          <w:rFonts w:ascii="Times New Roman"/>
          <w:b/>
          <w:i w:val="false"/>
          <w:color w:val="000000"/>
        </w:rPr>
        <w:t xml:space="preserve"> k4-3 мерзімді өтімділік коэффициенттерінің талдамасы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5650"/>
        <w:gridCol w:w="4490"/>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қалған мерзімі үш айға дейінгі өтімді активтер</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дейінгі қалған мерзімі қоса алғанда үш айға дейінгі мерзімді міндеттемелер</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k4-1, k4-2, k4-3 мерзімді</w:t>
            </w:r>
            <w:r>
              <w:br/>
            </w:r>
            <w:r>
              <w:rPr>
                <w:rFonts w:ascii="Times New Roman"/>
                <w:b w:val="false"/>
                <w:i w:val="false"/>
                <w:color w:val="000000"/>
                <w:sz w:val="20"/>
              </w:rPr>
              <w:t>өтімділік коэффициентінің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 қосымша</w:t>
            </w:r>
          </w:p>
        </w:tc>
      </w:tr>
    </w:tbl>
    <w:bookmarkStart w:name="z277" w:id="18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184"/>
    <w:bookmarkStart w:name="z278" w:id="185"/>
    <w:p>
      <w:pPr>
        <w:spacing w:after="0"/>
        <w:ind w:left="0"/>
        <w:jc w:val="left"/>
      </w:pPr>
      <w:r>
        <w:rPr>
          <w:rFonts w:ascii="Times New Roman"/>
          <w:b/>
          <w:i w:val="false"/>
          <w:color w:val="000000"/>
        </w:rPr>
        <w:t xml:space="preserve"> k4-1, k4-2, k4-3 мерзімді өтімділік коэффициенттерінің талдамасы туралы есеп</w:t>
      </w:r>
    </w:p>
    <w:bookmarkEnd w:id="185"/>
    <w:bookmarkStart w:name="z279" w:id="186"/>
    <w:p>
      <w:pPr>
        <w:spacing w:after="0"/>
        <w:ind w:left="0"/>
        <w:jc w:val="left"/>
      </w:pPr>
      <w:r>
        <w:rPr>
          <w:rFonts w:ascii="Times New Roman"/>
          <w:b/>
          <w:i w:val="false"/>
          <w:color w:val="000000"/>
        </w:rPr>
        <w:t xml:space="preserve"> 1-тарау. Жалпы ережелер</w:t>
      </w:r>
    </w:p>
    <w:bookmarkEnd w:id="186"/>
    <w:bookmarkStart w:name="z280" w:id="187"/>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"k4-1, k4-2, k4-3 мерзімді өтімділік коэффициенттерінің талдамасы туралы есеп" нысанын (бұдан әрі – Нысан) толтыру бойынша бірыңғай талаптарды айқындайды.</w:t>
      </w:r>
    </w:p>
    <w:bookmarkEnd w:id="187"/>
    <w:bookmarkStart w:name="z281" w:id="18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188"/>
    <w:bookmarkStart w:name="z282" w:id="189"/>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bookmarkEnd w:id="189"/>
    <w:bookmarkStart w:name="z283" w:id="190"/>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190"/>
    <w:bookmarkStart w:name="z284" w:id="191"/>
    <w:p>
      <w:pPr>
        <w:spacing w:after="0"/>
        <w:ind w:left="0"/>
        <w:jc w:val="left"/>
      </w:pPr>
      <w:r>
        <w:rPr>
          <w:rFonts w:ascii="Times New Roman"/>
          <w:b/>
          <w:i w:val="false"/>
          <w:color w:val="000000"/>
        </w:rPr>
        <w:t xml:space="preserve"> 2-тарау. Нысанды толтыру бойынша түсіндірме</w:t>
      </w:r>
    </w:p>
    <w:bookmarkEnd w:id="191"/>
    <w:bookmarkStart w:name="z285" w:id="192"/>
    <w:p>
      <w:pPr>
        <w:spacing w:after="0"/>
        <w:ind w:left="0"/>
        <w:jc w:val="both"/>
      </w:pPr>
      <w:r>
        <w:rPr>
          <w:rFonts w:ascii="Times New Roman"/>
          <w:b w:val="false"/>
          <w:i w:val="false"/>
          <w:color w:val="000000"/>
          <w:sz w:val="28"/>
        </w:rPr>
        <w:t xml:space="preserve">
      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(бұдан әрі – № 170 қаулы) сәйкес толтырылады.</w:t>
      </w:r>
    </w:p>
    <w:bookmarkEnd w:id="192"/>
    <w:bookmarkStart w:name="z286" w:id="193"/>
    <w:p>
      <w:pPr>
        <w:spacing w:after="0"/>
        <w:ind w:left="0"/>
        <w:jc w:val="both"/>
      </w:pPr>
      <w:r>
        <w:rPr>
          <w:rFonts w:ascii="Times New Roman"/>
          <w:b w:val="false"/>
          <w:i w:val="false"/>
          <w:color w:val="000000"/>
          <w:sz w:val="28"/>
        </w:rPr>
        <w:t xml:space="preserve">
      6. k4-1 мерзімді өтімділік коэффициентін есептеу бойынша нысанын толтыру кезінде № 144 қаулыға 1-қосымшаға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48-тармақтарына</w:t>
      </w:r>
      <w:r>
        <w:rPr>
          <w:rFonts w:ascii="Times New Roman"/>
          <w:b w:val="false"/>
          <w:i w:val="false"/>
          <w:color w:val="000000"/>
          <w:sz w:val="28"/>
        </w:rPr>
        <w:t xml:space="preserve"> және № 170-қаулының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өтеуге дейін жеті күнге дейін қоса алғанда қалған мерзімі бар өтімділігі жоғары активтердің және мерзімді міндеттемелердің орташа айлық шамасы көрсетіледі.</w:t>
      </w:r>
    </w:p>
    <w:bookmarkEnd w:id="193"/>
    <w:bookmarkStart w:name="z287" w:id="194"/>
    <w:p>
      <w:pPr>
        <w:spacing w:after="0"/>
        <w:ind w:left="0"/>
        <w:jc w:val="both"/>
      </w:pPr>
      <w:r>
        <w:rPr>
          <w:rFonts w:ascii="Times New Roman"/>
          <w:b w:val="false"/>
          <w:i w:val="false"/>
          <w:color w:val="000000"/>
          <w:sz w:val="28"/>
        </w:rPr>
        <w:t xml:space="preserve">
      7. k4-2 мен k 4-3 мерзімді өтімділік коэффициенттерін есептеу нысанын толтыру кезінде № 144 нормативтердің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48-тармақтарына</w:t>
      </w:r>
      <w:r>
        <w:rPr>
          <w:rFonts w:ascii="Times New Roman"/>
          <w:b w:val="false"/>
          <w:i w:val="false"/>
          <w:color w:val="000000"/>
          <w:sz w:val="28"/>
        </w:rPr>
        <w:t xml:space="preserve"> және № 170 нормативтердің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есептелген бір айға дейін қалған өтімділігі жоғары активтер мен мерзімді міндеттемелерін қоса, өтеу мерзімі бір айға дейін қалған мерзімімен өтімді активтер орташа айлық шамасы көрсетіледі.</w:t>
      </w:r>
    </w:p>
    <w:bookmarkEnd w:id="194"/>
    <w:bookmarkStart w:name="z288" w:id="195"/>
    <w:p>
      <w:pPr>
        <w:spacing w:after="0"/>
        <w:ind w:left="0"/>
        <w:jc w:val="both"/>
      </w:pPr>
      <w:r>
        <w:rPr>
          <w:rFonts w:ascii="Times New Roman"/>
          <w:b w:val="false"/>
          <w:i w:val="false"/>
          <w:color w:val="000000"/>
          <w:sz w:val="28"/>
        </w:rPr>
        <w:t>
      8. k4-1, k 4-2 және k 4-3 мерзімді өтімділік коэффициенттерін есептеу бойынша нысанын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bookmarkEnd w:id="195"/>
    <w:bookmarkStart w:name="z289" w:id="196"/>
    <w:p>
      <w:pPr>
        <w:spacing w:after="0"/>
        <w:ind w:left="0"/>
        <w:jc w:val="both"/>
      </w:pPr>
      <w:r>
        <w:rPr>
          <w:rFonts w:ascii="Times New Roman"/>
          <w:b w:val="false"/>
          <w:i w:val="false"/>
          <w:color w:val="000000"/>
          <w:sz w:val="28"/>
        </w:rPr>
        <w:t>
      9. Нысанды толтыру кезінде жұмыс күнінің саны көрсетіледі.</w:t>
      </w:r>
    </w:p>
    <w:bookmarkEnd w:id="196"/>
    <w:bookmarkStart w:name="z290" w:id="197"/>
    <w:p>
      <w:pPr>
        <w:spacing w:after="0"/>
        <w:ind w:left="0"/>
        <w:jc w:val="both"/>
      </w:pPr>
      <w:r>
        <w:rPr>
          <w:rFonts w:ascii="Times New Roman"/>
          <w:b w:val="false"/>
          <w:i w:val="false"/>
          <w:color w:val="000000"/>
          <w:sz w:val="28"/>
        </w:rPr>
        <w:t>
      10. Нысанда үш кесте бар. Есептік кезеңде мәліметтер болмаған жағдайда көрсетілген кестелер толтырылмайды және ұсынылмайды.</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13-қосымша</w:t>
            </w:r>
          </w:p>
        </w:tc>
      </w:tr>
    </w:tbl>
    <w:bookmarkStart w:name="z292" w:id="198"/>
    <w:p>
      <w:pPr>
        <w:spacing w:after="0"/>
        <w:ind w:left="0"/>
        <w:jc w:val="left"/>
      </w:pPr>
      <w:r>
        <w:rPr>
          <w:rFonts w:ascii="Times New Roman"/>
          <w:b/>
          <w:i w:val="false"/>
          <w:color w:val="000000"/>
        </w:rPr>
        <w:t xml:space="preserve"> Әкімшілік деректер жинауға арналған нысан</w:t>
      </w:r>
    </w:p>
    <w:bookmarkEnd w:id="198"/>
    <w:bookmarkStart w:name="z293" w:id="199"/>
    <w:p>
      <w:pPr>
        <w:spacing w:after="0"/>
        <w:ind w:left="0"/>
        <w:jc w:val="left"/>
      </w:pPr>
      <w:r>
        <w:rPr>
          <w:rFonts w:ascii="Times New Roman"/>
          <w:b/>
          <w:i w:val="false"/>
          <w:color w:val="000000"/>
        </w:rPr>
        <w:t xml:space="preserve"> k4-4, k4-5, k4-6 мерзімді валюталық өтімділік коэффициенттерінің талдамасы туралы есеп Есепті кезең: 20__жылғы ________</w:t>
      </w:r>
    </w:p>
    <w:bookmarkEnd w:id="199"/>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 BVU_R_K4-4, k4-5, k4-6</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4" w:id="200"/>
    <w:p>
      <w:pPr>
        <w:spacing w:after="0"/>
        <w:ind w:left="0"/>
        <w:jc w:val="left"/>
      </w:pPr>
      <w:r>
        <w:rPr>
          <w:rFonts w:ascii="Times New Roman"/>
          <w:b/>
          <w:i w:val="false"/>
          <w:color w:val="000000"/>
        </w:rPr>
        <w:t xml:space="preserve"> k4-4 мерзімді валюталық өтімділік коэффициентінің талдамасы туралы есеп</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2666"/>
        <w:gridCol w:w="6311"/>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жеті күнге дейін қоса қалған мерзімімен мерзімді міндеттемелер</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bookmarkStart w:name="z295" w:id="201"/>
    <w:p>
      <w:pPr>
        <w:spacing w:after="0"/>
        <w:ind w:left="0"/>
        <w:jc w:val="left"/>
      </w:pPr>
      <w:r>
        <w:rPr>
          <w:rFonts w:ascii="Times New Roman"/>
          <w:b/>
          <w:i w:val="false"/>
          <w:color w:val="000000"/>
        </w:rPr>
        <w:t xml:space="preserve"> k4-5 мерзімді валюталық өтімділік коэффициентінің талдамасы туралы есеп</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4166"/>
        <w:gridCol w:w="6541"/>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бір айға дейін қалған мерзімімен өтімді активтер</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тең конверсия коэффициентіне көбейтілген өтеуге дейін бір айға дейін қоса қалған мерзімімен мерзімді міндеттемелер</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bookmarkStart w:name="z296" w:id="202"/>
    <w:p>
      <w:pPr>
        <w:spacing w:after="0"/>
        <w:ind w:left="0"/>
        <w:jc w:val="left"/>
      </w:pPr>
      <w:r>
        <w:rPr>
          <w:rFonts w:ascii="Times New Roman"/>
          <w:b/>
          <w:i w:val="false"/>
          <w:color w:val="000000"/>
        </w:rPr>
        <w:t xml:space="preserve"> k4-6 мерзімді валюталық өтімділік коэффициентінің талдамасы туралы есеп</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4166"/>
        <w:gridCol w:w="6541"/>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өтеуге дейін үш айға дейін қалған мерзімімен өтімді активтер</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тең конверсия коэффициентіне көбейтілген өтеуге дейін үш айға дейін қоса қалған мерзімімен мерзімді міндеттемелер</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активтердің орташа айлық шамасы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r>
              <w:br/>
            </w:r>
            <w:r>
              <w:rPr>
                <w:rFonts w:ascii="Times New Roman"/>
                <w:b w:val="false"/>
                <w:i w:val="false"/>
                <w:color w:val="000000"/>
                <w:sz w:val="20"/>
              </w:rPr>
              <w:t>
міндеттемелердің орташа айлық шамасы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k4-4, k4-5, k4-6 мерзімді</w:t>
            </w:r>
            <w:r>
              <w:br/>
            </w:r>
            <w:r>
              <w:rPr>
                <w:rFonts w:ascii="Times New Roman"/>
                <w:b w:val="false"/>
                <w:i w:val="false"/>
                <w:color w:val="000000"/>
                <w:sz w:val="20"/>
              </w:rPr>
              <w:t>валюталық өтімділік</w:t>
            </w:r>
            <w:r>
              <w:br/>
            </w:r>
            <w:r>
              <w:rPr>
                <w:rFonts w:ascii="Times New Roman"/>
                <w:b w:val="false"/>
                <w:i w:val="false"/>
                <w:color w:val="000000"/>
                <w:sz w:val="20"/>
              </w:rPr>
              <w:t>коэффициентінің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 қосымша</w:t>
            </w:r>
          </w:p>
        </w:tc>
      </w:tr>
    </w:tbl>
    <w:bookmarkStart w:name="z298" w:id="20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03"/>
    <w:bookmarkStart w:name="z299" w:id="204"/>
    <w:p>
      <w:pPr>
        <w:spacing w:after="0"/>
        <w:ind w:left="0"/>
        <w:jc w:val="left"/>
      </w:pPr>
      <w:r>
        <w:rPr>
          <w:rFonts w:ascii="Times New Roman"/>
          <w:b/>
          <w:i w:val="false"/>
          <w:color w:val="000000"/>
        </w:rPr>
        <w:t xml:space="preserve"> k4-4, k4-5, k4-6 мерзімді валюталық өтімділік коэффициенттерінің талдамасы туралы есеп</w:t>
      </w:r>
    </w:p>
    <w:bookmarkEnd w:id="204"/>
    <w:bookmarkStart w:name="z300" w:id="205"/>
    <w:p>
      <w:pPr>
        <w:spacing w:after="0"/>
        <w:ind w:left="0"/>
        <w:jc w:val="left"/>
      </w:pPr>
      <w:r>
        <w:rPr>
          <w:rFonts w:ascii="Times New Roman"/>
          <w:b/>
          <w:i w:val="false"/>
          <w:color w:val="000000"/>
        </w:rPr>
        <w:t xml:space="preserve"> 1-тарау. Жалпы ережелер</w:t>
      </w:r>
    </w:p>
    <w:bookmarkEnd w:id="205"/>
    <w:bookmarkStart w:name="z301" w:id="206"/>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"k4-4, k4-5, k4-6 мерзімді валюталық өтімділік коэффициенттерінің талдамасы туралы есеп" нысанын (бұдан әрі – Нысан) толтыру бойынша бірыңғай талаптарды айқындайды.</w:t>
      </w:r>
    </w:p>
    <w:bookmarkEnd w:id="206"/>
    <w:bookmarkStart w:name="z302" w:id="20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07"/>
    <w:bookmarkStart w:name="z303" w:id="208"/>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bookmarkEnd w:id="208"/>
    <w:bookmarkStart w:name="z304" w:id="20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209"/>
    <w:bookmarkStart w:name="z305" w:id="210"/>
    <w:p>
      <w:pPr>
        <w:spacing w:after="0"/>
        <w:ind w:left="0"/>
        <w:jc w:val="left"/>
      </w:pPr>
      <w:r>
        <w:rPr>
          <w:rFonts w:ascii="Times New Roman"/>
          <w:b/>
          <w:i w:val="false"/>
          <w:color w:val="000000"/>
        </w:rPr>
        <w:t xml:space="preserve"> 2-тарау. Нысанды толтыру бойынша түсіндірме</w:t>
      </w:r>
    </w:p>
    <w:bookmarkEnd w:id="210"/>
    <w:bookmarkStart w:name="z306" w:id="211"/>
    <w:p>
      <w:pPr>
        <w:spacing w:after="0"/>
        <w:ind w:left="0"/>
        <w:jc w:val="both"/>
      </w:pPr>
      <w:r>
        <w:rPr>
          <w:rFonts w:ascii="Times New Roman"/>
          <w:b w:val="false"/>
          <w:i w:val="false"/>
          <w:color w:val="000000"/>
          <w:sz w:val="28"/>
        </w:rPr>
        <w:t xml:space="preserve">
      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(бұдан әрі - № 170 қаулы) сәйкес толтырылады.</w:t>
      </w:r>
    </w:p>
    <w:bookmarkEnd w:id="211"/>
    <w:bookmarkStart w:name="z307" w:id="212"/>
    <w:p>
      <w:pPr>
        <w:spacing w:after="0"/>
        <w:ind w:left="0"/>
        <w:jc w:val="both"/>
      </w:pPr>
      <w:r>
        <w:rPr>
          <w:rFonts w:ascii="Times New Roman"/>
          <w:b w:val="false"/>
          <w:i w:val="false"/>
          <w:color w:val="000000"/>
          <w:sz w:val="28"/>
        </w:rPr>
        <w:t xml:space="preserve">
      6. k4-4 мерзімді өтімділік коэффициентін есептеу бойынша нысанын толтыру кезінде № 144 қаулыға 1-қосымшаға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48-тармақтарына</w:t>
      </w:r>
      <w:r>
        <w:rPr>
          <w:rFonts w:ascii="Times New Roman"/>
          <w:b w:val="false"/>
          <w:i w:val="false"/>
          <w:color w:val="000000"/>
          <w:sz w:val="28"/>
        </w:rPr>
        <w:t xml:space="preserve"> және № 170 қаулыға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өтеуге дейін жеті күнге дейін қоса алғанда қалған мерзімі бар шетел валютасындағы өтімділігі жоғары активтердің және сол шетел валютасындағы мерзімді міндеттемелердің орташа айлық шамасы көрсетіледі.</w:t>
      </w:r>
    </w:p>
    <w:bookmarkEnd w:id="212"/>
    <w:bookmarkStart w:name="z308" w:id="213"/>
    <w:p>
      <w:pPr>
        <w:spacing w:after="0"/>
        <w:ind w:left="0"/>
        <w:jc w:val="both"/>
      </w:pPr>
      <w:r>
        <w:rPr>
          <w:rFonts w:ascii="Times New Roman"/>
          <w:b w:val="false"/>
          <w:i w:val="false"/>
          <w:color w:val="000000"/>
          <w:sz w:val="28"/>
        </w:rPr>
        <w:t xml:space="preserve">
      7. k4-5 мерзімді валюталық өтімділік коэффициенттерін есептеу нысанын толтыру кезінде № 144 нормативтердің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48-тармақтарына</w:t>
      </w:r>
      <w:r>
        <w:rPr>
          <w:rFonts w:ascii="Times New Roman"/>
          <w:b w:val="false"/>
          <w:i w:val="false"/>
          <w:color w:val="000000"/>
          <w:sz w:val="28"/>
        </w:rPr>
        <w:t xml:space="preserve"> және № 170 нормативтердің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bookmarkEnd w:id="213"/>
    <w:bookmarkStart w:name="z309" w:id="214"/>
    <w:p>
      <w:pPr>
        <w:spacing w:after="0"/>
        <w:ind w:left="0"/>
        <w:jc w:val="both"/>
      </w:pPr>
      <w:r>
        <w:rPr>
          <w:rFonts w:ascii="Times New Roman"/>
          <w:b w:val="false"/>
          <w:i w:val="false"/>
          <w:color w:val="000000"/>
          <w:sz w:val="28"/>
        </w:rPr>
        <w:t xml:space="preserve">
      8. k4-6 мерзімді валюталық өтімділік коэффициенттерін есептеу нысанын толтыру кезінде № 144 нормативтердің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48-тармақтарына</w:t>
      </w:r>
      <w:r>
        <w:rPr>
          <w:rFonts w:ascii="Times New Roman"/>
          <w:b w:val="false"/>
          <w:i w:val="false"/>
          <w:color w:val="000000"/>
          <w:sz w:val="28"/>
        </w:rPr>
        <w:t xml:space="preserve"> және № 170 нормативтердің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70-тармақтарына</w:t>
      </w:r>
      <w:r>
        <w:rPr>
          <w:rFonts w:ascii="Times New Roman"/>
          <w:b w:val="false"/>
          <w:i w:val="false"/>
          <w:color w:val="000000"/>
          <w:sz w:val="28"/>
        </w:rPr>
        <w:t xml:space="preserve"> сәйкес есептелген өтеуге дейін үш айға дейін қалған мерзімімен өтімділігі жоғары активтерді және мерзімді міндеттемелерді қоса, өтеуге дейін үш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bookmarkEnd w:id="214"/>
    <w:bookmarkStart w:name="z310" w:id="215"/>
    <w:p>
      <w:pPr>
        <w:spacing w:after="0"/>
        <w:ind w:left="0"/>
        <w:jc w:val="both"/>
      </w:pPr>
      <w:r>
        <w:rPr>
          <w:rFonts w:ascii="Times New Roman"/>
          <w:b w:val="false"/>
          <w:i w:val="false"/>
          <w:color w:val="000000"/>
          <w:sz w:val="28"/>
        </w:rPr>
        <w:t>
      9. k4-4, k4-5 және k4-6 мерзімді валюталық өтімділік коэффициенттерін есептеу нысанды толтыру кезінде Standard&amp;Poor's агенттігінің "А" төмен емес тәуелсіз рейтингі немесе басқа рейтингтік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рейтингтік бағасы жоқ елдердің шетел валюталары бойынша "Еуро" валютасы бөлігінде мәліметтері көрсетіледі.</w:t>
      </w:r>
    </w:p>
    <w:bookmarkEnd w:id="215"/>
    <w:bookmarkStart w:name="z311" w:id="216"/>
    <w:p>
      <w:pPr>
        <w:spacing w:after="0"/>
        <w:ind w:left="0"/>
        <w:jc w:val="both"/>
      </w:pPr>
      <w:r>
        <w:rPr>
          <w:rFonts w:ascii="Times New Roman"/>
          <w:b w:val="false"/>
          <w:i w:val="false"/>
          <w:color w:val="000000"/>
          <w:sz w:val="28"/>
        </w:rPr>
        <w:t>
      10. Нысанды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bookmarkEnd w:id="216"/>
    <w:bookmarkStart w:name="z312" w:id="217"/>
    <w:p>
      <w:pPr>
        <w:spacing w:after="0"/>
        <w:ind w:left="0"/>
        <w:jc w:val="both"/>
      </w:pPr>
      <w:r>
        <w:rPr>
          <w:rFonts w:ascii="Times New Roman"/>
          <w:b w:val="false"/>
          <w:i w:val="false"/>
          <w:color w:val="000000"/>
          <w:sz w:val="28"/>
        </w:rPr>
        <w:t>
      11. Нысанды толтыру кезінде жұмыс күнінің саны көрсетіледі.</w:t>
      </w:r>
    </w:p>
    <w:bookmarkEnd w:id="217"/>
    <w:bookmarkStart w:name="z313" w:id="218"/>
    <w:p>
      <w:pPr>
        <w:spacing w:after="0"/>
        <w:ind w:left="0"/>
        <w:jc w:val="both"/>
      </w:pPr>
      <w:r>
        <w:rPr>
          <w:rFonts w:ascii="Times New Roman"/>
          <w:b w:val="false"/>
          <w:i w:val="false"/>
          <w:color w:val="000000"/>
          <w:sz w:val="28"/>
        </w:rPr>
        <w:t>
      12. Нысанда үш кесте бар. Есептік кезеңде мәліметтер болмаған жағдайда көрсетілген кестелер толтырылмайды және ұсынылмайды.</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14-қосымша</w:t>
            </w:r>
          </w:p>
        </w:tc>
      </w:tr>
    </w:tbl>
    <w:bookmarkStart w:name="z315" w:id="219"/>
    <w:p>
      <w:pPr>
        <w:spacing w:after="0"/>
        <w:ind w:left="0"/>
        <w:jc w:val="left"/>
      </w:pPr>
      <w:r>
        <w:rPr>
          <w:rFonts w:ascii="Times New Roman"/>
          <w:b/>
          <w:i w:val="false"/>
          <w:color w:val="000000"/>
        </w:rPr>
        <w:t xml:space="preserve"> Әкімшілік деректер жинауға арналған нысан</w:t>
      </w:r>
    </w:p>
    <w:bookmarkEnd w:id="219"/>
    <w:bookmarkStart w:name="z316" w:id="220"/>
    <w:p>
      <w:pPr>
        <w:spacing w:after="0"/>
        <w:ind w:left="0"/>
        <w:jc w:val="left"/>
      </w:pPr>
      <w:r>
        <w:rPr>
          <w:rFonts w:ascii="Times New Roman"/>
          <w:b/>
          <w:i w:val="false"/>
          <w:color w:val="000000"/>
        </w:rPr>
        <w:t xml:space="preserve"> Аптаның (айдың) әрбір жұмыс күні үшін әрбір шетел валютасы бойынша валюталық позициялар және валюталық нетто-позиция туралы есеп Есепті кезең: 20__жылғы "___"________</w:t>
      </w:r>
    </w:p>
    <w:bookmarkEnd w:id="220"/>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1-BVU_DVP</w:t>
      </w:r>
    </w:p>
    <w:p>
      <w:pPr>
        <w:spacing w:after="0"/>
        <w:ind w:left="0"/>
        <w:jc w:val="both"/>
      </w:pPr>
      <w:r>
        <w:rPr>
          <w:rFonts w:ascii="Times New Roman"/>
          <w:b w:val="false"/>
          <w:i w:val="false"/>
          <w:color w:val="000000"/>
          <w:sz w:val="28"/>
        </w:rPr>
        <w:t>
      Кезеңділігі: апта сайын</w:t>
      </w:r>
    </w:p>
    <w:p>
      <w:pPr>
        <w:spacing w:after="0"/>
        <w:ind w:left="0"/>
        <w:jc w:val="both"/>
      </w:pPr>
      <w:r>
        <w:rPr>
          <w:rFonts w:ascii="Times New Roman"/>
          <w:b w:val="false"/>
          <w:i w:val="false"/>
          <w:color w:val="000000"/>
          <w:sz w:val="28"/>
        </w:rPr>
        <w:t>
      Ұсынатын: екінші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апта сайын есепті аптадан кейінгі аптаның бесінші жұмыс күнінен кеш емес.</w:t>
      </w:r>
    </w:p>
    <w:p>
      <w:pPr>
        <w:spacing w:after="0"/>
        <w:ind w:left="0"/>
        <w:jc w:val="both"/>
      </w:pPr>
      <w:r>
        <w:rPr>
          <w:rFonts w:ascii="Times New Roman"/>
          <w:b w:val="false"/>
          <w:i w:val="false"/>
          <w:color w:val="000000"/>
          <w:sz w:val="28"/>
        </w:rPr>
        <w:t>
      Есепті аптада күнтізбелік ай аяқталған кезде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аяқталатын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0"/>
        <w:gridCol w:w="476"/>
        <w:gridCol w:w="476"/>
        <w:gridCol w:w="476"/>
        <w:gridCol w:w="476"/>
        <w:gridCol w:w="476"/>
        <w:gridCol w:w="477"/>
        <w:gridCol w:w="477"/>
        <w:gridCol w:w="741"/>
        <w:gridCol w:w="741"/>
        <w:gridCol w:w="741"/>
        <w:gridCol w:w="742"/>
        <w:gridCol w:w="742"/>
        <w:gridCol w:w="742"/>
        <w:gridCol w:w="742"/>
        <w:gridCol w:w="6"/>
        <w:gridCol w:w="41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емес тәуелсіз рейтингі немесе Fitch немесе Moody's Investors Service агенттiктерінiң (бұдан әрі – басқа рейтингтік агенттіктер) осыған ұқсас деңгейдегi рейтингi бар елдердің шетел валюталары және "Еуро" шетел валютасы, сондай-ақ тазартылған қымбат металдар бойынша ашық валюталық позицияның (ұзын немесе қысқа) лимиті – банктің меншікті капиталы шамасының 12,5 пайызы мөлшерде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Standard&amp;Poor's агенттігінің "А" төмен тәуелсіз рейтингі немесе басқа рейтингтік агенттiктердiң бiрiнiң осыған ұқсас деңгейдегi рейтингi бар елдердің шетел валюталары бойынша ашық валюталық позицияның (ұзын және қысқа) лимиті – банктің меншікті капиталы шамасының 5 пайызы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нетто-позиция лимиті – меншікті капиталдың 30 пайызы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ұзын және (немесе) қысқа позициясының лимиті – меншікті капиталдың 30 пайызы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күндері бойынша операциялық күннің соңындағы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Қолма-қол шетел валютасында талаптар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Орналасты-рылған/ тартылған салымдар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Берілген /алынған қарыздар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Алу/төлеу үшін есептелген сыйақы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Борыштық және үлестік бағалы қағаздар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Дебиторлық /кредиторлық берешек</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Туынды қаржы құралдары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Баланстық шоттар бойынша жиынтық</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Баланстан тыс шоттар бойынша жиынтық</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Баланстық және баланстан тыс шоттар бойынша жиынтық</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Нетто-позиция жиынтығы</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Аптаның (айдың) әрбір жұмыс</w:t>
            </w:r>
            <w:r>
              <w:br/>
            </w:r>
            <w:r>
              <w:rPr>
                <w:rFonts w:ascii="Times New Roman"/>
                <w:b w:val="false"/>
                <w:i w:val="false"/>
                <w:color w:val="000000"/>
                <w:sz w:val="20"/>
              </w:rPr>
              <w:t>күні үшін әрбір шетел валютасы</w:t>
            </w:r>
            <w:r>
              <w:br/>
            </w:r>
            <w:r>
              <w:rPr>
                <w:rFonts w:ascii="Times New Roman"/>
                <w:b w:val="false"/>
                <w:i w:val="false"/>
                <w:color w:val="000000"/>
                <w:sz w:val="20"/>
              </w:rPr>
              <w:t>бойынша валюталық позициялар</w:t>
            </w:r>
            <w:r>
              <w:br/>
            </w:r>
            <w:r>
              <w:rPr>
                <w:rFonts w:ascii="Times New Roman"/>
                <w:b w:val="false"/>
                <w:i w:val="false"/>
                <w:color w:val="000000"/>
                <w:sz w:val="20"/>
              </w:rPr>
              <w:t>және валюталық нетто-позиция</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18" w:id="221"/>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21"/>
    <w:bookmarkStart w:name="z319" w:id="222"/>
    <w:p>
      <w:pPr>
        <w:spacing w:after="0"/>
        <w:ind w:left="0"/>
        <w:jc w:val="left"/>
      </w:pPr>
      <w:r>
        <w:rPr>
          <w:rFonts w:ascii="Times New Roman"/>
          <w:b/>
          <w:i w:val="false"/>
          <w:color w:val="000000"/>
        </w:rPr>
        <w:t xml:space="preserve"> Аптаның (айдың) әрбір жұмыс күні үшін әрбір шетел валютасы бойынша валюталық позициялар және валюталық нетто-позиция туралы есеп</w:t>
      </w:r>
    </w:p>
    <w:bookmarkEnd w:id="222"/>
    <w:bookmarkStart w:name="z320" w:id="223"/>
    <w:p>
      <w:pPr>
        <w:spacing w:after="0"/>
        <w:ind w:left="0"/>
        <w:jc w:val="left"/>
      </w:pPr>
      <w:r>
        <w:rPr>
          <w:rFonts w:ascii="Times New Roman"/>
          <w:b/>
          <w:i w:val="false"/>
          <w:color w:val="000000"/>
        </w:rPr>
        <w:t xml:space="preserve"> 1-тарау. Жалпы ережелер</w:t>
      </w:r>
    </w:p>
    <w:bookmarkEnd w:id="223"/>
    <w:bookmarkStart w:name="z321" w:id="224"/>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"Аптаның (айдың) әрбір жұмыс күні үшін әрбір шетел валютасы бойынша валюталық позициялар және валюталық нетто-позиция туралы есеп" нысанын (бұдан әрі – Нысан) толтыру бойынша бірыңғай талаптарды айқындайды.</w:t>
      </w:r>
    </w:p>
    <w:bookmarkEnd w:id="224"/>
    <w:bookmarkStart w:name="z322" w:id="225"/>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25"/>
    <w:bookmarkStart w:name="z323" w:id="226"/>
    <w:p>
      <w:pPr>
        <w:spacing w:after="0"/>
        <w:ind w:left="0"/>
        <w:jc w:val="both"/>
      </w:pPr>
      <w:r>
        <w:rPr>
          <w:rFonts w:ascii="Times New Roman"/>
          <w:b w:val="false"/>
          <w:i w:val="false"/>
          <w:color w:val="000000"/>
          <w:sz w:val="28"/>
        </w:rPr>
        <w:t>
      3. Нысан апта сайын жасалады және есепті кезеңнің әрбір жұмыс күні үшін толтырылады.</w:t>
      </w:r>
    </w:p>
    <w:bookmarkEnd w:id="226"/>
    <w:p>
      <w:pPr>
        <w:spacing w:after="0"/>
        <w:ind w:left="0"/>
        <w:jc w:val="both"/>
      </w:pPr>
      <w:r>
        <w:rPr>
          <w:rFonts w:ascii="Times New Roman"/>
          <w:b w:val="false"/>
          <w:i w:val="false"/>
          <w:color w:val="000000"/>
          <w:sz w:val="28"/>
        </w:rPr>
        <w:t>
      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жасалады. Нысандағы деректер мың теңгемен толтырылады.</w:t>
      </w:r>
    </w:p>
    <w:bookmarkStart w:name="z324" w:id="22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227"/>
    <w:bookmarkStart w:name="z325" w:id="228"/>
    <w:p>
      <w:pPr>
        <w:spacing w:after="0"/>
        <w:ind w:left="0"/>
        <w:jc w:val="left"/>
      </w:pPr>
      <w:r>
        <w:rPr>
          <w:rFonts w:ascii="Times New Roman"/>
          <w:b/>
          <w:i w:val="false"/>
          <w:color w:val="000000"/>
        </w:rPr>
        <w:t xml:space="preserve"> 2-тарау. Нысанды толтыру бойынша түсіндірме</w:t>
      </w:r>
    </w:p>
    <w:bookmarkEnd w:id="228"/>
    <w:bookmarkStart w:name="z326" w:id="229"/>
    <w:p>
      <w:pPr>
        <w:spacing w:after="0"/>
        <w:ind w:left="0"/>
        <w:jc w:val="both"/>
      </w:pPr>
      <w:r>
        <w:rPr>
          <w:rFonts w:ascii="Times New Roman"/>
          <w:b w:val="false"/>
          <w:i w:val="false"/>
          <w:color w:val="000000"/>
          <w:sz w:val="28"/>
        </w:rPr>
        <w:t>
      5. 1, 2, 3, 4, 5, 6 және 7-жолдарда қаржылық есептіліктің халықаралық стандарттарына сәйкес қалыптастырылған резервтерді шегергенде баланстық шоттарда ескерілетін, шетел валютасында талаптар мен міндеттемелер бойынша міндеттемелер көрсетіледі.</w:t>
      </w:r>
    </w:p>
    <w:bookmarkEnd w:id="229"/>
    <w:bookmarkStart w:name="z327" w:id="230"/>
    <w:p>
      <w:pPr>
        <w:spacing w:after="0"/>
        <w:ind w:left="0"/>
        <w:jc w:val="both"/>
      </w:pPr>
      <w:r>
        <w:rPr>
          <w:rFonts w:ascii="Times New Roman"/>
          <w:b w:val="false"/>
          <w:i w:val="false"/>
          <w:color w:val="000000"/>
          <w:sz w:val="28"/>
        </w:rPr>
        <w:t>
      6. "Баланстан тыс шоттар бойынша жиынтық" жолында банк жүргізетін хеджирленетін мәмілелердің сомаларын ескере отырып, оның ішінде жеткізілмейтін мәмілелерді қоса алғанда, қаржылық есептіліктің халықаралық стандарттарына сәйкес қалыптастырылған резервтерді шегергенде шетел валютасында шартты талаптар мен міндеттемелер көрсетіледі.</w:t>
      </w:r>
    </w:p>
    <w:bookmarkEnd w:id="230"/>
    <w:bookmarkStart w:name="z328" w:id="231"/>
    <w:p>
      <w:pPr>
        <w:spacing w:after="0"/>
        <w:ind w:left="0"/>
        <w:jc w:val="both"/>
      </w:pPr>
      <w:r>
        <w:rPr>
          <w:rFonts w:ascii="Times New Roman"/>
          <w:b w:val="false"/>
          <w:i w:val="false"/>
          <w:color w:val="000000"/>
          <w:sz w:val="28"/>
        </w:rPr>
        <w:t>
      7. "Нетто-позиция жиынтығы" жолында "позиция" бағандары бойынша барлық шетел валюталары бойынша есепті кезеңнің әрбір жұмыс күні үшін нетто-позиция көрсетіледі.</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15-қосымша</w:t>
            </w:r>
          </w:p>
        </w:tc>
      </w:tr>
    </w:tbl>
    <w:bookmarkStart w:name="z330" w:id="232"/>
    <w:p>
      <w:pPr>
        <w:spacing w:after="0"/>
        <w:ind w:left="0"/>
        <w:jc w:val="left"/>
      </w:pPr>
      <w:r>
        <w:rPr>
          <w:rFonts w:ascii="Times New Roman"/>
          <w:b/>
          <w:i w:val="false"/>
          <w:color w:val="000000"/>
        </w:rPr>
        <w:t xml:space="preserve"> Әкімшілік деректер жинауға арналған нысан</w:t>
      </w:r>
    </w:p>
    <w:bookmarkEnd w:id="232"/>
    <w:bookmarkStart w:name="z331" w:id="233"/>
    <w:p>
      <w:pPr>
        <w:spacing w:after="0"/>
        <w:ind w:left="0"/>
        <w:jc w:val="left"/>
      </w:pPr>
      <w:r>
        <w:rPr>
          <w:rFonts w:ascii="Times New Roman"/>
          <w:b/>
          <w:i w:val="false"/>
          <w:color w:val="000000"/>
        </w:rPr>
        <w:t xml:space="preserve"> Ішкі активтердің, ішкі және өзге міндеттемелердің орташа айлық шамасын, қаражат бөлігін ішкі активтерге орналастыру коэффициентін есептеу туралы есеп Есепті кезең: 20__жылғы ________</w:t>
      </w:r>
    </w:p>
    <w:bookmarkEnd w:id="233"/>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 BVU_KVA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2" w:id="234"/>
    <w:p>
      <w:pPr>
        <w:spacing w:after="0"/>
        <w:ind w:left="0"/>
        <w:jc w:val="left"/>
      </w:pPr>
      <w:r>
        <w:rPr>
          <w:rFonts w:ascii="Times New Roman"/>
          <w:b/>
          <w:i w:val="false"/>
          <w:color w:val="000000"/>
        </w:rPr>
        <w:t xml:space="preserve"> Ішкі активтердің орташа айлық шамасын есептеу туралы есеп</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7249"/>
        <w:gridCol w:w="583"/>
        <w:gridCol w:w="583"/>
        <w:gridCol w:w="583"/>
        <w:gridCol w:w="906"/>
        <w:gridCol w:w="906"/>
        <w:gridCol w:w="585"/>
      </w:tblGrid>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ішіндегі күндер бойынша ішкі активтер</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борыштық бағалы қағаздар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дисконттар, сыйақылар, әділ құнды оң/теріс түзету, ішкі активтерге қалыптастырылған провизиялар (резервтер)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бойынша мерзімі өткен берешек</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шамасының жиынтығы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шамасы 0,95-ке көбейтілген 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 (Иә/Жоқ)</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3" w:id="235"/>
    <w:p>
      <w:pPr>
        <w:spacing w:after="0"/>
        <w:ind w:left="0"/>
        <w:jc w:val="left"/>
      </w:pPr>
      <w:r>
        <w:rPr>
          <w:rFonts w:ascii="Times New Roman"/>
          <w:b/>
          <w:i w:val="false"/>
          <w:color w:val="000000"/>
        </w:rPr>
        <w:t xml:space="preserve"> Ішкі және өзге міндеттемелердің орташа айлық шамасын, банк қаражатының бөлігін ішкі активтерге орналастыру коэффициентін есептеу туралы есеп</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6192"/>
        <w:gridCol w:w="705"/>
        <w:gridCol w:w="705"/>
        <w:gridCol w:w="705"/>
        <w:gridCol w:w="1095"/>
        <w:gridCol w:w="1096"/>
        <w:gridCol w:w="707"/>
      </w:tblGrid>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ішіндегі күндер бойынша ішкі және өзге міндеттемелер</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Cалымдар</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шамасының жиынтығы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Қазақстан Республикасының бейрезиденттері-еншілес ұйымдардың реттелген борышына инвестициялары, Қазақстан Республикасының бейрезиденттері-еншілес ұйымдардың акцияларын шегергенде, 0,75-ке көбейтілген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шетел валютасымен шығарған борыштық бағалы қағаздарды қоспағанда, банк шығарған борыштық бағалы қағаздар</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дисконттар, сыйлықақылар, әділ құнды оң/теріс түзету</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өзге міндеттемелер бойынша мерзімі өткен берешек</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кастодиандық шарт негізінде резиденттерден қабылдап алған қаражаттың инвестицияланбаған қалдықтар</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реттелген борыш, банк шығарған борыштық бағалы қағаздар және меншікті капитал немесе жарғылық капитал шамасының жиынтығы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реттелген борыш, банк шығарған борыштық бағалы қағаздар шамасының жиынтығы</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қаражатының бөлігін ішкі активтерге орналастыру коэффициенті</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активтердің, ішкі және</w:t>
            </w:r>
            <w:r>
              <w:br/>
            </w:r>
            <w:r>
              <w:rPr>
                <w:rFonts w:ascii="Times New Roman"/>
                <w:b w:val="false"/>
                <w:i w:val="false"/>
                <w:color w:val="000000"/>
                <w:sz w:val="20"/>
              </w:rPr>
              <w:t>өзге міндеттемелердің орташа</w:t>
            </w:r>
            <w:r>
              <w:br/>
            </w:r>
            <w:r>
              <w:rPr>
                <w:rFonts w:ascii="Times New Roman"/>
                <w:b w:val="false"/>
                <w:i w:val="false"/>
                <w:color w:val="000000"/>
                <w:sz w:val="20"/>
              </w:rPr>
              <w:t>айлық шамасын, қаражат</w:t>
            </w:r>
            <w:r>
              <w:br/>
            </w:r>
            <w:r>
              <w:rPr>
                <w:rFonts w:ascii="Times New Roman"/>
                <w:b w:val="false"/>
                <w:i w:val="false"/>
                <w:color w:val="000000"/>
                <w:sz w:val="20"/>
              </w:rPr>
              <w:t>бөлігін ішкі активтерге</w:t>
            </w:r>
            <w:r>
              <w:br/>
            </w:r>
            <w:r>
              <w:rPr>
                <w:rFonts w:ascii="Times New Roman"/>
                <w:b w:val="false"/>
                <w:i w:val="false"/>
                <w:color w:val="000000"/>
                <w:sz w:val="20"/>
              </w:rPr>
              <w:t>орналастыру коэффициентін</w:t>
            </w:r>
            <w:r>
              <w:br/>
            </w:r>
            <w:r>
              <w:rPr>
                <w:rFonts w:ascii="Times New Roman"/>
                <w:b w:val="false"/>
                <w:i w:val="false"/>
                <w:color w:val="000000"/>
                <w:sz w:val="20"/>
              </w:rPr>
              <w:t>есептеу туралы есеп нысанына</w:t>
            </w:r>
            <w:r>
              <w:br/>
            </w:r>
            <w:r>
              <w:rPr>
                <w:rFonts w:ascii="Times New Roman"/>
                <w:b w:val="false"/>
                <w:i w:val="false"/>
                <w:color w:val="000000"/>
                <w:sz w:val="20"/>
              </w:rPr>
              <w:t>қосымша</w:t>
            </w:r>
          </w:p>
        </w:tc>
      </w:tr>
    </w:tbl>
    <w:bookmarkStart w:name="z335" w:id="23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36"/>
    <w:bookmarkStart w:name="z336" w:id="237"/>
    <w:p>
      <w:pPr>
        <w:spacing w:after="0"/>
        <w:ind w:left="0"/>
        <w:jc w:val="left"/>
      </w:pPr>
      <w:r>
        <w:rPr>
          <w:rFonts w:ascii="Times New Roman"/>
          <w:b/>
          <w:i w:val="false"/>
          <w:color w:val="000000"/>
        </w:rPr>
        <w:t xml:space="preserve"> 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bookmarkEnd w:id="237"/>
    <w:bookmarkStart w:name="z337" w:id="238"/>
    <w:p>
      <w:pPr>
        <w:spacing w:after="0"/>
        <w:ind w:left="0"/>
        <w:jc w:val="left"/>
      </w:pPr>
      <w:r>
        <w:rPr>
          <w:rFonts w:ascii="Times New Roman"/>
          <w:b/>
          <w:i w:val="false"/>
          <w:color w:val="000000"/>
        </w:rPr>
        <w:t xml:space="preserve"> 1-тарау. Жалпы ережелер</w:t>
      </w:r>
    </w:p>
    <w:bookmarkEnd w:id="238"/>
    <w:bookmarkStart w:name="z338" w:id="239"/>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"Ішкі активтердің, ішкі және өзге міндеттемелердің орташа айлық шамасын, қаражат бөлігін ішкі активтерге орналастыру коэффициентін есептеу туралы есеп" нысанын (бұдан әрі – Нысан) толтыру бойынша бірыңғай талаптарды айқындайды.</w:t>
      </w:r>
    </w:p>
    <w:bookmarkEnd w:id="239"/>
    <w:bookmarkStart w:name="z339" w:id="24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40"/>
    <w:bookmarkStart w:name="z340" w:id="241"/>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әрбір жұмыс күні үшін толтырады. Нысандағы деректер мың теңгемен толтырылады.</w:t>
      </w:r>
    </w:p>
    <w:bookmarkEnd w:id="241"/>
    <w:bookmarkStart w:name="z341" w:id="24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242"/>
    <w:bookmarkStart w:name="z342" w:id="243"/>
    <w:p>
      <w:pPr>
        <w:spacing w:after="0"/>
        <w:ind w:left="0"/>
        <w:jc w:val="left"/>
      </w:pPr>
      <w:r>
        <w:rPr>
          <w:rFonts w:ascii="Times New Roman"/>
          <w:b/>
          <w:i w:val="false"/>
          <w:color w:val="000000"/>
        </w:rPr>
        <w:t xml:space="preserve"> 2-тарау. Нысанды толтыру бойынша түсіндірме</w:t>
      </w:r>
    </w:p>
    <w:bookmarkEnd w:id="243"/>
    <w:bookmarkStart w:name="z343" w:id="244"/>
    <w:p>
      <w:pPr>
        <w:spacing w:after="0"/>
        <w:ind w:left="0"/>
        <w:jc w:val="both"/>
      </w:pPr>
      <w:r>
        <w:rPr>
          <w:rFonts w:ascii="Times New Roman"/>
          <w:b w:val="false"/>
          <w:i w:val="false"/>
          <w:color w:val="000000"/>
          <w:sz w:val="28"/>
        </w:rPr>
        <w:t xml:space="preserve">
      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2016 жылғы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сәйкес толтырылады.</w:t>
      </w:r>
    </w:p>
    <w:bookmarkEnd w:id="244"/>
    <w:bookmarkStart w:name="z344" w:id="245"/>
    <w:p>
      <w:pPr>
        <w:spacing w:after="0"/>
        <w:ind w:left="0"/>
        <w:jc w:val="both"/>
      </w:pPr>
      <w:r>
        <w:rPr>
          <w:rFonts w:ascii="Times New Roman"/>
          <w:b w:val="false"/>
          <w:i w:val="false"/>
          <w:color w:val="000000"/>
          <w:sz w:val="28"/>
        </w:rPr>
        <w:t>
      6.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кестесінің 6-жолы бойынша бухгалтерлік баланстың деректеріне сәйкес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0,75-ке көбейтілген меншікті капитал көрсетіледі.</w:t>
      </w:r>
    </w:p>
    <w:bookmarkEnd w:id="245"/>
    <w:bookmarkStart w:name="z345" w:id="246"/>
    <w:p>
      <w:pPr>
        <w:spacing w:after="0"/>
        <w:ind w:left="0"/>
        <w:jc w:val="both"/>
      </w:pPr>
      <w:r>
        <w:rPr>
          <w:rFonts w:ascii="Times New Roman"/>
          <w:b w:val="false"/>
          <w:i w:val="false"/>
          <w:color w:val="000000"/>
          <w:sz w:val="28"/>
        </w:rPr>
        <w:t>
      7.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 толтыру кезінде әрбір жұмыс күні үшін 12-жолға орташа айлық шамасының қай жол бойынша ең аз мәні болғанына қарай 5-жолда не 6-жолда көрсетілген деректер енгізіледі.</w:t>
      </w:r>
    </w:p>
    <w:bookmarkEnd w:id="246"/>
    <w:bookmarkStart w:name="z346" w:id="247"/>
    <w:p>
      <w:pPr>
        <w:spacing w:after="0"/>
        <w:ind w:left="0"/>
        <w:jc w:val="both"/>
      </w:pPr>
      <w:r>
        <w:rPr>
          <w:rFonts w:ascii="Times New Roman"/>
          <w:b w:val="false"/>
          <w:i w:val="false"/>
          <w:color w:val="000000"/>
          <w:sz w:val="28"/>
        </w:rPr>
        <w:t>
      8. Есептік кезеңде мәліметтер болмаған жағдайда Нысан толтырылмайды және ұсынылмайды.</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16-қосымша</w:t>
            </w:r>
          </w:p>
        </w:tc>
      </w:tr>
    </w:tbl>
    <w:bookmarkStart w:name="z348" w:id="248"/>
    <w:p>
      <w:pPr>
        <w:spacing w:after="0"/>
        <w:ind w:left="0"/>
        <w:jc w:val="left"/>
      </w:pPr>
      <w:r>
        <w:rPr>
          <w:rFonts w:ascii="Times New Roman"/>
          <w:b/>
          <w:i w:val="false"/>
          <w:color w:val="000000"/>
        </w:rPr>
        <w:t xml:space="preserve"> Әкімшілік деректер жинауға арналған нысан</w:t>
      </w:r>
    </w:p>
    <w:bookmarkEnd w:id="248"/>
    <w:bookmarkStart w:name="z349" w:id="249"/>
    <w:p>
      <w:pPr>
        <w:spacing w:after="0"/>
        <w:ind w:left="0"/>
        <w:jc w:val="left"/>
      </w:pPr>
      <w:r>
        <w:rPr>
          <w:rFonts w:ascii="Times New Roman"/>
          <w:b/>
          <w:i w:val="false"/>
          <w:color w:val="000000"/>
        </w:rPr>
        <w:t xml:space="preserve"> Банктерді Қазақстан Республикасының бейрезиденттері алдындағы міндеттемелерге капиталдандыру коэффициенттерінің талдамасы туралы есеп Есепті кезең: 20__жылғы "___"________</w:t>
      </w:r>
    </w:p>
    <w:bookmarkEnd w:id="249"/>
    <w:p>
      <w:pPr>
        <w:spacing w:after="0"/>
        <w:ind w:left="0"/>
        <w:jc w:val="both"/>
      </w:pPr>
      <w:r>
        <w:rPr>
          <w:rFonts w:ascii="Times New Roman"/>
          <w:b w:val="false"/>
          <w:i w:val="false"/>
          <w:color w:val="000000"/>
          <w:sz w:val="28"/>
        </w:rPr>
        <w:t>
      ________________________________________ (банктің атауы)</w:t>
      </w:r>
    </w:p>
    <w:p>
      <w:pPr>
        <w:spacing w:after="0"/>
        <w:ind w:left="0"/>
        <w:jc w:val="both"/>
      </w:pPr>
      <w:r>
        <w:rPr>
          <w:rFonts w:ascii="Times New Roman"/>
          <w:b w:val="false"/>
          <w:i w:val="false"/>
          <w:color w:val="000000"/>
          <w:sz w:val="28"/>
        </w:rPr>
        <w:t>
      Индекс: 1- BVU_K7, K8, K9</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1227"/>
        <w:gridCol w:w="421"/>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мерзімді міндеттемелер, бастапқы өтеу мерзімі бір жылға дейін қоса алғанда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мерзімді және шартты салымдарын қоспағанда, кредитордың міндеттемелерді мерзімінен бұрын өтеуін талап етуге сөзсіз құқығы бар Қазақстан Республикасының бейрезиденттері алдындағы мерзімді міндеттемелер, оның ішінде банктердің мерзімді және шартты депозиттері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болып табылатын Қазақстан Республикасының бейрезиденттері алдындағы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кастодиан шартының негізінде сақтауға қабылдаған қаражаттың инвестицияланбаған қалдықтары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бас банктің алдындағы реттелген борыштық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жиынтық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 k9 нормативтерінің есебіне енгізілетін қарыздарды тарту кезінде берілген банктің кепілдіктері мен кепілдемелерінен басқа,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борышкердің міндеттемелерін мерзімінен бұрын өтеуін талап ету құқығымен банктің қамтамасыз етілмеген кепілдіктері мен кепілдемелері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айналымға шығарған Қазақстан Республикасының бейрезиденттеріндегі борыштық бағалы қағаздар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айналымға шығарған Қазақстан Республикасының бейрезиденттеріндегі бағалы қағаздар (акцияларды қоспағанда)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кепілдік беретін және банктің бухгалтерлік балансында есепке алынатын сомалар бөлігінде банк арнайы мақсаттағы еншілес ұйымдары арқылы шығарған бағалы қағаздар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болып табылатын Қазақстан Республикасының бейрезиденттері алдындағы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айналымға шығарған борыштық бағалы қағаздар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айналымға шығарған бағалы қағаздар (акцияларды қоспағанда)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шығарылған борыштық бағалы қағаздар теңгемен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шығарылған банктің бағалы қағаздары (акцияларды қоспағанда) теңгемен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 Қазақстан Республикасының бейрезиденті-бас банктің алдындағы Қазақстан Республикасының резиденті еншілес банктің міндеттемелері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 коэффициентінің есебіне енгізілетін бейрезиденттер алдындағы қысқа мерзімді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 мерзімді міндеттемелердің ең төменгі лимиті, (k7)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 коэффициентінің есебіне енгізілетін бейрезиденттер алдындағы міндеттемелер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міндеттемелерге банктердің капиталдандыру коэффициенті, (k8)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міндеттемелер және k9 коэффициентінің есебіне енгізілетін борыштық бағалы қағаздар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міндеттемелер және k9 коэффициентінің есебіне енгізілетін исламдық бағалы қағаздар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міндеттемелерге банктердің капиталдандыру коэффициенті, (k9)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Банктерді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бейрезиденттері алдындағы</w:t>
            </w:r>
            <w:r>
              <w:br/>
            </w:r>
            <w:r>
              <w:rPr>
                <w:rFonts w:ascii="Times New Roman"/>
                <w:b w:val="false"/>
                <w:i w:val="false"/>
                <w:color w:val="000000"/>
                <w:sz w:val="20"/>
              </w:rPr>
              <w:t>міндеттемелерге</w:t>
            </w:r>
            <w:r>
              <w:br/>
            </w:r>
            <w:r>
              <w:rPr>
                <w:rFonts w:ascii="Times New Roman"/>
                <w:b w:val="false"/>
                <w:i w:val="false"/>
                <w:color w:val="000000"/>
                <w:sz w:val="20"/>
              </w:rPr>
              <w:t>капиталдандыру</w:t>
            </w:r>
            <w:r>
              <w:br/>
            </w:r>
            <w:r>
              <w:rPr>
                <w:rFonts w:ascii="Times New Roman"/>
                <w:b w:val="false"/>
                <w:i w:val="false"/>
                <w:color w:val="000000"/>
                <w:sz w:val="20"/>
              </w:rPr>
              <w:t>коэффициенттерінің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51" w:id="25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50"/>
    <w:bookmarkStart w:name="z352" w:id="251"/>
    <w:p>
      <w:pPr>
        <w:spacing w:after="0"/>
        <w:ind w:left="0"/>
        <w:jc w:val="left"/>
      </w:pPr>
      <w:r>
        <w:rPr>
          <w:rFonts w:ascii="Times New Roman"/>
          <w:b/>
          <w:i w:val="false"/>
          <w:color w:val="000000"/>
        </w:rPr>
        <w:t xml:space="preserve"> Банктерді Қазақстан Республикасының бейрезиденттері алдындағы міндеттемелерге капиталдандыру коэффициенттерінің талдамасы туралы есеп</w:t>
      </w:r>
    </w:p>
    <w:bookmarkEnd w:id="251"/>
    <w:bookmarkStart w:name="z353" w:id="252"/>
    <w:p>
      <w:pPr>
        <w:spacing w:after="0"/>
        <w:ind w:left="0"/>
        <w:jc w:val="left"/>
      </w:pPr>
      <w:r>
        <w:rPr>
          <w:rFonts w:ascii="Times New Roman"/>
          <w:b/>
          <w:i w:val="false"/>
          <w:color w:val="000000"/>
        </w:rPr>
        <w:t xml:space="preserve"> 1-тарау. Жалпы ережелер</w:t>
      </w:r>
    </w:p>
    <w:bookmarkEnd w:id="252"/>
    <w:bookmarkStart w:name="z354" w:id="253"/>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"Банктерді Қазақстан Республикасының бейрезиденттері алдындағы міндеттемелерге капиталдандыру коэффициенттерінің талдамасы туралы есеп" нысанын (бұдан әрі – Нысан) толтыру бойынша бірыңғай талаптарды айқындайды.</w:t>
      </w:r>
    </w:p>
    <w:bookmarkEnd w:id="253"/>
    <w:bookmarkStart w:name="z355" w:id="254"/>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54"/>
    <w:bookmarkStart w:name="z356" w:id="255"/>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255"/>
    <w:bookmarkStart w:name="z357" w:id="256"/>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256"/>
    <w:bookmarkStart w:name="z358" w:id="257"/>
    <w:p>
      <w:pPr>
        <w:spacing w:after="0"/>
        <w:ind w:left="0"/>
        <w:jc w:val="left"/>
      </w:pPr>
      <w:r>
        <w:rPr>
          <w:rFonts w:ascii="Times New Roman"/>
          <w:b/>
          <w:i w:val="false"/>
          <w:color w:val="000000"/>
        </w:rPr>
        <w:t xml:space="preserve"> 2-тарау. Нысанды толтыру бойынша түсіндірме</w:t>
      </w:r>
    </w:p>
    <w:bookmarkEnd w:id="257"/>
    <w:bookmarkStart w:name="z359" w:id="258"/>
    <w:p>
      <w:pPr>
        <w:spacing w:after="0"/>
        <w:ind w:left="0"/>
        <w:jc w:val="both"/>
      </w:pPr>
      <w:r>
        <w:rPr>
          <w:rFonts w:ascii="Times New Roman"/>
          <w:b w:val="false"/>
          <w:i w:val="false"/>
          <w:color w:val="000000"/>
          <w:sz w:val="28"/>
        </w:rPr>
        <w:t xml:space="preserve">
      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15866 болып тіркелген) сәйкес толтырылады.</w:t>
      </w:r>
    </w:p>
    <w:bookmarkEnd w:id="258"/>
    <w:bookmarkStart w:name="z360" w:id="259"/>
    <w:p>
      <w:pPr>
        <w:spacing w:after="0"/>
        <w:ind w:left="0"/>
        <w:jc w:val="both"/>
      </w:pPr>
      <w:r>
        <w:rPr>
          <w:rFonts w:ascii="Times New Roman"/>
          <w:b w:val="false"/>
          <w:i w:val="false"/>
          <w:color w:val="000000"/>
          <w:sz w:val="28"/>
        </w:rPr>
        <w:t xml:space="preserve">
      6. 4 және 15-жолдарда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14365 болып тіркелген) сәйкес көрсетіледі.</w:t>
      </w:r>
    </w:p>
    <w:bookmarkEnd w:id="259"/>
    <w:bookmarkStart w:name="z361" w:id="260"/>
    <w:p>
      <w:pPr>
        <w:spacing w:after="0"/>
        <w:ind w:left="0"/>
        <w:jc w:val="both"/>
      </w:pPr>
      <w:r>
        <w:rPr>
          <w:rFonts w:ascii="Times New Roman"/>
          <w:b w:val="false"/>
          <w:i w:val="false"/>
          <w:color w:val="000000"/>
          <w:sz w:val="28"/>
        </w:rPr>
        <w:t xml:space="preserve">
      7. 6 және 17-жолдарда қысқамерзімді міндеттемелер,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Азия Инфрақұрылымдық Инвестициялар Банкіне мүшелiгi туралы" 2001 жылғы 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міндеттемелер.</w:t>
      </w:r>
    </w:p>
    <w:bookmarkEnd w:id="260"/>
    <w:bookmarkStart w:name="z362" w:id="261"/>
    <w:p>
      <w:pPr>
        <w:spacing w:after="0"/>
        <w:ind w:left="0"/>
        <w:jc w:val="both"/>
      </w:pPr>
      <w:r>
        <w:rPr>
          <w:rFonts w:ascii="Times New Roman"/>
          <w:b w:val="false"/>
          <w:i w:val="false"/>
          <w:color w:val="000000"/>
          <w:sz w:val="28"/>
        </w:rPr>
        <w:t>
      8. 6, 13, 17, 19, 21, 22 және 29-жолдарды исламдық банктер ғана толтырады.</w:t>
      </w:r>
    </w:p>
    <w:bookmarkEnd w:id="261"/>
    <w:bookmarkStart w:name="z363" w:id="262"/>
    <w:p>
      <w:pPr>
        <w:spacing w:after="0"/>
        <w:ind w:left="0"/>
        <w:jc w:val="both"/>
      </w:pPr>
      <w:r>
        <w:rPr>
          <w:rFonts w:ascii="Times New Roman"/>
          <w:b w:val="false"/>
          <w:i w:val="false"/>
          <w:color w:val="000000"/>
          <w:sz w:val="28"/>
        </w:rPr>
        <w:t>
      9. Екінші деңгейдегі банктерді Қазақстан Республикасының бейрезиденттері алдындағы міндеттемелерге k7, k8, k9 капиталдандыру коэффициенттері үтірден кейін үш таңбамен көрсетіледі.</w:t>
      </w:r>
    </w:p>
    <w:bookmarkEnd w:id="262"/>
    <w:bookmarkStart w:name="z364" w:id="263"/>
    <w:p>
      <w:pPr>
        <w:spacing w:after="0"/>
        <w:ind w:left="0"/>
        <w:jc w:val="both"/>
      </w:pPr>
      <w:r>
        <w:rPr>
          <w:rFonts w:ascii="Times New Roman"/>
          <w:b w:val="false"/>
          <w:i w:val="false"/>
          <w:color w:val="000000"/>
          <w:sz w:val="28"/>
        </w:rPr>
        <w:t>
      10. Есептік кезеңде мәліметтер болмаған жағдайда Нысан толтырылмайды және ұсынылмайды.</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17-қосымша</w:t>
            </w:r>
          </w:p>
        </w:tc>
      </w:tr>
    </w:tbl>
    <w:bookmarkStart w:name="z366" w:id="264"/>
    <w:p>
      <w:pPr>
        <w:spacing w:after="0"/>
        <w:ind w:left="0"/>
        <w:jc w:val="left"/>
      </w:pPr>
      <w:r>
        <w:rPr>
          <w:rFonts w:ascii="Times New Roman"/>
          <w:b/>
          <w:i w:val="false"/>
          <w:color w:val="000000"/>
        </w:rPr>
        <w:t xml:space="preserve"> Әкімшілік деректер жинауға арналған нысан</w:t>
      </w:r>
    </w:p>
    <w:bookmarkEnd w:id="264"/>
    <w:bookmarkStart w:name="z367" w:id="265"/>
    <w:p>
      <w:pPr>
        <w:spacing w:after="0"/>
        <w:ind w:left="0"/>
        <w:jc w:val="left"/>
      </w:pPr>
      <w:r>
        <w:rPr>
          <w:rFonts w:ascii="Times New Roman"/>
          <w:b/>
          <w:i w:val="false"/>
          <w:color w:val="000000"/>
        </w:rPr>
        <w:t xml:space="preserve"> Секьюритилендіру кезінде меншікті капиталдың жеткіліктілігі коэффициенттерін есептеу туралы есеп Есепті кезең: 20__жылғы "___" ________</w:t>
      </w:r>
    </w:p>
    <w:bookmarkEnd w:id="265"/>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1-BVU_KDSK</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80"/>
        <w:gridCol w:w="582"/>
        <w:gridCol w:w="36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атауы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асыру күнінің алдындағы соңғы есепті күнгі мәні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асырғаннан кейінгі мәні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1-деңгейдегі капитал</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2-деңгейдегі капитал</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(инвестицияларды шегергенде)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ұсталынатын және Standard &amp; Poor's агенттігінің "В+" бастап және одан төмен халықаралық рейтингтік бағасы немесе Fitch немесе Moody's Investors Service агенттiктерінiң (бұдан әрі – басқа рейтингтік агенттіктер) осыған ұқсас деңгейдегi рейтингi немесе Standard &amp; Poor's агенттігінің ұлттық шәкілі бойынша "kzВВ+" бастап және одан төмен рейтингтік бағасы немесе басқа рейтингтік агенттіктердің бірінің ұлттық шәкілі бойынша осыған ұқсас деңгейдегі рейтингі бар не рейтингтік бағасы жоқ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банктің активтер мөлшеріне бірінші деңгейдегі капиталдың арақатынасы (К1)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ескеріп, мөлшерленген активтер: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"kzAАА"-дан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"kzA+"-тен "kzА-"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"kzВВВ+"-тен "kzВВВ-"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"kzВВ+"-тен "kzВВ-"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шартты және ықтимал міндеттемелер, оның ішінде: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"kzА+"-тен "kzА-"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"kzВВВ+"-тен "kzВВВ-"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"kzВВ+"-тен "kzВВ-"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туынды қаржы құралдары, оның ішінде: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"kzА+"-тен "kzА-"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"kzВВВ+"-тен "kzВВВ-"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банкпен ұсталынатын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"kzВВ+"-тен "kzВВ-"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тәуекелдің дәрежесі бойынша мөлшерленген, жалпы резервтердің (провизиялардың) сомасына кемітілген, екінші деңгейдегі капитал есебіне енгізілмеген активтер, шартты және ықтимал міндеттемелер жиынтығы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пайыздық тәуекел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 жиынтығы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ерекше тәуекел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жалпы тәуекел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нарықтық тәуекел жиынтығы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бағамының өзгеруіне байланысты нарықтық тәуекел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тәуекелді ескеріп, есептелген активтер және шартты және ықтимал талаптар мен міндеттемелер жиынтығы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сомасы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кредиттік тәуекелдің дәрежесі бойынша мөлшерленген, жалпы резервтердің (провизиялардың) сомасына кемітілген, екінші деңгейдегі капитал, активтер және шартты және ықтимал талаптар мен міндеттемелер есебіне енгізілмеген, нарықтық тәуекелді, операциялық тәуекелді ескере отырып есептелген активтердің, шартты және ықтимал міндеттемелер сомасына арақатынасы (К2)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Секьюритилендіру кезінде</w:t>
            </w:r>
            <w:r>
              <w:br/>
            </w:r>
            <w:r>
              <w:rPr>
                <w:rFonts w:ascii="Times New Roman"/>
                <w:b w:val="false"/>
                <w:i w:val="false"/>
                <w:color w:val="000000"/>
                <w:sz w:val="20"/>
              </w:rPr>
              <w:t>меншікті капиталдың</w:t>
            </w:r>
            <w:r>
              <w:br/>
            </w:r>
            <w:r>
              <w:rPr>
                <w:rFonts w:ascii="Times New Roman"/>
                <w:b w:val="false"/>
                <w:i w:val="false"/>
                <w:color w:val="000000"/>
                <w:sz w:val="20"/>
              </w:rPr>
              <w:t>жеткіліктілігі коэффициенттерін</w:t>
            </w:r>
            <w:r>
              <w:br/>
            </w:r>
            <w:r>
              <w:rPr>
                <w:rFonts w:ascii="Times New Roman"/>
                <w:b w:val="false"/>
                <w:i w:val="false"/>
                <w:color w:val="000000"/>
                <w:sz w:val="20"/>
              </w:rPr>
              <w:t>есептеу туралы есеп нысанына</w:t>
            </w:r>
            <w:r>
              <w:br/>
            </w:r>
            <w:r>
              <w:rPr>
                <w:rFonts w:ascii="Times New Roman"/>
                <w:b w:val="false"/>
                <w:i w:val="false"/>
                <w:color w:val="000000"/>
                <w:sz w:val="20"/>
              </w:rPr>
              <w:t>қосымша</w:t>
            </w:r>
          </w:p>
        </w:tc>
      </w:tr>
    </w:tbl>
    <w:bookmarkStart w:name="z369" w:id="26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66"/>
    <w:bookmarkStart w:name="z370" w:id="267"/>
    <w:p>
      <w:pPr>
        <w:spacing w:after="0"/>
        <w:ind w:left="0"/>
        <w:jc w:val="left"/>
      </w:pPr>
      <w:r>
        <w:rPr>
          <w:rFonts w:ascii="Times New Roman"/>
          <w:b/>
          <w:i w:val="false"/>
          <w:color w:val="000000"/>
        </w:rPr>
        <w:t xml:space="preserve"> Секьюритилендіру кезінде меншікті капиталдың жеткіліктілігі коэффициенттерін есептеу туралы есеп</w:t>
      </w:r>
    </w:p>
    <w:bookmarkEnd w:id="267"/>
    <w:bookmarkStart w:name="z371" w:id="268"/>
    <w:p>
      <w:pPr>
        <w:spacing w:after="0"/>
        <w:ind w:left="0"/>
        <w:jc w:val="left"/>
      </w:pPr>
      <w:r>
        <w:rPr>
          <w:rFonts w:ascii="Times New Roman"/>
          <w:b/>
          <w:i w:val="false"/>
          <w:color w:val="000000"/>
        </w:rPr>
        <w:t xml:space="preserve"> 1-тарау. Жалпы ережелер</w:t>
      </w:r>
    </w:p>
    <w:bookmarkEnd w:id="268"/>
    <w:bookmarkStart w:name="z372" w:id="269"/>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"Секьюритилендіру кезінде меншікті капиталдың жеткіліктілігі коэффициенттерін есептеу туралы есеп" нысанын (бұдан әрі – Нысан) толтыру бойынша бірыңғай талаптарды айқындайды.</w:t>
      </w:r>
    </w:p>
    <w:bookmarkEnd w:id="269"/>
    <w:bookmarkStart w:name="z373" w:id="27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70"/>
    <w:bookmarkStart w:name="z374" w:id="271"/>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bookmarkEnd w:id="271"/>
    <w:bookmarkStart w:name="z375" w:id="27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272"/>
    <w:bookmarkStart w:name="z376" w:id="273"/>
    <w:p>
      <w:pPr>
        <w:spacing w:after="0"/>
        <w:ind w:left="0"/>
        <w:jc w:val="left"/>
      </w:pPr>
      <w:r>
        <w:rPr>
          <w:rFonts w:ascii="Times New Roman"/>
          <w:b/>
          <w:i w:val="false"/>
          <w:color w:val="000000"/>
        </w:rPr>
        <w:t xml:space="preserve"> 2-тарау. Нысанды толтыру бойынша түсіндірме</w:t>
      </w:r>
    </w:p>
    <w:bookmarkEnd w:id="273"/>
    <w:bookmarkStart w:name="z377" w:id="274"/>
    <w:p>
      <w:pPr>
        <w:spacing w:after="0"/>
        <w:ind w:left="0"/>
        <w:jc w:val="both"/>
      </w:pPr>
      <w:r>
        <w:rPr>
          <w:rFonts w:ascii="Times New Roman"/>
          <w:b w:val="false"/>
          <w:i w:val="false"/>
          <w:color w:val="000000"/>
          <w:sz w:val="28"/>
        </w:rPr>
        <w:t xml:space="preserve">
      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(бұдан әрі – № 170 қаулы) сәйкес толтырылады.</w:t>
      </w:r>
    </w:p>
    <w:bookmarkEnd w:id="274"/>
    <w:bookmarkStart w:name="z378" w:id="275"/>
    <w:p>
      <w:pPr>
        <w:spacing w:after="0"/>
        <w:ind w:left="0"/>
        <w:jc w:val="both"/>
      </w:pPr>
      <w:r>
        <w:rPr>
          <w:rFonts w:ascii="Times New Roman"/>
          <w:b w:val="false"/>
          <w:i w:val="false"/>
          <w:color w:val="000000"/>
          <w:sz w:val="28"/>
        </w:rPr>
        <w:t xml:space="preserve">
      6. Нысан банктердің меншікті капиталды есептеу кезінде № 170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51-тармақтарына</w:t>
      </w:r>
      <w:r>
        <w:rPr>
          <w:rFonts w:ascii="Times New Roman"/>
          <w:b w:val="false"/>
          <w:i w:val="false"/>
          <w:color w:val="000000"/>
          <w:sz w:val="28"/>
        </w:rPr>
        <w:t xml:space="preserve"> сәйкес толтырылады.</w:t>
      </w:r>
    </w:p>
    <w:bookmarkEnd w:id="275"/>
    <w:bookmarkStart w:name="z379" w:id="276"/>
    <w:p>
      <w:pPr>
        <w:spacing w:after="0"/>
        <w:ind w:left="0"/>
        <w:jc w:val="both"/>
      </w:pPr>
      <w:r>
        <w:rPr>
          <w:rFonts w:ascii="Times New Roman"/>
          <w:b w:val="false"/>
          <w:i w:val="false"/>
          <w:color w:val="000000"/>
          <w:sz w:val="28"/>
        </w:rPr>
        <w:t>
      7. Есепті кезеңде мәліметтер болмаған жағдайда, Нысан толтырылмайды және ұсынылмайды.</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тізбесіне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18-қосымша</w:t>
            </w:r>
          </w:p>
        </w:tc>
      </w:tr>
    </w:tbl>
    <w:bookmarkStart w:name="z381" w:id="277"/>
    <w:p>
      <w:pPr>
        <w:spacing w:after="0"/>
        <w:ind w:left="0"/>
        <w:jc w:val="left"/>
      </w:pPr>
      <w:r>
        <w:rPr>
          <w:rFonts w:ascii="Times New Roman"/>
          <w:b/>
          <w:i w:val="false"/>
          <w:color w:val="000000"/>
        </w:rPr>
        <w:t xml:space="preserve"> Әкімшілік деректер жинауға арналған нысан</w:t>
      </w:r>
    </w:p>
    <w:bookmarkEnd w:id="277"/>
    <w:bookmarkStart w:name="z382" w:id="278"/>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активтердің талдамасы туралы есеп Есепті кезең: 20__жылғы "___"________</w:t>
      </w:r>
    </w:p>
    <w:bookmarkEnd w:id="278"/>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1-BVU_RA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екінші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xml:space="preserve">
      Ұсыну мерзімі: есепті айдан кейінгі айдың жетінші жұмыс күнінен кеш емес.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936"/>
        <w:gridCol w:w="241"/>
        <w:gridCol w:w="508"/>
        <w:gridCol w:w="2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рейтингi немесе Fitch немесе Moody's Investors Service агенттiктерінiң (бұдан әрі – басқа рейтингтік агенттіктер) осыған ұқсас деңгейдегi рейтингi бар елдердiң шетелдiк қолма-қол валютасы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салықтар және бюджетке төленетін басқа төлемдер бойынша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холдингі, ұлттық басқарушы холдингі – оригинатормен құрылған, ислам арнайы қаржы компаниясы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 "Проблемалық кредиттер қоры" акционерлік қоғамдары шығарған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 төмен емес ұзақмерзімді рейтингi немесе басқа рейтингтік агенттiктердiң бiрiнiң осыған ұқсас деңгейдегi рейтингi бар банктерге ашылған корреспонденттік шоттар бойынша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тәуелсiз рейтингi немесе басқа рейтингтік агенттiктердiң бiрiнiң осыған ұқсас деңгейдегi рейтингi бар елдердің және тиiстi рейтингтiк бағасы жоқ елдердiң шетелдiк қолма-қол валютасы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үкіметтерiне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дейінгі рейтингi немесе басқа рейтингтік агенттiктердiң бiрiнiң осыған ұқсас деңгейдегі рейтингі бар халықаралық қаржы ұйымдарына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билiк органдарына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тәуелсіз рейтингi немесе басқа рейтингтік агенттiктердiң бiрiнiң осыған ұқсас деңгейдегi рейтингi бар елдердің жергiлiктi билiк органдарына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рейтингi немесе басқа рейтингтік агенттiктердiң бiрiнiң осыған ұқсас деңгейдегi рейтингi бар ұйымдарға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акцияларының (қатысу үлестерінің) 100 (жүз) пайызы ұлттық басқарушы холдингіне тиесілі заңды тұлға-оригинатормен құрылған, ислам арнайы қаржы компаниясы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рейтингi немесе басқа рейтингтік агенттiктердiң бiрiнiң осыған ұқсас деңгейдегi рейтингi бар ұйымдар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"ВВВ-"-ке дейiнгi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рейтингi немесе басқа рейтингтік агенттiктердiң бiрiнiң осыған ұқсас деңгейдегi рейтингi бар ұйымдарға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Қазақстан Республикасының резиденті-банктерге немесе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бейрезидент-банкке ашылған корреспонденттік шоттар бойынша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ипотекалық тұрғын үй қарыз сомасының кепіл құнына ара қатынасы кепіл құнының 50 (елу) пайызды қоса алғанда аспайтын талапқа сәйкес келетін ипотекалық тұрғын үй қарыздары (осы нысанның 52, 56, 57 және 58-жолдарында көрсетілген жеке тұлғалардың қарыздарын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ипотекалық тұрғын үй қарыз сомасының кепіл құнына ара қатынасы кепіл құнының 51 (елу бірден) 85 (сексен беске) дейін пайыздарын қоса алғандағы шекте болатын талапқа сәйкес келетін ипотекалық тұрғын үй қарыздары (осы нысанның 52, 56, 57 және 58- жолдарында көрсетілген жеке тұлғалардың қарыздарын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өлшемшарттарға сәйкес келетін қарыздар:</w:t>
            </w:r>
            <w:r>
              <w:br/>
            </w:r>
            <w:r>
              <w:rPr>
                <w:rFonts w:ascii="Times New Roman"/>
                <w:b w:val="false"/>
                <w:i w:val="false"/>
                <w:color w:val="000000"/>
                <w:sz w:val="20"/>
              </w:rPr>
              <w:t>
1) қарыз сомасы меншікті капиталдың 0,02 (нөл бүтін жүзден екі) пайызынан аспайды;</w:t>
            </w:r>
            <w:r>
              <w:br/>
            </w:r>
            <w:r>
              <w:rPr>
                <w:rFonts w:ascii="Times New Roman"/>
                <w:b w:val="false"/>
                <w:i w:val="false"/>
                <w:color w:val="000000"/>
                <w:sz w:val="20"/>
              </w:rPr>
              <w:t>
2) қарыз валютасы –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"ВВВ-"-ке дейiнгi тәуелсiз рейтингi бар немесе басқа рейтингтік агенттiктердiң бiрiнiң осыған ұқсас деңгейдегi рейтингi бар елдердiң орталық үкiметтерi шығарған мемлекеттiк мәртебесi бар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"ВВВ-"-ке дейiнгi рейтингi бар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дейiнгі төмен емес тәуелсiз рейтингi бар немесе басқа рейтингтік агенттiктердiң бiрiнiң осыған ұқсас деңгейдегі рейтингi бар елдердің жергілікті билік органдары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рейтингi бар немесе басқа рейтингтік агенттiктердiң бiрiнiң осыған ұқсас деңгейдегi рейтингi бар ұйымдар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қойлатын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қойлатын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"ВВ+"-тен "В-"-ке дейiнгi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қойлатын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"ВВВ+"-тен "ВВ-"-ке дейiнгi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қойлатын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рейтингi немесе басқа рейтингтік агенттiктердiң бiрiнiң осыған ұқсас деңгейдегі рейтингi бар резидент-ұйымдарға, тиісті рейтингтік бағасы жоқ резидент-ұйымдарға және Standard &amp; Poor's агенттiгiнiң "ВВВ+"-тен "ВВ-"-ке дейінгі рейтингi немесе басқа рейтингтік агенттiктердiң бiрiнiң осыған ұқсас деңгейдегі рейтингi бар бейрезидент-ұйымдарға қойлатын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борыштық рейтингi немесе басқа рейтингтік агенттiктердiң бiрiнiң осыған ұқсас деңгейдегі рейтингi бар резидент-ұйымдарға, тиісті рейтингтік бағасы жоқ резидент ұйымдарға және Standard &amp; Poor's агенттiгiнiң "ВВВ+"-тен "ВВ-"-ке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бейрезидент-ұйымдарға 2016 жылғы 1 қаңтардан бастап шетел валютасында берілген қарыздар бойынша 1 жылдан астам мерзіммен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жатқызылғандарды қоспағанда, 2016 жылғы 1 қаңтарға дейін туындаған жеке тұлғаларға, оның ішінде тұтынушылық кредиттерге қойлатын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2016 жылғы 1 қаңтардан бастап шетел валютасында жеке тұлғаларға берілген қарыздар, оның ішінде тұтынушылық кредиттер бойынша 1 (бір) жылдан астам мерзіммен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бейрезидент-банкке ашылған корреспонденттік шоттар бойынша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нысанның 52, 56, 57 және 58-жолдарында көрсетілген жеке тұлғаларға берілген қарыздарды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қаулысына (Нормативтік құқықтық актілерді мемлекеттік тіркеу тізілімінде № 13939 тіркелген) (бұдан әрі - № 144 нормативтер) 2-қосымшаның 56-жолына сай өлшемшарттардың біріне сәйкес келетін 2016 жылғы 1 қаңтардан бастап жеке тұлғаларға берілген қамтамасыз етілмеген қарыздар, оның ішінде тұтынушылық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144 нормативтерге 2-қосымшаның 57-жолына сай өлшемшарттардың біріне сәйкес келетін 2016 жылғы 1 қаңтардан бастап жеке тұлғаларға берілген қамтамасыз етілмеген қарыздар, оның ішінде тұтынушылық кредиттер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кредиттер (осы нысанның 56 және 57-жолдарында көрсетілген жеке тұлғаларға берілген ипотекалық тұрғын үй қарыздарын және қарыздарын қоспағанда)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рейтингi немесе басқа рейтингтік агенттiктердiң бiрiнiң осыған ұқсас деңгейдегі рейтингi бар резидент-ұйымдар, тиісті рейтингтік бағасы жоқ резидент-ұйымдар және Standard &amp; Poor's агенттiгiнiң "ВВВ+"-тен "ВВ-"-ке дейінгі борыштық рейтингi немесе басқа рейтингтік агенттiктердiң бiрiнiң осыған ұқсас деңгейдегі рейтингi бар бейрезидент-ұйымдар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инвестицияларын қоспағанда, акциялар (жарғылық капиталға қатысу үлестерi) бөлігінде, әдiл құны бойынша есептелетін инвестициялар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және одан көп пайызын құрайтын, негізгі капиталдың 15 (он бес) пайызынан аспайтын банктің барлық инвестицияларының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үкiметтерiне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рейтингі немесе басқа рейтингтік агенттiктердiң бiрiнiң осыған ұқсас деңгейдегi рейтингі бар халықаралық қаржы ұйымдарына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рейтингі немесе басқа рейтингтік агенттiктердiң бiрiнiң осыған ұқсас деңгейдегi рейтингі бар бейрезидент-ұйымдарға және тиісті рейтингтік бағасы жоқ бейрезидент- ұйымдарға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рейтингi немесе басқа рейтингтік агенттiктердiң бiрiнiң осыған ұқсас деңгейдегі рейтингi бар бейрезидент-ұйымдарға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жабылмаған бейрезидент-ұйымдарға 2016 жылғы 1 қаңтардан бастап шетел валютасында берілген қарыздар бойынша 1 жылдан астам мерзіммен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1 аумағында тіркелген заңды тұлғалар немесе шет мемлекеттердің 1 азаматтары болып табылатын Қазақстан Республикасының бейрезиденттеріне қойылатын талаптар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рейтингі немесе басқа рейтингтік агенттiктердiң бiрiнiң осыған ұқсас деңгейдегi рейтингі бар халықаралық қаржы ұйымдары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рейтингі немесе басқа рейтингтік агенттiктердiң бiрiнiң осыған ұқсас деңгейдегi рейтингі бар бейрезидент-ұйымдар және тиісті рейтингтік бағасы жоқ бейрезидент- ұйымдар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1 аумағында тіркелген Қазақстан Республикасының бейрезиденттері-ұйымдар шығарған ислам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активтердің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Шет мемлекеттердің тізбесі:</w:t>
      </w:r>
    </w:p>
    <w:p>
      <w:pPr>
        <w:spacing w:after="0"/>
        <w:ind w:left="0"/>
        <w:jc w:val="both"/>
      </w:pPr>
      <w:r>
        <w:rPr>
          <w:rFonts w:ascii="Times New Roman"/>
          <w:b w:val="false"/>
          <w:i w:val="false"/>
          <w:color w:val="000000"/>
          <w:sz w:val="28"/>
        </w:rPr>
        <w:t>
      1) Андорра Князьдігі;</w:t>
      </w:r>
    </w:p>
    <w:p>
      <w:pPr>
        <w:spacing w:after="0"/>
        <w:ind w:left="0"/>
        <w:jc w:val="both"/>
      </w:pPr>
      <w:r>
        <w:rPr>
          <w:rFonts w:ascii="Times New Roman"/>
          <w:b w:val="false"/>
          <w:i w:val="false"/>
          <w:color w:val="000000"/>
          <w:sz w:val="28"/>
        </w:rPr>
        <w:t>
      2) Антигуа және Барбуда мемлекеті;</w:t>
      </w:r>
    </w:p>
    <w:p>
      <w:pPr>
        <w:spacing w:after="0"/>
        <w:ind w:left="0"/>
        <w:jc w:val="both"/>
      </w:pPr>
      <w:r>
        <w:rPr>
          <w:rFonts w:ascii="Times New Roman"/>
          <w:b w:val="false"/>
          <w:i w:val="false"/>
          <w:color w:val="000000"/>
          <w:sz w:val="28"/>
        </w:rPr>
        <w:t>
      3) Багам аралдары достастығы;</w:t>
      </w:r>
    </w:p>
    <w:p>
      <w:pPr>
        <w:spacing w:after="0"/>
        <w:ind w:left="0"/>
        <w:jc w:val="both"/>
      </w:pPr>
      <w:r>
        <w:rPr>
          <w:rFonts w:ascii="Times New Roman"/>
          <w:b w:val="false"/>
          <w:i w:val="false"/>
          <w:color w:val="000000"/>
          <w:sz w:val="28"/>
        </w:rPr>
        <w:t>
      4) Барбадос мемлекетi;</w:t>
      </w:r>
    </w:p>
    <w:p>
      <w:pPr>
        <w:spacing w:after="0"/>
        <w:ind w:left="0"/>
        <w:jc w:val="both"/>
      </w:pPr>
      <w:r>
        <w:rPr>
          <w:rFonts w:ascii="Times New Roman"/>
          <w:b w:val="false"/>
          <w:i w:val="false"/>
          <w:color w:val="000000"/>
          <w:sz w:val="28"/>
        </w:rPr>
        <w:t>
      5) Бахрейн мемлекеті;</w:t>
      </w:r>
    </w:p>
    <w:p>
      <w:pPr>
        <w:spacing w:after="0"/>
        <w:ind w:left="0"/>
        <w:jc w:val="both"/>
      </w:pPr>
      <w:r>
        <w:rPr>
          <w:rFonts w:ascii="Times New Roman"/>
          <w:b w:val="false"/>
          <w:i w:val="false"/>
          <w:color w:val="000000"/>
          <w:sz w:val="28"/>
        </w:rPr>
        <w:t>
      6) Белиз мемлекетi;</w:t>
      </w:r>
    </w:p>
    <w:p>
      <w:pPr>
        <w:spacing w:after="0"/>
        <w:ind w:left="0"/>
        <w:jc w:val="both"/>
      </w:pPr>
      <w:r>
        <w:rPr>
          <w:rFonts w:ascii="Times New Roman"/>
          <w:b w:val="false"/>
          <w:i w:val="false"/>
          <w:color w:val="000000"/>
          <w:sz w:val="28"/>
        </w:rPr>
        <w:t>
      7) Бруней Даруссалам мемлекетi;</w:t>
      </w:r>
    </w:p>
    <w:p>
      <w:pPr>
        <w:spacing w:after="0"/>
        <w:ind w:left="0"/>
        <w:jc w:val="both"/>
      </w:pPr>
      <w:r>
        <w:rPr>
          <w:rFonts w:ascii="Times New Roman"/>
          <w:b w:val="false"/>
          <w:i w:val="false"/>
          <w:color w:val="000000"/>
          <w:sz w:val="28"/>
        </w:rPr>
        <w:t>
      8) Вануату Республикасы;</w:t>
      </w:r>
    </w:p>
    <w:p>
      <w:pPr>
        <w:spacing w:after="0"/>
        <w:ind w:left="0"/>
        <w:jc w:val="both"/>
      </w:pPr>
      <w:r>
        <w:rPr>
          <w:rFonts w:ascii="Times New Roman"/>
          <w:b w:val="false"/>
          <w:i w:val="false"/>
          <w:color w:val="000000"/>
          <w:sz w:val="28"/>
        </w:rPr>
        <w:t>
      9) Гватемала Республикасы;</w:t>
      </w:r>
    </w:p>
    <w:p>
      <w:pPr>
        <w:spacing w:after="0"/>
        <w:ind w:left="0"/>
        <w:jc w:val="both"/>
      </w:pPr>
      <w:r>
        <w:rPr>
          <w:rFonts w:ascii="Times New Roman"/>
          <w:b w:val="false"/>
          <w:i w:val="false"/>
          <w:color w:val="000000"/>
          <w:sz w:val="28"/>
        </w:rPr>
        <w:t>
      10) Гренада мемлекетi;</w:t>
      </w:r>
    </w:p>
    <w:p>
      <w:pPr>
        <w:spacing w:after="0"/>
        <w:ind w:left="0"/>
        <w:jc w:val="both"/>
      </w:pPr>
      <w:r>
        <w:rPr>
          <w:rFonts w:ascii="Times New Roman"/>
          <w:b w:val="false"/>
          <w:i w:val="false"/>
          <w:color w:val="000000"/>
          <w:sz w:val="28"/>
        </w:rPr>
        <w:t>
      11) Джибути Республикасы;</w:t>
      </w:r>
    </w:p>
    <w:p>
      <w:pPr>
        <w:spacing w:after="0"/>
        <w:ind w:left="0"/>
        <w:jc w:val="both"/>
      </w:pPr>
      <w:r>
        <w:rPr>
          <w:rFonts w:ascii="Times New Roman"/>
          <w:b w:val="false"/>
          <w:i w:val="false"/>
          <w:color w:val="000000"/>
          <w:sz w:val="28"/>
        </w:rPr>
        <w:t>
      12) Доминикан Республикасы;</w:t>
      </w:r>
    </w:p>
    <w:p>
      <w:pPr>
        <w:spacing w:after="0"/>
        <w:ind w:left="0"/>
        <w:jc w:val="both"/>
      </w:pPr>
      <w:r>
        <w:rPr>
          <w:rFonts w:ascii="Times New Roman"/>
          <w:b w:val="false"/>
          <w:i w:val="false"/>
          <w:color w:val="000000"/>
          <w:sz w:val="28"/>
        </w:rPr>
        <w:t>
      13) Индонезия Республикасы;</w:t>
      </w:r>
    </w:p>
    <w:p>
      <w:pPr>
        <w:spacing w:after="0"/>
        <w:ind w:left="0"/>
        <w:jc w:val="both"/>
      </w:pPr>
      <w:r>
        <w:rPr>
          <w:rFonts w:ascii="Times New Roman"/>
          <w:b w:val="false"/>
          <w:i w:val="false"/>
          <w:color w:val="000000"/>
          <w:sz w:val="28"/>
        </w:rPr>
        <w:t>
      14) Испания (Канар аралдарының аумағы бөлiгiнде ғана);</w:t>
      </w:r>
    </w:p>
    <w:p>
      <w:pPr>
        <w:spacing w:after="0"/>
        <w:ind w:left="0"/>
        <w:jc w:val="both"/>
      </w:pPr>
      <w:r>
        <w:rPr>
          <w:rFonts w:ascii="Times New Roman"/>
          <w:b w:val="false"/>
          <w:i w:val="false"/>
          <w:color w:val="000000"/>
          <w:sz w:val="28"/>
        </w:rPr>
        <w:t>
      15) Кипр Республикасы;</w:t>
      </w:r>
    </w:p>
    <w:p>
      <w:pPr>
        <w:spacing w:after="0"/>
        <w:ind w:left="0"/>
        <w:jc w:val="both"/>
      </w:pPr>
      <w:r>
        <w:rPr>
          <w:rFonts w:ascii="Times New Roman"/>
          <w:b w:val="false"/>
          <w:i w:val="false"/>
          <w:color w:val="000000"/>
          <w:sz w:val="28"/>
        </w:rPr>
        <w:t>
      16) Қытай Халық Республикасы (Аомынь (Макао) және Сянган (Гонконг) арнайы әкiмшiлiк аудандарының аумақтары бөлiгiнде ғана);</w:t>
      </w:r>
    </w:p>
    <w:p>
      <w:pPr>
        <w:spacing w:after="0"/>
        <w:ind w:left="0"/>
        <w:jc w:val="both"/>
      </w:pPr>
      <w:r>
        <w:rPr>
          <w:rFonts w:ascii="Times New Roman"/>
          <w:b w:val="false"/>
          <w:i w:val="false"/>
          <w:color w:val="000000"/>
          <w:sz w:val="28"/>
        </w:rPr>
        <w:t>
      17) Комор аралдары Федералды Ислам Республикасы;</w:t>
      </w:r>
    </w:p>
    <w:p>
      <w:pPr>
        <w:spacing w:after="0"/>
        <w:ind w:left="0"/>
        <w:jc w:val="both"/>
      </w:pPr>
      <w:r>
        <w:rPr>
          <w:rFonts w:ascii="Times New Roman"/>
          <w:b w:val="false"/>
          <w:i w:val="false"/>
          <w:color w:val="000000"/>
          <w:sz w:val="28"/>
        </w:rPr>
        <w:t>
      18) Коста-Рика Республикасы;</w:t>
      </w:r>
    </w:p>
    <w:p>
      <w:pPr>
        <w:spacing w:after="0"/>
        <w:ind w:left="0"/>
        <w:jc w:val="both"/>
      </w:pPr>
      <w:r>
        <w:rPr>
          <w:rFonts w:ascii="Times New Roman"/>
          <w:b w:val="false"/>
          <w:i w:val="false"/>
          <w:color w:val="000000"/>
          <w:sz w:val="28"/>
        </w:rPr>
        <w:t>
      19) Малайзия (Лабуан анклавының аумағы бөлiгiнде ғана);</w:t>
      </w:r>
    </w:p>
    <w:p>
      <w:pPr>
        <w:spacing w:after="0"/>
        <w:ind w:left="0"/>
        <w:jc w:val="both"/>
      </w:pPr>
      <w:r>
        <w:rPr>
          <w:rFonts w:ascii="Times New Roman"/>
          <w:b w:val="false"/>
          <w:i w:val="false"/>
          <w:color w:val="000000"/>
          <w:sz w:val="28"/>
        </w:rPr>
        <w:t>
      20) Либерия Республикасы;</w:t>
      </w:r>
    </w:p>
    <w:p>
      <w:pPr>
        <w:spacing w:after="0"/>
        <w:ind w:left="0"/>
        <w:jc w:val="both"/>
      </w:pPr>
      <w:r>
        <w:rPr>
          <w:rFonts w:ascii="Times New Roman"/>
          <w:b w:val="false"/>
          <w:i w:val="false"/>
          <w:color w:val="000000"/>
          <w:sz w:val="28"/>
        </w:rPr>
        <w:t>
      21) Лихтенштейн Князьдігі;</w:t>
      </w:r>
    </w:p>
    <w:p>
      <w:pPr>
        <w:spacing w:after="0"/>
        <w:ind w:left="0"/>
        <w:jc w:val="both"/>
      </w:pPr>
      <w:r>
        <w:rPr>
          <w:rFonts w:ascii="Times New Roman"/>
          <w:b w:val="false"/>
          <w:i w:val="false"/>
          <w:color w:val="000000"/>
          <w:sz w:val="28"/>
        </w:rPr>
        <w:t>
      22) Маврикий Республикасы;</w:t>
      </w:r>
    </w:p>
    <w:p>
      <w:pPr>
        <w:spacing w:after="0"/>
        <w:ind w:left="0"/>
        <w:jc w:val="both"/>
      </w:pPr>
      <w:r>
        <w:rPr>
          <w:rFonts w:ascii="Times New Roman"/>
          <w:b w:val="false"/>
          <w:i w:val="false"/>
          <w:color w:val="000000"/>
          <w:sz w:val="28"/>
        </w:rPr>
        <w:t>
      23) Португалия (Мадейра аралдарының аумағы бөлігінде ғана);</w:t>
      </w:r>
    </w:p>
    <w:p>
      <w:pPr>
        <w:spacing w:after="0"/>
        <w:ind w:left="0"/>
        <w:jc w:val="both"/>
      </w:pPr>
      <w:r>
        <w:rPr>
          <w:rFonts w:ascii="Times New Roman"/>
          <w:b w:val="false"/>
          <w:i w:val="false"/>
          <w:color w:val="000000"/>
          <w:sz w:val="28"/>
        </w:rPr>
        <w:t>
      24) Мальдив Республикасы;</w:t>
      </w:r>
    </w:p>
    <w:p>
      <w:pPr>
        <w:spacing w:after="0"/>
        <w:ind w:left="0"/>
        <w:jc w:val="both"/>
      </w:pPr>
      <w:r>
        <w:rPr>
          <w:rFonts w:ascii="Times New Roman"/>
          <w:b w:val="false"/>
          <w:i w:val="false"/>
          <w:color w:val="000000"/>
          <w:sz w:val="28"/>
        </w:rPr>
        <w:t>
      25) Мальта Республикасы;</w:t>
      </w:r>
    </w:p>
    <w:p>
      <w:pPr>
        <w:spacing w:after="0"/>
        <w:ind w:left="0"/>
        <w:jc w:val="both"/>
      </w:pPr>
      <w:r>
        <w:rPr>
          <w:rFonts w:ascii="Times New Roman"/>
          <w:b w:val="false"/>
          <w:i w:val="false"/>
          <w:color w:val="000000"/>
          <w:sz w:val="28"/>
        </w:rPr>
        <w:t>
      26) Маршалл аралдары Республикасы;</w:t>
      </w:r>
    </w:p>
    <w:p>
      <w:pPr>
        <w:spacing w:after="0"/>
        <w:ind w:left="0"/>
        <w:jc w:val="both"/>
      </w:pPr>
      <w:r>
        <w:rPr>
          <w:rFonts w:ascii="Times New Roman"/>
          <w:b w:val="false"/>
          <w:i w:val="false"/>
          <w:color w:val="000000"/>
          <w:sz w:val="28"/>
        </w:rPr>
        <w:t>
      27) Монако Князьдігі;</w:t>
      </w:r>
    </w:p>
    <w:p>
      <w:pPr>
        <w:spacing w:after="0"/>
        <w:ind w:left="0"/>
        <w:jc w:val="both"/>
      </w:pPr>
      <w:r>
        <w:rPr>
          <w:rFonts w:ascii="Times New Roman"/>
          <w:b w:val="false"/>
          <w:i w:val="false"/>
          <w:color w:val="000000"/>
          <w:sz w:val="28"/>
        </w:rPr>
        <w:t>
      28) Мьянма Одағы;</w:t>
      </w:r>
    </w:p>
    <w:p>
      <w:pPr>
        <w:spacing w:after="0"/>
        <w:ind w:left="0"/>
        <w:jc w:val="both"/>
      </w:pPr>
      <w:r>
        <w:rPr>
          <w:rFonts w:ascii="Times New Roman"/>
          <w:b w:val="false"/>
          <w:i w:val="false"/>
          <w:color w:val="000000"/>
          <w:sz w:val="28"/>
        </w:rPr>
        <w:t>
      29) Науру Республикасы;</w:t>
      </w:r>
    </w:p>
    <w:p>
      <w:pPr>
        <w:spacing w:after="0"/>
        <w:ind w:left="0"/>
        <w:jc w:val="both"/>
      </w:pPr>
      <w:r>
        <w:rPr>
          <w:rFonts w:ascii="Times New Roman"/>
          <w:b w:val="false"/>
          <w:i w:val="false"/>
          <w:color w:val="000000"/>
          <w:sz w:val="28"/>
        </w:rPr>
        <w:t>
      30) Нидерланд (Аруба аралының аумағы және Антиль аралдарының тәуелдi аумақтары бөлiгiнде ғана);</w:t>
      </w:r>
    </w:p>
    <w:p>
      <w:pPr>
        <w:spacing w:after="0"/>
        <w:ind w:left="0"/>
        <w:jc w:val="both"/>
      </w:pPr>
      <w:r>
        <w:rPr>
          <w:rFonts w:ascii="Times New Roman"/>
          <w:b w:val="false"/>
          <w:i w:val="false"/>
          <w:color w:val="000000"/>
          <w:sz w:val="28"/>
        </w:rPr>
        <w:t>
      31) Нигерия Федеративтiк Республикасы;</w:t>
      </w:r>
    </w:p>
    <w:p>
      <w:pPr>
        <w:spacing w:after="0"/>
        <w:ind w:left="0"/>
        <w:jc w:val="both"/>
      </w:pPr>
      <w:r>
        <w:rPr>
          <w:rFonts w:ascii="Times New Roman"/>
          <w:b w:val="false"/>
          <w:i w:val="false"/>
          <w:color w:val="000000"/>
          <w:sz w:val="28"/>
        </w:rPr>
        <w:t>
      32) Жаңа Зеландия (Кук және Ниуэ аралдарының аумақтары бөлiгiнде ғана);</w:t>
      </w:r>
    </w:p>
    <w:p>
      <w:pPr>
        <w:spacing w:after="0"/>
        <w:ind w:left="0"/>
        <w:jc w:val="both"/>
      </w:pPr>
      <w:r>
        <w:rPr>
          <w:rFonts w:ascii="Times New Roman"/>
          <w:b w:val="false"/>
          <w:i w:val="false"/>
          <w:color w:val="000000"/>
          <w:sz w:val="28"/>
        </w:rPr>
        <w:t>
      33) Бiрiккен Араб Әмiрлiктерi (Дубай қаласының аумағы бөлiгiнде ғана);</w:t>
      </w:r>
    </w:p>
    <w:p>
      <w:pPr>
        <w:spacing w:after="0"/>
        <w:ind w:left="0"/>
        <w:jc w:val="both"/>
      </w:pPr>
      <w:r>
        <w:rPr>
          <w:rFonts w:ascii="Times New Roman"/>
          <w:b w:val="false"/>
          <w:i w:val="false"/>
          <w:color w:val="000000"/>
          <w:sz w:val="28"/>
        </w:rPr>
        <w:t>
      34) Палау Республикасы;</w:t>
      </w:r>
    </w:p>
    <w:p>
      <w:pPr>
        <w:spacing w:after="0"/>
        <w:ind w:left="0"/>
        <w:jc w:val="both"/>
      </w:pPr>
      <w:r>
        <w:rPr>
          <w:rFonts w:ascii="Times New Roman"/>
          <w:b w:val="false"/>
          <w:i w:val="false"/>
          <w:color w:val="000000"/>
          <w:sz w:val="28"/>
        </w:rPr>
        <w:t>
      35) Панама Республикасы;</w:t>
      </w:r>
    </w:p>
    <w:p>
      <w:pPr>
        <w:spacing w:after="0"/>
        <w:ind w:left="0"/>
        <w:jc w:val="both"/>
      </w:pPr>
      <w:r>
        <w:rPr>
          <w:rFonts w:ascii="Times New Roman"/>
          <w:b w:val="false"/>
          <w:i w:val="false"/>
          <w:color w:val="000000"/>
          <w:sz w:val="28"/>
        </w:rPr>
        <w:t>
      36) Самоа Тәуелсiз мемлекетi;</w:t>
      </w:r>
    </w:p>
    <w:p>
      <w:pPr>
        <w:spacing w:after="0"/>
        <w:ind w:left="0"/>
        <w:jc w:val="both"/>
      </w:pPr>
      <w:r>
        <w:rPr>
          <w:rFonts w:ascii="Times New Roman"/>
          <w:b w:val="false"/>
          <w:i w:val="false"/>
          <w:color w:val="000000"/>
          <w:sz w:val="28"/>
        </w:rPr>
        <w:t>
      37) Сейшел аралдары Республикасы;</w:t>
      </w:r>
    </w:p>
    <w:p>
      <w:pPr>
        <w:spacing w:after="0"/>
        <w:ind w:left="0"/>
        <w:jc w:val="both"/>
      </w:pPr>
      <w:r>
        <w:rPr>
          <w:rFonts w:ascii="Times New Roman"/>
          <w:b w:val="false"/>
          <w:i w:val="false"/>
          <w:color w:val="000000"/>
          <w:sz w:val="28"/>
        </w:rPr>
        <w:t>
      38) Сент-Винсент және Гренадин мемлекетi;</w:t>
      </w:r>
    </w:p>
    <w:p>
      <w:pPr>
        <w:spacing w:after="0"/>
        <w:ind w:left="0"/>
        <w:jc w:val="both"/>
      </w:pPr>
      <w:r>
        <w:rPr>
          <w:rFonts w:ascii="Times New Roman"/>
          <w:b w:val="false"/>
          <w:i w:val="false"/>
          <w:color w:val="000000"/>
          <w:sz w:val="28"/>
        </w:rPr>
        <w:t>
      39) Сент-Китс және Невис Федерациясы;</w:t>
      </w:r>
    </w:p>
    <w:p>
      <w:pPr>
        <w:spacing w:after="0"/>
        <w:ind w:left="0"/>
        <w:jc w:val="both"/>
      </w:pPr>
      <w:r>
        <w:rPr>
          <w:rFonts w:ascii="Times New Roman"/>
          <w:b w:val="false"/>
          <w:i w:val="false"/>
          <w:color w:val="000000"/>
          <w:sz w:val="28"/>
        </w:rPr>
        <w:t>
      40) Сент-Люсия мемлекетi;</w:t>
      </w:r>
    </w:p>
    <w:p>
      <w:pPr>
        <w:spacing w:after="0"/>
        <w:ind w:left="0"/>
        <w:jc w:val="both"/>
      </w:pPr>
      <w:r>
        <w:rPr>
          <w:rFonts w:ascii="Times New Roman"/>
          <w:b w:val="false"/>
          <w:i w:val="false"/>
          <w:color w:val="000000"/>
          <w:sz w:val="28"/>
        </w:rPr>
        <w:t xml:space="preserve">
      41) Ұлыбритания мен Солтүстiк Ирландияның Бiрiккен Корольдiгi (мынадай аумақтар бөлiгiнде ғана): </w:t>
      </w:r>
    </w:p>
    <w:p>
      <w:pPr>
        <w:spacing w:after="0"/>
        <w:ind w:left="0"/>
        <w:jc w:val="both"/>
      </w:pPr>
      <w:r>
        <w:rPr>
          <w:rFonts w:ascii="Times New Roman"/>
          <w:b w:val="false"/>
          <w:i w:val="false"/>
          <w:color w:val="000000"/>
          <w:sz w:val="28"/>
        </w:rPr>
        <w:t>
      Ангилья аралдары;</w:t>
      </w:r>
    </w:p>
    <w:p>
      <w:pPr>
        <w:spacing w:after="0"/>
        <w:ind w:left="0"/>
        <w:jc w:val="both"/>
      </w:pPr>
      <w:r>
        <w:rPr>
          <w:rFonts w:ascii="Times New Roman"/>
          <w:b w:val="false"/>
          <w:i w:val="false"/>
          <w:color w:val="000000"/>
          <w:sz w:val="28"/>
        </w:rPr>
        <w:t>
      Бермуд аралдары;</w:t>
      </w:r>
    </w:p>
    <w:p>
      <w:pPr>
        <w:spacing w:after="0"/>
        <w:ind w:left="0"/>
        <w:jc w:val="both"/>
      </w:pPr>
      <w:r>
        <w:rPr>
          <w:rFonts w:ascii="Times New Roman"/>
          <w:b w:val="false"/>
          <w:i w:val="false"/>
          <w:color w:val="000000"/>
          <w:sz w:val="28"/>
        </w:rPr>
        <w:t>
      Британдық Виргин аралдары;</w:t>
      </w:r>
    </w:p>
    <w:p>
      <w:pPr>
        <w:spacing w:after="0"/>
        <w:ind w:left="0"/>
        <w:jc w:val="both"/>
      </w:pPr>
      <w:r>
        <w:rPr>
          <w:rFonts w:ascii="Times New Roman"/>
          <w:b w:val="false"/>
          <w:i w:val="false"/>
          <w:color w:val="000000"/>
          <w:sz w:val="28"/>
        </w:rPr>
        <w:t>
      Гибралтар;</w:t>
      </w:r>
    </w:p>
    <w:p>
      <w:pPr>
        <w:spacing w:after="0"/>
        <w:ind w:left="0"/>
        <w:jc w:val="both"/>
      </w:pPr>
      <w:r>
        <w:rPr>
          <w:rFonts w:ascii="Times New Roman"/>
          <w:b w:val="false"/>
          <w:i w:val="false"/>
          <w:color w:val="000000"/>
          <w:sz w:val="28"/>
        </w:rPr>
        <w:t>
      Кайман аралдары;</w:t>
      </w:r>
    </w:p>
    <w:p>
      <w:pPr>
        <w:spacing w:after="0"/>
        <w:ind w:left="0"/>
        <w:jc w:val="both"/>
      </w:pPr>
      <w:r>
        <w:rPr>
          <w:rFonts w:ascii="Times New Roman"/>
          <w:b w:val="false"/>
          <w:i w:val="false"/>
          <w:color w:val="000000"/>
          <w:sz w:val="28"/>
        </w:rPr>
        <w:t>
      Монтсеррат аралы;</w:t>
      </w:r>
    </w:p>
    <w:p>
      <w:pPr>
        <w:spacing w:after="0"/>
        <w:ind w:left="0"/>
        <w:jc w:val="both"/>
      </w:pPr>
      <w:r>
        <w:rPr>
          <w:rFonts w:ascii="Times New Roman"/>
          <w:b w:val="false"/>
          <w:i w:val="false"/>
          <w:color w:val="000000"/>
          <w:sz w:val="28"/>
        </w:rPr>
        <w:t>
      Теркс және Кайкос аралдары;</w:t>
      </w:r>
    </w:p>
    <w:p>
      <w:pPr>
        <w:spacing w:after="0"/>
        <w:ind w:left="0"/>
        <w:jc w:val="both"/>
      </w:pPr>
      <w:r>
        <w:rPr>
          <w:rFonts w:ascii="Times New Roman"/>
          <w:b w:val="false"/>
          <w:i w:val="false"/>
          <w:color w:val="000000"/>
          <w:sz w:val="28"/>
        </w:rPr>
        <w:t xml:space="preserve">
      Мэн аралы; </w:t>
      </w:r>
    </w:p>
    <w:p>
      <w:pPr>
        <w:spacing w:after="0"/>
        <w:ind w:left="0"/>
        <w:jc w:val="both"/>
      </w:pPr>
      <w:r>
        <w:rPr>
          <w:rFonts w:ascii="Times New Roman"/>
          <w:b w:val="false"/>
          <w:i w:val="false"/>
          <w:color w:val="000000"/>
          <w:sz w:val="28"/>
        </w:rPr>
        <w:t xml:space="preserve">
      Норманд аралдары (Гернси, Джерси, Сарк, Олдерни аралдары); </w:t>
      </w:r>
    </w:p>
    <w:p>
      <w:pPr>
        <w:spacing w:after="0"/>
        <w:ind w:left="0"/>
        <w:jc w:val="both"/>
      </w:pPr>
      <w:r>
        <w:rPr>
          <w:rFonts w:ascii="Times New Roman"/>
          <w:b w:val="false"/>
          <w:i w:val="false"/>
          <w:color w:val="000000"/>
          <w:sz w:val="28"/>
        </w:rPr>
        <w:t>
      42) Америка Құрама Штаттары (Американдық Виргин аралдарының, Гуам аралының және Пуэрто-Рико Достастығы аумақтары бөлiгiнде ғана);</w:t>
      </w:r>
    </w:p>
    <w:p>
      <w:pPr>
        <w:spacing w:after="0"/>
        <w:ind w:left="0"/>
        <w:jc w:val="both"/>
      </w:pPr>
      <w:r>
        <w:rPr>
          <w:rFonts w:ascii="Times New Roman"/>
          <w:b w:val="false"/>
          <w:i w:val="false"/>
          <w:color w:val="000000"/>
          <w:sz w:val="28"/>
        </w:rPr>
        <w:t>
      43) Тонга Корольдiгi;</w:t>
      </w:r>
    </w:p>
    <w:p>
      <w:pPr>
        <w:spacing w:after="0"/>
        <w:ind w:left="0"/>
        <w:jc w:val="both"/>
      </w:pPr>
      <w:r>
        <w:rPr>
          <w:rFonts w:ascii="Times New Roman"/>
          <w:b w:val="false"/>
          <w:i w:val="false"/>
          <w:color w:val="000000"/>
          <w:sz w:val="28"/>
        </w:rPr>
        <w:t>
      44) Филиппин Республикасы;</w:t>
      </w:r>
    </w:p>
    <w:p>
      <w:pPr>
        <w:spacing w:after="0"/>
        <w:ind w:left="0"/>
        <w:jc w:val="both"/>
      </w:pPr>
      <w:r>
        <w:rPr>
          <w:rFonts w:ascii="Times New Roman"/>
          <w:b w:val="false"/>
          <w:i w:val="false"/>
          <w:color w:val="000000"/>
          <w:sz w:val="28"/>
        </w:rPr>
        <w:t>
      45) Шри-Ланка Демократиялық Республикасы.</w:t>
      </w:r>
    </w:p>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ұсынатын</w:t>
            </w:r>
            <w:r>
              <w:br/>
            </w: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мөлшерленген</w:t>
            </w:r>
            <w:r>
              <w:br/>
            </w:r>
            <w:r>
              <w:rPr>
                <w:rFonts w:ascii="Times New Roman"/>
                <w:b w:val="false"/>
                <w:i w:val="false"/>
                <w:color w:val="000000"/>
                <w:sz w:val="20"/>
              </w:rPr>
              <w:t>активтердің талдамасы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84" w:id="27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79"/>
    <w:bookmarkStart w:name="z385" w:id="280"/>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активтердің талдамасы туралы есеп</w:t>
      </w:r>
    </w:p>
    <w:bookmarkEnd w:id="280"/>
    <w:bookmarkStart w:name="z386" w:id="281"/>
    <w:p>
      <w:pPr>
        <w:spacing w:after="0"/>
        <w:ind w:left="0"/>
        <w:jc w:val="left"/>
      </w:pPr>
      <w:r>
        <w:rPr>
          <w:rFonts w:ascii="Times New Roman"/>
          <w:b/>
          <w:i w:val="false"/>
          <w:color w:val="000000"/>
        </w:rPr>
        <w:t xml:space="preserve"> 1-тарау. Жалпы ережелер</w:t>
      </w:r>
    </w:p>
    <w:bookmarkEnd w:id="281"/>
    <w:bookmarkStart w:name="z387" w:id="282"/>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"Ислам банктері ұсынатын кредиттік тәуекел ескеріле отырып мөлшерленген активтердің талдамасы туралы есеп" нысанын (бұдан әрі – Нысан) толтыру бойынша бірыңғай талаптарды айқындайды.</w:t>
      </w:r>
    </w:p>
    <w:bookmarkEnd w:id="282"/>
    <w:bookmarkStart w:name="z388" w:id="283"/>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83"/>
    <w:bookmarkStart w:name="z389" w:id="284"/>
    <w:p>
      <w:pPr>
        <w:spacing w:after="0"/>
        <w:ind w:left="0"/>
        <w:jc w:val="both"/>
      </w:pPr>
      <w:r>
        <w:rPr>
          <w:rFonts w:ascii="Times New Roman"/>
          <w:b w:val="false"/>
          <w:i w:val="false"/>
          <w:color w:val="000000"/>
          <w:sz w:val="28"/>
        </w:rPr>
        <w:t>
      3. Нысанды ислам банктері әр айдың біріндегі жағдай бойынша ай сайын жасайды. Нысандағы деректер мың теңгемен толтырылады.</w:t>
      </w:r>
    </w:p>
    <w:bookmarkEnd w:id="284"/>
    <w:bookmarkStart w:name="z390" w:id="28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285"/>
    <w:bookmarkStart w:name="z391" w:id="286"/>
    <w:p>
      <w:pPr>
        <w:spacing w:after="0"/>
        <w:ind w:left="0"/>
        <w:jc w:val="left"/>
      </w:pPr>
      <w:r>
        <w:rPr>
          <w:rFonts w:ascii="Times New Roman"/>
          <w:b/>
          <w:i w:val="false"/>
          <w:color w:val="000000"/>
        </w:rPr>
        <w:t xml:space="preserve"> 2-тарау. Нысанды толтыру бойынша түсіндірме</w:t>
      </w:r>
    </w:p>
    <w:bookmarkEnd w:id="286"/>
    <w:bookmarkStart w:name="z392" w:id="287"/>
    <w:p>
      <w:pPr>
        <w:spacing w:after="0"/>
        <w:ind w:left="0"/>
        <w:jc w:val="both"/>
      </w:pPr>
      <w:r>
        <w:rPr>
          <w:rFonts w:ascii="Times New Roman"/>
          <w:b w:val="false"/>
          <w:i w:val="false"/>
          <w:color w:val="000000"/>
          <w:sz w:val="28"/>
        </w:rPr>
        <w:t>
      5. 3-бағанда кредиттік тәуекел дәрежесі бойынша мөлшерленуге тиіс активтер сомасы көрсетіледі.</w:t>
      </w:r>
    </w:p>
    <w:bookmarkEnd w:id="287"/>
    <w:bookmarkStart w:name="z393" w:id="288"/>
    <w:p>
      <w:pPr>
        <w:spacing w:after="0"/>
        <w:ind w:left="0"/>
        <w:jc w:val="both"/>
      </w:pPr>
      <w:r>
        <w:rPr>
          <w:rFonts w:ascii="Times New Roman"/>
          <w:b w:val="false"/>
          <w:i w:val="false"/>
          <w:color w:val="000000"/>
          <w:sz w:val="28"/>
        </w:rPr>
        <w:t>
      6. 5-бағанда тәуекел дәрежесіне көбейтілген активтер сомасы (3-баған) пайызбен көрсетіледі (4-баған).</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тізбесіне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19-қосымша</w:t>
            </w:r>
          </w:p>
        </w:tc>
      </w:tr>
    </w:tbl>
    <w:bookmarkStart w:name="z395" w:id="289"/>
    <w:p>
      <w:pPr>
        <w:spacing w:after="0"/>
        <w:ind w:left="0"/>
        <w:jc w:val="left"/>
      </w:pPr>
      <w:r>
        <w:rPr>
          <w:rFonts w:ascii="Times New Roman"/>
          <w:b/>
          <w:i w:val="false"/>
          <w:color w:val="000000"/>
        </w:rPr>
        <w:t xml:space="preserve"> Әкімшілік деректер жинауға арналған нысан</w:t>
      </w:r>
    </w:p>
    <w:bookmarkEnd w:id="289"/>
    <w:bookmarkStart w:name="z396" w:id="290"/>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шартты және ықтимал міндеттемелердің талдамасы туралы есеп Есепті кезең: 20__жылғы "___"________</w:t>
      </w:r>
    </w:p>
    <w:bookmarkEnd w:id="290"/>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2-BVU_RUIVO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361"/>
        <w:gridCol w:w="241"/>
        <w:gridCol w:w="508"/>
        <w:gridCol w:w="508"/>
        <w:gridCol w:w="2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Fitch немесе Moody's Investors Service агенттiктерінiң (бұдан әрі – басқа рейтингтік агенттіктер)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тұлғалардың пайдасына берілген банк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ІІІ тобына жататын тұлғалардың пайдасына берілген банк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IV тобына жататын тұлғалардың пайдасына берілген банк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І тобына жататын қарсы әріптестермен жасалған шартты (ықтимал)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II тобына жататын қарсы әріптестермен жасалған шартты (ықтимал)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III тобына жататын қарсы әріптестермен жасалған шартты (ықтимал)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IV тобына жататын қарсы әріптестермен жасалған шартты (ықтимал)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V тобына жататын қарсы әріптестермен жасалған шартты (ықтимал)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 тобына жататын банктің иелігіне берiлген ақшамен немесе тазартылған бағалы металдармен қамтамасыз етiлген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 тобына жататын банктің иелігіне берiлген ақшамен немесе тазартылған бағалы металдармен қамтамасыз етiлген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ІІІ тобына жататын банктің иелігіне берiлген ақшамен немесе тазартылған бағалы металдармен қамтамасыз етiлген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IV тобына жататын банктің иелігіне берiлген ақшамен немесе тазартылған бағалы металдармен қамтамасыз етiлген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V тобына жататын банктің иелігіне берiлген ақшамен немесе тазартылған бағалы металдармен қамтамасыз етiлген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кредиттік тәуекел дәрежесі бойынша мөлшерленген активтердің І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кредиттік тәуекел дәрежесі бойынша мөлшерленген активтердің ІІ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кредиттік тәуекел дәрежесі бойынша мөлшерленген активтердің ІІІ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кредиттік тәуекел дәрежесі бойынша мөлшерленген активтердің IV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кредиттік тәуекел дәрежесі бойынша мөлшерленген активтердің V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жататын тұлғалармен жасалған берілген қарызды қамтамасыз етуге банк қабылдаған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жататын тұлғалармен жасалған берілген қарызды қамтамасыз етуге банк қабылдаған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жататын тұлғалармен жасалған берілген қарызды қамтамасыз етуге банк қабылдаған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жататын тұлғалармен жасалған берілген қарызды қамтамасыз етуге банк қабылдаған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жататын тұлғалармен жасалған берілген қарызды қамтамасыз етуге банк қабылдаған кепілдіктер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ІI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ІІI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 тобына жататын тұлғалардың пайдасына берілген банк кепiлдiктерi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ІІ тобына жататын тұлғалардың пайдасына берілген банк кепiлдiктерi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ІІІ тобына жататын тұлғалардың пайдасына берілген банк кепiлдiктерi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ІV тобына жататын тұлғалардың пайдасына берілген банк кепiлдiктерi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V тобына жататын тұлғалардың пайдасына берілген банк кепiлдiктерi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І тобына жататын тұлғалардың пайдасына шығарылған банк аккредитивтерi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ІІ тобына жататын тұлғалардың пайдасына шығарылған банк аккредитивтерi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ІІІ тобына жататын тұлғалардың пайдасына шығарылған банк аккредитивтерi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IV тобына жататын тұлғалардың пайдасына шығарылған банк аккредитивтерi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V тобына жататын тұлғалардың пайдасына шығарылған банк аккредитивтерi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 тобына жататын тұлғалардың пайдасына берілген банк кепiлдiктерi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 тобына жататын тұлғалардың пайдасына берілген банк кепiлдiктерi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ІІІ тобына жататын тұлғалардың пайдасына берілген банк кепiлдiктерi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рейтингтлiк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ІV тобына жататын тұлғалардың пайдасына берілген банк кепiлдiктерi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V тобына жататын тұлғалардың пайдасына берілген банк кепiлдiктерi мен кепiлдемелерi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 тобына жататын тұлғалардың пайдасына шығарылған банк аккредитивтерi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 тобына жататын тұлғалардың пайдасына шығарылған банк аккредитивтерi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ІІІ тобына жататын тұлғалардың пайдасына шығарылған банк аккредитивтерi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ІV тобына жататын тұлғалардың пайдасына шығарылған банк аккредитивтерi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толығымен: Standard &amp; Poor's агенттiгiнiң "ВВВ-"-тен "A-"-ке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рейтингілiк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V тобына жататын тұлғалардың пайдасына шығарылған банк аккредитивтерi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жататын тұлғалар жасаған банк кері сатып алатын міндеттемесі бар банкке қаржы құралдарын сату туралы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жататын тұлғалар жасаған банк кері сатып алатын міндеттемесі бар банкке қаржы құралдарын сату туралы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жататын тұлғалар жасаған банк кері сатып алатын міндеттемесі бар банкке қаржы құралдарын сату туралы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жататын тұлғалар жасаған банк кері сатып алатын міндеттемесі бар банкке қаржы құралдарын сату туралы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жататын тұлғалар жасаған банк кері сатып алатын міндеттемесі бар банкке қаржы құралдарын сату туралы келісім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жататын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жататын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жататын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жататын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жататын тұлғалардың пайдасына берілген банктің өзге кепілдіктері (кепілдемелері)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жататын тұлғалардың пайдасына шығарылған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жататын тұлғалардың пайдасына шығарылған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жататын тұлғалардың пайдасына шығарылған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жататын тұлғалардың пайдасына шығарылған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жататын тұлғалардың пайдасына шығарылған банктің өзге аккредитивтері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жататын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жататын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жататын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жататын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жататын тұлғалардың алдындағы банктің өзге шартты (ықтимал) міндеттемелері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шартты міндеттемелер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ұсынатын</w:t>
            </w:r>
            <w:r>
              <w:br/>
            </w:r>
            <w:r>
              <w:rPr>
                <w:rFonts w:ascii="Times New Roman"/>
                <w:b w:val="false"/>
                <w:i w:val="false"/>
                <w:color w:val="000000"/>
                <w:sz w:val="20"/>
              </w:rPr>
              <w:t>кредиттік тәуекел ескеріле</w:t>
            </w:r>
            <w:r>
              <w:br/>
            </w:r>
            <w:r>
              <w:rPr>
                <w:rFonts w:ascii="Times New Roman"/>
                <w:b w:val="false"/>
                <w:i w:val="false"/>
                <w:color w:val="000000"/>
                <w:sz w:val="20"/>
              </w:rPr>
              <w:t>отырып мөлшерленген шартты</w:t>
            </w:r>
            <w:r>
              <w:br/>
            </w:r>
            <w:r>
              <w:rPr>
                <w:rFonts w:ascii="Times New Roman"/>
                <w:b w:val="false"/>
                <w:i w:val="false"/>
                <w:color w:val="000000"/>
                <w:sz w:val="20"/>
              </w:rPr>
              <w:t>және ықтимал міндеттемелердің</w:t>
            </w:r>
            <w:r>
              <w:br/>
            </w:r>
            <w:r>
              <w:rPr>
                <w:rFonts w:ascii="Times New Roman"/>
                <w:b w:val="false"/>
                <w:i w:val="false"/>
                <w:color w:val="000000"/>
                <w:sz w:val="20"/>
              </w:rPr>
              <w:t>талдамасы туралы есеп</w:t>
            </w:r>
            <w:r>
              <w:br/>
            </w:r>
            <w:r>
              <w:rPr>
                <w:rFonts w:ascii="Times New Roman"/>
                <w:b w:val="false"/>
                <w:i w:val="false"/>
                <w:color w:val="000000"/>
                <w:sz w:val="20"/>
              </w:rPr>
              <w:t>нысанына қосымша</w:t>
            </w:r>
          </w:p>
        </w:tc>
      </w:tr>
    </w:tbl>
    <w:bookmarkStart w:name="z398" w:id="291"/>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91"/>
    <w:bookmarkStart w:name="z399" w:id="292"/>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шартты және ықтимал міндеттемелердің талдамасы туралы есеп</w:t>
      </w:r>
    </w:p>
    <w:bookmarkEnd w:id="292"/>
    <w:bookmarkStart w:name="z400" w:id="293"/>
    <w:p>
      <w:pPr>
        <w:spacing w:after="0"/>
        <w:ind w:left="0"/>
        <w:jc w:val="left"/>
      </w:pPr>
      <w:r>
        <w:rPr>
          <w:rFonts w:ascii="Times New Roman"/>
          <w:b/>
          <w:i w:val="false"/>
          <w:color w:val="000000"/>
        </w:rPr>
        <w:t xml:space="preserve"> 1-тарау. Жалпы ережелер</w:t>
      </w:r>
    </w:p>
    <w:bookmarkEnd w:id="293"/>
    <w:bookmarkStart w:name="z401" w:id="294"/>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"Ислам банктері ұсынатын кредиттік тәуекел ескеріле отырып мөлшерленген шартты және ықтимал міндеттемелердің талдамасы туралы есеп" нысанын (бұдан әрі – Нысан) толтыру бойынша бірыңғай талаптарды айқындайды.</w:t>
      </w:r>
    </w:p>
    <w:bookmarkEnd w:id="294"/>
    <w:bookmarkStart w:name="z402" w:id="295"/>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295"/>
    <w:bookmarkStart w:name="z403" w:id="296"/>
    <w:p>
      <w:pPr>
        <w:spacing w:after="0"/>
        <w:ind w:left="0"/>
        <w:jc w:val="both"/>
      </w:pPr>
      <w:r>
        <w:rPr>
          <w:rFonts w:ascii="Times New Roman"/>
          <w:b w:val="false"/>
          <w:i w:val="false"/>
          <w:color w:val="000000"/>
          <w:sz w:val="28"/>
        </w:rPr>
        <w:t>
      3. Нысанды ислам банктері әр айдың біріндегі жағдай бойынша ай сайын жасайды. Нысандағы деректер мың теңгемен толтырылады.</w:t>
      </w:r>
    </w:p>
    <w:bookmarkEnd w:id="296"/>
    <w:bookmarkStart w:name="z404" w:id="29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297"/>
    <w:bookmarkStart w:name="z405" w:id="298"/>
    <w:p>
      <w:pPr>
        <w:spacing w:after="0"/>
        <w:ind w:left="0"/>
        <w:jc w:val="left"/>
      </w:pPr>
      <w:r>
        <w:rPr>
          <w:rFonts w:ascii="Times New Roman"/>
          <w:b/>
          <w:i w:val="false"/>
          <w:color w:val="000000"/>
        </w:rPr>
        <w:t xml:space="preserve"> 2-тарау. Нысанды толтыру бойынша түсіндірме</w:t>
      </w:r>
    </w:p>
    <w:bookmarkEnd w:id="298"/>
    <w:bookmarkStart w:name="z406" w:id="299"/>
    <w:p>
      <w:pPr>
        <w:spacing w:after="0"/>
        <w:ind w:left="0"/>
        <w:jc w:val="both"/>
      </w:pPr>
      <w:r>
        <w:rPr>
          <w:rFonts w:ascii="Times New Roman"/>
          <w:b w:val="false"/>
          <w:i w:val="false"/>
          <w:color w:val="000000"/>
          <w:sz w:val="28"/>
        </w:rPr>
        <w:t xml:space="preserve">
      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тіркелген) сәйкес толтырылады.</w:t>
      </w:r>
    </w:p>
    <w:bookmarkEnd w:id="299"/>
    <w:bookmarkStart w:name="z407" w:id="300"/>
    <w:p>
      <w:pPr>
        <w:spacing w:after="0"/>
        <w:ind w:left="0"/>
        <w:jc w:val="both"/>
      </w:pPr>
      <w:r>
        <w:rPr>
          <w:rFonts w:ascii="Times New Roman"/>
          <w:b w:val="false"/>
          <w:i w:val="false"/>
          <w:color w:val="000000"/>
          <w:sz w:val="28"/>
        </w:rPr>
        <w:t>
      6. 3-бағанда кредиттік тәуекел ескеріле отырып мөлшерленуге жататын шартты және ықтимал міндеттемелер бойынша сома көрсетіледі.</w:t>
      </w:r>
    </w:p>
    <w:bookmarkEnd w:id="300"/>
    <w:bookmarkStart w:name="z408" w:id="301"/>
    <w:p>
      <w:pPr>
        <w:spacing w:after="0"/>
        <w:ind w:left="0"/>
        <w:jc w:val="both"/>
      </w:pPr>
      <w:r>
        <w:rPr>
          <w:rFonts w:ascii="Times New Roman"/>
          <w:b w:val="false"/>
          <w:i w:val="false"/>
          <w:color w:val="000000"/>
          <w:sz w:val="28"/>
        </w:rPr>
        <w:t>
      7. 6-бағанда конверсия коэффициентінің мәніне көбейтілген (4-баған) шартты және ықтимал міндеттемелер бойынша сома пайызбен (3-баған) және кредиттік тәуекел коэффициентінің мәні пайызбен (5-баған) көрсетіледі.</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тізбесіне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20-қосымша</w:t>
            </w:r>
          </w:p>
        </w:tc>
      </w:tr>
    </w:tbl>
    <w:bookmarkStart w:name="z410" w:id="302"/>
    <w:p>
      <w:pPr>
        <w:spacing w:after="0"/>
        <w:ind w:left="0"/>
        <w:jc w:val="left"/>
      </w:pPr>
      <w:r>
        <w:rPr>
          <w:rFonts w:ascii="Times New Roman"/>
          <w:b/>
          <w:i w:val="false"/>
          <w:color w:val="000000"/>
        </w:rPr>
        <w:t xml:space="preserve"> Әкімшілік деректер жинауға арналған нысан</w:t>
      </w:r>
    </w:p>
    <w:bookmarkEnd w:id="302"/>
    <w:bookmarkStart w:name="z411" w:id="303"/>
    <w:p>
      <w:pPr>
        <w:spacing w:after="0"/>
        <w:ind w:left="0"/>
        <w:jc w:val="left"/>
      </w:pPr>
      <w:r>
        <w:rPr>
          <w:rFonts w:ascii="Times New Roman"/>
          <w:b/>
          <w:i w:val="false"/>
          <w:color w:val="000000"/>
        </w:rPr>
        <w:t xml:space="preserve"> Ислам банктері ұсынатын тауар-материалдық қорлардың нарықтық құнының өзгеруіне байланысты нарықтық тәуекелдің талдамасы туралы есеп Есепті кезең: 20__жылғы "__" __________</w:t>
      </w:r>
    </w:p>
    <w:bookmarkEnd w:id="303"/>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2- BVU_RRRTMZ</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деңгейдегi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жетінші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819"/>
        <w:gridCol w:w="641"/>
        <w:gridCol w:w="641"/>
        <w:gridCol w:w="1588"/>
        <w:gridCol w:w="2381"/>
        <w:gridCol w:w="1708"/>
        <w:gridCol w:w="1591"/>
        <w:gridCol w:w="2112"/>
      </w:tblGrid>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тауар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позициялар</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позиция 2-3</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Брутто-позиция |2|+|3|</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позиция шамасының 15 пайызы</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позиция шамасының 3 пайызы</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материалдық тәуекелдің шамасы 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bookmarkStart w:name="z412" w:id="304"/>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ұсынатын</w:t>
            </w:r>
            <w:r>
              <w:br/>
            </w:r>
            <w:r>
              <w:rPr>
                <w:rFonts w:ascii="Times New Roman"/>
                <w:b w:val="false"/>
                <w:i w:val="false"/>
                <w:color w:val="000000"/>
                <w:sz w:val="20"/>
              </w:rPr>
              <w:t>тауар-материалдық қорлардың</w:t>
            </w:r>
            <w:r>
              <w:br/>
            </w:r>
            <w:r>
              <w:rPr>
                <w:rFonts w:ascii="Times New Roman"/>
                <w:b w:val="false"/>
                <w:i w:val="false"/>
                <w:color w:val="000000"/>
                <w:sz w:val="20"/>
              </w:rPr>
              <w:t>нарықтық құнының өзгеруіне</w:t>
            </w:r>
            <w:r>
              <w:br/>
            </w:r>
            <w:r>
              <w:rPr>
                <w:rFonts w:ascii="Times New Roman"/>
                <w:b w:val="false"/>
                <w:i w:val="false"/>
                <w:color w:val="000000"/>
                <w:sz w:val="20"/>
              </w:rPr>
              <w:t>байланысты нарықтық</w:t>
            </w:r>
            <w:r>
              <w:br/>
            </w:r>
            <w:r>
              <w:rPr>
                <w:rFonts w:ascii="Times New Roman"/>
                <w:b w:val="false"/>
                <w:i w:val="false"/>
                <w:color w:val="000000"/>
                <w:sz w:val="20"/>
              </w:rPr>
              <w:t>тәуекелдің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14" w:id="30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305"/>
    <w:bookmarkStart w:name="z415" w:id="306"/>
    <w:p>
      <w:pPr>
        <w:spacing w:after="0"/>
        <w:ind w:left="0"/>
        <w:jc w:val="left"/>
      </w:pPr>
      <w:r>
        <w:rPr>
          <w:rFonts w:ascii="Times New Roman"/>
          <w:b/>
          <w:i w:val="false"/>
          <w:color w:val="000000"/>
        </w:rPr>
        <w:t xml:space="preserve"> Ислам банктері ұсынатын тауар-материалдық қорлардың нарықтық құнының өзгеруіне байланысты нарықтық тәуекелдің талдамасы туралы есеп</w:t>
      </w:r>
    </w:p>
    <w:bookmarkEnd w:id="306"/>
    <w:bookmarkStart w:name="z416" w:id="307"/>
    <w:p>
      <w:pPr>
        <w:spacing w:after="0"/>
        <w:ind w:left="0"/>
        <w:jc w:val="left"/>
      </w:pPr>
      <w:r>
        <w:rPr>
          <w:rFonts w:ascii="Times New Roman"/>
          <w:b/>
          <w:i w:val="false"/>
          <w:color w:val="000000"/>
        </w:rPr>
        <w:t xml:space="preserve"> 1-тарау. Жалпы ережелер</w:t>
      </w:r>
    </w:p>
    <w:bookmarkEnd w:id="307"/>
    <w:bookmarkStart w:name="z417" w:id="308"/>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"Ислам банктері ұсынатын тауар-материалдық қорлардың нарықтық құнының өзгеруіне байланысты нарықтық тәуекелдің талдамасы туралы есеп" нысанын (бұдан әрі – Нысан) толтыру бойынша бірыңғай талаптарды айқындайды.</w:t>
      </w:r>
    </w:p>
    <w:bookmarkEnd w:id="308"/>
    <w:bookmarkStart w:name="z418" w:id="309"/>
    <w:p>
      <w:pPr>
        <w:spacing w:after="0"/>
        <w:ind w:left="0"/>
        <w:jc w:val="both"/>
      </w:pPr>
      <w:r>
        <w:rPr>
          <w:rFonts w:ascii="Times New Roman"/>
          <w:b w:val="false"/>
          <w:i w:val="false"/>
          <w:color w:val="000000"/>
          <w:sz w:val="28"/>
        </w:rPr>
        <w:t xml:space="preserve">
      2. Нысан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309"/>
    <w:bookmarkStart w:name="z419" w:id="310"/>
    <w:p>
      <w:pPr>
        <w:spacing w:after="0"/>
        <w:ind w:left="0"/>
        <w:jc w:val="both"/>
      </w:pPr>
      <w:r>
        <w:rPr>
          <w:rFonts w:ascii="Times New Roman"/>
          <w:b w:val="false"/>
          <w:i w:val="false"/>
          <w:color w:val="000000"/>
          <w:sz w:val="28"/>
        </w:rPr>
        <w:t>
      3. Нысанды ислам банктері әр айдың біріндегі жағдай бойынша ай сайын жасайды. Нысандағы деректер мың теңгемен толтырылады.</w:t>
      </w:r>
    </w:p>
    <w:bookmarkEnd w:id="310"/>
    <w:bookmarkStart w:name="z420" w:id="31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11"/>
    <w:bookmarkStart w:name="z421" w:id="312"/>
    <w:p>
      <w:pPr>
        <w:spacing w:after="0"/>
        <w:ind w:left="0"/>
        <w:jc w:val="left"/>
      </w:pPr>
      <w:r>
        <w:rPr>
          <w:rFonts w:ascii="Times New Roman"/>
          <w:b/>
          <w:i w:val="false"/>
          <w:color w:val="000000"/>
        </w:rPr>
        <w:t xml:space="preserve"> 2-тарау. Нысанды толтыру бойынша түсіндірме</w:t>
      </w:r>
    </w:p>
    <w:bookmarkEnd w:id="312"/>
    <w:bookmarkStart w:name="z422" w:id="313"/>
    <w:p>
      <w:pPr>
        <w:spacing w:after="0"/>
        <w:ind w:left="0"/>
        <w:jc w:val="both"/>
      </w:pPr>
      <w:r>
        <w:rPr>
          <w:rFonts w:ascii="Times New Roman"/>
          <w:b w:val="false"/>
          <w:i w:val="false"/>
          <w:color w:val="000000"/>
          <w:sz w:val="28"/>
        </w:rPr>
        <w:t xml:space="preserve">
      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 144 қаулысының (Нормативтік құқықтық актілерді мемлекеттік тіркеу тізілімінде № 13939 тіркелген)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27-тармақтарына</w:t>
      </w:r>
      <w:r>
        <w:rPr>
          <w:rFonts w:ascii="Times New Roman"/>
          <w:b w:val="false"/>
          <w:i w:val="false"/>
          <w:color w:val="000000"/>
          <w:sz w:val="28"/>
        </w:rPr>
        <w:t xml:space="preserve"> сәйкес толтырылады.</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20-1-қосымша</w:t>
            </w:r>
          </w:p>
        </w:tc>
      </w:tr>
    </w:tbl>
    <w:bookmarkStart w:name="z424" w:id="314"/>
    <w:p>
      <w:pPr>
        <w:spacing w:after="0"/>
        <w:ind w:left="0"/>
        <w:jc w:val="left"/>
      </w:pPr>
      <w:r>
        <w:rPr>
          <w:rFonts w:ascii="Times New Roman"/>
          <w:b/>
          <w:i w:val="false"/>
          <w:color w:val="000000"/>
        </w:rPr>
        <w:t xml:space="preserve"> Әкімшілік деректер жинауға арналған нысан</w:t>
      </w:r>
    </w:p>
    <w:bookmarkEnd w:id="314"/>
    <w:bookmarkStart w:name="z425" w:id="315"/>
    <w:p>
      <w:pPr>
        <w:spacing w:after="0"/>
        <w:ind w:left="0"/>
        <w:jc w:val="left"/>
      </w:pPr>
      <w:r>
        <w:rPr>
          <w:rFonts w:ascii="Times New Roman"/>
          <w:b/>
          <w:i w:val="false"/>
          <w:color w:val="000000"/>
        </w:rPr>
        <w:t xml:space="preserve"> Өтімділікті өтеу коэффициентінің талдамасы туралы есеп Есепті күн: 20__жылғы "___"______________</w:t>
      </w:r>
    </w:p>
    <w:bookmarkEnd w:id="315"/>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1-BVU_LCR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оныншы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279"/>
        <w:gridCol w:w="254"/>
        <w:gridCol w:w="1905"/>
        <w:gridCol w:w="255"/>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есепке алу коэффициенті</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депозиттері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Қазақстан Республикасының Ұлттық Банкіне,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мөлшерленетін талаптар, оның ішінде:</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Қазақстан Республикасының Ұлттық Банкі кепілдік берген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Fitch немесе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берілген қарыздар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үкiметтерiне берілген қарыздар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ұйымдарына берілген қарыздар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(нөл) пайыздан жоғары кредиттік тәуекел дәрежесі бойынша мөлшерленген жағдайда, шет мемлекеттердің орталық үкiметтерiнің және шет мемлекеттердің орталық банктерінің тиісті елдердің валютасында номинирленген бағалы қағаздары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бағалы қағаздар, оның ішінде:</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органдарына берілген қарыздар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органдарының дебиторлық берешегі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билік органдары шығарған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үкiметтерiне, шет мемлекеттердің орталық банктеріне,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 оның ішінде:</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"АА-"-ке дейiнгi тәуелсіз рейтингі немесе басқа рейтингтік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үкіметтеріне берілген қарыздар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қаржы ұйымдарына берiлген қарыздар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ұзақ мерзімді рейтингі немесе басқа рейтингтік агенттiктердiң бiрiнiң осыған ұқсас деңгейдегі рейтингі бар қаржылық емес ұйымдар шығарған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міндеттемесі болып табылмайтын, Standard &amp; Poor's агенттiгiнiң "АА-" төмен емес ұзақмерзімді рейтингі немесе басқа рейтингтік агенттiктердiң бiрiнiң осыған ұқсас деңгейдегі рейтингі бар ипотекалық бағалы қағаздар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депозиттері бойынша ақшаның әкетілуі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тұрақсыз депозиттер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9 және 10 жолдарына енгізілмеген жеке тұлғалардың алдындағы міндеттемелер бойынша басқа ақша ағымдары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шағын кәсіпкерлік субъектілерінің алдындағы банктің активтерімен қамтамасыз етілмеген міндеттемелер бойынша ақша ағымдары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өтімділікті басқару қызметімен байланысты салымдар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Қазақстан Республикасының Ұлттық Банкінің,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банктің міндеттемелері сомасының 5 (бес) пайызынан асатын мөлшердегі депозиттері.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 алдындағы міндеттемелер, оның ішінде шығарылған бағалы қағаздар бойынша міндеттемелер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банктік активтермен қамтамасыз етілген міндеттемелері бойынша ақша ағымы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міндеттемелер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Қазақстан Республикасының Ұлттық Банкі алдындағы міндеттемелер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міндеттемелер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пайыздан жоғары кредиттік тәуекел дәрежесі бойынша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 бойынша қосымша ақшаның әкетілуі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ағымдағы рейтингісінен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 нарықтық бағалаудың өзгеру кезінде өтімділіктегі қосымша қажеттілік</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24 (жиырма төрт) айдағы ең көп 30 (отыз) күндік ақшаның нетто әкетілуі</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мен өзге де операциялар бойынша қамтамасыз етуді қайта бағалау кезінде өтімділіктегі қосымша қажеттілік (бірінші деңгейдегі сапасы жоғары өтімді активтерді қоспағанда)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өтімділіктегі қосымша қажеттілік</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кредиттік желілердің пайдаланылмаған бөлігі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өтімділік желілерінің пайдаланылмаған бөлігі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кредиттік желілер мен өтімділік желілерінің пайдаланылмаған бөлігі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қаржы ұйымдарына берілген кредиттік желілердің пайдаланылмаған бөлігі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өзге қаржы ұйымдарына берілген өтімділік желілерінің пайдаланылмаған бөлігі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12-38-жолдарға енгізілмеген міндеттемелер бойынша өзге де ақшаның әкетілуі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қарыз операциялары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қарыз операциялары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активтермен қамтамасыз етілген қарыз операциялары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клирингтік, кастодиандық қызметпен, клиенттің өтімділігін басқару қызметімен байланысты салымдар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нетто ақшаның келуі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әкетілуі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банктің операциялары бойынша ақша қаражатының нетто әкетілуі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Өтімділікті өтеу талдамасы</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427" w:id="31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316"/>
    <w:bookmarkStart w:name="z428" w:id="317"/>
    <w:p>
      <w:pPr>
        <w:spacing w:after="0"/>
        <w:ind w:left="0"/>
        <w:jc w:val="left"/>
      </w:pPr>
      <w:r>
        <w:rPr>
          <w:rFonts w:ascii="Times New Roman"/>
          <w:b/>
          <w:i w:val="false"/>
          <w:color w:val="000000"/>
        </w:rPr>
        <w:t xml:space="preserve"> Өтімділікті өтеу коэффициентінің талдамасы туралы есеп</w:t>
      </w:r>
    </w:p>
    <w:bookmarkEnd w:id="317"/>
    <w:bookmarkStart w:name="z429" w:id="318"/>
    <w:p>
      <w:pPr>
        <w:spacing w:after="0"/>
        <w:ind w:left="0"/>
        <w:jc w:val="left"/>
      </w:pPr>
      <w:r>
        <w:rPr>
          <w:rFonts w:ascii="Times New Roman"/>
          <w:b/>
          <w:i w:val="false"/>
          <w:color w:val="000000"/>
        </w:rPr>
        <w:t xml:space="preserve"> 1-тарау. Жалпы ережелер</w:t>
      </w:r>
    </w:p>
    <w:bookmarkEnd w:id="318"/>
    <w:bookmarkStart w:name="z430" w:id="319"/>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"Өтімділікті өтеу коэффициентінің талдамасы туралы есеп" нысанын (бұдан әрі – Нысан) толтыру бойынша бірыңғай талаптарды айқындайды.</w:t>
      </w:r>
    </w:p>
    <w:bookmarkEnd w:id="319"/>
    <w:bookmarkStart w:name="z431" w:id="32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320"/>
    <w:bookmarkStart w:name="z432" w:id="321"/>
    <w:p>
      <w:pPr>
        <w:spacing w:after="0"/>
        <w:ind w:left="0"/>
        <w:jc w:val="both"/>
      </w:pPr>
      <w:r>
        <w:rPr>
          <w:rFonts w:ascii="Times New Roman"/>
          <w:b w:val="false"/>
          <w:i w:val="false"/>
          <w:color w:val="000000"/>
          <w:sz w:val="28"/>
        </w:rPr>
        <w:t>
      3. Нысанды екiншi деңгейдегі банктер әр айдың біріндегі жағдай бойынша ай сайын жасайды. Нысандағы деректер мың теңгемен толтырылады.</w:t>
      </w:r>
    </w:p>
    <w:bookmarkEnd w:id="321"/>
    <w:bookmarkStart w:name="z433" w:id="32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22"/>
    <w:bookmarkStart w:name="z434" w:id="323"/>
    <w:p>
      <w:pPr>
        <w:spacing w:after="0"/>
        <w:ind w:left="0"/>
        <w:jc w:val="left"/>
      </w:pPr>
      <w:r>
        <w:rPr>
          <w:rFonts w:ascii="Times New Roman"/>
          <w:b/>
          <w:i w:val="false"/>
          <w:color w:val="000000"/>
        </w:rPr>
        <w:t xml:space="preserve"> 2-тарау. Нысанды толтыру бойынша түсіндірме</w:t>
      </w:r>
    </w:p>
    <w:bookmarkEnd w:id="323"/>
    <w:bookmarkStart w:name="z435" w:id="324"/>
    <w:p>
      <w:pPr>
        <w:spacing w:after="0"/>
        <w:ind w:left="0"/>
        <w:jc w:val="both"/>
      </w:pPr>
      <w:r>
        <w:rPr>
          <w:rFonts w:ascii="Times New Roman"/>
          <w:b w:val="false"/>
          <w:i w:val="false"/>
          <w:color w:val="000000"/>
          <w:sz w:val="28"/>
        </w:rPr>
        <w:t xml:space="preserve">
      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(бұдан әрі - № 170 қаулы) сәйкес толтырылады.</w:t>
      </w:r>
    </w:p>
    <w:bookmarkEnd w:id="324"/>
    <w:bookmarkStart w:name="z436" w:id="325"/>
    <w:p>
      <w:pPr>
        <w:spacing w:after="0"/>
        <w:ind w:left="0"/>
        <w:jc w:val="both"/>
      </w:pPr>
      <w:r>
        <w:rPr>
          <w:rFonts w:ascii="Times New Roman"/>
          <w:b w:val="false"/>
          <w:i w:val="false"/>
          <w:color w:val="000000"/>
          <w:sz w:val="28"/>
        </w:rPr>
        <w:t xml:space="preserve">
      6. Банктің сапасы жоғары өтімді активтері № 170 қаулыға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w:t>
      </w:r>
      <w:r>
        <w:rPr>
          <w:rFonts w:ascii="Times New Roman"/>
          <w:b w:val="false"/>
          <w:i w:val="false"/>
          <w:color w:val="000000"/>
          <w:sz w:val="28"/>
        </w:rPr>
        <w:t>73-тармағында</w:t>
      </w:r>
      <w:r>
        <w:rPr>
          <w:rFonts w:ascii="Times New Roman"/>
          <w:b w:val="false"/>
          <w:i w:val="false"/>
          <w:color w:val="000000"/>
          <w:sz w:val="28"/>
        </w:rPr>
        <w:t xml:space="preserve"> белгіленген талаптар ескеріле отырып және № 170 нормативтердің </w:t>
      </w:r>
      <w:r>
        <w:rPr>
          <w:rFonts w:ascii="Times New Roman"/>
          <w:b w:val="false"/>
          <w:i w:val="false"/>
          <w:color w:val="000000"/>
          <w:sz w:val="28"/>
        </w:rPr>
        <w:t>13-қосымшасында</w:t>
      </w:r>
      <w:r>
        <w:rPr>
          <w:rFonts w:ascii="Times New Roman"/>
          <w:b w:val="false"/>
          <w:i w:val="false"/>
          <w:color w:val="000000"/>
          <w:sz w:val="28"/>
        </w:rPr>
        <w:t xml:space="preserve"> белгіленген есепке алу коэффициенттерін қолдана отырып есептеледі.</w:t>
      </w:r>
    </w:p>
    <w:bookmarkEnd w:id="325"/>
    <w:bookmarkStart w:name="z437" w:id="326"/>
    <w:p>
      <w:pPr>
        <w:spacing w:after="0"/>
        <w:ind w:left="0"/>
        <w:jc w:val="both"/>
      </w:pPr>
      <w:r>
        <w:rPr>
          <w:rFonts w:ascii="Times New Roman"/>
          <w:b w:val="false"/>
          <w:i w:val="false"/>
          <w:color w:val="000000"/>
          <w:sz w:val="28"/>
        </w:rPr>
        <w:t xml:space="preserve">
      7. Ақшаның әкетілуі (келуі) № 170 нормативтердің </w:t>
      </w:r>
      <w:r>
        <w:rPr>
          <w:rFonts w:ascii="Times New Roman"/>
          <w:b w:val="false"/>
          <w:i w:val="false"/>
          <w:color w:val="000000"/>
          <w:sz w:val="28"/>
        </w:rPr>
        <w:t>14-қосымшасында</w:t>
      </w:r>
      <w:r>
        <w:rPr>
          <w:rFonts w:ascii="Times New Roman"/>
          <w:b w:val="false"/>
          <w:i w:val="false"/>
          <w:color w:val="000000"/>
          <w:sz w:val="28"/>
        </w:rPr>
        <w:t xml:space="preserve"> белгіленген әкетілу (келу) коэффициенттері қолданыла отырып есепті күннен кейінгі күнтізбелік ай ішіндегі ақшаның әкетілу (келу) сомасы ретінде есептеледі.</w:t>
      </w:r>
    </w:p>
    <w:bookmarkEnd w:id="326"/>
    <w:bookmarkStart w:name="z438" w:id="327"/>
    <w:p>
      <w:pPr>
        <w:spacing w:after="0"/>
        <w:ind w:left="0"/>
        <w:jc w:val="both"/>
      </w:pPr>
      <w:r>
        <w:rPr>
          <w:rFonts w:ascii="Times New Roman"/>
          <w:b w:val="false"/>
          <w:i w:val="false"/>
          <w:color w:val="000000"/>
          <w:sz w:val="28"/>
        </w:rPr>
        <w:t xml:space="preserve">
      8. Нысанды толтыру кезінде 49-жолдың 5-бағанында № 170 нормативтердің </w:t>
      </w:r>
      <w:r>
        <w:rPr>
          <w:rFonts w:ascii="Times New Roman"/>
          <w:b w:val="false"/>
          <w:i w:val="false"/>
          <w:color w:val="000000"/>
          <w:sz w:val="28"/>
        </w:rPr>
        <w:t>75-тармағы</w:t>
      </w:r>
      <w:r>
        <w:rPr>
          <w:rFonts w:ascii="Times New Roman"/>
          <w:b w:val="false"/>
          <w:i w:val="false"/>
          <w:color w:val="000000"/>
          <w:sz w:val="28"/>
        </w:rPr>
        <w:t xml:space="preserve"> 3-бөлігінің талаптарын есепке ала отырып, бірінші және екінші деңгейдегі сапасы жоғары өтімді активтер туралы деректер жинақталады.</w:t>
      </w:r>
    </w:p>
    <w:bookmarkEnd w:id="327"/>
    <w:bookmarkStart w:name="z439" w:id="328"/>
    <w:p>
      <w:pPr>
        <w:spacing w:after="0"/>
        <w:ind w:left="0"/>
        <w:jc w:val="both"/>
      </w:pPr>
      <w:r>
        <w:rPr>
          <w:rFonts w:ascii="Times New Roman"/>
          <w:b w:val="false"/>
          <w:i w:val="false"/>
          <w:color w:val="000000"/>
          <w:sz w:val="28"/>
        </w:rPr>
        <w:t>
      9. 50-жолда 40-48-жолдардың деректері жинақталады.</w:t>
      </w:r>
    </w:p>
    <w:bookmarkEnd w:id="328"/>
    <w:bookmarkStart w:name="z440" w:id="329"/>
    <w:p>
      <w:pPr>
        <w:spacing w:after="0"/>
        <w:ind w:left="0"/>
        <w:jc w:val="both"/>
      </w:pPr>
      <w:r>
        <w:rPr>
          <w:rFonts w:ascii="Times New Roman"/>
          <w:b w:val="false"/>
          <w:i w:val="false"/>
          <w:color w:val="000000"/>
          <w:sz w:val="28"/>
        </w:rPr>
        <w:t>
      10. 51-жолда 9-39-жолдардың деректері жинақталады.</w:t>
      </w:r>
    </w:p>
    <w:bookmarkEnd w:id="329"/>
    <w:bookmarkStart w:name="z441" w:id="330"/>
    <w:p>
      <w:pPr>
        <w:spacing w:after="0"/>
        <w:ind w:left="0"/>
        <w:jc w:val="both"/>
      </w:pPr>
      <w:r>
        <w:rPr>
          <w:rFonts w:ascii="Times New Roman"/>
          <w:b w:val="false"/>
          <w:i w:val="false"/>
          <w:color w:val="000000"/>
          <w:sz w:val="28"/>
        </w:rPr>
        <w:t xml:space="preserve">
      11. Нысанды толтыру кезінде 52-жолдың 5-бағанында есептеу № 170 нормативтердің </w:t>
      </w:r>
      <w:r>
        <w:rPr>
          <w:rFonts w:ascii="Times New Roman"/>
          <w:b w:val="false"/>
          <w:i w:val="false"/>
          <w:color w:val="000000"/>
          <w:sz w:val="28"/>
        </w:rPr>
        <w:t>76-тармағын</w:t>
      </w:r>
      <w:r>
        <w:rPr>
          <w:rFonts w:ascii="Times New Roman"/>
          <w:b w:val="false"/>
          <w:i w:val="false"/>
          <w:color w:val="000000"/>
          <w:sz w:val="28"/>
        </w:rPr>
        <w:t xml:space="preserve"> ескере отырып жүргізіледі.</w:t>
      </w:r>
    </w:p>
    <w:bookmarkEnd w:id="330"/>
    <w:bookmarkStart w:name="z442" w:id="331"/>
    <w:p>
      <w:pPr>
        <w:spacing w:after="0"/>
        <w:ind w:left="0"/>
        <w:jc w:val="both"/>
      </w:pPr>
      <w:r>
        <w:rPr>
          <w:rFonts w:ascii="Times New Roman"/>
          <w:b w:val="false"/>
          <w:i w:val="false"/>
          <w:color w:val="000000"/>
          <w:sz w:val="28"/>
        </w:rPr>
        <w:t>
      12. Нысанды толтыру кезінде 53-жолда сапасы жоғары өтімді активтердің кейінгі күнтізбелік ай ішінде банктің операциялары бойынша ақша қаражатының нетто әкетілуіне қатынасы үтірден кейін үш таңбалы мәнмен көрсетіледі.</w:t>
      </w:r>
    </w:p>
    <w:bookmarkEnd w:id="331"/>
    <w:bookmarkStart w:name="z443" w:id="332"/>
    <w:p>
      <w:pPr>
        <w:spacing w:after="0"/>
        <w:ind w:left="0"/>
        <w:jc w:val="both"/>
      </w:pPr>
      <w:r>
        <w:rPr>
          <w:rFonts w:ascii="Times New Roman"/>
          <w:b w:val="false"/>
          <w:i w:val="false"/>
          <w:color w:val="000000"/>
          <w:sz w:val="28"/>
        </w:rPr>
        <w:t>
      13. 5-бағанда 4 бағанда белгіленген есепке алу коэффициенттерінің пайызымен көбейтілген 3-бағандағы сомалар көрсетіледі.</w:t>
      </w:r>
    </w:p>
    <w:bookmarkEnd w:id="332"/>
    <w:bookmarkStart w:name="z444" w:id="333"/>
    <w:p>
      <w:pPr>
        <w:spacing w:after="0"/>
        <w:ind w:left="0"/>
        <w:jc w:val="both"/>
      </w:pPr>
      <w:r>
        <w:rPr>
          <w:rFonts w:ascii="Times New Roman"/>
          <w:b w:val="false"/>
          <w:i w:val="false"/>
          <w:color w:val="000000"/>
          <w:sz w:val="28"/>
        </w:rPr>
        <w:t>
      14. Есепті кезеңде мәліметтер болмаған жағдайда Нысан толтырылмайды және ұсынылмайды.</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20-2-қосымша</w:t>
            </w:r>
          </w:p>
        </w:tc>
      </w:tr>
    </w:tbl>
    <w:bookmarkStart w:name="z446" w:id="334"/>
    <w:p>
      <w:pPr>
        <w:spacing w:after="0"/>
        <w:ind w:left="0"/>
        <w:jc w:val="left"/>
      </w:pPr>
      <w:r>
        <w:rPr>
          <w:rFonts w:ascii="Times New Roman"/>
          <w:b/>
          <w:i w:val="false"/>
          <w:color w:val="000000"/>
        </w:rPr>
        <w:t xml:space="preserve"> Әкімшілік деректер жинауға арналған нысан</w:t>
      </w:r>
    </w:p>
    <w:bookmarkEnd w:id="334"/>
    <w:bookmarkStart w:name="z447" w:id="335"/>
    <w:p>
      <w:pPr>
        <w:spacing w:after="0"/>
        <w:ind w:left="0"/>
        <w:jc w:val="left"/>
      </w:pPr>
      <w:r>
        <w:rPr>
          <w:rFonts w:ascii="Times New Roman"/>
          <w:b/>
          <w:i w:val="false"/>
          <w:color w:val="000000"/>
        </w:rPr>
        <w:t xml:space="preserve"> Тұрақты қорландырудың нетто коэффициентінің талдамасы туралы есеп Есепті кезең: 20__жылғы "___" ________</w:t>
      </w:r>
    </w:p>
    <w:bookmarkEnd w:id="335"/>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Индекс: 1-BVU_NFSR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екiншi деңгейдегі банк</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оныншы жұмыс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9127"/>
        <w:gridCol w:w="248"/>
        <w:gridCol w:w="1182"/>
        <w:gridCol w:w="406"/>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есепке алу коэффициенті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 тұрақты қорландыру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11-тармағында көрсетілген инвестицияларды шегергенге дейінгі меншікті капитал (өтеу мерзімі 1 (бір) жылдан кем екінші деңгейдегі капиталдың құралдарын қоспағанда)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қалған өтеу мерзімі 1 (бір) жыл және одан жоғары өзге құралдары және міндеттемелері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төмен депозиттер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ұсынған, қалған өтеу мерзімі 1 (бір) жылдан кем міндеттемелер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клиринг, кастодиандық қызмет, өтімділікті басқару жөніндегі қызметіне байланысты салымдар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үкіметтері, шет мемлекеттердің жергілікті органдары және халықаралық қаржы ұйымдары ұсынған, қалған өтеу мерзімі 1 (бір) жылдан кем міндеттемелер.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және 1 (бір) жылдан кем міндеттемелердің басқа түрлері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ертерек мерзімінен бұрын алу мүмкіндігімен заңды тұлғалардың салымдары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 оның ішінде мерзімсіз міндеттемелер (кейінге қалдырылған салық міндеттемелері үшін арнайы режим белгілеумен)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мөлшері туында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 қаржы құралдарын, шетел валютасын сатып алудан туындайтын төлемдер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қажетті активтері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резервтер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шетел мемлекеттерінің орталық банктеріне қойылатын талаптар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күні қаржы құралдарын, шетел валютасын сатудан туындайтын түсімдер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салынбаған бірінші деңгейдегі жоғары сапалы өтімді активтер, Ұлттық Банктегі ақшалай қаражат пен резервтерді қоспағанда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қайта кепілге сала алатын, бірінші деңгейдегі жоғары сапалы өтімді активтермен қамтамасыз етілген, қалған өтеу мерзімі 6 (алты) айдан кем, қаржы ұйымдарына берілген ауыртпалық салынбаған қарыздар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қаржы ұйымдарына берілген өзге ауыртпалық салынбаған қарыздар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ауыртпалық салынбаған жоғары сапалы өтімді активтер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(6) айдан астам және 1 (бір) жылдан кем мерзімге ауыртпалық салынған жоғары сапалы өтімді активтер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басқа банктердегі клиринг, кастодиандық қызмет, өтімділікті басқару жөніндегі қызметіне байланысты салымдар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берілген қарыздарды, тұтынушылық қарыздарды, шағын кәсіпкерлік субъектілеріне берілген қарыздарды қосқанда, қалған өтеу мерзімі 1 (бір) жылдан кем жоғары сапалы өтімді активтер болып табылмайтын өзге активтер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жоғары, кредиттік тәуекел деңгейі бойынша 35 (отыз бес) пайыздан аспайтын ауыртпалық салынбаған ипотекалық кредиттер.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қарыздарды қоспағанда, қалған өтеу мерзімі 1 (бір) жыл және одан жоғары, кредиттік тәуекел деңгейі бойынша 35 (отыз бес) пайыздан аспайтын өзге ауыртпалық салынбаған қарыздар.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жасалатын операциялар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қарыздарды қоспағанда, кредиттік тәуекел деңгейі бойынша 35 (отыз бес) пайыздан асатын және қалған өтеу мерзімі 1 (бір) жыл және одан жоғары, негізгі борыш және (немесе) есептелген сыйақы бойынша мерзімі өткен берешек бар қарыздарды қоспағанда, ауыртпалық салынбаған кредиттер.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айналымда болатын тауарлар, оның ішінде тазартылған алтын</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жоғары мерзімге ауыртпалық салынған активтер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мөлшері туында қаржы құралдары бойынша міндеттемелердің мөлшерінен асып кеткен жағдайда, туынды қаржы құралдары бойынша міндеттемелерді қоспағанда, туынды қаржы құралдары бойынша активтердің нетто тұрақты қорландыру коэффициенті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жоғары, қаржы ұйымдарына берілген өзге активтер, оның ішінде жұмыс істемейтін кредиттер, қарыздар.</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айналыста болмайтын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үлестер, мерзімі өткен борыш бойынша пайыздық мөлшерлеме.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қажетті шартты және ықтимал міндеттемелері.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клиенттерге берілген қайтарылмайтын және шартты-қайтарып алынатын кредит желілері және өтімділік желілері (пайдаланылмаған көлемнің үлесі)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 оның ішінде мына құралдар:</w:t>
            </w:r>
            <w:r>
              <w:br/>
            </w:r>
            <w:r>
              <w:rPr>
                <w:rFonts w:ascii="Times New Roman"/>
                <w:b w:val="false"/>
                <w:i w:val="false"/>
                <w:color w:val="000000"/>
                <w:sz w:val="20"/>
              </w:rPr>
              <w:t>
сөзсіз қайтарып алынатын кредит желілері және өтімділік желілері;</w:t>
            </w:r>
            <w:r>
              <w:br/>
            </w:r>
            <w:r>
              <w:rPr>
                <w:rFonts w:ascii="Times New Roman"/>
                <w:b w:val="false"/>
                <w:i w:val="false"/>
                <w:color w:val="000000"/>
                <w:sz w:val="20"/>
              </w:rPr>
              <w:t>
саудалық қаржыландыру бойынша міндеттемелер (оның ішінде кепілдіктер мен кепілдемелер);</w:t>
            </w:r>
            <w:r>
              <w:br/>
            </w:r>
            <w:r>
              <w:rPr>
                <w:rFonts w:ascii="Times New Roman"/>
                <w:b w:val="false"/>
                <w:i w:val="false"/>
                <w:color w:val="000000"/>
                <w:sz w:val="20"/>
              </w:rPr>
              <w:t>
тауарлар мен қызметтерді экспорттау мен импорттауды қаржыландырумен байланысты емес кепілдіктер мен кепілдемелер;</w:t>
            </w:r>
            <w:r>
              <w:br/>
            </w:r>
            <w:r>
              <w:rPr>
                <w:rFonts w:ascii="Times New Roman"/>
                <w:b w:val="false"/>
                <w:i w:val="false"/>
                <w:color w:val="000000"/>
                <w:sz w:val="20"/>
              </w:rPr>
              <w:t>
шарттық емес міндеттемелер, оның ішінде банк шығарған борышты төлеп алудың мүмкін болатын талаптары, немесе құрылымдық өнімдерге байланысты.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нетто коэффициенті</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қорландырудың нетто</w:t>
            </w:r>
            <w:r>
              <w:br/>
            </w:r>
            <w:r>
              <w:rPr>
                <w:rFonts w:ascii="Times New Roman"/>
                <w:b w:val="false"/>
                <w:i w:val="false"/>
                <w:color w:val="000000"/>
                <w:sz w:val="20"/>
              </w:rPr>
              <w:t>коэффициентінің талдамасы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49" w:id="33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336"/>
    <w:bookmarkStart w:name="z450" w:id="337"/>
    <w:p>
      <w:pPr>
        <w:spacing w:after="0"/>
        <w:ind w:left="0"/>
        <w:jc w:val="left"/>
      </w:pPr>
      <w:r>
        <w:rPr>
          <w:rFonts w:ascii="Times New Roman"/>
          <w:b/>
          <w:i w:val="false"/>
          <w:color w:val="000000"/>
        </w:rPr>
        <w:t xml:space="preserve"> Тұрақты қорландыру дың нетто коэффициентінің талдамасы туралы есеп</w:t>
      </w:r>
    </w:p>
    <w:bookmarkEnd w:id="337"/>
    <w:bookmarkStart w:name="z451" w:id="338"/>
    <w:p>
      <w:pPr>
        <w:spacing w:after="0"/>
        <w:ind w:left="0"/>
        <w:jc w:val="left"/>
      </w:pPr>
      <w:r>
        <w:rPr>
          <w:rFonts w:ascii="Times New Roman"/>
          <w:b/>
          <w:i w:val="false"/>
          <w:color w:val="000000"/>
        </w:rPr>
        <w:t xml:space="preserve"> 1-тарау. Жалпы ережелер</w:t>
      </w:r>
    </w:p>
    <w:bookmarkEnd w:id="338"/>
    <w:bookmarkStart w:name="z452" w:id="339"/>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"Тұрақты қорландырудың нетто коэффициентінің талдамасы туралы есеп" нысанын (бұдан әрі – Нысан) толтыру бойынша бірыңғай талаптарды айқындайды.</w:t>
      </w:r>
    </w:p>
    <w:bookmarkEnd w:id="339"/>
    <w:bookmarkStart w:name="z453" w:id="34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340"/>
    <w:bookmarkStart w:name="z454" w:id="341"/>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bookmarkEnd w:id="341"/>
    <w:bookmarkStart w:name="z455" w:id="342"/>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42"/>
    <w:bookmarkStart w:name="z456" w:id="343"/>
    <w:p>
      <w:pPr>
        <w:spacing w:after="0"/>
        <w:ind w:left="0"/>
        <w:jc w:val="left"/>
      </w:pPr>
      <w:r>
        <w:rPr>
          <w:rFonts w:ascii="Times New Roman"/>
          <w:b/>
          <w:i w:val="false"/>
          <w:color w:val="000000"/>
        </w:rPr>
        <w:t xml:space="preserve"> 2-тарау. Нысанды толтыру бойынша түсіндірме</w:t>
      </w:r>
    </w:p>
    <w:bookmarkEnd w:id="343"/>
    <w:bookmarkStart w:name="z457" w:id="344"/>
    <w:p>
      <w:pPr>
        <w:spacing w:after="0"/>
        <w:ind w:left="0"/>
        <w:jc w:val="both"/>
      </w:pPr>
      <w:r>
        <w:rPr>
          <w:rFonts w:ascii="Times New Roman"/>
          <w:b w:val="false"/>
          <w:i w:val="false"/>
          <w:color w:val="000000"/>
          <w:sz w:val="28"/>
        </w:rPr>
        <w:t xml:space="preserve">
      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сәйкес толтырылады.</w:t>
      </w:r>
    </w:p>
    <w:bookmarkEnd w:id="344"/>
    <w:bookmarkStart w:name="z458" w:id="345"/>
    <w:p>
      <w:pPr>
        <w:spacing w:after="0"/>
        <w:ind w:left="0"/>
        <w:jc w:val="both"/>
      </w:pPr>
      <w:r>
        <w:rPr>
          <w:rFonts w:ascii="Times New Roman"/>
          <w:b w:val="false"/>
          <w:i w:val="false"/>
          <w:color w:val="000000"/>
          <w:sz w:val="28"/>
        </w:rPr>
        <w:t>
      6. Есепті кезеңде мәліметтер болмаған жағдайда Нысан толтырылмайды және ұсынылмайды.</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129 қаулысына</w:t>
            </w:r>
            <w:r>
              <w:br/>
            </w:r>
            <w:r>
              <w:rPr>
                <w:rFonts w:ascii="Times New Roman"/>
                <w:b w:val="false"/>
                <w:i w:val="false"/>
                <w:color w:val="000000"/>
                <w:sz w:val="20"/>
              </w:rPr>
              <w:t>2-қосымша</w:t>
            </w:r>
          </w:p>
        </w:tc>
      </w:tr>
    </w:tbl>
    <w:bookmarkStart w:name="z460" w:id="346"/>
    <w:p>
      <w:pPr>
        <w:spacing w:after="0"/>
        <w:ind w:left="0"/>
        <w:jc w:val="left"/>
      </w:pPr>
      <w:r>
        <w:rPr>
          <w:rFonts w:ascii="Times New Roman"/>
          <w:b/>
          <w:i w:val="false"/>
          <w:color w:val="000000"/>
        </w:rPr>
        <w:t xml:space="preserve"> Әкімшілік деректер жинауға арналған нысан</w:t>
      </w:r>
    </w:p>
    <w:bookmarkEnd w:id="346"/>
    <w:bookmarkStart w:name="z461" w:id="347"/>
    <w:p>
      <w:pPr>
        <w:spacing w:after="0"/>
        <w:ind w:left="0"/>
        <w:jc w:val="left"/>
      </w:pPr>
      <w:r>
        <w:rPr>
          <w:rFonts w:ascii="Times New Roman"/>
          <w:b/>
          <w:i w:val="false"/>
          <w:color w:val="000000"/>
        </w:rPr>
        <w:t xml:space="preserve"> Қызмет туралы есеп Есепті кезең: 20__жылғы "___"________</w:t>
      </w:r>
    </w:p>
    <w:bookmarkEnd w:id="347"/>
    <w:p>
      <w:pPr>
        <w:spacing w:after="0"/>
        <w:ind w:left="0"/>
        <w:jc w:val="both"/>
      </w:pPr>
      <w:r>
        <w:rPr>
          <w:rFonts w:ascii="Times New Roman"/>
          <w:b w:val="false"/>
          <w:i w:val="false"/>
          <w:color w:val="000000"/>
          <w:sz w:val="28"/>
        </w:rPr>
        <w:t>
      Индекс: 1- OVS_G</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өзара сақтандыру қоғамдары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жылдың 1 ақпанына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(өзара сақтандыру қоғамының атауы)</w:t>
      </w:r>
    </w:p>
    <w:p>
      <w:pPr>
        <w:spacing w:after="0"/>
        <w:ind w:left="0"/>
        <w:jc w:val="both"/>
      </w:pPr>
      <w:r>
        <w:rPr>
          <w:rFonts w:ascii="Times New Roman"/>
          <w:b w:val="false"/>
          <w:i w:val="false"/>
          <w:color w:val="000000"/>
          <w:sz w:val="28"/>
        </w:rPr>
        <w:t>
      20__ жылғы 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7"/>
        <w:gridCol w:w="6984"/>
        <w:gridCol w:w="1879"/>
      </w:tblGrid>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оның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баламасы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(депозиттер)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мәмілелері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оның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оның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құрылтайшылардың жарналары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(ағымдағы жылдың басынан бергі кезеңдегі), оның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(ағымдағы жылдың басынан бергі кезеңдегі), оның ішінде:</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шығыстар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(шығын)</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463" w:id="34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348"/>
    <w:bookmarkStart w:name="z464" w:id="349"/>
    <w:p>
      <w:pPr>
        <w:spacing w:after="0"/>
        <w:ind w:left="0"/>
        <w:jc w:val="left"/>
      </w:pPr>
      <w:r>
        <w:rPr>
          <w:rFonts w:ascii="Times New Roman"/>
          <w:b/>
          <w:i w:val="false"/>
          <w:color w:val="000000"/>
        </w:rPr>
        <w:t xml:space="preserve"> Қызмет туралы есеп</w:t>
      </w:r>
    </w:p>
    <w:bookmarkEnd w:id="349"/>
    <w:bookmarkStart w:name="z465" w:id="350"/>
    <w:p>
      <w:pPr>
        <w:spacing w:after="0"/>
        <w:ind w:left="0"/>
        <w:jc w:val="left"/>
      </w:pPr>
      <w:r>
        <w:rPr>
          <w:rFonts w:ascii="Times New Roman"/>
          <w:b/>
          <w:i w:val="false"/>
          <w:color w:val="000000"/>
        </w:rPr>
        <w:t xml:space="preserve"> 1-тарау. Жалпы ережелер</w:t>
      </w:r>
    </w:p>
    <w:bookmarkEnd w:id="350"/>
    <w:bookmarkStart w:name="z466" w:id="351"/>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"Қызмет туралы есеп" нысанын (бұдан әрі – Нысан) толтыру бойынша бірыңғай талаптарды айқындайды.</w:t>
      </w:r>
    </w:p>
    <w:bookmarkEnd w:id="351"/>
    <w:bookmarkStart w:name="z467" w:id="352"/>
    <w:p>
      <w:pPr>
        <w:spacing w:after="0"/>
        <w:ind w:left="0"/>
        <w:jc w:val="both"/>
      </w:pPr>
      <w:r>
        <w:rPr>
          <w:rFonts w:ascii="Times New Roman"/>
          <w:b w:val="false"/>
          <w:i w:val="false"/>
          <w:color w:val="000000"/>
          <w:sz w:val="28"/>
        </w:rPr>
        <w:t xml:space="preserve">
      2. Нысан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352"/>
    <w:bookmarkStart w:name="z468" w:id="353"/>
    <w:p>
      <w:pPr>
        <w:spacing w:after="0"/>
        <w:ind w:left="0"/>
        <w:jc w:val="both"/>
      </w:pPr>
      <w:r>
        <w:rPr>
          <w:rFonts w:ascii="Times New Roman"/>
          <w:b w:val="false"/>
          <w:i w:val="false"/>
          <w:color w:val="000000"/>
          <w:sz w:val="28"/>
        </w:rPr>
        <w:t>
      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353"/>
    <w:bookmarkStart w:name="z469" w:id="354"/>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54"/>
    <w:bookmarkStart w:name="z470" w:id="355"/>
    <w:p>
      <w:pPr>
        <w:spacing w:after="0"/>
        <w:ind w:left="0"/>
        <w:jc w:val="left"/>
      </w:pPr>
      <w:r>
        <w:rPr>
          <w:rFonts w:ascii="Times New Roman"/>
          <w:b/>
          <w:i w:val="false"/>
          <w:color w:val="000000"/>
        </w:rPr>
        <w:t xml:space="preserve"> 2-тарау. Нысанды толтыру бойынша түсіндірме</w:t>
      </w:r>
    </w:p>
    <w:bookmarkEnd w:id="355"/>
    <w:bookmarkStart w:name="z471" w:id="356"/>
    <w:p>
      <w:pPr>
        <w:spacing w:after="0"/>
        <w:ind w:left="0"/>
        <w:jc w:val="both"/>
      </w:pPr>
      <w:r>
        <w:rPr>
          <w:rFonts w:ascii="Times New Roman"/>
          <w:b w:val="false"/>
          <w:i w:val="false"/>
          <w:color w:val="000000"/>
          <w:sz w:val="28"/>
        </w:rPr>
        <w:t>
      5. 3-бағанда көрсеткіш атауына сай есепті кезеңнің соңына мың теңгемен сома көрсетіледі.</w:t>
      </w:r>
    </w:p>
    <w:bookmarkEnd w:id="356"/>
    <w:bookmarkStart w:name="z472" w:id="357"/>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129 қаулысына</w:t>
            </w:r>
            <w:r>
              <w:br/>
            </w:r>
            <w:r>
              <w:rPr>
                <w:rFonts w:ascii="Times New Roman"/>
                <w:b w:val="false"/>
                <w:i w:val="false"/>
                <w:color w:val="000000"/>
                <w:sz w:val="20"/>
              </w:rPr>
              <w:t>3-қосымша</w:t>
            </w:r>
          </w:p>
        </w:tc>
      </w:tr>
    </w:tbl>
    <w:bookmarkStart w:name="z474" w:id="358"/>
    <w:p>
      <w:pPr>
        <w:spacing w:after="0"/>
        <w:ind w:left="0"/>
        <w:jc w:val="left"/>
      </w:pPr>
      <w:r>
        <w:rPr>
          <w:rFonts w:ascii="Times New Roman"/>
          <w:b/>
          <w:i w:val="false"/>
          <w:color w:val="000000"/>
        </w:rPr>
        <w:t xml:space="preserve"> Әкімшілік деректер жинауға арналған нысан</w:t>
      </w:r>
    </w:p>
    <w:bookmarkEnd w:id="358"/>
    <w:bookmarkStart w:name="z475" w:id="359"/>
    <w:p>
      <w:pPr>
        <w:spacing w:after="0"/>
        <w:ind w:left="0"/>
        <w:jc w:val="left"/>
      </w:pPr>
      <w:r>
        <w:rPr>
          <w:rFonts w:ascii="Times New Roman"/>
          <w:b/>
          <w:i w:val="false"/>
          <w:color w:val="000000"/>
        </w:rPr>
        <w:t xml:space="preserve"> Инвестициялық портфель туралы есеп</w:t>
      </w:r>
    </w:p>
    <w:bookmarkEnd w:id="359"/>
    <w:bookmarkStart w:name="z476" w:id="360"/>
    <w:p>
      <w:pPr>
        <w:spacing w:after="0"/>
        <w:ind w:left="0"/>
        <w:jc w:val="left"/>
      </w:pPr>
      <w:r>
        <w:rPr>
          <w:rFonts w:ascii="Times New Roman"/>
          <w:b/>
          <w:i w:val="false"/>
          <w:color w:val="000000"/>
        </w:rPr>
        <w:t xml:space="preserve"> Есепті кезең: 20__жылғы "___"_______</w:t>
      </w:r>
    </w:p>
    <w:bookmarkEnd w:id="360"/>
    <w:p>
      <w:pPr>
        <w:spacing w:after="0"/>
        <w:ind w:left="0"/>
        <w:jc w:val="both"/>
      </w:pPr>
      <w:r>
        <w:rPr>
          <w:rFonts w:ascii="Times New Roman"/>
          <w:b w:val="false"/>
          <w:i w:val="false"/>
          <w:color w:val="000000"/>
          <w:sz w:val="28"/>
        </w:rPr>
        <w:t>
      Индекс: 2-OVS_G</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өзара сақтандыру қоғамдары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жылдың 1 ақпанына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(өзара сақтандыру қоғамының атауы)</w:t>
      </w:r>
    </w:p>
    <w:p>
      <w:pPr>
        <w:spacing w:after="0"/>
        <w:ind w:left="0"/>
        <w:jc w:val="both"/>
      </w:pPr>
      <w:r>
        <w:rPr>
          <w:rFonts w:ascii="Times New Roman"/>
          <w:b w:val="false"/>
          <w:i w:val="false"/>
          <w:color w:val="000000"/>
          <w:sz w:val="28"/>
        </w:rPr>
        <w:t>
      20__ жылғы 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4667"/>
        <w:gridCol w:w="1301"/>
        <w:gridCol w:w="1302"/>
        <w:gridCol w:w="1345"/>
        <w:gridCol w:w="1303"/>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атауы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күні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Сату/өтеу күні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ақша баламасы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(депозиттер), 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 және эмитент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мәмілелері, 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бойынша қарсы агент, бағалы қағаздың түрі және эмитент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(1-4-жолдың сомасы)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портфель</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78" w:id="36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361"/>
    <w:bookmarkStart w:name="z479" w:id="362"/>
    <w:p>
      <w:pPr>
        <w:spacing w:after="0"/>
        <w:ind w:left="0"/>
        <w:jc w:val="left"/>
      </w:pPr>
      <w:r>
        <w:rPr>
          <w:rFonts w:ascii="Times New Roman"/>
          <w:b/>
          <w:i w:val="false"/>
          <w:color w:val="000000"/>
        </w:rPr>
        <w:t xml:space="preserve"> Инвестициялық портфель туралы есеп</w:t>
      </w:r>
    </w:p>
    <w:bookmarkEnd w:id="362"/>
    <w:bookmarkStart w:name="z480" w:id="363"/>
    <w:p>
      <w:pPr>
        <w:spacing w:after="0"/>
        <w:ind w:left="0"/>
        <w:jc w:val="left"/>
      </w:pPr>
      <w:r>
        <w:rPr>
          <w:rFonts w:ascii="Times New Roman"/>
          <w:b/>
          <w:i w:val="false"/>
          <w:color w:val="000000"/>
        </w:rPr>
        <w:t xml:space="preserve"> 1-тарау. Жалпы ережелер</w:t>
      </w:r>
    </w:p>
    <w:bookmarkEnd w:id="363"/>
    <w:bookmarkStart w:name="z481" w:id="364"/>
    <w:p>
      <w:pPr>
        <w:spacing w:after="0"/>
        <w:ind w:left="0"/>
        <w:jc w:val="both"/>
      </w:pPr>
      <w:r>
        <w:rPr>
          <w:rFonts w:ascii="Times New Roman"/>
          <w:b w:val="false"/>
          <w:i w:val="false"/>
          <w:color w:val="000000"/>
          <w:sz w:val="28"/>
        </w:rPr>
        <w:t>
      1. Осы түсіндірме (бұдан әрі – Түсіндірме) әкімшілік деректерді жинауға арналған "Инвестициялық портфель туралы есеп" нысанын (бұдан әрі – Нысан) толтыру бойынша бірыңғай талаптарды айқындайды.</w:t>
      </w:r>
    </w:p>
    <w:bookmarkEnd w:id="364"/>
    <w:bookmarkStart w:name="z482" w:id="365"/>
    <w:p>
      <w:pPr>
        <w:spacing w:after="0"/>
        <w:ind w:left="0"/>
        <w:jc w:val="both"/>
      </w:pPr>
      <w:r>
        <w:rPr>
          <w:rFonts w:ascii="Times New Roman"/>
          <w:b w:val="false"/>
          <w:i w:val="false"/>
          <w:color w:val="000000"/>
          <w:sz w:val="28"/>
        </w:rPr>
        <w:t xml:space="preserve">
      2. Нысан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365"/>
    <w:bookmarkStart w:name="z483" w:id="366"/>
    <w:p>
      <w:pPr>
        <w:spacing w:after="0"/>
        <w:ind w:left="0"/>
        <w:jc w:val="both"/>
      </w:pPr>
      <w:r>
        <w:rPr>
          <w:rFonts w:ascii="Times New Roman"/>
          <w:b w:val="false"/>
          <w:i w:val="false"/>
          <w:color w:val="000000"/>
          <w:sz w:val="28"/>
        </w:rPr>
        <w:t>
      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366"/>
    <w:bookmarkStart w:name="z484" w:id="36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67"/>
    <w:bookmarkStart w:name="z485" w:id="368"/>
    <w:p>
      <w:pPr>
        <w:spacing w:after="0"/>
        <w:ind w:left="0"/>
        <w:jc w:val="left"/>
      </w:pPr>
      <w:r>
        <w:rPr>
          <w:rFonts w:ascii="Times New Roman"/>
          <w:b/>
          <w:i w:val="false"/>
          <w:color w:val="000000"/>
        </w:rPr>
        <w:t xml:space="preserve"> 2-тарау. Нысанды толтыру бойынша түсіндірме</w:t>
      </w:r>
    </w:p>
    <w:bookmarkEnd w:id="368"/>
    <w:bookmarkStart w:name="z486" w:id="369"/>
    <w:p>
      <w:pPr>
        <w:spacing w:after="0"/>
        <w:ind w:left="0"/>
        <w:jc w:val="both"/>
      </w:pPr>
      <w:r>
        <w:rPr>
          <w:rFonts w:ascii="Times New Roman"/>
          <w:b w:val="false"/>
          <w:i w:val="false"/>
          <w:color w:val="000000"/>
          <w:sz w:val="28"/>
        </w:rPr>
        <w:t>
      5. 3-бағанда тиісті активті сатып алу күні көрсетіледі.</w:t>
      </w:r>
    </w:p>
    <w:bookmarkEnd w:id="369"/>
    <w:bookmarkStart w:name="z487" w:id="370"/>
    <w:p>
      <w:pPr>
        <w:spacing w:after="0"/>
        <w:ind w:left="0"/>
        <w:jc w:val="both"/>
      </w:pPr>
      <w:r>
        <w:rPr>
          <w:rFonts w:ascii="Times New Roman"/>
          <w:b w:val="false"/>
          <w:i w:val="false"/>
          <w:color w:val="000000"/>
          <w:sz w:val="28"/>
        </w:rPr>
        <w:t>
      6. 4-бағанда тиісті активті өтеу күні көрсетіледі.</w:t>
      </w:r>
    </w:p>
    <w:bookmarkEnd w:id="370"/>
    <w:bookmarkStart w:name="z488" w:id="371"/>
    <w:p>
      <w:pPr>
        <w:spacing w:after="0"/>
        <w:ind w:left="0"/>
        <w:jc w:val="both"/>
      </w:pPr>
      <w:r>
        <w:rPr>
          <w:rFonts w:ascii="Times New Roman"/>
          <w:b w:val="false"/>
          <w:i w:val="false"/>
          <w:color w:val="000000"/>
          <w:sz w:val="28"/>
        </w:rPr>
        <w:t>
      7. 5-бағанда сатуға арналған қолда бар бағалы қағаздарды және өтелгенге дейін ұсталатын бағалы қағаздарды сату/өтеу күні көрсетіледі.</w:t>
      </w:r>
    </w:p>
    <w:bookmarkEnd w:id="371"/>
    <w:bookmarkStart w:name="z489" w:id="372"/>
    <w:p>
      <w:pPr>
        <w:spacing w:after="0"/>
        <w:ind w:left="0"/>
        <w:jc w:val="both"/>
      </w:pPr>
      <w:r>
        <w:rPr>
          <w:rFonts w:ascii="Times New Roman"/>
          <w:b w:val="false"/>
          <w:i w:val="false"/>
          <w:color w:val="000000"/>
          <w:sz w:val="28"/>
        </w:rPr>
        <w:t>
      8. Мәліметтер болмаған жағдайда Нысан нөлдік қалдықтармен ұсынылады.</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129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 жинауға арналған нысан Сақтандыру сыйлықақылары мен сақтандыру төлемдері туралы есеп Есепті кезең: 20__жылғы "___"________</w:t>
      </w:r>
    </w:p>
    <w:p>
      <w:pPr>
        <w:spacing w:after="0"/>
        <w:ind w:left="0"/>
        <w:jc w:val="both"/>
      </w:pPr>
      <w:r>
        <w:rPr>
          <w:rFonts w:ascii="Times New Roman"/>
          <w:b w:val="false"/>
          <w:i w:val="false"/>
          <w:color w:val="000000"/>
          <w:sz w:val="28"/>
        </w:rPr>
        <w:t>
      Индекс: 3-OVS_G</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өзара сақтандыру қоғамдары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жылдың 1 ақпанына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(өзара сақтандыру қоғамының атауы)</w:t>
      </w:r>
    </w:p>
    <w:p>
      <w:pPr>
        <w:spacing w:after="0"/>
        <w:ind w:left="0"/>
        <w:jc w:val="both"/>
      </w:pPr>
      <w:r>
        <w:rPr>
          <w:rFonts w:ascii="Times New Roman"/>
          <w:b w:val="false"/>
          <w:i w:val="false"/>
          <w:color w:val="000000"/>
          <w:sz w:val="28"/>
        </w:rPr>
        <w:t>
      20__ жылғы 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190"/>
        <w:gridCol w:w="1191"/>
        <w:gridCol w:w="2401"/>
        <w:gridCol w:w="1191"/>
        <w:gridCol w:w="2402"/>
        <w:gridCol w:w="2403"/>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сыныбының атауы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шарттарының саны (бірліктермен)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жағдайларының саны (бірліктермен)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төлемдерінің сомасы (бірліктермен)</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сыйлықақылары</w:t>
            </w:r>
            <w:r>
              <w:br/>
            </w:r>
            <w:r>
              <w:rPr>
                <w:rFonts w:ascii="Times New Roman"/>
                <w:b w:val="false"/>
                <w:i w:val="false"/>
                <w:color w:val="000000"/>
                <w:sz w:val="20"/>
              </w:rPr>
              <w:t>мен сақтандыру төлемдері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92" w:id="37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373"/>
    <w:bookmarkStart w:name="z493" w:id="374"/>
    <w:p>
      <w:pPr>
        <w:spacing w:after="0"/>
        <w:ind w:left="0"/>
        <w:jc w:val="left"/>
      </w:pPr>
      <w:r>
        <w:rPr>
          <w:rFonts w:ascii="Times New Roman"/>
          <w:b/>
          <w:i w:val="false"/>
          <w:color w:val="000000"/>
        </w:rPr>
        <w:t xml:space="preserve"> Сақтандыру сыйлықақылары мен сақтандыру төлемдері туралы есеп</w:t>
      </w:r>
    </w:p>
    <w:bookmarkEnd w:id="374"/>
    <w:bookmarkStart w:name="z494" w:id="375"/>
    <w:p>
      <w:pPr>
        <w:spacing w:after="0"/>
        <w:ind w:left="0"/>
        <w:jc w:val="left"/>
      </w:pPr>
      <w:r>
        <w:rPr>
          <w:rFonts w:ascii="Times New Roman"/>
          <w:b/>
          <w:i w:val="false"/>
          <w:color w:val="000000"/>
        </w:rPr>
        <w:t xml:space="preserve"> 1-тарау. Жалпы ережелер</w:t>
      </w:r>
    </w:p>
    <w:bookmarkEnd w:id="375"/>
    <w:bookmarkStart w:name="z495" w:id="376"/>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"Сақтандыру сыйлықақылары мен сақтандыру төлемдері туралы есеп" нысанын (бұдан әрі – Нысан) толтыру бойынша бірыңғай талаптарды айқындайды.</w:t>
      </w:r>
    </w:p>
    <w:bookmarkEnd w:id="376"/>
    <w:bookmarkStart w:name="z496" w:id="377"/>
    <w:p>
      <w:pPr>
        <w:spacing w:after="0"/>
        <w:ind w:left="0"/>
        <w:jc w:val="both"/>
      </w:pPr>
      <w:r>
        <w:rPr>
          <w:rFonts w:ascii="Times New Roman"/>
          <w:b w:val="false"/>
          <w:i w:val="false"/>
          <w:color w:val="000000"/>
          <w:sz w:val="28"/>
        </w:rPr>
        <w:t xml:space="preserve">
      2. Нысан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377"/>
    <w:bookmarkStart w:name="z497" w:id="378"/>
    <w:p>
      <w:pPr>
        <w:spacing w:after="0"/>
        <w:ind w:left="0"/>
        <w:jc w:val="both"/>
      </w:pPr>
      <w:r>
        <w:rPr>
          <w:rFonts w:ascii="Times New Roman"/>
          <w:b w:val="false"/>
          <w:i w:val="false"/>
          <w:color w:val="000000"/>
          <w:sz w:val="28"/>
        </w:rPr>
        <w:t>
      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378"/>
    <w:bookmarkStart w:name="z498" w:id="37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79"/>
    <w:bookmarkStart w:name="z499" w:id="380"/>
    <w:p>
      <w:pPr>
        <w:spacing w:after="0"/>
        <w:ind w:left="0"/>
        <w:jc w:val="left"/>
      </w:pPr>
      <w:r>
        <w:rPr>
          <w:rFonts w:ascii="Times New Roman"/>
          <w:b/>
          <w:i w:val="false"/>
          <w:color w:val="000000"/>
        </w:rPr>
        <w:t xml:space="preserve"> 2-тарау. Нысанды толтыру бойынша түсіндірме</w:t>
      </w:r>
    </w:p>
    <w:bookmarkEnd w:id="380"/>
    <w:bookmarkStart w:name="z500" w:id="381"/>
    <w:p>
      <w:pPr>
        <w:spacing w:after="0"/>
        <w:ind w:left="0"/>
        <w:jc w:val="both"/>
      </w:pPr>
      <w:r>
        <w:rPr>
          <w:rFonts w:ascii="Times New Roman"/>
          <w:b w:val="false"/>
          <w:i w:val="false"/>
          <w:color w:val="000000"/>
          <w:sz w:val="28"/>
        </w:rPr>
        <w:t>
      5. 3-бағанда барлық сақтандыру сыйлықақыларының сомасы мың теңгемен көрсетіледі.</w:t>
      </w:r>
    </w:p>
    <w:bookmarkEnd w:id="381"/>
    <w:bookmarkStart w:name="z501" w:id="382"/>
    <w:p>
      <w:pPr>
        <w:spacing w:after="0"/>
        <w:ind w:left="0"/>
        <w:jc w:val="both"/>
      </w:pPr>
      <w:r>
        <w:rPr>
          <w:rFonts w:ascii="Times New Roman"/>
          <w:b w:val="false"/>
          <w:i w:val="false"/>
          <w:color w:val="000000"/>
          <w:sz w:val="28"/>
        </w:rPr>
        <w:t>
      6. 4-бағанда сақтандыру шарттарының саны бірліктермен көрсетіледі.</w:t>
      </w:r>
    </w:p>
    <w:bookmarkEnd w:id="382"/>
    <w:bookmarkStart w:name="z502" w:id="383"/>
    <w:p>
      <w:pPr>
        <w:spacing w:after="0"/>
        <w:ind w:left="0"/>
        <w:jc w:val="both"/>
      </w:pPr>
      <w:r>
        <w:rPr>
          <w:rFonts w:ascii="Times New Roman"/>
          <w:b w:val="false"/>
          <w:i w:val="false"/>
          <w:color w:val="000000"/>
          <w:sz w:val="28"/>
        </w:rPr>
        <w:t>
      7. 5-бағанда барлық сақтандыру төлемдерінің сомасы мың теңгемен көрсетіледі.</w:t>
      </w:r>
    </w:p>
    <w:bookmarkEnd w:id="383"/>
    <w:bookmarkStart w:name="z503" w:id="384"/>
    <w:p>
      <w:pPr>
        <w:spacing w:after="0"/>
        <w:ind w:left="0"/>
        <w:jc w:val="both"/>
      </w:pPr>
      <w:r>
        <w:rPr>
          <w:rFonts w:ascii="Times New Roman"/>
          <w:b w:val="false"/>
          <w:i w:val="false"/>
          <w:color w:val="000000"/>
          <w:sz w:val="28"/>
        </w:rPr>
        <w:t>
      8. 6-бағанда сақтандыру жағдайларының саны бірліктермен көрсетіледі.</w:t>
      </w:r>
    </w:p>
    <w:bookmarkEnd w:id="384"/>
    <w:bookmarkStart w:name="z504" w:id="385"/>
    <w:p>
      <w:pPr>
        <w:spacing w:after="0"/>
        <w:ind w:left="0"/>
        <w:jc w:val="both"/>
      </w:pPr>
      <w:r>
        <w:rPr>
          <w:rFonts w:ascii="Times New Roman"/>
          <w:b w:val="false"/>
          <w:i w:val="false"/>
          <w:color w:val="000000"/>
          <w:sz w:val="28"/>
        </w:rPr>
        <w:t>
      9. 7-бағанда сақтандыру төлемдерінің сомасы бірліктермен көрсетіледі.</w:t>
      </w:r>
    </w:p>
    <w:bookmarkEnd w:id="385"/>
    <w:bookmarkStart w:name="z505" w:id="386"/>
    <w:p>
      <w:pPr>
        <w:spacing w:after="0"/>
        <w:ind w:left="0"/>
        <w:jc w:val="both"/>
      </w:pPr>
      <w:r>
        <w:rPr>
          <w:rFonts w:ascii="Times New Roman"/>
          <w:b w:val="false"/>
          <w:i w:val="false"/>
          <w:color w:val="000000"/>
          <w:sz w:val="28"/>
        </w:rPr>
        <w:t>
      10. Мәліметтер болмаған жағдайда Нысан нөлдік қалдықтармен ұсынылады.</w:t>
      </w:r>
    </w:p>
    <w:bookmarkEnd w:id="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17 шілдедегі</w:t>
            </w:r>
            <w:r>
              <w:br/>
            </w:r>
            <w:r>
              <w:rPr>
                <w:rFonts w:ascii="Times New Roman"/>
                <w:b w:val="false"/>
                <w:i w:val="false"/>
                <w:color w:val="000000"/>
                <w:sz w:val="20"/>
              </w:rPr>
              <w:t>№ 129 қаулысына</w:t>
            </w:r>
            <w:r>
              <w:br/>
            </w:r>
            <w:r>
              <w:rPr>
                <w:rFonts w:ascii="Times New Roman"/>
                <w:b w:val="false"/>
                <w:i w:val="false"/>
                <w:color w:val="000000"/>
                <w:sz w:val="20"/>
              </w:rPr>
              <w:t>5-қосымша</w:t>
            </w:r>
          </w:p>
        </w:tc>
      </w:tr>
    </w:tbl>
    <w:bookmarkStart w:name="z507" w:id="387"/>
    <w:p>
      <w:pPr>
        <w:spacing w:after="0"/>
        <w:ind w:left="0"/>
        <w:jc w:val="left"/>
      </w:pPr>
      <w:r>
        <w:rPr>
          <w:rFonts w:ascii="Times New Roman"/>
          <w:b/>
          <w:i w:val="false"/>
          <w:color w:val="000000"/>
        </w:rPr>
        <w:t xml:space="preserve"> Әкімшілік деректер жинауға арналған нысан</w:t>
      </w:r>
    </w:p>
    <w:bookmarkEnd w:id="387"/>
    <w:bookmarkStart w:name="z508" w:id="388"/>
    <w:p>
      <w:pPr>
        <w:spacing w:after="0"/>
        <w:ind w:left="0"/>
        <w:jc w:val="left"/>
      </w:pPr>
      <w:r>
        <w:rPr>
          <w:rFonts w:ascii="Times New Roman"/>
          <w:b/>
          <w:i w:val="false"/>
          <w:color w:val="000000"/>
        </w:rPr>
        <w:t xml:space="preserve"> Сақтандыру резервтері туралы есеп Есепті кезең: 20__жылғы "___"________</w:t>
      </w:r>
    </w:p>
    <w:bookmarkEnd w:id="388"/>
    <w:p>
      <w:pPr>
        <w:spacing w:after="0"/>
        <w:ind w:left="0"/>
        <w:jc w:val="both"/>
      </w:pPr>
      <w:r>
        <w:rPr>
          <w:rFonts w:ascii="Times New Roman"/>
          <w:b w:val="false"/>
          <w:i w:val="false"/>
          <w:color w:val="000000"/>
          <w:sz w:val="28"/>
        </w:rPr>
        <w:t>
      Индекс: 4-OVS_G</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өзара сақтандыру қоғамдары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есепті жылдан кейінгі жылдың 1 ақпанына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(өзара сақтандыру қоғамының атауы)</w:t>
      </w:r>
    </w:p>
    <w:p>
      <w:pPr>
        <w:spacing w:after="0"/>
        <w:ind w:left="0"/>
        <w:jc w:val="both"/>
      </w:pPr>
      <w:r>
        <w:rPr>
          <w:rFonts w:ascii="Times New Roman"/>
          <w:b w:val="false"/>
          <w:i w:val="false"/>
          <w:color w:val="000000"/>
          <w:sz w:val="28"/>
        </w:rPr>
        <w:t>
      20__ жылғы 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1400"/>
        <w:gridCol w:w="1790"/>
        <w:gridCol w:w="1790"/>
        <w:gridCol w:w="2959"/>
        <w:gridCol w:w="2571"/>
      </w:tblGrid>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сыныбының атауы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алмаған шығындар резерві</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резерві</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резервтері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10" w:id="38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389"/>
    <w:bookmarkStart w:name="z511" w:id="390"/>
    <w:p>
      <w:pPr>
        <w:spacing w:after="0"/>
        <w:ind w:left="0"/>
        <w:jc w:val="left"/>
      </w:pPr>
      <w:r>
        <w:rPr>
          <w:rFonts w:ascii="Times New Roman"/>
          <w:b/>
          <w:i w:val="false"/>
          <w:color w:val="000000"/>
        </w:rPr>
        <w:t xml:space="preserve"> Сақтандыру резервтері туралы есеп</w:t>
      </w:r>
    </w:p>
    <w:bookmarkEnd w:id="390"/>
    <w:bookmarkStart w:name="z512" w:id="391"/>
    <w:p>
      <w:pPr>
        <w:spacing w:after="0"/>
        <w:ind w:left="0"/>
        <w:jc w:val="left"/>
      </w:pPr>
      <w:r>
        <w:rPr>
          <w:rFonts w:ascii="Times New Roman"/>
          <w:b/>
          <w:i w:val="false"/>
          <w:color w:val="000000"/>
        </w:rPr>
        <w:t xml:space="preserve"> 1-тарау. Жалпы ережелер</w:t>
      </w:r>
    </w:p>
    <w:bookmarkEnd w:id="391"/>
    <w:bookmarkStart w:name="z513" w:id="392"/>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"Сақтандыру резервтері туралы есеп" нысанын (бұдан әрі – Нысан) толтыру бойынша бірыңғай талаптарды айқындайды.</w:t>
      </w:r>
    </w:p>
    <w:bookmarkEnd w:id="392"/>
    <w:bookmarkStart w:name="z514" w:id="393"/>
    <w:p>
      <w:pPr>
        <w:spacing w:after="0"/>
        <w:ind w:left="0"/>
        <w:jc w:val="both"/>
      </w:pPr>
      <w:r>
        <w:rPr>
          <w:rFonts w:ascii="Times New Roman"/>
          <w:b w:val="false"/>
          <w:i w:val="false"/>
          <w:color w:val="000000"/>
          <w:sz w:val="28"/>
        </w:rPr>
        <w:t xml:space="preserve">
      2. Нысан "Өзара сақтандыру туралы" 2006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393"/>
    <w:bookmarkStart w:name="z515" w:id="394"/>
    <w:p>
      <w:pPr>
        <w:spacing w:after="0"/>
        <w:ind w:left="0"/>
        <w:jc w:val="both"/>
      </w:pPr>
      <w:r>
        <w:rPr>
          <w:rFonts w:ascii="Times New Roman"/>
          <w:b w:val="false"/>
          <w:i w:val="false"/>
          <w:color w:val="000000"/>
          <w:sz w:val="28"/>
        </w:rPr>
        <w:t>
      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bookmarkEnd w:id="394"/>
    <w:bookmarkStart w:name="z516" w:id="39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395"/>
    <w:bookmarkStart w:name="z517" w:id="396"/>
    <w:p>
      <w:pPr>
        <w:spacing w:after="0"/>
        <w:ind w:left="0"/>
        <w:jc w:val="left"/>
      </w:pPr>
      <w:r>
        <w:rPr>
          <w:rFonts w:ascii="Times New Roman"/>
          <w:b/>
          <w:i w:val="false"/>
          <w:color w:val="000000"/>
        </w:rPr>
        <w:t xml:space="preserve"> 2. Нысанды толтыру бойынша түсіндірме</w:t>
      </w:r>
    </w:p>
    <w:bookmarkEnd w:id="396"/>
    <w:bookmarkStart w:name="z518" w:id="397"/>
    <w:p>
      <w:pPr>
        <w:spacing w:after="0"/>
        <w:ind w:left="0"/>
        <w:jc w:val="both"/>
      </w:pPr>
      <w:r>
        <w:rPr>
          <w:rFonts w:ascii="Times New Roman"/>
          <w:b w:val="false"/>
          <w:i w:val="false"/>
          <w:color w:val="000000"/>
          <w:sz w:val="28"/>
        </w:rPr>
        <w:t>
      5. Нысанда сақтандыру сыныптары бөлігінде есепті кезеңнің соңындағы сақтандыру резервтерінің сомасы көрсетіледі.</w:t>
      </w:r>
    </w:p>
    <w:bookmarkEnd w:id="397"/>
    <w:bookmarkStart w:name="z519" w:id="398"/>
    <w:p>
      <w:pPr>
        <w:spacing w:after="0"/>
        <w:ind w:left="0"/>
        <w:jc w:val="both"/>
      </w:pPr>
      <w:r>
        <w:rPr>
          <w:rFonts w:ascii="Times New Roman"/>
          <w:b w:val="false"/>
          <w:i w:val="false"/>
          <w:color w:val="000000"/>
          <w:sz w:val="28"/>
        </w:rPr>
        <w:t>
      6. Мәліметтер болмаған жағдайда Нысан нөлдік қалдықтармен ұсынылады.</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ff0000"/>
          <w:sz w:val="28"/>
        </w:rPr>
        <w:t xml:space="preserve">
      Ескерту. 26–қосымшаның күші жойылды – ҚР Ұлттық Банкі Басқармасының 28.11.2019 </w:t>
      </w:r>
      <w:r>
        <w:rPr>
          <w:rFonts w:ascii="Times New Roman"/>
          <w:b w:val="false"/>
          <w:i w:val="false"/>
          <w:color w:val="ff0000"/>
          <w:sz w:val="28"/>
        </w:rPr>
        <w:t>№ 222</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ff0000"/>
          <w:sz w:val="28"/>
        </w:rPr>
        <w:t xml:space="preserve">
      Ескерту. 27–қосымшаның күші жойылды – ҚР Ұлттық Банкі Басқармасының 28.11.2019 </w:t>
      </w:r>
      <w:r>
        <w:rPr>
          <w:rFonts w:ascii="Times New Roman"/>
          <w:b w:val="false"/>
          <w:i w:val="false"/>
          <w:color w:val="ff0000"/>
          <w:sz w:val="28"/>
        </w:rPr>
        <w:t>№ 222</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28-қосымша</w:t>
            </w:r>
          </w:p>
        </w:tc>
      </w:tr>
    </w:tbl>
    <w:p>
      <w:pPr>
        <w:spacing w:after="0"/>
        <w:ind w:left="0"/>
        <w:jc w:val="both"/>
      </w:pPr>
      <w:r>
        <w:rPr>
          <w:rFonts w:ascii="Times New Roman"/>
          <w:b w:val="false"/>
          <w:i w:val="false"/>
          <w:color w:val="ff0000"/>
          <w:sz w:val="28"/>
        </w:rPr>
        <w:t xml:space="preserve">
      Ескерту. 28–қосымшаның күші жойылды – ҚР Ұлттық Банкі Басқармасының 28.11.2019 </w:t>
      </w:r>
      <w:r>
        <w:rPr>
          <w:rFonts w:ascii="Times New Roman"/>
          <w:b w:val="false"/>
          <w:i w:val="false"/>
          <w:color w:val="ff0000"/>
          <w:sz w:val="28"/>
        </w:rPr>
        <w:t>№ 222</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ff0000"/>
          <w:sz w:val="28"/>
        </w:rPr>
        <w:t xml:space="preserve">
      Ескерту. 29–қосымшаның күші жойылды – ҚР Ұлттық Банкі Басқармасының 28.11.2019 </w:t>
      </w:r>
      <w:r>
        <w:rPr>
          <w:rFonts w:ascii="Times New Roman"/>
          <w:b w:val="false"/>
          <w:i w:val="false"/>
          <w:color w:val="ff0000"/>
          <w:sz w:val="28"/>
        </w:rPr>
        <w:t>№ 222</w:t>
      </w:r>
      <w:r>
        <w:rPr>
          <w:rFonts w:ascii="Times New Roman"/>
          <w:b w:val="false"/>
          <w:i w:val="false"/>
          <w:color w:val="ff0000"/>
          <w:sz w:val="28"/>
        </w:rPr>
        <w:t xml:space="preserve"> (01.01.2020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2-қосымша</w:t>
            </w:r>
          </w:p>
        </w:tc>
      </w:tr>
    </w:tbl>
    <w:bookmarkStart w:name="z583" w:id="399"/>
    <w:p>
      <w:pPr>
        <w:spacing w:after="0"/>
        <w:ind w:left="0"/>
        <w:jc w:val="left"/>
      </w:pPr>
      <w:r>
        <w:rPr>
          <w:rFonts w:ascii="Times New Roman"/>
          <w:b/>
          <w:i w:val="false"/>
          <w:color w:val="000000"/>
        </w:rPr>
        <w:t xml:space="preserve"> Әкімшілік деректер жинауға арналған нысан</w:t>
      </w:r>
    </w:p>
    <w:bookmarkEnd w:id="399"/>
    <w:bookmarkStart w:name="z584" w:id="400"/>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 Есепті кезең: 20__жылғы "___"________ жағдай бойынша 20__жылғы "___"________ бастап 20__жылғы "___"________ дейін</w:t>
      </w:r>
    </w:p>
    <w:bookmarkEnd w:id="400"/>
    <w:p>
      <w:pPr>
        <w:spacing w:after="0"/>
        <w:ind w:left="0"/>
        <w:jc w:val="both"/>
      </w:pPr>
      <w:r>
        <w:rPr>
          <w:rFonts w:ascii="Times New Roman"/>
          <w:b w:val="false"/>
          <w:i w:val="false"/>
          <w:color w:val="000000"/>
          <w:sz w:val="28"/>
        </w:rPr>
        <w:t>
      Индекс: ЖТІҚ_Н2</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қаржы жылы аяқталған соң күнтізбелік бір жүз жиырма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(ірі қатысушының тегі, аты, әкесінің аты (бар болса)</w:t>
      </w:r>
    </w:p>
    <w:bookmarkStart w:name="z585" w:id="401"/>
    <w:p>
      <w:pPr>
        <w:spacing w:after="0"/>
        <w:ind w:left="0"/>
        <w:jc w:val="left"/>
      </w:pPr>
      <w:r>
        <w:rPr>
          <w:rFonts w:ascii="Times New Roman"/>
          <w:b/>
          <w:i w:val="false"/>
          <w:color w:val="000000"/>
        </w:rPr>
        <w:t xml:space="preserve"> 1-кесте. Алынған кірістер және өзге де ақша түсімдері </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9"/>
        <w:gridCol w:w="8295"/>
        <w:gridCol w:w="1406"/>
      </w:tblGrid>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түрінің және өзге де ақша түсімдерінің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және өзге де ақша түсімдері, барлығы, оның ішінде: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және өзге де еңбек қызметіне сыйақы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үлестерінен (акциялардан) дивидендтер және кіріс (талдамасымен)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бойынша төленген сыйақы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басқаруындағы бағалы қағаздар, пайлар бойынша төленген сыйақы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жалға беруден түскен кіріс</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өзге кіріс (талдамасымен)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материалдық және демеушілік көмек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сыйға алу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(талдамасымен)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6" w:id="402"/>
    <w:p>
      <w:pPr>
        <w:spacing w:after="0"/>
        <w:ind w:left="0"/>
        <w:jc w:val="left"/>
      </w:pPr>
      <w:r>
        <w:rPr>
          <w:rFonts w:ascii="Times New Roman"/>
          <w:b/>
          <w:i w:val="false"/>
          <w:color w:val="000000"/>
        </w:rPr>
        <w:t xml:space="preserve"> 2-кесте. Мүлік бойынша мәліметтер</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7501"/>
        <w:gridCol w:w="2101"/>
        <w:gridCol w:w="738"/>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түрінің атауы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есепті кезең соңындағы құны (мың теңгемен)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дәрежесі</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барлығы, оның ішінде: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барлығы, оның ішінде:</w:t>
            </w:r>
            <w:r>
              <w:br/>
            </w:r>
            <w:r>
              <w:rPr>
                <w:rFonts w:ascii="Times New Roman"/>
                <w:b w:val="false"/>
                <w:i w:val="false"/>
                <w:color w:val="000000"/>
                <w:sz w:val="20"/>
              </w:rPr>
              <w:t>
1) қолма-қол ақша:</w:t>
            </w:r>
            <w:r>
              <w:br/>
            </w:r>
            <w:r>
              <w:rPr>
                <w:rFonts w:ascii="Times New Roman"/>
                <w:b w:val="false"/>
                <w:i w:val="false"/>
                <w:color w:val="000000"/>
                <w:sz w:val="20"/>
              </w:rPr>
              <w:t>
ұлттық валютада;</w:t>
            </w:r>
            <w:r>
              <w:br/>
            </w:r>
            <w:r>
              <w:rPr>
                <w:rFonts w:ascii="Times New Roman"/>
                <w:b w:val="false"/>
                <w:i w:val="false"/>
                <w:color w:val="000000"/>
                <w:sz w:val="20"/>
              </w:rPr>
              <w:t>
шетел валютасында;</w:t>
            </w:r>
            <w:r>
              <w:br/>
            </w:r>
            <w:r>
              <w:rPr>
                <w:rFonts w:ascii="Times New Roman"/>
                <w:b w:val="false"/>
                <w:i w:val="false"/>
                <w:color w:val="000000"/>
                <w:sz w:val="20"/>
              </w:rPr>
              <w:t>
2) екiншi деңгейдегi банктердегі банк шоттарында:</w:t>
            </w:r>
            <w:r>
              <w:br/>
            </w:r>
            <w:r>
              <w:rPr>
                <w:rFonts w:ascii="Times New Roman"/>
                <w:b w:val="false"/>
                <w:i w:val="false"/>
                <w:color w:val="000000"/>
                <w:sz w:val="20"/>
              </w:rPr>
              <w:t>
ұлттық валютада;</w:t>
            </w:r>
            <w:r>
              <w:br/>
            </w:r>
            <w:r>
              <w:rPr>
                <w:rFonts w:ascii="Times New Roman"/>
                <w:b w:val="false"/>
                <w:i w:val="false"/>
                <w:color w:val="000000"/>
                <w:sz w:val="20"/>
              </w:rPr>
              <w:t>
шетел валютасында;</w:t>
            </w:r>
            <w:r>
              <w:br/>
            </w:r>
            <w:r>
              <w:rPr>
                <w:rFonts w:ascii="Times New Roman"/>
                <w:b w:val="false"/>
                <w:i w:val="false"/>
                <w:color w:val="000000"/>
                <w:sz w:val="20"/>
              </w:rPr>
              <w:t>
3) шетел банктеріндегі шетел валютасындағы банк шоттарында;</w:t>
            </w:r>
            <w:r>
              <w:br/>
            </w:r>
            <w:r>
              <w:rPr>
                <w:rFonts w:ascii="Times New Roman"/>
                <w:b w:val="false"/>
                <w:i w:val="false"/>
                <w:color w:val="000000"/>
                <w:sz w:val="20"/>
              </w:rPr>
              <w:t>
4) өзге нысанда (талдамасымен)</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олардан жасалған бұйымдар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(талдамасымен)</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 (акциялар)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сенімгерлік басқаруда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басқаруындағы бағалы қағаздар, пайлар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мүлік, оның ішінде: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зияткерлік қызметтің нысандалған нәтижелері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фирмалық атаулар, тауарлық белгілер және бұйымдарды даралаудың өзге құралдары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мүліктік құқық</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өзгесі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иелік ету, пайдалану және басқару шектелген мүлік (талдамасымен және шектеу негіздемесін көрсете отырып)</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1.7.n</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 қаржы ұйымының қаржылық жағдайы нашарлаған жағдайда қаржы ұйымын қосымша капиталдандыру ретінде ұсынатын мүліктің ең жоғарғы құны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қысқамерзімді міндеттемелер</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587" w:id="403"/>
    <w:p>
      <w:pPr>
        <w:spacing w:after="0"/>
        <w:ind w:left="0"/>
        <w:jc w:val="left"/>
      </w:pPr>
      <w:r>
        <w:rPr>
          <w:rFonts w:ascii="Times New Roman"/>
          <w:b/>
          <w:i w:val="false"/>
          <w:color w:val="000000"/>
        </w:rPr>
        <w:t xml:space="preserve"> 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ұйымдардың жарғылық капиталында қатысу үлестері (акциялар) туралы, сондай-ақ оларды сатып алу үшін қаражат көздері туралы мәліметтер</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948"/>
        <w:gridCol w:w="1839"/>
        <w:gridCol w:w="2197"/>
        <w:gridCol w:w="241"/>
        <w:gridCol w:w="241"/>
        <w:gridCol w:w="2962"/>
        <w:gridCol w:w="2202"/>
        <w:gridCol w:w="307"/>
        <w:gridCol w:w="374"/>
        <w:gridCol w:w="374"/>
        <w:gridCol w:w="37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Резиденттер еместер үшін)</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капиталында қатысу үлестері немесе акциялары екiншi деңгейдегi банктің, сақтандыру (қайта сақтандыру) ұйымының, инвестициялық портфельді басқарушының ірі қатысушысына тиесілі ұйымның атауы</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 қатысу сомасы/ екiншi деңгейдегi банктің, сақтандыру (қайта сақтандыру) ұйымының, инвестициялық портфельді басқарушының ірі қатысушысына тиесілі акциялардың ағымдағы нарықтық құны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2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капиталда қатысу үлесі (мың теңгемен)</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екiншi деңгейдегi банктің, сақтандыру (қайта сақтандыру) ұйымының, инвестициялық портфельді басқарушының ірі қатысушысына тиесілі ұйымдардың жарғылық капиталында қатысу үлестерін немесе акцияларын сатып алу үшін қаражат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кезеңдерде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предшествующий отчетному периоду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(жылы)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(жылы)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Қолы __________</w:t>
      </w:r>
    </w:p>
    <w:p>
      <w:pPr>
        <w:spacing w:after="0"/>
        <w:ind w:left="0"/>
        <w:jc w:val="both"/>
      </w:pPr>
      <w:r>
        <w:rPr>
          <w:rFonts w:ascii="Times New Roman"/>
          <w:b w:val="false"/>
          <w:i w:val="false"/>
          <w:color w:val="000000"/>
          <w:sz w:val="28"/>
        </w:rPr>
        <w:t>
      Күні ______________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 жеке</w:t>
            </w:r>
            <w:r>
              <w:br/>
            </w:r>
            <w:r>
              <w:rPr>
                <w:rFonts w:ascii="Times New Roman"/>
                <w:b w:val="false"/>
                <w:i w:val="false"/>
                <w:color w:val="000000"/>
                <w:sz w:val="20"/>
              </w:rPr>
              <w:t>тұлға болып табылатын ірі</w:t>
            </w:r>
            <w:r>
              <w:br/>
            </w:r>
            <w:r>
              <w:rPr>
                <w:rFonts w:ascii="Times New Roman"/>
                <w:b w:val="false"/>
                <w:i w:val="false"/>
                <w:color w:val="000000"/>
                <w:sz w:val="20"/>
              </w:rPr>
              <w:t>қатысушысының кірістері мен</w:t>
            </w:r>
            <w:r>
              <w:br/>
            </w:r>
            <w:r>
              <w:rPr>
                <w:rFonts w:ascii="Times New Roman"/>
                <w:b w:val="false"/>
                <w:i w:val="false"/>
                <w:color w:val="000000"/>
                <w:sz w:val="20"/>
              </w:rPr>
              <w:t>мүлкі туралы мәліметтер есебіне</w:t>
            </w:r>
            <w:r>
              <w:br/>
            </w:r>
            <w:r>
              <w:rPr>
                <w:rFonts w:ascii="Times New Roman"/>
                <w:b w:val="false"/>
                <w:i w:val="false"/>
                <w:color w:val="000000"/>
                <w:sz w:val="20"/>
              </w:rPr>
              <w:t>қосымша</w:t>
            </w:r>
          </w:p>
        </w:tc>
      </w:tr>
    </w:tbl>
    <w:bookmarkStart w:name="z589" w:id="40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404"/>
    <w:bookmarkStart w:name="z590" w:id="405"/>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w:t>
      </w:r>
    </w:p>
    <w:bookmarkEnd w:id="405"/>
    <w:bookmarkStart w:name="z591" w:id="406"/>
    <w:p>
      <w:pPr>
        <w:spacing w:after="0"/>
        <w:ind w:left="0"/>
        <w:jc w:val="left"/>
      </w:pPr>
      <w:r>
        <w:rPr>
          <w:rFonts w:ascii="Times New Roman"/>
          <w:b/>
          <w:i w:val="false"/>
          <w:color w:val="000000"/>
        </w:rPr>
        <w:t xml:space="preserve"> 1-тарау. Жалпы ережелер</w:t>
      </w:r>
    </w:p>
    <w:bookmarkEnd w:id="406"/>
    <w:bookmarkStart w:name="z592" w:id="407"/>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 нысанын (бұдан әрі – Нысан) толтыру бойынша бірыңғай талаптарды айқындайды.</w:t>
      </w:r>
    </w:p>
    <w:bookmarkEnd w:id="407"/>
    <w:bookmarkStart w:name="z593" w:id="40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54-1-бабының</w:t>
      </w:r>
      <w:r>
        <w:rPr>
          <w:rFonts w:ascii="Times New Roman"/>
          <w:b w:val="false"/>
          <w:i w:val="false"/>
          <w:color w:val="000000"/>
          <w:sz w:val="28"/>
        </w:rPr>
        <w:t xml:space="preserve">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w:t>
      </w:r>
      <w:r>
        <w:rPr>
          <w:rFonts w:ascii="Times New Roman"/>
          <w:b w:val="false"/>
          <w:i w:val="false"/>
          <w:color w:val="000000"/>
          <w:sz w:val="28"/>
        </w:rPr>
        <w:t>3-тармағына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408"/>
    <w:bookmarkStart w:name="z594" w:id="409"/>
    <w:p>
      <w:pPr>
        <w:spacing w:after="0"/>
        <w:ind w:left="0"/>
        <w:jc w:val="both"/>
      </w:pPr>
      <w:r>
        <w:rPr>
          <w:rFonts w:ascii="Times New Roman"/>
          <w:b w:val="false"/>
          <w:i w:val="false"/>
          <w:color w:val="000000"/>
          <w:sz w:val="28"/>
        </w:rPr>
        <w:t>
      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bookmarkEnd w:id="409"/>
    <w:bookmarkStart w:name="z595" w:id="410"/>
    <w:p>
      <w:pPr>
        <w:spacing w:after="0"/>
        <w:ind w:left="0"/>
        <w:jc w:val="both"/>
      </w:pPr>
      <w:r>
        <w:rPr>
          <w:rFonts w:ascii="Times New Roman"/>
          <w:b w:val="false"/>
          <w:i w:val="false"/>
          <w:color w:val="000000"/>
          <w:sz w:val="28"/>
        </w:rPr>
        <w:t>
      4. Нысанға екiншi деңгейдегi банктің, сақтандыру (қайта сақтандыру) ұйымының, инвестициялық портфельді басқарушының ірі қатысушысы қол қояды.</w:t>
      </w:r>
    </w:p>
    <w:bookmarkEnd w:id="410"/>
    <w:bookmarkStart w:name="z596" w:id="411"/>
    <w:p>
      <w:pPr>
        <w:spacing w:after="0"/>
        <w:ind w:left="0"/>
        <w:jc w:val="left"/>
      </w:pPr>
      <w:r>
        <w:rPr>
          <w:rFonts w:ascii="Times New Roman"/>
          <w:b/>
          <w:i w:val="false"/>
          <w:color w:val="000000"/>
        </w:rPr>
        <w:t xml:space="preserve"> 2-тарау. Нысанды толтыру бойынша түсіндірме</w:t>
      </w:r>
    </w:p>
    <w:bookmarkEnd w:id="411"/>
    <w:bookmarkStart w:name="z597" w:id="412"/>
    <w:p>
      <w:pPr>
        <w:spacing w:after="0"/>
        <w:ind w:left="0"/>
        <w:jc w:val="both"/>
      </w:pPr>
      <w:r>
        <w:rPr>
          <w:rFonts w:ascii="Times New Roman"/>
          <w:b w:val="false"/>
          <w:i w:val="false"/>
          <w:color w:val="000000"/>
          <w:sz w:val="28"/>
        </w:rPr>
        <w:t>
      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bookmarkEnd w:id="412"/>
    <w:bookmarkStart w:name="z598" w:id="413"/>
    <w:p>
      <w:pPr>
        <w:spacing w:after="0"/>
        <w:ind w:left="0"/>
        <w:jc w:val="both"/>
      </w:pPr>
      <w:r>
        <w:rPr>
          <w:rFonts w:ascii="Times New Roman"/>
          <w:b w:val="false"/>
          <w:i w:val="false"/>
          <w:color w:val="000000"/>
          <w:sz w:val="28"/>
        </w:rPr>
        <w:t>
      6. 1-кестенің 3-бағанында есепті және алдыңғы кезеңдерде нақты алынған кірістер және өзге де ақша түсімдері (төлем көзінен ұсталған салықтарды және өзге де ұстап қалуларды есептегенде) көрсетіледі.</w:t>
      </w:r>
    </w:p>
    <w:bookmarkEnd w:id="413"/>
    <w:bookmarkStart w:name="z599" w:id="414"/>
    <w:p>
      <w:pPr>
        <w:spacing w:after="0"/>
        <w:ind w:left="0"/>
        <w:jc w:val="both"/>
      </w:pPr>
      <w:r>
        <w:rPr>
          <w:rFonts w:ascii="Times New Roman"/>
          <w:b w:val="false"/>
          <w:i w:val="false"/>
          <w:color w:val="000000"/>
          <w:sz w:val="28"/>
        </w:rPr>
        <w:t>
      7. 1-кестенің 1.2-жолы бойынша 4-бағандағы деректер 3-кестенің 9 және 11-бағандарындағы деректер сомасына сәйкес келуге тиіс.</w:t>
      </w:r>
    </w:p>
    <w:bookmarkEnd w:id="414"/>
    <w:bookmarkStart w:name="z600" w:id="415"/>
    <w:p>
      <w:pPr>
        <w:spacing w:after="0"/>
        <w:ind w:left="0"/>
        <w:jc w:val="both"/>
      </w:pPr>
      <w:r>
        <w:rPr>
          <w:rFonts w:ascii="Times New Roman"/>
          <w:b w:val="false"/>
          <w:i w:val="false"/>
          <w:color w:val="000000"/>
          <w:sz w:val="28"/>
        </w:rPr>
        <w:t>
      8. 2-кестенің 3-бағанында мүліктің тәуелсіз сарапшымен расталған нарықтық құны көрсетіледі, жоқ болған жағдайда қаржы ұйымының ең ірі қатысушысының бағасы бойынша түрлі ақпарат ресурстарынан ұқсас мүліктің құны көрсетіледі. Ұқсас мүлік жоқ болған жағдайда мүліктің бастапқы немесе баланстық құны көрсетіледі.</w:t>
      </w:r>
    </w:p>
    <w:bookmarkEnd w:id="415"/>
    <w:p>
      <w:pPr>
        <w:spacing w:after="0"/>
        <w:ind w:left="0"/>
        <w:jc w:val="both"/>
      </w:pPr>
      <w:r>
        <w:rPr>
          <w:rFonts w:ascii="Times New Roman"/>
          <w:b w:val="false"/>
          <w:i w:val="false"/>
          <w:color w:val="000000"/>
          <w:sz w:val="28"/>
        </w:rPr>
        <w:t>
      Бұл ретте есеп беретін тұлға ескертулерде мүліктің құнының түрін көрсетуі қажет.</w:t>
      </w:r>
    </w:p>
    <w:bookmarkStart w:name="z601" w:id="416"/>
    <w:p>
      <w:pPr>
        <w:spacing w:after="0"/>
        <w:ind w:left="0"/>
        <w:jc w:val="both"/>
      </w:pPr>
      <w:r>
        <w:rPr>
          <w:rFonts w:ascii="Times New Roman"/>
          <w:b w:val="false"/>
          <w:i w:val="false"/>
          <w:color w:val="000000"/>
          <w:sz w:val="28"/>
        </w:rPr>
        <w:t>
      9. 2-кестенің 4-бағанында ықтимал сатылу мерзіміне қарай екiншi деңгейдегi банктің, сақтандыру (қайта сақтандыру) ұйымының, инвестициялық портфельді басқарушының жеке тұлға болып табылатын ірі қатысушысын бағалау бойынша мүлік өтімділігінің дәрежесі (1 – 3 балл) көрсетіледі: 1 – төмен (сатылу мерзімі – бір жылдан астам), 2 – орташа (сатылу мерзімі – 30 күннен 1 жылға дейін), 3 – жоғары (сатылу мерзімі – 30 күнге дейін).</w:t>
      </w:r>
    </w:p>
    <w:bookmarkEnd w:id="416"/>
    <w:bookmarkStart w:name="z602" w:id="417"/>
    <w:p>
      <w:pPr>
        <w:spacing w:after="0"/>
        <w:ind w:left="0"/>
        <w:jc w:val="both"/>
      </w:pPr>
      <w:r>
        <w:rPr>
          <w:rFonts w:ascii="Times New Roman"/>
          <w:b w:val="false"/>
          <w:i w:val="false"/>
          <w:color w:val="000000"/>
          <w:sz w:val="28"/>
        </w:rPr>
        <w:t>
      10. 2-кестенің 1.1-жолында есепті күндегі ақша қалдығы көрсетіледі.</w:t>
      </w:r>
    </w:p>
    <w:bookmarkEnd w:id="417"/>
    <w:bookmarkStart w:name="z603" w:id="418"/>
    <w:p>
      <w:pPr>
        <w:spacing w:after="0"/>
        <w:ind w:left="0"/>
        <w:jc w:val="both"/>
      </w:pPr>
      <w:r>
        <w:rPr>
          <w:rFonts w:ascii="Times New Roman"/>
          <w:b w:val="false"/>
          <w:i w:val="false"/>
          <w:color w:val="000000"/>
          <w:sz w:val="28"/>
        </w:rPr>
        <w:t>
      11. 2-кестенің 1.2-жолында тазартылған бағалы металдар және құны тоғыз жүз айлық есептік көрсеткішке баламалы сомадан асатын олардан жасалған бұйымдар көрсетіледі.</w:t>
      </w:r>
    </w:p>
    <w:bookmarkEnd w:id="418"/>
    <w:bookmarkStart w:name="z604" w:id="419"/>
    <w:p>
      <w:pPr>
        <w:spacing w:after="0"/>
        <w:ind w:left="0"/>
        <w:jc w:val="both"/>
      </w:pPr>
      <w:r>
        <w:rPr>
          <w:rFonts w:ascii="Times New Roman"/>
          <w:b w:val="false"/>
          <w:i w:val="false"/>
          <w:color w:val="000000"/>
          <w:sz w:val="28"/>
        </w:rPr>
        <w:t>
      12. 2-кестенің 1.4-жолындағы деректер 3-кестенің 4-бағанындағы деректер сомасына сәйкес келуге тиіс.</w:t>
      </w:r>
    </w:p>
    <w:bookmarkEnd w:id="419"/>
    <w:bookmarkStart w:name="z605" w:id="420"/>
    <w:p>
      <w:pPr>
        <w:spacing w:after="0"/>
        <w:ind w:left="0"/>
        <w:jc w:val="both"/>
      </w:pPr>
      <w:r>
        <w:rPr>
          <w:rFonts w:ascii="Times New Roman"/>
          <w:b w:val="false"/>
          <w:i w:val="false"/>
          <w:color w:val="000000"/>
          <w:sz w:val="28"/>
        </w:rPr>
        <w:t>
      13. 2-кестенің 1.6.3-жолдарында 2-кестенің 1.1-1.6-жолдарында көрсетілмеген өзге мүліктік құқықтар, оның ішінде жер асты байлығын пайдалану құқығы көрсетіледі.</w:t>
      </w:r>
    </w:p>
    <w:bookmarkEnd w:id="420"/>
    <w:bookmarkStart w:name="z606" w:id="421"/>
    <w:p>
      <w:pPr>
        <w:spacing w:after="0"/>
        <w:ind w:left="0"/>
        <w:jc w:val="both"/>
      </w:pPr>
      <w:r>
        <w:rPr>
          <w:rFonts w:ascii="Times New Roman"/>
          <w:b w:val="false"/>
          <w:i w:val="false"/>
          <w:color w:val="000000"/>
          <w:sz w:val="28"/>
        </w:rPr>
        <w:t>
      14. 2-кестенің 1.4-жолында 2-кестенің 1.1-1.6-жолдарында көрсетілмеген өзге мүлік, оның ішінде құны тоғыз жүз айлық есептік көрсеткішке баламалы сомадан асатын өнер бұйымдары, "сән-салтанат бұйымдары" және т.с.с. көрсетіледі.</w:t>
      </w:r>
    </w:p>
    <w:bookmarkEnd w:id="421"/>
    <w:bookmarkStart w:name="z607" w:id="422"/>
    <w:p>
      <w:pPr>
        <w:spacing w:after="0"/>
        <w:ind w:left="0"/>
        <w:jc w:val="both"/>
      </w:pPr>
      <w:r>
        <w:rPr>
          <w:rFonts w:ascii="Times New Roman"/>
          <w:b w:val="false"/>
          <w:i w:val="false"/>
          <w:color w:val="000000"/>
          <w:sz w:val="28"/>
        </w:rPr>
        <w:t>
      15. Егер екiншi деңгейдегi банктің, сақтандыру (қайта сақтандыру) ұйымының, инвестициялық портфельді басқарушының жеке тұлға болып табылатын ірі қатысушысы бірмезгілде бірнеше қаржы ұйымдарында қатысушы болса, онда 2-кестенің 2.1-2.n-жолында әрбір қаржы ұйымы бойынша деректер жеке-жеке көрсетіледі.</w:t>
      </w:r>
    </w:p>
    <w:bookmarkEnd w:id="422"/>
    <w:bookmarkStart w:name="z608" w:id="423"/>
    <w:p>
      <w:pPr>
        <w:spacing w:after="0"/>
        <w:ind w:left="0"/>
        <w:jc w:val="both"/>
      </w:pPr>
      <w:r>
        <w:rPr>
          <w:rFonts w:ascii="Times New Roman"/>
          <w:b w:val="false"/>
          <w:i w:val="false"/>
          <w:color w:val="000000"/>
          <w:sz w:val="28"/>
        </w:rPr>
        <w:t>
      16. 2-кестенің 3-жолында 1 жылға дейінгі (өтеуге дейін қалған мерзімі бар) кезеңде төленуге жататын барлық міндеттемелер көрсетіледі.</w:t>
      </w:r>
    </w:p>
    <w:bookmarkEnd w:id="423"/>
    <w:bookmarkStart w:name="z609" w:id="424"/>
    <w:p>
      <w:pPr>
        <w:spacing w:after="0"/>
        <w:ind w:left="0"/>
        <w:jc w:val="both"/>
      </w:pPr>
      <w:r>
        <w:rPr>
          <w:rFonts w:ascii="Times New Roman"/>
          <w:b w:val="false"/>
          <w:i w:val="false"/>
          <w:color w:val="000000"/>
          <w:sz w:val="28"/>
        </w:rPr>
        <w:t>
      17. 3-кестедегі мәліметтер есепті кезеңнің соңындағы жағдай бойынша көрсетіледі.</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3-қосымша</w:t>
            </w:r>
          </w:p>
        </w:tc>
      </w:tr>
    </w:tbl>
    <w:bookmarkStart w:name="z611" w:id="425"/>
    <w:p>
      <w:pPr>
        <w:spacing w:after="0"/>
        <w:ind w:left="0"/>
        <w:jc w:val="left"/>
      </w:pPr>
      <w:r>
        <w:rPr>
          <w:rFonts w:ascii="Times New Roman"/>
          <w:b/>
          <w:i w:val="false"/>
          <w:color w:val="000000"/>
        </w:rPr>
        <w:t xml:space="preserve"> Әкімшілік деректер жинауға арналған нысан</w:t>
      </w:r>
    </w:p>
    <w:bookmarkEnd w:id="425"/>
    <w:bookmarkStart w:name="z612" w:id="426"/>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 Есепті кезең: 20__жылғы "___"________ жағдай бойынша 20__жылғы "___"________ бастап 20__жылғы "___"________ дейін</w:t>
      </w:r>
    </w:p>
    <w:bookmarkEnd w:id="426"/>
    <w:p>
      <w:pPr>
        <w:spacing w:after="0"/>
        <w:ind w:left="0"/>
        <w:jc w:val="both"/>
      </w:pPr>
      <w:r>
        <w:rPr>
          <w:rFonts w:ascii="Times New Roman"/>
          <w:b w:val="false"/>
          <w:i w:val="false"/>
          <w:color w:val="000000"/>
          <w:sz w:val="28"/>
        </w:rPr>
        <w:t>
      Индекс: ЖТІҚ_Н3</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жыл сайын, қаржы жылы аяқталған соң күнтізбелік бір жүз жиырма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(ірі қатысушының тегі, аты, әкесінің аты (бар болса)</w:t>
      </w:r>
    </w:p>
    <w:bookmarkStart w:name="z613" w:id="427"/>
    <w:p>
      <w:pPr>
        <w:spacing w:after="0"/>
        <w:ind w:left="0"/>
        <w:jc w:val="left"/>
      </w:pPr>
      <w:r>
        <w:rPr>
          <w:rFonts w:ascii="Times New Roman"/>
          <w:b/>
          <w:i w:val="false"/>
          <w:color w:val="000000"/>
        </w:rPr>
        <w:t xml:space="preserve"> 1-кесте. Есеп беруші тұлға туралы мәліметтер</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8370"/>
        <w:gridCol w:w="1815"/>
        <w:gridCol w:w="681"/>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(мекенжайы, телефоны, электрондық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беруші тұлғаның ірі қатысушысы мәртебесі бар екiншi деңгейдегi банктердің, сақтандыру (қайта сақтандыру) ұйымдарының, инвестициялық портфельді басқарушылардың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 (паспорт) (сериясы, нөмірі, кім және қашан берді)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резидент еместері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жеке тұлға болып табылатын ірі қатысушысының банк, сақтандыру (қайта сақтандыру) ұйымы, инвестициялық портфельді басқарушы қабылдайтын шешімдерге ықпалын жүзеге асыруы туралы мәліметтер</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тұлғалармен бірлесіп, олардың арасында жасалған шарт күшімен</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4" w:id="428"/>
    <w:p>
      <w:pPr>
        <w:spacing w:after="0"/>
        <w:ind w:left="0"/>
        <w:jc w:val="left"/>
      </w:pPr>
      <w:r>
        <w:rPr>
          <w:rFonts w:ascii="Times New Roman"/>
          <w:b/>
          <w:i w:val="false"/>
          <w:color w:val="000000"/>
        </w:rPr>
        <w:t xml:space="preserve"> 2-кесте. Екiншi деңгейдегi банктің, сақтандыру (қайта сақтандыру) ұйымының, инвестициялық портфельді басқарушының ірі қатысушысына тиесілі жарғылық капиталдарда қатысу үлестерін (акцияларын) көрсете отырып, оның ұйымдардағы лауазымдары туралы мәліметтер</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1526"/>
        <w:gridCol w:w="360"/>
        <w:gridCol w:w="360"/>
        <w:gridCol w:w="1038"/>
        <w:gridCol w:w="360"/>
        <w:gridCol w:w="360"/>
        <w:gridCol w:w="2339"/>
        <w:gridCol w:w="360"/>
        <w:gridCol w:w="2339"/>
        <w:gridCol w:w="558"/>
        <w:gridCol w:w="2341"/>
      </w:tblGrid>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немесе өзге сәйкестендіру нөмірі (Қазақстан Республикасының бейрезидент тері үшін)</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баланстық құны/қатысу сомасы (мың теңгемен)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және/немесе оның жарғылық капиталда қатысу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(бар болса)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онымен бірлесіп акцияға жанама иелік ету жүргізілетін ұйымның атауы/ жеке тұлғаның тегі, аты, әкесінің аты (бар болса)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(бар болса)</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615" w:id="429"/>
    <w:p>
      <w:pPr>
        <w:spacing w:after="0"/>
        <w:ind w:left="0"/>
        <w:jc w:val="left"/>
      </w:pPr>
      <w:r>
        <w:rPr>
          <w:rFonts w:ascii="Times New Roman"/>
          <w:b/>
          <w:i w:val="false"/>
          <w:color w:val="000000"/>
        </w:rPr>
        <w:t xml:space="preserve"> 3-кесте. Екiншi деңгейдегi банктің, сақтандыру (қайта сақтандыру) ұйымының, инвестициялық портфельді басқарушының ірі қатысушысының жақын туыстары, жұбайы және жұбайының (зайыбының) жақын туыстары, сондай-ақ осы тұлғалар бақылайтын ұйымдар туралы мәліметтер</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1885"/>
        <w:gridCol w:w="5755"/>
        <w:gridCol w:w="444"/>
        <w:gridCol w:w="444"/>
        <w:gridCol w:w="3328"/>
      </w:tblGrid>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резидент еместері үшін)</w:t>
            </w:r>
          </w:p>
        </w:tc>
        <w:tc>
          <w:tcPr>
            <w:tcW w:w="5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қатысушысының жақын туысының, жұбайының (зайыбының) немесе жұбайының (зайыбының) жақын туысының тегі, аты, әкесінің аты (бар болса)</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туысы, жұбайы немесе жұбайының (зайыбының) жақын туысы бақылайтын ұйымның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капиталында қатысу үлесі (пайызбен)</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616" w:id="430"/>
    <w:p>
      <w:pPr>
        <w:spacing w:after="0"/>
        <w:ind w:left="0"/>
        <w:jc w:val="both"/>
      </w:pPr>
      <w:r>
        <w:rPr>
          <w:rFonts w:ascii="Times New Roman"/>
          <w:b w:val="false"/>
          <w:i w:val="false"/>
          <w:color w:val="000000"/>
          <w:sz w:val="28"/>
        </w:rPr>
        <w:t>
      кестенің жалғасы:</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2"/>
        <w:gridCol w:w="2321"/>
        <w:gridCol w:w="294"/>
        <w:gridCol w:w="456"/>
        <w:gridCol w:w="1906"/>
        <w:gridCol w:w="19"/>
        <w:gridCol w:w="437"/>
        <w:gridCol w:w="1913"/>
        <w:gridCol w:w="457"/>
        <w:gridCol w:w="1"/>
        <w:gridCol w:w="1914"/>
      </w:tblGrid>
      <w:tr>
        <w:trPr>
          <w:trHeight w:val="30" w:hRule="atLeast"/>
        </w:trPr>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қатысушының жақын туысының, жұбайының (зайыбының) немесе жұбайының (зайыбының) жақын туысының банктегі, сақтандыру (қайта сақтандыру) ұйымындағы, инвестициялық портфельді басқарушыдағы лауазымы</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акциясының баланстық құны/қатысу сомасы (мың теңгемен)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(бар болса)</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онымен бірлесіп акцияға жанама иелік ету жүргізілетін ұйымның атауы/ жеке тұлғаның тегі, аты,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(бар болса)</w:t>
            </w:r>
          </w:p>
        </w:tc>
      </w:tr>
      <w:tr>
        <w:trPr>
          <w:trHeight w:val="3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Қолы __________</w:t>
      </w:r>
    </w:p>
    <w:p>
      <w:pPr>
        <w:spacing w:after="0"/>
        <w:ind w:left="0"/>
        <w:jc w:val="both"/>
      </w:pPr>
      <w:r>
        <w:rPr>
          <w:rFonts w:ascii="Times New Roman"/>
          <w:b w:val="false"/>
          <w:i w:val="false"/>
          <w:color w:val="000000"/>
          <w:sz w:val="28"/>
        </w:rPr>
        <w:t>
      Күні ______________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жеке тұлға болып табылатын</w:t>
            </w:r>
            <w:r>
              <w:br/>
            </w:r>
            <w:r>
              <w:rPr>
                <w:rFonts w:ascii="Times New Roman"/>
                <w:b w:val="false"/>
                <w:i w:val="false"/>
                <w:color w:val="000000"/>
                <w:sz w:val="20"/>
              </w:rPr>
              <w:t>ірі қатысушысы туралы</w:t>
            </w:r>
            <w:r>
              <w:br/>
            </w:r>
            <w:r>
              <w:rPr>
                <w:rFonts w:ascii="Times New Roman"/>
                <w:b w:val="false"/>
                <w:i w:val="false"/>
                <w:color w:val="000000"/>
                <w:sz w:val="20"/>
              </w:rPr>
              <w:t>мәліметтердің нысанына</w:t>
            </w:r>
            <w:r>
              <w:br/>
            </w:r>
            <w:r>
              <w:rPr>
                <w:rFonts w:ascii="Times New Roman"/>
                <w:b w:val="false"/>
                <w:i w:val="false"/>
                <w:color w:val="000000"/>
                <w:sz w:val="20"/>
              </w:rPr>
              <w:t>қосымша</w:t>
            </w:r>
          </w:p>
        </w:tc>
      </w:tr>
    </w:tbl>
    <w:bookmarkStart w:name="z617" w:id="431"/>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431"/>
    <w:bookmarkStart w:name="z618" w:id="432"/>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w:t>
      </w:r>
    </w:p>
    <w:bookmarkEnd w:id="432"/>
    <w:bookmarkStart w:name="z619" w:id="433"/>
    <w:p>
      <w:pPr>
        <w:spacing w:after="0"/>
        <w:ind w:left="0"/>
        <w:jc w:val="left"/>
      </w:pPr>
      <w:r>
        <w:rPr>
          <w:rFonts w:ascii="Times New Roman"/>
          <w:b/>
          <w:i w:val="false"/>
          <w:color w:val="000000"/>
        </w:rPr>
        <w:t xml:space="preserve"> 1-тарау. Жалпы ережелер</w:t>
      </w:r>
    </w:p>
    <w:bookmarkEnd w:id="433"/>
    <w:bookmarkStart w:name="z620" w:id="434"/>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 нысанын (бұдан әрі – Нысан) толтыру бойынша бірыңғай талаптарды айқындайды.</w:t>
      </w:r>
    </w:p>
    <w:bookmarkEnd w:id="434"/>
    <w:bookmarkStart w:name="z621" w:id="435"/>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54-1-бабының</w:t>
      </w:r>
      <w:r>
        <w:rPr>
          <w:rFonts w:ascii="Times New Roman"/>
          <w:b w:val="false"/>
          <w:i w:val="false"/>
          <w:color w:val="000000"/>
          <w:sz w:val="28"/>
        </w:rPr>
        <w:t xml:space="preserve">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w:t>
      </w:r>
      <w:r>
        <w:rPr>
          <w:rFonts w:ascii="Times New Roman"/>
          <w:b w:val="false"/>
          <w:i w:val="false"/>
          <w:color w:val="000000"/>
          <w:sz w:val="28"/>
        </w:rPr>
        <w:t>3-тармағына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435"/>
    <w:bookmarkStart w:name="z622" w:id="436"/>
    <w:p>
      <w:pPr>
        <w:spacing w:after="0"/>
        <w:ind w:left="0"/>
        <w:jc w:val="both"/>
      </w:pPr>
      <w:r>
        <w:rPr>
          <w:rFonts w:ascii="Times New Roman"/>
          <w:b w:val="false"/>
          <w:i w:val="false"/>
          <w:color w:val="000000"/>
          <w:sz w:val="28"/>
        </w:rPr>
        <w:t>
      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bookmarkEnd w:id="436"/>
    <w:bookmarkStart w:name="z623" w:id="437"/>
    <w:p>
      <w:pPr>
        <w:spacing w:after="0"/>
        <w:ind w:left="0"/>
        <w:jc w:val="both"/>
      </w:pPr>
      <w:r>
        <w:rPr>
          <w:rFonts w:ascii="Times New Roman"/>
          <w:b w:val="false"/>
          <w:i w:val="false"/>
          <w:color w:val="000000"/>
          <w:sz w:val="28"/>
        </w:rPr>
        <w:t>
      4. Нысанға екiншi деңгейдегi банктің, сақтандыру (қайта сақтандыру) ұйымының, инвестициялық портфельді басқарушының ірі қатысушысы қол қояды.</w:t>
      </w:r>
    </w:p>
    <w:bookmarkEnd w:id="437"/>
    <w:bookmarkStart w:name="z624" w:id="438"/>
    <w:p>
      <w:pPr>
        <w:spacing w:after="0"/>
        <w:ind w:left="0"/>
        <w:jc w:val="left"/>
      </w:pPr>
      <w:r>
        <w:rPr>
          <w:rFonts w:ascii="Times New Roman"/>
          <w:b/>
          <w:i w:val="false"/>
          <w:color w:val="000000"/>
        </w:rPr>
        <w:t xml:space="preserve"> 2-тарау. Нысанды толтыру бойынша түсіндірме</w:t>
      </w:r>
    </w:p>
    <w:bookmarkEnd w:id="438"/>
    <w:bookmarkStart w:name="z625" w:id="439"/>
    <w:p>
      <w:pPr>
        <w:spacing w:after="0"/>
        <w:ind w:left="0"/>
        <w:jc w:val="both"/>
      </w:pPr>
      <w:r>
        <w:rPr>
          <w:rFonts w:ascii="Times New Roman"/>
          <w:b w:val="false"/>
          <w:i w:val="false"/>
          <w:color w:val="000000"/>
          <w:sz w:val="28"/>
        </w:rPr>
        <w:t>
      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bookmarkEnd w:id="439"/>
    <w:bookmarkStart w:name="z626" w:id="440"/>
    <w:p>
      <w:pPr>
        <w:spacing w:after="0"/>
        <w:ind w:left="0"/>
        <w:jc w:val="both"/>
      </w:pPr>
      <w:r>
        <w:rPr>
          <w:rFonts w:ascii="Times New Roman"/>
          <w:b w:val="false"/>
          <w:i w:val="false"/>
          <w:color w:val="000000"/>
          <w:sz w:val="28"/>
        </w:rPr>
        <w:t>
      6. Егер екiншi деңгейдегi банктің, сақтандыру (қайта сақтандыру) ұйымының, инвестициялық портфельді басқарушының ірі қатысушысы банктің, сақтандыру (қайта сақтандыру) ұйымының, инвестициялық портфельді басқарушының шешімдер қабылдауына дербес ықпал ететін болған жағдайда, 1-кестенің 5-жолы бойынша мәліметтер толтырылмайды.</w:t>
      </w:r>
    </w:p>
    <w:bookmarkEnd w:id="440"/>
    <w:bookmarkStart w:name="z627" w:id="441"/>
    <w:p>
      <w:pPr>
        <w:spacing w:after="0"/>
        <w:ind w:left="0"/>
        <w:jc w:val="both"/>
      </w:pPr>
      <w:r>
        <w:rPr>
          <w:rFonts w:ascii="Times New Roman"/>
          <w:b w:val="false"/>
          <w:i w:val="false"/>
          <w:color w:val="000000"/>
          <w:sz w:val="28"/>
        </w:rPr>
        <w:t>
      7. Егер екiншi деңгейдегi банктің, сақтандыру (қайта сақтандыру) ұйымының, инвестициялық портфельді басқарушының ірі қатысушысы банктің, сақтандыру (қайта сақтандыру) ұйымының, инвестициялық портфельді басқарушының шешімдер қабылдауына дербес ықпал етпейтін болған жағдайда:</w:t>
      </w:r>
    </w:p>
    <w:bookmarkEnd w:id="441"/>
    <w:bookmarkStart w:name="z628" w:id="442"/>
    <w:p>
      <w:pPr>
        <w:spacing w:after="0"/>
        <w:ind w:left="0"/>
        <w:jc w:val="both"/>
      </w:pPr>
      <w:r>
        <w:rPr>
          <w:rFonts w:ascii="Times New Roman"/>
          <w:b w:val="false"/>
          <w:i w:val="false"/>
          <w:color w:val="000000"/>
          <w:sz w:val="28"/>
        </w:rPr>
        <w:t>
      1) 1-кестенің 2-бағанында есеп беруші тұлға ірі қатысушысы болып табылатын екiншi деңгейдегi банктердің, сақтандыру (қайта сақтандыру) ұйымдарының, инвестициялық портфельді басқарушылардың атаулары көрсетіледі;</w:t>
      </w:r>
    </w:p>
    <w:bookmarkEnd w:id="442"/>
    <w:bookmarkStart w:name="z629" w:id="443"/>
    <w:p>
      <w:pPr>
        <w:spacing w:after="0"/>
        <w:ind w:left="0"/>
        <w:jc w:val="both"/>
      </w:pPr>
      <w:r>
        <w:rPr>
          <w:rFonts w:ascii="Times New Roman"/>
          <w:b w:val="false"/>
          <w:i w:val="false"/>
          <w:color w:val="000000"/>
          <w:sz w:val="28"/>
        </w:rPr>
        <w:t>
      2)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 тұлғалармен бірлесе отырып, өздерінің арасындағы шарттың күшіне қарай ықпал ететін болса, онда 1-кестенің 3-бағанында осы тұлғалар көрсетіледі;</w:t>
      </w:r>
    </w:p>
    <w:bookmarkEnd w:id="443"/>
    <w:bookmarkStart w:name="z630" w:id="444"/>
    <w:p>
      <w:pPr>
        <w:spacing w:after="0"/>
        <w:ind w:left="0"/>
        <w:jc w:val="both"/>
      </w:pPr>
      <w:r>
        <w:rPr>
          <w:rFonts w:ascii="Times New Roman"/>
          <w:b w:val="false"/>
          <w:i w:val="false"/>
          <w:color w:val="000000"/>
          <w:sz w:val="28"/>
        </w:rPr>
        <w:t>
      3)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басқаша, оның ішінде осындай ықпал ету мүмкіндігі айқындалатын өкілеттіктер берумен ықпал ететін болса, онда 1-кестенің 4-бағанында тиісті мәліметтер көрсетіледі.</w:t>
      </w:r>
    </w:p>
    <w:bookmarkEnd w:id="444"/>
    <w:bookmarkStart w:name="z631" w:id="445"/>
    <w:p>
      <w:pPr>
        <w:spacing w:after="0"/>
        <w:ind w:left="0"/>
        <w:jc w:val="both"/>
      </w:pPr>
      <w:r>
        <w:rPr>
          <w:rFonts w:ascii="Times New Roman"/>
          <w:b w:val="false"/>
          <w:i w:val="false"/>
          <w:color w:val="000000"/>
          <w:sz w:val="28"/>
        </w:rPr>
        <w:t>
      8. Егер екiншi деңгейдегi банктің, сақтандыру (қайта сақтандыру) ұйымының, инвестициялық портфельді басқарушының ірі қатысушысының жақын туысы, жұбайы (зайыбы) немесе жұбайының (зайыбының) жақын туысы ұйымда лауазым атқаратын және (немесе) оның жарғылық капиталында қатысу үлесі (акциялары) болған жағдайларда 3-кестеде мәліметтер көрсетіледі.</w:t>
      </w:r>
    </w:p>
    <w:bookmarkEnd w:id="445"/>
    <w:bookmarkStart w:name="z632" w:id="446"/>
    <w:p>
      <w:pPr>
        <w:spacing w:after="0"/>
        <w:ind w:left="0"/>
        <w:jc w:val="both"/>
      </w:pPr>
      <w:r>
        <w:rPr>
          <w:rFonts w:ascii="Times New Roman"/>
          <w:b w:val="false"/>
          <w:i w:val="false"/>
          <w:color w:val="000000"/>
          <w:sz w:val="28"/>
        </w:rPr>
        <w:t>
      9. 2 және 3-кестелерде есепті кезеңнің соңындағы жағдай бойынша мәліметтер көрсетіледі.</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4-қосымша</w:t>
            </w:r>
          </w:p>
        </w:tc>
      </w:tr>
    </w:tbl>
    <w:bookmarkStart w:name="z634" w:id="447"/>
    <w:p>
      <w:pPr>
        <w:spacing w:after="0"/>
        <w:ind w:left="0"/>
        <w:jc w:val="left"/>
      </w:pPr>
      <w:r>
        <w:rPr>
          <w:rFonts w:ascii="Times New Roman"/>
          <w:b/>
          <w:i w:val="false"/>
          <w:color w:val="000000"/>
        </w:rPr>
        <w:t xml:space="preserve"> Әкімшілік деректер жинауға арналған нысан</w:t>
      </w:r>
    </w:p>
    <w:bookmarkEnd w:id="447"/>
    <w:bookmarkStart w:name="z635" w:id="448"/>
    <w:p>
      <w:pPr>
        <w:spacing w:after="0"/>
        <w:ind w:left="0"/>
        <w:jc w:val="left"/>
      </w:pPr>
      <w:r>
        <w:rPr>
          <w:rFonts w:ascii="Times New Roman"/>
          <w:b/>
          <w:i w:val="false"/>
          <w:color w:val="000000"/>
        </w:rPr>
        <w:t xml:space="preserve">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bookmarkEnd w:id="448"/>
    <w:p>
      <w:pPr>
        <w:spacing w:after="0"/>
        <w:ind w:left="0"/>
        <w:jc w:val="both"/>
      </w:pPr>
      <w:r>
        <w:rPr>
          <w:rFonts w:ascii="Times New Roman"/>
          <w:b w:val="false"/>
          <w:i w:val="false"/>
          <w:color w:val="000000"/>
          <w:sz w:val="28"/>
        </w:rPr>
        <w:t>
      Есепті кезең: 20__жылғы "___"________ жағдай бойынша</w:t>
      </w:r>
    </w:p>
    <w:p>
      <w:pPr>
        <w:spacing w:after="0"/>
        <w:ind w:left="0"/>
        <w:jc w:val="both"/>
      </w:pPr>
      <w:r>
        <w:rPr>
          <w:rFonts w:ascii="Times New Roman"/>
          <w:b w:val="false"/>
          <w:i w:val="false"/>
          <w:color w:val="000000"/>
          <w:sz w:val="28"/>
        </w:rPr>
        <w:t>
      Индекс: ЗТ БСХ ІҚ _Н4</w:t>
      </w:r>
    </w:p>
    <w:p>
      <w:pPr>
        <w:spacing w:after="0"/>
        <w:ind w:left="0"/>
        <w:jc w:val="both"/>
      </w:pPr>
      <w:r>
        <w:rPr>
          <w:rFonts w:ascii="Times New Roman"/>
          <w:b w:val="false"/>
          <w:i w:val="false"/>
          <w:color w:val="000000"/>
          <w:sz w:val="28"/>
        </w:rPr>
        <w:t>
      Кезеңділігі: тоқсан сайын/жыл сайын</w:t>
      </w:r>
    </w:p>
    <w:p>
      <w:pPr>
        <w:spacing w:after="0"/>
        <w:ind w:left="0"/>
        <w:jc w:val="both"/>
      </w:pPr>
      <w:r>
        <w:rPr>
          <w:rFonts w:ascii="Times New Roman"/>
          <w:b w:val="false"/>
          <w:i w:val="false"/>
          <w:color w:val="000000"/>
          <w:sz w:val="28"/>
        </w:rPr>
        <w:t>
      Ұсынатындар: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Қазақстан Республикасының резиденті - заңды тұлға болып табылатын ірі қатысушысы, Қазақстан Республикасының резиденті болып табылатын банк холдингі, сақтандыру холдингі.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тоқсан сайын, сақтандыру (қайта сақтандыру) ұйымының Қазақстан Республикасының резиденті - заңды тұлға болып табылатын ірі қатысушысын қоспағанда, есепті тоқсаннан кейінгі күнтізбелік тоқсан күн ішінде;</w:t>
      </w:r>
    </w:p>
    <w:p>
      <w:pPr>
        <w:spacing w:after="0"/>
        <w:ind w:left="0"/>
        <w:jc w:val="both"/>
      </w:pPr>
      <w:r>
        <w:rPr>
          <w:rFonts w:ascii="Times New Roman"/>
          <w:b w:val="false"/>
          <w:i w:val="false"/>
          <w:color w:val="000000"/>
          <w:sz w:val="28"/>
        </w:rPr>
        <w:t>
      жыл сайын, қаржы жылы аяқталған соң күнтізбелік бір жүз жиырма күн ішінде.</w:t>
      </w:r>
    </w:p>
    <w:p>
      <w:pPr>
        <w:spacing w:after="0"/>
        <w:ind w:left="0"/>
        <w:jc w:val="both"/>
      </w:pPr>
      <w:r>
        <w:rPr>
          <w:rFonts w:ascii="Times New Roman"/>
          <w:b w:val="false"/>
          <w:i w:val="false"/>
          <w:color w:val="000000"/>
          <w:sz w:val="28"/>
        </w:rPr>
        <w:t>
      Екiншi деңгейдегi банктің банк холдингі, сақтандыру (қайта сақтандыру) ұйымының сақтандыру холдингі болмаған жағдайда, екiншi деңгейдегi банктің, сақтандыру (қайта сақтандыру) ұйымының ірі қатысушысының ұсыну мерзімі – есепті тоқсаннан кейінгі күнтізбелік қырық бес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(есеп беретін тұлғаның атауы)</w:t>
      </w:r>
    </w:p>
    <w:bookmarkStart w:name="z636" w:id="449"/>
    <w:p>
      <w:pPr>
        <w:spacing w:after="0"/>
        <w:ind w:left="0"/>
        <w:jc w:val="left"/>
      </w:pPr>
      <w:r>
        <w:rPr>
          <w:rFonts w:ascii="Times New Roman"/>
          <w:b/>
          <w:i w:val="false"/>
          <w:color w:val="000000"/>
        </w:rPr>
        <w:t xml:space="preserve"> 1-кесте. Екiншi деңгейдегi банктің, сақтандыру (қайта сақтандыру) ұйымының ірі қатысушысының, банк холдингінің, сақтандыру холдингінің лауазымды тұлғалары туралы мәліметтер</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846"/>
        <w:gridCol w:w="2473"/>
        <w:gridCol w:w="880"/>
        <w:gridCol w:w="1231"/>
        <w:gridCol w:w="671"/>
        <w:gridCol w:w="671"/>
        <w:gridCol w:w="671"/>
        <w:gridCol w:w="2186"/>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резиденті еместер үшін)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тегі, аты, әкесінің аты (бар болса)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Резиденті емес</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атқаратын лауазымы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Лауазымына тағайындалу күні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баланстық құны/қатысу сомасы (мың теңгемен))</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637" w:id="450"/>
    <w:p>
      <w:pPr>
        <w:spacing w:after="0"/>
        <w:ind w:left="0"/>
        <w:jc w:val="both"/>
      </w:pPr>
      <w:r>
        <w:rPr>
          <w:rFonts w:ascii="Times New Roman"/>
          <w:b w:val="false"/>
          <w:i w:val="false"/>
          <w:color w:val="000000"/>
          <w:sz w:val="28"/>
        </w:rPr>
        <w:t>
      кестенің жалғасы:</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742"/>
        <w:gridCol w:w="3110"/>
        <w:gridCol w:w="742"/>
        <w:gridCol w:w="3110"/>
        <w:gridCol w:w="742"/>
        <w:gridCol w:w="311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тұлғаға тиесілі акциялар санының, орналастырылған (артықшылықты және сатып алынған) акциялардың жалпы санына арақатынасы немесе ұйымның жарғылық капиталына қатысу үлесі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(бар болса)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Онымен бірлесіп акцияға жанама иелік ету жүргізілетін ұйымның атауы/ жеке тұлғаның тегі, аты, әкесінің аты (бар болса)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акцияға жанама иелік ету жүргізілетін ұйымның атауы/ жеке тұлғаның тегі, аты, әкесінің аты (бар болса)</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638" w:id="451"/>
    <w:p>
      <w:pPr>
        <w:spacing w:after="0"/>
        <w:ind w:left="0"/>
        <w:jc w:val="left"/>
      </w:pPr>
      <w:r>
        <w:rPr>
          <w:rFonts w:ascii="Times New Roman"/>
          <w:b/>
          <w:i w:val="false"/>
          <w:color w:val="000000"/>
        </w:rPr>
        <w:t xml:space="preserve"> 2-кесте. Екiншi деңгейдегi банктің, сақтандыру (қайта сақтандыру) ұйымының ірі қатысушысының, банк холдингінің, сақтандыру холдингінің ұйымдардың жарғылық капиталында қатысу үлестерін (акцияларды) сатып алу үшін қарыздар алуы туралы мәліметтер</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1695"/>
        <w:gridCol w:w="1482"/>
        <w:gridCol w:w="1696"/>
        <w:gridCol w:w="346"/>
        <w:gridCol w:w="571"/>
        <w:gridCol w:w="1000"/>
        <w:gridCol w:w="347"/>
        <w:gridCol w:w="4817"/>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берген ұйым/жеке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 (жарғылық капиталында қатысу үлесі) қарыз есебінен сатып алынған ұйым</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 (мың теңгемен</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баланстық құны/қатысу сомасы (мың теңгемен)</w:t>
            </w:r>
          </w:p>
        </w:tc>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4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ірі қатысушысы, банк холдингі, сақтандыру холдингі сатып алған акциялар санының ұйымның орналастырылған (артықшылықты және сатып алынғандарын шегергенде) акцияларының жалпы санына арақатынасы немесе оның жарғылық капиталында қатысу үлесі (пайызбен)</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немесе өзге сәйкестендіру нөмірі (Қазақстан Республикасының резиденті еместер үшін)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атауы/жеке тұлғаның тегі, аты, әкесінің аты (бар болса)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немесе өзге сәйкестендіру нөмірі (Қазақстан Республикасының резиденті еместер үшін)</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заңды тұлға болып</w:t>
            </w:r>
            <w:r>
              <w:br/>
            </w:r>
            <w:r>
              <w:rPr>
                <w:rFonts w:ascii="Times New Roman"/>
                <w:b w:val="false"/>
                <w:i w:val="false"/>
                <w:color w:val="000000"/>
                <w:sz w:val="20"/>
              </w:rPr>
              <w:t>табылатын ірі қатысушысының,</w:t>
            </w:r>
            <w:r>
              <w:br/>
            </w:r>
            <w:r>
              <w:rPr>
                <w:rFonts w:ascii="Times New Roman"/>
                <w:b w:val="false"/>
                <w:i w:val="false"/>
                <w:color w:val="000000"/>
                <w:sz w:val="20"/>
              </w:rPr>
              <w:t>банк холдингінің, сақтандыру</w:t>
            </w:r>
            <w:r>
              <w:br/>
            </w:r>
            <w:r>
              <w:rPr>
                <w:rFonts w:ascii="Times New Roman"/>
                <w:b w:val="false"/>
                <w:i w:val="false"/>
                <w:color w:val="000000"/>
                <w:sz w:val="20"/>
              </w:rPr>
              <w:t>холдингінің лауазымды</w:t>
            </w:r>
            <w:r>
              <w:br/>
            </w:r>
            <w:r>
              <w:rPr>
                <w:rFonts w:ascii="Times New Roman"/>
                <w:b w:val="false"/>
                <w:i w:val="false"/>
                <w:color w:val="000000"/>
                <w:sz w:val="20"/>
              </w:rPr>
              <w:t>тұлғалары туралы мәліметтерге</w:t>
            </w:r>
            <w:r>
              <w:br/>
            </w:r>
            <w:r>
              <w:rPr>
                <w:rFonts w:ascii="Times New Roman"/>
                <w:b w:val="false"/>
                <w:i w:val="false"/>
                <w:color w:val="000000"/>
                <w:sz w:val="20"/>
              </w:rPr>
              <w:t>қосымша</w:t>
            </w:r>
          </w:p>
        </w:tc>
      </w:tr>
    </w:tbl>
    <w:bookmarkStart w:name="z640" w:id="45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452"/>
    <w:bookmarkStart w:name="z641" w:id="453"/>
    <w:p>
      <w:pPr>
        <w:spacing w:after="0"/>
        <w:ind w:left="0"/>
        <w:jc w:val="left"/>
      </w:pPr>
      <w:r>
        <w:rPr>
          <w:rFonts w:ascii="Times New Roman"/>
          <w:b/>
          <w:i w:val="false"/>
          <w:color w:val="000000"/>
        </w:rPr>
        <w:t xml:space="preserve">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bookmarkEnd w:id="453"/>
    <w:bookmarkStart w:name="z642" w:id="454"/>
    <w:p>
      <w:pPr>
        <w:spacing w:after="0"/>
        <w:ind w:left="0"/>
        <w:jc w:val="left"/>
      </w:pPr>
      <w:r>
        <w:rPr>
          <w:rFonts w:ascii="Times New Roman"/>
          <w:b/>
          <w:i w:val="false"/>
          <w:color w:val="000000"/>
        </w:rPr>
        <w:t xml:space="preserve"> 1-тарау. Жалпы ережелер</w:t>
      </w:r>
    </w:p>
    <w:bookmarkEnd w:id="454"/>
    <w:bookmarkStart w:name="z643" w:id="455"/>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 нысанын (бұдан әрі – Нысан) толтыру бойынша бірыңғай талаптарды айқындайды.</w:t>
      </w:r>
    </w:p>
    <w:bookmarkEnd w:id="455"/>
    <w:bookmarkStart w:name="z644" w:id="456"/>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54-1-бабының</w:t>
      </w:r>
      <w:r>
        <w:rPr>
          <w:rFonts w:ascii="Times New Roman"/>
          <w:b w:val="false"/>
          <w:i w:val="false"/>
          <w:color w:val="000000"/>
          <w:sz w:val="28"/>
        </w:rPr>
        <w:t xml:space="preserve"> 3-тармағына, "Сақтандыру қызметі туралы" 2000 жылғы 18 желтоқсандағы Қазақстан Республикасы Заңының </w:t>
      </w:r>
      <w:r>
        <w:rPr>
          <w:rFonts w:ascii="Times New Roman"/>
          <w:b w:val="false"/>
          <w:i w:val="false"/>
          <w:color w:val="000000"/>
          <w:sz w:val="28"/>
        </w:rPr>
        <w:t>74-1-бабының</w:t>
      </w:r>
      <w:r>
        <w:rPr>
          <w:rFonts w:ascii="Times New Roman"/>
          <w:b w:val="false"/>
          <w:i w:val="false"/>
          <w:color w:val="000000"/>
          <w:sz w:val="28"/>
        </w:rPr>
        <w:t xml:space="preserve"> 2-1-тармағына,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456"/>
    <w:bookmarkStart w:name="z645" w:id="457"/>
    <w:p>
      <w:pPr>
        <w:spacing w:after="0"/>
        <w:ind w:left="0"/>
        <w:jc w:val="both"/>
      </w:pPr>
      <w:r>
        <w:rPr>
          <w:rFonts w:ascii="Times New Roman"/>
          <w:b w:val="false"/>
          <w:i w:val="false"/>
          <w:color w:val="000000"/>
          <w:sz w:val="28"/>
        </w:rPr>
        <w:t>
      3. Нысанды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бір мезгілде банк холдингі болып табылатын 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Қазақстан Республикасының резиденті - заңды тұлға болып табылатын ірі қатысушысы, Қазақстан Республикасының резиденттері болып табылатын банк холдингі, сақтандыру холдингі тоқсан сайын және жыл сайын жасайды.</w:t>
      </w:r>
    </w:p>
    <w:bookmarkEnd w:id="457"/>
    <w:bookmarkStart w:name="z646" w:id="458"/>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458"/>
    <w:bookmarkStart w:name="z647" w:id="459"/>
    <w:p>
      <w:pPr>
        <w:spacing w:after="0"/>
        <w:ind w:left="0"/>
        <w:jc w:val="left"/>
      </w:pPr>
      <w:r>
        <w:rPr>
          <w:rFonts w:ascii="Times New Roman"/>
          <w:b/>
          <w:i w:val="false"/>
          <w:color w:val="000000"/>
        </w:rPr>
        <w:t xml:space="preserve"> 2-тарау. Нысанды толтыру бойынша түсіндірме</w:t>
      </w:r>
    </w:p>
    <w:bookmarkEnd w:id="459"/>
    <w:bookmarkStart w:name="z648" w:id="460"/>
    <w:p>
      <w:pPr>
        <w:spacing w:after="0"/>
        <w:ind w:left="0"/>
        <w:jc w:val="both"/>
      </w:pPr>
      <w:r>
        <w:rPr>
          <w:rFonts w:ascii="Times New Roman"/>
          <w:b w:val="false"/>
          <w:i w:val="false"/>
          <w:color w:val="000000"/>
          <w:sz w:val="28"/>
        </w:rPr>
        <w:t>
      5. Егер екiншi деңгейдегi банктің, сақтандыру (қайта сақтандыру) ұйымының ірі қатысушысының, банк холдингінің, сақтандыру холдингінің лауазымды тұлғасы 1-кестенің 6-бағанында көрсетілген ұйымда қызмет атқармайтын не оның акцияларына (қатысу үлестеріне) ие болмаса, 1-кестенің 7 және 8-бағандары не 9, 10, 11, 12, 13, 14, 15, 16, 17-бағандары толтырылмайды.</w:t>
      </w:r>
    </w:p>
    <w:bookmarkEnd w:id="460"/>
    <w:bookmarkStart w:name="z649" w:id="461"/>
    <w:p>
      <w:pPr>
        <w:spacing w:after="0"/>
        <w:ind w:left="0"/>
        <w:jc w:val="both"/>
      </w:pPr>
      <w:r>
        <w:rPr>
          <w:rFonts w:ascii="Times New Roman"/>
          <w:b w:val="false"/>
          <w:i w:val="false"/>
          <w:color w:val="000000"/>
          <w:sz w:val="28"/>
        </w:rPr>
        <w:t>
      9-бағанда баланстық құнының сомасы көрсетіледі, ол бойынша құрылған провизияларды (резервтерді) шегергеннен кейін қаржы активі баланста танылады.</w:t>
      </w:r>
    </w:p>
    <w:bookmarkEnd w:id="461"/>
    <w:bookmarkStart w:name="z650" w:id="462"/>
    <w:p>
      <w:pPr>
        <w:spacing w:after="0"/>
        <w:ind w:left="0"/>
        <w:jc w:val="both"/>
      </w:pPr>
      <w:r>
        <w:rPr>
          <w:rFonts w:ascii="Times New Roman"/>
          <w:b w:val="false"/>
          <w:i w:val="false"/>
          <w:color w:val="000000"/>
          <w:sz w:val="28"/>
        </w:rPr>
        <w:t>
      6. 1-кестеде банк холдингі, сақтандыру холдингі және қаржы ұйымдары үшін оның ішінде басшы қызметкерлер көрсетіледі.</w:t>
      </w:r>
    </w:p>
    <w:bookmarkEnd w:id="462"/>
    <w:bookmarkStart w:name="z651" w:id="463"/>
    <w:p>
      <w:pPr>
        <w:spacing w:after="0"/>
        <w:ind w:left="0"/>
        <w:jc w:val="both"/>
      </w:pPr>
      <w:r>
        <w:rPr>
          <w:rFonts w:ascii="Times New Roman"/>
          <w:b w:val="false"/>
          <w:i w:val="false"/>
          <w:color w:val="000000"/>
          <w:sz w:val="28"/>
        </w:rPr>
        <w:t>
      7. 2-кестенің 8-бағаны екiншi деңгейдегi банктің, сақтандыру (қайта сақтандыру) ұйымының ірі қатысушысы, банк холдингі, сақтандыру холдингі акционерлік қоғам ұйымдық-құқықтық нысанында құрылған жағдайда толтырылады.</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5-қосымша</w:t>
            </w:r>
          </w:p>
        </w:tc>
      </w:tr>
    </w:tbl>
    <w:bookmarkStart w:name="z653" w:id="464"/>
    <w:p>
      <w:pPr>
        <w:spacing w:after="0"/>
        <w:ind w:left="0"/>
        <w:jc w:val="left"/>
      </w:pPr>
      <w:r>
        <w:rPr>
          <w:rFonts w:ascii="Times New Roman"/>
          <w:b/>
          <w:i w:val="false"/>
          <w:color w:val="000000"/>
        </w:rPr>
        <w:t xml:space="preserve"> Әкімшілік деректер жинауға арналған нысан</w:t>
      </w:r>
    </w:p>
    <w:bookmarkEnd w:id="464"/>
    <w:bookmarkStart w:name="z654" w:id="465"/>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 Есепті кезең: 20__жылғы "___"________ жағдай бойынша</w:t>
      </w:r>
    </w:p>
    <w:bookmarkEnd w:id="465"/>
    <w:p>
      <w:pPr>
        <w:spacing w:after="0"/>
        <w:ind w:left="0"/>
        <w:jc w:val="both"/>
      </w:pPr>
      <w:r>
        <w:rPr>
          <w:rFonts w:ascii="Times New Roman"/>
          <w:b w:val="false"/>
          <w:i w:val="false"/>
          <w:color w:val="000000"/>
          <w:sz w:val="28"/>
        </w:rPr>
        <w:t>
      Индекс: ЗТ БСХ ІҚ_Н5</w:t>
      </w:r>
    </w:p>
    <w:p>
      <w:pPr>
        <w:spacing w:after="0"/>
        <w:ind w:left="0"/>
        <w:jc w:val="both"/>
      </w:pPr>
      <w:r>
        <w:rPr>
          <w:rFonts w:ascii="Times New Roman"/>
          <w:b w:val="false"/>
          <w:i w:val="false"/>
          <w:color w:val="000000"/>
          <w:sz w:val="28"/>
        </w:rPr>
        <w:t>
      Кезеңділігі: тоқсан сайын/жыл сайын</w:t>
      </w:r>
    </w:p>
    <w:p>
      <w:pPr>
        <w:spacing w:after="0"/>
        <w:ind w:left="0"/>
        <w:jc w:val="both"/>
      </w:pPr>
      <w:r>
        <w:rPr>
          <w:rFonts w:ascii="Times New Roman"/>
          <w:b w:val="false"/>
          <w:i w:val="false"/>
          <w:color w:val="000000"/>
          <w:sz w:val="28"/>
        </w:rPr>
        <w:t>
      Ұсынатындар: екiншi деңгейдегi банктің/сақтандыру (қайта сақтандыру) ұйымының/ 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және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тоқсан сайын – сақтандыру (қайта сақтандыру) ұйымының Қазақстан Республикасының резиденті-заңды тұлға болып табылатын ірі қатысушысын қоспағанда, есепті тоқсаннан кейінгі күнтізбелік тоқсан күн ішінде;</w:t>
      </w:r>
    </w:p>
    <w:p>
      <w:pPr>
        <w:spacing w:after="0"/>
        <w:ind w:left="0"/>
        <w:jc w:val="both"/>
      </w:pPr>
      <w:r>
        <w:rPr>
          <w:rFonts w:ascii="Times New Roman"/>
          <w:b w:val="false"/>
          <w:i w:val="false"/>
          <w:color w:val="000000"/>
          <w:sz w:val="28"/>
        </w:rPr>
        <w:t>
      жыл сайын – қаржы жылы аяқталған соң күнтізбелік бір жүз жиырма күн ішінде.</w:t>
      </w:r>
    </w:p>
    <w:p>
      <w:pPr>
        <w:spacing w:after="0"/>
        <w:ind w:left="0"/>
        <w:jc w:val="both"/>
      </w:pPr>
      <w:r>
        <w:rPr>
          <w:rFonts w:ascii="Times New Roman"/>
          <w:b w:val="false"/>
          <w:i w:val="false"/>
          <w:color w:val="000000"/>
          <w:sz w:val="28"/>
        </w:rPr>
        <w:t>
      Екiншi деңгейдегi банктің банк холдингі, сақтандыру (қайта сақтандыру) ұйымының сақтандыру холдингі,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(есеп беретін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1481"/>
        <w:gridCol w:w="291"/>
        <w:gridCol w:w="291"/>
        <w:gridCol w:w="507"/>
        <w:gridCol w:w="507"/>
        <w:gridCol w:w="787"/>
        <w:gridCol w:w="291"/>
        <w:gridCol w:w="292"/>
        <w:gridCol w:w="453"/>
        <w:gridCol w:w="1440"/>
        <w:gridCol w:w="1440"/>
        <w:gridCol w:w="4229"/>
      </w:tblGrid>
      <w:tr>
        <w:trPr>
          <w:trHeight w:val="30"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немесе өзге сәйкестендіру нөмірі (Қазақстан Республикасының резиденті еместері үшін)</w:t>
            </w:r>
          </w:p>
        </w:tc>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сомасы/сатып алынған акциялардың құны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капиталында қатысу үлесі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(сатып алынған)</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(резервтерді шегергенде)</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резервтер (провизиялар))</w:t>
            </w:r>
          </w:p>
        </w:tc>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жеке тұлғаның тегі, аты, әкесінің аты (бар болса)</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5" w:id="466"/>
    <w:p>
      <w:pPr>
        <w:spacing w:after="0"/>
        <w:ind w:left="0"/>
        <w:jc w:val="both"/>
      </w:pPr>
      <w:r>
        <w:rPr>
          <w:rFonts w:ascii="Times New Roman"/>
          <w:b w:val="false"/>
          <w:i w:val="false"/>
          <w:color w:val="000000"/>
          <w:sz w:val="28"/>
        </w:rPr>
        <w:t>
      кестенің жалғасы:</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4068"/>
        <w:gridCol w:w="1385"/>
        <w:gridCol w:w="4070"/>
        <w:gridCol w:w="696"/>
        <w:gridCol w:w="6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капиталында қатысу үлесі (пайызбен)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дивидендтер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жеке тұлғаның тегі, аты, әкесінің аты (бар болса)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жеке тұлғаның тегі, аты, әкесінің аты (бар болса)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қосымшада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заңды тұлға болып табылатын</w:t>
            </w:r>
            <w:r>
              <w:br/>
            </w:r>
            <w:r>
              <w:rPr>
                <w:rFonts w:ascii="Times New Roman"/>
                <w:b w:val="false"/>
                <w:i w:val="false"/>
                <w:color w:val="000000"/>
                <w:sz w:val="20"/>
              </w:rPr>
              <w:t>ірі қатысушысы, банк холдингі,</w:t>
            </w:r>
            <w:r>
              <w:br/>
            </w:r>
            <w:r>
              <w:rPr>
                <w:rFonts w:ascii="Times New Roman"/>
                <w:b w:val="false"/>
                <w:i w:val="false"/>
                <w:color w:val="000000"/>
                <w:sz w:val="20"/>
              </w:rPr>
              <w:t>сақтандыру холдингі және заңды</w:t>
            </w:r>
            <w:r>
              <w:br/>
            </w:r>
            <w:r>
              <w:rPr>
                <w:rFonts w:ascii="Times New Roman"/>
                <w:b w:val="false"/>
                <w:i w:val="false"/>
                <w:color w:val="000000"/>
                <w:sz w:val="20"/>
              </w:rPr>
              <w:t>тұлға болып табылатын,</w:t>
            </w:r>
            <w:r>
              <w:br/>
            </w:r>
            <w:r>
              <w:rPr>
                <w:rFonts w:ascii="Times New Roman"/>
                <w:b w:val="false"/>
                <w:i w:val="false"/>
                <w:color w:val="000000"/>
                <w:sz w:val="20"/>
              </w:rPr>
              <w:t>инвестициялық портфельді</w:t>
            </w:r>
            <w:r>
              <w:br/>
            </w:r>
            <w:r>
              <w:rPr>
                <w:rFonts w:ascii="Times New Roman"/>
                <w:b w:val="false"/>
                <w:i w:val="false"/>
                <w:color w:val="000000"/>
                <w:sz w:val="20"/>
              </w:rPr>
              <w:t>басқарушының дауыс беретін</w:t>
            </w:r>
            <w:r>
              <w:br/>
            </w:r>
            <w:r>
              <w:rPr>
                <w:rFonts w:ascii="Times New Roman"/>
                <w:b w:val="false"/>
                <w:i w:val="false"/>
                <w:color w:val="000000"/>
                <w:sz w:val="20"/>
              </w:rPr>
              <w:t>акцияларының жиырма бес</w:t>
            </w:r>
            <w:r>
              <w:br/>
            </w:r>
            <w:r>
              <w:rPr>
                <w:rFonts w:ascii="Times New Roman"/>
                <w:b w:val="false"/>
                <w:i w:val="false"/>
                <w:color w:val="000000"/>
                <w:sz w:val="20"/>
              </w:rPr>
              <w:t>немесе одан көп пайызына ие</w:t>
            </w:r>
            <w:r>
              <w:br/>
            </w:r>
            <w:r>
              <w:rPr>
                <w:rFonts w:ascii="Times New Roman"/>
                <w:b w:val="false"/>
                <w:i w:val="false"/>
                <w:color w:val="000000"/>
                <w:sz w:val="20"/>
              </w:rPr>
              <w:t>(дауыс беру мүмкіндігі бар) ірі</w:t>
            </w:r>
            <w:r>
              <w:br/>
            </w:r>
            <w:r>
              <w:rPr>
                <w:rFonts w:ascii="Times New Roman"/>
                <w:b w:val="false"/>
                <w:i w:val="false"/>
                <w:color w:val="000000"/>
                <w:sz w:val="20"/>
              </w:rPr>
              <w:t>қатысушы қатысушысы</w:t>
            </w:r>
            <w:r>
              <w:br/>
            </w:r>
            <w:r>
              <w:rPr>
                <w:rFonts w:ascii="Times New Roman"/>
                <w:b w:val="false"/>
                <w:i w:val="false"/>
                <w:color w:val="000000"/>
                <w:sz w:val="20"/>
              </w:rPr>
              <w:t>(акционері) болып табылатын</w:t>
            </w:r>
            <w:r>
              <w:br/>
            </w:r>
            <w:r>
              <w:rPr>
                <w:rFonts w:ascii="Times New Roman"/>
                <w:b w:val="false"/>
                <w:i w:val="false"/>
                <w:color w:val="000000"/>
                <w:sz w:val="20"/>
              </w:rPr>
              <w:t>ұйымдар туралы мәліметтер</w:t>
            </w:r>
            <w:r>
              <w:br/>
            </w:r>
            <w:r>
              <w:rPr>
                <w:rFonts w:ascii="Times New Roman"/>
                <w:b w:val="false"/>
                <w:i w:val="false"/>
                <w:color w:val="000000"/>
                <w:sz w:val="20"/>
              </w:rPr>
              <w:t>нысанына қосымша</w:t>
            </w:r>
          </w:p>
        </w:tc>
      </w:tr>
    </w:tbl>
    <w:bookmarkStart w:name="z657" w:id="46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467"/>
    <w:bookmarkStart w:name="z658" w:id="468"/>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w:t>
      </w:r>
    </w:p>
    <w:bookmarkEnd w:id="468"/>
    <w:bookmarkStart w:name="z659" w:id="469"/>
    <w:p>
      <w:pPr>
        <w:spacing w:after="0"/>
        <w:ind w:left="0"/>
        <w:jc w:val="left"/>
      </w:pPr>
      <w:r>
        <w:rPr>
          <w:rFonts w:ascii="Times New Roman"/>
          <w:b/>
          <w:i w:val="false"/>
          <w:color w:val="000000"/>
        </w:rPr>
        <w:t xml:space="preserve"> 1-тарау. Жалпы ережелер</w:t>
      </w:r>
    </w:p>
    <w:bookmarkEnd w:id="469"/>
    <w:bookmarkStart w:name="z660" w:id="470"/>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 нысанын (бұдан әрі – Нысан) толтыру бойынша бірыңғай талаптарды айқындайды.</w:t>
      </w:r>
    </w:p>
    <w:bookmarkEnd w:id="470"/>
    <w:bookmarkStart w:name="z661" w:id="471"/>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54-1-бабының</w:t>
      </w:r>
      <w:r>
        <w:rPr>
          <w:rFonts w:ascii="Times New Roman"/>
          <w:b w:val="false"/>
          <w:i w:val="false"/>
          <w:color w:val="000000"/>
          <w:sz w:val="28"/>
        </w:rPr>
        <w:t xml:space="preserve"> 3-тармағына, "Сақтандыру қызметі туралы" 2000 жылғы 18 желтоқсандағы Қазақстан Республикасы Заңының </w:t>
      </w:r>
      <w:r>
        <w:rPr>
          <w:rFonts w:ascii="Times New Roman"/>
          <w:b w:val="false"/>
          <w:i w:val="false"/>
          <w:color w:val="000000"/>
          <w:sz w:val="28"/>
        </w:rPr>
        <w:t>74-1-бабының</w:t>
      </w:r>
      <w:r>
        <w:rPr>
          <w:rFonts w:ascii="Times New Roman"/>
          <w:b w:val="false"/>
          <w:i w:val="false"/>
          <w:color w:val="000000"/>
          <w:sz w:val="28"/>
        </w:rPr>
        <w:t xml:space="preserve"> 2-1-тармағына, "Бағалы қағаздар рыногы туралы" 2003 жылғы 2 шілдедегі Қазақстан Республикасы Заңының 72-4-бабының </w:t>
      </w:r>
      <w:r>
        <w:rPr>
          <w:rFonts w:ascii="Times New Roman"/>
          <w:b w:val="false"/>
          <w:i w:val="false"/>
          <w:color w:val="000000"/>
          <w:sz w:val="28"/>
        </w:rPr>
        <w:t>3-тармағына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471"/>
    <w:bookmarkStart w:name="z662" w:id="472"/>
    <w:p>
      <w:pPr>
        <w:spacing w:after="0"/>
        <w:ind w:left="0"/>
        <w:jc w:val="both"/>
      </w:pPr>
      <w:r>
        <w:rPr>
          <w:rFonts w:ascii="Times New Roman"/>
          <w:b w:val="false"/>
          <w:i w:val="false"/>
          <w:color w:val="000000"/>
          <w:sz w:val="28"/>
        </w:rPr>
        <w:t>
      3. Нысанды екiншi деңгейдегi банктің/сақтандыру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bookmarkEnd w:id="472"/>
    <w:bookmarkStart w:name="z663" w:id="473"/>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473"/>
    <w:bookmarkStart w:name="z664" w:id="474"/>
    <w:p>
      <w:pPr>
        <w:spacing w:after="0"/>
        <w:ind w:left="0"/>
        <w:jc w:val="left"/>
      </w:pPr>
      <w:r>
        <w:rPr>
          <w:rFonts w:ascii="Times New Roman"/>
          <w:b/>
          <w:i w:val="false"/>
          <w:color w:val="000000"/>
        </w:rPr>
        <w:t xml:space="preserve"> 2-тарау. Нысанды толтыру бойынша түсіндірме</w:t>
      </w:r>
    </w:p>
    <w:bookmarkEnd w:id="474"/>
    <w:bookmarkStart w:name="z665" w:id="475"/>
    <w:p>
      <w:pPr>
        <w:spacing w:after="0"/>
        <w:ind w:left="0"/>
        <w:jc w:val="both"/>
      </w:pPr>
      <w:r>
        <w:rPr>
          <w:rFonts w:ascii="Times New Roman"/>
          <w:b w:val="false"/>
          <w:i w:val="false"/>
          <w:color w:val="000000"/>
          <w:sz w:val="28"/>
        </w:rPr>
        <w:t>
      5. 4-баған капиталында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және (немесе) сақтандыру холдингі және (немесе)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қатысатын 3-бағанда көрсетілген заңды тұлға қызметінің сипаты бойынша толтырылады.</w:t>
      </w:r>
    </w:p>
    <w:bookmarkEnd w:id="475"/>
    <w:bookmarkStart w:name="z666" w:id="476"/>
    <w:p>
      <w:pPr>
        <w:spacing w:after="0"/>
        <w:ind w:left="0"/>
        <w:jc w:val="both"/>
      </w:pPr>
      <w:r>
        <w:rPr>
          <w:rFonts w:ascii="Times New Roman"/>
          <w:b w:val="false"/>
          <w:i w:val="false"/>
          <w:color w:val="000000"/>
          <w:sz w:val="28"/>
        </w:rPr>
        <w:t>
      6. 7-бағанда резервтердің (провизиялардың) сомасы абсолюттік мәнінде және қосу белгісімен көрсетіледі.</w:t>
      </w:r>
    </w:p>
    <w:bookmarkEnd w:id="476"/>
    <w:bookmarkStart w:name="z667" w:id="477"/>
    <w:p>
      <w:pPr>
        <w:spacing w:after="0"/>
        <w:ind w:left="0"/>
        <w:jc w:val="both"/>
      </w:pPr>
      <w:r>
        <w:rPr>
          <w:rFonts w:ascii="Times New Roman"/>
          <w:b w:val="false"/>
          <w:i w:val="false"/>
          <w:color w:val="000000"/>
          <w:sz w:val="28"/>
        </w:rPr>
        <w:t>
      7. Нысанда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қатысушылар (тікелей немесе жанама) болып табылатын барлық ұйымдар бойынша деректер көрсетіледі.</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6-қосымша</w:t>
            </w:r>
          </w:p>
        </w:tc>
      </w:tr>
    </w:tbl>
    <w:bookmarkStart w:name="z669" w:id="478"/>
    <w:p>
      <w:pPr>
        <w:spacing w:after="0"/>
        <w:ind w:left="0"/>
        <w:jc w:val="left"/>
      </w:pPr>
      <w:r>
        <w:rPr>
          <w:rFonts w:ascii="Times New Roman"/>
          <w:b/>
          <w:i w:val="false"/>
          <w:color w:val="000000"/>
        </w:rPr>
        <w:t xml:space="preserve"> Әкімшілік деректер жинауға арналған нысан</w:t>
      </w:r>
    </w:p>
    <w:bookmarkEnd w:id="478"/>
    <w:bookmarkStart w:name="z670" w:id="479"/>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 Есепті кезең: 20__ жылғы "___" ________________ жағдай бойынша</w:t>
      </w:r>
    </w:p>
    <w:bookmarkEnd w:id="479"/>
    <w:p>
      <w:pPr>
        <w:spacing w:after="0"/>
        <w:ind w:left="0"/>
        <w:jc w:val="both"/>
      </w:pPr>
      <w:r>
        <w:rPr>
          <w:rFonts w:ascii="Times New Roman"/>
          <w:b w:val="false"/>
          <w:i w:val="false"/>
          <w:color w:val="000000"/>
          <w:sz w:val="28"/>
        </w:rPr>
        <w:t>
      Индекс: ЗТ БСХ ІҚ_Н6</w:t>
      </w:r>
    </w:p>
    <w:p>
      <w:pPr>
        <w:spacing w:after="0"/>
        <w:ind w:left="0"/>
        <w:jc w:val="both"/>
      </w:pPr>
      <w:r>
        <w:rPr>
          <w:rFonts w:ascii="Times New Roman"/>
          <w:b w:val="false"/>
          <w:i w:val="false"/>
          <w:color w:val="000000"/>
          <w:sz w:val="28"/>
        </w:rPr>
        <w:t>
      Кезеңділігі: тоқсан сайын/жыл сайын</w:t>
      </w:r>
    </w:p>
    <w:p>
      <w:pPr>
        <w:spacing w:after="0"/>
        <w:ind w:left="0"/>
        <w:jc w:val="both"/>
      </w:pPr>
      <w:r>
        <w:rPr>
          <w:rFonts w:ascii="Times New Roman"/>
          <w:b w:val="false"/>
          <w:i w:val="false"/>
          <w:color w:val="000000"/>
          <w:sz w:val="28"/>
        </w:rPr>
        <w:t>
      Ұсынатындар: екiншi деңгейдегi банктің/сақтандыру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тоқсан сайын, Қазақстан Республикасының резиденті-заңды тұлға болып табылатын сақтандыру (қайта сақтандыру) ұйымының ірі қатысушысын қоспағанда, есепті тоқсаннан кейінгі күнтізбелік тоқсан күн ішінде;</w:t>
      </w:r>
    </w:p>
    <w:p>
      <w:pPr>
        <w:spacing w:after="0"/>
        <w:ind w:left="0"/>
        <w:jc w:val="both"/>
      </w:pPr>
      <w:r>
        <w:rPr>
          <w:rFonts w:ascii="Times New Roman"/>
          <w:b w:val="false"/>
          <w:i w:val="false"/>
          <w:color w:val="000000"/>
          <w:sz w:val="28"/>
        </w:rPr>
        <w:t>
      жыл сайын, қаржы жылы аяқталған соң күнтізбелік бір жүз жиырма күн ішінде</w:t>
      </w:r>
    </w:p>
    <w:p>
      <w:pPr>
        <w:spacing w:after="0"/>
        <w:ind w:left="0"/>
        <w:jc w:val="both"/>
      </w:pPr>
      <w:r>
        <w:rPr>
          <w:rFonts w:ascii="Times New Roman"/>
          <w:b w:val="false"/>
          <w:i w:val="false"/>
          <w:color w:val="000000"/>
          <w:sz w:val="28"/>
        </w:rPr>
        <w:t>
      Екінші деңгейдегі банкте банк холдингі, сақтандыру (қайта сақтандыру) ұйымында сақтандыру холдингі,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(есеп беретін тұлғаның атауы)</w:t>
      </w:r>
    </w:p>
    <w:bookmarkStart w:name="z671" w:id="480"/>
    <w:p>
      <w:pPr>
        <w:spacing w:after="0"/>
        <w:ind w:left="0"/>
        <w:jc w:val="left"/>
      </w:pPr>
      <w:r>
        <w:rPr>
          <w:rFonts w:ascii="Times New Roman"/>
          <w:b/>
          <w:i w:val="false"/>
          <w:color w:val="000000"/>
        </w:rPr>
        <w:t xml:space="preserve"> 1-кесте.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098"/>
        <w:gridCol w:w="857"/>
        <w:gridCol w:w="653"/>
        <w:gridCol w:w="653"/>
        <w:gridCol w:w="2067"/>
        <w:gridCol w:w="1319"/>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Резиденті емес</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қатысушысының атауы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сипаты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Акцияның баланстық құны /қатысу сомасы (мың теңгемен)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 саны (дана)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2" w:id="481"/>
    <w:p>
      <w:pPr>
        <w:spacing w:after="0"/>
        <w:ind w:left="0"/>
        <w:jc w:val="both"/>
      </w:pPr>
      <w:r>
        <w:rPr>
          <w:rFonts w:ascii="Times New Roman"/>
          <w:b w:val="false"/>
          <w:i w:val="false"/>
          <w:color w:val="000000"/>
          <w:sz w:val="28"/>
        </w:rPr>
        <w:t>
      кестенің жалғасы:</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2346"/>
        <w:gridCol w:w="798"/>
        <w:gridCol w:w="2346"/>
        <w:gridCol w:w="800"/>
        <w:gridCol w:w="2347"/>
        <w:gridCol w:w="800"/>
        <w:gridCol w:w="234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қатысушысының ірі қатысушысына (акционеріне) тиесілі акциялар санының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қатысушысының орналастырылған акцияларының (артықшылықты және сатып алғандарды шегергенде) жалпы санына ара қатынасы немесе оның жарғылық капиталына қатысу үлесі (пайызбен)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жеке тұлғаның тегі, аты, әкесінің аты (бар болса)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жеке тұлғаның тегі, аты, әкесінің аты (бар болса)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жеке тұлғаның тегі, аты, әкесінің аты (бар болса)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жеке тұлғаның тегі, аты, әкесінің аты (бар болса)</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3" w:id="482"/>
    <w:p>
      <w:pPr>
        <w:spacing w:after="0"/>
        <w:ind w:left="0"/>
        <w:jc w:val="left"/>
      </w:pPr>
      <w:r>
        <w:rPr>
          <w:rFonts w:ascii="Times New Roman"/>
          <w:b/>
          <w:i w:val="false"/>
          <w:color w:val="000000"/>
        </w:rPr>
        <w:t xml:space="preserve"> 2-кесте.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тұлғалардың тізілімі</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296"/>
        <w:gridCol w:w="353"/>
        <w:gridCol w:w="353"/>
        <w:gridCol w:w="3972"/>
        <w:gridCol w:w="3973"/>
      </w:tblGrid>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қатысушыны бақылайтын тұлға дауыс беретін акцияларының 20 пайызынан астамға (жарғылық капиталдағы қатысу үлестеріне) ие ұйымдар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ұйымның атауы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ұйымдардың атауы</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қосымшада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заңды тұлға болып табылатын</w:t>
            </w:r>
            <w:r>
              <w:br/>
            </w:r>
            <w:r>
              <w:rPr>
                <w:rFonts w:ascii="Times New Roman"/>
                <w:b w:val="false"/>
                <w:i w:val="false"/>
                <w:color w:val="000000"/>
                <w:sz w:val="20"/>
              </w:rPr>
              <w:t>ірі қатысушыларының</w:t>
            </w:r>
            <w:r>
              <w:br/>
            </w:r>
            <w:r>
              <w:rPr>
                <w:rFonts w:ascii="Times New Roman"/>
                <w:b w:val="false"/>
                <w:i w:val="false"/>
                <w:color w:val="000000"/>
                <w:sz w:val="20"/>
              </w:rPr>
              <w:t>(акционерлері), банк</w:t>
            </w:r>
            <w:r>
              <w:br/>
            </w:r>
            <w:r>
              <w:rPr>
                <w:rFonts w:ascii="Times New Roman"/>
                <w:b w:val="false"/>
                <w:i w:val="false"/>
                <w:color w:val="000000"/>
                <w:sz w:val="20"/>
              </w:rPr>
              <w:t>холдингінің, сақтандыру</w:t>
            </w:r>
            <w:r>
              <w:br/>
            </w:r>
            <w:r>
              <w:rPr>
                <w:rFonts w:ascii="Times New Roman"/>
                <w:b w:val="false"/>
                <w:i w:val="false"/>
                <w:color w:val="000000"/>
                <w:sz w:val="20"/>
              </w:rPr>
              <w:t>холдингінің, заңды тұлға болып</w:t>
            </w:r>
            <w:r>
              <w:br/>
            </w:r>
            <w:r>
              <w:rPr>
                <w:rFonts w:ascii="Times New Roman"/>
                <w:b w:val="false"/>
                <w:i w:val="false"/>
                <w:color w:val="000000"/>
                <w:sz w:val="20"/>
              </w:rPr>
              <w:t>табылатын,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дауыс беретін акцияларының</w:t>
            </w:r>
            <w:r>
              <w:br/>
            </w:r>
            <w:r>
              <w:rPr>
                <w:rFonts w:ascii="Times New Roman"/>
                <w:b w:val="false"/>
                <w:i w:val="false"/>
                <w:color w:val="000000"/>
                <w:sz w:val="20"/>
              </w:rPr>
              <w:t>жиырма бес немесе одан көп</w:t>
            </w:r>
            <w:r>
              <w:br/>
            </w:r>
            <w:r>
              <w:rPr>
                <w:rFonts w:ascii="Times New Roman"/>
                <w:b w:val="false"/>
                <w:i w:val="false"/>
                <w:color w:val="000000"/>
                <w:sz w:val="20"/>
              </w:rPr>
              <w:t>пайызына ие (дауыс беру</w:t>
            </w:r>
            <w:r>
              <w:br/>
            </w:r>
            <w:r>
              <w:rPr>
                <w:rFonts w:ascii="Times New Roman"/>
                <w:b w:val="false"/>
                <w:i w:val="false"/>
                <w:color w:val="000000"/>
                <w:sz w:val="20"/>
              </w:rPr>
              <w:t>мүмкіндігі бар) ірі қатысушысы</w:t>
            </w:r>
            <w:r>
              <w:br/>
            </w:r>
            <w:r>
              <w:rPr>
                <w:rFonts w:ascii="Times New Roman"/>
                <w:b w:val="false"/>
                <w:i w:val="false"/>
                <w:color w:val="000000"/>
                <w:sz w:val="20"/>
              </w:rPr>
              <w:t>туралы мәліметтер, сондай-ақ</w:t>
            </w:r>
            <w:r>
              <w:br/>
            </w: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инвестициялық</w:t>
            </w:r>
            <w:r>
              <w:br/>
            </w:r>
            <w:r>
              <w:rPr>
                <w:rFonts w:ascii="Times New Roman"/>
                <w:b w:val="false"/>
                <w:i w:val="false"/>
                <w:color w:val="000000"/>
                <w:sz w:val="20"/>
              </w:rPr>
              <w:t>портфельді басқарушының</w:t>
            </w:r>
            <w:r>
              <w:br/>
            </w:r>
            <w:r>
              <w:rPr>
                <w:rFonts w:ascii="Times New Roman"/>
                <w:b w:val="false"/>
                <w:i w:val="false"/>
                <w:color w:val="000000"/>
                <w:sz w:val="20"/>
              </w:rPr>
              <w:t>заңды тұлға болып табылатын</w:t>
            </w:r>
            <w:r>
              <w:br/>
            </w:r>
            <w:r>
              <w:rPr>
                <w:rFonts w:ascii="Times New Roman"/>
                <w:b w:val="false"/>
                <w:i w:val="false"/>
                <w:color w:val="000000"/>
                <w:sz w:val="20"/>
              </w:rPr>
              <w:t>ірі қатысушысы, банк холдингін,</w:t>
            </w:r>
            <w:r>
              <w:br/>
            </w:r>
            <w:r>
              <w:rPr>
                <w:rFonts w:ascii="Times New Roman"/>
                <w:b w:val="false"/>
                <w:i w:val="false"/>
                <w:color w:val="000000"/>
                <w:sz w:val="20"/>
              </w:rPr>
              <w:t>сақтандыру холдингін,</w:t>
            </w:r>
            <w:r>
              <w:br/>
            </w:r>
            <w:r>
              <w:rPr>
                <w:rFonts w:ascii="Times New Roman"/>
                <w:b w:val="false"/>
                <w:i w:val="false"/>
                <w:color w:val="000000"/>
                <w:sz w:val="20"/>
              </w:rPr>
              <w:t>заңды тұлға болып табылатын,</w:t>
            </w:r>
            <w:r>
              <w:br/>
            </w:r>
            <w:r>
              <w:rPr>
                <w:rFonts w:ascii="Times New Roman"/>
                <w:b w:val="false"/>
                <w:i w:val="false"/>
                <w:color w:val="000000"/>
                <w:sz w:val="20"/>
              </w:rPr>
              <w:t>инвестициялық портфельді</w:t>
            </w:r>
            <w:r>
              <w:br/>
            </w:r>
            <w:r>
              <w:rPr>
                <w:rFonts w:ascii="Times New Roman"/>
                <w:b w:val="false"/>
                <w:i w:val="false"/>
                <w:color w:val="000000"/>
                <w:sz w:val="20"/>
              </w:rPr>
              <w:t>басқарушының дауыс беретін</w:t>
            </w:r>
            <w:r>
              <w:br/>
            </w:r>
            <w:r>
              <w:rPr>
                <w:rFonts w:ascii="Times New Roman"/>
                <w:b w:val="false"/>
                <w:i w:val="false"/>
                <w:color w:val="000000"/>
                <w:sz w:val="20"/>
              </w:rPr>
              <w:t>акцияларының жиырма бес</w:t>
            </w:r>
            <w:r>
              <w:br/>
            </w:r>
            <w:r>
              <w:rPr>
                <w:rFonts w:ascii="Times New Roman"/>
                <w:b w:val="false"/>
                <w:i w:val="false"/>
                <w:color w:val="000000"/>
                <w:sz w:val="20"/>
              </w:rPr>
              <w:t>немесе одан көп пайызына ие</w:t>
            </w:r>
            <w:r>
              <w:br/>
            </w:r>
            <w:r>
              <w:rPr>
                <w:rFonts w:ascii="Times New Roman"/>
                <w:b w:val="false"/>
                <w:i w:val="false"/>
                <w:color w:val="000000"/>
                <w:sz w:val="20"/>
              </w:rPr>
              <w:t>(дауыс беру мүмкіндігі бар)</w:t>
            </w:r>
            <w:r>
              <w:br/>
            </w:r>
            <w:r>
              <w:rPr>
                <w:rFonts w:ascii="Times New Roman"/>
                <w:b w:val="false"/>
                <w:i w:val="false"/>
                <w:color w:val="000000"/>
                <w:sz w:val="20"/>
              </w:rPr>
              <w:t>ірі қатысушыға бақылауды</w:t>
            </w:r>
            <w:r>
              <w:br/>
            </w:r>
            <w:r>
              <w:rPr>
                <w:rFonts w:ascii="Times New Roman"/>
                <w:b w:val="false"/>
                <w:i w:val="false"/>
                <w:color w:val="000000"/>
                <w:sz w:val="20"/>
              </w:rPr>
              <w:t>жүзеге асыратын тұлғалар</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bookmarkStart w:name="z674" w:id="48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483"/>
    <w:bookmarkStart w:name="z675" w:id="484"/>
    <w:p>
      <w:pPr>
        <w:spacing w:after="0"/>
        <w:ind w:left="0"/>
        <w:jc w:val="left"/>
      </w:pPr>
      <w:r>
        <w:rPr>
          <w:rFonts w:ascii="Times New Roman"/>
          <w:b/>
          <w:i w:val="false"/>
          <w:color w:val="000000"/>
        </w:rPr>
        <w:t xml:space="preserve">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w:t>
      </w:r>
    </w:p>
    <w:bookmarkEnd w:id="484"/>
    <w:bookmarkStart w:name="z676" w:id="485"/>
    <w:p>
      <w:pPr>
        <w:spacing w:after="0"/>
        <w:ind w:left="0"/>
        <w:jc w:val="left"/>
      </w:pPr>
      <w:r>
        <w:rPr>
          <w:rFonts w:ascii="Times New Roman"/>
          <w:b/>
          <w:i w:val="false"/>
          <w:color w:val="000000"/>
        </w:rPr>
        <w:t xml:space="preserve"> 1-тарау. Жалпы ережелер</w:t>
      </w:r>
    </w:p>
    <w:bookmarkEnd w:id="485"/>
    <w:bookmarkStart w:name="z677" w:id="486"/>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 нысанын (бұдан әрі – Нысан) толтыру бойынша бірыңғай талаптарды айқындайды.</w:t>
      </w:r>
    </w:p>
    <w:bookmarkEnd w:id="486"/>
    <w:bookmarkStart w:name="z678" w:id="48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54-1-бабының</w:t>
      </w:r>
      <w:r>
        <w:rPr>
          <w:rFonts w:ascii="Times New Roman"/>
          <w:b w:val="false"/>
          <w:i w:val="false"/>
          <w:color w:val="000000"/>
          <w:sz w:val="28"/>
        </w:rPr>
        <w:t xml:space="preserve"> 3-тармағына, "Сақтандыру қызметі туралы" 2000 жылғы 18 желтоқсандағы Қазақстан Республикасы Заңының </w:t>
      </w:r>
      <w:r>
        <w:rPr>
          <w:rFonts w:ascii="Times New Roman"/>
          <w:b w:val="false"/>
          <w:i w:val="false"/>
          <w:color w:val="000000"/>
          <w:sz w:val="28"/>
        </w:rPr>
        <w:t>74-1-бабының</w:t>
      </w:r>
      <w:r>
        <w:rPr>
          <w:rFonts w:ascii="Times New Roman"/>
          <w:b w:val="false"/>
          <w:i w:val="false"/>
          <w:color w:val="000000"/>
          <w:sz w:val="28"/>
        </w:rPr>
        <w:t xml:space="preserve"> 2-1-тармағына, "Бағалы қағаздар рыногы туралы" 2003 жылғы 2 шілдедегі Қазақстан Республикасы Заңының 72-4-бабының </w:t>
      </w:r>
      <w:r>
        <w:rPr>
          <w:rFonts w:ascii="Times New Roman"/>
          <w:b w:val="false"/>
          <w:i w:val="false"/>
          <w:color w:val="000000"/>
          <w:sz w:val="28"/>
        </w:rPr>
        <w:t>3-тармағына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487"/>
    <w:bookmarkStart w:name="z679" w:id="488"/>
    <w:p>
      <w:pPr>
        <w:spacing w:after="0"/>
        <w:ind w:left="0"/>
        <w:jc w:val="both"/>
      </w:pPr>
      <w:r>
        <w:rPr>
          <w:rFonts w:ascii="Times New Roman"/>
          <w:b w:val="false"/>
          <w:i w:val="false"/>
          <w:color w:val="000000"/>
          <w:sz w:val="28"/>
        </w:rPr>
        <w:t>
      3. Нысанды екiншi деңгейдегi банктің, сақтандыру (қайта сақтандыру) ұйымының, инвестициялық портфельді басқарушының ірі қатысушысы мәртебесі бар екiншi деңгейдегi банктерді немесе банк холдингін, 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bookmarkEnd w:id="488"/>
    <w:bookmarkStart w:name="z680" w:id="48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489"/>
    <w:bookmarkStart w:name="z681" w:id="490"/>
    <w:p>
      <w:pPr>
        <w:spacing w:after="0"/>
        <w:ind w:left="0"/>
        <w:jc w:val="left"/>
      </w:pPr>
      <w:r>
        <w:rPr>
          <w:rFonts w:ascii="Times New Roman"/>
          <w:b/>
          <w:i w:val="false"/>
          <w:color w:val="000000"/>
        </w:rPr>
        <w:t xml:space="preserve"> 2-тарау. Нысанды толтыру бойынша түсіндірме</w:t>
      </w:r>
    </w:p>
    <w:bookmarkEnd w:id="490"/>
    <w:bookmarkStart w:name="z682" w:id="491"/>
    <w:p>
      <w:pPr>
        <w:spacing w:after="0"/>
        <w:ind w:left="0"/>
        <w:jc w:val="both"/>
      </w:pPr>
      <w:r>
        <w:rPr>
          <w:rFonts w:ascii="Times New Roman"/>
          <w:b w:val="false"/>
          <w:i w:val="false"/>
          <w:color w:val="000000"/>
          <w:sz w:val="28"/>
        </w:rPr>
        <w:t>
      5. 1-кестенің 4-бағанында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қатысушының орналастырылған акцияларының (артықшылықты және сатып алғандарды шегергенде) он немесе одан көп пайызына ие тұлға көрсетіледі.</w:t>
      </w:r>
    </w:p>
    <w:bookmarkEnd w:id="491"/>
    <w:bookmarkStart w:name="z683" w:id="492"/>
    <w:p>
      <w:pPr>
        <w:spacing w:after="0"/>
        <w:ind w:left="0"/>
        <w:jc w:val="both"/>
      </w:pPr>
      <w:r>
        <w:rPr>
          <w:rFonts w:ascii="Times New Roman"/>
          <w:b w:val="false"/>
          <w:i w:val="false"/>
          <w:color w:val="000000"/>
          <w:sz w:val="28"/>
        </w:rPr>
        <w:t>
      6. 1-кестенің 5-бағаны 4-бағанда көрсетілген тұлға қызметінің сипаты бойынша толтырылады.</w:t>
      </w:r>
    </w:p>
    <w:bookmarkEnd w:id="492"/>
    <w:bookmarkStart w:name="z684" w:id="493"/>
    <w:p>
      <w:pPr>
        <w:spacing w:after="0"/>
        <w:ind w:left="0"/>
        <w:jc w:val="both"/>
      </w:pPr>
      <w:r>
        <w:rPr>
          <w:rFonts w:ascii="Times New Roman"/>
          <w:b w:val="false"/>
          <w:i w:val="false"/>
          <w:color w:val="000000"/>
          <w:sz w:val="28"/>
        </w:rPr>
        <w:t>
      7. 1-кестенің 7 және 8-бағандары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 акционерлік қоғамның ұйымдық-құқықтық нысанында құрылған жағдайда толтырылады.</w:t>
      </w:r>
    </w:p>
    <w:bookmarkEnd w:id="493"/>
    <w:bookmarkStart w:name="z685" w:id="494"/>
    <w:p>
      <w:pPr>
        <w:spacing w:after="0"/>
        <w:ind w:left="0"/>
        <w:jc w:val="both"/>
      </w:pPr>
      <w:r>
        <w:rPr>
          <w:rFonts w:ascii="Times New Roman"/>
          <w:b w:val="false"/>
          <w:i w:val="false"/>
          <w:color w:val="000000"/>
          <w:sz w:val="28"/>
        </w:rPr>
        <w:t xml:space="preserve">
      8. 2-кестенің 4-бағанында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2-бабына</w:t>
      </w:r>
      <w:r>
        <w:rPr>
          <w:rFonts w:ascii="Times New Roman"/>
          <w:b w:val="false"/>
          <w:i w:val="false"/>
          <w:color w:val="000000"/>
          <w:sz w:val="28"/>
        </w:rPr>
        <w:t xml:space="preserve">, "Сақтандыру қызметі туралы" 2000 жылғы 18 желтоқсандағы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және "Бағалы қағаздар рыногы туралы" 2003 жылғы 2 шілдедегі Қазақстан Республикасы Заңының </w:t>
      </w:r>
      <w:r>
        <w:rPr>
          <w:rFonts w:ascii="Times New Roman"/>
          <w:b w:val="false"/>
          <w:i w:val="false"/>
          <w:color w:val="000000"/>
          <w:sz w:val="28"/>
        </w:rPr>
        <w:t>1-бабына</w:t>
      </w:r>
      <w:r>
        <w:rPr>
          <w:rFonts w:ascii="Times New Roman"/>
          <w:b w:val="false"/>
          <w:i w:val="false"/>
          <w:color w:val="000000"/>
          <w:sz w:val="28"/>
        </w:rPr>
        <w:t xml:space="preserve"> сәйкес бақылау үшін негіздер көрсетіледі.</w:t>
      </w:r>
    </w:p>
    <w:bookmarkEnd w:id="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7-қосымша</w:t>
            </w:r>
          </w:p>
        </w:tc>
      </w:tr>
    </w:tbl>
    <w:bookmarkStart w:name="z687" w:id="495"/>
    <w:p>
      <w:pPr>
        <w:spacing w:after="0"/>
        <w:ind w:left="0"/>
        <w:jc w:val="left"/>
      </w:pPr>
      <w:r>
        <w:rPr>
          <w:rFonts w:ascii="Times New Roman"/>
          <w:b/>
          <w:i w:val="false"/>
          <w:color w:val="000000"/>
        </w:rPr>
        <w:t xml:space="preserve"> Әкімшілік деректер жинауға арналған нысан</w:t>
      </w:r>
    </w:p>
    <w:bookmarkEnd w:id="495"/>
    <w:bookmarkStart w:name="z688" w:id="496"/>
    <w:p>
      <w:pPr>
        <w:spacing w:after="0"/>
        <w:ind w:left="0"/>
        <w:jc w:val="left"/>
      </w:pPr>
      <w:r>
        <w:rPr>
          <w:rFonts w:ascii="Times New Roman"/>
          <w:b/>
          <w:i w:val="false"/>
          <w:color w:val="000000"/>
        </w:rPr>
        <w:t xml:space="preserve">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 Есепті кезең: 20__ жылғы "___" ________________ жағдай бойынша</w:t>
      </w:r>
    </w:p>
    <w:bookmarkEnd w:id="496"/>
    <w:p>
      <w:pPr>
        <w:spacing w:after="0"/>
        <w:ind w:left="0"/>
        <w:jc w:val="both"/>
      </w:pPr>
      <w:r>
        <w:rPr>
          <w:rFonts w:ascii="Times New Roman"/>
          <w:b w:val="false"/>
          <w:i w:val="false"/>
          <w:color w:val="000000"/>
          <w:sz w:val="28"/>
        </w:rPr>
        <w:t>
      Индекс: ЗТ БСХ ІҚ_Н7</w:t>
      </w:r>
    </w:p>
    <w:p>
      <w:pPr>
        <w:spacing w:after="0"/>
        <w:ind w:left="0"/>
        <w:jc w:val="both"/>
      </w:pPr>
      <w:r>
        <w:rPr>
          <w:rFonts w:ascii="Times New Roman"/>
          <w:b w:val="false"/>
          <w:i w:val="false"/>
          <w:color w:val="000000"/>
          <w:sz w:val="28"/>
        </w:rPr>
        <w:t>
      Кезеңділігі: тоқсан сайын/жыл сайын</w:t>
      </w:r>
    </w:p>
    <w:p>
      <w:pPr>
        <w:spacing w:after="0"/>
        <w:ind w:left="0"/>
        <w:jc w:val="both"/>
      </w:pPr>
      <w:r>
        <w:rPr>
          <w:rFonts w:ascii="Times New Roman"/>
          <w:b w:val="false"/>
          <w:i w:val="false"/>
          <w:color w:val="000000"/>
          <w:sz w:val="28"/>
        </w:rPr>
        <w:t>
      Ұсынатындар: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бір мезгілде банк холдингі болып табылатын 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тоқсан сайын, Қазақстан Республикасының резиденті-заңды тұлға болып табылатын сақтандыру (қайта сақтандыру) ұйымының ірі қатысушысын қоспағанда, есепті тоқсаннан кейінгі күнтізбелік тоқсан күн ішінде;</w:t>
      </w:r>
    </w:p>
    <w:p>
      <w:pPr>
        <w:spacing w:after="0"/>
        <w:ind w:left="0"/>
        <w:jc w:val="both"/>
      </w:pPr>
      <w:r>
        <w:rPr>
          <w:rFonts w:ascii="Times New Roman"/>
          <w:b w:val="false"/>
          <w:i w:val="false"/>
          <w:color w:val="000000"/>
          <w:sz w:val="28"/>
        </w:rPr>
        <w:t>
      жыл сайын, қаржы жылы аяқталған соң күнтізбелік бір жүз жиырма күн ішінде.</w:t>
      </w:r>
    </w:p>
    <w:p>
      <w:pPr>
        <w:spacing w:after="0"/>
        <w:ind w:left="0"/>
        <w:jc w:val="both"/>
      </w:pPr>
      <w:r>
        <w:rPr>
          <w:rFonts w:ascii="Times New Roman"/>
          <w:b w:val="false"/>
          <w:i w:val="false"/>
          <w:color w:val="000000"/>
          <w:sz w:val="28"/>
        </w:rPr>
        <w:t>
      Екінші деңгейдегі банкте банк холдингі, сақтандыру (қайта сақтандыру) ұйымында сақтандыру холдингі болмаған жағдайда екiншi деңгейдегi банктің, сақтандыру (қайта сақтандыру) ұйымының ірі қатысушысының ұсыну мерзімі – есепті тоқсаннан кейінгі күнтізбелік қырық бес күннен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(есеп беретін тұлғаның атауы)</w:t>
      </w:r>
    </w:p>
    <w:bookmarkStart w:name="z689" w:id="497"/>
    <w:p>
      <w:pPr>
        <w:spacing w:after="0"/>
        <w:ind w:left="0"/>
        <w:jc w:val="left"/>
      </w:pPr>
      <w:r>
        <w:rPr>
          <w:rFonts w:ascii="Times New Roman"/>
          <w:b/>
          <w:i w:val="false"/>
          <w:color w:val="000000"/>
        </w:rPr>
        <w:t xml:space="preserve"> 1-кесте. Байланысты тұлғалармен, оның ішінде үлестес тұлғалармен жасалған мәмілелер туралы есеп</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2632"/>
        <w:gridCol w:w="4673"/>
        <w:gridCol w:w="500"/>
        <w:gridCol w:w="1213"/>
        <w:gridCol w:w="501"/>
        <w:gridCol w:w="501"/>
        <w:gridCol w:w="501"/>
        <w:gridCol w:w="501"/>
        <w:gridCol w:w="778"/>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(үлестес) тұлға ұйымның атауы, тегі, аты (бар болса әкесінің аты)</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ерекше қатынастармен байланысқан/үлестес тұлғаға жатқызылған белгі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аяқталған күн</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bookmarkStart w:name="z690" w:id="498"/>
    <w:p>
      <w:pPr>
        <w:spacing w:after="0"/>
        <w:ind w:left="0"/>
        <w:jc w:val="both"/>
      </w:pPr>
      <w:r>
        <w:rPr>
          <w:rFonts w:ascii="Times New Roman"/>
          <w:b w:val="false"/>
          <w:i w:val="false"/>
          <w:color w:val="000000"/>
          <w:sz w:val="28"/>
        </w:rPr>
        <w:t>
      кестенің жалғасы:</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1044"/>
        <w:gridCol w:w="983"/>
        <w:gridCol w:w="1828"/>
        <w:gridCol w:w="984"/>
        <w:gridCol w:w="1339"/>
        <w:gridCol w:w="1984"/>
        <w:gridCol w:w="3155"/>
      </w:tblGrid>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шешімінің деректемелері</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теңгемен</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валютасы</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болуы туралы мәліметтер (иә/жоқ)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(жылдық пайызбен)</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мәміле түрі бойынша қалдық (мың теңгемен)</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(2-16-бағандарда көзделмеген өзге мәліметтер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талаптары бойынша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емес тұлғалар үшін ішкі талаптар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bl>
    <w:bookmarkStart w:name="z691" w:id="499"/>
    <w:p>
      <w:pPr>
        <w:spacing w:after="0"/>
        <w:ind w:left="0"/>
        <w:jc w:val="left"/>
      </w:pPr>
      <w:r>
        <w:rPr>
          <w:rFonts w:ascii="Times New Roman"/>
          <w:b/>
          <w:i w:val="false"/>
          <w:color w:val="000000"/>
        </w:rPr>
        <w:t xml:space="preserve"> 2-кесте. Байланысты тұлғалардың, оның ішінде үлестес тұлғалардың тізілімі</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7278"/>
        <w:gridCol w:w="1572"/>
        <w:gridCol w:w="780"/>
        <w:gridCol w:w="1891"/>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(үлестес) тұлғаның атауы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ерекше қатынастармен байланысқан/үлестес тұлғаға жатқызылған белгі</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Байланысты тұлғалармен, оның</w:t>
            </w:r>
            <w:r>
              <w:br/>
            </w:r>
            <w:r>
              <w:rPr>
                <w:rFonts w:ascii="Times New Roman"/>
                <w:b w:val="false"/>
                <w:i w:val="false"/>
                <w:color w:val="000000"/>
                <w:sz w:val="20"/>
              </w:rPr>
              <w:t>ішінде үлестес тұлғалармен</w:t>
            </w:r>
            <w:r>
              <w:br/>
            </w:r>
            <w:r>
              <w:rPr>
                <w:rFonts w:ascii="Times New Roman"/>
                <w:b w:val="false"/>
                <w:i w:val="false"/>
                <w:color w:val="000000"/>
                <w:sz w:val="20"/>
              </w:rPr>
              <w:t>есепті кезең ішінде жасалған,</w:t>
            </w:r>
            <w:r>
              <w:br/>
            </w:r>
            <w:r>
              <w:rPr>
                <w:rFonts w:ascii="Times New Roman"/>
                <w:b w:val="false"/>
                <w:i w:val="false"/>
                <w:color w:val="000000"/>
                <w:sz w:val="20"/>
              </w:rPr>
              <w:t>сондай-ақ есепті күнгі жағдай</w:t>
            </w:r>
            <w:r>
              <w:br/>
            </w:r>
            <w:r>
              <w:rPr>
                <w:rFonts w:ascii="Times New Roman"/>
                <w:b w:val="false"/>
                <w:i w:val="false"/>
                <w:color w:val="000000"/>
                <w:sz w:val="20"/>
              </w:rPr>
              <w:t>бойынша қолданыстағы</w:t>
            </w:r>
            <w:r>
              <w:br/>
            </w:r>
            <w:r>
              <w:rPr>
                <w:rFonts w:ascii="Times New Roman"/>
                <w:b w:val="false"/>
                <w:i w:val="false"/>
                <w:color w:val="000000"/>
                <w:sz w:val="20"/>
              </w:rPr>
              <w:t>мәмілелер туралы мәліметтерге</w:t>
            </w:r>
            <w:r>
              <w:br/>
            </w:r>
            <w:r>
              <w:rPr>
                <w:rFonts w:ascii="Times New Roman"/>
                <w:b w:val="false"/>
                <w:i w:val="false"/>
                <w:color w:val="000000"/>
                <w:sz w:val="20"/>
              </w:rPr>
              <w:t>және байланысты тұлғалардың,</w:t>
            </w:r>
            <w:r>
              <w:br/>
            </w:r>
            <w:r>
              <w:rPr>
                <w:rFonts w:ascii="Times New Roman"/>
                <w:b w:val="false"/>
                <w:i w:val="false"/>
                <w:color w:val="000000"/>
                <w:sz w:val="20"/>
              </w:rPr>
              <w:t>оның ішінде үлестес</w:t>
            </w:r>
            <w:r>
              <w:br/>
            </w:r>
            <w:r>
              <w:rPr>
                <w:rFonts w:ascii="Times New Roman"/>
                <w:b w:val="false"/>
                <w:i w:val="false"/>
                <w:color w:val="000000"/>
                <w:sz w:val="20"/>
              </w:rPr>
              <w:t>тұлғалардың тізілімі нысанына</w:t>
            </w:r>
            <w:r>
              <w:br/>
            </w:r>
            <w:r>
              <w:rPr>
                <w:rFonts w:ascii="Times New Roman"/>
                <w:b w:val="false"/>
                <w:i w:val="false"/>
                <w:color w:val="000000"/>
                <w:sz w:val="20"/>
              </w:rPr>
              <w:t>қосымша</w:t>
            </w:r>
          </w:p>
        </w:tc>
      </w:tr>
    </w:tbl>
    <w:bookmarkStart w:name="z693" w:id="50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500"/>
    <w:bookmarkStart w:name="z694" w:id="501"/>
    <w:p>
      <w:pPr>
        <w:spacing w:after="0"/>
        <w:ind w:left="0"/>
        <w:jc w:val="left"/>
      </w:pPr>
      <w:r>
        <w:rPr>
          <w:rFonts w:ascii="Times New Roman"/>
          <w:b/>
          <w:i w:val="false"/>
          <w:color w:val="000000"/>
        </w:rPr>
        <w:t xml:space="preserve">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w:t>
      </w:r>
    </w:p>
    <w:bookmarkEnd w:id="501"/>
    <w:bookmarkStart w:name="z695" w:id="502"/>
    <w:p>
      <w:pPr>
        <w:spacing w:after="0"/>
        <w:ind w:left="0"/>
        <w:jc w:val="left"/>
      </w:pPr>
      <w:r>
        <w:rPr>
          <w:rFonts w:ascii="Times New Roman"/>
          <w:b/>
          <w:i w:val="false"/>
          <w:color w:val="000000"/>
        </w:rPr>
        <w:t xml:space="preserve"> 1-тарау. Жалпы ережелер</w:t>
      </w:r>
    </w:p>
    <w:bookmarkEnd w:id="502"/>
    <w:bookmarkStart w:name="z696" w:id="503"/>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 нысанын (бұдан әрі – Нысан) толтыру бойынша бірыңғай талаптарды айқындайды.</w:t>
      </w:r>
    </w:p>
    <w:bookmarkEnd w:id="503"/>
    <w:bookmarkStart w:name="z697" w:id="504"/>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54-1-бабының</w:t>
      </w:r>
      <w:r>
        <w:rPr>
          <w:rFonts w:ascii="Times New Roman"/>
          <w:b w:val="false"/>
          <w:i w:val="false"/>
          <w:color w:val="000000"/>
          <w:sz w:val="28"/>
        </w:rPr>
        <w:t xml:space="preserve"> 3-тармағына, "Сақтандыру қызметі туралы" 2000 жылғы 18 желтоқсандағы Қазақстан Республикасы Заңының </w:t>
      </w:r>
      <w:r>
        <w:rPr>
          <w:rFonts w:ascii="Times New Roman"/>
          <w:b w:val="false"/>
          <w:i w:val="false"/>
          <w:color w:val="000000"/>
          <w:sz w:val="28"/>
        </w:rPr>
        <w:t>74-1-бабының</w:t>
      </w:r>
      <w:r>
        <w:rPr>
          <w:rFonts w:ascii="Times New Roman"/>
          <w:b w:val="false"/>
          <w:i w:val="false"/>
          <w:color w:val="000000"/>
          <w:sz w:val="28"/>
        </w:rPr>
        <w:t xml:space="preserve"> 2-1-тармағына, "Бағалы қағаздар рыногы туралы" 2003 жылғы 2 шілдедегі Қазақстан Республикасы Заңының 72-4-бабының </w:t>
      </w:r>
      <w:r>
        <w:rPr>
          <w:rFonts w:ascii="Times New Roman"/>
          <w:b w:val="false"/>
          <w:i w:val="false"/>
          <w:color w:val="000000"/>
          <w:sz w:val="28"/>
        </w:rPr>
        <w:t>3-тармағына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504"/>
    <w:bookmarkStart w:name="z698" w:id="505"/>
    <w:p>
      <w:pPr>
        <w:spacing w:after="0"/>
        <w:ind w:left="0"/>
        <w:jc w:val="both"/>
      </w:pPr>
      <w:r>
        <w:rPr>
          <w:rFonts w:ascii="Times New Roman"/>
          <w:b w:val="false"/>
          <w:i w:val="false"/>
          <w:color w:val="000000"/>
          <w:sz w:val="28"/>
        </w:rPr>
        <w:t>
      3. Нысанды екiншi деңгейдегi банктің, 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bookmarkEnd w:id="505"/>
    <w:bookmarkStart w:name="z699" w:id="506"/>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506"/>
    <w:bookmarkStart w:name="z700" w:id="507"/>
    <w:p>
      <w:pPr>
        <w:spacing w:after="0"/>
        <w:ind w:left="0"/>
        <w:jc w:val="left"/>
      </w:pPr>
      <w:r>
        <w:rPr>
          <w:rFonts w:ascii="Times New Roman"/>
          <w:b/>
          <w:i w:val="false"/>
          <w:color w:val="000000"/>
        </w:rPr>
        <w:t xml:space="preserve"> 2-тарау. Нысанды толтыру бойынша түсіндірме</w:t>
      </w:r>
    </w:p>
    <w:bookmarkEnd w:id="507"/>
    <w:bookmarkStart w:name="z701" w:id="508"/>
    <w:p>
      <w:pPr>
        <w:spacing w:after="0"/>
        <w:ind w:left="0"/>
        <w:jc w:val="both"/>
      </w:pPr>
      <w:r>
        <w:rPr>
          <w:rFonts w:ascii="Times New Roman"/>
          <w:b w:val="false"/>
          <w:i w:val="false"/>
          <w:color w:val="000000"/>
          <w:sz w:val="28"/>
        </w:rPr>
        <w:t xml:space="preserve">
      5. Тұлға есеп беретін тұлғамен ерекше қатынастармен байланысқан/үлестес тұлғаға жатқызылған белгі "Жауапкершілігі шектеулі және қосымша жауапкершілігі бар серіктестіктер туралы" 1998 жылғы 22 сәуірдегі Қазақстан Республикасы Заңының </w:t>
      </w:r>
      <w:r>
        <w:rPr>
          <w:rFonts w:ascii="Times New Roman"/>
          <w:b w:val="false"/>
          <w:i w:val="false"/>
          <w:color w:val="000000"/>
          <w:sz w:val="28"/>
        </w:rPr>
        <w:t>12-1-бабында</w:t>
      </w: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40-бабында, "Сақтандыру қызметі туралы" 2000 жылғы 18 желтоқсандағы Қазақстан Республикасы Заңының </w:t>
      </w:r>
      <w:r>
        <w:rPr>
          <w:rFonts w:ascii="Times New Roman"/>
          <w:b w:val="false"/>
          <w:i w:val="false"/>
          <w:color w:val="000000"/>
          <w:sz w:val="28"/>
        </w:rPr>
        <w:t>3-бабында</w:t>
      </w:r>
      <w:r>
        <w:rPr>
          <w:rFonts w:ascii="Times New Roman"/>
          <w:b w:val="false"/>
          <w:i w:val="false"/>
          <w:color w:val="000000"/>
          <w:sz w:val="28"/>
        </w:rPr>
        <w:t>, "Акционерлік қоғамдар туралы" 2003 жылғы 13 мамырдағы Қазақстан Республикасы Заңының 64-бабында анықталады.</w:t>
      </w:r>
    </w:p>
    <w:bookmarkEnd w:id="508"/>
    <w:bookmarkStart w:name="z702" w:id="509"/>
    <w:p>
      <w:pPr>
        <w:spacing w:after="0"/>
        <w:ind w:left="0"/>
        <w:jc w:val="both"/>
      </w:pPr>
      <w:r>
        <w:rPr>
          <w:rFonts w:ascii="Times New Roman"/>
          <w:b w:val="false"/>
          <w:i w:val="false"/>
          <w:color w:val="000000"/>
          <w:sz w:val="28"/>
        </w:rPr>
        <w:t>
      6. 1 және 2-кестелерде:</w:t>
      </w:r>
    </w:p>
    <w:bookmarkEnd w:id="509"/>
    <w:bookmarkStart w:name="z703" w:id="510"/>
    <w:p>
      <w:pPr>
        <w:spacing w:after="0"/>
        <w:ind w:left="0"/>
        <w:jc w:val="both"/>
      </w:pPr>
      <w:r>
        <w:rPr>
          <w:rFonts w:ascii="Times New Roman"/>
          <w:b w:val="false"/>
          <w:i w:val="false"/>
          <w:color w:val="000000"/>
          <w:sz w:val="28"/>
        </w:rPr>
        <w:t>
      1) банк холдингі онымен ерекше қатынастармен байланысқан тұлғалар туралы мәліметтерді көрсетеді;</w:t>
      </w:r>
    </w:p>
    <w:bookmarkEnd w:id="510"/>
    <w:bookmarkStart w:name="z704" w:id="511"/>
    <w:p>
      <w:pPr>
        <w:spacing w:after="0"/>
        <w:ind w:left="0"/>
        <w:jc w:val="both"/>
      </w:pPr>
      <w:r>
        <w:rPr>
          <w:rFonts w:ascii="Times New Roman"/>
          <w:b w:val="false"/>
          <w:i w:val="false"/>
          <w:color w:val="000000"/>
          <w:sz w:val="28"/>
        </w:rPr>
        <w:t>
      2) екiншi деңгейдегi банктің, сақтандыру (қайта сақтандыру) ұйымының заңды тұлға болып табылатын ірі қатысушысы, сақтандыру холдингі үлестес тұлғалар туралы мәліметтерді көрсетеді.</w:t>
      </w:r>
    </w:p>
    <w:bookmarkEnd w:id="511"/>
    <w:bookmarkStart w:name="z705" w:id="512"/>
    <w:p>
      <w:pPr>
        <w:spacing w:after="0"/>
        <w:ind w:left="0"/>
        <w:jc w:val="both"/>
      </w:pPr>
      <w:r>
        <w:rPr>
          <w:rFonts w:ascii="Times New Roman"/>
          <w:b w:val="false"/>
          <w:i w:val="false"/>
          <w:color w:val="000000"/>
          <w:sz w:val="28"/>
        </w:rPr>
        <w:t>
      7. 1-кестеде байланысқан тұлғалармен, оның ішінде үлестес тұлғамен операциялардың әрбір түрі бойынша сомасы есепті күні есеп беретін тұлғаның меншікті капиталы мөлшерінен жиынтығында 0,01 пайыздан асатын есеп беретін тұлға байланысқан тұлғалармен, оның ішінде есеп беретін тұлғамен ерекше қатынастағы үлестес тұлғалармен жасасқан барлық мәмілелер туралы мәліметтерді көрсетеді.</w:t>
      </w:r>
    </w:p>
    <w:bookmarkEnd w:id="512"/>
    <w:bookmarkStart w:name="z706" w:id="513"/>
    <w:p>
      <w:pPr>
        <w:spacing w:after="0"/>
        <w:ind w:left="0"/>
        <w:jc w:val="both"/>
      </w:pPr>
      <w:r>
        <w:rPr>
          <w:rFonts w:ascii="Times New Roman"/>
          <w:b w:val="false"/>
          <w:i w:val="false"/>
          <w:color w:val="000000"/>
          <w:sz w:val="28"/>
        </w:rPr>
        <w:t>
      8. Тұлғада есеп беретін тұлғамен ерекше қатынастармен байланысқан, оның ішінде үлестестіліктің бір немесе бірнеше белгісі бар болса 2-кестеде барлық белгілер көрсетіледі.</w:t>
      </w:r>
    </w:p>
    <w:bookmarkEnd w:id="513"/>
    <w:bookmarkStart w:name="z707" w:id="514"/>
    <w:p>
      <w:pPr>
        <w:spacing w:after="0"/>
        <w:ind w:left="0"/>
        <w:jc w:val="both"/>
      </w:pPr>
      <w:r>
        <w:rPr>
          <w:rFonts w:ascii="Times New Roman"/>
          <w:b w:val="false"/>
          <w:i w:val="false"/>
          <w:color w:val="000000"/>
          <w:sz w:val="28"/>
        </w:rPr>
        <w:t>
      9. 1-кестенің 11-бағаны ақпарат болмаған жағдайда толтыру міндетті емес.</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36-қосымша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8-қосымша</w:t>
            </w:r>
            <w:r>
              <w:br/>
            </w:r>
          </w:p>
        </w:tc>
      </w:tr>
    </w:tbl>
    <w:bookmarkStart w:name="z709" w:id="515"/>
    <w:p>
      <w:pPr>
        <w:spacing w:after="0"/>
        <w:ind w:left="0"/>
        <w:jc w:val="left"/>
      </w:pPr>
      <w:r>
        <w:rPr>
          <w:rFonts w:ascii="Times New Roman"/>
          <w:b/>
          <w:i w:val="false"/>
          <w:color w:val="000000"/>
        </w:rPr>
        <w:t xml:space="preserve"> Әкімшілік деректер жинауға арналған нысан</w:t>
      </w:r>
    </w:p>
    <w:bookmarkEnd w:id="515"/>
    <w:bookmarkStart w:name="z710" w:id="516"/>
    <w:p>
      <w:pPr>
        <w:spacing w:after="0"/>
        <w:ind w:left="0"/>
        <w:jc w:val="left"/>
      </w:pPr>
      <w:r>
        <w:rPr>
          <w:rFonts w:ascii="Times New Roman"/>
          <w:b/>
          <w:i w:val="false"/>
          <w:color w:val="000000"/>
        </w:rPr>
        <w:t xml:space="preserve"> Шоғырландырылған қаржылық есептілікті жасау жөніндегі жұмыс кестелерінің талдамасы туралы есеп Есепті кезең: 20__ жылғы "___" ________________ жағдай бойынша</w:t>
      </w:r>
    </w:p>
    <w:bookmarkEnd w:id="516"/>
    <w:p>
      <w:pPr>
        <w:spacing w:after="0"/>
        <w:ind w:left="0"/>
        <w:jc w:val="both"/>
      </w:pPr>
      <w:r>
        <w:rPr>
          <w:rFonts w:ascii="Times New Roman"/>
          <w:b w:val="false"/>
          <w:i w:val="false"/>
          <w:color w:val="000000"/>
          <w:sz w:val="28"/>
        </w:rPr>
        <w:t>
      Индекс: ЖК БСХ ІҚ_Н8</w:t>
      </w:r>
    </w:p>
    <w:p>
      <w:pPr>
        <w:spacing w:after="0"/>
        <w:ind w:left="0"/>
        <w:jc w:val="both"/>
      </w:pPr>
      <w:r>
        <w:rPr>
          <w:rFonts w:ascii="Times New Roman"/>
          <w:b w:val="false"/>
          <w:i w:val="false"/>
          <w:color w:val="000000"/>
          <w:sz w:val="28"/>
        </w:rPr>
        <w:t>
      Кезеңділігі: тоқсан сайын/жыл сайын</w:t>
      </w:r>
    </w:p>
    <w:p>
      <w:pPr>
        <w:spacing w:after="0"/>
        <w:ind w:left="0"/>
        <w:jc w:val="both"/>
      </w:pPr>
      <w:r>
        <w:rPr>
          <w:rFonts w:ascii="Times New Roman"/>
          <w:b w:val="false"/>
          <w:i w:val="false"/>
          <w:color w:val="000000"/>
          <w:sz w:val="28"/>
        </w:rPr>
        <w:t>
      Ұсынатындар: банк конгломератының құрамына кіретін банк холдингі, банк холдингі жоқ екiншi деңгейдегi банк, сақтандыру тобының құрамына кіретін сақтандыру холдингі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тоқсан сайын, есепті тоқсаннан кейінгі күнтізбелік тоқсан күн ішінде;</w:t>
      </w:r>
    </w:p>
    <w:p>
      <w:pPr>
        <w:spacing w:after="0"/>
        <w:ind w:left="0"/>
        <w:jc w:val="both"/>
      </w:pPr>
      <w:r>
        <w:rPr>
          <w:rFonts w:ascii="Times New Roman"/>
          <w:b w:val="false"/>
          <w:i w:val="false"/>
          <w:color w:val="000000"/>
          <w:sz w:val="28"/>
        </w:rPr>
        <w:t>
      жыл сайын, қаржы жылы аяқталған соң күнтізбелік бір жүз жиырма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(ұйымның атауы)</w:t>
      </w:r>
    </w:p>
    <w:bookmarkStart w:name="z711" w:id="517"/>
    <w:p>
      <w:pPr>
        <w:spacing w:after="0"/>
        <w:ind w:left="0"/>
        <w:jc w:val="left"/>
      </w:pPr>
      <w:r>
        <w:rPr>
          <w:rFonts w:ascii="Times New Roman"/>
          <w:b/>
          <w:i w:val="false"/>
          <w:color w:val="000000"/>
        </w:rPr>
        <w:t xml:space="preserve"> 1-кесте. Шоғырландырылған бухгалтерлік балансты жасау бойынша жұмыс кестесі</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712"/>
        <w:gridCol w:w="1222"/>
        <w:gridCol w:w="1222"/>
        <w:gridCol w:w="1222"/>
        <w:gridCol w:w="1222"/>
        <w:gridCol w:w="1222"/>
        <w:gridCol w:w="1222"/>
        <w:gridCol w:w="1197"/>
        <w:gridCol w:w="459"/>
        <w:gridCol w:w="459"/>
        <w:gridCol w:w="460"/>
        <w:gridCol w:w="460"/>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қауымдасқан (тәуелді) ұйымдар</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2" w:id="518"/>
    <w:p>
      <w:pPr>
        <w:spacing w:after="0"/>
        <w:ind w:left="0"/>
        <w:jc w:val="left"/>
      </w:pPr>
      <w:r>
        <w:rPr>
          <w:rFonts w:ascii="Times New Roman"/>
          <w:b/>
          <w:i w:val="false"/>
          <w:color w:val="000000"/>
        </w:rPr>
        <w:t xml:space="preserve"> 2-кесте. Кірістер мен шығыстар туралы шоғырландырылған есепті жасау бойынша жұмыс кестесі</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248"/>
        <w:gridCol w:w="1165"/>
        <w:gridCol w:w="1165"/>
        <w:gridCol w:w="1165"/>
        <w:gridCol w:w="1165"/>
        <w:gridCol w:w="1165"/>
        <w:gridCol w:w="1166"/>
        <w:gridCol w:w="1142"/>
        <w:gridCol w:w="438"/>
        <w:gridCol w:w="438"/>
        <w:gridCol w:w="439"/>
        <w:gridCol w:w="439"/>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қауымдасқан (тәуелді) ұйымдар</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пайда (шығын)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 төлегеннен кейін қорытынды таза пайда (шығын)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xml:space="preserve">
      Ескерту: әкімшілік деректер жинауға арналған нысанды толтыру бойынша түсіндірме осы нысанға қосымшада келтірілген.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жөніндегі</w:t>
            </w:r>
            <w:r>
              <w:br/>
            </w:r>
            <w:r>
              <w:rPr>
                <w:rFonts w:ascii="Times New Roman"/>
                <w:b w:val="false"/>
                <w:i w:val="false"/>
                <w:color w:val="000000"/>
                <w:sz w:val="20"/>
              </w:rPr>
              <w:t>жұмыс кестелерінің талдамасы</w:t>
            </w:r>
            <w:r>
              <w:br/>
            </w:r>
            <w:r>
              <w:rPr>
                <w:rFonts w:ascii="Times New Roman"/>
                <w:b w:val="false"/>
                <w:i w:val="false"/>
                <w:color w:val="000000"/>
                <w:sz w:val="20"/>
              </w:rPr>
              <w:t>туралы есептілік нысанына</w:t>
            </w:r>
            <w:r>
              <w:br/>
            </w:r>
            <w:r>
              <w:rPr>
                <w:rFonts w:ascii="Times New Roman"/>
                <w:b w:val="false"/>
                <w:i w:val="false"/>
                <w:color w:val="000000"/>
                <w:sz w:val="20"/>
              </w:rPr>
              <w:t>қосымша</w:t>
            </w:r>
          </w:p>
        </w:tc>
      </w:tr>
    </w:tbl>
    <w:bookmarkStart w:name="z714" w:id="51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519"/>
    <w:bookmarkStart w:name="z715" w:id="520"/>
    <w:p>
      <w:pPr>
        <w:spacing w:after="0"/>
        <w:ind w:left="0"/>
        <w:jc w:val="left"/>
      </w:pPr>
      <w:r>
        <w:rPr>
          <w:rFonts w:ascii="Times New Roman"/>
          <w:b/>
          <w:i w:val="false"/>
          <w:color w:val="000000"/>
        </w:rPr>
        <w:t xml:space="preserve"> Шоғырландырылған қаржылық есептілікті жасау жөніндегі жұмыс кестелерінің талдамасы туралы есеп</w:t>
      </w:r>
    </w:p>
    <w:bookmarkEnd w:id="520"/>
    <w:bookmarkStart w:name="z716" w:id="521"/>
    <w:p>
      <w:pPr>
        <w:spacing w:after="0"/>
        <w:ind w:left="0"/>
        <w:jc w:val="left"/>
      </w:pPr>
      <w:r>
        <w:rPr>
          <w:rFonts w:ascii="Times New Roman"/>
          <w:b/>
          <w:i w:val="false"/>
          <w:color w:val="000000"/>
        </w:rPr>
        <w:t xml:space="preserve"> 1-тарау. Жалпы ережелер</w:t>
      </w:r>
    </w:p>
    <w:bookmarkEnd w:id="521"/>
    <w:bookmarkStart w:name="z717" w:id="522"/>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"Шоғырландырылған қаржылық есептілікті жасау жөніндегі жұмыс кестелерінің талдамасы туралы есеп" нысанын (бұдан әрі – Нысан) толтыру бойынша бірыңғай талаптарды айқындайды.</w:t>
      </w:r>
    </w:p>
    <w:bookmarkEnd w:id="522"/>
    <w:bookmarkStart w:name="z718" w:id="523"/>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Республикасының Заңы </w:t>
      </w:r>
      <w:r>
        <w:rPr>
          <w:rFonts w:ascii="Times New Roman"/>
          <w:b w:val="false"/>
          <w:i w:val="false"/>
          <w:color w:val="000000"/>
          <w:sz w:val="28"/>
        </w:rPr>
        <w:t>54-1-бабының</w:t>
      </w:r>
      <w:r>
        <w:rPr>
          <w:rFonts w:ascii="Times New Roman"/>
          <w:b w:val="false"/>
          <w:i w:val="false"/>
          <w:color w:val="000000"/>
          <w:sz w:val="28"/>
        </w:rPr>
        <w:t xml:space="preserve"> 3-тармағына, "Сақтандыру қызметі туралы" 2000 жылғы 18 желтоқсандағы Қазақстан Республикасының Заңы </w:t>
      </w:r>
      <w:r>
        <w:rPr>
          <w:rFonts w:ascii="Times New Roman"/>
          <w:b w:val="false"/>
          <w:i w:val="false"/>
          <w:color w:val="000000"/>
          <w:sz w:val="28"/>
        </w:rPr>
        <w:t>74-1-бабының</w:t>
      </w:r>
      <w:r>
        <w:rPr>
          <w:rFonts w:ascii="Times New Roman"/>
          <w:b w:val="false"/>
          <w:i w:val="false"/>
          <w:color w:val="000000"/>
          <w:sz w:val="28"/>
        </w:rPr>
        <w:t xml:space="preserve"> 2-1-тармағына,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523"/>
    <w:bookmarkStart w:name="z719" w:id="524"/>
    <w:p>
      <w:pPr>
        <w:spacing w:after="0"/>
        <w:ind w:left="0"/>
        <w:jc w:val="both"/>
      </w:pPr>
      <w:r>
        <w:rPr>
          <w:rFonts w:ascii="Times New Roman"/>
          <w:b w:val="false"/>
          <w:i w:val="false"/>
          <w:color w:val="000000"/>
          <w:sz w:val="28"/>
        </w:rPr>
        <w:t>
      3. Нысанды банк конгломератының құрамына кіретін банк холдингі, банк холдингі жоқ екiншi деңгейдегi банк, сақтандыру тобының құрамына кіретін сақтандыру холдингі тоқсан сайын және жыл сайын жасайды.</w:t>
      </w:r>
    </w:p>
    <w:bookmarkEnd w:id="524"/>
    <w:bookmarkStart w:name="z720" w:id="52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525"/>
    <w:bookmarkStart w:name="z721" w:id="526"/>
    <w:p>
      <w:pPr>
        <w:spacing w:after="0"/>
        <w:ind w:left="0"/>
        <w:jc w:val="left"/>
      </w:pPr>
      <w:r>
        <w:rPr>
          <w:rFonts w:ascii="Times New Roman"/>
          <w:b/>
          <w:i w:val="false"/>
          <w:color w:val="000000"/>
        </w:rPr>
        <w:t xml:space="preserve"> 2-тарау. Нысанды толтыру бойынша түсіндірме</w:t>
      </w:r>
    </w:p>
    <w:bookmarkEnd w:id="526"/>
    <w:bookmarkStart w:name="z722" w:id="527"/>
    <w:p>
      <w:pPr>
        <w:spacing w:after="0"/>
        <w:ind w:left="0"/>
        <w:jc w:val="both"/>
      </w:pPr>
      <w:r>
        <w:rPr>
          <w:rFonts w:ascii="Times New Roman"/>
          <w:b w:val="false"/>
          <w:i w:val="false"/>
          <w:color w:val="000000"/>
          <w:sz w:val="28"/>
        </w:rPr>
        <w:t>
      5. 1-кестенің "Көрсеткіштер" деген 2-бағанында шоғырландырылған (шоғырландырылмаған) қаржылық жағдай туралы бухгалтерлік баланстың/есептіліктің көрсеткіштері және олардың талдамасы көрсетіледі.</w:t>
      </w:r>
    </w:p>
    <w:bookmarkEnd w:id="527"/>
    <w:bookmarkStart w:name="z723" w:id="528"/>
    <w:p>
      <w:pPr>
        <w:spacing w:after="0"/>
        <w:ind w:left="0"/>
        <w:jc w:val="both"/>
      </w:pPr>
      <w:r>
        <w:rPr>
          <w:rFonts w:ascii="Times New Roman"/>
          <w:b w:val="false"/>
          <w:i w:val="false"/>
          <w:color w:val="000000"/>
          <w:sz w:val="28"/>
        </w:rPr>
        <w:t>
      2-кестенің "Көрсеткіштер" деген 2-бағанында құралдар бөлігінде кірістер мен шығыстар талдамасы көрсетіледі.</w:t>
      </w:r>
    </w:p>
    <w:bookmarkEnd w:id="528"/>
    <w:bookmarkStart w:name="z724" w:id="529"/>
    <w:p>
      <w:pPr>
        <w:spacing w:after="0"/>
        <w:ind w:left="0"/>
        <w:jc w:val="both"/>
      </w:pPr>
      <w:r>
        <w:rPr>
          <w:rFonts w:ascii="Times New Roman"/>
          <w:b w:val="false"/>
          <w:i w:val="false"/>
          <w:color w:val="000000"/>
          <w:sz w:val="28"/>
        </w:rPr>
        <w:t>
      6. 2-кестедегі мәліметтер екінші деңгейдегі банктің, сақтандыру (қайта сақтандыру) ұйымының жүзеге асыратын қызметіне байланысты толтырылады.</w:t>
      </w:r>
    </w:p>
    <w:bookmarkEnd w:id="529"/>
    <w:bookmarkStart w:name="z725" w:id="530"/>
    <w:p>
      <w:pPr>
        <w:spacing w:after="0"/>
        <w:ind w:left="0"/>
        <w:jc w:val="both"/>
      </w:pPr>
      <w:r>
        <w:rPr>
          <w:rFonts w:ascii="Times New Roman"/>
          <w:b w:val="false"/>
          <w:i w:val="false"/>
          <w:color w:val="000000"/>
          <w:sz w:val="28"/>
        </w:rPr>
        <w:t>
      7. 1 және 2-кестелерде қауымдасқан (тәуелді) ұйымдарды қоспағанда, банк конгломераты қатысушыларының шоғырландырылмаған қаржылық есептілігіндегі көрсеткіштерге сәйкес келетін банк конгломератының барлық қатысушылары бойынша көрсеткіштер көрсетіледі.</w:t>
      </w:r>
    </w:p>
    <w:bookmarkEnd w:id="530"/>
    <w:p>
      <w:pPr>
        <w:spacing w:after="0"/>
        <w:ind w:left="0"/>
        <w:jc w:val="both"/>
      </w:pPr>
      <w:r>
        <w:rPr>
          <w:rFonts w:ascii="Times New Roman"/>
          <w:b w:val="false"/>
          <w:i w:val="false"/>
          <w:color w:val="000000"/>
          <w:sz w:val="28"/>
        </w:rPr>
        <w:t>
      Қауымдасқан (тәуелді) ұйымдар бойынша көрсеткіштер 1 және 2-кестелердің 4-бағандарында көрсетіледі. Егер банк конгломератының, сақтандыру тобының құрылымында бірнеше қауымдасқан (тәуелді) ұйымдар болған жағдайда, 1 және 2-кестелердің 4-бағандарында олар бойынша жиынтық сомасы көрсетіледі.</w:t>
      </w:r>
    </w:p>
    <w:bookmarkStart w:name="z726" w:id="531"/>
    <w:p>
      <w:pPr>
        <w:spacing w:after="0"/>
        <w:ind w:left="0"/>
        <w:jc w:val="both"/>
      </w:pPr>
      <w:r>
        <w:rPr>
          <w:rFonts w:ascii="Times New Roman"/>
          <w:b w:val="false"/>
          <w:i w:val="false"/>
          <w:color w:val="000000"/>
          <w:sz w:val="28"/>
        </w:rPr>
        <w:t xml:space="preserve">
      8. 1 және 2-кестелердің 3.1.2., 3.1.3., 3.n.2. және 3.n.3. бағандарында олар бойынша мәліметтер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есептіліктің тiзбесiн, нысандарын, табыс ету мерзiмдерiн, сондай-ақ Банк конгломератының пруденциялық нормативтерді орындауы туралы есептілікті табыс ету қағидаларын белгiлеу туралы" Қазақстан Республикасы Ұлттық Банкі Басқармасының 2016 жылғы 26 желтоқсандағы № 309 қаулысына (Нормативтік құқықтық актілерді мемлекеттік тіркеу тізілімінде № 14790 тіркелген) </w:t>
      </w:r>
      <w:r>
        <w:rPr>
          <w:rFonts w:ascii="Times New Roman"/>
          <w:b w:val="false"/>
          <w:i w:val="false"/>
          <w:color w:val="000000"/>
          <w:sz w:val="28"/>
        </w:rPr>
        <w:t>7-қосымшада</w:t>
      </w:r>
      <w:r>
        <w:rPr>
          <w:rFonts w:ascii="Times New Roman"/>
          <w:b w:val="false"/>
          <w:i w:val="false"/>
          <w:color w:val="000000"/>
          <w:sz w:val="28"/>
        </w:rPr>
        <w:t xml:space="preserve"> ашылатын топ ішіндегі операциялар көрсетіледі.</w:t>
      </w:r>
    </w:p>
    <w:bookmarkEnd w:id="531"/>
    <w:bookmarkStart w:name="z727" w:id="532"/>
    <w:p>
      <w:pPr>
        <w:spacing w:after="0"/>
        <w:ind w:left="0"/>
        <w:jc w:val="both"/>
      </w:pPr>
      <w:r>
        <w:rPr>
          <w:rFonts w:ascii="Times New Roman"/>
          <w:b w:val="false"/>
          <w:i w:val="false"/>
          <w:color w:val="000000"/>
          <w:sz w:val="28"/>
        </w:rPr>
        <w:t>
      9. 1-кестенің 5-бағанында "Активтер" көрсеткіштері үшін тиісті жолда мыналар көрсетіледі:</w:t>
      </w:r>
    </w:p>
    <w:bookmarkEnd w:id="532"/>
    <w:p>
      <w:pPr>
        <w:spacing w:after="0"/>
        <w:ind w:left="0"/>
        <w:jc w:val="both"/>
      </w:pPr>
      <w:r>
        <w:rPr>
          <w:rFonts w:ascii="Times New Roman"/>
          <w:b w:val="false"/>
          <w:i w:val="false"/>
          <w:color w:val="000000"/>
          <w:sz w:val="28"/>
        </w:rPr>
        <w:t>
      3.1.3, 3.n.3 бағандар сомасын шегергенде 3.1.1, 3.1.2, 3.n.1, 3.n.2 бағандарының сомасы;</w:t>
      </w:r>
    </w:p>
    <w:p>
      <w:pPr>
        <w:spacing w:after="0"/>
        <w:ind w:left="0"/>
        <w:jc w:val="both"/>
      </w:pPr>
      <w:r>
        <w:rPr>
          <w:rFonts w:ascii="Times New Roman"/>
          <w:b w:val="false"/>
          <w:i w:val="false"/>
          <w:color w:val="000000"/>
          <w:sz w:val="28"/>
        </w:rPr>
        <w:t>
      "Міндеттемелер", "Капитал" көрсеткіштері үшін тиісті жолда мыналар көрсетіледі:</w:t>
      </w:r>
    </w:p>
    <w:p>
      <w:pPr>
        <w:spacing w:after="0"/>
        <w:ind w:left="0"/>
        <w:jc w:val="both"/>
      </w:pPr>
      <w:r>
        <w:rPr>
          <w:rFonts w:ascii="Times New Roman"/>
          <w:b w:val="false"/>
          <w:i w:val="false"/>
          <w:color w:val="000000"/>
          <w:sz w:val="28"/>
        </w:rPr>
        <w:t>
      3.1.2, 3.n.2 бағандар сомасын шегергенде 3.1.1, 3.1.3, 3.n.1, 3.n.3 бағандарының сомасы;</w:t>
      </w:r>
    </w:p>
    <w:p>
      <w:pPr>
        <w:spacing w:after="0"/>
        <w:ind w:left="0"/>
        <w:jc w:val="both"/>
      </w:pPr>
      <w:r>
        <w:rPr>
          <w:rFonts w:ascii="Times New Roman"/>
          <w:b w:val="false"/>
          <w:i w:val="false"/>
          <w:color w:val="000000"/>
          <w:sz w:val="28"/>
        </w:rPr>
        <w:t>
      мұндағы n - банк конгломераты, сақтандыру тобы қатысушыларының саны немесе екінші деңгейдегі банктің еншілес ұйымдары.</w:t>
      </w:r>
    </w:p>
    <w:bookmarkStart w:name="z728" w:id="533"/>
    <w:p>
      <w:pPr>
        <w:spacing w:after="0"/>
        <w:ind w:left="0"/>
        <w:jc w:val="both"/>
      </w:pPr>
      <w:r>
        <w:rPr>
          <w:rFonts w:ascii="Times New Roman"/>
          <w:b w:val="false"/>
          <w:i w:val="false"/>
          <w:color w:val="000000"/>
          <w:sz w:val="28"/>
        </w:rPr>
        <w:t>
      10. 1 және 2-кестелердің 8-бағаны бойынша қорытынды көрсеткіштер банк конгломератының құрамына кіретін банк холдингінің, банк холдингі жоқ екiншi деңгейдегi банктің, сақтандыру тобының құрамына кіретін сақтандыру холдингінің шоғырландырылған қаржылық есептілігіндегі көрсеткіштерге сәйкес келуге тиіс.</w:t>
      </w:r>
    </w:p>
    <w:bookmarkEnd w:id="533"/>
    <w:bookmarkStart w:name="z729" w:id="534"/>
    <w:p>
      <w:pPr>
        <w:spacing w:after="0"/>
        <w:ind w:left="0"/>
        <w:jc w:val="both"/>
      </w:pPr>
      <w:r>
        <w:rPr>
          <w:rFonts w:ascii="Times New Roman"/>
          <w:b w:val="false"/>
          <w:i w:val="false"/>
          <w:color w:val="000000"/>
          <w:sz w:val="28"/>
        </w:rPr>
        <w:t>
      11. Банк холдингінің көрсеткіштері басқа банк холдингінің есептілігіне енгізілген жағдайда осы банк холдингінің Нысанды ұсыну талап етілмейді.</w:t>
      </w:r>
    </w:p>
    <w:bookmarkEnd w:id="534"/>
    <w:bookmarkStart w:name="z730" w:id="535"/>
    <w:p>
      <w:pPr>
        <w:spacing w:after="0"/>
        <w:ind w:left="0"/>
        <w:jc w:val="both"/>
      </w:pPr>
      <w:r>
        <w:rPr>
          <w:rFonts w:ascii="Times New Roman"/>
          <w:b w:val="false"/>
          <w:i w:val="false"/>
          <w:color w:val="000000"/>
          <w:sz w:val="28"/>
        </w:rPr>
        <w:t>
      12. 1 және 2-кестелердегі деректер мың теңгемен толтырылады.</w:t>
      </w:r>
    </w:p>
    <w:bookmarkEnd w:id="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9-қосымша</w:t>
            </w:r>
          </w:p>
        </w:tc>
      </w:tr>
    </w:tbl>
    <w:bookmarkStart w:name="z732" w:id="536"/>
    <w:p>
      <w:pPr>
        <w:spacing w:after="0"/>
        <w:ind w:left="0"/>
        <w:jc w:val="left"/>
      </w:pPr>
      <w:r>
        <w:rPr>
          <w:rFonts w:ascii="Times New Roman"/>
          <w:b/>
          <w:i w:val="false"/>
          <w:color w:val="000000"/>
        </w:rPr>
        <w:t xml:space="preserve"> Әкімшілік деректер жинауға арналған нысан</w:t>
      </w:r>
    </w:p>
    <w:bookmarkEnd w:id="536"/>
    <w:bookmarkStart w:name="z733" w:id="537"/>
    <w:p>
      <w:pPr>
        <w:spacing w:after="0"/>
        <w:ind w:left="0"/>
        <w:jc w:val="left"/>
      </w:pPr>
      <w:r>
        <w:rPr>
          <w:rFonts w:ascii="Times New Roman"/>
          <w:b/>
          <w:i w:val="false"/>
          <w:color w:val="000000"/>
        </w:rPr>
        <w:t xml:space="preserve"> Шоғырландырылған (шоғырландырылмаған) қаржылық есептілік және оған түсіндірме жазба Есепті кезең: 20__жылғы "___"________ жағдай бойынша</w:t>
      </w:r>
    </w:p>
    <w:bookmarkEnd w:id="537"/>
    <w:p>
      <w:pPr>
        <w:spacing w:after="0"/>
        <w:ind w:left="0"/>
        <w:jc w:val="both"/>
      </w:pPr>
      <w:r>
        <w:rPr>
          <w:rFonts w:ascii="Times New Roman"/>
          <w:b w:val="false"/>
          <w:i w:val="false"/>
          <w:color w:val="000000"/>
          <w:sz w:val="28"/>
        </w:rPr>
        <w:t>
      Индекс: БСХ ІҚ ҚЕ_Н9</w:t>
      </w:r>
    </w:p>
    <w:p>
      <w:pPr>
        <w:spacing w:after="0"/>
        <w:ind w:left="0"/>
        <w:jc w:val="both"/>
      </w:pPr>
      <w:r>
        <w:rPr>
          <w:rFonts w:ascii="Times New Roman"/>
          <w:b w:val="false"/>
          <w:i w:val="false"/>
          <w:color w:val="000000"/>
          <w:sz w:val="28"/>
        </w:rPr>
        <w:t>
      Кезеңділігі: тоқсан сайын/жыл сайын</w:t>
      </w:r>
    </w:p>
    <w:p>
      <w:pPr>
        <w:spacing w:after="0"/>
        <w:ind w:left="0"/>
        <w:jc w:val="both"/>
      </w:pPr>
      <w:r>
        <w:rPr>
          <w:rFonts w:ascii="Times New Roman"/>
          <w:b w:val="false"/>
          <w:i w:val="false"/>
          <w:color w:val="000000"/>
          <w:sz w:val="28"/>
        </w:rPr>
        <w:t>
      Ұсынатындар: Қазақстан Республикасының резиденттері-заңды тұлғалар болып табылатын екiншi деңгейдегi банктің, сақтандыру (қайта сақтандыру) ұйымының, инвестициялық портфельді басқарушының ірі қатысушысы, Қазақстан Республикасының резиденті болып табылатын банк холдингі (сақтандыру холдингі) және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қатысушысы, Қазақстан Республикасының резиденті емес-инвестициялық портфельді басқарушының заңды тұлға болып табылатын ірі қатысушысы.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тоқсан сайын, Қазақстан Республикасының резиденті-заңды тұлға болып табылатын сақтандыру (қайта сақтандыру) ұйымының ірі қатысушысын қоспағанда, шоғырландырылған қаржылық есептілік және оған түсіндірме жазба бөлігінде есепті тоқсаннан кейінгі күнтізбелік тоқсан күн ішінде;</w:t>
      </w:r>
    </w:p>
    <w:p>
      <w:pPr>
        <w:spacing w:after="0"/>
        <w:ind w:left="0"/>
        <w:jc w:val="both"/>
      </w:pPr>
      <w:r>
        <w:rPr>
          <w:rFonts w:ascii="Times New Roman"/>
          <w:b w:val="false"/>
          <w:i w:val="false"/>
          <w:color w:val="000000"/>
          <w:sz w:val="28"/>
        </w:rPr>
        <w:t>
      Қазақстан Республикасының резиденті-заңды тұлға болып табылатын сақтандыру (қайта сақтандыру) ұйымының ірі қатысушысын қоспағанда, шоғырландырылмаған қаржылық есептілік және оған түсіндірме жазба бөлігінде есепті тоқсаннан кейінгі күнтізбелік отыз күн ішінде;</w:t>
      </w:r>
    </w:p>
    <w:p>
      <w:pPr>
        <w:spacing w:after="0"/>
        <w:ind w:left="0"/>
        <w:jc w:val="both"/>
      </w:pPr>
      <w:r>
        <w:rPr>
          <w:rFonts w:ascii="Times New Roman"/>
          <w:b w:val="false"/>
          <w:i w:val="false"/>
          <w:color w:val="000000"/>
          <w:sz w:val="28"/>
        </w:rPr>
        <w:t>
      жыл сайын, қаржы жылы аяқталған соң күнтізбелік бір жүз жиырма күн ішінде.</w:t>
      </w:r>
    </w:p>
    <w:p>
      <w:pPr>
        <w:spacing w:after="0"/>
        <w:ind w:left="0"/>
        <w:jc w:val="both"/>
      </w:pPr>
      <w:r>
        <w:rPr>
          <w:rFonts w:ascii="Times New Roman"/>
          <w:b w:val="false"/>
          <w:i w:val="false"/>
          <w:color w:val="000000"/>
          <w:sz w:val="28"/>
        </w:rPr>
        <w:t>
      Екiншi деңгейдегi банктің банк холдингі, сақтандыру (қайта сақтандыру) ұйымының сақтандыру холдингі, инвестициялық портфельді басқарушының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 емес.</w:t>
      </w:r>
    </w:p>
    <w:p>
      <w:pPr>
        <w:spacing w:after="0"/>
        <w:ind w:left="0"/>
        <w:jc w:val="both"/>
      </w:pPr>
      <w:r>
        <w:rPr>
          <w:rFonts w:ascii="Times New Roman"/>
          <w:b w:val="false"/>
          <w:i w:val="false"/>
          <w:color w:val="000000"/>
          <w:sz w:val="28"/>
        </w:rPr>
        <w:t>
      Қазақстан Республикасының резиденті емес-инвестициялық портфельді басқарушының заңды тұлға болып табылатын ірі қатысушысы – жыл сайын, қаржы жылы аяқталған соң күнтізбелік бір жүз сексен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4" w:id="538"/>
    <w:p>
      <w:pPr>
        <w:spacing w:after="0"/>
        <w:ind w:left="0"/>
        <w:jc w:val="left"/>
      </w:pPr>
      <w:r>
        <w:rPr>
          <w:rFonts w:ascii="Times New Roman"/>
          <w:b/>
          <w:i w:val="false"/>
          <w:color w:val="000000"/>
        </w:rPr>
        <w:t xml:space="preserve"> 1-кесте. Шоғырландырылған (шоғырландырылмаған) бухгалтерлік баланс/қаржылық жағдай туралы есеп</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1"/>
        <w:gridCol w:w="1999"/>
      </w:tblGrid>
      <w:tr>
        <w:trPr>
          <w:trHeight w:val="30" w:hRule="atLeast"/>
        </w:trPr>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w:t>
            </w:r>
          </w:p>
        </w:tc>
      </w:tr>
      <w:tr>
        <w:trPr>
          <w:trHeight w:val="30" w:hRule="atLeast"/>
        </w:trPr>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және капитал жиынтығы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5" w:id="539"/>
    <w:p>
      <w:pPr>
        <w:spacing w:after="0"/>
        <w:ind w:left="0"/>
        <w:jc w:val="left"/>
      </w:pPr>
      <w:r>
        <w:rPr>
          <w:rFonts w:ascii="Times New Roman"/>
          <w:b/>
          <w:i w:val="false"/>
          <w:color w:val="000000"/>
        </w:rPr>
        <w:t xml:space="preserve"> 2-кесте. Пайда мен шығын туралы шоғырландырылған (шоғырландырылмаған) есеп/жиынтық кіріс туралы есеп</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1"/>
        <w:gridCol w:w="3759"/>
      </w:tblGrid>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есептік кезеңнің соңына дейінгі кезеңде</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таза пайда/таза шығын</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бойынша шығыстар</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төленгеннен кейінгі пайда/шығын</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пайда/таза шығын</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Шоғырландырылған</w:t>
            </w:r>
            <w:r>
              <w:br/>
            </w:r>
            <w:r>
              <w:rPr>
                <w:rFonts w:ascii="Times New Roman"/>
                <w:b w:val="false"/>
                <w:i w:val="false"/>
                <w:color w:val="000000"/>
                <w:sz w:val="20"/>
              </w:rPr>
              <w:t>(шоғырландырылмаған)</w:t>
            </w:r>
            <w:r>
              <w:br/>
            </w:r>
            <w:r>
              <w:rPr>
                <w:rFonts w:ascii="Times New Roman"/>
                <w:b w:val="false"/>
                <w:i w:val="false"/>
                <w:color w:val="000000"/>
                <w:sz w:val="20"/>
              </w:rPr>
              <w:t>қаржылық есептілік есебі</w:t>
            </w:r>
            <w:r>
              <w:br/>
            </w:r>
            <w:r>
              <w:rPr>
                <w:rFonts w:ascii="Times New Roman"/>
                <w:b w:val="false"/>
                <w:i w:val="false"/>
                <w:color w:val="000000"/>
                <w:sz w:val="20"/>
              </w:rPr>
              <w:t>нысанына қосымша</w:t>
            </w:r>
          </w:p>
        </w:tc>
      </w:tr>
    </w:tbl>
    <w:bookmarkStart w:name="z737" w:id="540"/>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540"/>
    <w:bookmarkStart w:name="z738" w:id="541"/>
    <w:p>
      <w:pPr>
        <w:spacing w:after="0"/>
        <w:ind w:left="0"/>
        <w:jc w:val="left"/>
      </w:pPr>
      <w:r>
        <w:rPr>
          <w:rFonts w:ascii="Times New Roman"/>
          <w:b/>
          <w:i w:val="false"/>
          <w:color w:val="000000"/>
        </w:rPr>
        <w:t xml:space="preserve"> Шоғырландырылған (шоғырландырылмаған) қаржылық есептілік және оған түсіндірме жазба</w:t>
      </w:r>
    </w:p>
    <w:bookmarkEnd w:id="541"/>
    <w:bookmarkStart w:name="z739" w:id="542"/>
    <w:p>
      <w:pPr>
        <w:spacing w:after="0"/>
        <w:ind w:left="0"/>
        <w:jc w:val="left"/>
      </w:pPr>
      <w:r>
        <w:rPr>
          <w:rFonts w:ascii="Times New Roman"/>
          <w:b/>
          <w:i w:val="false"/>
          <w:color w:val="000000"/>
        </w:rPr>
        <w:t xml:space="preserve"> 1-тарау. Жалпы ережелер</w:t>
      </w:r>
    </w:p>
    <w:bookmarkEnd w:id="542"/>
    <w:bookmarkStart w:name="z740" w:id="543"/>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"Шоғырландырылған (шоғырландырылмаған) қаржылық есептілік және оған түсіндірме жазба" нысанын (бұдан әрі – Нысан) толтыру бойынша бірыңғай талаптарды айқындайды.</w:t>
      </w:r>
    </w:p>
    <w:bookmarkEnd w:id="543"/>
    <w:bookmarkStart w:name="z741" w:id="544"/>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54-1-бабының</w:t>
      </w:r>
      <w:r>
        <w:rPr>
          <w:rFonts w:ascii="Times New Roman"/>
          <w:b w:val="false"/>
          <w:i w:val="false"/>
          <w:color w:val="000000"/>
          <w:sz w:val="28"/>
        </w:rPr>
        <w:t xml:space="preserve"> 3-тармағына, "Сақтандыру қызметі туралы" 2000 жылғы 18 желтоқсандағы Қазақстан Республикасы Заңының </w:t>
      </w:r>
      <w:r>
        <w:rPr>
          <w:rFonts w:ascii="Times New Roman"/>
          <w:b w:val="false"/>
          <w:i w:val="false"/>
          <w:color w:val="000000"/>
          <w:sz w:val="28"/>
        </w:rPr>
        <w:t>74-1-бабының</w:t>
      </w:r>
      <w:r>
        <w:rPr>
          <w:rFonts w:ascii="Times New Roman"/>
          <w:b w:val="false"/>
          <w:i w:val="false"/>
          <w:color w:val="000000"/>
          <w:sz w:val="28"/>
        </w:rPr>
        <w:t xml:space="preserve"> 2-1-тармағына, "Бағалы қағаздар рыногы туралы" 2003 жылғы 2 шілдедегі Қазақстан Республикасы Заңының 72-4-бабының </w:t>
      </w:r>
      <w:r>
        <w:rPr>
          <w:rFonts w:ascii="Times New Roman"/>
          <w:b w:val="false"/>
          <w:i w:val="false"/>
          <w:color w:val="000000"/>
          <w:sz w:val="28"/>
        </w:rPr>
        <w:t>3-тармағына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544"/>
    <w:bookmarkStart w:name="z742" w:id="545"/>
    <w:p>
      <w:pPr>
        <w:spacing w:after="0"/>
        <w:ind w:left="0"/>
        <w:jc w:val="both"/>
      </w:pPr>
      <w:r>
        <w:rPr>
          <w:rFonts w:ascii="Times New Roman"/>
          <w:b w:val="false"/>
          <w:i w:val="false"/>
          <w:color w:val="000000"/>
          <w:sz w:val="28"/>
        </w:rPr>
        <w:t>
      3. Нысанды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еншілес ұйымы бар және банк холдингі жоқ екiншi деңгейдегi банк немесе банк холдингіне ие Қазақстан Республикасының бейрезиденті, банк холдингі (сақтандыру холдингі),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қатысушысы, Қазақстан Республикасының бейрезиденті-инвестициялық портфельді басқарушының заңды тұлға болып табылатын ірі қатысушысы тоқсан сайын және жыл сайын ұсынады.</w:t>
      </w:r>
    </w:p>
    <w:bookmarkEnd w:id="545"/>
    <w:bookmarkStart w:name="z743" w:id="546"/>
    <w:p>
      <w:pPr>
        <w:spacing w:after="0"/>
        <w:ind w:left="0"/>
        <w:jc w:val="both"/>
      </w:pPr>
      <w:r>
        <w:rPr>
          <w:rFonts w:ascii="Times New Roman"/>
          <w:b w:val="false"/>
          <w:i w:val="false"/>
          <w:color w:val="000000"/>
          <w:sz w:val="28"/>
        </w:rPr>
        <w:t>
      4. Нысанға ұйымның бірінші басшысы, бас бухгалтері немесе олар есепке қол қоюға уәкілеттік берген адамдар қол қояды.</w:t>
      </w:r>
    </w:p>
    <w:bookmarkEnd w:id="546"/>
    <w:bookmarkStart w:name="z744" w:id="547"/>
    <w:p>
      <w:pPr>
        <w:spacing w:after="0"/>
        <w:ind w:left="0"/>
        <w:jc w:val="left"/>
      </w:pPr>
      <w:r>
        <w:rPr>
          <w:rFonts w:ascii="Times New Roman"/>
          <w:b/>
          <w:i w:val="false"/>
          <w:color w:val="000000"/>
        </w:rPr>
        <w:t xml:space="preserve"> 2-тарау. Нысанды толтыру бойынша түсіндірме</w:t>
      </w:r>
    </w:p>
    <w:bookmarkEnd w:id="547"/>
    <w:bookmarkStart w:name="z745" w:id="548"/>
    <w:p>
      <w:pPr>
        <w:spacing w:after="0"/>
        <w:ind w:left="0"/>
        <w:jc w:val="both"/>
      </w:pPr>
      <w:r>
        <w:rPr>
          <w:rFonts w:ascii="Times New Roman"/>
          <w:b w:val="false"/>
          <w:i w:val="false"/>
          <w:color w:val="000000"/>
          <w:sz w:val="28"/>
        </w:rPr>
        <w:t>
      5. Шоғырландырылған (шоғырландырылмаған) қаржылық есептілік мыналарды қамтиды: 1-кестеге сәйкес шоғырландырылған (шоғырландырылмаған) бухгалтерлік баланс/қаржылық жағдай туралы есеп, 2-кестеге сәйкес пайда мен шығын туралы шоғырландырылған (шоғырландырылмаған) есеп/жиынтық кіріс туралы есеп, еркін нысандағы капиталдағы өзгерістер туралы есеп.</w:t>
      </w:r>
    </w:p>
    <w:bookmarkEnd w:id="548"/>
    <w:bookmarkStart w:name="z746" w:id="549"/>
    <w:p>
      <w:pPr>
        <w:spacing w:after="0"/>
        <w:ind w:left="0"/>
        <w:jc w:val="both"/>
      </w:pPr>
      <w:r>
        <w:rPr>
          <w:rFonts w:ascii="Times New Roman"/>
          <w:b w:val="false"/>
          <w:i w:val="false"/>
          <w:color w:val="000000"/>
          <w:sz w:val="28"/>
        </w:rPr>
        <w:t>
      6. Деректер аудиторлық ұйым куәландырмаған немесе болған жағдайда, аудиторлық ұйым куәландырған шоғырландырылған (шоғырландырылмаған) қаржылық есептіліктен толтырылады және мың теңгемен көрсетіледі. Еркін нысанда ұсынылатын есептер, сондай-ақ шоғырландырылған (шоғырландырылмаған) қаржылық есептілікке түсіндірме жазба миллион теңгемен берілуі мүмкін.</w:t>
      </w:r>
    </w:p>
    <w:bookmarkEnd w:id="549"/>
    <w:bookmarkStart w:name="z747" w:id="550"/>
    <w:p>
      <w:pPr>
        <w:spacing w:after="0"/>
        <w:ind w:left="0"/>
        <w:jc w:val="both"/>
      </w:pPr>
      <w:r>
        <w:rPr>
          <w:rFonts w:ascii="Times New Roman"/>
          <w:b w:val="false"/>
          <w:i w:val="false"/>
          <w:color w:val="000000"/>
          <w:sz w:val="28"/>
        </w:rPr>
        <w:t>
      7. Шоғырландырылған (шоғырландырылмаған) қаржылық есептілікке түсіндірме жазба еркін нысанда ұсынылады және мынадай ақпаратты қамтуы тиіс:</w:t>
      </w:r>
    </w:p>
    <w:bookmarkEnd w:id="550"/>
    <w:bookmarkStart w:name="z748" w:id="551"/>
    <w:p>
      <w:pPr>
        <w:spacing w:after="0"/>
        <w:ind w:left="0"/>
        <w:jc w:val="both"/>
      </w:pPr>
      <w:r>
        <w:rPr>
          <w:rFonts w:ascii="Times New Roman"/>
          <w:b w:val="false"/>
          <w:i w:val="false"/>
          <w:color w:val="000000"/>
          <w:sz w:val="28"/>
        </w:rPr>
        <w:t>
      1) негізгі мәліметтер, оның ішінде шоғырландырылған есептілік үшін - қаржылық есептілікке кіретін ұйымдардың тізбесі, қаржылық есептілікті жасау тәсілдерінің толық сипаттамасы, әрбір ұйым бөлігіндегі еншілес және қауымдастырылған (тәуелді) ұйымдарға инвестицияларды есепке алу тәсілдері;</w:t>
      </w:r>
    </w:p>
    <w:bookmarkEnd w:id="551"/>
    <w:bookmarkStart w:name="z749" w:id="552"/>
    <w:p>
      <w:pPr>
        <w:spacing w:after="0"/>
        <w:ind w:left="0"/>
        <w:jc w:val="both"/>
      </w:pPr>
      <w:r>
        <w:rPr>
          <w:rFonts w:ascii="Times New Roman"/>
          <w:b w:val="false"/>
          <w:i w:val="false"/>
          <w:color w:val="000000"/>
          <w:sz w:val="28"/>
        </w:rPr>
        <w:t>
      2) қаржылық есептілікке талдамалар және түсіндірмелер;</w:t>
      </w:r>
    </w:p>
    <w:bookmarkEnd w:id="552"/>
    <w:bookmarkStart w:name="z750" w:id="553"/>
    <w:p>
      <w:pPr>
        <w:spacing w:after="0"/>
        <w:ind w:left="0"/>
        <w:jc w:val="both"/>
      </w:pPr>
      <w:r>
        <w:rPr>
          <w:rFonts w:ascii="Times New Roman"/>
          <w:b w:val="false"/>
          <w:i w:val="false"/>
          <w:color w:val="000000"/>
          <w:sz w:val="28"/>
        </w:rPr>
        <w:t>
      3) есептік кезеңнен кейінгі маңызды оқиғалар (есептік күн мен қаржылық есептілік жасалған күннің арасындағы кезеңде болатын және қаржы жағдайына ықпал ететін және ықпал етуі мүмкін оқиғалар) туралы ақпарат.</w:t>
      </w:r>
    </w:p>
    <w:bookmarkEnd w:id="553"/>
    <w:bookmarkStart w:name="z751" w:id="554"/>
    <w:p>
      <w:pPr>
        <w:spacing w:after="0"/>
        <w:ind w:left="0"/>
        <w:jc w:val="both"/>
      </w:pPr>
      <w:r>
        <w:rPr>
          <w:rFonts w:ascii="Times New Roman"/>
          <w:b w:val="false"/>
          <w:i w:val="false"/>
          <w:color w:val="000000"/>
          <w:sz w:val="28"/>
        </w:rPr>
        <w:t>
      8. Қазақстан Республикасының резиденті-заңды тұлға болып табылатын екiншi деңгейдегi банктің ірі қатысушысы Шоғырландырылмаған қаржылық есептілік бойынша нысанды екiншi деңгейдегi банктің ірі қатысушысы бойынша және онда екiншi деңгейдегi банктің ірі қатысушысы ірі қатысушы (ірі акционер) болып табылатын әрбір ұйым бойынша жасайды.</w:t>
      </w:r>
    </w:p>
    <w:bookmarkEnd w:id="554"/>
    <w:bookmarkStart w:name="z752" w:id="555"/>
    <w:p>
      <w:pPr>
        <w:spacing w:after="0"/>
        <w:ind w:left="0"/>
        <w:jc w:val="both"/>
      </w:pPr>
      <w:r>
        <w:rPr>
          <w:rFonts w:ascii="Times New Roman"/>
          <w:b w:val="false"/>
          <w:i w:val="false"/>
          <w:color w:val="000000"/>
          <w:sz w:val="28"/>
        </w:rPr>
        <w:t>
      9. Еншілес ұйымы бар және банк холдингі жоқ екiншi деңгейдегi банк Шоғырландырылмаған қаржылық есептілік бойынша нысанды екiншi деңгейдегi банк бойынша және әрбір еншілес ұйым бойынша бөлек жасайды.</w:t>
      </w:r>
    </w:p>
    <w:bookmarkEnd w:id="555"/>
    <w:bookmarkStart w:name="z753" w:id="556"/>
    <w:p>
      <w:pPr>
        <w:spacing w:after="0"/>
        <w:ind w:left="0"/>
        <w:jc w:val="both"/>
      </w:pPr>
      <w:r>
        <w:rPr>
          <w:rFonts w:ascii="Times New Roman"/>
          <w:b w:val="false"/>
          <w:i w:val="false"/>
          <w:color w:val="000000"/>
          <w:sz w:val="28"/>
        </w:rPr>
        <w:t>
      10. Банк конгломератының (сақтандыру тобының) құрамына кіретін банк холдингі (сақтандыру холдингі) Шоғырландырылған қаржылық есептілік бойынша нысанды банк конгломератының (сақтандыру тобының) әрбір қатысушысы бойынша бөлек жасайды.</w:t>
      </w:r>
    </w:p>
    <w:bookmarkEnd w:id="556"/>
    <w:bookmarkStart w:name="z754" w:id="557"/>
    <w:p>
      <w:pPr>
        <w:spacing w:after="0"/>
        <w:ind w:left="0"/>
        <w:jc w:val="both"/>
      </w:pPr>
      <w:r>
        <w:rPr>
          <w:rFonts w:ascii="Times New Roman"/>
          <w:b w:val="false"/>
          <w:i w:val="false"/>
          <w:color w:val="000000"/>
          <w:sz w:val="28"/>
        </w:rPr>
        <w:t>
      11. Бір банк конгломератының құрамына бірнеше банк холдингі кірген жағдайда, банк конгломератының әрбір қатысушысы бойынша Шоғырландырылмаған есептілік бойынша нысандарды ұсыну тек бір ғана банк холдингінен ( банк конгломератының жоғарғы деңгейі) талап етіледі.</w:t>
      </w:r>
    </w:p>
    <w:bookmarkEnd w:id="557"/>
    <w:bookmarkStart w:name="z755" w:id="558"/>
    <w:p>
      <w:pPr>
        <w:spacing w:after="0"/>
        <w:ind w:left="0"/>
        <w:jc w:val="both"/>
      </w:pPr>
      <w:r>
        <w:rPr>
          <w:rFonts w:ascii="Times New Roman"/>
          <w:b w:val="false"/>
          <w:i w:val="false"/>
          <w:color w:val="000000"/>
          <w:sz w:val="28"/>
        </w:rPr>
        <w:t>
      12. Банк холдингі және еншілес ұйымы бар, банк холдингі жоқ екiншi деңгейдегi банк бұрын Қазақстан Республикасының Ұлттық Банкіне өткен кезең үшін шоғырландырылмаған қаржылық есептілікті ұсынған болса, онда оны Қазақстан Республикасының Ұлттық Банкіне ұсыну талап етілмейді.</w:t>
      </w:r>
    </w:p>
    <w:bookmarkEnd w:id="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10-қосымша</w:t>
            </w:r>
          </w:p>
        </w:tc>
      </w:tr>
    </w:tbl>
    <w:bookmarkStart w:name="z757" w:id="559"/>
    <w:p>
      <w:pPr>
        <w:spacing w:after="0"/>
        <w:ind w:left="0"/>
        <w:jc w:val="left"/>
      </w:pPr>
      <w:r>
        <w:rPr>
          <w:rFonts w:ascii="Times New Roman"/>
          <w:b/>
          <w:i w:val="false"/>
          <w:color w:val="000000"/>
        </w:rPr>
        <w:t xml:space="preserve"> Әкімшілік деректер жинауға арналған нысан</w:t>
      </w:r>
    </w:p>
    <w:bookmarkEnd w:id="559"/>
    <w:bookmarkStart w:name="z758" w:id="560"/>
    <w:p>
      <w:pPr>
        <w:spacing w:after="0"/>
        <w:ind w:left="0"/>
        <w:jc w:val="left"/>
      </w:pPr>
      <w:r>
        <w:rPr>
          <w:rFonts w:ascii="Times New Roman"/>
          <w:b/>
          <w:i w:val="false"/>
          <w:color w:val="000000"/>
        </w:rPr>
        <w:t xml:space="preserve">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 Есепті кезең: 20__жылғы "___"________ жағдай бойынша</w:t>
      </w:r>
    </w:p>
    <w:bookmarkEnd w:id="560"/>
    <w:p>
      <w:pPr>
        <w:spacing w:after="0"/>
        <w:ind w:left="0"/>
        <w:jc w:val="both"/>
      </w:pPr>
      <w:r>
        <w:rPr>
          <w:rFonts w:ascii="Times New Roman"/>
          <w:b w:val="false"/>
          <w:i w:val="false"/>
          <w:color w:val="000000"/>
          <w:sz w:val="28"/>
        </w:rPr>
        <w:t>
      Индекс: ЖЗТ ІҚ _Н10</w:t>
      </w:r>
    </w:p>
    <w:p>
      <w:pPr>
        <w:spacing w:after="0"/>
        <w:ind w:left="0"/>
        <w:jc w:val="both"/>
      </w:pPr>
      <w:r>
        <w:rPr>
          <w:rFonts w:ascii="Times New Roman"/>
          <w:b w:val="false"/>
          <w:i w:val="false"/>
          <w:color w:val="000000"/>
          <w:sz w:val="28"/>
        </w:rPr>
        <w:t>
      Кезеңділігі: акциялардың саны және (немесе) пайыздық арақатынасы өзгерген жағдайда</w:t>
      </w:r>
    </w:p>
    <w:p>
      <w:pPr>
        <w:spacing w:after="0"/>
        <w:ind w:left="0"/>
        <w:jc w:val="both"/>
      </w:pPr>
      <w:r>
        <w:rPr>
          <w:rFonts w:ascii="Times New Roman"/>
          <w:b w:val="false"/>
          <w:i w:val="false"/>
          <w:color w:val="000000"/>
          <w:sz w:val="28"/>
        </w:rPr>
        <w:t>
      Ұсынатындар: екінші деңгейдегі банктің, сақтандыру (қайта сақтандыру) ұйымының заңды немесе жеке тұлға болып табылатын ірі қатысушысы, банк холдингі, сақтандыру холдингі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санының пайыздық арақатынасын өзгерту туралы шешім қабылданған күннен бастап күнтізбелік отыз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(есеп беретін тұлғаның атауы)</w:t>
      </w:r>
    </w:p>
    <w:bookmarkStart w:name="z759" w:id="561"/>
    <w:p>
      <w:pPr>
        <w:spacing w:after="0"/>
        <w:ind w:left="0"/>
        <w:jc w:val="left"/>
      </w:pPr>
      <w:r>
        <w:rPr>
          <w:rFonts w:ascii="Times New Roman"/>
          <w:b/>
          <w:i w:val="false"/>
          <w:color w:val="000000"/>
        </w:rPr>
        <w:t xml:space="preserve"> 1-кесте.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875"/>
        <w:gridCol w:w="1324"/>
        <w:gridCol w:w="1193"/>
        <w:gridCol w:w="2110"/>
        <w:gridCol w:w="2428"/>
        <w:gridCol w:w="320"/>
        <w:gridCol w:w="258"/>
        <w:gridCol w:w="351"/>
        <w:gridCol w:w="374"/>
        <w:gridCol w:w="1193"/>
        <w:gridCol w:w="1504"/>
      </w:tblGrid>
      <w:tr>
        <w:trPr>
          <w:trHeight w:val="30" w:hRule="atLeast"/>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атауы</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арқылы екiншi деңгейдегi банктің, сақтандыру (қайта сақтандыру) ұйымының акцияларын жанама иелену жүзеге асырылатын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арақатынасы өзгергенге дейінгі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акциялары санының және пайыздық арақатынасының өзгеруі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акцияларының саны (дана)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дауыс беретін акциялар санына пайыздық арақатынасы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 /мәміленің түрі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және күні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атауы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бір акциясын иелену/сату бағасы, теңгемен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баланстық құны / екiншi деңгейдегi банктің, сақтандыру (қайта сақтандыру) ұ йымының қатысу сомасы (мың теңгемен)</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0" w:id="562"/>
    <w:p>
      <w:pPr>
        <w:spacing w:after="0"/>
        <w:ind w:left="0"/>
        <w:jc w:val="both"/>
      </w:pPr>
      <w:r>
        <w:rPr>
          <w:rFonts w:ascii="Times New Roman"/>
          <w:b w:val="false"/>
          <w:i w:val="false"/>
          <w:color w:val="000000"/>
          <w:sz w:val="28"/>
        </w:rPr>
        <w:t>
      кестенің жалғасы:</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3294"/>
        <w:gridCol w:w="60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арақатынасы өзгергеннен кейінгі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акцияларының саны (дана)</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акциялар санының екiншi деңгейдегi банктің, сақтандыру (қайта сақтандыру) ұйымының дауыс беретін акциялар санына пайыздық арақатынасы</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1" w:id="563"/>
    <w:p>
      <w:pPr>
        <w:spacing w:after="0"/>
        <w:ind w:left="0"/>
        <w:jc w:val="left"/>
      </w:pPr>
      <w:r>
        <w:rPr>
          <w:rFonts w:ascii="Times New Roman"/>
          <w:b/>
          <w:i w:val="false"/>
          <w:color w:val="000000"/>
        </w:rPr>
        <w:t xml:space="preserve"> 2-кесте. Акцияларды сатып алу үшін пайдаланылатын қаражат көздері</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7334"/>
        <w:gridCol w:w="4375"/>
      </w:tblGrid>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деңгейдегi банктің, сақтандыру (қайта сақтандыру) ұйымының ірі қатысушысының, банк холдингінің, сақтандыру холдингінің екiншi деңгейдегi банктің, сақтандыру (қайта сақтандыру) ұйымының акцияларын сатып алу талаптары және тәртібі туралы мәліметтер</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қоса берумен екiншi деңгейдегi банктің, сақтандыру (қайта сақтандыру) ұйымының акцияларын сатып алу үшін пайдаланылатын көздер мен қаражаттың сипаттамасы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Екiншi деңгейдегi банктің,</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заңды немесе жеке</w:t>
            </w:r>
            <w:r>
              <w:br/>
            </w:r>
            <w:r>
              <w:rPr>
                <w:rFonts w:ascii="Times New Roman"/>
                <w:b w:val="false"/>
                <w:i w:val="false"/>
                <w:color w:val="000000"/>
                <w:sz w:val="20"/>
              </w:rPr>
              <w:t>тұлғасы болып табылатын</w:t>
            </w:r>
            <w:r>
              <w:br/>
            </w:r>
            <w:r>
              <w:rPr>
                <w:rFonts w:ascii="Times New Roman"/>
                <w:b w:val="false"/>
                <w:i w:val="false"/>
                <w:color w:val="000000"/>
                <w:sz w:val="20"/>
              </w:rPr>
              <w:t>ірі қатысушысына, банк</w:t>
            </w:r>
            <w:r>
              <w:br/>
            </w:r>
            <w:r>
              <w:rPr>
                <w:rFonts w:ascii="Times New Roman"/>
                <w:b w:val="false"/>
                <w:i w:val="false"/>
                <w:color w:val="000000"/>
                <w:sz w:val="20"/>
              </w:rPr>
              <w:t>холдингіне, сақтандыру</w:t>
            </w:r>
            <w:r>
              <w:br/>
            </w:r>
            <w:r>
              <w:rPr>
                <w:rFonts w:ascii="Times New Roman"/>
                <w:b w:val="false"/>
                <w:i w:val="false"/>
                <w:color w:val="000000"/>
                <w:sz w:val="20"/>
              </w:rPr>
              <w:t>холдингіне тиесілі екiншi</w:t>
            </w:r>
            <w:r>
              <w:br/>
            </w:r>
            <w:r>
              <w:rPr>
                <w:rFonts w:ascii="Times New Roman"/>
                <w:b w:val="false"/>
                <w:i w:val="false"/>
                <w:color w:val="000000"/>
                <w:sz w:val="20"/>
              </w:rPr>
              <w:t>деңгейдегi банктің,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акциялары санының және</w:t>
            </w:r>
            <w:r>
              <w:br/>
            </w:r>
            <w:r>
              <w:rPr>
                <w:rFonts w:ascii="Times New Roman"/>
                <w:b w:val="false"/>
                <w:i w:val="false"/>
                <w:color w:val="000000"/>
                <w:sz w:val="20"/>
              </w:rPr>
              <w:t>(немесе) пайыздық</w:t>
            </w:r>
            <w:r>
              <w:br/>
            </w:r>
            <w:r>
              <w:rPr>
                <w:rFonts w:ascii="Times New Roman"/>
                <w:b w:val="false"/>
                <w:i w:val="false"/>
                <w:color w:val="000000"/>
                <w:sz w:val="20"/>
              </w:rPr>
              <w:t>арақатынасының өзгеруі,</w:t>
            </w:r>
            <w:r>
              <w:br/>
            </w:r>
            <w:r>
              <w:rPr>
                <w:rFonts w:ascii="Times New Roman"/>
                <w:b w:val="false"/>
                <w:i w:val="false"/>
                <w:color w:val="000000"/>
                <w:sz w:val="20"/>
              </w:rPr>
              <w:t>сондай-ақ акцияларды сатып алу</w:t>
            </w:r>
            <w:r>
              <w:br/>
            </w:r>
            <w:r>
              <w:rPr>
                <w:rFonts w:ascii="Times New Roman"/>
                <w:b w:val="false"/>
                <w:i w:val="false"/>
                <w:color w:val="000000"/>
                <w:sz w:val="20"/>
              </w:rPr>
              <w:t>үшін пайдаланылатын қаражат</w:t>
            </w:r>
            <w:r>
              <w:br/>
            </w:r>
            <w:r>
              <w:rPr>
                <w:rFonts w:ascii="Times New Roman"/>
                <w:b w:val="false"/>
                <w:i w:val="false"/>
                <w:color w:val="000000"/>
                <w:sz w:val="20"/>
              </w:rPr>
              <w:t>көздері туралы мәліметтер</w:t>
            </w:r>
            <w:r>
              <w:br/>
            </w:r>
            <w:r>
              <w:rPr>
                <w:rFonts w:ascii="Times New Roman"/>
                <w:b w:val="false"/>
                <w:i w:val="false"/>
                <w:color w:val="000000"/>
                <w:sz w:val="20"/>
              </w:rPr>
              <w:t>нысанына қосымша</w:t>
            </w:r>
          </w:p>
        </w:tc>
      </w:tr>
    </w:tbl>
    <w:bookmarkStart w:name="z763" w:id="56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564"/>
    <w:bookmarkStart w:name="z764" w:id="565"/>
    <w:p>
      <w:pPr>
        <w:spacing w:after="0"/>
        <w:ind w:left="0"/>
        <w:jc w:val="left"/>
      </w:pPr>
      <w:r>
        <w:rPr>
          <w:rFonts w:ascii="Times New Roman"/>
          <w:b/>
          <w:i w:val="false"/>
          <w:color w:val="000000"/>
        </w:rPr>
        <w:t xml:space="preserve">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w:t>
      </w:r>
    </w:p>
    <w:bookmarkEnd w:id="565"/>
    <w:bookmarkStart w:name="z765" w:id="566"/>
    <w:p>
      <w:pPr>
        <w:spacing w:after="0"/>
        <w:ind w:left="0"/>
        <w:jc w:val="left"/>
      </w:pPr>
      <w:r>
        <w:rPr>
          <w:rFonts w:ascii="Times New Roman"/>
          <w:b/>
          <w:i w:val="false"/>
          <w:color w:val="000000"/>
        </w:rPr>
        <w:t xml:space="preserve"> 1-тарау. Жалпы ережелер</w:t>
      </w:r>
    </w:p>
    <w:bookmarkEnd w:id="566"/>
    <w:bookmarkStart w:name="z766" w:id="567"/>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 нысанын (бұдан әрі – Нысан) толтыру бойынша бірыңғай талаптарды айқындайды.</w:t>
      </w:r>
    </w:p>
    <w:bookmarkEnd w:id="567"/>
    <w:bookmarkStart w:name="z767" w:id="56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54-1-бабының</w:t>
      </w:r>
      <w:r>
        <w:rPr>
          <w:rFonts w:ascii="Times New Roman"/>
          <w:b w:val="false"/>
          <w:i w:val="false"/>
          <w:color w:val="000000"/>
          <w:sz w:val="28"/>
        </w:rPr>
        <w:t xml:space="preserve"> 3-тармағына, "Сақтандыру қызметі туралы" 2000 жылғы 18 желтоқсандағы Қазақстан Республикасы Заңының </w:t>
      </w:r>
      <w:r>
        <w:rPr>
          <w:rFonts w:ascii="Times New Roman"/>
          <w:b w:val="false"/>
          <w:i w:val="false"/>
          <w:color w:val="000000"/>
          <w:sz w:val="28"/>
        </w:rPr>
        <w:t>74-1-бабының</w:t>
      </w:r>
      <w:r>
        <w:rPr>
          <w:rFonts w:ascii="Times New Roman"/>
          <w:b w:val="false"/>
          <w:i w:val="false"/>
          <w:color w:val="000000"/>
          <w:sz w:val="28"/>
        </w:rPr>
        <w:t xml:space="preserve"> 2-1-тармағына,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568"/>
    <w:bookmarkStart w:name="z768" w:id="569"/>
    <w:p>
      <w:pPr>
        <w:spacing w:after="0"/>
        <w:ind w:left="0"/>
        <w:jc w:val="both"/>
      </w:pPr>
      <w:r>
        <w:rPr>
          <w:rFonts w:ascii="Times New Roman"/>
          <w:b w:val="false"/>
          <w:i w:val="false"/>
          <w:color w:val="000000"/>
          <w:sz w:val="28"/>
        </w:rPr>
        <w:t>
      3.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 өзгерген жағдайда екiншi деңгейдегi банктің, сақтандыру (қайта сақтандыру) ұйымының заңды немесе жеке тұлға болып табылатын ірі қатысушысы, банк холдингі, сақтандыру холдингі есептің нысанын жасайды.</w:t>
      </w:r>
    </w:p>
    <w:bookmarkEnd w:id="569"/>
    <w:bookmarkStart w:name="z769" w:id="570"/>
    <w:p>
      <w:pPr>
        <w:spacing w:after="0"/>
        <w:ind w:left="0"/>
        <w:jc w:val="both"/>
      </w:pPr>
      <w:r>
        <w:rPr>
          <w:rFonts w:ascii="Times New Roman"/>
          <w:b w:val="false"/>
          <w:i w:val="false"/>
          <w:color w:val="000000"/>
          <w:sz w:val="28"/>
        </w:rPr>
        <w:t>
      4. Нысанға бірінші басшысы, бас бухгалтер немесе олар есепке қол қоюға уәкілеттік берген адамдар және орындаушы қол қояды. Нысанды жеке тұлға ұсынған кезде жеке тұлға қол қояды.</w:t>
      </w:r>
    </w:p>
    <w:bookmarkEnd w:id="570"/>
    <w:bookmarkStart w:name="z770" w:id="571"/>
    <w:p>
      <w:pPr>
        <w:spacing w:after="0"/>
        <w:ind w:left="0"/>
        <w:jc w:val="left"/>
      </w:pPr>
      <w:r>
        <w:rPr>
          <w:rFonts w:ascii="Times New Roman"/>
          <w:b/>
          <w:i w:val="false"/>
          <w:color w:val="000000"/>
        </w:rPr>
        <w:t xml:space="preserve"> 2-тарау. Нысанды толтыру бойынша түсіндірме</w:t>
      </w:r>
    </w:p>
    <w:bookmarkEnd w:id="571"/>
    <w:bookmarkStart w:name="z771" w:id="572"/>
    <w:p>
      <w:pPr>
        <w:spacing w:after="0"/>
        <w:ind w:left="0"/>
        <w:jc w:val="both"/>
      </w:pPr>
      <w:r>
        <w:rPr>
          <w:rFonts w:ascii="Times New Roman"/>
          <w:b w:val="false"/>
          <w:i w:val="false"/>
          <w:color w:val="000000"/>
          <w:sz w:val="28"/>
        </w:rPr>
        <w:t>
      5. Электрондық форматтағы есепке екiншi деңгейдегi банктің, сақтандыру (қайта сақтандыру) ұйымының акцияларын сатып алу үшін пайдаланылатын көздер мен қаражаттарды растайтын құжаттар еркін нысанда қоса беріледі.</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11-қосымша</w:t>
            </w:r>
          </w:p>
        </w:tc>
      </w:tr>
    </w:tbl>
    <w:bookmarkStart w:name="z773" w:id="573"/>
    <w:p>
      <w:pPr>
        <w:spacing w:after="0"/>
        <w:ind w:left="0"/>
        <w:jc w:val="left"/>
      </w:pPr>
      <w:r>
        <w:rPr>
          <w:rFonts w:ascii="Times New Roman"/>
          <w:b/>
          <w:i w:val="false"/>
          <w:color w:val="000000"/>
        </w:rPr>
        <w:t xml:space="preserve"> Әкімшілік деректер жинауға арналған нысан</w:t>
      </w:r>
    </w:p>
    <w:bookmarkEnd w:id="573"/>
    <w:bookmarkStart w:name="z774" w:id="574"/>
    <w:p>
      <w:pPr>
        <w:spacing w:after="0"/>
        <w:ind w:left="0"/>
        <w:jc w:val="left"/>
      </w:pPr>
      <w:r>
        <w:rPr>
          <w:rFonts w:ascii="Times New Roman"/>
          <w:b/>
          <w:i w:val="false"/>
          <w:color w:val="000000"/>
        </w:rPr>
        <w:t xml:space="preserve">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 Есепті кезең: 20__жылғы "___"________ жағдай бойынша</w:t>
      </w:r>
    </w:p>
    <w:bookmarkEnd w:id="574"/>
    <w:p>
      <w:pPr>
        <w:spacing w:after="0"/>
        <w:ind w:left="0"/>
        <w:jc w:val="both"/>
      </w:pPr>
      <w:r>
        <w:rPr>
          <w:rFonts w:ascii="Times New Roman"/>
          <w:b w:val="false"/>
          <w:i w:val="false"/>
          <w:color w:val="000000"/>
          <w:sz w:val="28"/>
        </w:rPr>
        <w:t>
      Индекс: ЗТ СТ_Н11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тобының құрамына кіретін сақтандыру холдингі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күнтізбелік тоқсан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(сақтандыру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980"/>
        <w:gridCol w:w="980"/>
        <w:gridCol w:w="980"/>
        <w:gridCol w:w="1704"/>
        <w:gridCol w:w="2795"/>
        <w:gridCol w:w="3068"/>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агенттің атауы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жасалған күні (талаптарды орындаудың басталған күні)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қолданылуының аяқталған күні (талаптарды орындаудың аяқталған күні)</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сақтандыру тобы қатысушының атауы)</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қатысушысы міндеттемелерінің жиынтығы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 сақтандыру тобы қатысушының атауы)</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қатысушысы міндеттемелерінің жиынтығы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тобына</w:t>
            </w:r>
            <w:r>
              <w:br/>
            </w:r>
            <w:r>
              <w:rPr>
                <w:rFonts w:ascii="Times New Roman"/>
                <w:b w:val="false"/>
                <w:i w:val="false"/>
                <w:color w:val="000000"/>
                <w:sz w:val="20"/>
              </w:rPr>
              <w:t>қатысушылардың</w:t>
            </w:r>
            <w:r>
              <w:br/>
            </w:r>
            <w:r>
              <w:rPr>
                <w:rFonts w:ascii="Times New Roman"/>
                <w:b w:val="false"/>
                <w:i w:val="false"/>
                <w:color w:val="000000"/>
                <w:sz w:val="20"/>
              </w:rPr>
              <w:t>сақтандыру тобы меншікті</w:t>
            </w:r>
            <w:r>
              <w:br/>
            </w:r>
            <w:r>
              <w:rPr>
                <w:rFonts w:ascii="Times New Roman"/>
                <w:b w:val="false"/>
                <w:i w:val="false"/>
                <w:color w:val="000000"/>
                <w:sz w:val="20"/>
              </w:rPr>
              <w:t>капиталының он және одан көп</w:t>
            </w:r>
            <w:r>
              <w:br/>
            </w:r>
            <w:r>
              <w:rPr>
                <w:rFonts w:ascii="Times New Roman"/>
                <w:b w:val="false"/>
                <w:i w:val="false"/>
                <w:color w:val="000000"/>
                <w:sz w:val="20"/>
              </w:rPr>
              <w:t>пайызы болатын, есепті күнгі</w:t>
            </w:r>
            <w:r>
              <w:br/>
            </w:r>
            <w:r>
              <w:rPr>
                <w:rFonts w:ascii="Times New Roman"/>
                <w:b w:val="false"/>
                <w:i w:val="false"/>
                <w:color w:val="000000"/>
                <w:sz w:val="20"/>
              </w:rPr>
              <w:t>жағдай бойынша қолданыстағы,</w:t>
            </w:r>
            <w:r>
              <w:br/>
            </w:r>
            <w:r>
              <w:rPr>
                <w:rFonts w:ascii="Times New Roman"/>
                <w:b w:val="false"/>
                <w:i w:val="false"/>
                <w:color w:val="000000"/>
                <w:sz w:val="20"/>
              </w:rPr>
              <w:t>үшінші тұлғалар (тұлғалар тобы)</w:t>
            </w:r>
            <w:r>
              <w:br/>
            </w:r>
            <w:r>
              <w:rPr>
                <w:rFonts w:ascii="Times New Roman"/>
                <w:b w:val="false"/>
                <w:i w:val="false"/>
                <w:color w:val="000000"/>
                <w:sz w:val="20"/>
              </w:rPr>
              <w:t>алдындағы барлық</w:t>
            </w:r>
            <w:r>
              <w:br/>
            </w:r>
            <w:r>
              <w:rPr>
                <w:rFonts w:ascii="Times New Roman"/>
                <w:b w:val="false"/>
                <w:i w:val="false"/>
                <w:color w:val="000000"/>
                <w:sz w:val="20"/>
              </w:rPr>
              <w:t>міндеттемелері туралы</w:t>
            </w:r>
            <w:r>
              <w:br/>
            </w:r>
            <w:r>
              <w:rPr>
                <w:rFonts w:ascii="Times New Roman"/>
                <w:b w:val="false"/>
                <w:i w:val="false"/>
                <w:color w:val="000000"/>
                <w:sz w:val="20"/>
              </w:rPr>
              <w:t>мәліметтерге</w:t>
            </w:r>
            <w:r>
              <w:br/>
            </w:r>
            <w:r>
              <w:rPr>
                <w:rFonts w:ascii="Times New Roman"/>
                <w:b w:val="false"/>
                <w:i w:val="false"/>
                <w:color w:val="000000"/>
                <w:sz w:val="20"/>
              </w:rPr>
              <w:t>қосымша</w:t>
            </w:r>
          </w:p>
        </w:tc>
      </w:tr>
    </w:tbl>
    <w:bookmarkStart w:name="z776" w:id="57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575"/>
    <w:bookmarkStart w:name="z777" w:id="576"/>
    <w:p>
      <w:pPr>
        <w:spacing w:after="0"/>
        <w:ind w:left="0"/>
        <w:jc w:val="left"/>
      </w:pPr>
      <w:r>
        <w:rPr>
          <w:rFonts w:ascii="Times New Roman"/>
          <w:b/>
          <w:i w:val="false"/>
          <w:color w:val="000000"/>
        </w:rPr>
        <w:t xml:space="preserve">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w:t>
      </w:r>
    </w:p>
    <w:bookmarkEnd w:id="576"/>
    <w:bookmarkStart w:name="z778" w:id="577"/>
    <w:p>
      <w:pPr>
        <w:spacing w:after="0"/>
        <w:ind w:left="0"/>
        <w:jc w:val="left"/>
      </w:pPr>
      <w:r>
        <w:rPr>
          <w:rFonts w:ascii="Times New Roman"/>
          <w:b/>
          <w:i w:val="false"/>
          <w:color w:val="000000"/>
        </w:rPr>
        <w:t xml:space="preserve"> 1-тарау. Жалпы ережелер</w:t>
      </w:r>
    </w:p>
    <w:bookmarkEnd w:id="577"/>
    <w:bookmarkStart w:name="z779" w:id="578"/>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 нысанын (бұдан әрі – Нысан) толтыру бойынша бірыңғай талаптарды айқындайды.</w:t>
      </w:r>
    </w:p>
    <w:bookmarkEnd w:id="578"/>
    <w:bookmarkStart w:name="z780" w:id="57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74-1-бабының</w:t>
      </w:r>
      <w:r>
        <w:rPr>
          <w:rFonts w:ascii="Times New Roman"/>
          <w:b w:val="false"/>
          <w:i w:val="false"/>
          <w:color w:val="000000"/>
          <w:sz w:val="28"/>
        </w:rPr>
        <w:t xml:space="preserve"> 2-1-тармағына,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579"/>
    <w:bookmarkStart w:name="z781" w:id="580"/>
    <w:p>
      <w:pPr>
        <w:spacing w:after="0"/>
        <w:ind w:left="0"/>
        <w:jc w:val="both"/>
      </w:pPr>
      <w:r>
        <w:rPr>
          <w:rFonts w:ascii="Times New Roman"/>
          <w:b w:val="false"/>
          <w:i w:val="false"/>
          <w:color w:val="000000"/>
          <w:sz w:val="28"/>
        </w:rPr>
        <w:t>
      3. Нысанды сақтандыру тобының құрамына кіретін сақтандыру холдингі тоқсан сайын жасайды.</w:t>
      </w:r>
    </w:p>
    <w:bookmarkEnd w:id="580"/>
    <w:bookmarkStart w:name="z782" w:id="581"/>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581"/>
    <w:bookmarkStart w:name="z783" w:id="582"/>
    <w:p>
      <w:pPr>
        <w:spacing w:after="0"/>
        <w:ind w:left="0"/>
        <w:jc w:val="left"/>
      </w:pPr>
      <w:r>
        <w:rPr>
          <w:rFonts w:ascii="Times New Roman"/>
          <w:b/>
          <w:i w:val="false"/>
          <w:color w:val="000000"/>
        </w:rPr>
        <w:t xml:space="preserve"> 2-тарау. Нысанды толтыру бойынша түсіндірме</w:t>
      </w:r>
    </w:p>
    <w:bookmarkEnd w:id="582"/>
    <w:bookmarkStart w:name="z784" w:id="583"/>
    <w:p>
      <w:pPr>
        <w:spacing w:after="0"/>
        <w:ind w:left="0"/>
        <w:jc w:val="both"/>
      </w:pPr>
      <w:r>
        <w:rPr>
          <w:rFonts w:ascii="Times New Roman"/>
          <w:b w:val="false"/>
          <w:i w:val="false"/>
          <w:color w:val="000000"/>
          <w:sz w:val="28"/>
        </w:rPr>
        <w:t>
      5. 5-бағанда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міндеттемелерінің сомасы көрсетіледі.</w:t>
      </w:r>
    </w:p>
    <w:bookmarkEnd w:id="583"/>
    <w:bookmarkStart w:name="z785" w:id="584"/>
    <w:p>
      <w:pPr>
        <w:spacing w:after="0"/>
        <w:ind w:left="0"/>
        <w:jc w:val="both"/>
      </w:pPr>
      <w:r>
        <w:rPr>
          <w:rFonts w:ascii="Times New Roman"/>
          <w:b w:val="false"/>
          <w:i w:val="false"/>
          <w:color w:val="000000"/>
          <w:sz w:val="28"/>
        </w:rPr>
        <w:t>
      6. n символы – сақтандыру тобындағы қатысушылар саны.</w:t>
      </w:r>
    </w:p>
    <w:bookmarkEnd w:id="584"/>
    <w:bookmarkStart w:name="z786" w:id="585"/>
    <w:p>
      <w:pPr>
        <w:spacing w:after="0"/>
        <w:ind w:left="0"/>
        <w:jc w:val="both"/>
      </w:pPr>
      <w:r>
        <w:rPr>
          <w:rFonts w:ascii="Times New Roman"/>
          <w:b w:val="false"/>
          <w:i w:val="false"/>
          <w:color w:val="000000"/>
          <w:sz w:val="28"/>
        </w:rPr>
        <w:t>
      7. Сақтандыру тобына қатысушылардың атауы "1. (1 сақтандыру тобына қатысушының атауы), n. (n сақтандыру тобына қатысушының атауы") жолдарында көрсетіледі.</w:t>
      </w:r>
    </w:p>
    <w:bookmarkEnd w:id="5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315 қаулысына</w:t>
            </w:r>
            <w:r>
              <w:br/>
            </w:r>
            <w:r>
              <w:rPr>
                <w:rFonts w:ascii="Times New Roman"/>
                <w:b w:val="false"/>
                <w:i w:val="false"/>
                <w:color w:val="000000"/>
                <w:sz w:val="20"/>
              </w:rPr>
              <w:t>12-қосымша</w:t>
            </w:r>
          </w:p>
        </w:tc>
      </w:tr>
    </w:tbl>
    <w:bookmarkStart w:name="z788" w:id="586"/>
    <w:p>
      <w:pPr>
        <w:spacing w:after="0"/>
        <w:ind w:left="0"/>
        <w:jc w:val="left"/>
      </w:pPr>
      <w:r>
        <w:rPr>
          <w:rFonts w:ascii="Times New Roman"/>
          <w:b/>
          <w:i w:val="false"/>
          <w:color w:val="000000"/>
        </w:rPr>
        <w:t xml:space="preserve"> Әкімшілік деректер жинауға арналған нысан</w:t>
      </w:r>
    </w:p>
    <w:bookmarkEnd w:id="586"/>
    <w:bookmarkStart w:name="z789" w:id="587"/>
    <w:p>
      <w:pPr>
        <w:spacing w:after="0"/>
        <w:ind w:left="0"/>
        <w:jc w:val="left"/>
      </w:pPr>
      <w:r>
        <w:rPr>
          <w:rFonts w:ascii="Times New Roman"/>
          <w:b/>
          <w:i w:val="false"/>
          <w:color w:val="000000"/>
        </w:rPr>
        <w:t xml:space="preserve"> Есепті кезең ішінде жасалған, сондай-ақ есепті күндегі жағдай бойынша қолданыстағы сақтандыру тобының топ ішіндегі мәмілелер туралы мәліметтер Есепті кезең: 20__жылғы "___"________ жағдай бойынша</w:t>
      </w:r>
    </w:p>
    <w:bookmarkEnd w:id="587"/>
    <w:p>
      <w:pPr>
        <w:spacing w:after="0"/>
        <w:ind w:left="0"/>
        <w:jc w:val="both"/>
      </w:pPr>
      <w:r>
        <w:rPr>
          <w:rFonts w:ascii="Times New Roman"/>
          <w:b w:val="false"/>
          <w:i w:val="false"/>
          <w:color w:val="000000"/>
          <w:sz w:val="28"/>
        </w:rPr>
        <w:t>
      Индекс: ЗТ СТ_Н12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сақтандыру тобының құрамына кіретін сақтандыру холдингі</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тоқсан сайын, есепті тоқсаннан кейінгі күнтізбелік тоқсан күн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(сақтандыру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656"/>
        <w:gridCol w:w="2053"/>
        <w:gridCol w:w="656"/>
        <w:gridCol w:w="1870"/>
        <w:gridCol w:w="656"/>
        <w:gridCol w:w="1021"/>
        <w:gridCol w:w="656"/>
        <w:gridCol w:w="656"/>
        <w:gridCol w:w="1019"/>
        <w:gridCol w:w="1019"/>
        <w:gridCol w:w="1020"/>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 (мәміле шарты бойынша 1 тарап)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 (мәміле шарты бойынша 2 тарап)</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 (бар болса)</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нөмір(бар болса)</w:t>
            </w:r>
          </w:p>
        </w:tc>
        <w:tc>
          <w:tcPr>
            <w:tcW w:w="0" w:type="auto"/>
            <w:vMerge/>
            <w:tcBorders>
              <w:top w:val="nil"/>
              <w:left w:val="single" w:color="cfcfcf" w:sz="5"/>
              <w:bottom w:val="single" w:color="cfcfcf" w:sz="5"/>
              <w:right w:val="single" w:color="cfcfcf" w:sz="5"/>
            </w:tcBorders>
          </w:tcP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ішінде жүргізілген айналымдар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аяғындағы талаптардың қалдықтары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дисконттар, сыйлықақылар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Оң/теріс түзетулер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790" w:id="588"/>
    <w:p>
      <w:pPr>
        <w:spacing w:after="0"/>
        <w:ind w:left="0"/>
        <w:jc w:val="both"/>
      </w:pPr>
      <w:r>
        <w:rPr>
          <w:rFonts w:ascii="Times New Roman"/>
          <w:b w:val="false"/>
          <w:i w:val="false"/>
          <w:color w:val="000000"/>
          <w:sz w:val="28"/>
        </w:rPr>
        <w:t>
      кестенің жалғасы:</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0"/>
        <w:gridCol w:w="2238"/>
        <w:gridCol w:w="4112"/>
        <w:gridCol w:w="2240"/>
      </w:tblGrid>
      <w:tr>
        <w:trPr>
          <w:trHeight w:val="30" w:hRule="atLeast"/>
        </w:trPr>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сыйақы мөлшерлемесі (жылдық пайызбен)</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жасау күні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 аяқталған күн (ұзартуды ескере отырып)</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 кезең ішінде жасалған,</w:t>
            </w:r>
            <w:r>
              <w:br/>
            </w:r>
            <w:r>
              <w:rPr>
                <w:rFonts w:ascii="Times New Roman"/>
                <w:b w:val="false"/>
                <w:i w:val="false"/>
                <w:color w:val="000000"/>
                <w:sz w:val="20"/>
              </w:rPr>
              <w:t>сондай-ақ есепті күндегі жағдай</w:t>
            </w:r>
            <w:r>
              <w:br/>
            </w:r>
            <w:r>
              <w:rPr>
                <w:rFonts w:ascii="Times New Roman"/>
                <w:b w:val="false"/>
                <w:i w:val="false"/>
                <w:color w:val="000000"/>
                <w:sz w:val="20"/>
              </w:rPr>
              <w:t>бойынша қолданыстағы</w:t>
            </w:r>
            <w:r>
              <w:br/>
            </w:r>
            <w:r>
              <w:rPr>
                <w:rFonts w:ascii="Times New Roman"/>
                <w:b w:val="false"/>
                <w:i w:val="false"/>
                <w:color w:val="000000"/>
                <w:sz w:val="20"/>
              </w:rPr>
              <w:t>сақтандыру тобының топ</w:t>
            </w:r>
            <w:r>
              <w:br/>
            </w:r>
            <w:r>
              <w:rPr>
                <w:rFonts w:ascii="Times New Roman"/>
                <w:b w:val="false"/>
                <w:i w:val="false"/>
                <w:color w:val="000000"/>
                <w:sz w:val="20"/>
              </w:rPr>
              <w:t>ішіндегі мәмілелер туралы</w:t>
            </w:r>
            <w:r>
              <w:br/>
            </w:r>
            <w:r>
              <w:rPr>
                <w:rFonts w:ascii="Times New Roman"/>
                <w:b w:val="false"/>
                <w:i w:val="false"/>
                <w:color w:val="000000"/>
                <w:sz w:val="20"/>
              </w:rPr>
              <w:t>мәліметтерге</w:t>
            </w:r>
            <w:r>
              <w:br/>
            </w:r>
            <w:r>
              <w:rPr>
                <w:rFonts w:ascii="Times New Roman"/>
                <w:b w:val="false"/>
                <w:i w:val="false"/>
                <w:color w:val="000000"/>
                <w:sz w:val="20"/>
              </w:rPr>
              <w:t>қосымша</w:t>
            </w:r>
          </w:p>
        </w:tc>
      </w:tr>
    </w:tbl>
    <w:bookmarkStart w:name="z792" w:id="58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589"/>
    <w:bookmarkStart w:name="z793" w:id="590"/>
    <w:p>
      <w:pPr>
        <w:spacing w:after="0"/>
        <w:ind w:left="0"/>
        <w:jc w:val="left"/>
      </w:pPr>
      <w:r>
        <w:rPr>
          <w:rFonts w:ascii="Times New Roman"/>
          <w:b/>
          <w:i w:val="false"/>
          <w:color w:val="000000"/>
        </w:rPr>
        <w:t xml:space="preserve"> Есепті кезең ішінде жасалған, сондай-ақ есепті күндегі жағдай бойынша қолданыстағы сақтандыру тобының топ ішіндегі мәмілелер туралы мәліметтер</w:t>
      </w:r>
    </w:p>
    <w:bookmarkEnd w:id="590"/>
    <w:bookmarkStart w:name="z794" w:id="591"/>
    <w:p>
      <w:pPr>
        <w:spacing w:after="0"/>
        <w:ind w:left="0"/>
        <w:jc w:val="left"/>
      </w:pPr>
      <w:r>
        <w:rPr>
          <w:rFonts w:ascii="Times New Roman"/>
          <w:b/>
          <w:i w:val="false"/>
          <w:color w:val="000000"/>
        </w:rPr>
        <w:t xml:space="preserve"> 1-тарау. Жалпы ережелер</w:t>
      </w:r>
    </w:p>
    <w:bookmarkEnd w:id="591"/>
    <w:bookmarkStart w:name="z795" w:id="592"/>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"Есепті кезең ішінде жасалған, сондай-ақ есепті күндегі жағдай бойынша қолданыстағы сақтандыру тобының топ ішіндегі мәмілелер туралы мәліметтер" нысанын (бұдан әрі – Нысан) толтыру бойынша бірыңғай талаптарды айқындайды.</w:t>
      </w:r>
    </w:p>
    <w:bookmarkEnd w:id="592"/>
    <w:bookmarkStart w:name="z796" w:id="593"/>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74-1-бабының</w:t>
      </w:r>
      <w:r>
        <w:rPr>
          <w:rFonts w:ascii="Times New Roman"/>
          <w:b w:val="false"/>
          <w:i w:val="false"/>
          <w:color w:val="000000"/>
          <w:sz w:val="28"/>
        </w:rPr>
        <w:t xml:space="preserve"> 2-1-тармағына, "Қаржы нарығы мен қаржы ұйымдарын мемлекеттiк реттеу, бақылау және қадағалау туралы" 2003 жылғы 4 шілдедегі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әзірленді.</w:t>
      </w:r>
    </w:p>
    <w:bookmarkEnd w:id="593"/>
    <w:bookmarkStart w:name="z797" w:id="594"/>
    <w:p>
      <w:pPr>
        <w:spacing w:after="0"/>
        <w:ind w:left="0"/>
        <w:jc w:val="both"/>
      </w:pPr>
      <w:r>
        <w:rPr>
          <w:rFonts w:ascii="Times New Roman"/>
          <w:b w:val="false"/>
          <w:i w:val="false"/>
          <w:color w:val="000000"/>
          <w:sz w:val="28"/>
        </w:rPr>
        <w:t>
      3. Нысанды сақтандыру тобының құрамына кіретін сақтандыру холдингі тоқсан сайын жасайды.</w:t>
      </w:r>
    </w:p>
    <w:bookmarkEnd w:id="594"/>
    <w:bookmarkStart w:name="z798" w:id="59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595"/>
    <w:bookmarkStart w:name="z799" w:id="596"/>
    <w:p>
      <w:pPr>
        <w:spacing w:after="0"/>
        <w:ind w:left="0"/>
        <w:jc w:val="left"/>
      </w:pPr>
      <w:r>
        <w:rPr>
          <w:rFonts w:ascii="Times New Roman"/>
          <w:b/>
          <w:i w:val="false"/>
          <w:color w:val="000000"/>
        </w:rPr>
        <w:t xml:space="preserve"> 2-тарау. Нысанды толтыру бойынша түсіндірме</w:t>
      </w:r>
    </w:p>
    <w:bookmarkEnd w:id="596"/>
    <w:bookmarkStart w:name="z800" w:id="597"/>
    <w:p>
      <w:pPr>
        <w:spacing w:after="0"/>
        <w:ind w:left="0"/>
        <w:jc w:val="both"/>
      </w:pPr>
      <w:r>
        <w:rPr>
          <w:rFonts w:ascii="Times New Roman"/>
          <w:b w:val="false"/>
          <w:i w:val="false"/>
          <w:color w:val="000000"/>
          <w:sz w:val="28"/>
        </w:rPr>
        <w:t>
      5. Нысандағы мәміле бір рет көрсетіледі.</w:t>
      </w:r>
    </w:p>
    <w:bookmarkEnd w:id="597"/>
    <w:bookmarkStart w:name="z801" w:id="598"/>
    <w:p>
      <w:pPr>
        <w:spacing w:after="0"/>
        <w:ind w:left="0"/>
        <w:jc w:val="both"/>
      </w:pPr>
      <w:r>
        <w:rPr>
          <w:rFonts w:ascii="Times New Roman"/>
          <w:b w:val="false"/>
          <w:i w:val="false"/>
          <w:color w:val="000000"/>
          <w:sz w:val="28"/>
        </w:rPr>
        <w:t>
      6. Егер мәміле сақтандыру тобының бірнеше қатысушысының қатысуын көздейтін болса, есепте ақша қозғалысы басталатын сақтандыру тобының қатысушысы – 1 тарап және сақтандыру тобының соңғы қатысушысы – мәміле бойынша пайда алушы – 2 тарап көрсетіледі. Бұл ретте ескертуде аралық қатысушыларды және олардың қатысу мақсатын көрсету қажет.</w:t>
      </w:r>
    </w:p>
    <w:bookmarkEnd w:id="5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2-қосымша</w:t>
            </w:r>
          </w:p>
        </w:tc>
      </w:tr>
    </w:tbl>
    <w:bookmarkStart w:name="z803" w:id="599"/>
    <w:p>
      <w:pPr>
        <w:spacing w:after="0"/>
        <w:ind w:left="0"/>
        <w:jc w:val="left"/>
      </w:pPr>
      <w:r>
        <w:rPr>
          <w:rFonts w:ascii="Times New Roman"/>
          <w:b/>
          <w:i w:val="false"/>
          <w:color w:val="000000"/>
        </w:rPr>
        <w:t xml:space="preserve"> Әкімшілік деректер жинауға арналған нысан</w:t>
      </w:r>
    </w:p>
    <w:bookmarkEnd w:id="599"/>
    <w:bookmarkStart w:name="z804" w:id="600"/>
    <w:p>
      <w:pPr>
        <w:spacing w:after="0"/>
        <w:ind w:left="0"/>
        <w:jc w:val="left"/>
      </w:pPr>
      <w:r>
        <w:rPr>
          <w:rFonts w:ascii="Times New Roman"/>
          <w:b/>
          <w:i w:val="false"/>
          <w:color w:val="000000"/>
        </w:rPr>
        <w:t xml:space="preserve"> Жұмыс істеуге қабылданған берешектің (берешекті сотқа дейін өндіріп алу туралы шарт бойынша) құрылымы туралы есеп Есепті кезең: 20__жылғы "___"________ жағдай бойынша</w:t>
      </w:r>
    </w:p>
    <w:bookmarkEnd w:id="600"/>
    <w:p>
      <w:pPr>
        <w:spacing w:after="0"/>
        <w:ind w:left="0"/>
        <w:jc w:val="both"/>
      </w:pPr>
      <w:r>
        <w:rPr>
          <w:rFonts w:ascii="Times New Roman"/>
          <w:b w:val="false"/>
          <w:i w:val="false"/>
          <w:color w:val="000000"/>
          <w:sz w:val="28"/>
        </w:rPr>
        <w:t>
      Индекс: КА _ 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коллекторлық агенттік</w:t>
      </w:r>
    </w:p>
    <w:p>
      <w:pPr>
        <w:spacing w:after="0"/>
        <w:ind w:left="0"/>
        <w:jc w:val="both"/>
      </w:pPr>
      <w:r>
        <w:rPr>
          <w:rFonts w:ascii="Times New Roman"/>
          <w:b w:val="false"/>
          <w:i w:val="false"/>
          <w:color w:val="000000"/>
          <w:sz w:val="28"/>
        </w:rPr>
        <w:t>
      Нысан қайда ұсынылады: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мерзімі: тоқсан сайын, есепті тоқсаннан кейінгі айдың оныншы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5" w:id="601"/>
    <w:p>
      <w:pPr>
        <w:spacing w:after="0"/>
        <w:ind w:left="0"/>
        <w:jc w:val="both"/>
      </w:pPr>
      <w:r>
        <w:rPr>
          <w:rFonts w:ascii="Times New Roman"/>
          <w:b w:val="false"/>
          <w:i w:val="false"/>
          <w:color w:val="000000"/>
          <w:sz w:val="28"/>
        </w:rPr>
        <w:t>
      1-кесте. саны (дана)</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5742"/>
        <w:gridCol w:w="1639"/>
        <w:gridCol w:w="1640"/>
        <w:gridCol w:w="1640"/>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кредиторлармен жасалған берешекті сотқа дейін өндіріп алу туралы шарттар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 істеуге қабылданған берешекті өндіріп алу туралы шарттар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берешекті сотқа дейін өндіріп алу туралы шарттар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берешегі жұмысқа қабылданған шарттар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6" w:id="602"/>
    <w:p>
      <w:pPr>
        <w:spacing w:after="0"/>
        <w:ind w:left="0"/>
        <w:jc w:val="left"/>
      </w:pPr>
      <w:r>
        <w:rPr>
          <w:rFonts w:ascii="Times New Roman"/>
          <w:b/>
          <w:i w:val="false"/>
          <w:color w:val="000000"/>
        </w:rPr>
        <w:t xml:space="preserve"> 2-кесте. (мың теңгемен)</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4588"/>
        <w:gridCol w:w="1298"/>
        <w:gridCol w:w="1298"/>
        <w:gridCol w:w="2742"/>
      </w:tblGrid>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 істеуге қабылданған берешектің көлемі, оның ішінде: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өндіріп алынған берешектің сомасы, оның ішінде: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кредиторға қайтарылған берешектің көлемі, оның ішінде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жұмысқа қабылданған берешектің ағымдағы қалдығы, оның ішінде: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істеуге қабылданған</w:t>
            </w:r>
            <w:r>
              <w:br/>
            </w:r>
            <w:r>
              <w:rPr>
                <w:rFonts w:ascii="Times New Roman"/>
                <w:b w:val="false"/>
                <w:i w:val="false"/>
                <w:color w:val="000000"/>
                <w:sz w:val="20"/>
              </w:rPr>
              <w:t>берешектің (берешекті сотқа</w:t>
            </w:r>
            <w:r>
              <w:br/>
            </w:r>
            <w:r>
              <w:rPr>
                <w:rFonts w:ascii="Times New Roman"/>
                <w:b w:val="false"/>
                <w:i w:val="false"/>
                <w:color w:val="000000"/>
                <w:sz w:val="20"/>
              </w:rPr>
              <w:t>дейін өндіріп алу туралы шарт</w:t>
            </w:r>
            <w:r>
              <w:br/>
            </w:r>
            <w:r>
              <w:rPr>
                <w:rFonts w:ascii="Times New Roman"/>
                <w:b w:val="false"/>
                <w:i w:val="false"/>
                <w:color w:val="000000"/>
                <w:sz w:val="20"/>
              </w:rPr>
              <w:t>бойынша) құрылымы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808" w:id="60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603"/>
    <w:bookmarkStart w:name="z809" w:id="604"/>
    <w:p>
      <w:pPr>
        <w:spacing w:after="0"/>
        <w:ind w:left="0"/>
        <w:jc w:val="left"/>
      </w:pPr>
      <w:r>
        <w:rPr>
          <w:rFonts w:ascii="Times New Roman"/>
          <w:b/>
          <w:i w:val="false"/>
          <w:color w:val="000000"/>
        </w:rPr>
        <w:t xml:space="preserve"> Жұмыс істеуге қабылданған берешектің (берешекті сотқа дейін өндіріп алу туралы шарт бойынша) құрылымы туралы есеп</w:t>
      </w:r>
    </w:p>
    <w:bookmarkEnd w:id="604"/>
    <w:bookmarkStart w:name="z810" w:id="605"/>
    <w:p>
      <w:pPr>
        <w:spacing w:after="0"/>
        <w:ind w:left="0"/>
        <w:jc w:val="left"/>
      </w:pPr>
      <w:r>
        <w:rPr>
          <w:rFonts w:ascii="Times New Roman"/>
          <w:b/>
          <w:i w:val="false"/>
          <w:color w:val="000000"/>
        </w:rPr>
        <w:t xml:space="preserve"> 1-тарау. Жалпы ережелер</w:t>
      </w:r>
    </w:p>
    <w:bookmarkEnd w:id="605"/>
    <w:bookmarkStart w:name="z811" w:id="606"/>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"Жұмыс істеуге қабылданған берешектің (берешекті сотқа дейін өндіріп алу туралы шарт бойынша) құрылымы туралы есеп" нысанын (бұдан әрі – Нысан) толтыру бойынша бірыңғай талаптарды айқындайды.</w:t>
      </w:r>
    </w:p>
    <w:bookmarkEnd w:id="606"/>
    <w:bookmarkStart w:name="z812" w:id="607"/>
    <w:p>
      <w:pPr>
        <w:spacing w:after="0"/>
        <w:ind w:left="0"/>
        <w:jc w:val="both"/>
      </w:pPr>
      <w:r>
        <w:rPr>
          <w:rFonts w:ascii="Times New Roman"/>
          <w:b w:val="false"/>
          <w:i w:val="false"/>
          <w:color w:val="000000"/>
          <w:sz w:val="28"/>
        </w:rPr>
        <w:t xml:space="preserve">
      2. Нысан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607"/>
    <w:bookmarkStart w:name="z813" w:id="608"/>
    <w:p>
      <w:pPr>
        <w:spacing w:after="0"/>
        <w:ind w:left="0"/>
        <w:jc w:val="both"/>
      </w:pPr>
      <w:r>
        <w:rPr>
          <w:rFonts w:ascii="Times New Roman"/>
          <w:b w:val="false"/>
          <w:i w:val="false"/>
          <w:color w:val="000000"/>
          <w:sz w:val="28"/>
        </w:rPr>
        <w:t>
      3. Нысанды коллекторлық агенттік тоқсан сайын, есепті тоқсаннан кейінгі айдың жиырмасыншы күнінен кешіктірмей толтырады. Нысандағы деректер санмен көрсетіледі.</w:t>
      </w:r>
    </w:p>
    <w:bookmarkEnd w:id="608"/>
    <w:bookmarkStart w:name="z814" w:id="609"/>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609"/>
    <w:bookmarkStart w:name="z815" w:id="610"/>
    <w:p>
      <w:pPr>
        <w:spacing w:after="0"/>
        <w:ind w:left="0"/>
        <w:jc w:val="left"/>
      </w:pPr>
      <w:r>
        <w:rPr>
          <w:rFonts w:ascii="Times New Roman"/>
          <w:b/>
          <w:i w:val="false"/>
          <w:color w:val="000000"/>
        </w:rPr>
        <w:t xml:space="preserve"> 2-тарау. Нысанды толтыру бойынша түсіндірме</w:t>
      </w:r>
    </w:p>
    <w:bookmarkEnd w:id="610"/>
    <w:bookmarkStart w:name="z816" w:id="611"/>
    <w:p>
      <w:pPr>
        <w:spacing w:after="0"/>
        <w:ind w:left="0"/>
        <w:jc w:val="both"/>
      </w:pPr>
      <w:r>
        <w:rPr>
          <w:rFonts w:ascii="Times New Roman"/>
          <w:b w:val="false"/>
          <w:i w:val="false"/>
          <w:color w:val="000000"/>
          <w:sz w:val="28"/>
        </w:rPr>
        <w:t>
      5. 1-кестенің 1-жолында есепті тоқсанның ішінде коллекторлық агенттік кредиторлармен жасасқан берешекті соттан тыс тәртіппен өндіріп алу туралы шарттардың саны көрсетіледі.</w:t>
      </w:r>
    </w:p>
    <w:bookmarkEnd w:id="611"/>
    <w:p>
      <w:pPr>
        <w:spacing w:after="0"/>
        <w:ind w:left="0"/>
        <w:jc w:val="both"/>
      </w:pPr>
      <w:r>
        <w:rPr>
          <w:rFonts w:ascii="Times New Roman"/>
          <w:b w:val="false"/>
          <w:i w:val="false"/>
          <w:color w:val="000000"/>
          <w:sz w:val="28"/>
        </w:rPr>
        <w:t>
      1-кестенің 2-жолында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p>
      <w:pPr>
        <w:spacing w:after="0"/>
        <w:ind w:left="0"/>
        <w:jc w:val="both"/>
      </w:pPr>
      <w:r>
        <w:rPr>
          <w:rFonts w:ascii="Times New Roman"/>
          <w:b w:val="false"/>
          <w:i w:val="false"/>
          <w:color w:val="000000"/>
          <w:sz w:val="28"/>
        </w:rPr>
        <w:t>
      Мәселен: есепті тоқсанның ішінде коллекторлық агенттік банктермен берешекті сотқа дейін өндіріп алу туралы 2 шарт жасасты, осы шарттардың шеңберінде банк осы кезеңде 300 банктік қарыз шарты бойынша берешегін берді. Бұл жағдайда 3-бағанның 1-жолында – "2", ал 3-бағанның 2-жолында – "300" көрсетіледі.</w:t>
      </w:r>
    </w:p>
    <w:bookmarkStart w:name="z817" w:id="612"/>
    <w:p>
      <w:pPr>
        <w:spacing w:after="0"/>
        <w:ind w:left="0"/>
        <w:jc w:val="both"/>
      </w:pPr>
      <w:r>
        <w:rPr>
          <w:rFonts w:ascii="Times New Roman"/>
          <w:b w:val="false"/>
          <w:i w:val="false"/>
          <w:color w:val="000000"/>
          <w:sz w:val="28"/>
        </w:rPr>
        <w:t>
      6. 1-кестенің 3-жолында есепті тоқсанның соңында қолданыста болатын коллекторлық агенттік кредиторлармен жасасқан берешекті соттан тәс тәртіппен өндіріп алу туралы шарттардың саны көрсетіледі.</w:t>
      </w:r>
    </w:p>
    <w:bookmarkEnd w:id="612"/>
    <w:bookmarkStart w:name="z818" w:id="613"/>
    <w:p>
      <w:pPr>
        <w:spacing w:after="0"/>
        <w:ind w:left="0"/>
        <w:jc w:val="both"/>
      </w:pPr>
      <w:r>
        <w:rPr>
          <w:rFonts w:ascii="Times New Roman"/>
          <w:b w:val="false"/>
          <w:i w:val="false"/>
          <w:color w:val="000000"/>
          <w:sz w:val="28"/>
        </w:rPr>
        <w:t>
      7. 1-кестенің 4-жолында есепті тоқсанның соңында қолданыста болатын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bookmarkEnd w:id="613"/>
    <w:bookmarkStart w:name="z819" w:id="614"/>
    <w:p>
      <w:pPr>
        <w:spacing w:after="0"/>
        <w:ind w:left="0"/>
        <w:jc w:val="both"/>
      </w:pPr>
      <w:r>
        <w:rPr>
          <w:rFonts w:ascii="Times New Roman"/>
          <w:b w:val="false"/>
          <w:i w:val="false"/>
          <w:color w:val="000000"/>
          <w:sz w:val="28"/>
        </w:rPr>
        <w:t>
      8. 2-кестенің 1 және 2-жолдарында есепті тоқсанның ішінде берешекті өндіріп алу туралы шарттар бойынша жұмыс істеуге қабылданған талап ету құқықтарының көлемі және есепті тоқсанның ішінде осындай шарттар бойынша өндіріп алынған сома көрсетіледі.</w:t>
      </w:r>
    </w:p>
    <w:bookmarkEnd w:id="614"/>
    <w:bookmarkStart w:name="z820" w:id="615"/>
    <w:p>
      <w:pPr>
        <w:spacing w:after="0"/>
        <w:ind w:left="0"/>
        <w:jc w:val="both"/>
      </w:pPr>
      <w:r>
        <w:rPr>
          <w:rFonts w:ascii="Times New Roman"/>
          <w:b w:val="false"/>
          <w:i w:val="false"/>
          <w:color w:val="000000"/>
          <w:sz w:val="28"/>
        </w:rPr>
        <w:t>
      9. 2-кестенің 3-жолында есепті тоқсанның ішінде кредиторға қайтарылған берешек көлемі көрсетіледі.</w:t>
      </w:r>
    </w:p>
    <w:bookmarkEnd w:id="615"/>
    <w:bookmarkStart w:name="z821" w:id="616"/>
    <w:p>
      <w:pPr>
        <w:spacing w:after="0"/>
        <w:ind w:left="0"/>
        <w:jc w:val="both"/>
      </w:pPr>
      <w:r>
        <w:rPr>
          <w:rFonts w:ascii="Times New Roman"/>
          <w:b w:val="false"/>
          <w:i w:val="false"/>
          <w:color w:val="000000"/>
          <w:sz w:val="28"/>
        </w:rPr>
        <w:t>
      10. 2-кестенің 4-жолында есепті тоқсанның соңында берешекті өндіріп алу туралы шарттар бойынша жұмыс істеуге қабылданған берешектің ағымдағы қалдығы көрсетіледі.</w:t>
      </w:r>
    </w:p>
    <w:bookmarkEnd w:id="6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3-қосымша</w:t>
            </w:r>
          </w:p>
        </w:tc>
      </w:tr>
    </w:tbl>
    <w:bookmarkStart w:name="z823" w:id="617"/>
    <w:p>
      <w:pPr>
        <w:spacing w:after="0"/>
        <w:ind w:left="0"/>
        <w:jc w:val="left"/>
      </w:pPr>
      <w:r>
        <w:rPr>
          <w:rFonts w:ascii="Times New Roman"/>
          <w:b/>
          <w:i w:val="false"/>
          <w:color w:val="000000"/>
        </w:rPr>
        <w:t xml:space="preserve"> Әкімшілік деректер жинауға арналған нысан</w:t>
      </w:r>
    </w:p>
    <w:bookmarkEnd w:id="617"/>
    <w:bookmarkStart w:name="z824" w:id="618"/>
    <w:p>
      <w:pPr>
        <w:spacing w:after="0"/>
        <w:ind w:left="0"/>
        <w:jc w:val="left"/>
      </w:pPr>
      <w:r>
        <w:rPr>
          <w:rFonts w:ascii="Times New Roman"/>
          <w:b/>
          <w:i w:val="false"/>
          <w:color w:val="000000"/>
        </w:rPr>
        <w:t xml:space="preserve"> Иеленген берешектің құрылымы туралы есеп Есепті кезең: 20__жылғы "___"________ жағдай бойынша</w:t>
      </w:r>
    </w:p>
    <w:bookmarkEnd w:id="618"/>
    <w:p>
      <w:pPr>
        <w:spacing w:after="0"/>
        <w:ind w:left="0"/>
        <w:jc w:val="both"/>
      </w:pPr>
      <w:r>
        <w:rPr>
          <w:rFonts w:ascii="Times New Roman"/>
          <w:b w:val="false"/>
          <w:i w:val="false"/>
          <w:color w:val="000000"/>
          <w:sz w:val="28"/>
        </w:rPr>
        <w:t>
      Индекс: КА _ 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коллекторлық агенттік</w:t>
      </w:r>
    </w:p>
    <w:p>
      <w:pPr>
        <w:spacing w:after="0"/>
        <w:ind w:left="0"/>
        <w:jc w:val="both"/>
      </w:pPr>
      <w:r>
        <w:rPr>
          <w:rFonts w:ascii="Times New Roman"/>
          <w:b w:val="false"/>
          <w:i w:val="false"/>
          <w:color w:val="000000"/>
          <w:sz w:val="28"/>
        </w:rPr>
        <w:t>
      Нысан қайда ұсынылады: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мерзімі: тоқсан сайын, есепті тоқсаннан кейінгі айдың оныншы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5" w:id="619"/>
    <w:p>
      <w:pPr>
        <w:spacing w:after="0"/>
        <w:ind w:left="0"/>
        <w:jc w:val="left"/>
      </w:pPr>
      <w:r>
        <w:rPr>
          <w:rFonts w:ascii="Times New Roman"/>
          <w:b/>
          <w:i w:val="false"/>
          <w:color w:val="000000"/>
        </w:rPr>
        <w:t xml:space="preserve"> 1-кесте. саны (дана)</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3992"/>
        <w:gridCol w:w="1083"/>
        <w:gridCol w:w="1083"/>
        <w:gridCol w:w="2288"/>
        <w:gridCol w:w="1084"/>
        <w:gridCol w:w="1687"/>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коммерциялық ұйымдар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жеке тұлғалар</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жасалған талап ету құқықтарын беру шарттары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кредиторлардан сатып алынған борышкерлердің талап ету құқықтары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кері сатылған (қайтарылған) талап ету құқығын беру шарттары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борышкерлердің қайтарылған талап ету құқықтары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талап ету құқықтарын беру шарттары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қолданыста болатын талап ету құқықтары берілген шарттар</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6" w:id="620"/>
    <w:p>
      <w:pPr>
        <w:spacing w:after="0"/>
        <w:ind w:left="0"/>
        <w:jc w:val="left"/>
      </w:pPr>
      <w:r>
        <w:rPr>
          <w:rFonts w:ascii="Times New Roman"/>
          <w:b/>
          <w:i w:val="false"/>
          <w:color w:val="000000"/>
        </w:rPr>
        <w:t xml:space="preserve"> 2-кесте. мың теңгемен</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3613"/>
        <w:gridCol w:w="1022"/>
        <w:gridCol w:w="1022"/>
        <w:gridCol w:w="2159"/>
        <w:gridCol w:w="1022"/>
        <w:gridCol w:w="1592"/>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коммерциялық ұйымдар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жеке тұлғалар</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сатып алынған талап ету құқықтарының көлемі, оның ішінде: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өндіріп алынған берешектің сомасы, оның ішінде: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кері қайтарылған берешектің сомасы, оның ішінде: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иеленген талаптардың ағымдағы қалдығы, оның ішінде: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өсімпұл түріндегі өзге есептеулер және басқалар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 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Иеленген берешектің</w:t>
            </w:r>
            <w:r>
              <w:br/>
            </w:r>
            <w:r>
              <w:rPr>
                <w:rFonts w:ascii="Times New Roman"/>
                <w:b w:val="false"/>
                <w:i w:val="false"/>
                <w:color w:val="000000"/>
                <w:sz w:val="20"/>
              </w:rPr>
              <w:t>құрылымы туралы есеп</w:t>
            </w:r>
            <w:r>
              <w:br/>
            </w:r>
            <w:r>
              <w:rPr>
                <w:rFonts w:ascii="Times New Roman"/>
                <w:b w:val="false"/>
                <w:i w:val="false"/>
                <w:color w:val="000000"/>
                <w:sz w:val="20"/>
              </w:rPr>
              <w:t>нысанына қосымша</w:t>
            </w:r>
          </w:p>
        </w:tc>
      </w:tr>
    </w:tbl>
    <w:bookmarkStart w:name="z828" w:id="621"/>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621"/>
    <w:bookmarkStart w:name="z829" w:id="622"/>
    <w:p>
      <w:pPr>
        <w:spacing w:after="0"/>
        <w:ind w:left="0"/>
        <w:jc w:val="left"/>
      </w:pPr>
      <w:r>
        <w:rPr>
          <w:rFonts w:ascii="Times New Roman"/>
          <w:b/>
          <w:i w:val="false"/>
          <w:color w:val="000000"/>
        </w:rPr>
        <w:t xml:space="preserve"> Иеленген берешектің құрылымы туралы есеп</w:t>
      </w:r>
    </w:p>
    <w:bookmarkEnd w:id="622"/>
    <w:bookmarkStart w:name="z830" w:id="623"/>
    <w:p>
      <w:pPr>
        <w:spacing w:after="0"/>
        <w:ind w:left="0"/>
        <w:jc w:val="left"/>
      </w:pPr>
      <w:r>
        <w:rPr>
          <w:rFonts w:ascii="Times New Roman"/>
          <w:b/>
          <w:i w:val="false"/>
          <w:color w:val="000000"/>
        </w:rPr>
        <w:t xml:space="preserve"> 1-тарау. Жалпы ережелер</w:t>
      </w:r>
    </w:p>
    <w:bookmarkEnd w:id="623"/>
    <w:bookmarkStart w:name="z831" w:id="624"/>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"Иеленген берешектің құрылымы туралы есеп" нысанын (бұдан әрі – Нысан) толтыру бойынша бірыңғай талаптарды айқындайды.</w:t>
      </w:r>
    </w:p>
    <w:bookmarkEnd w:id="624"/>
    <w:bookmarkStart w:name="z832" w:id="625"/>
    <w:p>
      <w:pPr>
        <w:spacing w:after="0"/>
        <w:ind w:left="0"/>
        <w:jc w:val="both"/>
      </w:pPr>
      <w:r>
        <w:rPr>
          <w:rFonts w:ascii="Times New Roman"/>
          <w:b w:val="false"/>
          <w:i w:val="false"/>
          <w:color w:val="000000"/>
          <w:sz w:val="28"/>
        </w:rPr>
        <w:t xml:space="preserve">
      2. Нысан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625"/>
    <w:bookmarkStart w:name="z833" w:id="626"/>
    <w:p>
      <w:pPr>
        <w:spacing w:after="0"/>
        <w:ind w:left="0"/>
        <w:jc w:val="both"/>
      </w:pPr>
      <w:r>
        <w:rPr>
          <w:rFonts w:ascii="Times New Roman"/>
          <w:b w:val="false"/>
          <w:i w:val="false"/>
          <w:color w:val="000000"/>
          <w:sz w:val="28"/>
        </w:rPr>
        <w:t>
      3. Нысанды коллекторлық агенттік тоқсан сайын, есепті тоқсаннан кейінгі айдың жиырмасыншы күнінен кешіктірмей толтырады. Нысандағы деректер санмен көрсетіледі.</w:t>
      </w:r>
    </w:p>
    <w:bookmarkEnd w:id="626"/>
    <w:bookmarkStart w:name="z834" w:id="627"/>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627"/>
    <w:bookmarkStart w:name="z835" w:id="628"/>
    <w:p>
      <w:pPr>
        <w:spacing w:after="0"/>
        <w:ind w:left="0"/>
        <w:jc w:val="left"/>
      </w:pPr>
      <w:r>
        <w:rPr>
          <w:rFonts w:ascii="Times New Roman"/>
          <w:b/>
          <w:i w:val="false"/>
          <w:color w:val="000000"/>
        </w:rPr>
        <w:t xml:space="preserve"> 2-тарау. Нысанды толтыру бойынша түсіндірме</w:t>
      </w:r>
    </w:p>
    <w:bookmarkEnd w:id="628"/>
    <w:bookmarkStart w:name="z836" w:id="629"/>
    <w:p>
      <w:pPr>
        <w:spacing w:after="0"/>
        <w:ind w:left="0"/>
        <w:jc w:val="both"/>
      </w:pPr>
      <w:r>
        <w:rPr>
          <w:rFonts w:ascii="Times New Roman"/>
          <w:b w:val="false"/>
          <w:i w:val="false"/>
          <w:color w:val="000000"/>
          <w:sz w:val="28"/>
        </w:rPr>
        <w:t>
      5. 1-кестенің 1-жолында есепті тоқсанның ішінде коллекторлық агенттік кредиторлармен жасасқан талап ету құқықтарын беру шарттарының саны көрсетіледі.</w:t>
      </w:r>
    </w:p>
    <w:bookmarkEnd w:id="629"/>
    <w:bookmarkStart w:name="z837" w:id="630"/>
    <w:p>
      <w:pPr>
        <w:spacing w:after="0"/>
        <w:ind w:left="0"/>
        <w:jc w:val="both"/>
      </w:pPr>
      <w:r>
        <w:rPr>
          <w:rFonts w:ascii="Times New Roman"/>
          <w:b w:val="false"/>
          <w:i w:val="false"/>
          <w:color w:val="000000"/>
          <w:sz w:val="28"/>
        </w:rPr>
        <w:t>
      6. 1-кестенің 2-жолында есепті тоқсанның ішінде кредиторлармен жасасқан талап ету құқықтарын беру шарттарының шеңберінде коллекторлық агенттіктің сатып алған талап ету құқығы шарттарының саны көрсетіледі.</w:t>
      </w:r>
    </w:p>
    <w:bookmarkEnd w:id="630"/>
    <w:bookmarkStart w:name="z838" w:id="631"/>
    <w:p>
      <w:pPr>
        <w:spacing w:after="0"/>
        <w:ind w:left="0"/>
        <w:jc w:val="both"/>
      </w:pPr>
      <w:r>
        <w:rPr>
          <w:rFonts w:ascii="Times New Roman"/>
          <w:b w:val="false"/>
          <w:i w:val="false"/>
          <w:color w:val="000000"/>
          <w:sz w:val="28"/>
        </w:rPr>
        <w:t>
      7. 1-кестенің 5-жолында есепті тоқсанның соңында қолданыста болатын коллекторлық агенттік кредиторлармен жасасқан талап ету құқықтарын беру шарттарының саны көрсетіледі.</w:t>
      </w:r>
    </w:p>
    <w:bookmarkEnd w:id="631"/>
    <w:bookmarkStart w:name="z839" w:id="632"/>
    <w:p>
      <w:pPr>
        <w:spacing w:after="0"/>
        <w:ind w:left="0"/>
        <w:jc w:val="both"/>
      </w:pPr>
      <w:r>
        <w:rPr>
          <w:rFonts w:ascii="Times New Roman"/>
          <w:b w:val="false"/>
          <w:i w:val="false"/>
          <w:color w:val="000000"/>
          <w:sz w:val="28"/>
        </w:rPr>
        <w:t>
      8. 1-кестенің 6-жолында есепті тоқсанның соңында қолданыста болатын кредиторлармен жасасқан талап ету құқықтарын беру шарттарының шеңберінде коллекторлық агенттік ол бойынша талап ету құқықтарын сатып алған шарттардың саны көрсетіледі.</w:t>
      </w:r>
    </w:p>
    <w:bookmarkEnd w:id="632"/>
    <w:bookmarkStart w:name="z840" w:id="633"/>
    <w:p>
      <w:pPr>
        <w:spacing w:after="0"/>
        <w:ind w:left="0"/>
        <w:jc w:val="both"/>
      </w:pPr>
      <w:r>
        <w:rPr>
          <w:rFonts w:ascii="Times New Roman"/>
          <w:b w:val="false"/>
          <w:i w:val="false"/>
          <w:color w:val="000000"/>
          <w:sz w:val="28"/>
        </w:rPr>
        <w:t>
      9. 2-кестенің 1 және 2-жолдарында есепті тоқсанның ішінде талап ету құқықтарын беру шарттары бойынша сатып алынған талап ету құқықтарының көлемі және есепті тоқсанның ішінде осындай шарттар бойынша өндіріп алынған сома көрсетіледі.</w:t>
      </w:r>
    </w:p>
    <w:bookmarkEnd w:id="633"/>
    <w:bookmarkStart w:name="z841" w:id="634"/>
    <w:p>
      <w:pPr>
        <w:spacing w:after="0"/>
        <w:ind w:left="0"/>
        <w:jc w:val="both"/>
      </w:pPr>
      <w:r>
        <w:rPr>
          <w:rFonts w:ascii="Times New Roman"/>
          <w:b w:val="false"/>
          <w:i w:val="false"/>
          <w:color w:val="000000"/>
          <w:sz w:val="28"/>
        </w:rPr>
        <w:t>
      10. 2-кестенің 4-жолында есепті тоқсанның соңында талап ету құқықтарын беру шарттары бойынша сатып алынған талап ету құқықтарының ағымдағы қалдығы көрсетіледі.</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4-қосымша</w:t>
            </w:r>
          </w:p>
        </w:tc>
      </w:tr>
    </w:tbl>
    <w:bookmarkStart w:name="z843" w:id="635"/>
    <w:p>
      <w:pPr>
        <w:spacing w:after="0"/>
        <w:ind w:left="0"/>
        <w:jc w:val="left"/>
      </w:pPr>
      <w:r>
        <w:rPr>
          <w:rFonts w:ascii="Times New Roman"/>
          <w:b/>
          <w:i w:val="false"/>
          <w:color w:val="000000"/>
        </w:rPr>
        <w:t xml:space="preserve"> Әкімшілік деректер жинауға арналған нысан</w:t>
      </w:r>
    </w:p>
    <w:bookmarkEnd w:id="635"/>
    <w:bookmarkStart w:name="z844" w:id="636"/>
    <w:p>
      <w:pPr>
        <w:spacing w:after="0"/>
        <w:ind w:left="0"/>
        <w:jc w:val="left"/>
      </w:pPr>
      <w:r>
        <w:rPr>
          <w:rFonts w:ascii="Times New Roman"/>
          <w:b/>
          <w:i w:val="false"/>
          <w:color w:val="000000"/>
        </w:rPr>
        <w:t xml:space="preserve"> Тартылған ақшаның негізгі көздері туралы есеп Есепті кезең: 20__жылғы "___"________ жағдай бойынша</w:t>
      </w:r>
    </w:p>
    <w:bookmarkEnd w:id="636"/>
    <w:p>
      <w:pPr>
        <w:spacing w:after="0"/>
        <w:ind w:left="0"/>
        <w:jc w:val="both"/>
      </w:pPr>
      <w:r>
        <w:rPr>
          <w:rFonts w:ascii="Times New Roman"/>
          <w:b w:val="false"/>
          <w:i w:val="false"/>
          <w:color w:val="000000"/>
          <w:sz w:val="28"/>
        </w:rPr>
        <w:t>
      Индекс: КА _ 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коллекторлық агенттік</w:t>
      </w:r>
    </w:p>
    <w:p>
      <w:pPr>
        <w:spacing w:after="0"/>
        <w:ind w:left="0"/>
        <w:jc w:val="both"/>
      </w:pPr>
      <w:r>
        <w:rPr>
          <w:rFonts w:ascii="Times New Roman"/>
          <w:b w:val="false"/>
          <w:i w:val="false"/>
          <w:color w:val="000000"/>
          <w:sz w:val="28"/>
        </w:rPr>
        <w:t>
      Нысан қайда ұсынылады: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мерзімі: тоқсан сайын, есепті тоқсаннан кейінгі айдың оныншы күнінен кеш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621"/>
        <w:gridCol w:w="621"/>
        <w:gridCol w:w="621"/>
        <w:gridCol w:w="1598"/>
        <w:gridCol w:w="1598"/>
        <w:gridCol w:w="1598"/>
        <w:gridCol w:w="1598"/>
        <w:gridCol w:w="623"/>
        <w:gridCol w:w="975"/>
        <w:gridCol w:w="965"/>
      </w:tblGrid>
      <w:tr>
        <w:trPr>
          <w:trHeight w:val="30" w:hRule="atLeast"/>
        </w:trPr>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 (қандай екенін көрсету керек)</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(1 жылға дейін)</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(1 жылдан астам)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қысқамерзімді (1 жылға дейін)</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(1 жылдан астам)</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ақшаның негізгі</w:t>
            </w:r>
            <w:r>
              <w:br/>
            </w:r>
            <w:r>
              <w:rPr>
                <w:rFonts w:ascii="Times New Roman"/>
                <w:b w:val="false"/>
                <w:i w:val="false"/>
                <w:color w:val="000000"/>
                <w:sz w:val="20"/>
              </w:rPr>
              <w:t>көздері туралы есеп</w:t>
            </w:r>
            <w:r>
              <w:br/>
            </w:r>
            <w:r>
              <w:rPr>
                <w:rFonts w:ascii="Times New Roman"/>
                <w:b w:val="false"/>
                <w:i w:val="false"/>
                <w:color w:val="000000"/>
                <w:sz w:val="20"/>
              </w:rPr>
              <w:t>нысанына қосымша</w:t>
            </w:r>
          </w:p>
        </w:tc>
      </w:tr>
    </w:tbl>
    <w:bookmarkStart w:name="z846" w:id="63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637"/>
    <w:bookmarkStart w:name="z847" w:id="638"/>
    <w:p>
      <w:pPr>
        <w:spacing w:after="0"/>
        <w:ind w:left="0"/>
        <w:jc w:val="left"/>
      </w:pPr>
      <w:r>
        <w:rPr>
          <w:rFonts w:ascii="Times New Roman"/>
          <w:b/>
          <w:i w:val="false"/>
          <w:color w:val="000000"/>
        </w:rPr>
        <w:t xml:space="preserve"> Тартылған ақшаның негізгі көздері туралы есеп</w:t>
      </w:r>
    </w:p>
    <w:bookmarkEnd w:id="638"/>
    <w:bookmarkStart w:name="z848" w:id="639"/>
    <w:p>
      <w:pPr>
        <w:spacing w:after="0"/>
        <w:ind w:left="0"/>
        <w:jc w:val="left"/>
      </w:pPr>
      <w:r>
        <w:rPr>
          <w:rFonts w:ascii="Times New Roman"/>
          <w:b/>
          <w:i w:val="false"/>
          <w:color w:val="000000"/>
        </w:rPr>
        <w:t xml:space="preserve"> 1-тарау. Жалпы ережелер</w:t>
      </w:r>
    </w:p>
    <w:bookmarkEnd w:id="639"/>
    <w:bookmarkStart w:name="z849" w:id="640"/>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"Тартылған ақшаның негізгі көздері туралы есеп" нысанын (бұдан әрі – Нысан) толтыру бойынша бірыңғай талаптарды айқындайды.</w:t>
      </w:r>
    </w:p>
    <w:bookmarkEnd w:id="640"/>
    <w:bookmarkStart w:name="z850" w:id="641"/>
    <w:p>
      <w:pPr>
        <w:spacing w:after="0"/>
        <w:ind w:left="0"/>
        <w:jc w:val="both"/>
      </w:pPr>
      <w:r>
        <w:rPr>
          <w:rFonts w:ascii="Times New Roman"/>
          <w:b w:val="false"/>
          <w:i w:val="false"/>
          <w:color w:val="000000"/>
          <w:sz w:val="28"/>
        </w:rPr>
        <w:t xml:space="preserve">
      2. Нысан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641"/>
    <w:bookmarkStart w:name="z851" w:id="642"/>
    <w:p>
      <w:pPr>
        <w:spacing w:after="0"/>
        <w:ind w:left="0"/>
        <w:jc w:val="both"/>
      </w:pPr>
      <w:r>
        <w:rPr>
          <w:rFonts w:ascii="Times New Roman"/>
          <w:b w:val="false"/>
          <w:i w:val="false"/>
          <w:color w:val="000000"/>
          <w:sz w:val="28"/>
        </w:rPr>
        <w:t>
      3. Нысанды коллекторлық агенттік тоқсан сайын, есепті тоқсаннан кейінгі айдың жиырмасыншы күнінен кешіктірмей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bookmarkEnd w:id="642"/>
    <w:bookmarkStart w:name="z852" w:id="643"/>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643"/>
    <w:bookmarkStart w:name="z853" w:id="644"/>
    <w:p>
      <w:pPr>
        <w:spacing w:after="0"/>
        <w:ind w:left="0"/>
        <w:jc w:val="left"/>
      </w:pPr>
      <w:r>
        <w:rPr>
          <w:rFonts w:ascii="Times New Roman"/>
          <w:b/>
          <w:i w:val="false"/>
          <w:color w:val="000000"/>
        </w:rPr>
        <w:t xml:space="preserve"> 2-тарау. Нысанды толтыру бойынша түсіндірме</w:t>
      </w:r>
    </w:p>
    <w:bookmarkEnd w:id="644"/>
    <w:bookmarkStart w:name="z854" w:id="645"/>
    <w:p>
      <w:pPr>
        <w:spacing w:after="0"/>
        <w:ind w:left="0"/>
        <w:jc w:val="both"/>
      </w:pPr>
      <w:r>
        <w:rPr>
          <w:rFonts w:ascii="Times New Roman"/>
          <w:b w:val="false"/>
          <w:i w:val="false"/>
          <w:color w:val="000000"/>
          <w:sz w:val="28"/>
        </w:rPr>
        <w:t>
      5. Нысанды толтыру кезінде коллекторлық агенттіктер жеке және заңды тұлғалар – ұйымның он ең ірі кредиторын (кему тәртібімен басқалармен салыстырғанда ең үлкен кредит мөлшерін ұсынған ұйымдар ұйымның ең ірі кредиторлары болып табылады) көрсетеді. Бұл ретте, коллекторлық агенттіктің он ең ірі кредиторының қатарына кіретін заңды тұлғаның алдындағы міндеттемелер және осы тұлғаның ірі акционерлері/еншілес ұйымдары алдындағы міндеттемелер коллекторлық агенттікте болған жағдайда тиісті тармақшаларда ірі акционерлер/еншілес ұйымдар бойынша мәліметтерді көрсету қажет.</w:t>
      </w:r>
    </w:p>
    <w:bookmarkEnd w:id="645"/>
    <w:bookmarkStart w:name="z855" w:id="646"/>
    <w:p>
      <w:pPr>
        <w:spacing w:after="0"/>
        <w:ind w:left="0"/>
        <w:jc w:val="both"/>
      </w:pPr>
      <w:r>
        <w:rPr>
          <w:rFonts w:ascii="Times New Roman"/>
          <w:b w:val="false"/>
          <w:i w:val="false"/>
          <w:color w:val="000000"/>
          <w:sz w:val="28"/>
        </w:rPr>
        <w:t>
      6. Коллекторлық агенттікте заңды тұлғаның және жиынтығында он ең ірі кредитордың қатарына кіретін оның ірі акционерлерінің/еншілес ұйымдарының алдында міндеттемелер болған жағдайда коллекторлық агенттік осы тұлға және оның ірі акционерлері/еншілес ұйымдары бойынша мәліметтерді көрсету қажет.</w:t>
      </w:r>
    </w:p>
    <w:bookmarkEnd w:id="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есептілікті ұсыну 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30 маусымдағы</w:t>
            </w:r>
            <w:r>
              <w:br/>
            </w:r>
            <w:r>
              <w:rPr>
                <w:rFonts w:ascii="Times New Roman"/>
                <w:b w:val="false"/>
                <w:i w:val="false"/>
                <w:color w:val="000000"/>
                <w:sz w:val="20"/>
              </w:rPr>
              <w:t>№ 112 қаулысына</w:t>
            </w:r>
            <w:r>
              <w:br/>
            </w:r>
            <w:r>
              <w:rPr>
                <w:rFonts w:ascii="Times New Roman"/>
                <w:b w:val="false"/>
                <w:i w:val="false"/>
                <w:color w:val="000000"/>
                <w:sz w:val="20"/>
              </w:rPr>
              <w:t>5-қосымша</w:t>
            </w:r>
          </w:p>
        </w:tc>
      </w:tr>
    </w:tbl>
    <w:bookmarkStart w:name="z857" w:id="647"/>
    <w:p>
      <w:pPr>
        <w:spacing w:after="0"/>
        <w:ind w:left="0"/>
        <w:jc w:val="left"/>
      </w:pPr>
      <w:r>
        <w:rPr>
          <w:rFonts w:ascii="Times New Roman"/>
          <w:b/>
          <w:i w:val="false"/>
          <w:color w:val="000000"/>
        </w:rPr>
        <w:t xml:space="preserve"> Әкімшілік деректер жинауға арналған нысан</w:t>
      </w:r>
    </w:p>
    <w:bookmarkEnd w:id="647"/>
    <w:bookmarkStart w:name="z858" w:id="648"/>
    <w:p>
      <w:pPr>
        <w:spacing w:after="0"/>
        <w:ind w:left="0"/>
        <w:jc w:val="left"/>
      </w:pPr>
      <w:r>
        <w:rPr>
          <w:rFonts w:ascii="Times New Roman"/>
          <w:b/>
          <w:i w:val="false"/>
          <w:color w:val="000000"/>
        </w:rPr>
        <w:t xml:space="preserve"> Қабылданған қарыздар, оның ішінде негізгі борыш және (немесе) есептелген сыйақы бойынша мерзімі өткен берешегі бар қарыздар туралы есеп Есепті кезең: 20__жылғы "___"________ жағдай бойынша</w:t>
      </w:r>
    </w:p>
    <w:bookmarkEnd w:id="648"/>
    <w:p>
      <w:pPr>
        <w:spacing w:after="0"/>
        <w:ind w:left="0"/>
        <w:jc w:val="both"/>
      </w:pPr>
      <w:r>
        <w:rPr>
          <w:rFonts w:ascii="Times New Roman"/>
          <w:b w:val="false"/>
          <w:i w:val="false"/>
          <w:color w:val="000000"/>
          <w:sz w:val="28"/>
        </w:rPr>
        <w:t>
      Индекс: КА _ 5</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коллекторлық агенттік</w:t>
      </w:r>
    </w:p>
    <w:p>
      <w:pPr>
        <w:spacing w:after="0"/>
        <w:ind w:left="0"/>
        <w:jc w:val="both"/>
      </w:pPr>
      <w:r>
        <w:rPr>
          <w:rFonts w:ascii="Times New Roman"/>
          <w:b w:val="false"/>
          <w:i w:val="false"/>
          <w:color w:val="000000"/>
          <w:sz w:val="28"/>
        </w:rPr>
        <w:t>
      Нысан қайда ұсынылады: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мерзімі: тоқсан сайын, есепті тоқсаннан кейінгі айдың оныншы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5630"/>
        <w:gridCol w:w="994"/>
        <w:gridCol w:w="994"/>
        <w:gridCol w:w="2039"/>
      </w:tblGrid>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(айыппұлдар/өсімпұл)</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ірі кәсіпкерлік субъектілеріне берген, қабылданған қарыздар, оның ішінде: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кіші және орта кәсіпкерлік субъектілеріне берген, қабылданған қарыздар, оның ішінде: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жеке кәсіпкерлікке берген, қабылданған қарыздар, оның ішінде: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жеке тұлғаларға берілген, қабылданған қарыздар, оның ішінде: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қабылданған қарыздар, оның ішінде: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90 күнге дейін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180 күнге дейін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күннен астам</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 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Телефон нөмірі:_________________________</w:t>
      </w:r>
    </w:p>
    <w:p>
      <w:pPr>
        <w:spacing w:after="0"/>
        <w:ind w:left="0"/>
        <w:jc w:val="both"/>
      </w:pPr>
      <w:r>
        <w:rPr>
          <w:rFonts w:ascii="Times New Roman"/>
          <w:b w:val="false"/>
          <w:i w:val="false"/>
          <w:color w:val="000000"/>
          <w:sz w:val="28"/>
        </w:rPr>
        <w:t>
      Қол қойылған күн 20___жылғы "___"__________</w:t>
      </w:r>
    </w:p>
    <w:p>
      <w:pPr>
        <w:spacing w:after="0"/>
        <w:ind w:left="0"/>
        <w:jc w:val="both"/>
      </w:pPr>
      <w:r>
        <w:rPr>
          <w:rFonts w:ascii="Times New Roman"/>
          <w:b w:val="false"/>
          <w:i w:val="false"/>
          <w:color w:val="000000"/>
          <w:sz w:val="28"/>
        </w:rPr>
        <w:t>
      Ескерту: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Қабылданған қарыздар,</w:t>
            </w:r>
            <w:r>
              <w:br/>
            </w:r>
            <w:r>
              <w:rPr>
                <w:rFonts w:ascii="Times New Roman"/>
                <w:b w:val="false"/>
                <w:i w:val="false"/>
                <w:color w:val="000000"/>
                <w:sz w:val="20"/>
              </w:rPr>
              <w:t>оның ішінде негізгі борыш</w:t>
            </w:r>
            <w:r>
              <w:br/>
            </w:r>
            <w:r>
              <w:rPr>
                <w:rFonts w:ascii="Times New Roman"/>
                <w:b w:val="false"/>
                <w:i w:val="false"/>
                <w:color w:val="000000"/>
                <w:sz w:val="20"/>
              </w:rPr>
              <w:t>және (немесе) есептелген</w:t>
            </w:r>
            <w:r>
              <w:br/>
            </w:r>
            <w:r>
              <w:rPr>
                <w:rFonts w:ascii="Times New Roman"/>
                <w:b w:val="false"/>
                <w:i w:val="false"/>
                <w:color w:val="000000"/>
                <w:sz w:val="20"/>
              </w:rPr>
              <w:t>сыйақы бойынша мерзімі өткен</w:t>
            </w:r>
            <w:r>
              <w:br/>
            </w:r>
            <w:r>
              <w:rPr>
                <w:rFonts w:ascii="Times New Roman"/>
                <w:b w:val="false"/>
                <w:i w:val="false"/>
                <w:color w:val="000000"/>
                <w:sz w:val="20"/>
              </w:rPr>
              <w:t>берешегі бар қарыздар туралы</w:t>
            </w:r>
            <w:r>
              <w:br/>
            </w:r>
            <w:r>
              <w:rPr>
                <w:rFonts w:ascii="Times New Roman"/>
                <w:b w:val="false"/>
                <w:i w:val="false"/>
                <w:color w:val="000000"/>
                <w:sz w:val="20"/>
              </w:rPr>
              <w:t>есеп нысанына қосымша</w:t>
            </w:r>
          </w:p>
        </w:tc>
      </w:tr>
    </w:tbl>
    <w:bookmarkStart w:name="z860" w:id="64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649"/>
    <w:bookmarkStart w:name="z861" w:id="650"/>
    <w:p>
      <w:pPr>
        <w:spacing w:after="0"/>
        <w:ind w:left="0"/>
        <w:jc w:val="left"/>
      </w:pPr>
      <w:r>
        <w:rPr>
          <w:rFonts w:ascii="Times New Roman"/>
          <w:b/>
          <w:i w:val="false"/>
          <w:color w:val="000000"/>
        </w:rPr>
        <w:t xml:space="preserve"> Қабылданған қарыздар, оның ішінде негізгі борыш және (немесе) есептелген сыйақы бойынша мерзімі өткен берешегі бар қарыздар туралы есеп</w:t>
      </w:r>
    </w:p>
    <w:bookmarkEnd w:id="650"/>
    <w:bookmarkStart w:name="z862" w:id="651"/>
    <w:p>
      <w:pPr>
        <w:spacing w:after="0"/>
        <w:ind w:left="0"/>
        <w:jc w:val="left"/>
      </w:pPr>
      <w:r>
        <w:rPr>
          <w:rFonts w:ascii="Times New Roman"/>
          <w:b/>
          <w:i w:val="false"/>
          <w:color w:val="000000"/>
        </w:rPr>
        <w:t xml:space="preserve"> 1-тарау. Жалпы ережелер</w:t>
      </w:r>
    </w:p>
    <w:bookmarkEnd w:id="651"/>
    <w:bookmarkStart w:name="z863" w:id="652"/>
    <w:p>
      <w:pPr>
        <w:spacing w:after="0"/>
        <w:ind w:left="0"/>
        <w:jc w:val="both"/>
      </w:pPr>
      <w:r>
        <w:rPr>
          <w:rFonts w:ascii="Times New Roman"/>
          <w:b w:val="false"/>
          <w:i w:val="false"/>
          <w:color w:val="000000"/>
          <w:sz w:val="28"/>
        </w:rPr>
        <w:t>
      1. Осы түсіндірме (бұдан әрі – Түсіндірме) әкімшілік деректер жинауға арналған "Қабылданған қарыздар, оның ішінде негізгі борыш және (немесе) есептелген сыйақы бойынша мерзімі өткен берешегі бар қарыздар туралы есеп" нысанын (бұдан әрі – Нысан) толтыру бойынша бірыңғай талаптарды айқындайды.</w:t>
      </w:r>
    </w:p>
    <w:bookmarkEnd w:id="652"/>
    <w:bookmarkStart w:name="z864" w:id="653"/>
    <w:p>
      <w:pPr>
        <w:spacing w:after="0"/>
        <w:ind w:left="0"/>
        <w:jc w:val="both"/>
      </w:pPr>
      <w:r>
        <w:rPr>
          <w:rFonts w:ascii="Times New Roman"/>
          <w:b w:val="false"/>
          <w:i w:val="false"/>
          <w:color w:val="000000"/>
          <w:sz w:val="28"/>
        </w:rPr>
        <w:t xml:space="preserve">
      2. Нысан "Коллекторлық қызмет туралы" 2017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653"/>
    <w:bookmarkStart w:name="z865" w:id="654"/>
    <w:p>
      <w:pPr>
        <w:spacing w:after="0"/>
        <w:ind w:left="0"/>
        <w:jc w:val="both"/>
      </w:pPr>
      <w:r>
        <w:rPr>
          <w:rFonts w:ascii="Times New Roman"/>
          <w:b w:val="false"/>
          <w:i w:val="false"/>
          <w:color w:val="000000"/>
          <w:sz w:val="28"/>
        </w:rPr>
        <w:t>
      3. Нысанды коллекторлық агенттік тоқсан сайын, есепті кезеңнің соңындағы жағдай бойынша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bookmarkEnd w:id="654"/>
    <w:bookmarkStart w:name="z866" w:id="655"/>
    <w:p>
      <w:pPr>
        <w:spacing w:after="0"/>
        <w:ind w:left="0"/>
        <w:jc w:val="both"/>
      </w:pPr>
      <w:r>
        <w:rPr>
          <w:rFonts w:ascii="Times New Roman"/>
          <w:b w:val="false"/>
          <w:i w:val="false"/>
          <w:color w:val="000000"/>
          <w:sz w:val="28"/>
        </w:rPr>
        <w:t>
      4. Нысанға бірінші басшы, бас бухгалтер немесе олар есепке қол қоюға уәкілеттік берген адамдар және орындаушы қол қояды.</w:t>
      </w:r>
    </w:p>
    <w:bookmarkEnd w:id="655"/>
    <w:bookmarkStart w:name="z867" w:id="656"/>
    <w:p>
      <w:pPr>
        <w:spacing w:after="0"/>
        <w:ind w:left="0"/>
        <w:jc w:val="left"/>
      </w:pPr>
      <w:r>
        <w:rPr>
          <w:rFonts w:ascii="Times New Roman"/>
          <w:b/>
          <w:i w:val="false"/>
          <w:color w:val="000000"/>
        </w:rPr>
        <w:t xml:space="preserve"> 2-тарау. Нысанды толтыру бойынша түсіндірме</w:t>
      </w:r>
    </w:p>
    <w:bookmarkEnd w:id="656"/>
    <w:bookmarkStart w:name="z868" w:id="657"/>
    <w:p>
      <w:pPr>
        <w:spacing w:after="0"/>
        <w:ind w:left="0"/>
        <w:jc w:val="both"/>
      </w:pPr>
      <w:r>
        <w:rPr>
          <w:rFonts w:ascii="Times New Roman"/>
          <w:b w:val="false"/>
          <w:i w:val="false"/>
          <w:color w:val="000000"/>
          <w:sz w:val="28"/>
        </w:rPr>
        <w:t>
      5. Берешекті өндіріп алу туралы шарттар бойынша жұмысқа қабылданған негізгі борыш және (немесе) есептелген сыйақы бойынша мерзімі өткен берешегі бар қарыздар туралы мәліметтер көрсетіледі. Нысандағы деректер есепті кезеңнің соңында негізгі борыш және (немесе) есептелген сыйақы бойынша мерзімі өткен берешек күндеріне бөлініп беріледі.</w:t>
      </w:r>
    </w:p>
    <w:bookmarkEnd w:id="6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