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1951" w14:textId="ed01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орман инспекциясы лауазымды адамдарының орман қорын күзету, қорғау, пайдалану, ормандарды молықтыру және орман өсіру саласындағы мемлекеттік бақылау мен қадағалауды жүзеге асыруы жөніндегі қағидаларды бекіту туралы" Қазақстан Республикасы Ауыл шаруашылығы министрінің 2015 жылғы 30 қаңтардағы № 18-02/59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31 шiлдедегi № 322 бұйрығы. Қазақстан Республикасының Әділет министрлігінде 2018 жылғы 19 қыркүйекте № 17393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орман инспекциясы лауазымды адамдарының орман қорын күзету, қорғау, пайдалану, ормандарды молықтыру және орман өсіру саласындағы мемлекеттік бақылау мен қадағалауды жүзеге асыруы жөніндегі қағидаларды бекіту туралы" Қазақстан Республикасы Ауыл шаруашылығы министрінің 2015 жылғы 30 қаңтардағы № 18-02/59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10426 болып тіркелген, 2015 жылғы 9 сәуірде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xml:space="preserve">
      _____________ Қ. Қасымов </w:t>
      </w:r>
    </w:p>
    <w:p>
      <w:pPr>
        <w:spacing w:after="0"/>
        <w:ind w:left="0"/>
        <w:jc w:val="both"/>
      </w:pPr>
      <w:r>
        <w:rPr>
          <w:rFonts w:ascii="Times New Roman"/>
          <w:b w:val="false"/>
          <w:i w:val="false"/>
          <w:color w:val="000000"/>
          <w:sz w:val="28"/>
        </w:rPr>
        <w:t>
      2018 жылғы " "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