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2c5d0" w14:textId="212c5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"Өндірушілердің (импорттаушылардың) кеңейтілген міндеттемелері операторы өзінің банктік шотына келіп түскен ақшаны төлемақы түрінде жіберу бойынша өзге де қызметін анықтау туралы" Қазақстан Республикасы Энергетика министрінің 2017 жылғы 20 қазандағы № 352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Энергетика министрінің 2018 жылғы 28 тамыздағы № 340 бұйрығы. Қазақстан Республикасының Әділет министрлігінде 2018 жылғы 22 қыркүйекте № 17405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"Өндірушілердің (импорттаушылардың) кеңейтілген міндеттемелері операторы өзінің банктік шотына келіп түскен ақшаны төлемақы түрінде жіберу бойынша өзге де қызметін анықтау туралы" Қазақстан Республикасы Энергетика министрінің 2017 жылғы 20 қазандағы № 352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15934 болып тіркелген, Қазақстан Республикасы нормативтік құқықтық актілерінің электрондық түрдегі эталондық бақылау банкінде 2017 жылғы 3 қарашада жарияланған) күші жойылды деп танылсын.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Қалдықтарды басқару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Энергетика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1), 2) және 3) тармақшаларында көзделгеніс-шараларды орындау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__________________ Ж. Қасымбек</w:t>
      </w:r>
    </w:p>
    <w:p>
      <w:pPr>
        <w:spacing w:after="0"/>
        <w:ind w:left="0"/>
        <w:jc w:val="both"/>
      </w:pPr>
      <w:r>
        <w:rPr>
          <w:rFonts w:ascii="Times New Roman"/>
          <w:b w:val="false"/>
          <w:i w:val="false"/>
          <w:color w:val="000000"/>
          <w:sz w:val="28"/>
        </w:rPr>
        <w:t>
      2018 жылғы "__" 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