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6363" w14:textId="4286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сондай-ақ куәліктердің нысандарын беру, тіркеудің қолданысын тоқтату және оны жарамсыз деп тану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29 тамыздағы № 1340 бұйрығы. Қазақстан Республикасының Әділет министрлігінде 2018 жылғы 24 қыркүйекте № 17414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4-бабының </w:t>
      </w:r>
      <w:r>
        <w:rPr>
          <w:rFonts w:ascii="Times New Roman"/>
          <w:b w:val="false"/>
          <w:i w:val="false"/>
          <w:color w:val="000000"/>
          <w:sz w:val="28"/>
        </w:rPr>
        <w:t>3-тармағына</w:t>
      </w:r>
      <w:r>
        <w:rPr>
          <w:rFonts w:ascii="Times New Roman"/>
          <w:b w:val="false"/>
          <w:i w:val="false"/>
          <w:color w:val="000000"/>
          <w:sz w:val="28"/>
        </w:rPr>
        <w:t xml:space="preserve">, 36-бабының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м.а. 06.09.2023 </w:t>
      </w:r>
      <w:r>
        <w:rPr>
          <w:rFonts w:ascii="Times New Roman"/>
          <w:b w:val="false"/>
          <w:i w:val="false"/>
          <w:color w:val="00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 таңбасына куәлік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географиялық нұсқамаларды пайдалану құқығына куәлік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тауар шығарылған жердің атауын пайдалану құқығына куәлік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м.а. 06.09.2023 </w:t>
      </w:r>
      <w:r>
        <w:rPr>
          <w:rFonts w:ascii="Times New Roman"/>
          <w:b w:val="false"/>
          <w:i w:val="false"/>
          <w:color w:val="00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Зияткерлік меншік құқығы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ресми жариялануы үшін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қазақ және орыс тілдерінде жіберуді;</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Әділет министрлігінің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Қазақстан Республикасының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1340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Оң жақ жоғары бұрыш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w:t>
      </w:r>
    </w:p>
    <w:bookmarkEnd w:id="8"/>
    <w:p>
      <w:pPr>
        <w:spacing w:after="0"/>
        <w:ind w:left="0"/>
        <w:jc w:val="both"/>
      </w:pPr>
      <w:r>
        <w:rPr>
          <w:rFonts w:ascii="Times New Roman"/>
          <w:b w:val="false"/>
          <w:i w:val="false"/>
          <w:color w:val="ff0000"/>
          <w:sz w:val="28"/>
        </w:rPr>
        <w:t xml:space="preserve">
      Ескерту. Тақырыбы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Әділет министрінің м.а. 30.11.2022 </w:t>
      </w:r>
      <w:r>
        <w:rPr>
          <w:rFonts w:ascii="Times New Roman"/>
          <w:b w:val="false"/>
          <w:i w:val="false"/>
          <w:color w:val="000000"/>
          <w:sz w:val="28"/>
        </w:rPr>
        <w:t>№ 984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203" w:id="9"/>
    <w:p>
      <w:pPr>
        <w:spacing w:after="0"/>
        <w:ind w:left="0"/>
        <w:jc w:val="left"/>
      </w:pPr>
      <w:r>
        <w:rPr>
          <w:rFonts w:ascii="Times New Roman"/>
          <w:b/>
          <w:i w:val="false"/>
          <w:color w:val="000000"/>
        </w:rPr>
        <w:t xml:space="preserve"> 1-тарау. Жалпы ережелер</w:t>
      </w:r>
    </w:p>
    <w:bookmarkEnd w:id="9"/>
    <w:bookmarkStart w:name="z204" w:id="10"/>
    <w:p>
      <w:pPr>
        <w:spacing w:after="0"/>
        <w:ind w:left="0"/>
        <w:jc w:val="both"/>
      </w:pPr>
      <w:r>
        <w:rPr>
          <w:rFonts w:ascii="Times New Roman"/>
          <w:b w:val="false"/>
          <w:i w:val="false"/>
          <w:color w:val="000000"/>
          <w:sz w:val="28"/>
        </w:rPr>
        <w:t xml:space="preserve">
      1. Осы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 (бұдан әрі – Қағидалар) "Тауар белгілері, қызмет көрсету белгілері, географиялық нұсқамалар және тауарлар шығарылған жерлердің атаулары туралы" Қазақстан Республикасы Заңының (бұдан әрі – Заң) 3-бабы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Мемқызметтер туралы заң) 10-бабы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және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оны жарамсыз деп тану тәртібін және мемлекеттік қызмет көрсету тәртібін белгілейді.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м.а. 06.09.2023 </w:t>
      </w:r>
      <w:r>
        <w:rPr>
          <w:rFonts w:ascii="Times New Roman"/>
          <w:b w:val="false"/>
          <w:i w:val="false"/>
          <w:color w:val="00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 w:id="11"/>
    <w:p>
      <w:pPr>
        <w:spacing w:after="0"/>
        <w:ind w:left="0"/>
        <w:jc w:val="both"/>
      </w:pPr>
      <w:r>
        <w:rPr>
          <w:rFonts w:ascii="Times New Roman"/>
          <w:b w:val="false"/>
          <w:i w:val="false"/>
          <w:color w:val="000000"/>
          <w:sz w:val="28"/>
        </w:rPr>
        <w:t>
      2. Осы Қағидаларда мынадай ұғымдар мен қысқартулар пайдаланылады:</w:t>
      </w:r>
    </w:p>
    <w:bookmarkEnd w:id="11"/>
    <w:bookmarkStart w:name="z11" w:id="12"/>
    <w:p>
      <w:pPr>
        <w:spacing w:after="0"/>
        <w:ind w:left="0"/>
        <w:jc w:val="both"/>
      </w:pPr>
      <w:r>
        <w:rPr>
          <w:rFonts w:ascii="Times New Roman"/>
          <w:b w:val="false"/>
          <w:i w:val="false"/>
          <w:color w:val="000000"/>
          <w:sz w:val="28"/>
        </w:rPr>
        <w:t>
      1) бюллетень – тауар белгілері мен географиялық нұсқамалар және тауар шығарылған жерлердің атауларын қорғау мәселелері жөніндегі ресми мерзімдік басылым;</w:t>
      </w:r>
    </w:p>
    <w:bookmarkEnd w:id="12"/>
    <w:bookmarkStart w:name="z12" w:id="13"/>
    <w:p>
      <w:pPr>
        <w:spacing w:after="0"/>
        <w:ind w:left="0"/>
        <w:jc w:val="both"/>
      </w:pPr>
      <w:r>
        <w:rPr>
          <w:rFonts w:ascii="Times New Roman"/>
          <w:b w:val="false"/>
          <w:i w:val="false"/>
          <w:color w:val="000000"/>
          <w:sz w:val="28"/>
        </w:rPr>
        <w:t>
      2) ДЗМҰ – Дүниежүзілік зияткерлік меншік ұйымы;</w:t>
      </w:r>
    </w:p>
    <w:bookmarkEnd w:id="13"/>
    <w:bookmarkStart w:name="z13" w:id="14"/>
    <w:p>
      <w:pPr>
        <w:spacing w:after="0"/>
        <w:ind w:left="0"/>
        <w:jc w:val="both"/>
      </w:pPr>
      <w:r>
        <w:rPr>
          <w:rFonts w:ascii="Times New Roman"/>
          <w:b w:val="false"/>
          <w:i w:val="false"/>
          <w:color w:val="000000"/>
          <w:sz w:val="28"/>
        </w:rPr>
        <w:t>
      3) жалпыға бiрдей белгiлi тауар белгісі – уәкілетті органның мүдделi тұлғалар дәлелдемелеріне негiзделген шешiмiмен жалпыға бірдей белгілі деп танылған, тауар белгісі ретiнде пайдаланылып жүрген белгiлеме немесе тауар белгісі;</w:t>
      </w:r>
    </w:p>
    <w:bookmarkEnd w:id="14"/>
    <w:bookmarkStart w:name="z14" w:id="15"/>
    <w:p>
      <w:pPr>
        <w:spacing w:after="0"/>
        <w:ind w:left="0"/>
        <w:jc w:val="both"/>
      </w:pPr>
      <w:r>
        <w:rPr>
          <w:rFonts w:ascii="Times New Roman"/>
          <w:b w:val="false"/>
          <w:i w:val="false"/>
          <w:color w:val="000000"/>
          <w:sz w:val="28"/>
        </w:rPr>
        <w:t>
      4) тауар белгісі, қызмет көрсету белгісі (бұдан әрi – тауар белгісі) – осы Заңға сәйкес тiркелген немесе Қазақстан Республикасы қатысатын халықаралық шарттарға орай тiркеусiз қорғалатын, бiр заңды немесе жеке тұлғаның тауарларын (көрсететін қызметтерiн) басқа заңды немесе жеке тұлғаның бiртектес тауарларынан (көрсететін қызметтерiнен) ажырату үшiн қызмет ететiн белгi;</w:t>
      </w:r>
    </w:p>
    <w:bookmarkEnd w:id="15"/>
    <w:bookmarkStart w:name="z15" w:id="16"/>
    <w:p>
      <w:pPr>
        <w:spacing w:after="0"/>
        <w:ind w:left="0"/>
        <w:jc w:val="both"/>
      </w:pPr>
      <w:r>
        <w:rPr>
          <w:rFonts w:ascii="Times New Roman"/>
          <w:b w:val="false"/>
          <w:i w:val="false"/>
          <w:color w:val="000000"/>
          <w:sz w:val="28"/>
        </w:rPr>
        <w:t>
      5) патенттiк сенiм білдірілген өкiлдер – Қазақстан Республикасының заңнамасына сәйкес уәкiлеттi орган мен сараптама жасау ұйымы алдында жеке және заңды тұлғалардың өкiлi болу құқығы берiлген Қазақстан Республикасының азаматтары;</w:t>
      </w:r>
    </w:p>
    <w:bookmarkEnd w:id="16"/>
    <w:bookmarkStart w:name="z16" w:id="17"/>
    <w:p>
      <w:pPr>
        <w:spacing w:after="0"/>
        <w:ind w:left="0"/>
        <w:jc w:val="both"/>
      </w:pPr>
      <w:r>
        <w:rPr>
          <w:rFonts w:ascii="Times New Roman"/>
          <w:b w:val="false"/>
          <w:i w:val="false"/>
          <w:color w:val="000000"/>
          <w:sz w:val="28"/>
        </w:rPr>
        <w:t>
      6) тауар белгісінің иесі (құқық иеленуші) немесе географиялық нұсқаманы және тауар шығарылған жердің атауын пайдалану құқығының иесі – тауар белгісіне айрықша құқыққа немесе географиялық нұсқаманы және тауар шығарылған жердің атауын пайдалануға айрықша құқыққа ие жеке немесе заңды тұлға;</w:t>
      </w:r>
    </w:p>
    <w:bookmarkEnd w:id="17"/>
    <w:bookmarkStart w:name="z17" w:id="18"/>
    <w:p>
      <w:pPr>
        <w:spacing w:after="0"/>
        <w:ind w:left="0"/>
        <w:jc w:val="both"/>
      </w:pPr>
      <w:r>
        <w:rPr>
          <w:rFonts w:ascii="Times New Roman"/>
          <w:b w:val="false"/>
          <w:i w:val="false"/>
          <w:color w:val="000000"/>
          <w:sz w:val="28"/>
        </w:rPr>
        <w:t>
      7) ТКҚХС – тауарлар мен көрсетілетін қызметтердің халықаралық сыныптамасы;</w:t>
      </w:r>
    </w:p>
    <w:bookmarkEnd w:id="18"/>
    <w:bookmarkStart w:name="z18" w:id="19"/>
    <w:p>
      <w:pPr>
        <w:spacing w:after="0"/>
        <w:ind w:left="0"/>
        <w:jc w:val="both"/>
      </w:pPr>
      <w:r>
        <w:rPr>
          <w:rFonts w:ascii="Times New Roman"/>
          <w:b w:val="false"/>
          <w:i w:val="false"/>
          <w:color w:val="000000"/>
          <w:sz w:val="28"/>
        </w:rPr>
        <w:t>
      8) географиялық нұсқама – географиялық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тегімен байланысты тауарды сәйкестендіретін белгілеме. Осы географиялық объектінің аумағында тауардың сипаттамаларының қалыптасуына елеулі әсер ететін, оны өндірудің кем дегенде бір сатысы жүзеге асырылуға тиіс;</w:t>
      </w:r>
    </w:p>
    <w:bookmarkEnd w:id="19"/>
    <w:bookmarkStart w:name="z19" w:id="20"/>
    <w:p>
      <w:pPr>
        <w:spacing w:after="0"/>
        <w:ind w:left="0"/>
        <w:jc w:val="both"/>
      </w:pPr>
      <w:r>
        <w:rPr>
          <w:rFonts w:ascii="Times New Roman"/>
          <w:b w:val="false"/>
          <w:i w:val="false"/>
          <w:color w:val="000000"/>
          <w:sz w:val="28"/>
        </w:rPr>
        <w:t>
      9) тауар шығарылған жердің атауы – елдің, елді мекеннің, жергілікті жердің немесе басқа да географиялық объектінің қазіргі немесе тарихи, ресми немесе бейресми, толық немесе қысқартылған атауын білдіретін не атауы бар, осындай атауды қамтитын немесе осындай атаудан шыққан және ерекше қасиеттері тек қана немесе негізінен осы географиялық объектіге тән табиғи жағдайлармен және (немесе) адами факторлармен айқындалатын тауарға қатысты оны пайдалану нәтижесінде белгілі болған белгілеме. Осы географиялық объектінің аумағында тауар өндірудің тауардың ерекше қасиеттерінің қалыптасуына елеулі әсер ететін барлық сатысы жүзеге асырылуға тиіс;</w:t>
      </w:r>
    </w:p>
    <w:bookmarkEnd w:id="20"/>
    <w:bookmarkStart w:name="z20" w:id="21"/>
    <w:p>
      <w:pPr>
        <w:spacing w:after="0"/>
        <w:ind w:left="0"/>
        <w:jc w:val="both"/>
      </w:pPr>
      <w:r>
        <w:rPr>
          <w:rFonts w:ascii="Times New Roman"/>
          <w:b w:val="false"/>
          <w:i w:val="false"/>
          <w:color w:val="000000"/>
          <w:sz w:val="28"/>
        </w:rPr>
        <w:t>
      10) ИНИД – библиографиялық деректерді сәйкестендіру үшін халықаралық кодтар;</w:t>
      </w:r>
    </w:p>
    <w:bookmarkEnd w:id="21"/>
    <w:bookmarkStart w:name="z21" w:id="22"/>
    <w:p>
      <w:pPr>
        <w:spacing w:after="0"/>
        <w:ind w:left="0"/>
        <w:jc w:val="both"/>
      </w:pPr>
      <w:r>
        <w:rPr>
          <w:rFonts w:ascii="Times New Roman"/>
          <w:b w:val="false"/>
          <w:i w:val="false"/>
          <w:color w:val="000000"/>
          <w:sz w:val="28"/>
        </w:rPr>
        <w:t>
      11) "Электрондық үкіметтің" веб-порталы www.egov.kz (бұдан әрі – портал),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ақпараттандыру объектісі;</w:t>
      </w:r>
    </w:p>
    <w:bookmarkEnd w:id="22"/>
    <w:bookmarkStart w:name="z22" w:id="23"/>
    <w:p>
      <w:pPr>
        <w:spacing w:after="0"/>
        <w:ind w:left="0"/>
        <w:jc w:val="both"/>
      </w:pPr>
      <w:r>
        <w:rPr>
          <w:rFonts w:ascii="Times New Roman"/>
          <w:b w:val="false"/>
          <w:i w:val="false"/>
          <w:color w:val="000000"/>
          <w:sz w:val="28"/>
        </w:rPr>
        <w:t>
      12) төлемдерді электрондық нысанда көрсетілетін өтеулі қызметтер көрсету шеңберінде жүргізу туралы ақпарат беру процестерін автоматтандыратын ақпараттандыру объектісі – "электрондық үкіметтің" төлем шлюзі (бұдан әрі – ЭҮТШ);</w:t>
      </w:r>
    </w:p>
    <w:bookmarkEnd w:id="23"/>
    <w:bookmarkStart w:name="z23" w:id="24"/>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24"/>
    <w:p>
      <w:pPr>
        <w:spacing w:after="0"/>
        <w:ind w:left="0"/>
        <w:jc w:val="both"/>
      </w:pPr>
      <w:r>
        <w:rPr>
          <w:rFonts w:ascii="Times New Roman"/>
          <w:b w:val="false"/>
          <w:i w:val="false"/>
          <w:color w:val="000000"/>
          <w:sz w:val="28"/>
        </w:rPr>
        <w:t xml:space="preserve">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3 (үш) жұмыс күні ішінде осындай өзгерістер және (немесе) толықтырулар туралы ақпаратты жібереді.</w:t>
      </w:r>
    </w:p>
    <w:bookmarkStart w:name="z24" w:id="25"/>
    <w:p>
      <w:pPr>
        <w:spacing w:after="0"/>
        <w:ind w:left="0"/>
        <w:jc w:val="left"/>
      </w:pPr>
      <w:r>
        <w:rPr>
          <w:rFonts w:ascii="Times New Roman"/>
          <w:b/>
          <w:i w:val="false"/>
          <w:color w:val="000000"/>
        </w:rPr>
        <w:t xml:space="preserve"> 2-тарау. Мемлекеттік тізілімінде тiркеу тәртібі</w:t>
      </w:r>
    </w:p>
    <w:bookmarkEnd w:id="25"/>
    <w:bookmarkStart w:name="z25" w:id="26"/>
    <w:p>
      <w:pPr>
        <w:spacing w:after="0"/>
        <w:ind w:left="0"/>
        <w:jc w:val="left"/>
      </w:pPr>
      <w:r>
        <w:rPr>
          <w:rFonts w:ascii="Times New Roman"/>
          <w:b/>
          <w:i w:val="false"/>
          <w:color w:val="000000"/>
        </w:rPr>
        <w:t xml:space="preserve"> 1-параграф. Тауар белгілерін тіркеу</w:t>
      </w:r>
    </w:p>
    <w:bookmarkEnd w:id="26"/>
    <w:bookmarkStart w:name="z26" w:id="27"/>
    <w:p>
      <w:pPr>
        <w:spacing w:after="0"/>
        <w:ind w:left="0"/>
        <w:jc w:val="both"/>
      </w:pPr>
      <w:r>
        <w:rPr>
          <w:rFonts w:ascii="Times New Roman"/>
          <w:b w:val="false"/>
          <w:i w:val="false"/>
          <w:color w:val="000000"/>
          <w:sz w:val="28"/>
        </w:rPr>
        <w:t>
      3.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кәсіпорнының (бұдан әрі – көрсетілетін қызметті беруші) тауар белгісін тіркеу туралы шешімі негізінде және тауар белгісіне куәлік беру үшін төлем жасалғанын растайтын құжатты ұсынған жағдайда, тауар белгісі бойынша реттік нөмерімен (бұдан әрі – реттік нөмірі) тіркелген күні туралы (бұдан әрі – тіркелген күні) мәліметтер тауар белгілерінің мемлекеттік тізіліміне енгізіледі.</w:t>
      </w:r>
    </w:p>
    <w:bookmarkEnd w:id="27"/>
    <w:bookmarkStart w:name="z27" w:id="28"/>
    <w:p>
      <w:pPr>
        <w:spacing w:after="0"/>
        <w:ind w:left="0"/>
        <w:jc w:val="both"/>
      </w:pPr>
      <w:r>
        <w:rPr>
          <w:rFonts w:ascii="Times New Roman"/>
          <w:b w:val="false"/>
          <w:i w:val="false"/>
          <w:color w:val="000000"/>
          <w:sz w:val="28"/>
        </w:rPr>
        <w:t>
      4. Тауар белгісін тауар белгілерінің мемлекеттік тізілімінде тіркеу кезінде мынадай мәліметтер енгізіледі:</w:t>
      </w:r>
    </w:p>
    <w:bookmarkEnd w:id="28"/>
    <w:bookmarkStart w:name="z28" w:id="29"/>
    <w:p>
      <w:pPr>
        <w:spacing w:after="0"/>
        <w:ind w:left="0"/>
        <w:jc w:val="both"/>
      </w:pPr>
      <w:r>
        <w:rPr>
          <w:rFonts w:ascii="Times New Roman"/>
          <w:b w:val="false"/>
          <w:i w:val="false"/>
          <w:color w:val="000000"/>
          <w:sz w:val="28"/>
        </w:rPr>
        <w:t>
      1) тауар белгісінің тіркеу нөмірі мен берілген күні;</w:t>
      </w:r>
    </w:p>
    <w:bookmarkEnd w:id="29"/>
    <w:bookmarkStart w:name="z29" w:id="30"/>
    <w:p>
      <w:pPr>
        <w:spacing w:after="0"/>
        <w:ind w:left="0"/>
        <w:jc w:val="both"/>
      </w:pPr>
      <w:r>
        <w:rPr>
          <w:rFonts w:ascii="Times New Roman"/>
          <w:b w:val="false"/>
          <w:i w:val="false"/>
          <w:color w:val="000000"/>
          <w:sz w:val="28"/>
        </w:rPr>
        <w:t>
      2) тауар белгісінің бейнесі;</w:t>
      </w:r>
    </w:p>
    <w:bookmarkEnd w:id="30"/>
    <w:bookmarkStart w:name="z30" w:id="31"/>
    <w:p>
      <w:pPr>
        <w:spacing w:after="0"/>
        <w:ind w:left="0"/>
        <w:jc w:val="both"/>
      </w:pPr>
      <w:r>
        <w:rPr>
          <w:rFonts w:ascii="Times New Roman"/>
          <w:b w:val="false"/>
          <w:i w:val="false"/>
          <w:color w:val="000000"/>
          <w:sz w:val="28"/>
        </w:rPr>
        <w:t>
      3) ТКҚХС-ның сыныбы;</w:t>
      </w:r>
    </w:p>
    <w:bookmarkEnd w:id="31"/>
    <w:bookmarkStart w:name="z31" w:id="32"/>
    <w:p>
      <w:pPr>
        <w:spacing w:after="0"/>
        <w:ind w:left="0"/>
        <w:jc w:val="both"/>
      </w:pPr>
      <w:r>
        <w:rPr>
          <w:rFonts w:ascii="Times New Roman"/>
          <w:b w:val="false"/>
          <w:i w:val="false"/>
          <w:color w:val="000000"/>
          <w:sz w:val="28"/>
        </w:rPr>
        <w:t>
      4) иеленушінің атауы немесе тегі, аты, әкесінің аты (бар болған жағдайда) және оның тұрғылықты жерін немесе орналасқан жерін, ұжымдық тауар белгісіне қатынасын көрсету ұжымдық тауар белгісін пайдалануға құқығы бар иелердің деректері және субъектілердің тізбесі көрсетіледі;</w:t>
      </w:r>
    </w:p>
    <w:bookmarkEnd w:id="32"/>
    <w:bookmarkStart w:name="z32" w:id="33"/>
    <w:p>
      <w:pPr>
        <w:spacing w:after="0"/>
        <w:ind w:left="0"/>
        <w:jc w:val="both"/>
      </w:pPr>
      <w:r>
        <w:rPr>
          <w:rFonts w:ascii="Times New Roman"/>
          <w:b w:val="false"/>
          <w:i w:val="false"/>
          <w:color w:val="000000"/>
          <w:sz w:val="28"/>
        </w:rPr>
        <w:t>
      5) өтінімнің көрсетілетін қызметті берушіге берілген күні және нөмірі;</w:t>
      </w:r>
    </w:p>
    <w:bookmarkEnd w:id="33"/>
    <w:bookmarkStart w:name="z33" w:id="34"/>
    <w:p>
      <w:pPr>
        <w:spacing w:after="0"/>
        <w:ind w:left="0"/>
        <w:jc w:val="both"/>
      </w:pPr>
      <w:r>
        <w:rPr>
          <w:rFonts w:ascii="Times New Roman"/>
          <w:b w:val="false"/>
          <w:i w:val="false"/>
          <w:color w:val="000000"/>
          <w:sz w:val="28"/>
        </w:rPr>
        <w:t>
      6) тауар белгісіне тіркелген тауарлар мен қызметтердің тізімі;</w:t>
      </w:r>
    </w:p>
    <w:bookmarkEnd w:id="34"/>
    <w:bookmarkStart w:name="z34" w:id="35"/>
    <w:p>
      <w:pPr>
        <w:spacing w:after="0"/>
        <w:ind w:left="0"/>
        <w:jc w:val="both"/>
      </w:pPr>
      <w:r>
        <w:rPr>
          <w:rFonts w:ascii="Times New Roman"/>
          <w:b w:val="false"/>
          <w:i w:val="false"/>
          <w:color w:val="000000"/>
          <w:sz w:val="28"/>
        </w:rPr>
        <w:t xml:space="preserve">
      7) егер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конвенциялық басымдық белгіленген болса, бірінші өтінімнің елі, нөмірі және берілген күні;</w:t>
      </w:r>
    </w:p>
    <w:bookmarkEnd w:id="35"/>
    <w:bookmarkStart w:name="z35" w:id="36"/>
    <w:p>
      <w:pPr>
        <w:spacing w:after="0"/>
        <w:ind w:left="0"/>
        <w:jc w:val="both"/>
      </w:pPr>
      <w:r>
        <w:rPr>
          <w:rFonts w:ascii="Times New Roman"/>
          <w:b w:val="false"/>
          <w:i w:val="false"/>
          <w:color w:val="000000"/>
          <w:sz w:val="28"/>
        </w:rPr>
        <w:t>
      8) хат алмасу үшін мекенжайы;</w:t>
      </w:r>
    </w:p>
    <w:bookmarkEnd w:id="36"/>
    <w:bookmarkStart w:name="z36" w:id="37"/>
    <w:p>
      <w:pPr>
        <w:spacing w:after="0"/>
        <w:ind w:left="0"/>
        <w:jc w:val="both"/>
      </w:pPr>
      <w:r>
        <w:rPr>
          <w:rFonts w:ascii="Times New Roman"/>
          <w:b w:val="false"/>
          <w:i w:val="false"/>
          <w:color w:val="000000"/>
          <w:sz w:val="28"/>
        </w:rPr>
        <w:t>
      9) өкіл туралы мәліметтер (патенттік сенім білдірілген өкіл туралы);</w:t>
      </w:r>
    </w:p>
    <w:bookmarkEnd w:id="37"/>
    <w:bookmarkStart w:name="z37" w:id="38"/>
    <w:p>
      <w:pPr>
        <w:spacing w:after="0"/>
        <w:ind w:left="0"/>
        <w:jc w:val="both"/>
      </w:pPr>
      <w:r>
        <w:rPr>
          <w:rFonts w:ascii="Times New Roman"/>
          <w:b w:val="false"/>
          <w:i w:val="false"/>
          <w:color w:val="000000"/>
          <w:sz w:val="28"/>
        </w:rPr>
        <w:t>
      10) куәлікті беру туралы және ресми бюллетеньдегі нөмірі туралы мәліметтерді жариялау күні;</w:t>
      </w:r>
    </w:p>
    <w:bookmarkEnd w:id="38"/>
    <w:bookmarkStart w:name="z38" w:id="39"/>
    <w:p>
      <w:pPr>
        <w:spacing w:after="0"/>
        <w:ind w:left="0"/>
        <w:jc w:val="both"/>
      </w:pPr>
      <w:r>
        <w:rPr>
          <w:rFonts w:ascii="Times New Roman"/>
          <w:b w:val="false"/>
          <w:i w:val="false"/>
          <w:color w:val="000000"/>
          <w:sz w:val="28"/>
        </w:rPr>
        <w:t>
      11) тауар белгісіне құқыққа иелік ету туралы деректерді қоса алғанда, тауар белгісін тіркеуге қатысты кейінгі өзгерістер.</w:t>
      </w:r>
    </w:p>
    <w:bookmarkEnd w:id="39"/>
    <w:p>
      <w:pPr>
        <w:spacing w:after="0"/>
        <w:ind w:left="0"/>
        <w:jc w:val="both"/>
      </w:pPr>
      <w:r>
        <w:rPr>
          <w:rFonts w:ascii="Times New Roman"/>
          <w:b w:val="false"/>
          <w:i w:val="false"/>
          <w:color w:val="000000"/>
          <w:sz w:val="28"/>
        </w:rPr>
        <w:t>
      Көрсетілген мәліметтерді енгізу олардың алдында тиісті ИНИД кодын (ДЗМҰ стандарты бойынша) қою арқылы сүйемелденеді және жариялау кезінде пайдаланылады. Елдің коды ДЗМҰ-ның тиісті стандартына сәйкес қойылады.</w:t>
      </w:r>
    </w:p>
    <w:bookmarkStart w:name="z39" w:id="40"/>
    <w:p>
      <w:pPr>
        <w:spacing w:after="0"/>
        <w:ind w:left="0"/>
        <w:jc w:val="left"/>
      </w:pPr>
      <w:r>
        <w:rPr>
          <w:rFonts w:ascii="Times New Roman"/>
          <w:b/>
          <w:i w:val="false"/>
          <w:color w:val="000000"/>
        </w:rPr>
        <w:t xml:space="preserve"> 2-параграф. Жалпыға бiрдей белгiлi тауар белгілерін тіркеу</w:t>
      </w:r>
    </w:p>
    <w:bookmarkEnd w:id="40"/>
    <w:bookmarkStart w:name="z40" w:id="41"/>
    <w:p>
      <w:pPr>
        <w:spacing w:after="0"/>
        <w:ind w:left="0"/>
        <w:jc w:val="both"/>
      </w:pPr>
      <w:r>
        <w:rPr>
          <w:rFonts w:ascii="Times New Roman"/>
          <w:b w:val="false"/>
          <w:i w:val="false"/>
          <w:color w:val="000000"/>
          <w:sz w:val="28"/>
        </w:rPr>
        <w:t>
      5. Уәкілетті органның шешімімен Қазақстан Республикасының аумағында тіркелген немесе халықаралық шарттардың күшімен қорғалатын тауар белгісін немесе Қазақстан Республикасында оның құқықтық қорғалуынсыз тауар белгісі ретінде пайдаланылатын, белсенді пайдалану нәтижесінде Қазақстан Республикасында кең танымалдыққа ие болған белгіні жалпыға белгілі деп тану негізінде, Мемлекеттік тізілімге жалпыға белгілі тауар таңбасын тіркегені үшін көрсетілетін қызметті берушінің қызметтеріне ақы төлеу кезінде жалпыға белгілі тауар таңбасына реттік нөмір беріліп және мәліметтерді енгізу күні көрсетіле отырып, тиісті мәліметтер енгізіледі.</w:t>
      </w:r>
    </w:p>
    <w:bookmarkEnd w:id="41"/>
    <w:bookmarkStart w:name="z41" w:id="42"/>
    <w:p>
      <w:pPr>
        <w:spacing w:after="0"/>
        <w:ind w:left="0"/>
        <w:jc w:val="both"/>
      </w:pPr>
      <w:r>
        <w:rPr>
          <w:rFonts w:ascii="Times New Roman"/>
          <w:b w:val="false"/>
          <w:i w:val="false"/>
          <w:color w:val="000000"/>
          <w:sz w:val="28"/>
        </w:rPr>
        <w:t>
      6. Жалпыға бiрдей белгiнi тіркеу кезінде тауар белгілерінің мемлекеттік тізіліміне келесі мәліметтер енгізіледі:</w:t>
      </w:r>
    </w:p>
    <w:bookmarkEnd w:id="42"/>
    <w:bookmarkStart w:name="z42" w:id="43"/>
    <w:p>
      <w:pPr>
        <w:spacing w:after="0"/>
        <w:ind w:left="0"/>
        <w:jc w:val="both"/>
      </w:pPr>
      <w:r>
        <w:rPr>
          <w:rFonts w:ascii="Times New Roman"/>
          <w:b w:val="false"/>
          <w:i w:val="false"/>
          <w:color w:val="000000"/>
          <w:sz w:val="28"/>
        </w:rPr>
        <w:t>
      1) жалпыға бірдей белгіні тіркеу нөмірі және күні;</w:t>
      </w:r>
    </w:p>
    <w:bookmarkEnd w:id="43"/>
    <w:bookmarkStart w:name="z43" w:id="44"/>
    <w:p>
      <w:pPr>
        <w:spacing w:after="0"/>
        <w:ind w:left="0"/>
        <w:jc w:val="both"/>
      </w:pPr>
      <w:r>
        <w:rPr>
          <w:rFonts w:ascii="Times New Roman"/>
          <w:b w:val="false"/>
          <w:i w:val="false"/>
          <w:color w:val="000000"/>
          <w:sz w:val="28"/>
        </w:rPr>
        <w:t>
      2) жалпыға бірдей тауар белгісінің бейнесі;</w:t>
      </w:r>
    </w:p>
    <w:bookmarkEnd w:id="44"/>
    <w:bookmarkStart w:name="z44" w:id="45"/>
    <w:p>
      <w:pPr>
        <w:spacing w:after="0"/>
        <w:ind w:left="0"/>
        <w:jc w:val="both"/>
      </w:pPr>
      <w:r>
        <w:rPr>
          <w:rFonts w:ascii="Times New Roman"/>
          <w:b w:val="false"/>
          <w:i w:val="false"/>
          <w:color w:val="000000"/>
          <w:sz w:val="28"/>
        </w:rPr>
        <w:t>
      3) ТКҚХС-ның сыныбы;</w:t>
      </w:r>
    </w:p>
    <w:bookmarkEnd w:id="45"/>
    <w:bookmarkStart w:name="z45" w:id="46"/>
    <w:p>
      <w:pPr>
        <w:spacing w:after="0"/>
        <w:ind w:left="0"/>
        <w:jc w:val="both"/>
      </w:pPr>
      <w:r>
        <w:rPr>
          <w:rFonts w:ascii="Times New Roman"/>
          <w:b w:val="false"/>
          <w:i w:val="false"/>
          <w:color w:val="000000"/>
          <w:sz w:val="28"/>
        </w:rPr>
        <w:t>
      4) иесінің атауы немесе тегі, аты әкесінің аты (бар болған жағдайда) және оның тұрғылықты немесе тұрақты мекенжайы;</w:t>
      </w:r>
    </w:p>
    <w:bookmarkEnd w:id="46"/>
    <w:bookmarkStart w:name="z46" w:id="47"/>
    <w:p>
      <w:pPr>
        <w:spacing w:after="0"/>
        <w:ind w:left="0"/>
        <w:jc w:val="both"/>
      </w:pPr>
      <w:r>
        <w:rPr>
          <w:rFonts w:ascii="Times New Roman"/>
          <w:b w:val="false"/>
          <w:i w:val="false"/>
          <w:color w:val="000000"/>
          <w:sz w:val="28"/>
        </w:rPr>
        <w:t>
      5) өтінімнің көрсетілетін қызметті берушіге берілген күні және нөмірі;</w:t>
      </w:r>
    </w:p>
    <w:bookmarkEnd w:id="47"/>
    <w:bookmarkStart w:name="z47" w:id="48"/>
    <w:p>
      <w:pPr>
        <w:spacing w:after="0"/>
        <w:ind w:left="0"/>
        <w:jc w:val="both"/>
      </w:pPr>
      <w:r>
        <w:rPr>
          <w:rFonts w:ascii="Times New Roman"/>
          <w:b w:val="false"/>
          <w:i w:val="false"/>
          <w:color w:val="000000"/>
          <w:sz w:val="28"/>
        </w:rPr>
        <w:t>
      6) жалпыға бірдей тауар белгісіне қатысты тіркелген тауарлар мен қызметтердің тізімі;</w:t>
      </w:r>
    </w:p>
    <w:bookmarkEnd w:id="48"/>
    <w:bookmarkStart w:name="z48" w:id="49"/>
    <w:p>
      <w:pPr>
        <w:spacing w:after="0"/>
        <w:ind w:left="0"/>
        <w:jc w:val="both"/>
      </w:pPr>
      <w:r>
        <w:rPr>
          <w:rFonts w:ascii="Times New Roman"/>
          <w:b w:val="false"/>
          <w:i w:val="false"/>
          <w:color w:val="000000"/>
          <w:sz w:val="28"/>
        </w:rPr>
        <w:t>
      7) хат алмасу үшін мекенжайы;</w:t>
      </w:r>
    </w:p>
    <w:bookmarkEnd w:id="49"/>
    <w:bookmarkStart w:name="z49" w:id="50"/>
    <w:p>
      <w:pPr>
        <w:spacing w:after="0"/>
        <w:ind w:left="0"/>
        <w:jc w:val="both"/>
      </w:pPr>
      <w:r>
        <w:rPr>
          <w:rFonts w:ascii="Times New Roman"/>
          <w:b w:val="false"/>
          <w:i w:val="false"/>
          <w:color w:val="000000"/>
          <w:sz w:val="28"/>
        </w:rPr>
        <w:t>
      8) өкіл туралы мәліметтер (патенттік сенім білдірілген өкіл туралы);</w:t>
      </w:r>
    </w:p>
    <w:bookmarkEnd w:id="50"/>
    <w:bookmarkStart w:name="z50" w:id="51"/>
    <w:p>
      <w:pPr>
        <w:spacing w:after="0"/>
        <w:ind w:left="0"/>
        <w:jc w:val="both"/>
      </w:pPr>
      <w:r>
        <w:rPr>
          <w:rFonts w:ascii="Times New Roman"/>
          <w:b w:val="false"/>
          <w:i w:val="false"/>
          <w:color w:val="000000"/>
          <w:sz w:val="28"/>
        </w:rPr>
        <w:t>
      9) куәлiктi беру туралы және ресми бюллетень нөмiрi туралы мәлiметтер жарияланған күнi;</w:t>
      </w:r>
    </w:p>
    <w:bookmarkEnd w:id="51"/>
    <w:bookmarkStart w:name="z51" w:id="52"/>
    <w:p>
      <w:pPr>
        <w:spacing w:after="0"/>
        <w:ind w:left="0"/>
        <w:jc w:val="both"/>
      </w:pPr>
      <w:r>
        <w:rPr>
          <w:rFonts w:ascii="Times New Roman"/>
          <w:b w:val="false"/>
          <w:i w:val="false"/>
          <w:color w:val="000000"/>
          <w:sz w:val="28"/>
        </w:rPr>
        <w:t>
      10) жалпыға белгілі тауар белгісін тіркеуге қатысты кейінгі өзгерістер.</w:t>
      </w:r>
    </w:p>
    <w:bookmarkEnd w:id="52"/>
    <w:p>
      <w:pPr>
        <w:spacing w:after="0"/>
        <w:ind w:left="0"/>
        <w:jc w:val="both"/>
      </w:pPr>
      <w:r>
        <w:rPr>
          <w:rFonts w:ascii="Times New Roman"/>
          <w:b w:val="false"/>
          <w:i w:val="false"/>
          <w:color w:val="000000"/>
          <w:sz w:val="28"/>
        </w:rPr>
        <w:t>
      Көрсетілген мәліметтерді енгізу олардың алдында тиісті ИНИД кодын (ДЗМҰ стандарты бойынша) қою арқылы сүйемелденеді және жариялау кезінде пайдаланылады. Елдің коды ДЗМҰ-ның тиісті стандартына сәйкес қойылады.</w:t>
      </w:r>
    </w:p>
    <w:bookmarkStart w:name="z52" w:id="53"/>
    <w:p>
      <w:pPr>
        <w:spacing w:after="0"/>
        <w:ind w:left="0"/>
        <w:jc w:val="left"/>
      </w:pPr>
      <w:r>
        <w:rPr>
          <w:rFonts w:ascii="Times New Roman"/>
          <w:b/>
          <w:i w:val="false"/>
          <w:color w:val="000000"/>
        </w:rPr>
        <w:t xml:space="preserve"> 3-парагараф. Географиялық нұсқамаларды тіркеу</w:t>
      </w:r>
    </w:p>
    <w:bookmarkEnd w:id="53"/>
    <w:bookmarkStart w:name="z53" w:id="54"/>
    <w:p>
      <w:pPr>
        <w:spacing w:after="0"/>
        <w:ind w:left="0"/>
        <w:jc w:val="both"/>
      </w:pPr>
      <w:r>
        <w:rPr>
          <w:rFonts w:ascii="Times New Roman"/>
          <w:b w:val="false"/>
          <w:i w:val="false"/>
          <w:color w:val="000000"/>
          <w:sz w:val="28"/>
        </w:rPr>
        <w:t xml:space="preserve">
      7. Көрсетілетін қызметті берушінің географиялық нұсқамаларды тіркеу және (немесе) географиялық нұсқамаларды пайдалану құқығын беру туралы шешімінің негізінде географиялық нұсқамаларды және (немесе) географиялық нұсқамаларды пайдалану құқығын тіркегені үшін көрсетілетін қызметті берушінің қызметтеріне ақы төлеген кезде географиялық нұсқамалардың мемлекеттік тізіліміне географиялық нұсқамалар бойынша мәліметтер енгізіледі. </w:t>
      </w:r>
    </w:p>
    <w:bookmarkEnd w:id="54"/>
    <w:bookmarkStart w:name="z54" w:id="55"/>
    <w:p>
      <w:pPr>
        <w:spacing w:after="0"/>
        <w:ind w:left="0"/>
        <w:jc w:val="both"/>
      </w:pPr>
      <w:r>
        <w:rPr>
          <w:rFonts w:ascii="Times New Roman"/>
          <w:b w:val="false"/>
          <w:i w:val="false"/>
          <w:color w:val="000000"/>
          <w:sz w:val="28"/>
        </w:rPr>
        <w:t>
      8. Географиялық нұсқамаларды тіркеу кезінде мемлекеттік тізілімге мынадай мәліметтер енгізіледі:</w:t>
      </w:r>
    </w:p>
    <w:bookmarkEnd w:id="55"/>
    <w:bookmarkStart w:name="z55" w:id="56"/>
    <w:p>
      <w:pPr>
        <w:spacing w:after="0"/>
        <w:ind w:left="0"/>
        <w:jc w:val="both"/>
      </w:pPr>
      <w:r>
        <w:rPr>
          <w:rFonts w:ascii="Times New Roman"/>
          <w:b w:val="false"/>
          <w:i w:val="false"/>
          <w:color w:val="000000"/>
          <w:sz w:val="28"/>
        </w:rPr>
        <w:t>
      1) географиялық нұсқама;</w:t>
      </w:r>
    </w:p>
    <w:bookmarkEnd w:id="56"/>
    <w:bookmarkStart w:name="z56" w:id="57"/>
    <w:p>
      <w:pPr>
        <w:spacing w:after="0"/>
        <w:ind w:left="0"/>
        <w:jc w:val="both"/>
      </w:pPr>
      <w:r>
        <w:rPr>
          <w:rFonts w:ascii="Times New Roman"/>
          <w:b w:val="false"/>
          <w:i w:val="false"/>
          <w:color w:val="000000"/>
          <w:sz w:val="28"/>
        </w:rPr>
        <w:t>
      2) тіркеу нөмірі мен күні;</w:t>
      </w:r>
    </w:p>
    <w:bookmarkEnd w:id="57"/>
    <w:bookmarkStart w:name="z57" w:id="58"/>
    <w:p>
      <w:pPr>
        <w:spacing w:after="0"/>
        <w:ind w:left="0"/>
        <w:jc w:val="both"/>
      </w:pPr>
      <w:r>
        <w:rPr>
          <w:rFonts w:ascii="Times New Roman"/>
          <w:b w:val="false"/>
          <w:i w:val="false"/>
          <w:color w:val="000000"/>
          <w:sz w:val="28"/>
        </w:rPr>
        <w:t>
      3) тауардың географиялық шығу тегімен елеулі дәрежеде байланысты оның беделі немесе басқа да сипаттамалары болуға тиіс;</w:t>
      </w:r>
    </w:p>
    <w:bookmarkEnd w:id="58"/>
    <w:bookmarkStart w:name="z58" w:id="59"/>
    <w:p>
      <w:pPr>
        <w:spacing w:after="0"/>
        <w:ind w:left="0"/>
        <w:jc w:val="both"/>
      </w:pPr>
      <w:r>
        <w:rPr>
          <w:rFonts w:ascii="Times New Roman"/>
          <w:b w:val="false"/>
          <w:i w:val="false"/>
          <w:color w:val="000000"/>
          <w:sz w:val="28"/>
        </w:rPr>
        <w:t>
      4) иесінің атауы және оның тұрғылықты жерінің немесе орналасқан жерінің мекенжайы;</w:t>
      </w:r>
    </w:p>
    <w:bookmarkEnd w:id="59"/>
    <w:bookmarkStart w:name="z59" w:id="60"/>
    <w:p>
      <w:pPr>
        <w:spacing w:after="0"/>
        <w:ind w:left="0"/>
        <w:jc w:val="both"/>
      </w:pPr>
      <w:r>
        <w:rPr>
          <w:rFonts w:ascii="Times New Roman"/>
          <w:b w:val="false"/>
          <w:i w:val="false"/>
          <w:color w:val="000000"/>
          <w:sz w:val="28"/>
        </w:rPr>
        <w:t>
      5) өтінімнің нөмірі мен берілген күні;</w:t>
      </w:r>
    </w:p>
    <w:bookmarkEnd w:id="60"/>
    <w:bookmarkStart w:name="z60" w:id="61"/>
    <w:p>
      <w:pPr>
        <w:spacing w:after="0"/>
        <w:ind w:left="0"/>
        <w:jc w:val="both"/>
      </w:pPr>
      <w:r>
        <w:rPr>
          <w:rFonts w:ascii="Times New Roman"/>
          <w:b w:val="false"/>
          <w:i w:val="false"/>
          <w:color w:val="000000"/>
          <w:sz w:val="28"/>
        </w:rPr>
        <w:t>
      6) хат жазысу мекенжайы;</w:t>
      </w:r>
    </w:p>
    <w:bookmarkEnd w:id="61"/>
    <w:bookmarkStart w:name="z61" w:id="62"/>
    <w:p>
      <w:pPr>
        <w:spacing w:after="0"/>
        <w:ind w:left="0"/>
        <w:jc w:val="both"/>
      </w:pPr>
      <w:r>
        <w:rPr>
          <w:rFonts w:ascii="Times New Roman"/>
          <w:b w:val="false"/>
          <w:i w:val="false"/>
          <w:color w:val="000000"/>
          <w:sz w:val="28"/>
        </w:rPr>
        <w:t>
      7) өкіл туралы мәліметтер (патенттік сенім білдірілген өкіл туралы);</w:t>
      </w:r>
    </w:p>
    <w:bookmarkEnd w:id="62"/>
    <w:bookmarkStart w:name="z62" w:id="63"/>
    <w:p>
      <w:pPr>
        <w:spacing w:after="0"/>
        <w:ind w:left="0"/>
        <w:jc w:val="both"/>
      </w:pPr>
      <w:r>
        <w:rPr>
          <w:rFonts w:ascii="Times New Roman"/>
          <w:b w:val="false"/>
          <w:i w:val="false"/>
          <w:color w:val="000000"/>
          <w:sz w:val="28"/>
        </w:rPr>
        <w:t>
      8) географиялық нұсқаманы пайдалану құқығын тіркеу және (немесе) беру туралы мәліметтердің жарияланған күні;</w:t>
      </w:r>
    </w:p>
    <w:bookmarkEnd w:id="63"/>
    <w:bookmarkStart w:name="z63" w:id="64"/>
    <w:p>
      <w:pPr>
        <w:spacing w:after="0"/>
        <w:ind w:left="0"/>
        <w:jc w:val="both"/>
      </w:pPr>
      <w:r>
        <w:rPr>
          <w:rFonts w:ascii="Times New Roman"/>
          <w:b w:val="false"/>
          <w:i w:val="false"/>
          <w:color w:val="000000"/>
          <w:sz w:val="28"/>
        </w:rPr>
        <w:t>
      9) тіркеуге қатысты кейінгі өзгерістер.</w:t>
      </w:r>
    </w:p>
    <w:bookmarkEnd w:id="64"/>
    <w:p>
      <w:pPr>
        <w:spacing w:after="0"/>
        <w:ind w:left="0"/>
        <w:jc w:val="both"/>
      </w:pPr>
      <w:r>
        <w:rPr>
          <w:rFonts w:ascii="Times New Roman"/>
          <w:b w:val="false"/>
          <w:i w:val="false"/>
          <w:color w:val="000000"/>
          <w:sz w:val="28"/>
        </w:rPr>
        <w:t>
      Көрсетілген мәліметтерді енгізу олардың алдына тиісті ИНИД кодын қоюмен (ДЗМҰ стандарты бойынша) сүйемелденеді және жариялау кезінде пайдаланылады. Елдің коды ДЗМҰ-ның тиісті стандартына сәйкес қойылады.</w:t>
      </w:r>
    </w:p>
    <w:bookmarkStart w:name="z64" w:id="65"/>
    <w:p>
      <w:pPr>
        <w:spacing w:after="0"/>
        <w:ind w:left="0"/>
        <w:jc w:val="left"/>
      </w:pPr>
      <w:r>
        <w:rPr>
          <w:rFonts w:ascii="Times New Roman"/>
          <w:b/>
          <w:i w:val="false"/>
          <w:color w:val="000000"/>
        </w:rPr>
        <w:t xml:space="preserve"> 4-параграф. Тауар шығарылған жердің атауларын тіркеу</w:t>
      </w:r>
    </w:p>
    <w:bookmarkEnd w:id="65"/>
    <w:bookmarkStart w:name="z65" w:id="66"/>
    <w:p>
      <w:pPr>
        <w:spacing w:after="0"/>
        <w:ind w:left="0"/>
        <w:jc w:val="both"/>
      </w:pPr>
      <w:r>
        <w:rPr>
          <w:rFonts w:ascii="Times New Roman"/>
          <w:b w:val="false"/>
          <w:i w:val="false"/>
          <w:color w:val="000000"/>
          <w:sz w:val="28"/>
        </w:rPr>
        <w:t>
      9. Тауар шығарылған жердiң атауын тiркеу және (немесе) тауар шығарылған жер атауын пайдалану құқығын беру жөнiндегi сараптама жасау ұйымының шешiмi немесе көрсетілетін қызметті берушінің тауар шығарылған жер атауын пайдалану құқығына куәлiк беру жөнiндегi қызметіне төлемді растаған жағдайда, тауар шығарылған жердің атауы мемлекеттік тізіліміне тауар шығарылған жердің атауы туралы мәліметтер енгізіледі.</w:t>
      </w:r>
    </w:p>
    <w:bookmarkEnd w:id="66"/>
    <w:bookmarkStart w:name="z66" w:id="67"/>
    <w:p>
      <w:pPr>
        <w:spacing w:after="0"/>
        <w:ind w:left="0"/>
        <w:jc w:val="both"/>
      </w:pPr>
      <w:r>
        <w:rPr>
          <w:rFonts w:ascii="Times New Roman"/>
          <w:b w:val="false"/>
          <w:i w:val="false"/>
          <w:color w:val="000000"/>
          <w:sz w:val="28"/>
        </w:rPr>
        <w:t>
      10. Тауарлардың шыққан жерлерінің атауларын мемлекеттік тізілімге тіркеген кезде мынадай ақпарат енгізіледі:</w:t>
      </w:r>
    </w:p>
    <w:bookmarkEnd w:id="67"/>
    <w:bookmarkStart w:name="z67" w:id="68"/>
    <w:p>
      <w:pPr>
        <w:spacing w:after="0"/>
        <w:ind w:left="0"/>
        <w:jc w:val="both"/>
      </w:pPr>
      <w:r>
        <w:rPr>
          <w:rFonts w:ascii="Times New Roman"/>
          <w:b w:val="false"/>
          <w:i w:val="false"/>
          <w:color w:val="000000"/>
          <w:sz w:val="28"/>
        </w:rPr>
        <w:t>
      1) тауар шығарылған жердің атауы;</w:t>
      </w:r>
    </w:p>
    <w:bookmarkEnd w:id="68"/>
    <w:bookmarkStart w:name="z68" w:id="69"/>
    <w:p>
      <w:pPr>
        <w:spacing w:after="0"/>
        <w:ind w:left="0"/>
        <w:jc w:val="both"/>
      </w:pPr>
      <w:r>
        <w:rPr>
          <w:rFonts w:ascii="Times New Roman"/>
          <w:b w:val="false"/>
          <w:i w:val="false"/>
          <w:color w:val="000000"/>
          <w:sz w:val="28"/>
        </w:rPr>
        <w:t>
      2) тіркеу нөмірі және күні;</w:t>
      </w:r>
    </w:p>
    <w:bookmarkEnd w:id="69"/>
    <w:bookmarkStart w:name="z69" w:id="70"/>
    <w:p>
      <w:pPr>
        <w:spacing w:after="0"/>
        <w:ind w:left="0"/>
        <w:jc w:val="both"/>
      </w:pPr>
      <w:r>
        <w:rPr>
          <w:rFonts w:ascii="Times New Roman"/>
          <w:b w:val="false"/>
          <w:i w:val="false"/>
          <w:color w:val="000000"/>
          <w:sz w:val="28"/>
        </w:rPr>
        <w:t>
      3) өнімнің ерекше қасиеттерінің сипаттамасы;</w:t>
      </w:r>
    </w:p>
    <w:bookmarkEnd w:id="70"/>
    <w:bookmarkStart w:name="z70" w:id="71"/>
    <w:p>
      <w:pPr>
        <w:spacing w:after="0"/>
        <w:ind w:left="0"/>
        <w:jc w:val="both"/>
      </w:pPr>
      <w:r>
        <w:rPr>
          <w:rFonts w:ascii="Times New Roman"/>
          <w:b w:val="false"/>
          <w:i w:val="false"/>
          <w:color w:val="000000"/>
          <w:sz w:val="28"/>
        </w:rPr>
        <w:t>
      4) меншiк иесiнiң аты-жөнi және оның тұрғылықты жерiнiң немесе орналасқан жерiнiң көрсетiлуi;</w:t>
      </w:r>
    </w:p>
    <w:bookmarkEnd w:id="71"/>
    <w:bookmarkStart w:name="z71" w:id="72"/>
    <w:p>
      <w:pPr>
        <w:spacing w:after="0"/>
        <w:ind w:left="0"/>
        <w:jc w:val="both"/>
      </w:pPr>
      <w:r>
        <w:rPr>
          <w:rFonts w:ascii="Times New Roman"/>
          <w:b w:val="false"/>
          <w:i w:val="false"/>
          <w:color w:val="000000"/>
          <w:sz w:val="28"/>
        </w:rPr>
        <w:t>
      5) өтінімнің берілген күні және нөмірі;</w:t>
      </w:r>
    </w:p>
    <w:bookmarkEnd w:id="72"/>
    <w:bookmarkStart w:name="z72" w:id="73"/>
    <w:p>
      <w:pPr>
        <w:spacing w:after="0"/>
        <w:ind w:left="0"/>
        <w:jc w:val="both"/>
      </w:pPr>
      <w:r>
        <w:rPr>
          <w:rFonts w:ascii="Times New Roman"/>
          <w:b w:val="false"/>
          <w:i w:val="false"/>
          <w:color w:val="000000"/>
          <w:sz w:val="28"/>
        </w:rPr>
        <w:t>
      6) хат алмасу мекенжайы;</w:t>
      </w:r>
    </w:p>
    <w:bookmarkEnd w:id="73"/>
    <w:bookmarkStart w:name="z73" w:id="74"/>
    <w:p>
      <w:pPr>
        <w:spacing w:after="0"/>
        <w:ind w:left="0"/>
        <w:jc w:val="both"/>
      </w:pPr>
      <w:r>
        <w:rPr>
          <w:rFonts w:ascii="Times New Roman"/>
          <w:b w:val="false"/>
          <w:i w:val="false"/>
          <w:color w:val="000000"/>
          <w:sz w:val="28"/>
        </w:rPr>
        <w:t>
      7) өкілі туралы ақпарат (патенттік сенім білдірілген өкіл туралы);</w:t>
      </w:r>
    </w:p>
    <w:bookmarkEnd w:id="74"/>
    <w:bookmarkStart w:name="z74" w:id="75"/>
    <w:p>
      <w:pPr>
        <w:spacing w:after="0"/>
        <w:ind w:left="0"/>
        <w:jc w:val="both"/>
      </w:pPr>
      <w:r>
        <w:rPr>
          <w:rFonts w:ascii="Times New Roman"/>
          <w:b w:val="false"/>
          <w:i w:val="false"/>
          <w:color w:val="000000"/>
          <w:sz w:val="28"/>
        </w:rPr>
        <w:t>
      8) тауар шығарылған жердiң атауларын пайдалану құқығын беру туралы және ресми бюллетень нөмiрi туралы мәлiметтер жарияланған күнi;</w:t>
      </w:r>
    </w:p>
    <w:bookmarkEnd w:id="75"/>
    <w:bookmarkStart w:name="z75" w:id="76"/>
    <w:p>
      <w:pPr>
        <w:spacing w:after="0"/>
        <w:ind w:left="0"/>
        <w:jc w:val="both"/>
      </w:pPr>
      <w:r>
        <w:rPr>
          <w:rFonts w:ascii="Times New Roman"/>
          <w:b w:val="false"/>
          <w:i w:val="false"/>
          <w:color w:val="000000"/>
          <w:sz w:val="28"/>
        </w:rPr>
        <w:t>
      9) тіркеуге қатысты кейінгі өзгерістер.</w:t>
      </w:r>
    </w:p>
    <w:bookmarkEnd w:id="76"/>
    <w:p>
      <w:pPr>
        <w:spacing w:after="0"/>
        <w:ind w:left="0"/>
        <w:jc w:val="both"/>
      </w:pPr>
      <w:r>
        <w:rPr>
          <w:rFonts w:ascii="Times New Roman"/>
          <w:b w:val="false"/>
          <w:i w:val="false"/>
          <w:color w:val="000000"/>
          <w:sz w:val="28"/>
        </w:rPr>
        <w:t>
      Көрсетілген мәліметтерді енгізу олардың алдында тиісті ИНИД кодын (ДЗМҰ стандарты бойынша) қою арқылы сүйемелденеді және жариялау кезінде пайдаланылады. Елдің коды ДЗМҰ-ның тиісті стандартына сәйкес қойылады.</w:t>
      </w:r>
    </w:p>
    <w:bookmarkStart w:name="z76" w:id="77"/>
    <w:p>
      <w:pPr>
        <w:spacing w:after="0"/>
        <w:ind w:left="0"/>
        <w:jc w:val="left"/>
      </w:pPr>
      <w:r>
        <w:rPr>
          <w:rFonts w:ascii="Times New Roman"/>
          <w:b/>
          <w:i w:val="false"/>
          <w:color w:val="000000"/>
        </w:rPr>
        <w:t xml:space="preserve"> 5-параграф. Тауар белгісіне куәлік беру</w:t>
      </w:r>
    </w:p>
    <w:bookmarkEnd w:id="77"/>
    <w:bookmarkStart w:name="z77" w:id="78"/>
    <w:p>
      <w:pPr>
        <w:spacing w:after="0"/>
        <w:ind w:left="0"/>
        <w:jc w:val="both"/>
      </w:pPr>
      <w:r>
        <w:rPr>
          <w:rFonts w:ascii="Times New Roman"/>
          <w:b w:val="false"/>
          <w:i w:val="false"/>
          <w:color w:val="000000"/>
          <w:sz w:val="28"/>
        </w:rPr>
        <w:t>
      11. "Тауар таңбасын тіркеу" мемлекеттік қызметі (бұдан әрі – мемлекеттік көрсетілетін қызмет) көрсетілетін қызметті берушімен көрсетіледі.</w:t>
      </w:r>
    </w:p>
    <w:bookmarkEnd w:id="78"/>
    <w:bookmarkStart w:name="z78" w:id="79"/>
    <w:p>
      <w:pPr>
        <w:spacing w:after="0"/>
        <w:ind w:left="0"/>
        <w:jc w:val="both"/>
      </w:pPr>
      <w:r>
        <w:rPr>
          <w:rFonts w:ascii="Times New Roman"/>
          <w:b w:val="false"/>
          <w:i w:val="false"/>
          <w:color w:val="000000"/>
          <w:sz w:val="28"/>
        </w:rPr>
        <w:t xml:space="preserve">
      12.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 тіркеу" мемлекеттік қызмет көрсетуге қойылатын негізгі талаптар тізбесінің (бұдан әрі – тізбе) 8-тармағында көрсетілген қосымша құжаттарымен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ЭЦҚ-мен қол қойылған электрондық құжат түріндегі өтінішті көрсетілетін қызметті берушіге портал арқылы жолдайды.</w:t>
      </w:r>
    </w:p>
    <w:bookmarkEnd w:id="79"/>
    <w:bookmarkStart w:name="z79" w:id="80"/>
    <w:p>
      <w:pPr>
        <w:spacing w:after="0"/>
        <w:ind w:left="0"/>
        <w:jc w:val="both"/>
      </w:pPr>
      <w:r>
        <w:rPr>
          <w:rFonts w:ascii="Times New Roman"/>
          <w:b w:val="false"/>
          <w:i w:val="false"/>
          <w:color w:val="000000"/>
          <w:sz w:val="28"/>
        </w:rPr>
        <w:t xml:space="preserve">
      13.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бойынша жүзеге асырылады.</w:t>
      </w:r>
    </w:p>
    <w:bookmarkEnd w:id="80"/>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bookmarkStart w:name="z80" w:id="81"/>
    <w:p>
      <w:pPr>
        <w:spacing w:after="0"/>
        <w:ind w:left="0"/>
        <w:jc w:val="both"/>
      </w:pPr>
      <w:r>
        <w:rPr>
          <w:rFonts w:ascii="Times New Roman"/>
          <w:b w:val="false"/>
          <w:i w:val="false"/>
          <w:color w:val="000000"/>
          <w:sz w:val="28"/>
        </w:rPr>
        <w:t>
      14. Мемлекеттік қызметті көрсетуге арналған өтінішке көрсетілетін қызметті берушіге келіп түскен сәтте автоматты түрде тіркеу нөмірі беріледі.</w:t>
      </w:r>
    </w:p>
    <w:bookmarkEnd w:id="81"/>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4 (төрт) жұмыс күні ішінде олардың толықтығын тексереді.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тауар белгілерінің мемлекеттік тізіліміне тіркеу туралы мәліметтерді енгізеді, беру туралы мәліметтерді жариялайды және көрсетілетін қызметті алушының "жеке кабинетіне"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нысанда тауар белгісіне куәлік жібереді.</w:t>
      </w:r>
    </w:p>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немесе мемлекеттік қызметті көрсету үшін қажетті мәліметтер болмаған кезде көрсетілетін қызметті беруші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өтінішті қабылдаудан бас тартады.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1 (бір) жұмыс күні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тауар белгісін тауар белгілерінің мемлекеттік тізіліміне енгізеді, беру туралы мәліметтерді жариялайды және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нысанда тауар белгісіне куәлікті көрсетілетін қызметті алушының "жеке кабинетіне" жібереді немесе мемлекеттік қызмет көрсетуден бас тарту туралы дәлелді жауап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Әділет министрінің м.а. 06.09.2023 </w:t>
      </w:r>
      <w:r>
        <w:rPr>
          <w:rFonts w:ascii="Times New Roman"/>
          <w:b w:val="false"/>
          <w:i w:val="false"/>
          <w:color w:val="00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82"/>
    <w:p>
      <w:pPr>
        <w:spacing w:after="0"/>
        <w:ind w:left="0"/>
        <w:jc w:val="left"/>
      </w:pPr>
      <w:r>
        <w:rPr>
          <w:rFonts w:ascii="Times New Roman"/>
          <w:b/>
          <w:i w:val="false"/>
          <w:color w:val="000000"/>
        </w:rPr>
        <w:t xml:space="preserve"> 6-параграф. Географиялық нұсқамаға және тауар шығарылған жердің атауына куәлік беру</w:t>
      </w:r>
    </w:p>
    <w:bookmarkEnd w:id="82"/>
    <w:bookmarkStart w:name="z82" w:id="83"/>
    <w:p>
      <w:pPr>
        <w:spacing w:after="0"/>
        <w:ind w:left="0"/>
        <w:jc w:val="both"/>
      </w:pPr>
      <w:r>
        <w:rPr>
          <w:rFonts w:ascii="Times New Roman"/>
          <w:b w:val="false"/>
          <w:i w:val="false"/>
          <w:color w:val="000000"/>
          <w:sz w:val="28"/>
        </w:rPr>
        <w:t>
      15. "Географиялық нұсқамаларды пайдалану құқығын тіркеу" көрсетілетін қызметті көрсетілетін қызметті беруші көрсетеді.</w:t>
      </w:r>
    </w:p>
    <w:bookmarkEnd w:id="83"/>
    <w:bookmarkStart w:name="z83" w:id="84"/>
    <w:p>
      <w:pPr>
        <w:spacing w:after="0"/>
        <w:ind w:left="0"/>
        <w:jc w:val="both"/>
      </w:pPr>
      <w:r>
        <w:rPr>
          <w:rFonts w:ascii="Times New Roman"/>
          <w:b w:val="false"/>
          <w:i w:val="false"/>
          <w:color w:val="000000"/>
          <w:sz w:val="28"/>
        </w:rPr>
        <w:t xml:space="preserve">
      16. Мемлекеттік қызметті алу үшін жеке және (немесе) заңды тұлға (бұдан әрі – көрсетілетін қызметті алушы) </w:t>
      </w:r>
      <w:r>
        <w:rPr>
          <w:rFonts w:ascii="Times New Roman"/>
          <w:b w:val="false"/>
          <w:i w:val="false"/>
          <w:color w:val="000000"/>
          <w:sz w:val="28"/>
        </w:rPr>
        <w:t>6-қосымшаға</w:t>
      </w:r>
      <w:r>
        <w:rPr>
          <w:rFonts w:ascii="Times New Roman"/>
          <w:b w:val="false"/>
          <w:i w:val="false"/>
          <w:color w:val="000000"/>
          <w:sz w:val="28"/>
        </w:rPr>
        <w:t xml:space="preserve"> сәйкес "Географиялық нұсқамаларды пайдалану құқығын тіркеу" мемлекеттік қызмет көрсетуге қойылатын негізгі талаптар тізбесінің (бұдан әрі – тізбе) 8-тармағында көрсетілген құжаттарды қоса бере отырып,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ЭЦҚ-мен қол қойылған электрондық құжат нысанындағы өтінішті портал арқылы жолдайды.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м.а. 06.09.2023 </w:t>
      </w:r>
      <w:r>
        <w:rPr>
          <w:rFonts w:ascii="Times New Roman"/>
          <w:b w:val="false"/>
          <w:i w:val="false"/>
          <w:color w:val="00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85"/>
    <w:p>
      <w:pPr>
        <w:spacing w:after="0"/>
        <w:ind w:left="0"/>
        <w:jc w:val="both"/>
      </w:pPr>
      <w:r>
        <w:rPr>
          <w:rFonts w:ascii="Times New Roman"/>
          <w:b w:val="false"/>
          <w:i w:val="false"/>
          <w:color w:val="000000"/>
          <w:sz w:val="28"/>
        </w:rPr>
        <w:t xml:space="preserve">
      17.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бойынша жүзеге асырылады.</w:t>
      </w:r>
    </w:p>
    <w:bookmarkEnd w:id="85"/>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м.а. 06.09.2023 </w:t>
      </w:r>
      <w:r>
        <w:rPr>
          <w:rFonts w:ascii="Times New Roman"/>
          <w:b w:val="false"/>
          <w:i w:val="false"/>
          <w:color w:val="00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86"/>
    <w:p>
      <w:pPr>
        <w:spacing w:after="0"/>
        <w:ind w:left="0"/>
        <w:jc w:val="both"/>
      </w:pPr>
      <w:r>
        <w:rPr>
          <w:rFonts w:ascii="Times New Roman"/>
          <w:b w:val="false"/>
          <w:i w:val="false"/>
          <w:color w:val="000000"/>
          <w:sz w:val="28"/>
        </w:rPr>
        <w:t>
      18.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86"/>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4 (төрт) жұмыс күні ішінде олардың толықтығын тексереді.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географиялық нұсқаманы пайдалану құқығын тіркеу туралы мәліметтерді Географиялық нұсқамалардың мемлекеттік тізіліміне енгізеді, беру туралы мәліметтерді жариялайды және көрсетілетін қызметті алушының "жеке кабинетіне"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географиялық нұсқаманы пайдалану құқығына арналған куәлікті электрондық нысанда жібереді.</w:t>
      </w:r>
    </w:p>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немесе мемлекеттік қызметті көрсету үшін қажетті мәліметтер болмаған кезде көрсетілетін қызметті беруші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өтінішті қабылдаудан бас тартады.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1 (бір) жұмыс күні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географиялық нұсқаманы пайдалану құқығын тіркеу туралы мәліметтерді Географиялық нұсқамалардың мемлекеттік тізіліміне енгізеді, беру туралы мәліметтерді жариялайды және көрсетілетін қызметті алушының "жеке кабинетіне"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электрондық нысанда географиялық нұсқаманы пайдалану құқығына куәлікті жібереді немесе мемлекеттік қызмет көрсетуден бас тарту туралы дәлелді жауап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Әділет министрінің м.а. 06.09.2023 </w:t>
      </w:r>
      <w:r>
        <w:rPr>
          <w:rFonts w:ascii="Times New Roman"/>
          <w:b w:val="false"/>
          <w:i w:val="false"/>
          <w:color w:val="00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7"/>
    <w:p>
      <w:pPr>
        <w:spacing w:after="0"/>
        <w:ind w:left="0"/>
        <w:jc w:val="left"/>
      </w:pPr>
      <w:r>
        <w:rPr>
          <w:rFonts w:ascii="Times New Roman"/>
          <w:b/>
          <w:i w:val="false"/>
          <w:color w:val="000000"/>
        </w:rPr>
        <w:t xml:space="preserve"> 7-параграф. Тауар шығарылған жердің атауына куәлік беру</w:t>
      </w:r>
    </w:p>
    <w:bookmarkEnd w:id="87"/>
    <w:bookmarkStart w:name="z87" w:id="88"/>
    <w:p>
      <w:pPr>
        <w:spacing w:after="0"/>
        <w:ind w:left="0"/>
        <w:jc w:val="both"/>
      </w:pPr>
      <w:r>
        <w:rPr>
          <w:rFonts w:ascii="Times New Roman"/>
          <w:b w:val="false"/>
          <w:i w:val="false"/>
          <w:color w:val="000000"/>
          <w:sz w:val="28"/>
        </w:rPr>
        <w:t>
      19. "Тауар шығарылған жердің атауын пайдалану құқығын тіркеу" мемлекеттік қызметін көрсетілетін қызметті беруші көрсетеді.</w:t>
      </w:r>
    </w:p>
    <w:bookmarkEnd w:id="88"/>
    <w:bookmarkStart w:name="z88" w:id="89"/>
    <w:p>
      <w:pPr>
        <w:spacing w:after="0"/>
        <w:ind w:left="0"/>
        <w:jc w:val="both"/>
      </w:pPr>
      <w:r>
        <w:rPr>
          <w:rFonts w:ascii="Times New Roman"/>
          <w:b w:val="false"/>
          <w:i w:val="false"/>
          <w:color w:val="000000"/>
          <w:sz w:val="28"/>
        </w:rPr>
        <w:t xml:space="preserve">
      20.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9-қосымшасындағы</w:t>
      </w:r>
      <w:r>
        <w:rPr>
          <w:rFonts w:ascii="Times New Roman"/>
          <w:b w:val="false"/>
          <w:i w:val="false"/>
          <w:color w:val="000000"/>
          <w:sz w:val="28"/>
        </w:rPr>
        <w:t xml:space="preserve"> "Тауар шығарылған жердiң атауын пайдалану құқығын тіркеу" мемлекеттік қызмет көрсетуге қойылатын негізгі талаптар тізбесінің (бұдан әрі – тізбе) 8-тармағында көрсетілген қосымша құжаттарымен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ЭЦҚ-мен қол қойылған электрондық құжат түріндегі өтінішті көрсетілетін қызметті берушіге портал арқылы жолдайды.</w:t>
      </w:r>
    </w:p>
    <w:bookmarkEnd w:id="89"/>
    <w:bookmarkStart w:name="z89" w:id="90"/>
    <w:p>
      <w:pPr>
        <w:spacing w:after="0"/>
        <w:ind w:left="0"/>
        <w:jc w:val="both"/>
      </w:pPr>
      <w:r>
        <w:rPr>
          <w:rFonts w:ascii="Times New Roman"/>
          <w:b w:val="false"/>
          <w:i w:val="false"/>
          <w:color w:val="000000"/>
          <w:sz w:val="28"/>
        </w:rPr>
        <w:t xml:space="preserve">
      21.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бойынша жүзеге асырылады.</w:t>
      </w:r>
    </w:p>
    <w:bookmarkEnd w:id="90"/>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bookmarkStart w:name="z90" w:id="91"/>
    <w:p>
      <w:pPr>
        <w:spacing w:after="0"/>
        <w:ind w:left="0"/>
        <w:jc w:val="both"/>
      </w:pPr>
      <w:r>
        <w:rPr>
          <w:rFonts w:ascii="Times New Roman"/>
          <w:b w:val="false"/>
          <w:i w:val="false"/>
          <w:color w:val="000000"/>
          <w:sz w:val="28"/>
        </w:rPr>
        <w:t>
      22.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91"/>
    <w:p>
      <w:pPr>
        <w:spacing w:after="0"/>
        <w:ind w:left="0"/>
        <w:jc w:val="both"/>
      </w:pPr>
      <w:r>
        <w:rPr>
          <w:rFonts w:ascii="Times New Roman"/>
          <w:b w:val="false"/>
          <w:i w:val="false"/>
          <w:color w:val="000000"/>
          <w:sz w:val="28"/>
        </w:rPr>
        <w:t xml:space="preserve">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4 (төрт)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тауар шығарылған жердің атауын пайдалану құқығын тіркеу туралы мәліметтерді Тауар шығарылған жердің атауларының мемлекеттік тізіліміне енгізеді, беру туралы мәліметтерді жариялайды және көрсетілетін қызметті алушының "жеке кабинетіне"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тауар шығарылған жердің атауына куәлік жібереді.</w:t>
      </w:r>
    </w:p>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немесе мемлекеттік қызметті көрсету үшін қажетті мәліметтер болмаған кезде көрсетілетін қызметті беруші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өтінішті қабылдаудан бас тартады.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1 (бір) жұмыс күні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тауар шығарылған жердің атауын пайдалану құқығын тіркеу туралы мәліметтерді Тауар шығарылған жердің атауларының мемлекеттік тізіліміне енгізеді, беру туралы мәліметтерді жариялайды және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тауар шығарылған жердің атауына куәлікті көрсетілетін қызметті алушының "жеке кабинетіне" жібереді немесе мемлекеттік қызмет көрсетуден бас тарту туралы дәлелді жауап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Әділет министрінің м.а. 06.09.2023 </w:t>
      </w:r>
      <w:r>
        <w:rPr>
          <w:rFonts w:ascii="Times New Roman"/>
          <w:b w:val="false"/>
          <w:i w:val="false"/>
          <w:color w:val="00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92"/>
    <w:p>
      <w:pPr>
        <w:spacing w:after="0"/>
        <w:ind w:left="0"/>
        <w:jc w:val="left"/>
      </w:pPr>
      <w:r>
        <w:rPr>
          <w:rFonts w:ascii="Times New Roman"/>
          <w:b/>
          <w:i w:val="false"/>
          <w:color w:val="000000"/>
        </w:rPr>
        <w:t xml:space="preserve"> 8-параграф. Жалпыға бiрдей белгiлi тауар белгісіне үзінде көшірме беру</w:t>
      </w:r>
    </w:p>
    <w:bookmarkEnd w:id="92"/>
    <w:bookmarkStart w:name="z92" w:id="93"/>
    <w:p>
      <w:pPr>
        <w:spacing w:after="0"/>
        <w:ind w:left="0"/>
        <w:jc w:val="both"/>
      </w:pPr>
      <w:r>
        <w:rPr>
          <w:rFonts w:ascii="Times New Roman"/>
          <w:b w:val="false"/>
          <w:i w:val="false"/>
          <w:color w:val="000000"/>
          <w:sz w:val="28"/>
        </w:rPr>
        <w:t xml:space="preserve">
      23. Мемлекеттік тізілімге енгізілген мәліметтердің негізінде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қазақ, орыс және ағылшын тілдерінде жалпыға белгілі тауар белгісіне құқықты растайтын электрондық нысандағы Қазақстан Республикасы тауар белгілерінің мемлекеттік тізілімінен үзінді көшірме беріледі.</w:t>
      </w:r>
    </w:p>
    <w:bookmarkEnd w:id="93"/>
    <w:bookmarkStart w:name="z93" w:id="94"/>
    <w:p>
      <w:pPr>
        <w:spacing w:after="0"/>
        <w:ind w:left="0"/>
        <w:jc w:val="both"/>
      </w:pPr>
      <w:r>
        <w:rPr>
          <w:rFonts w:ascii="Times New Roman"/>
          <w:b w:val="false"/>
          <w:i w:val="false"/>
          <w:color w:val="000000"/>
          <w:sz w:val="28"/>
        </w:rPr>
        <w:t>
      24. Көрсетілетін қызметті беруші жалпыға белгілі тауар белгісіне үзіндіні құқық иеленушіге немесе сенімхат бойынша оның өкіліне (егер өтініш өкіл арқылы берілсе) немесе сенімхаттың көшірмесін (егер өтінішхат патенттік сенім білдірілген өкіл арқылы берілсе) көрсетілетін қызметті берушіге төлем құжаты келіп түскен күннен бастап 10 (он) жұмыс күні ішінде жібереді (береді).</w:t>
      </w:r>
    </w:p>
    <w:bookmarkEnd w:id="94"/>
    <w:bookmarkStart w:name="z94" w:id="95"/>
    <w:p>
      <w:pPr>
        <w:spacing w:after="0"/>
        <w:ind w:left="0"/>
        <w:jc w:val="left"/>
      </w:pPr>
      <w:r>
        <w:rPr>
          <w:rFonts w:ascii="Times New Roman"/>
          <w:b/>
          <w:i w:val="false"/>
          <w:color w:val="000000"/>
        </w:rPr>
        <w:t xml:space="preserve"> 3-тарау. Куәліктің телнұсқаларын беру тәртібі</w:t>
      </w:r>
    </w:p>
    <w:bookmarkEnd w:id="95"/>
    <w:bookmarkStart w:name="z95" w:id="96"/>
    <w:p>
      <w:pPr>
        <w:spacing w:after="0"/>
        <w:ind w:left="0"/>
        <w:jc w:val="left"/>
      </w:pPr>
      <w:r>
        <w:rPr>
          <w:rFonts w:ascii="Times New Roman"/>
          <w:b/>
          <w:i w:val="false"/>
          <w:color w:val="000000"/>
        </w:rPr>
        <w:t xml:space="preserve"> 1-параграф. Тауар белгісіне куәліктің телнұсқасын беру тәртібі</w:t>
      </w:r>
    </w:p>
    <w:bookmarkEnd w:id="96"/>
    <w:bookmarkStart w:name="z96" w:id="97"/>
    <w:p>
      <w:pPr>
        <w:spacing w:after="0"/>
        <w:ind w:left="0"/>
        <w:jc w:val="both"/>
      </w:pPr>
      <w:r>
        <w:rPr>
          <w:rFonts w:ascii="Times New Roman"/>
          <w:b w:val="false"/>
          <w:i w:val="false"/>
          <w:color w:val="000000"/>
          <w:sz w:val="28"/>
        </w:rPr>
        <w:t>
      25. Түпнұсқа жоғалған немесе қолдануға жарамсыз болған жағдайда тауар белгісіне куәліктің телнұсқасы беріледі.</w:t>
      </w:r>
    </w:p>
    <w:bookmarkEnd w:id="97"/>
    <w:bookmarkStart w:name="z97" w:id="98"/>
    <w:p>
      <w:pPr>
        <w:spacing w:after="0"/>
        <w:ind w:left="0"/>
        <w:jc w:val="both"/>
      </w:pPr>
      <w:r>
        <w:rPr>
          <w:rFonts w:ascii="Times New Roman"/>
          <w:b w:val="false"/>
          <w:i w:val="false"/>
          <w:color w:val="000000"/>
          <w:sz w:val="28"/>
        </w:rPr>
        <w:t>
      26. Тауар белгісіне куәліктің телнұсқасын беруді көрсетілетін қызметті беруші көрсетеді.</w:t>
      </w:r>
    </w:p>
    <w:bookmarkEnd w:id="98"/>
    <w:bookmarkStart w:name="z98" w:id="99"/>
    <w:p>
      <w:pPr>
        <w:spacing w:after="0"/>
        <w:ind w:left="0"/>
        <w:jc w:val="both"/>
      </w:pPr>
      <w:r>
        <w:rPr>
          <w:rFonts w:ascii="Times New Roman"/>
          <w:b w:val="false"/>
          <w:i w:val="false"/>
          <w:color w:val="000000"/>
          <w:sz w:val="28"/>
        </w:rPr>
        <w:t xml:space="preserve">
      27.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ЭЦҚ қойылған электрондық құжат нысанында тізбенің 8-тармағында көрсетілген құжаттарды қоса бере отырып, куәліктің телнұсқасын беру туралы өтінішхатты портал арқылы жібереді.</w:t>
      </w:r>
    </w:p>
    <w:bookmarkEnd w:id="99"/>
    <w:bookmarkStart w:name="z99" w:id="100"/>
    <w:p>
      <w:pPr>
        <w:spacing w:after="0"/>
        <w:ind w:left="0"/>
        <w:jc w:val="both"/>
      </w:pPr>
      <w:r>
        <w:rPr>
          <w:rFonts w:ascii="Times New Roman"/>
          <w:b w:val="false"/>
          <w:i w:val="false"/>
          <w:color w:val="000000"/>
          <w:sz w:val="28"/>
        </w:rPr>
        <w:t xml:space="preserve">
      28.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бойынша жүзеге асырылады.</w:t>
      </w:r>
    </w:p>
    <w:bookmarkEnd w:id="100"/>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bookmarkStart w:name="z100" w:id="101"/>
    <w:p>
      <w:pPr>
        <w:spacing w:after="0"/>
        <w:ind w:left="0"/>
        <w:jc w:val="both"/>
      </w:pPr>
      <w:r>
        <w:rPr>
          <w:rFonts w:ascii="Times New Roman"/>
          <w:b w:val="false"/>
          <w:i w:val="false"/>
          <w:color w:val="000000"/>
          <w:sz w:val="28"/>
        </w:rPr>
        <w:t>
      29. Мемлекеттік қызметті көрсетуге арналған өтінішке көрсетілетін қызметті берушіге келіп түскен сәтте автоматты түрде тіркеу нөмірі беріледі.</w:t>
      </w:r>
    </w:p>
    <w:bookmarkEnd w:id="101"/>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4 (төрт) жұмыс күні ішінде олардың толықтығын тексереді.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6 (алты) жұмыс күні ішінде тауар белгісіне куәліктің телнұсқасын береді және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немесе мемлекеттік қызметті көрсету үшін қажетті мәліметтер болмаған кезде көрсетілетін қызметті беруші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өтінішті қабылдаудан бас тартады.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1 (бір) жұмыс күні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тауар белгісіне куәліктің телнұсқасын береді немесе мемлекеттік қызмет көрсетуден бас тарту туралы дәлелді жауап жібереді.</w:t>
      </w:r>
    </w:p>
    <w:bookmarkStart w:name="z101" w:id="102"/>
    <w:p>
      <w:pPr>
        <w:spacing w:after="0"/>
        <w:ind w:left="0"/>
        <w:jc w:val="both"/>
      </w:pPr>
      <w:r>
        <w:rPr>
          <w:rFonts w:ascii="Times New Roman"/>
          <w:b w:val="false"/>
          <w:i w:val="false"/>
          <w:color w:val="000000"/>
          <w:sz w:val="28"/>
        </w:rPr>
        <w:t>
      30. Телнұсқа онда көрсетілген мәліметтердің құрамы бойынша берілген куәліктің түпнұсқасына сәйкес келеді, онымен бірдей заңды күші болады және қазақ, орыс тілдерінде "Телнұсқа", "Дубликат", "Dublicate" деген мөртабан қойылып, тиісті куәлік нысаны бойынша беріледі.</w:t>
      </w:r>
    </w:p>
    <w:bookmarkEnd w:id="102"/>
    <w:p>
      <w:pPr>
        <w:spacing w:after="0"/>
        <w:ind w:left="0"/>
        <w:jc w:val="both"/>
      </w:pPr>
      <w:r>
        <w:rPr>
          <w:rFonts w:ascii="Times New Roman"/>
          <w:b w:val="false"/>
          <w:i w:val="false"/>
          <w:color w:val="000000"/>
          <w:sz w:val="28"/>
        </w:rPr>
        <w:t>
      Телнұсқа берілген жағдайда телнұсқа беру туралы мәліметтер бюллетенде жарияланған күннен бастап куәліктің түпнұсқасы заңды күші жоқ деп есептеледі.</w:t>
      </w:r>
    </w:p>
    <w:bookmarkStart w:name="z102" w:id="103"/>
    <w:p>
      <w:pPr>
        <w:spacing w:after="0"/>
        <w:ind w:left="0"/>
        <w:jc w:val="left"/>
      </w:pPr>
      <w:r>
        <w:rPr>
          <w:rFonts w:ascii="Times New Roman"/>
          <w:b/>
          <w:i w:val="false"/>
          <w:color w:val="000000"/>
        </w:rPr>
        <w:t xml:space="preserve"> 2-параграф. Географиялық нұсқамаға және тауар шығарылған жердің атауын пайдалану құқығына куәліктің телнұсқасын беру тәртібі</w:t>
      </w:r>
    </w:p>
    <w:bookmarkEnd w:id="103"/>
    <w:bookmarkStart w:name="z103" w:id="104"/>
    <w:p>
      <w:pPr>
        <w:spacing w:after="0"/>
        <w:ind w:left="0"/>
        <w:jc w:val="both"/>
      </w:pPr>
      <w:r>
        <w:rPr>
          <w:rFonts w:ascii="Times New Roman"/>
          <w:b w:val="false"/>
          <w:i w:val="false"/>
          <w:color w:val="000000"/>
          <w:sz w:val="28"/>
        </w:rPr>
        <w:t>
      31. Түпнұсқасы жоғалған немесе жарамсыз болған жағдайда географиялық нұсқаманы пайдалану құқығына куәліктің телнұсқасы және (немесе) тауар шығарылған жердің атауы беріледі.</w:t>
      </w:r>
    </w:p>
    <w:bookmarkEnd w:id="104"/>
    <w:p>
      <w:pPr>
        <w:spacing w:after="0"/>
        <w:ind w:left="0"/>
        <w:jc w:val="both"/>
      </w:pPr>
      <w:r>
        <w:rPr>
          <w:rFonts w:ascii="Times New Roman"/>
          <w:b w:val="false"/>
          <w:i w:val="false"/>
          <w:color w:val="000000"/>
          <w:sz w:val="28"/>
        </w:rPr>
        <w:t xml:space="preserve">
      Куәліктің телнұсқасы телнұсқа беру туралы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өтінішхат келіп түскен күннен бастап 10 (он) жұмыс күні ішінде және телнұсқа беру үшін көрсетілетін қызметті берушінің қызметтеріне ақы төлеген кезде беріледі.</w:t>
      </w:r>
    </w:p>
    <w:p>
      <w:pPr>
        <w:spacing w:after="0"/>
        <w:ind w:left="0"/>
        <w:jc w:val="both"/>
      </w:pPr>
      <w:r>
        <w:rPr>
          <w:rFonts w:ascii="Times New Roman"/>
          <w:b w:val="false"/>
          <w:i w:val="false"/>
          <w:color w:val="000000"/>
          <w:sz w:val="28"/>
        </w:rPr>
        <w:t>
      Өтінішхатқа құқық иесі немесе сенімхат бойынша өкіл қол қояды (егер өтінішхатты өкіл берсе).</w:t>
      </w:r>
    </w:p>
    <w:bookmarkStart w:name="z104" w:id="105"/>
    <w:p>
      <w:pPr>
        <w:spacing w:after="0"/>
        <w:ind w:left="0"/>
        <w:jc w:val="both"/>
      </w:pPr>
      <w:r>
        <w:rPr>
          <w:rFonts w:ascii="Times New Roman"/>
          <w:b w:val="false"/>
          <w:i w:val="false"/>
          <w:color w:val="000000"/>
          <w:sz w:val="28"/>
        </w:rPr>
        <w:t>
      32. Құқық мирасқоры өтініш берген жағдайда, өтінішке құқықтық мирасқорлықты растайтын құжаттың көшірмесі қоса беріледі.</w:t>
      </w:r>
    </w:p>
    <w:bookmarkEnd w:id="105"/>
    <w:bookmarkStart w:name="z105" w:id="106"/>
    <w:p>
      <w:pPr>
        <w:spacing w:after="0"/>
        <w:ind w:left="0"/>
        <w:jc w:val="both"/>
      </w:pPr>
      <w:r>
        <w:rPr>
          <w:rFonts w:ascii="Times New Roman"/>
          <w:b w:val="false"/>
          <w:i w:val="false"/>
          <w:color w:val="000000"/>
          <w:sz w:val="28"/>
        </w:rPr>
        <w:t>
      33. Телнұсқа географиялық нұсқаманы пайдалану құқығына және (немесе) тауар шығарылған жердің атауына куәлік беру туралы жазба тиісті мемлекеттік тізілімде болған кезде ғана беріледі.</w:t>
      </w:r>
    </w:p>
    <w:bookmarkEnd w:id="106"/>
    <w:p>
      <w:pPr>
        <w:spacing w:after="0"/>
        <w:ind w:left="0"/>
        <w:jc w:val="both"/>
      </w:pPr>
      <w:r>
        <w:rPr>
          <w:rFonts w:ascii="Times New Roman"/>
          <w:b w:val="false"/>
          <w:i w:val="false"/>
          <w:color w:val="000000"/>
          <w:sz w:val="28"/>
        </w:rPr>
        <w:t>
      Онда көрсетілген мәліметтердің құрамы бойынша телнұсқа берілген куәліктің түпнұсқасына сәйкес келеді, онымен бірдей заңды күші бар және қазақ, орыс және ағылшын тілдерінде "Телнұсқа", "Дубликат", "Dublicate" мөртабаны қойыла отырып, куәліктің тиісті нысаны бойынша беріледі.</w:t>
      </w:r>
    </w:p>
    <w:p>
      <w:pPr>
        <w:spacing w:after="0"/>
        <w:ind w:left="0"/>
        <w:jc w:val="both"/>
      </w:pPr>
      <w:r>
        <w:rPr>
          <w:rFonts w:ascii="Times New Roman"/>
          <w:b w:val="false"/>
          <w:i w:val="false"/>
          <w:color w:val="000000"/>
          <w:sz w:val="28"/>
        </w:rPr>
        <w:t>
      Телнұсқа берілген жағдайда телнұсқа беру туралы мәліметтер жарияланған күннен бастап куәліктің түпнұсқасы заңды күші жоқ деп есептеледі.</w:t>
      </w:r>
    </w:p>
    <w:bookmarkStart w:name="z106" w:id="107"/>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107"/>
    <w:bookmarkStart w:name="z107" w:id="108"/>
    <w:p>
      <w:pPr>
        <w:spacing w:after="0"/>
        <w:ind w:left="0"/>
        <w:jc w:val="both"/>
      </w:pPr>
      <w:r>
        <w:rPr>
          <w:rFonts w:ascii="Times New Roman"/>
          <w:b w:val="false"/>
          <w:i w:val="false"/>
          <w:color w:val="000000"/>
          <w:sz w:val="28"/>
        </w:rPr>
        <w:t>
      34.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108"/>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08" w:id="109"/>
    <w:p>
      <w:pPr>
        <w:spacing w:after="0"/>
        <w:ind w:left="0"/>
        <w:jc w:val="both"/>
      </w:pPr>
      <w:r>
        <w:rPr>
          <w:rFonts w:ascii="Times New Roman"/>
          <w:b w:val="false"/>
          <w:i w:val="false"/>
          <w:color w:val="000000"/>
          <w:sz w:val="28"/>
        </w:rPr>
        <w:t>
      35. Мемлекеттiк көрсетілген қызметтiң нәтижелерiмен келіспеген жағдайда, Қазақстан Республикасының заңнамасында белгіленген тәртіппен көрсетілетін қызметті алушы сотқа жүгінеді.</w:t>
      </w:r>
    </w:p>
    <w:bookmarkEnd w:id="109"/>
    <w:bookmarkStart w:name="z109" w:id="110"/>
    <w:p>
      <w:pPr>
        <w:spacing w:after="0"/>
        <w:ind w:left="0"/>
        <w:jc w:val="left"/>
      </w:pPr>
      <w:r>
        <w:rPr>
          <w:rFonts w:ascii="Times New Roman"/>
          <w:b/>
          <w:i w:val="false"/>
          <w:color w:val="000000"/>
        </w:rPr>
        <w:t xml:space="preserve"> 5-тарау. Мемлекеттік тізілімді жүргізу</w:t>
      </w:r>
    </w:p>
    <w:bookmarkEnd w:id="110"/>
    <w:bookmarkStart w:name="z110" w:id="111"/>
    <w:p>
      <w:pPr>
        <w:spacing w:after="0"/>
        <w:ind w:left="0"/>
        <w:jc w:val="left"/>
      </w:pPr>
      <w:r>
        <w:rPr>
          <w:rFonts w:ascii="Times New Roman"/>
          <w:b/>
          <w:i w:val="false"/>
          <w:color w:val="000000"/>
        </w:rPr>
        <w:t xml:space="preserve"> 1-параграф. Тауар белгісі мемлекеттік тізіліміне өзгерістер енгізу</w:t>
      </w:r>
    </w:p>
    <w:bookmarkEnd w:id="111"/>
    <w:bookmarkStart w:name="z111" w:id="112"/>
    <w:p>
      <w:pPr>
        <w:spacing w:after="0"/>
        <w:ind w:left="0"/>
        <w:jc w:val="both"/>
      </w:pPr>
      <w:r>
        <w:rPr>
          <w:rFonts w:ascii="Times New Roman"/>
          <w:b w:val="false"/>
          <w:i w:val="false"/>
          <w:color w:val="000000"/>
          <w:sz w:val="28"/>
        </w:rPr>
        <w:t>
      36. Көрсетілетін қызметті беруші тауар белгісі және жалпыға бірдей танымал тауар белгісінің құқықтық мәртебесіне қатысты өзгерістер мен толықтырулар енгізу жайлы мәліметті мемлекеттік тізілімге уәкiлеттi органның, апелляциялық органның, сот органдарының шешiмi және иелерiнiң (құқықиелері) (олардың мұрагерлерiнiң немесе өкiлдерiнiң) өтінішхаттары негiзiнде енгізеді:</w:t>
      </w:r>
    </w:p>
    <w:bookmarkEnd w:id="112"/>
    <w:bookmarkStart w:name="z112" w:id="113"/>
    <w:p>
      <w:pPr>
        <w:spacing w:after="0"/>
        <w:ind w:left="0"/>
        <w:jc w:val="both"/>
      </w:pPr>
      <w:r>
        <w:rPr>
          <w:rFonts w:ascii="Times New Roman"/>
          <w:b w:val="false"/>
          <w:i w:val="false"/>
          <w:color w:val="000000"/>
          <w:sz w:val="28"/>
        </w:rPr>
        <w:t>
      1) қорғалатын тауар белгісіне құқықты беру туралы тіркелген шарт туралы;</w:t>
      </w:r>
    </w:p>
    <w:bookmarkEnd w:id="113"/>
    <w:bookmarkStart w:name="z113" w:id="114"/>
    <w:p>
      <w:pPr>
        <w:spacing w:after="0"/>
        <w:ind w:left="0"/>
        <w:jc w:val="both"/>
      </w:pPr>
      <w:r>
        <w:rPr>
          <w:rFonts w:ascii="Times New Roman"/>
          <w:b w:val="false"/>
          <w:i w:val="false"/>
          <w:color w:val="000000"/>
          <w:sz w:val="28"/>
        </w:rPr>
        <w:t>
      2) тауар белгісін пайдалану құқығын беру туралы тіркелген лицензиялық (сублицензиялық) шарт туралы;</w:t>
      </w:r>
    </w:p>
    <w:bookmarkEnd w:id="114"/>
    <w:bookmarkStart w:name="z114" w:id="115"/>
    <w:p>
      <w:pPr>
        <w:spacing w:after="0"/>
        <w:ind w:left="0"/>
        <w:jc w:val="both"/>
      </w:pPr>
      <w:r>
        <w:rPr>
          <w:rFonts w:ascii="Times New Roman"/>
          <w:b w:val="false"/>
          <w:i w:val="false"/>
          <w:color w:val="000000"/>
          <w:sz w:val="28"/>
        </w:rPr>
        <w:t>
      3) кепіл шарты туралы;</w:t>
      </w:r>
    </w:p>
    <w:bookmarkEnd w:id="115"/>
    <w:bookmarkStart w:name="z115" w:id="116"/>
    <w:p>
      <w:pPr>
        <w:spacing w:after="0"/>
        <w:ind w:left="0"/>
        <w:jc w:val="both"/>
      </w:pPr>
      <w:r>
        <w:rPr>
          <w:rFonts w:ascii="Times New Roman"/>
          <w:b w:val="false"/>
          <w:i w:val="false"/>
          <w:color w:val="000000"/>
          <w:sz w:val="28"/>
        </w:rPr>
        <w:t>
      4) кешенді кәсіпкерлік лицензия шарты туралы;</w:t>
      </w:r>
    </w:p>
    <w:bookmarkEnd w:id="116"/>
    <w:bookmarkStart w:name="z116" w:id="117"/>
    <w:p>
      <w:pPr>
        <w:spacing w:after="0"/>
        <w:ind w:left="0"/>
        <w:jc w:val="both"/>
      </w:pPr>
      <w:r>
        <w:rPr>
          <w:rFonts w:ascii="Times New Roman"/>
          <w:b w:val="false"/>
          <w:i w:val="false"/>
          <w:color w:val="000000"/>
          <w:sz w:val="28"/>
        </w:rPr>
        <w:t>
      5) тіркелген шарттарға қосымша келісімдер туралы;</w:t>
      </w:r>
    </w:p>
    <w:bookmarkEnd w:id="117"/>
    <w:bookmarkStart w:name="z117" w:id="118"/>
    <w:p>
      <w:pPr>
        <w:spacing w:after="0"/>
        <w:ind w:left="0"/>
        <w:jc w:val="both"/>
      </w:pPr>
      <w:r>
        <w:rPr>
          <w:rFonts w:ascii="Times New Roman"/>
          <w:b w:val="false"/>
          <w:i w:val="false"/>
          <w:color w:val="000000"/>
          <w:sz w:val="28"/>
        </w:rPr>
        <w:t>
      6) тіркеуді толық немесе ішінара жарамсыз деп тану туралы;</w:t>
      </w:r>
    </w:p>
    <w:bookmarkEnd w:id="118"/>
    <w:bookmarkStart w:name="z118" w:id="119"/>
    <w:p>
      <w:pPr>
        <w:spacing w:after="0"/>
        <w:ind w:left="0"/>
        <w:jc w:val="both"/>
      </w:pPr>
      <w:r>
        <w:rPr>
          <w:rFonts w:ascii="Times New Roman"/>
          <w:b w:val="false"/>
          <w:i w:val="false"/>
          <w:color w:val="000000"/>
          <w:sz w:val="28"/>
        </w:rPr>
        <w:t>
      7) тіркеудің қолданылу мерзімін тоқтату туралы;</w:t>
      </w:r>
    </w:p>
    <w:bookmarkEnd w:id="119"/>
    <w:bookmarkStart w:name="z119" w:id="120"/>
    <w:p>
      <w:pPr>
        <w:spacing w:after="0"/>
        <w:ind w:left="0"/>
        <w:jc w:val="both"/>
      </w:pPr>
      <w:r>
        <w:rPr>
          <w:rFonts w:ascii="Times New Roman"/>
          <w:b w:val="false"/>
          <w:i w:val="false"/>
          <w:color w:val="000000"/>
          <w:sz w:val="28"/>
        </w:rPr>
        <w:t>
      8) иесінің бастамасы бойынша тіркеу әрекетін тоқтату туралы;</w:t>
      </w:r>
    </w:p>
    <w:bookmarkEnd w:id="120"/>
    <w:bookmarkStart w:name="z120" w:id="121"/>
    <w:p>
      <w:pPr>
        <w:spacing w:after="0"/>
        <w:ind w:left="0"/>
        <w:jc w:val="both"/>
      </w:pPr>
      <w:r>
        <w:rPr>
          <w:rFonts w:ascii="Times New Roman"/>
          <w:b w:val="false"/>
          <w:i w:val="false"/>
          <w:color w:val="000000"/>
          <w:sz w:val="28"/>
        </w:rPr>
        <w:t>
      9) тауар белгісін, жалпыға бірдей белгілі тауар белгісін тіркеудің қолданылу мерзімін ұзарту туралы;</w:t>
      </w:r>
    </w:p>
    <w:bookmarkEnd w:id="121"/>
    <w:bookmarkStart w:name="z121" w:id="122"/>
    <w:p>
      <w:pPr>
        <w:spacing w:after="0"/>
        <w:ind w:left="0"/>
        <w:jc w:val="both"/>
      </w:pPr>
      <w:r>
        <w:rPr>
          <w:rFonts w:ascii="Times New Roman"/>
          <w:b w:val="false"/>
          <w:i w:val="false"/>
          <w:color w:val="000000"/>
          <w:sz w:val="28"/>
        </w:rPr>
        <w:t>
      10) иесінің (құқық иеленушінің) атауын оның қайта ұйымдастырылуына (құқықтық мирасқорлығына) байланысты өзгерту туралы және/немесе оның орналасқан жерінің мекенжайын өзгерту туралы;</w:t>
      </w:r>
    </w:p>
    <w:bookmarkEnd w:id="122"/>
    <w:bookmarkStart w:name="z122" w:id="123"/>
    <w:p>
      <w:pPr>
        <w:spacing w:after="0"/>
        <w:ind w:left="0"/>
        <w:jc w:val="both"/>
      </w:pPr>
      <w:r>
        <w:rPr>
          <w:rFonts w:ascii="Times New Roman"/>
          <w:b w:val="false"/>
          <w:i w:val="false"/>
          <w:color w:val="000000"/>
          <w:sz w:val="28"/>
        </w:rPr>
        <w:t>
      11) иесінің (құқық иеленушінің) тегін, атын және әкесінің атын (ол болған жағдайда) өзгерту туралы және/немесе тұрғылықты жерінің мекенжайын өзгерту туралы;</w:t>
      </w:r>
    </w:p>
    <w:bookmarkEnd w:id="123"/>
    <w:bookmarkStart w:name="z123" w:id="124"/>
    <w:p>
      <w:pPr>
        <w:spacing w:after="0"/>
        <w:ind w:left="0"/>
        <w:jc w:val="both"/>
      </w:pPr>
      <w:r>
        <w:rPr>
          <w:rFonts w:ascii="Times New Roman"/>
          <w:b w:val="false"/>
          <w:i w:val="false"/>
          <w:color w:val="000000"/>
          <w:sz w:val="28"/>
        </w:rPr>
        <w:t>
      12) оларға қатысты тіркеуді мәні бойынша өзгертпейтін тауар белгісі тіркелген тауарлардың (қызметтердің) тізбесін қысқарту туралы;</w:t>
      </w:r>
    </w:p>
    <w:bookmarkEnd w:id="124"/>
    <w:bookmarkStart w:name="z124" w:id="125"/>
    <w:p>
      <w:pPr>
        <w:spacing w:after="0"/>
        <w:ind w:left="0"/>
        <w:jc w:val="both"/>
      </w:pPr>
      <w:r>
        <w:rPr>
          <w:rFonts w:ascii="Times New Roman"/>
          <w:b w:val="false"/>
          <w:i w:val="false"/>
          <w:color w:val="000000"/>
          <w:sz w:val="28"/>
        </w:rPr>
        <w:t>
      13) иесінің (құқық иеленушінің) өкілін өзгерту туралы);</w:t>
      </w:r>
    </w:p>
    <w:bookmarkEnd w:id="125"/>
    <w:bookmarkStart w:name="z125" w:id="126"/>
    <w:p>
      <w:pPr>
        <w:spacing w:after="0"/>
        <w:ind w:left="0"/>
        <w:jc w:val="both"/>
      </w:pPr>
      <w:r>
        <w:rPr>
          <w:rFonts w:ascii="Times New Roman"/>
          <w:b w:val="false"/>
          <w:i w:val="false"/>
          <w:color w:val="000000"/>
          <w:sz w:val="28"/>
        </w:rPr>
        <w:t>
      14) хат алмасу үшін мекенжайды өзгерту туралы;</w:t>
      </w:r>
    </w:p>
    <w:bookmarkEnd w:id="126"/>
    <w:bookmarkStart w:name="z126" w:id="127"/>
    <w:p>
      <w:pPr>
        <w:spacing w:after="0"/>
        <w:ind w:left="0"/>
        <w:jc w:val="both"/>
      </w:pPr>
      <w:r>
        <w:rPr>
          <w:rFonts w:ascii="Times New Roman"/>
          <w:b w:val="false"/>
          <w:i w:val="false"/>
          <w:color w:val="000000"/>
          <w:sz w:val="28"/>
        </w:rPr>
        <w:t>
      15) айқын және техникалық қателерді түзету туралы, сондай-ақ тіркеуге қатысты басқа да өзгерістер туралы.</w:t>
      </w:r>
    </w:p>
    <w:bookmarkEnd w:id="127"/>
    <w:bookmarkStart w:name="z127" w:id="128"/>
    <w:p>
      <w:pPr>
        <w:spacing w:after="0"/>
        <w:ind w:left="0"/>
        <w:jc w:val="both"/>
      </w:pPr>
      <w:r>
        <w:rPr>
          <w:rFonts w:ascii="Times New Roman"/>
          <w:b w:val="false"/>
          <w:i w:val="false"/>
          <w:color w:val="000000"/>
          <w:sz w:val="28"/>
        </w:rPr>
        <w:t>
      37. Өзгерістер тіркеу нөмірін, заңды тұлғаның ресми атауын, тегін, атын және әкесінің атын (бар болған жағдайда), заңды тұлғаның орналасқан жерінің мекенжайын, жеке тұлғаның тұрғылықты жерін, сондай-ақ өзгерістер енгізгені үшін тиісті төлемді көрсете отырып, тиісті өзгерістер енгізу туралы еркін нысанда өтінішхат беру жолымен енгізіледі.</w:t>
      </w:r>
    </w:p>
    <w:bookmarkEnd w:id="128"/>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both"/>
      </w:pPr>
      <w:r>
        <w:rPr>
          <w:rFonts w:ascii="Times New Roman"/>
          <w:b w:val="false"/>
          <w:i w:val="false"/>
          <w:color w:val="000000"/>
          <w:sz w:val="28"/>
        </w:rPr>
        <w:t>
      Өтінішхатқа иесі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Өтінішхатта көрсетілген, бір құқық иеленушіге тиесілі бірнеше тауар белгілері болған кезде, осы өзгерістер бір типті болып есептеледі және мұндай жағдайда ақы төлеу әрбір кейінгі тауар белгісі үшін бір үлгідегі өзгерістер енгізу ретінде жүргізіледі.</w:t>
      </w:r>
    </w:p>
    <w:bookmarkStart w:name="z128" w:id="129"/>
    <w:p>
      <w:pPr>
        <w:spacing w:after="0"/>
        <w:ind w:left="0"/>
        <w:jc w:val="both"/>
      </w:pPr>
      <w:r>
        <w:rPr>
          <w:rFonts w:ascii="Times New Roman"/>
          <w:b w:val="false"/>
          <w:i w:val="false"/>
          <w:color w:val="000000"/>
          <w:sz w:val="28"/>
        </w:rPr>
        <w:t>
      38. Өтініш қазақ немесе орыс тілдерінде ұсынылады.</w:t>
      </w:r>
    </w:p>
    <w:bookmarkEnd w:id="129"/>
    <w:p>
      <w:pPr>
        <w:spacing w:after="0"/>
        <w:ind w:left="0"/>
        <w:jc w:val="both"/>
      </w:pPr>
      <w:r>
        <w:rPr>
          <w:rFonts w:ascii="Times New Roman"/>
          <w:b w:val="false"/>
          <w:i w:val="false"/>
          <w:color w:val="000000"/>
          <w:sz w:val="28"/>
        </w:rPr>
        <w:t>
      Өтінішхатқа иеленуші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Өтінішхатқа:</w:t>
      </w:r>
    </w:p>
    <w:bookmarkStart w:name="z129" w:id="130"/>
    <w:p>
      <w:pPr>
        <w:spacing w:after="0"/>
        <w:ind w:left="0"/>
        <w:jc w:val="both"/>
      </w:pPr>
      <w:r>
        <w:rPr>
          <w:rFonts w:ascii="Times New Roman"/>
          <w:b w:val="false"/>
          <w:i w:val="false"/>
          <w:color w:val="000000"/>
          <w:sz w:val="28"/>
        </w:rPr>
        <w:t>
      1) тиісті өзгерісті растайтын құжаттардың көшірмелері;</w:t>
      </w:r>
    </w:p>
    <w:bookmarkEnd w:id="130"/>
    <w:bookmarkStart w:name="z131" w:id="131"/>
    <w:p>
      <w:pPr>
        <w:spacing w:after="0"/>
        <w:ind w:left="0"/>
        <w:jc w:val="both"/>
      </w:pPr>
      <w:r>
        <w:rPr>
          <w:rFonts w:ascii="Times New Roman"/>
          <w:b w:val="false"/>
          <w:i w:val="false"/>
          <w:color w:val="000000"/>
          <w:sz w:val="28"/>
        </w:rPr>
        <w:t>
      2) өзгерістер енгізгені үшін төлемді растайтын құжат;</w:t>
      </w:r>
    </w:p>
    <w:bookmarkEnd w:id="131"/>
    <w:bookmarkStart w:name="z130" w:id="132"/>
    <w:p>
      <w:pPr>
        <w:spacing w:after="0"/>
        <w:ind w:left="0"/>
        <w:jc w:val="both"/>
      </w:pPr>
      <w:r>
        <w:rPr>
          <w:rFonts w:ascii="Times New Roman"/>
          <w:b w:val="false"/>
          <w:i w:val="false"/>
          <w:color w:val="000000"/>
          <w:sz w:val="28"/>
        </w:rPr>
        <w:t>
      3) сенімхат (егер өтінішті өкіл берсе) немесе сенімхаттың көшірмесі (егер өтінішті патенттік сенім білдірілген өкіл берсе) қоса беріледі.</w:t>
      </w:r>
    </w:p>
    <w:bookmarkEnd w:id="132"/>
    <w:p>
      <w:pPr>
        <w:spacing w:after="0"/>
        <w:ind w:left="0"/>
        <w:jc w:val="both"/>
      </w:pPr>
      <w:r>
        <w:rPr>
          <w:rFonts w:ascii="Times New Roman"/>
          <w:b w:val="false"/>
          <w:i w:val="false"/>
          <w:color w:val="000000"/>
          <w:sz w:val="28"/>
        </w:rPr>
        <w:t>
      Өтінішхат және қоса берілген құжаттар көрсетілетін қызметті берушіге келіп түскен күннен бастап он жұмыс күні ішінде қаралады.</w:t>
      </w:r>
    </w:p>
    <w:bookmarkStart w:name="z132" w:id="133"/>
    <w:p>
      <w:pPr>
        <w:spacing w:after="0"/>
        <w:ind w:left="0"/>
        <w:jc w:val="both"/>
      </w:pPr>
      <w:r>
        <w:rPr>
          <w:rFonts w:ascii="Times New Roman"/>
          <w:b w:val="false"/>
          <w:i w:val="false"/>
          <w:color w:val="000000"/>
          <w:sz w:val="28"/>
        </w:rPr>
        <w:t>
      39. Осы Қағидалардың 38-тармағына сәйкес құжаттар топтамасы толық ұсынылмаған жағдайда, өтініш беруші сұраухатты жіберген күннен бастап 20 (жиырма) жұмыс күнінен кешіктірмей құжаттарды ұсынуы қажет. Тиісті құжаттар ұсынылмаған жағдайда өзгерістер енгізілмейді, бұл туралы өтінішхат берген тұлғаның мекенжайына тиісті хабарлама жіберіледі.</w:t>
      </w:r>
    </w:p>
    <w:bookmarkEnd w:id="133"/>
    <w:p>
      <w:pPr>
        <w:spacing w:after="0"/>
        <w:ind w:left="0"/>
        <w:jc w:val="both"/>
      </w:pPr>
      <w:r>
        <w:rPr>
          <w:rFonts w:ascii="Times New Roman"/>
          <w:b w:val="false"/>
          <w:i w:val="false"/>
          <w:color w:val="000000"/>
          <w:sz w:val="28"/>
        </w:rPr>
        <w:t xml:space="preserve">
      Өзгерістер енгізілген кезде тиісті жазбалар Қазақстан Республикасы тауар белгілерінің мемлекеттік тізіліміне енгізіледі, бюллетеньде жарияланады және өтінім берушінің атына осы Қағидалардың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18-қосымшаларына</w:t>
      </w:r>
      <w:r>
        <w:rPr>
          <w:rFonts w:ascii="Times New Roman"/>
          <w:b w:val="false"/>
          <w:i w:val="false"/>
          <w:color w:val="000000"/>
          <w:sz w:val="28"/>
        </w:rPr>
        <w:t xml:space="preserve"> сәйкес электрондық нысандар бойынша тиісті өзгерістер енгізу туралы хабарлама жіберіледі.</w:t>
      </w:r>
    </w:p>
    <w:bookmarkStart w:name="z133" w:id="134"/>
    <w:p>
      <w:pPr>
        <w:spacing w:after="0"/>
        <w:ind w:left="0"/>
        <w:jc w:val="both"/>
      </w:pPr>
      <w:r>
        <w:rPr>
          <w:rFonts w:ascii="Times New Roman"/>
          <w:b w:val="false"/>
          <w:i w:val="false"/>
          <w:color w:val="000000"/>
          <w:sz w:val="28"/>
        </w:rPr>
        <w:t>
      40. Қайта ұйымдастыру және (немесе) тарату салдарынан заңды тұлға иесінің атауына өзгерістер енгізілген кезде өтінішхатқа қол қойылады және Заңға сәйкес беріледі. Бұл ретте мүдделі тарап осы өзгерістерді растайтын құжаттарды ұсынады.</w:t>
      </w:r>
    </w:p>
    <w:bookmarkEnd w:id="134"/>
    <w:p>
      <w:pPr>
        <w:spacing w:after="0"/>
        <w:ind w:left="0"/>
        <w:jc w:val="both"/>
      </w:pPr>
      <w:r>
        <w:rPr>
          <w:rFonts w:ascii="Times New Roman"/>
          <w:b w:val="false"/>
          <w:i w:val="false"/>
          <w:color w:val="000000"/>
          <w:sz w:val="28"/>
        </w:rPr>
        <w:t>
      Тауарларды және/немесе/ қызметтерді белгілі бір тауар белгісінің ішінде ішінара басқаға берген жағдайда, екі дербес меншік иесі құрылады.</w:t>
      </w:r>
    </w:p>
    <w:p>
      <w:pPr>
        <w:spacing w:after="0"/>
        <w:ind w:left="0"/>
        <w:jc w:val="both"/>
      </w:pPr>
      <w:r>
        <w:rPr>
          <w:rFonts w:ascii="Times New Roman"/>
          <w:b w:val="false"/>
          <w:i w:val="false"/>
          <w:color w:val="000000"/>
          <w:sz w:val="28"/>
        </w:rPr>
        <w:t>
      Ішінара басқаға беру нәтижесінде пайда болған тауар белгісі Мемлекеттік тізілімде латын әрпімен (мысалы, № 00000А) бірдей нөмірмен тіркеледі.</w:t>
      </w:r>
    </w:p>
    <w:p>
      <w:pPr>
        <w:spacing w:after="0"/>
        <w:ind w:left="0"/>
        <w:jc w:val="both"/>
      </w:pPr>
      <w:r>
        <w:rPr>
          <w:rFonts w:ascii="Times New Roman"/>
          <w:b w:val="false"/>
          <w:i w:val="false"/>
          <w:color w:val="000000"/>
          <w:sz w:val="28"/>
        </w:rPr>
        <w:t>
      Тіркеу туралы мәліметтер Мемлекеттік тізілімге енгізіледі және ресми бюллетеньде жарияланады және өтініш берушіге 3 (үш) жұмыс күні ішінде куәлік жіберіледі.</w:t>
      </w:r>
    </w:p>
    <w:p>
      <w:pPr>
        <w:spacing w:after="0"/>
        <w:ind w:left="0"/>
        <w:jc w:val="both"/>
      </w:pPr>
      <w:r>
        <w:rPr>
          <w:rFonts w:ascii="Times New Roman"/>
          <w:b w:val="false"/>
          <w:i w:val="false"/>
          <w:color w:val="000000"/>
          <w:sz w:val="28"/>
        </w:rPr>
        <w:t>
      Мемлекеттік тізілімде көрсетілген өтінім мазмұнындағы немесе тауар белгісінің иесі ұсынған құжаттағы және бюллетеньде жарияланған мәліметтердегі қателерді түзету тауар белгісі иесінің өтініші бойынша жүргізіледі.</w:t>
      </w:r>
    </w:p>
    <w:p>
      <w:pPr>
        <w:spacing w:after="0"/>
        <w:ind w:left="0"/>
        <w:jc w:val="both"/>
      </w:pPr>
      <w:r>
        <w:rPr>
          <w:rFonts w:ascii="Times New Roman"/>
          <w:b w:val="false"/>
          <w:i w:val="false"/>
          <w:color w:val="000000"/>
          <w:sz w:val="28"/>
        </w:rPr>
        <w:t>
      Хат алмасу мекенжайы мен өкілін өзгертуден басқа, тіркеуге қатысты өзгерістер бюллетеньде жарияланады.</w:t>
      </w:r>
    </w:p>
    <w:bookmarkStart w:name="z134" w:id="135"/>
    <w:p>
      <w:pPr>
        <w:spacing w:after="0"/>
        <w:ind w:left="0"/>
        <w:jc w:val="left"/>
      </w:pPr>
      <w:r>
        <w:rPr>
          <w:rFonts w:ascii="Times New Roman"/>
          <w:b/>
          <w:i w:val="false"/>
          <w:color w:val="000000"/>
        </w:rPr>
        <w:t xml:space="preserve"> 2-параграф. Географиялық нұсқамалар мен тауарлар шығарылған жерлердің атауларының мемлекеттік тізіліміне өзгерістер енгізу</w:t>
      </w:r>
    </w:p>
    <w:bookmarkEnd w:id="135"/>
    <w:bookmarkStart w:name="z135" w:id="136"/>
    <w:p>
      <w:pPr>
        <w:spacing w:after="0"/>
        <w:ind w:left="0"/>
        <w:jc w:val="both"/>
      </w:pPr>
      <w:r>
        <w:rPr>
          <w:rFonts w:ascii="Times New Roman"/>
          <w:b w:val="false"/>
          <w:i w:val="false"/>
          <w:color w:val="000000"/>
          <w:sz w:val="28"/>
        </w:rPr>
        <w:t>
      41. Көрсетілетін қызметті беруші тиісті мемлекеттік тізілімге уәкілетті органның, апелляциялық кеңестің, сот органдарының шешімдері және иелерінің (құқық иеленушілерінің) (олардың құқықтық мирасқорларының немесе өкілдерінің) өтініштері негізінде географиялық нұсқаманы пайдалану құқығын және (немесе) тауар шығарылған жердің атауын тіркеу бойынша кейінгі өзгерістер мен толықтырулар туралы мәліметтерді енгізеді:</w:t>
      </w:r>
    </w:p>
    <w:bookmarkEnd w:id="136"/>
    <w:bookmarkStart w:name="z136" w:id="137"/>
    <w:p>
      <w:pPr>
        <w:spacing w:after="0"/>
        <w:ind w:left="0"/>
        <w:jc w:val="both"/>
      </w:pPr>
      <w:r>
        <w:rPr>
          <w:rFonts w:ascii="Times New Roman"/>
          <w:b w:val="false"/>
          <w:i w:val="false"/>
          <w:color w:val="000000"/>
          <w:sz w:val="28"/>
        </w:rPr>
        <w:t>
      1) географиялық нұсқаманы пайдалану құқығын және (немесе) жарамсыз тауар шығарылған жердің атауын тіркеу туралы;</w:t>
      </w:r>
    </w:p>
    <w:bookmarkEnd w:id="137"/>
    <w:bookmarkStart w:name="z137" w:id="138"/>
    <w:p>
      <w:pPr>
        <w:spacing w:after="0"/>
        <w:ind w:left="0"/>
        <w:jc w:val="both"/>
      </w:pPr>
      <w:r>
        <w:rPr>
          <w:rFonts w:ascii="Times New Roman"/>
          <w:b w:val="false"/>
          <w:i w:val="false"/>
          <w:color w:val="000000"/>
          <w:sz w:val="28"/>
        </w:rPr>
        <w:t>
      2) географиялық нұсқаманы пайдалану құқығын және (немесе) тауар шығарылған жердің атауын тіркеудің қолданылу мерзімін тоқтату туралы;</w:t>
      </w:r>
    </w:p>
    <w:bookmarkEnd w:id="138"/>
    <w:bookmarkStart w:name="z138" w:id="139"/>
    <w:p>
      <w:pPr>
        <w:spacing w:after="0"/>
        <w:ind w:left="0"/>
        <w:jc w:val="both"/>
      </w:pPr>
      <w:r>
        <w:rPr>
          <w:rFonts w:ascii="Times New Roman"/>
          <w:b w:val="false"/>
          <w:i w:val="false"/>
          <w:color w:val="000000"/>
          <w:sz w:val="28"/>
        </w:rPr>
        <w:t>
      3) иеленушінің (құқық иеленушінің) бастамасы бойынша географиялық нұсқаманы пайдалану құқығын және (немесе) тауар шығарылған жердің атауын тіркеудің қолданылуын тоқтату туралы;</w:t>
      </w:r>
    </w:p>
    <w:bookmarkEnd w:id="139"/>
    <w:bookmarkStart w:name="z139" w:id="140"/>
    <w:p>
      <w:pPr>
        <w:spacing w:after="0"/>
        <w:ind w:left="0"/>
        <w:jc w:val="both"/>
      </w:pPr>
      <w:r>
        <w:rPr>
          <w:rFonts w:ascii="Times New Roman"/>
          <w:b w:val="false"/>
          <w:i w:val="false"/>
          <w:color w:val="000000"/>
          <w:sz w:val="28"/>
        </w:rPr>
        <w:t>
      4) географиялық нұсқаманы пайдалану құқығын және (немесе) тауар шығарылған жердің атауын тіркеудің қолданылу мерзімін ұзарту туралы;</w:t>
      </w:r>
    </w:p>
    <w:bookmarkEnd w:id="140"/>
    <w:bookmarkStart w:name="z140" w:id="141"/>
    <w:p>
      <w:pPr>
        <w:spacing w:after="0"/>
        <w:ind w:left="0"/>
        <w:jc w:val="both"/>
      </w:pPr>
      <w:r>
        <w:rPr>
          <w:rFonts w:ascii="Times New Roman"/>
          <w:b w:val="false"/>
          <w:i w:val="false"/>
          <w:color w:val="000000"/>
          <w:sz w:val="28"/>
        </w:rPr>
        <w:t>
      5) иесінің қайта ұйымдастырылуына (құқықтық мирасқорлығына) байланысты оның атауының өзгеруі туралы және/немесе оның орналасқан жерінің мекенжайының өзгеруі туралы;</w:t>
      </w:r>
    </w:p>
    <w:bookmarkEnd w:id="141"/>
    <w:bookmarkStart w:name="z141" w:id="142"/>
    <w:p>
      <w:pPr>
        <w:spacing w:after="0"/>
        <w:ind w:left="0"/>
        <w:jc w:val="both"/>
      </w:pPr>
      <w:r>
        <w:rPr>
          <w:rFonts w:ascii="Times New Roman"/>
          <w:b w:val="false"/>
          <w:i w:val="false"/>
          <w:color w:val="000000"/>
          <w:sz w:val="28"/>
        </w:rPr>
        <w:t>
      6) иесінің (құқық иеленушінің) тегін, атын және әкесінің атын (ол болған кезде) өзгерту туралы және/немесе тұрғылықты жерінің мекенжайын өзгерту туралы;</w:t>
      </w:r>
    </w:p>
    <w:bookmarkEnd w:id="142"/>
    <w:bookmarkStart w:name="z142" w:id="143"/>
    <w:p>
      <w:pPr>
        <w:spacing w:after="0"/>
        <w:ind w:left="0"/>
        <w:jc w:val="both"/>
      </w:pPr>
      <w:r>
        <w:rPr>
          <w:rFonts w:ascii="Times New Roman"/>
          <w:b w:val="false"/>
          <w:i w:val="false"/>
          <w:color w:val="000000"/>
          <w:sz w:val="28"/>
        </w:rPr>
        <w:t>
      7) тауар белгісі иесінің (құқық иеленушінің) өкілін өзгерту туралы;</w:t>
      </w:r>
    </w:p>
    <w:bookmarkEnd w:id="143"/>
    <w:bookmarkStart w:name="z143" w:id="144"/>
    <w:p>
      <w:pPr>
        <w:spacing w:after="0"/>
        <w:ind w:left="0"/>
        <w:jc w:val="both"/>
      </w:pPr>
      <w:r>
        <w:rPr>
          <w:rFonts w:ascii="Times New Roman"/>
          <w:b w:val="false"/>
          <w:i w:val="false"/>
          <w:color w:val="000000"/>
          <w:sz w:val="28"/>
        </w:rPr>
        <w:t>
      8) хат алмасу үшін мекенжайды өзгерту туралы;</w:t>
      </w:r>
    </w:p>
    <w:bookmarkEnd w:id="144"/>
    <w:bookmarkStart w:name="z144" w:id="145"/>
    <w:p>
      <w:pPr>
        <w:spacing w:after="0"/>
        <w:ind w:left="0"/>
        <w:jc w:val="both"/>
      </w:pPr>
      <w:r>
        <w:rPr>
          <w:rFonts w:ascii="Times New Roman"/>
          <w:b w:val="false"/>
          <w:i w:val="false"/>
          <w:color w:val="000000"/>
          <w:sz w:val="28"/>
        </w:rPr>
        <w:t>
      9) айқын және техникалық қателерді түзету туралы, сондай-ақ географиялық нұсқаманы пайдалану құқығын және (немесе) тауар шығарылған жердің атауын тіркеуге қатысты басқа да өзгерістер туралы.</w:t>
      </w:r>
    </w:p>
    <w:bookmarkEnd w:id="145"/>
    <w:bookmarkStart w:name="z145" w:id="146"/>
    <w:p>
      <w:pPr>
        <w:spacing w:after="0"/>
        <w:ind w:left="0"/>
        <w:jc w:val="both"/>
      </w:pPr>
      <w:r>
        <w:rPr>
          <w:rFonts w:ascii="Times New Roman"/>
          <w:b w:val="false"/>
          <w:i w:val="false"/>
          <w:color w:val="000000"/>
          <w:sz w:val="28"/>
        </w:rPr>
        <w:t>
      42. Өзгерістер тіркеу нөмірін, заңды тұлғаның ресми атауын, тегін, атын және әкесінің атын (ол болған жағдайда), заңды тұлғаның орналасқан жерінің мекенжайын, жеке тұлғаның тұрғылықты жерін, сондай-ақ өзгерістер енгізгені үшін тиісті төлемді көрсете отырып, тиісті өзгерістер енгізу туралы еркін нысанда өтінішхат беру жолымен енгізіледі.</w:t>
      </w:r>
    </w:p>
    <w:bookmarkEnd w:id="146"/>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both"/>
      </w:pPr>
      <w:r>
        <w:rPr>
          <w:rFonts w:ascii="Times New Roman"/>
          <w:b w:val="false"/>
          <w:i w:val="false"/>
          <w:color w:val="000000"/>
          <w:sz w:val="28"/>
        </w:rPr>
        <w:t>
      Өтінішхатқа иеленуші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Өтінішхатта көрсетілген, бір құқық иеленушіге тиесілі бірнеше тауар белгілері болған кезде, осы өзгерістер бір типті болып есептеледі және мұндай жағдайда ақы төлеу әрбір кейінгі тауар белгісі үшін бір үлгідегі өзгерістер енгізу ретінде жүргізіледі.</w:t>
      </w:r>
    </w:p>
    <w:bookmarkStart w:name="z146" w:id="147"/>
    <w:p>
      <w:pPr>
        <w:spacing w:after="0"/>
        <w:ind w:left="0"/>
        <w:jc w:val="both"/>
      </w:pPr>
      <w:r>
        <w:rPr>
          <w:rFonts w:ascii="Times New Roman"/>
          <w:b w:val="false"/>
          <w:i w:val="false"/>
          <w:color w:val="000000"/>
          <w:sz w:val="28"/>
        </w:rPr>
        <w:t>
      43. Өтінішхат қазақ немесе орыс тілдерінде ұсынылады.</w:t>
      </w:r>
    </w:p>
    <w:bookmarkEnd w:id="147"/>
    <w:p>
      <w:pPr>
        <w:spacing w:after="0"/>
        <w:ind w:left="0"/>
        <w:jc w:val="both"/>
      </w:pPr>
      <w:r>
        <w:rPr>
          <w:rFonts w:ascii="Times New Roman"/>
          <w:b w:val="false"/>
          <w:i w:val="false"/>
          <w:color w:val="000000"/>
          <w:sz w:val="28"/>
        </w:rPr>
        <w:t>
      Өтінішхатқа иеселенуші (құқық иеленуші) немесе патенттік сенім білдірілген өкіл немесе сенімхат негізінде әрекет ететін өзге де өкіл қол қояды.</w:t>
      </w:r>
    </w:p>
    <w:p>
      <w:pPr>
        <w:spacing w:after="0"/>
        <w:ind w:left="0"/>
        <w:jc w:val="both"/>
      </w:pPr>
      <w:r>
        <w:rPr>
          <w:rFonts w:ascii="Times New Roman"/>
          <w:b w:val="false"/>
          <w:i w:val="false"/>
          <w:color w:val="000000"/>
          <w:sz w:val="28"/>
        </w:rPr>
        <w:t>
      Өтінішкхатқа:</w:t>
      </w:r>
    </w:p>
    <w:p>
      <w:pPr>
        <w:spacing w:after="0"/>
        <w:ind w:left="0"/>
        <w:jc w:val="both"/>
      </w:pPr>
      <w:r>
        <w:rPr>
          <w:rFonts w:ascii="Times New Roman"/>
          <w:b w:val="false"/>
          <w:i w:val="false"/>
          <w:color w:val="000000"/>
          <w:sz w:val="28"/>
        </w:rPr>
        <w:t>
      1) тиісті өзгерісті растайтын құжаттардың көшірмелері;</w:t>
      </w:r>
    </w:p>
    <w:p>
      <w:pPr>
        <w:spacing w:after="0"/>
        <w:ind w:left="0"/>
        <w:jc w:val="both"/>
      </w:pPr>
      <w:r>
        <w:rPr>
          <w:rFonts w:ascii="Times New Roman"/>
          <w:b w:val="false"/>
          <w:i w:val="false"/>
          <w:color w:val="000000"/>
          <w:sz w:val="28"/>
        </w:rPr>
        <w:t>
      2) өзгерістер енгізгені үшін төлемді растайтын құжат;</w:t>
      </w:r>
    </w:p>
    <w:p>
      <w:pPr>
        <w:spacing w:after="0"/>
        <w:ind w:left="0"/>
        <w:jc w:val="both"/>
      </w:pPr>
      <w:r>
        <w:rPr>
          <w:rFonts w:ascii="Times New Roman"/>
          <w:b w:val="false"/>
          <w:i w:val="false"/>
          <w:color w:val="000000"/>
          <w:sz w:val="28"/>
        </w:rPr>
        <w:t>
      3) сенімхат (егер өтінішті өкіл берсе) немесе сенімхаттың көшірмесі (егер өтінішті патенттік сенім білдірілген өкіл берсе) қоса беріледі.</w:t>
      </w:r>
    </w:p>
    <w:p>
      <w:pPr>
        <w:spacing w:after="0"/>
        <w:ind w:left="0"/>
        <w:jc w:val="both"/>
      </w:pPr>
      <w:r>
        <w:rPr>
          <w:rFonts w:ascii="Times New Roman"/>
          <w:b w:val="false"/>
          <w:i w:val="false"/>
          <w:color w:val="000000"/>
          <w:sz w:val="28"/>
        </w:rPr>
        <w:t>
      Өтінішхатқа және қоса берілген құжаттар көрсетілетін қызметті берушіге келіп түскен күннен бастап он жұмыс күні ішінде қаралады.</w:t>
      </w:r>
    </w:p>
    <w:bookmarkStart w:name="z147" w:id="148"/>
    <w:p>
      <w:pPr>
        <w:spacing w:after="0"/>
        <w:ind w:left="0"/>
        <w:jc w:val="both"/>
      </w:pPr>
      <w:r>
        <w:rPr>
          <w:rFonts w:ascii="Times New Roman"/>
          <w:b w:val="false"/>
          <w:i w:val="false"/>
          <w:color w:val="000000"/>
          <w:sz w:val="28"/>
        </w:rPr>
        <w:t>
      44. Осы Қағидалардың 43-тармағына сәйкес құжаттар топтамасы толық ұсынылмаған жағдайда, өтініш беруші сұраухатты жіберген күннен бастап 20 (жиырма) жұмыс күнінен кешіктірмей құжаттарды ұсынуы қажет. Тиісті құжаттар ұсынылмаған жағдайда өзгерістер енгізілмейді, бұл туралы өтінішхат берген тұлғаның мекенжайына тиісті хабарлама жіберіледі.</w:t>
      </w:r>
    </w:p>
    <w:bookmarkEnd w:id="148"/>
    <w:p>
      <w:pPr>
        <w:spacing w:after="0"/>
        <w:ind w:left="0"/>
        <w:jc w:val="both"/>
      </w:pPr>
      <w:r>
        <w:rPr>
          <w:rFonts w:ascii="Times New Roman"/>
          <w:b w:val="false"/>
          <w:i w:val="false"/>
          <w:color w:val="000000"/>
          <w:sz w:val="28"/>
        </w:rPr>
        <w:t xml:space="preserve">
      Өзгерістер енгізілген кезде тиісті жазбалар Қазақстан Республикасы географиялық нұсқамалардың және (немесе) тауарлары шығарылған жерлердің атауларының мемлекеттік тізіліміне енгізіледі, бюллетеньде жарияланады және өтініш берушінің атына осы Қағидалардың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18-қосымшаларына</w:t>
      </w:r>
      <w:r>
        <w:rPr>
          <w:rFonts w:ascii="Times New Roman"/>
          <w:b w:val="false"/>
          <w:i w:val="false"/>
          <w:color w:val="000000"/>
          <w:sz w:val="28"/>
        </w:rPr>
        <w:t xml:space="preserve"> сәйкес электрондық нысанда тиісті өзгерістер енгізу туралы хабарлама жіберіледі.</w:t>
      </w:r>
    </w:p>
    <w:p>
      <w:pPr>
        <w:spacing w:after="0"/>
        <w:ind w:left="0"/>
        <w:jc w:val="both"/>
      </w:pPr>
      <w:r>
        <w:rPr>
          <w:rFonts w:ascii="Times New Roman"/>
          <w:b w:val="false"/>
          <w:i w:val="false"/>
          <w:color w:val="000000"/>
          <w:sz w:val="28"/>
        </w:rPr>
        <w:t>
      Тіркеуге қатысты өзгерістер, хат-хабар алмасу мекенжайын және өкілді өзгертуден басқа, бюллетеньде жарияланады.</w:t>
      </w:r>
    </w:p>
    <w:bookmarkStart w:name="z148" w:id="149"/>
    <w:p>
      <w:pPr>
        <w:spacing w:after="0"/>
        <w:ind w:left="0"/>
        <w:jc w:val="both"/>
      </w:pPr>
      <w:r>
        <w:rPr>
          <w:rFonts w:ascii="Times New Roman"/>
          <w:b w:val="false"/>
          <w:i w:val="false"/>
          <w:color w:val="000000"/>
          <w:sz w:val="28"/>
        </w:rPr>
        <w:t>
      45. Ұлттық тіркеуді халықаралық тіркеуге ауыстыру және тауар таңбасын тіркеудің қолданылу мерзімі аяқталғанға дейін көрсетілетін қызметті берушіге берілген тиісті төлем туралы иесінің өтініші бойынша тауар таңбасын тіркеудің қолданылу мерзімі ішінде ұлттық тіркеу халықаралық тіркеуге ауыстырылады. Ұлттық тіркеу ауыстырылғаннан кейін жойылады.</w:t>
      </w:r>
    </w:p>
    <w:bookmarkEnd w:id="149"/>
    <w:bookmarkStart w:name="z149" w:id="150"/>
    <w:p>
      <w:pPr>
        <w:spacing w:after="0"/>
        <w:ind w:left="0"/>
        <w:jc w:val="left"/>
      </w:pPr>
      <w:r>
        <w:rPr>
          <w:rFonts w:ascii="Times New Roman"/>
          <w:b/>
          <w:i w:val="false"/>
          <w:color w:val="000000"/>
        </w:rPr>
        <w:t xml:space="preserve"> 3-параграф. Тауар белгісін, жалпыға бірдей белгілі тауар белгісін тіркеудің қолданылу мерзімін ұзарту тәртібі</w:t>
      </w:r>
    </w:p>
    <w:bookmarkEnd w:id="150"/>
    <w:bookmarkStart w:name="z150" w:id="151"/>
    <w:p>
      <w:pPr>
        <w:spacing w:after="0"/>
        <w:ind w:left="0"/>
        <w:jc w:val="both"/>
      </w:pPr>
      <w:r>
        <w:rPr>
          <w:rFonts w:ascii="Times New Roman"/>
          <w:b w:val="false"/>
          <w:i w:val="false"/>
          <w:color w:val="000000"/>
          <w:sz w:val="28"/>
        </w:rPr>
        <w:t>
      46. Тауар белгісін тіркеу өтінім берілген күннен бастап он жыл бойы қолданылады.</w:t>
      </w:r>
    </w:p>
    <w:bookmarkEnd w:id="151"/>
    <w:bookmarkStart w:name="z151" w:id="152"/>
    <w:p>
      <w:pPr>
        <w:spacing w:after="0"/>
        <w:ind w:left="0"/>
        <w:jc w:val="both"/>
      </w:pPr>
      <w:r>
        <w:rPr>
          <w:rFonts w:ascii="Times New Roman"/>
          <w:b w:val="false"/>
          <w:i w:val="false"/>
          <w:color w:val="000000"/>
          <w:sz w:val="28"/>
        </w:rPr>
        <w:t xml:space="preserve">
      47. Тауар белгісіне, жалпыға бірдей белгілі тауар белгісіне тіркеудің қолданылу мерзімі Заңның 15-бабының </w:t>
      </w:r>
      <w:r>
        <w:rPr>
          <w:rFonts w:ascii="Times New Roman"/>
          <w:b w:val="false"/>
          <w:i w:val="false"/>
          <w:color w:val="000000"/>
          <w:sz w:val="28"/>
        </w:rPr>
        <w:t>2-тармағына</w:t>
      </w:r>
      <w:r>
        <w:rPr>
          <w:rFonts w:ascii="Times New Roman"/>
          <w:b w:val="false"/>
          <w:i w:val="false"/>
          <w:color w:val="000000"/>
          <w:sz w:val="28"/>
        </w:rPr>
        <w:t xml:space="preserve"> және 18-1 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тауар белгісін, жалпыға бірдей белгілі тауар белгісін (бұдан әрі – өтінішхат) тіркеудің қолданылу мерзімін ұзарту құқық иеленушінің өтінішхаты бойынша келесі он жылға ұзартылады.</w:t>
      </w:r>
    </w:p>
    <w:bookmarkEnd w:id="152"/>
    <w:bookmarkStart w:name="z152" w:id="153"/>
    <w:p>
      <w:pPr>
        <w:spacing w:after="0"/>
        <w:ind w:left="0"/>
        <w:jc w:val="both"/>
      </w:pPr>
      <w:r>
        <w:rPr>
          <w:rFonts w:ascii="Times New Roman"/>
          <w:b w:val="false"/>
          <w:i w:val="false"/>
          <w:color w:val="000000"/>
          <w:sz w:val="28"/>
        </w:rPr>
        <w:t xml:space="preserve">
      48. Өтінішхат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тауар белгісін, жалпыға бірдей белгілі тауар белгісін тіркеудің қолданылу мерзімінің соңғы жылы ішінде көрсетілетін қызметті берушіге беріледі.</w:t>
      </w:r>
    </w:p>
    <w:bookmarkEnd w:id="153"/>
    <w:bookmarkStart w:name="z153" w:id="154"/>
    <w:p>
      <w:pPr>
        <w:spacing w:after="0"/>
        <w:ind w:left="0"/>
        <w:jc w:val="both"/>
      </w:pPr>
      <w:r>
        <w:rPr>
          <w:rFonts w:ascii="Times New Roman"/>
          <w:b w:val="false"/>
          <w:i w:val="false"/>
          <w:color w:val="000000"/>
          <w:sz w:val="28"/>
        </w:rPr>
        <w:t>
      49. Өтініш қазақ немесе орыс тілдерінде ұсынылады.</w:t>
      </w:r>
    </w:p>
    <w:bookmarkEnd w:id="154"/>
    <w:bookmarkStart w:name="z154" w:id="155"/>
    <w:p>
      <w:pPr>
        <w:spacing w:after="0"/>
        <w:ind w:left="0"/>
        <w:jc w:val="both"/>
      </w:pPr>
      <w:r>
        <w:rPr>
          <w:rFonts w:ascii="Times New Roman"/>
          <w:b w:val="false"/>
          <w:i w:val="false"/>
          <w:color w:val="000000"/>
          <w:sz w:val="28"/>
        </w:rPr>
        <w:t>
      50. Өтінішхатқа иеленушінің (құқық иеленуші) немесе сенімхат негізінде әрекет ететін өкіл қол қояды.</w:t>
      </w:r>
    </w:p>
    <w:bookmarkEnd w:id="155"/>
    <w:p>
      <w:pPr>
        <w:spacing w:after="0"/>
        <w:ind w:left="0"/>
        <w:jc w:val="both"/>
      </w:pPr>
      <w:r>
        <w:rPr>
          <w:rFonts w:ascii="Times New Roman"/>
          <w:b w:val="false"/>
          <w:i w:val="false"/>
          <w:color w:val="000000"/>
          <w:sz w:val="28"/>
        </w:rPr>
        <w:t>
      Өтінішхатқа:</w:t>
      </w:r>
    </w:p>
    <w:bookmarkStart w:name="z155" w:id="156"/>
    <w:p>
      <w:pPr>
        <w:spacing w:after="0"/>
        <w:ind w:left="0"/>
        <w:jc w:val="both"/>
      </w:pPr>
      <w:r>
        <w:rPr>
          <w:rFonts w:ascii="Times New Roman"/>
          <w:b w:val="false"/>
          <w:i w:val="false"/>
          <w:color w:val="000000"/>
          <w:sz w:val="28"/>
        </w:rPr>
        <w:t>
      1) тауар белгісін, жалпыға бірдей белгілі тауар белгісін тіркеудің қолданылу мерзімін ұзарту үшін төлемді растайтын құжат;</w:t>
      </w:r>
    </w:p>
    <w:bookmarkEnd w:id="156"/>
    <w:bookmarkStart w:name="z156" w:id="157"/>
    <w:p>
      <w:pPr>
        <w:spacing w:after="0"/>
        <w:ind w:left="0"/>
        <w:jc w:val="both"/>
      </w:pPr>
      <w:r>
        <w:rPr>
          <w:rFonts w:ascii="Times New Roman"/>
          <w:b w:val="false"/>
          <w:i w:val="false"/>
          <w:color w:val="000000"/>
          <w:sz w:val="28"/>
        </w:rPr>
        <w:t>
      2) сенімхат (егер өтінішті өкіл берсе) немесе сенімхаттың көшірмесі (егер өтінішті патенттік сенім білдірілген өкіл берсе) қоса беріледі.</w:t>
      </w:r>
    </w:p>
    <w:bookmarkEnd w:id="157"/>
    <w:p>
      <w:pPr>
        <w:spacing w:after="0"/>
        <w:ind w:left="0"/>
        <w:jc w:val="both"/>
      </w:pPr>
      <w:r>
        <w:rPr>
          <w:rFonts w:ascii="Times New Roman"/>
          <w:b w:val="false"/>
          <w:i w:val="false"/>
          <w:color w:val="000000"/>
          <w:sz w:val="28"/>
        </w:rPr>
        <w:t>
      Тауар белгісін жалпыға бірдей белгілі деп танудың қолданылу мерзімін ұзарту кезінде тауар белгісінің жалпыға бірдей белгілі екенін растайтын мәліметтерді ұсыну қажет.</w:t>
      </w:r>
    </w:p>
    <w:bookmarkStart w:name="z157" w:id="158"/>
    <w:p>
      <w:pPr>
        <w:spacing w:after="0"/>
        <w:ind w:left="0"/>
        <w:jc w:val="both"/>
      </w:pPr>
      <w:r>
        <w:rPr>
          <w:rFonts w:ascii="Times New Roman"/>
          <w:b w:val="false"/>
          <w:i w:val="false"/>
          <w:color w:val="000000"/>
          <w:sz w:val="28"/>
        </w:rPr>
        <w:t>
      51. Өтінішхат және оған қоса берілетін құжаттар тікелей көрсетілетін қызметті берушіге ұсынылады, пошта арқылы немесе кәсіпорынның электрондық мекенжайына жіберіледі.</w:t>
      </w:r>
    </w:p>
    <w:bookmarkEnd w:id="158"/>
    <w:bookmarkStart w:name="z158" w:id="159"/>
    <w:p>
      <w:pPr>
        <w:spacing w:after="0"/>
        <w:ind w:left="0"/>
        <w:jc w:val="both"/>
      </w:pPr>
      <w:r>
        <w:rPr>
          <w:rFonts w:ascii="Times New Roman"/>
          <w:b w:val="false"/>
          <w:i w:val="false"/>
          <w:color w:val="000000"/>
          <w:sz w:val="28"/>
        </w:rPr>
        <w:t>
      52. Өтінішхат және қоса берілген құжаттар көрсетілетін қызметті берушіге келіп түскен күннен бастап 10 (он) жұмыс күні ішінде қаралады.</w:t>
      </w:r>
    </w:p>
    <w:bookmarkEnd w:id="159"/>
    <w:p>
      <w:pPr>
        <w:spacing w:after="0"/>
        <w:ind w:left="0"/>
        <w:jc w:val="both"/>
      </w:pPr>
      <w:r>
        <w:rPr>
          <w:rFonts w:ascii="Times New Roman"/>
          <w:b w:val="false"/>
          <w:i w:val="false"/>
          <w:color w:val="000000"/>
          <w:sz w:val="28"/>
        </w:rPr>
        <w:t>
      Осы Қағидалардың 49, 50-тармақтарына сәйкес құжаттар топтамасы толық ұсынылмаған жағдайда, өтініш беруші сұраухат жіберген күннен бастап 20 (жиырма) жұмыс күнінен кешіктірмей құжаттарды ұсынуы қажет. Тиісті құжаттар ұсынылмаған кезде тауар белгісі, жалпыға бірдей белгілі тауар белгісін тіркеудің қолданылу мерзімі ұзартылмайды, бұл туралы өтінішхат берген тұлғаға хабардар етіледі.</w:t>
      </w:r>
    </w:p>
    <w:bookmarkStart w:name="z159" w:id="160"/>
    <w:p>
      <w:pPr>
        <w:spacing w:after="0"/>
        <w:ind w:left="0"/>
        <w:jc w:val="both"/>
      </w:pPr>
      <w:r>
        <w:rPr>
          <w:rFonts w:ascii="Times New Roman"/>
          <w:b w:val="false"/>
          <w:i w:val="false"/>
          <w:color w:val="000000"/>
          <w:sz w:val="28"/>
        </w:rPr>
        <w:t xml:space="preserve">
      53. Заңның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беру мерзімі тіркеудің қолданылу мерзімі өткеннен кейін алты ай ішінде берілген иесінің өтініші бойынша қалпына келтіріледі. Бұл ретте өткізіп алған төлем мерзімін қалпына келтіргені үшін өтініш беруші көрсетілетін қызметті берушінің қызметтеріне ақы төлеуді жүргізеді.</w:t>
      </w:r>
    </w:p>
    <w:bookmarkEnd w:id="160"/>
    <w:bookmarkStart w:name="z160" w:id="161"/>
    <w:p>
      <w:pPr>
        <w:spacing w:after="0"/>
        <w:ind w:left="0"/>
        <w:jc w:val="both"/>
      </w:pPr>
      <w:r>
        <w:rPr>
          <w:rFonts w:ascii="Times New Roman"/>
          <w:b w:val="false"/>
          <w:i w:val="false"/>
          <w:color w:val="000000"/>
          <w:sz w:val="28"/>
        </w:rPr>
        <w:t xml:space="preserve">
      54. Тауар белгісін, жалпыға бірдей белгілі тауар белгісін тіркеудің қолданылу мерзімі ұзартылған жағдайда тиісті жазбалар Қазақстан Республикасының Тауар белгілерінің мемлекеттік тізіліміне енгізіледі, бюллетеньде жарияланады және иесінің/өкілдің атына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тауар белгісінің,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жалпыға бірдей белгілі тауар белгісінің қолданылу мерзімінің ұзартылғаны туралы тиісті электрондық нысанда хабарлама жіберіледі.</w:t>
      </w:r>
    </w:p>
    <w:bookmarkEnd w:id="161"/>
    <w:bookmarkStart w:name="z161" w:id="162"/>
    <w:p>
      <w:pPr>
        <w:spacing w:after="0"/>
        <w:ind w:left="0"/>
        <w:jc w:val="left"/>
      </w:pPr>
      <w:r>
        <w:rPr>
          <w:rFonts w:ascii="Times New Roman"/>
          <w:b/>
          <w:i w:val="false"/>
          <w:color w:val="000000"/>
        </w:rPr>
        <w:t xml:space="preserve"> 4-параграф. Тауар шығарылған жердің географиялық нұсқамасын және атауын пайдалану құқығын тіркеудің және пайдаланудың қолданылу мерзімін ұзарту тәртібі</w:t>
      </w:r>
    </w:p>
    <w:bookmarkEnd w:id="162"/>
    <w:bookmarkStart w:name="z162" w:id="163"/>
    <w:p>
      <w:pPr>
        <w:spacing w:after="0"/>
        <w:ind w:left="0"/>
        <w:jc w:val="both"/>
      </w:pPr>
      <w:r>
        <w:rPr>
          <w:rFonts w:ascii="Times New Roman"/>
          <w:b w:val="false"/>
          <w:i w:val="false"/>
          <w:color w:val="000000"/>
          <w:sz w:val="28"/>
        </w:rPr>
        <w:t>
      55. Тауар шығарылған жердің географиялық нұсқамасын және (немесе) атауын пайдалану құқығын тіркеу көрсетілетін қызметті берушіге өтінім берілген күннен бастап он жыл бойы қолданылады.</w:t>
      </w:r>
    </w:p>
    <w:bookmarkEnd w:id="163"/>
    <w:bookmarkStart w:name="z163" w:id="164"/>
    <w:p>
      <w:pPr>
        <w:spacing w:after="0"/>
        <w:ind w:left="0"/>
        <w:jc w:val="both"/>
      </w:pPr>
      <w:r>
        <w:rPr>
          <w:rFonts w:ascii="Times New Roman"/>
          <w:b w:val="false"/>
          <w:i w:val="false"/>
          <w:color w:val="000000"/>
          <w:sz w:val="28"/>
        </w:rPr>
        <w:t xml:space="preserve">
      56. Заңның 34-бабының </w:t>
      </w:r>
      <w:r>
        <w:rPr>
          <w:rFonts w:ascii="Times New Roman"/>
          <w:b w:val="false"/>
          <w:i w:val="false"/>
          <w:color w:val="000000"/>
          <w:sz w:val="28"/>
        </w:rPr>
        <w:t>3-тармағына</w:t>
      </w:r>
      <w:r>
        <w:rPr>
          <w:rFonts w:ascii="Times New Roman"/>
          <w:b w:val="false"/>
          <w:i w:val="false"/>
          <w:color w:val="000000"/>
          <w:sz w:val="28"/>
        </w:rPr>
        <w:t xml:space="preserve"> сәйкес географиялық нұсқаманы және (немесе) тауар шығарылған жердің атауын пайдалану құқығын тіркеудің қолданылу мерзімі оған қатысты географиялық нұсқаманы пайдалану құқығы және (немесе) тауар шығарылған жердің атауы тіркелген иесінің оның қолданылуының соңғы жылы ішінде берілген өтінішхаты бойынша әр жолы он жылға ұзартылады.</w:t>
      </w:r>
    </w:p>
    <w:bookmarkEnd w:id="164"/>
    <w:bookmarkStart w:name="z164" w:id="165"/>
    <w:p>
      <w:pPr>
        <w:spacing w:after="0"/>
        <w:ind w:left="0"/>
        <w:jc w:val="both"/>
      </w:pPr>
      <w:r>
        <w:rPr>
          <w:rFonts w:ascii="Times New Roman"/>
          <w:b w:val="false"/>
          <w:i w:val="false"/>
          <w:color w:val="000000"/>
          <w:sz w:val="28"/>
        </w:rPr>
        <w:t xml:space="preserve">
      57. Өтінішхат көрсетілетін қызметті берушіге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тауардың шығарылған жерінің географиялық нұсқамасы және (немесе) атауын пайдалану құқығын тіркеу мерзімі қолданылған соңғы жыл ішінде беріледі.</w:t>
      </w:r>
    </w:p>
    <w:bookmarkEnd w:id="165"/>
    <w:bookmarkStart w:name="z165" w:id="166"/>
    <w:p>
      <w:pPr>
        <w:spacing w:after="0"/>
        <w:ind w:left="0"/>
        <w:jc w:val="both"/>
      </w:pPr>
      <w:r>
        <w:rPr>
          <w:rFonts w:ascii="Times New Roman"/>
          <w:b w:val="false"/>
          <w:i w:val="false"/>
          <w:color w:val="000000"/>
          <w:sz w:val="28"/>
        </w:rPr>
        <w:t>
      58. Өтінішхат қазақ немесе орыс тілдерінде беріледі.</w:t>
      </w:r>
    </w:p>
    <w:bookmarkEnd w:id="166"/>
    <w:p>
      <w:pPr>
        <w:spacing w:after="0"/>
        <w:ind w:left="0"/>
        <w:jc w:val="both"/>
      </w:pPr>
      <w:r>
        <w:rPr>
          <w:rFonts w:ascii="Times New Roman"/>
          <w:b w:val="false"/>
          <w:i w:val="false"/>
          <w:color w:val="000000"/>
          <w:sz w:val="28"/>
        </w:rPr>
        <w:t>
      Географиялық нұсқаманы және (немесе) тауар шығарылған жердің атауын пайдалану құқығын тіркеудің қолданылу мерзімін ұзарту туралы өтініш құзыретті органның қорытындысымен бір мезгілде ұсынылады.</w:t>
      </w:r>
    </w:p>
    <w:bookmarkStart w:name="z166" w:id="167"/>
    <w:p>
      <w:pPr>
        <w:spacing w:after="0"/>
        <w:ind w:left="0"/>
        <w:jc w:val="both"/>
      </w:pPr>
      <w:r>
        <w:rPr>
          <w:rFonts w:ascii="Times New Roman"/>
          <w:b w:val="false"/>
          <w:i w:val="false"/>
          <w:color w:val="000000"/>
          <w:sz w:val="28"/>
        </w:rPr>
        <w:t>
      59. Өтінішхатқа сенімхат негізінде әрекет ететін құқық иесі немесе өкіл қол қояды.</w:t>
      </w:r>
    </w:p>
    <w:bookmarkEnd w:id="167"/>
    <w:p>
      <w:pPr>
        <w:spacing w:after="0"/>
        <w:ind w:left="0"/>
        <w:jc w:val="both"/>
      </w:pPr>
      <w:r>
        <w:rPr>
          <w:rFonts w:ascii="Times New Roman"/>
          <w:b w:val="false"/>
          <w:i w:val="false"/>
          <w:color w:val="000000"/>
          <w:sz w:val="28"/>
        </w:rPr>
        <w:t>
      Өтінішхатқа қоса беріледі:</w:t>
      </w:r>
    </w:p>
    <w:bookmarkStart w:name="z167" w:id="168"/>
    <w:p>
      <w:pPr>
        <w:spacing w:after="0"/>
        <w:ind w:left="0"/>
        <w:jc w:val="both"/>
      </w:pPr>
      <w:r>
        <w:rPr>
          <w:rFonts w:ascii="Times New Roman"/>
          <w:b w:val="false"/>
          <w:i w:val="false"/>
          <w:color w:val="000000"/>
          <w:sz w:val="28"/>
        </w:rPr>
        <w:t>
      1) географиялық нұсқаманы пайдалану құқығын және (немесе) тауар шығарылған жердің атауын тіркеудің қолданылу мерзімін ұзартқаны және ұзарту туралы мәліметтерді бюллетеньде жариялағаны үшін ақы төленгенін растайтын құжат;</w:t>
      </w:r>
    </w:p>
    <w:bookmarkEnd w:id="168"/>
    <w:bookmarkStart w:name="z168" w:id="169"/>
    <w:p>
      <w:pPr>
        <w:spacing w:after="0"/>
        <w:ind w:left="0"/>
        <w:jc w:val="both"/>
      </w:pPr>
      <w:r>
        <w:rPr>
          <w:rFonts w:ascii="Times New Roman"/>
          <w:b w:val="false"/>
          <w:i w:val="false"/>
          <w:color w:val="000000"/>
          <w:sz w:val="28"/>
        </w:rPr>
        <w:t xml:space="preserve">
      2) Заңның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(тауар шығарылған жердің атауына қатысты) жергілікті атқарушы органның қорытындысы;</w:t>
      </w:r>
    </w:p>
    <w:bookmarkEnd w:id="169"/>
    <w:bookmarkStart w:name="z169" w:id="170"/>
    <w:p>
      <w:pPr>
        <w:spacing w:after="0"/>
        <w:ind w:left="0"/>
        <w:jc w:val="both"/>
      </w:pPr>
      <w:r>
        <w:rPr>
          <w:rFonts w:ascii="Times New Roman"/>
          <w:b w:val="false"/>
          <w:i w:val="false"/>
          <w:color w:val="000000"/>
          <w:sz w:val="28"/>
        </w:rPr>
        <w:t>
      3) сенімхат (егер өтінішті өкіл берсе) немесе сенімхаттың көшірмелері (егер өтінішті патенттік сенім білдірілген өкіл берсе).</w:t>
      </w:r>
    </w:p>
    <w:bookmarkEnd w:id="170"/>
    <w:bookmarkStart w:name="z170" w:id="171"/>
    <w:p>
      <w:pPr>
        <w:spacing w:after="0"/>
        <w:ind w:left="0"/>
        <w:jc w:val="both"/>
      </w:pPr>
      <w:r>
        <w:rPr>
          <w:rFonts w:ascii="Times New Roman"/>
          <w:b w:val="false"/>
          <w:i w:val="false"/>
          <w:color w:val="000000"/>
          <w:sz w:val="28"/>
        </w:rPr>
        <w:t>
      60. Өтінішхат және оған қоса берілетін құжаттар тікелей көрсетілетін қызметті берушіге ұсынылады, пошта арқылы немесе кәсіпорынның электрондық мекенжайына жіберіледі.</w:t>
      </w:r>
    </w:p>
    <w:bookmarkEnd w:id="171"/>
    <w:bookmarkStart w:name="z171" w:id="172"/>
    <w:p>
      <w:pPr>
        <w:spacing w:after="0"/>
        <w:ind w:left="0"/>
        <w:jc w:val="both"/>
      </w:pPr>
      <w:r>
        <w:rPr>
          <w:rFonts w:ascii="Times New Roman"/>
          <w:b w:val="false"/>
          <w:i w:val="false"/>
          <w:color w:val="000000"/>
          <w:sz w:val="28"/>
        </w:rPr>
        <w:t>
      61. Өтінішхат және қоса берілген құжаттар көрсетілетін қызметті берушіге келіп түскен күннен бастап 10 (он) жұмыс күні ішінде қаралады.</w:t>
      </w:r>
    </w:p>
    <w:bookmarkEnd w:id="172"/>
    <w:p>
      <w:pPr>
        <w:spacing w:after="0"/>
        <w:ind w:left="0"/>
        <w:jc w:val="both"/>
      </w:pPr>
      <w:r>
        <w:rPr>
          <w:rFonts w:ascii="Times New Roman"/>
          <w:b w:val="false"/>
          <w:i w:val="false"/>
          <w:color w:val="000000"/>
          <w:sz w:val="28"/>
        </w:rPr>
        <w:t>
      Осы Қағидалардың 58, 59-тармақтарына сәйкес құжаттар топтамасы толық ұсынылмаған жағдайда, өтініш беруші сұраухатты жіберген күннен бастап 20 (жиырма) жұмыс күнінен кешіктірмей құжаттарды ұсынуы қажет. Тиісті құжаттар ұсынылмаған кезде тауар шығарылған жердің атауын пайдалану құқығының қолданылу мерзімі ұзартылмайды, бұл туралы өтінішхат берген тұлғаның мекенжайына тиісті хабарлама жіберіледі.</w:t>
      </w:r>
    </w:p>
    <w:bookmarkStart w:name="z172" w:id="173"/>
    <w:p>
      <w:pPr>
        <w:spacing w:after="0"/>
        <w:ind w:left="0"/>
        <w:jc w:val="both"/>
      </w:pPr>
      <w:r>
        <w:rPr>
          <w:rFonts w:ascii="Times New Roman"/>
          <w:b w:val="false"/>
          <w:i w:val="false"/>
          <w:color w:val="000000"/>
          <w:sz w:val="28"/>
        </w:rPr>
        <w:t xml:space="preserve">
      62. Заңның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өтініш беру мерзімі тіркеудің қолданылу мерзімі өткеннен кейін алты ай ішінде берілген иесінің өтініші бойынша қалпына келтіріледі. Бұл ретте өткізіп алған төлем мерзімін қалпына келтіргені үшін өтініш беруші көрсетілетін қызметті берушінің қызметтеріне ақы төлеуді жүргізеді.</w:t>
      </w:r>
    </w:p>
    <w:bookmarkEnd w:id="173"/>
    <w:bookmarkStart w:name="z173" w:id="174"/>
    <w:p>
      <w:pPr>
        <w:spacing w:after="0"/>
        <w:ind w:left="0"/>
        <w:jc w:val="both"/>
      </w:pPr>
      <w:r>
        <w:rPr>
          <w:rFonts w:ascii="Times New Roman"/>
          <w:b w:val="false"/>
          <w:i w:val="false"/>
          <w:color w:val="000000"/>
          <w:sz w:val="28"/>
        </w:rPr>
        <w:t xml:space="preserve">
      63. Географиялық нұсқаманы және (немесе) тауар шығарылған жердің атауын пайдалану құқығын тіркеудің қолданылу мерзімі ұзартылған жағдайда тиісті жазбалар географиялық нұсқамалардың мемлекеттік тізіліміне, Қазақстан Республикасы тауарлары шығарылған жерлер атауларының мемлекеттік тізіліміне енгізіледі, бюллетеньде жарияланады, иесінің/өкілінің атына электрондық нысанда осы Қағидалардың </w:t>
      </w:r>
      <w:r>
        <w:rPr>
          <w:rFonts w:ascii="Times New Roman"/>
          <w:b w:val="false"/>
          <w:i w:val="false"/>
          <w:color w:val="000000"/>
          <w:sz w:val="28"/>
        </w:rPr>
        <w:t>23-қосымшасына</w:t>
      </w:r>
      <w:r>
        <w:rPr>
          <w:rFonts w:ascii="Times New Roman"/>
          <w:b w:val="false"/>
          <w:i w:val="false"/>
          <w:color w:val="000000"/>
          <w:sz w:val="28"/>
        </w:rPr>
        <w:t xml:space="preserve"> сәйкес географиялық нұсқаманы және (немесе) тауар шығарылған жердің атауын пайдалану құқығын тіркеудің қолданылу мерзімін ұзарту туралы тиісті хабарлама жіберіледі.</w:t>
      </w:r>
    </w:p>
    <w:bookmarkEnd w:id="174"/>
    <w:bookmarkStart w:name="z174" w:id="175"/>
    <w:p>
      <w:pPr>
        <w:spacing w:after="0"/>
        <w:ind w:left="0"/>
        <w:jc w:val="left"/>
      </w:pPr>
      <w:r>
        <w:rPr>
          <w:rFonts w:ascii="Times New Roman"/>
          <w:b/>
          <w:i w:val="false"/>
          <w:color w:val="000000"/>
        </w:rPr>
        <w:t xml:space="preserve"> 6-тарау. Тауар белгісін, географиялық нұсқаманы, жалпыға танымал тауар белгісін және тауар шығарылған жердің атауын қайтарып алу, қолдану мерзімін тоқтату және мерзімінен бұрын тоқтату, жарамсыз деп тану және жою тәртіптері</w:t>
      </w:r>
    </w:p>
    <w:bookmarkEnd w:id="175"/>
    <w:bookmarkStart w:name="z175" w:id="176"/>
    <w:p>
      <w:pPr>
        <w:spacing w:after="0"/>
        <w:ind w:left="0"/>
        <w:jc w:val="both"/>
      </w:pPr>
      <w:r>
        <w:rPr>
          <w:rFonts w:ascii="Times New Roman"/>
          <w:b w:val="false"/>
          <w:i w:val="false"/>
          <w:color w:val="000000"/>
          <w:sz w:val="28"/>
        </w:rPr>
        <w:t>
      64. Соттың немесе апелляциялық кеңестің шешімі негізінде тауар белгісін, жалпыға белгілі тауар белгісін, тауардың шығарылған жерінің географиялық нұсқамасын және (немесе) атауын пайдалану құқығын тіркеу жарамсыз деп танылады, осыған байланысты көрсетілетін қызметті беруші күшін жою туралы мәліметтерді тиісті мемлекеттік тізілімге енгізеді, күшін жою туралы мәліметтерді бюллетеньде жариялайды, иесінің/өкілінің атына тауардың шығарылғаны туралы электрондық нысанда хабарлама жіберіледі. Сот шешімі шығарылған күн тоқтатылған күн болып есептеледі.</w:t>
      </w:r>
    </w:p>
    <w:bookmarkEnd w:id="176"/>
    <w:bookmarkStart w:name="z176" w:id="177"/>
    <w:p>
      <w:pPr>
        <w:spacing w:after="0"/>
        <w:ind w:left="0"/>
        <w:jc w:val="both"/>
      </w:pPr>
      <w:r>
        <w:rPr>
          <w:rFonts w:ascii="Times New Roman"/>
          <w:b w:val="false"/>
          <w:i w:val="false"/>
          <w:color w:val="000000"/>
          <w:sz w:val="28"/>
        </w:rPr>
        <w:t xml:space="preserve">
      65. Тауар белгісін, тауар шығарылған жердің географиялық нұсқамасын және (немесе) атауын пайдалану құқығын немесе олардың өкілін тіркеуден бас тарту туралы иесінің жазбаша өтініші негізінде тауар белгісін, тауар шығарылған жердің географиялық көрсетілімін және (немесе) атауын пайдалану құқығын тіркеудің қолданылу мерзімі Көрсетілетін қызметті беруші күшін жою туралы мәліметтерді тиісті мемлекеттік тізілімге енгізеді, күшін жою туралы мәліметтерді бюллетеньде жариялайды, иесінің/өкілінің мекенжайына электрондық нысанда күшін жою туралы хабарлама жіберіледі. Осы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иеленушіден немесе өкілден өтініш келіп түскен күн тоқтатылған күн болып есептеледі.</w:t>
      </w:r>
    </w:p>
    <w:bookmarkEnd w:id="177"/>
    <w:bookmarkStart w:name="z177" w:id="178"/>
    <w:p>
      <w:pPr>
        <w:spacing w:after="0"/>
        <w:ind w:left="0"/>
        <w:jc w:val="both"/>
      </w:pPr>
      <w:r>
        <w:rPr>
          <w:rFonts w:ascii="Times New Roman"/>
          <w:b w:val="false"/>
          <w:i w:val="false"/>
          <w:color w:val="000000"/>
          <w:sz w:val="28"/>
        </w:rPr>
        <w:t>
      66. Тауар белгісін, жалпыға белгілі тауар белгісін, тауар шығарылған жердің географиялық нұсқамасын және (немесе) атауын пайдалану құқығын тіркеудің қолданылу мерзімі өткен кезде тоқтатылады. Көрсетілетін қызметті беруші тіркеудің қолданылу мерзімінің аяқталғаны туралы мәліметтерді тиісті мемлекеттік тізілімге енгізеді.</w:t>
      </w:r>
    </w:p>
    <w:bookmarkEnd w:id="178"/>
    <w:bookmarkStart w:name="z178" w:id="179"/>
    <w:p>
      <w:pPr>
        <w:spacing w:after="0"/>
        <w:ind w:left="0"/>
        <w:jc w:val="both"/>
      </w:pPr>
      <w:r>
        <w:rPr>
          <w:rFonts w:ascii="Times New Roman"/>
          <w:b w:val="false"/>
          <w:i w:val="false"/>
          <w:color w:val="000000"/>
          <w:sz w:val="28"/>
        </w:rPr>
        <w:t>
      67. Жеке тұлғаның қайтыс болуына, тауар таңбасының иесі (құқық иесі) заңды тұлғаның таратылуына байланысты тауар таңбасын тіркеудің қолданылуы тоқтатылады және тоқтату туралы мәліметтер тиісті сот шешімі шығарылған күннен бастап және (немесе) тиісті растайтын құжаттар ұсынылған кезде Мемлекеттік тізілімге енгізіледі.</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таңбасын тіркеу"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белгісін тіркеу кезінде: </w:t>
            </w:r>
          </w:p>
          <w:p>
            <w:pPr>
              <w:spacing w:after="20"/>
              <w:ind w:left="20"/>
              <w:jc w:val="both"/>
            </w:pPr>
            <w:r>
              <w:rPr>
                <w:rFonts w:ascii="Times New Roman"/>
                <w:b w:val="false"/>
                <w:i w:val="false"/>
                <w:color w:val="000000"/>
                <w:sz w:val="20"/>
              </w:rPr>
              <w:t>
тауар белгісін тауар белгілерінің мемлекеттік тізіліміне енгізу, тауар белгісіне куәлік беру және беру туралы мәліметтерді жариялау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xml:space="preserve">
Тауар белгісіне куәліктің телнұсқасын беру кезінде: </w:t>
            </w:r>
          </w:p>
          <w:p>
            <w:pPr>
              <w:spacing w:after="20"/>
              <w:ind w:left="20"/>
              <w:jc w:val="both"/>
            </w:pPr>
            <w:r>
              <w:rPr>
                <w:rFonts w:ascii="Times New Roman"/>
                <w:b w:val="false"/>
                <w:i w:val="false"/>
                <w:color w:val="000000"/>
                <w:sz w:val="20"/>
              </w:rPr>
              <w:t>
тауар белгісіне куәліктің телнұсқасын беру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adilet.gov.kz және мемлекеттік көрсетілетін қызметті берушінің www.kazpatent.kz ресми сайттарында орналастырылған тауар белгілерін, тауар шығарылған жерлердің атауларын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Кодекске және Заңға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 тіркеу кезінде:</w:t>
            </w:r>
          </w:p>
          <w:p>
            <w:pPr>
              <w:spacing w:after="20"/>
              <w:ind w:left="20"/>
              <w:jc w:val="both"/>
            </w:pPr>
            <w:r>
              <w:rPr>
                <w:rFonts w:ascii="Times New Roman"/>
                <w:b w:val="false"/>
                <w:i w:val="false"/>
                <w:color w:val="000000"/>
                <w:sz w:val="20"/>
              </w:rPr>
              <w:t>
1)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Тауар белгісіне куәліктің телнұсқасын беру кезінде:</w:t>
            </w:r>
          </w:p>
          <w:p>
            <w:pPr>
              <w:spacing w:after="20"/>
              <w:ind w:left="20"/>
              <w:jc w:val="both"/>
            </w:pPr>
            <w:r>
              <w:rPr>
                <w:rFonts w:ascii="Times New Roman"/>
                <w:b w:val="false"/>
                <w:i w:val="false"/>
                <w:color w:val="000000"/>
                <w:sz w:val="20"/>
              </w:rPr>
              <w:t>
1) жеке және (немесе) заңды тұлғаның қолдаухаты;</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тиісті мемлекеттік ақпараттық жүйеден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www.adilet.gov.kz және көрсетілетін қызметті берушінің www.kazpatent.kz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таңбасын тіркеу" мемлекеттік қызметін көрсетуге арналған ӨТІНІШ</w:t>
      </w:r>
    </w:p>
    <w:p>
      <w:pPr>
        <w:spacing w:after="0"/>
        <w:ind w:left="0"/>
        <w:jc w:val="both"/>
      </w:pPr>
      <w:r>
        <w:rPr>
          <w:rFonts w:ascii="Times New Roman"/>
          <w:b w:val="false"/>
          <w:i w:val="false"/>
          <w:color w:val="000000"/>
          <w:sz w:val="28"/>
        </w:rPr>
        <w:t>
      № _______ өтінім бойынша тауар белгісін тіркеу туралы көрсетілетін қызметті берушінің шешімі негізінде тауар белгісін Мемлекеттік тізілімге енгізуді, куәлік беруді және тіркеу туралы мәліметтерді ресми бюллетеньде жариялауды сұраймын.</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сенімхат (егер өтінішті өкіл берсе)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цифрлық қолтаңба</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p>
      <w:pPr>
        <w:spacing w:after="0"/>
        <w:ind w:left="0"/>
        <w:jc w:val="left"/>
      </w:pPr>
      <w:r>
        <w:rPr>
          <w:rFonts w:ascii="Times New Roman"/>
          <w:b/>
          <w:i w:val="false"/>
          <w:color w:val="000000"/>
        </w:rPr>
        <w:t xml:space="preserve"> Өтінішті қабылдаудан БАС ТАРТУ</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қабылдаудан бас тартылғанын хабарлайды.</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алып тасталды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"Географиялық нұсқамаларды пайдалану құқығын тіркеу"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6-қосымша өзгеріс енгізілді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нұсқаманы пайдалану құқығын тіркеу туралы мәліметтерді Географиялық нұсқаумалар мемлекеттік тізіліміне енгізу, географиялық нұсқаманы пайдалану құқығын растайтын куәлік беру және беру туралы мәліметтерді жариялау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adilet.gov.kz және мемлекеттік көрсетілетін қызметті берушінің www.kazpatent.kz ресми сайттарында орналастырылған тауар белгілерін, географиялық нұсқамаларды, тауар шығарылған жерлердің атауларын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Кодекске және Заңға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тиісті мемлекеттік ақпараттық жүйеден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"1414", 8-800-080-7777 бірыңғай байланыс орталығы арқылы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www.adilet.gov.kz және көрсетілетін қызметті берушінің www.kazpatent.kz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"Географиялық нұсқамаларды пайдалану құқығын тіркеу" қызметін көрсетуге</w:t>
      </w:r>
      <w:r>
        <w:br/>
      </w:r>
      <w:r>
        <w:rPr>
          <w:rFonts w:ascii="Times New Roman"/>
          <w:b/>
          <w:i w:val="false"/>
          <w:color w:val="000000"/>
        </w:rPr>
        <w:t>ӨТІНІШ</w:t>
      </w:r>
    </w:p>
    <w:p>
      <w:pPr>
        <w:spacing w:after="0"/>
        <w:ind w:left="0"/>
        <w:jc w:val="both"/>
      </w:pPr>
      <w:r>
        <w:rPr>
          <w:rFonts w:ascii="Times New Roman"/>
          <w:b w:val="false"/>
          <w:i w:val="false"/>
          <w:color w:val="ff0000"/>
          <w:sz w:val="28"/>
        </w:rPr>
        <w:t xml:space="preserve">
      Ескерту. 7-қосымшаға өзгеріс енгізілді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Көрсетілетін қызметті берушінің географиялық нұсқаманы пайдалану құқығын тіркеу туралы шешімінің негізінде № ______ өтінім бойынша географиялық нұсқаманы пайдалану құқығын тіркеу туралы мәліметтерді мемлекеттік тізілімге енгізуді, үзінді көшірме беруді және тіркеу туралы мәліметтерді ресми бюллетеньде жариялауды сұраймын.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сенімхат (егер өтініш өкіл арқылы берілсесе)</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ЭЦҚ</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алып тасталды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шығарылған жердiң атауын пайдалану құқығын тіркеу"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жердің атауын пайдалану құқығын тіркеу туралы мәліметтерді Тауар шығарылған жердің атауларының мемлекеттік тізіліміне енгізу, тауар шығарылған жердің атауын пайдалану құқығын растайтын куәлік беру және беру туралы мәліметтерді жариялау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xml:space="preserve">
Мемлекеттік көрсетілетін қызмет нәтижесін ұсыну нысаны – электрондық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adilet.gov.kz және мемлекеттік көрсетілетін қызметті берушінің www.kazpatent.kz ресми сайттарында орналастырылған тауар белгілерін, географиялық нұсқамаларды, тауар шығарылған жерлердің атауларын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кодексіне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жұмыс істейді.</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жұмыс істейді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тиісті мемлекеттік ақпараттық жүйеден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www.adilet.gov.kz және көрсетілетін қызметті берушінің www.kazpatent.kz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шығарылған жердiң атауын пайдалану құқығын тіркеу" мемлекеттік қызмет көрсетуге</w:t>
      </w:r>
      <w:r>
        <w:br/>
      </w:r>
      <w:r>
        <w:rPr>
          <w:rFonts w:ascii="Times New Roman"/>
          <w:b/>
          <w:i w:val="false"/>
          <w:color w:val="000000"/>
        </w:rPr>
        <w:t>ӨТІНІШ</w:t>
      </w:r>
    </w:p>
    <w:p>
      <w:pPr>
        <w:spacing w:after="0"/>
        <w:ind w:left="0"/>
        <w:jc w:val="both"/>
      </w:pPr>
      <w:r>
        <w:rPr>
          <w:rFonts w:ascii="Times New Roman"/>
          <w:b w:val="false"/>
          <w:i w:val="false"/>
          <w:color w:val="000000"/>
          <w:sz w:val="28"/>
        </w:rPr>
        <w:t>
      № ________ өтінім бойынша тауар шығарылған жердің атауын пайдалану құқығын тіркеу туралы көрсетілетін қызметті берушінің шешімі негізінде Тауар шығарылған жердің атауын пайдалану құқығын тіркеу туралы мәліметтерді мемлекеттік тізілімге енгізуді, куәлікті беруді және тіркеу туралы мәліметтерді ресми бюллетеньде жариялауды сұраймын.</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сенімхат (егер өтінішхатты өкіл берсе)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цифрлық қолтаңба</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алып тасталды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тауарлар</w:t>
            </w:r>
            <w:r>
              <w:br/>
            </w:r>
            <w:r>
              <w:rPr>
                <w:rFonts w:ascii="Times New Roman"/>
                <w:b w:val="false"/>
                <w:i w:val="false"/>
                <w:color w:val="000000"/>
                <w:sz w:val="20"/>
              </w:rPr>
              <w:t>шығарылған жерлердiң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және тауарлар шығарылған</w:t>
            </w:r>
            <w:r>
              <w:br/>
            </w:r>
            <w:r>
              <w:rPr>
                <w:rFonts w:ascii="Times New Roman"/>
                <w:b w:val="false"/>
                <w:i w:val="false"/>
                <w:color w:val="000000"/>
                <w:sz w:val="20"/>
              </w:rPr>
              <w:t>жерлердің атауларының</w:t>
            </w:r>
            <w:r>
              <w:br/>
            </w:r>
            <w:r>
              <w:rPr>
                <w:rFonts w:ascii="Times New Roman"/>
                <w:b w:val="false"/>
                <w:i w:val="false"/>
                <w:color w:val="000000"/>
                <w:sz w:val="20"/>
              </w:rPr>
              <w:t>мемлекеттік тізілімдерінде</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тіркеудің қолданысын</w:t>
            </w:r>
            <w:r>
              <w:br/>
            </w:r>
            <w:r>
              <w:rPr>
                <w:rFonts w:ascii="Times New Roman"/>
                <w:b w:val="false"/>
                <w:i w:val="false"/>
                <w:color w:val="000000"/>
                <w:sz w:val="20"/>
              </w:rPr>
              <w:t>тоқтату және оны жарамсыз деп</w:t>
            </w:r>
            <w:r>
              <w:br/>
            </w:r>
            <w:r>
              <w:rPr>
                <w:rFonts w:ascii="Times New Roman"/>
                <w:b w:val="false"/>
                <w:i w:val="false"/>
                <w:color w:val="000000"/>
                <w:sz w:val="20"/>
              </w:rPr>
              <w:t>тану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ТАУАР БЕЛГІЛЕРІ ЖАЛПЫҒА БІРДЕЙ БЕЛГІЛІ ТАУАР БЕЛГІСІНЕ МЕМЛЕКЕТТІК ТІЗІЛІМІНЕН ҮЗІНДІ КӨШІРМЕ ВЫПИСКА ИЗ ГОСУДАРСТВЕННОГО РЕЕСТРА ТОВАРНЫХ ЗНАКОВ РЕСПУБЛИКИ КАЗАХСТАН ОБЩЕИЗВЕСТНЫЙ ТОВАРНЫЙ ЗНАК EXTRACT FROM THE STATE REGISTRY OF TRADEMARKS OF THE REPUBLIC OF KAZAKHSTAN WELL-KNOWN TRADEMARK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көшірменің жасалу күні/ Дата формирования выписки/ Date of extract formation: Мәртебесі/ Статус/ Status: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 Тіркеу нөмірі/Номер регистрации/Number of the registration: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Өтінім нөмірі/Номер заявки/ Number of the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Тіркеу күні/Дата регистрации/Date of the registration: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Өтінішті беру күні /Дата подачи заявки/Date of filing of the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Жариялану күні/Дата публикации/ Date of the publication: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Қолданылу мерзімі/Срок действия регистрации/ Expiration date of the registration: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Суреті /Изображение/ Reproduction:</w:t>
            </w:r>
          </w:p>
          <w:p>
            <w:pPr>
              <w:spacing w:after="20"/>
              <w:ind w:left="20"/>
              <w:jc w:val="both"/>
            </w:pPr>
            <w:r>
              <w:rPr>
                <w:rFonts w:ascii="Times New Roman"/>
                <w:b w:val="false"/>
                <w:i w:val="false"/>
                <w:color w:val="000000"/>
                <w:sz w:val="20"/>
              </w:rPr>
              <w:t>
(591) Түстерді көрсету /Указание цветов/Claimed colors: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Иесінің атауы және мекен жайы/Наименование и местонахождение владельца/ Name and address of the holder: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Тауарлар мен қызметтердің тізімі/Перечень товаров и услуг/List of goods and services: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Өзгерту/Изменение/Amendment:</w:t>
            </w:r>
          </w:p>
        </w:tc>
      </w:tr>
    </w:tbl>
    <w:p>
      <w:pPr>
        <w:spacing w:after="0"/>
        <w:ind w:left="0"/>
        <w:jc w:val="both"/>
      </w:pPr>
      <w:r>
        <w:rPr>
          <w:rFonts w:ascii="Times New Roman"/>
          <w:b w:val="false"/>
          <w:i w:val="false"/>
          <w:color w:val="000000"/>
          <w:sz w:val="28"/>
        </w:rPr>
        <w:t>
      Электрондық цифрлық қолтаңба/Директор тегі, аты, әкесінің аты (болған жағдайда)</w:t>
      </w:r>
    </w:p>
    <w:p>
      <w:pPr>
        <w:spacing w:after="0"/>
        <w:ind w:left="0"/>
        <w:jc w:val="both"/>
      </w:pPr>
      <w:r>
        <w:rPr>
          <w:rFonts w:ascii="Times New Roman"/>
          <w:b w:val="false"/>
          <w:i w:val="false"/>
          <w:color w:val="000000"/>
          <w:sz w:val="28"/>
        </w:rPr>
        <w:t>
      Электронная цифровая подпись/Директор фамилия, имя, отчество (при его наличии)</w:t>
      </w:r>
    </w:p>
    <w:p>
      <w:pPr>
        <w:spacing w:after="0"/>
        <w:ind w:left="0"/>
        <w:jc w:val="both"/>
      </w:pPr>
      <w:r>
        <w:rPr>
          <w:rFonts w:ascii="Times New Roman"/>
          <w:b w:val="false"/>
          <w:i w:val="false"/>
          <w:color w:val="000000"/>
          <w:sz w:val="28"/>
        </w:rPr>
        <w:t>
      e-signature/Director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белгісіне куәліктің телнұсқасын беру туралы</w:t>
      </w:r>
      <w:r>
        <w:br/>
      </w:r>
      <w:r>
        <w:rPr>
          <w:rFonts w:ascii="Times New Roman"/>
          <w:b/>
          <w:i w:val="false"/>
          <w:color w:val="000000"/>
        </w:rPr>
        <w:t>ӨТІНІШХАТ</w:t>
      </w:r>
    </w:p>
    <w:p>
      <w:pPr>
        <w:spacing w:after="0"/>
        <w:ind w:left="0"/>
        <w:jc w:val="both"/>
      </w:pPr>
      <w:r>
        <w:rPr>
          <w:rFonts w:ascii="Times New Roman"/>
          <w:b w:val="false"/>
          <w:i w:val="false"/>
          <w:color w:val="000000"/>
          <w:sz w:val="28"/>
        </w:rPr>
        <w:t>
      Осымен электрондық нысандағы тауар белгісіне № ______ куәліктің телнұсқасын жіберуді сұраймыз.</w:t>
      </w:r>
    </w:p>
    <w:p>
      <w:pPr>
        <w:spacing w:after="0"/>
        <w:ind w:left="0"/>
        <w:jc w:val="both"/>
      </w:pPr>
      <w:r>
        <w:rPr>
          <w:rFonts w:ascii="Times New Roman"/>
          <w:b w:val="false"/>
          <w:i w:val="false"/>
          <w:color w:val="000000"/>
          <w:sz w:val="28"/>
        </w:rPr>
        <w:t>
      Ескертпе: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куәлікті беруге құжаттарды дайындау үшін төлем туралы құжат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(құжаттың № және төлеу күні)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сенімхат (егер өтінішті өкіл берсе) немесе сенімхаттың көшірмесі (егер өтінішті патенттік сенім білдірілген өкіл берсе).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иеленуші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(Электрондық цифрлық қолтаңба) (тегі, аты, әкесінің аты (бар болған жағдайда) </w:t>
      </w:r>
    </w:p>
    <w:p>
      <w:pPr>
        <w:spacing w:after="0"/>
        <w:ind w:left="0"/>
        <w:jc w:val="both"/>
      </w:pPr>
      <w:r>
        <w:rPr>
          <w:rFonts w:ascii="Times New Roman"/>
          <w:b w:val="false"/>
          <w:i w:val="false"/>
          <w:color w:val="000000"/>
          <w:sz w:val="28"/>
        </w:rPr>
        <w:t>
      Патенттік сенім білдірілген өкіл немесе өзге өкіл</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белгісіне куәліктің телнұсқасын беру туралы</w:t>
      </w:r>
      <w:r>
        <w:br/>
      </w:r>
      <w:r>
        <w:rPr>
          <w:rFonts w:ascii="Times New Roman"/>
          <w:b/>
          <w:i w:val="false"/>
          <w:color w:val="000000"/>
        </w:rPr>
        <w:t>ХАБАРЛАМА</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белгілері, қызмет көрсету белгілері, географиялық нұсқамалар және тауарлар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телнұсқа берілгені туралы хабарлайды. Беру туралы мәліметтер _____ жылғы № _ бюллетеньде жарияланды.</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15-қосымшаның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шығарылған жердің атауын және (немесе) географиялық нұсқаманы пайдалану құқығына куәлік беру туралы</w:t>
      </w:r>
      <w:r>
        <w:br/>
      </w:r>
      <w:r>
        <w:rPr>
          <w:rFonts w:ascii="Times New Roman"/>
          <w:b/>
          <w:i w:val="false"/>
          <w:color w:val="000000"/>
        </w:rPr>
        <w:t>ӨТІНІШХАТ</w:t>
      </w:r>
    </w:p>
    <w:p>
      <w:pPr>
        <w:spacing w:after="0"/>
        <w:ind w:left="0"/>
        <w:jc w:val="both"/>
      </w:pPr>
      <w:r>
        <w:rPr>
          <w:rFonts w:ascii="Times New Roman"/>
          <w:b w:val="false"/>
          <w:i w:val="false"/>
          <w:color w:val="000000"/>
          <w:sz w:val="28"/>
        </w:rPr>
        <w:t>
      №______ тауарлар шығарылған жерлердің атаулары және (немесе) географиялық нұсқама куәлігінің түпнұсқасының жоғалуына/жарамсыз болуына байланысты қорғау құжатының телнұсқасын беруіңізді сұраймын.</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сенімхат (егер өтінішхатты өкіл берсе)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ff0000"/>
          <w:sz w:val="28"/>
        </w:rPr>
        <w:t xml:space="preserve">
      Ескерту. 16-қосымшаның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белгісінің /ГН/ТШЖАПҚ тiркеуіне қатысты өзгерістер жайлы мәліметтерді Қазақстан Республикасы тауар белгілерінің/ ГН/ТШЖАПҚ мемлекеттік тізіліміне енгізу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внесении сведений об изменениях, касающихся регистрации товарного знака/ГУ/НМПТ, в Государственный реестр товарных знаков/ГУ/НМПТ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тауар белгісі/ГН/ТШЖАПҚ иесінің мекен-жайы мынадай болып өзгертілгенін хабарлаймыз: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адрес владельца товарного знака/ГУ/НМПТ изменен на следующий: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17-қосымшаның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белгісінің/ГН/ТШЖАПҚ тiркеуіне қатысты өзгерістер жайлы мәліметтерді Қазақстан Республикасы тауар белгісінің/ГН/ТШЖАПҚ мемлекеттік тізіліміне енгізу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внесении сведений об изменениях, касающихся регистрации товарного знака/ГУ/НМПТ, в Государственный реестр товарных знаков/ГУ/НМПТ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тауар белгісі/ГН/ТШЖАПҚ иесінің атауы және мекен-жайы мынадай болып өзгертілгенін хабарлаймыз: Енгізілген өзгерістер туралы мәліметтер ___ жылғы ____,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и адрес владельца товарного знака/ГУ/НМПТ изменены на следующее: Сведения о внесенных изменениях будут опубликованы в официальном бюллетене "Промышленная собственность" №___ от _______года.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18-қосымшаның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белгісінің/ГН/ТШЖАПҚ тiркеуіне қатысты өзгерістер жайлы мәліметтерді Қазақстан Республикасы тауар белгілерінің/ ГН/ТШЖАПҚ мемлекеттік тізіліміне енгізу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внесении сведений об изменениях, касающихся регистрации товарного знака/ГУ/НМПТ, в Государственный реестр товарных знаков/ГУ/НМПТ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тауар белгісі/ГН/ТШЖАПҚ иесінің атауы мынадай болып өзгертілгенін хабарлаймыз: Енгізілген өзгерістер туралы мәліметтер ____ жылғы ____,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владельца товарного знака/ГУ/НМПТ изменено на следующее: Сведения о внесенных изменениях будут опубликованы в официальном бюллетене "Промышленная собственность" №__ от ______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19-қосымшаның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белгісінің, жалпыға белгілі тауар белгісінің қолданылу мерзімін ұзарту туралы</w:t>
      </w:r>
      <w:r>
        <w:br/>
      </w:r>
      <w:r>
        <w:rPr>
          <w:rFonts w:ascii="Times New Roman"/>
          <w:b/>
          <w:i w:val="false"/>
          <w:color w:val="000000"/>
        </w:rPr>
        <w:t>ӨТІНІШХАТ</w:t>
      </w:r>
    </w:p>
    <w:p>
      <w:pPr>
        <w:spacing w:after="0"/>
        <w:ind w:left="0"/>
        <w:jc w:val="both"/>
      </w:pP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15-бабының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тауар шығарылған жердің атауын пайдалану құқығының қолданылу мерзімін ұзартуды сұраймыз </w:t>
      </w:r>
    </w:p>
    <w:p>
      <w:pPr>
        <w:spacing w:after="0"/>
        <w:ind w:left="0"/>
        <w:jc w:val="both"/>
      </w:pPr>
      <w:r>
        <w:rPr>
          <w:rFonts w:ascii="Times New Roman"/>
          <w:b w:val="false"/>
          <w:i w:val="false"/>
          <w:color w:val="000000"/>
          <w:sz w:val="28"/>
        </w:rPr>
        <w:t xml:space="preserve">
      № __________________________________________________________________ </w:t>
      </w:r>
    </w:p>
    <w:p>
      <w:pPr>
        <w:spacing w:after="0"/>
        <w:ind w:left="0"/>
        <w:jc w:val="both"/>
      </w:pPr>
      <w:r>
        <w:rPr>
          <w:rFonts w:ascii="Times New Roman"/>
          <w:b w:val="false"/>
          <w:i w:val="false"/>
          <w:color w:val="000000"/>
          <w:sz w:val="28"/>
        </w:rPr>
        <w:t>
      (куәлік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(аталуы)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(сыныптар тізбесі) </w:t>
      </w:r>
    </w:p>
    <w:p>
      <w:pPr>
        <w:spacing w:after="0"/>
        <w:ind w:left="0"/>
        <w:jc w:val="both"/>
      </w:pPr>
      <w:r>
        <w:rPr>
          <w:rFonts w:ascii="Times New Roman"/>
          <w:b w:val="false"/>
          <w:i w:val="false"/>
          <w:color w:val="000000"/>
          <w:sz w:val="28"/>
        </w:rPr>
        <w:t xml:space="preserve">
      Қоса берілген құжаттар тізімі: </w:t>
      </w:r>
    </w:p>
    <w:p>
      <w:pPr>
        <w:spacing w:after="0"/>
        <w:ind w:left="0"/>
        <w:jc w:val="both"/>
      </w:pPr>
      <w:r>
        <w:rPr>
          <w:rFonts w:ascii="Times New Roman"/>
          <w:b w:val="false"/>
          <w:i w:val="false"/>
          <w:color w:val="000000"/>
          <w:sz w:val="28"/>
        </w:rPr>
        <w:t xml:space="preserve">
      1. Тауар белгісін және жалпыға белгілі тауар белгісін тіркеудің қолданылу мерзімін ұзарту үшін төлем туралы құжат; </w:t>
      </w:r>
    </w:p>
    <w:p>
      <w:pPr>
        <w:spacing w:after="0"/>
        <w:ind w:left="0"/>
        <w:jc w:val="both"/>
      </w:pPr>
      <w:r>
        <w:rPr>
          <w:rFonts w:ascii="Times New Roman"/>
          <w:b w:val="false"/>
          <w:i w:val="false"/>
          <w:color w:val="000000"/>
          <w:sz w:val="28"/>
        </w:rPr>
        <w:t xml:space="preserve">
      2. Сенімхат (егер өтініш өкіл арқылы берілсе) немесе сенімхат көшірмесі (егер өтініш патенттік сенім білдірілген өкіл арқылы берілсе). </w:t>
      </w:r>
    </w:p>
    <w:p>
      <w:pPr>
        <w:spacing w:after="0"/>
        <w:ind w:left="0"/>
        <w:jc w:val="both"/>
      </w:pPr>
      <w:r>
        <w:rPr>
          <w:rFonts w:ascii="Times New Roman"/>
          <w:b w:val="false"/>
          <w:i w:val="false"/>
          <w:color w:val="000000"/>
          <w:sz w:val="28"/>
        </w:rPr>
        <w:t xml:space="preserve">
      3. Басқада құжаттар (көрсетіңіз). </w:t>
      </w:r>
    </w:p>
    <w:p>
      <w:pPr>
        <w:spacing w:after="0"/>
        <w:ind w:left="0"/>
        <w:jc w:val="both"/>
      </w:pPr>
      <w:r>
        <w:rPr>
          <w:rFonts w:ascii="Times New Roman"/>
          <w:b w:val="false"/>
          <w:i w:val="false"/>
          <w:color w:val="000000"/>
          <w:sz w:val="28"/>
        </w:rPr>
        <w:t xml:space="preserve">
      Құқық иеленуші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(Электрондық цифрлық қолтаңба) тегі, аты, әкесінің аты (бар болған жағдайда) </w:t>
      </w:r>
    </w:p>
    <w:p>
      <w:pPr>
        <w:spacing w:after="0"/>
        <w:ind w:left="0"/>
        <w:jc w:val="both"/>
      </w:pPr>
      <w:r>
        <w:rPr>
          <w:rFonts w:ascii="Times New Roman"/>
          <w:b w:val="false"/>
          <w:i w:val="false"/>
          <w:color w:val="000000"/>
          <w:sz w:val="28"/>
        </w:rPr>
        <w:t xml:space="preserve">
      Патенттік сенім білдірілген өкілі немесе басқа өкілі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(Электрондық цифрлық қолтаңба)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ff0000"/>
          <w:sz w:val="28"/>
        </w:rPr>
        <w:t xml:space="preserve">
      Ескерту. 20-қосымшаның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 тіркеудің қолданылу мерзімін ұзарту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продлении срока действия регистрации товарного знака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15-бабының </w:t>
            </w:r>
            <w:r>
              <w:rPr>
                <w:rFonts w:ascii="Times New Roman"/>
                <w:b w:val="false"/>
                <w:i w:val="false"/>
                <w:color w:val="000000"/>
                <w:sz w:val="20"/>
              </w:rPr>
              <w:t>2-тармағына</w:t>
            </w:r>
            <w:r>
              <w:rPr>
                <w:rFonts w:ascii="Times New Roman"/>
                <w:b w:val="false"/>
                <w:i w:val="false"/>
                <w:color w:val="000000"/>
                <w:sz w:val="20"/>
              </w:rPr>
              <w:t xml:space="preserve"> сәйкес тауар белгісін тіркеудің қолданылу мерзімі ____ жылғы. дейін ұзартылғандығы туралы хабарлаймыз. Тауар белгісін тіркеудің қолданылу мерзімінің ұзартылуы туралы мәліметтер ______ жылғы. №__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2 статьи 15 Закона Республики Казахстан "О товарных знаках, знаках обслуживания, географических указаниях и наименованиях мест происхождения товаров" срок действия регистрации товарного знака продлен до ____ года. Сведения о продлении срока действия регистрации товарного знака будут опубликованы в официальном бюллетене "Промышленная собственность" № __, от 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21-қосымшаның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белгісін жалпыға бірдей белгілі деп тану жайлы тіркеудің қолданылу мерзімін ұзарту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продлении срока действия регистрации общеизвестного товарного знака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18-1-бабы </w:t>
            </w:r>
            <w:r>
              <w:rPr>
                <w:rFonts w:ascii="Times New Roman"/>
                <w:b w:val="false"/>
                <w:i w:val="false"/>
                <w:color w:val="000000"/>
                <w:sz w:val="20"/>
              </w:rPr>
              <w:t>4-тармағына</w:t>
            </w:r>
            <w:r>
              <w:rPr>
                <w:rFonts w:ascii="Times New Roman"/>
                <w:b w:val="false"/>
                <w:i w:val="false"/>
                <w:color w:val="000000"/>
                <w:sz w:val="20"/>
              </w:rPr>
              <w:t xml:space="preserve"> сәйкес тауар белгісін жалпыға бірдей белгілі деп тану жөніндегі тіркеудің қолданылу мерзімі ____ жылғы. дейін ұзартылғандығы туралы хабарлаймыз. Тауар белгісін жалпыға бірдей белгілі деп тану жөніндегі тіркеудің қолданылу мерзімінің ұзартылуы туралы мәліметтер _____ жылғы.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4 статьи 18-1 Закона Республики Казахстан "О товарных знаках, знаках обслуживания, географических указаниях и наименованиях мест происхождения товаров" срок действия регистрации общеизвестного товарного знака продлено до _____ года. Сведения о продлении срока действия регистрации общеизвестного товарного знака будут опубликованы в официальном бюллетене "Промышленная собственность" №__, от _____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22-қосымшаның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 шығарылған жерлердің және (немесе) географиялық нұсқаманың атауын пайдалану құқығын тіркеудің қолданылу мерзімін ұзарту туралы</w:t>
      </w:r>
      <w:r>
        <w:br/>
      </w:r>
      <w:r>
        <w:rPr>
          <w:rFonts w:ascii="Times New Roman"/>
          <w:b/>
          <w:i w:val="false"/>
          <w:color w:val="000000"/>
        </w:rPr>
        <w:t>ӨТІНІШХАТ</w:t>
      </w:r>
    </w:p>
    <w:p>
      <w:pPr>
        <w:spacing w:after="0"/>
        <w:ind w:left="0"/>
        <w:jc w:val="both"/>
      </w:pP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w:t>
      </w:r>
      <w:r>
        <w:rPr>
          <w:rFonts w:ascii="Times New Roman"/>
          <w:b w:val="false"/>
          <w:i w:val="false"/>
          <w:color w:val="000000"/>
          <w:sz w:val="28"/>
        </w:rPr>
        <w:t>36-бабының</w:t>
      </w:r>
      <w:r>
        <w:rPr>
          <w:rFonts w:ascii="Times New Roman"/>
          <w:b w:val="false"/>
          <w:i w:val="false"/>
          <w:color w:val="000000"/>
          <w:sz w:val="28"/>
        </w:rPr>
        <w:t xml:space="preserve"> 3-тармағына сәйкес тауар шығарылған жердің және (немесе) географиялық нұсқаманың атауын пайдалану құқығының қолданылу мерзімін ұзартуды сұраймыз </w:t>
      </w:r>
    </w:p>
    <w:p>
      <w:pPr>
        <w:spacing w:after="0"/>
        <w:ind w:left="0"/>
        <w:jc w:val="both"/>
      </w:pPr>
      <w:r>
        <w:rPr>
          <w:rFonts w:ascii="Times New Roman"/>
          <w:b w:val="false"/>
          <w:i w:val="false"/>
          <w:color w:val="000000"/>
          <w:sz w:val="28"/>
        </w:rPr>
        <w:t>
      № __________________________________________________________________</w:t>
      </w:r>
    </w:p>
    <w:p>
      <w:pPr>
        <w:spacing w:after="0"/>
        <w:ind w:left="0"/>
        <w:jc w:val="both"/>
      </w:pPr>
      <w:r>
        <w:rPr>
          <w:rFonts w:ascii="Times New Roman"/>
          <w:b w:val="false"/>
          <w:i w:val="false"/>
          <w:color w:val="000000"/>
          <w:sz w:val="28"/>
        </w:rPr>
        <w:t xml:space="preserve">
       (куәлік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(аталуы)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(сыныптар тізбесі) </w:t>
      </w:r>
    </w:p>
    <w:p>
      <w:pPr>
        <w:spacing w:after="0"/>
        <w:ind w:left="0"/>
        <w:jc w:val="both"/>
      </w:pPr>
      <w:r>
        <w:rPr>
          <w:rFonts w:ascii="Times New Roman"/>
          <w:b w:val="false"/>
          <w:i w:val="false"/>
          <w:color w:val="000000"/>
          <w:sz w:val="28"/>
        </w:rPr>
        <w:t xml:space="preserve">
      Қоса берілген құжаттар тізімі: </w:t>
      </w:r>
    </w:p>
    <w:p>
      <w:pPr>
        <w:spacing w:after="0"/>
        <w:ind w:left="0"/>
        <w:jc w:val="both"/>
      </w:pPr>
      <w:r>
        <w:rPr>
          <w:rFonts w:ascii="Times New Roman"/>
          <w:b w:val="false"/>
          <w:i w:val="false"/>
          <w:color w:val="000000"/>
          <w:sz w:val="28"/>
        </w:rPr>
        <w:t xml:space="preserve">
      1. Тауар шығарылған жердің және (немесе) географиялық нұсқаманың атауын пайдалану құқығының қолданылу мерзімін ұзартуға төлем жасалған құжат: </w:t>
      </w:r>
    </w:p>
    <w:p>
      <w:pPr>
        <w:spacing w:after="0"/>
        <w:ind w:left="0"/>
        <w:jc w:val="both"/>
      </w:pPr>
      <w:r>
        <w:rPr>
          <w:rFonts w:ascii="Times New Roman"/>
          <w:b w:val="false"/>
          <w:i w:val="false"/>
          <w:color w:val="000000"/>
          <w:sz w:val="28"/>
        </w:rPr>
        <w:t xml:space="preserve">
      2. Сенімхат (егер өтініш өкіл арқылы берілсе) немесе сенімхат көшірмесі (егер өтініш патенттік сенім білдірілген өкіл арқылы берілсе). </w:t>
      </w:r>
    </w:p>
    <w:p>
      <w:pPr>
        <w:spacing w:after="0"/>
        <w:ind w:left="0"/>
        <w:jc w:val="both"/>
      </w:pPr>
      <w:r>
        <w:rPr>
          <w:rFonts w:ascii="Times New Roman"/>
          <w:b w:val="false"/>
          <w:i w:val="false"/>
          <w:color w:val="000000"/>
          <w:sz w:val="28"/>
        </w:rPr>
        <w:t xml:space="preserve">
      3. Басқада құжаттар (көрсетіңіз). </w:t>
      </w:r>
    </w:p>
    <w:p>
      <w:pPr>
        <w:spacing w:after="0"/>
        <w:ind w:left="0"/>
        <w:jc w:val="both"/>
      </w:pPr>
      <w:r>
        <w:rPr>
          <w:rFonts w:ascii="Times New Roman"/>
          <w:b w:val="false"/>
          <w:i w:val="false"/>
          <w:color w:val="000000"/>
          <w:sz w:val="28"/>
        </w:rPr>
        <w:t xml:space="preserve">
      Құқық иеленуші </w:t>
      </w:r>
    </w:p>
    <w:p>
      <w:pPr>
        <w:spacing w:after="0"/>
        <w:ind w:left="0"/>
        <w:jc w:val="both"/>
      </w:pPr>
      <w:r>
        <w:rPr>
          <w:rFonts w:ascii="Times New Roman"/>
          <w:b w:val="false"/>
          <w:i w:val="false"/>
          <w:color w:val="000000"/>
          <w:sz w:val="28"/>
        </w:rPr>
        <w:t xml:space="preserve">
      ____________________________________________________________________ (Электрондық цифрлық қолтаңба) тегі, аты, әкесінің аты (бар болған жағдайда) </w:t>
      </w:r>
    </w:p>
    <w:p>
      <w:pPr>
        <w:spacing w:after="0"/>
        <w:ind w:left="0"/>
        <w:jc w:val="both"/>
      </w:pPr>
      <w:r>
        <w:rPr>
          <w:rFonts w:ascii="Times New Roman"/>
          <w:b w:val="false"/>
          <w:i w:val="false"/>
          <w:color w:val="000000"/>
          <w:sz w:val="28"/>
        </w:rPr>
        <w:t xml:space="preserve">
      Патенттік сенім білдірілген өкілі немесе басқа өкілі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(Электрондық цифрлық қолтаңба)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ff0000"/>
          <w:sz w:val="28"/>
        </w:rPr>
        <w:t xml:space="preserve">
      Ескерту. 23-қосымшаның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шығарылған жердің атауын және (немесе) географиялық нұсқаманың пайдалану құқығының қолданылу мерзімін ұзарту туралы ХАБАРЛАМА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УВЕДОМЛЕНИЕ о продлении срока действия права пользования географическим указаниям и (или) наименованием места происхождения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34-бабының </w:t>
            </w:r>
            <w:r>
              <w:rPr>
                <w:rFonts w:ascii="Times New Roman"/>
                <w:b w:val="false"/>
                <w:i w:val="false"/>
                <w:color w:val="000000"/>
                <w:sz w:val="20"/>
              </w:rPr>
              <w:t>3-тармағына</w:t>
            </w:r>
            <w:r>
              <w:rPr>
                <w:rFonts w:ascii="Times New Roman"/>
                <w:b w:val="false"/>
                <w:i w:val="false"/>
                <w:color w:val="000000"/>
                <w:sz w:val="20"/>
              </w:rPr>
              <w:t xml:space="preserve"> сәйкес тауар шығарылған жердің атауын және (немесе) географиялық нұсқаманың пайдалану құқығының қолданылу мерзімі ______ жылғы дейін ұзартылғандығы туралы хабарлаймыз.</w:t>
            </w:r>
          </w:p>
          <w:p>
            <w:pPr>
              <w:spacing w:after="20"/>
              <w:ind w:left="20"/>
              <w:jc w:val="both"/>
            </w:pPr>
            <w:r>
              <w:rPr>
                <w:rFonts w:ascii="Times New Roman"/>
                <w:b w:val="false"/>
                <w:i w:val="false"/>
                <w:color w:val="000000"/>
                <w:sz w:val="20"/>
              </w:rPr>
              <w:t>
Тауар шығарылған жердің атауын және (немесе) географиялық нұсқаманың пайдалану құқығының қолданылу мерзімін ұзару туралы мәліметтер __________жылғы. № ___ "Өнеркәсіп меншігі" ресми бюллетенінде жарияланады.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3 статьи 34 Закона Республики Казахстан "О товарных знаках, знаках обслуживания, географических указаниях и наименованиях мест происхождения товаров" срок действия права пользования географическим указанием и (или) наименованием места происхождения товара продлен до ________ года.</w:t>
            </w:r>
          </w:p>
          <w:p>
            <w:pPr>
              <w:spacing w:after="20"/>
              <w:ind w:left="20"/>
              <w:jc w:val="both"/>
            </w:pPr>
            <w:r>
              <w:rPr>
                <w:rFonts w:ascii="Times New Roman"/>
                <w:b w:val="false"/>
                <w:i w:val="false"/>
                <w:color w:val="000000"/>
                <w:sz w:val="20"/>
              </w:rPr>
              <w:t>
Сведения о продлении срока действия права пользования географическим указаниям и (или) наименованием места происхождения товара будут опубликованы в официальном бюллетене "Промышленная собственность" № ___, от___года.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географиялық</w:t>
            </w:r>
            <w:r>
              <w:br/>
            </w:r>
            <w:r>
              <w:rPr>
                <w:rFonts w:ascii="Times New Roman"/>
                <w:b w:val="false"/>
                <w:i w:val="false"/>
                <w:color w:val="000000"/>
                <w:sz w:val="20"/>
              </w:rPr>
              <w:t>нұсқамаларды және тауарлар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атауларын Тауар белгілерінің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Географиялық нұсқамалардың</w:t>
            </w:r>
            <w:r>
              <w:br/>
            </w:r>
            <w:r>
              <w:rPr>
                <w:rFonts w:ascii="Times New Roman"/>
                <w:b w:val="false"/>
                <w:i w:val="false"/>
                <w:color w:val="000000"/>
                <w:sz w:val="20"/>
              </w:rPr>
              <w:t>мемлекеттік тізілімінде және</w:t>
            </w:r>
            <w:r>
              <w:br/>
            </w:r>
            <w:r>
              <w:rPr>
                <w:rFonts w:ascii="Times New Roman"/>
                <w:b w:val="false"/>
                <w:i w:val="false"/>
                <w:color w:val="000000"/>
                <w:sz w:val="20"/>
              </w:rPr>
              <w:t>Тауарлар шығарылған жерлер</w:t>
            </w:r>
            <w:r>
              <w:br/>
            </w:r>
            <w:r>
              <w:rPr>
                <w:rFonts w:ascii="Times New Roman"/>
                <w:b w:val="false"/>
                <w:i w:val="false"/>
                <w:color w:val="000000"/>
                <w:sz w:val="20"/>
              </w:rPr>
              <w:t>атауларының мемлекеттік</w:t>
            </w:r>
            <w:r>
              <w:br/>
            </w:r>
            <w:r>
              <w:rPr>
                <w:rFonts w:ascii="Times New Roman"/>
                <w:b w:val="false"/>
                <w:i w:val="false"/>
                <w:color w:val="000000"/>
                <w:sz w:val="20"/>
              </w:rPr>
              <w:t>тізілімінде тіркеу және қорғау</w:t>
            </w:r>
            <w:r>
              <w:br/>
            </w:r>
            <w:r>
              <w:rPr>
                <w:rFonts w:ascii="Times New Roman"/>
                <w:b w:val="false"/>
                <w:i w:val="false"/>
                <w:color w:val="000000"/>
                <w:sz w:val="20"/>
              </w:rPr>
              <w:t>құжаттары мен олардың</w:t>
            </w:r>
            <w:r>
              <w:br/>
            </w:r>
            <w:r>
              <w:rPr>
                <w:rFonts w:ascii="Times New Roman"/>
                <w:b w:val="false"/>
                <w:i w:val="false"/>
                <w:color w:val="000000"/>
                <w:sz w:val="20"/>
              </w:rPr>
              <w:t>телнұсқаларын беру, тіркеудің</w:t>
            </w:r>
            <w:r>
              <w:br/>
            </w:r>
            <w:r>
              <w:rPr>
                <w:rFonts w:ascii="Times New Roman"/>
                <w:b w:val="false"/>
                <w:i w:val="false"/>
                <w:color w:val="000000"/>
                <w:sz w:val="20"/>
              </w:rPr>
              <w:t>қолданысын тоқтату және оны</w:t>
            </w:r>
            <w:r>
              <w:br/>
            </w:r>
            <w:r>
              <w:rPr>
                <w:rFonts w:ascii="Times New Roman"/>
                <w:b w:val="false"/>
                <w:i w:val="false"/>
                <w:color w:val="000000"/>
                <w:sz w:val="20"/>
              </w:rPr>
              <w:t>жарамсыз деп тану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ff0000"/>
          <w:sz w:val="28"/>
        </w:rPr>
        <w:t xml:space="preserve">
      Ескерту. 24-қосымшаның оң жақ жоғары бұрышы жаңа редакцияда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Жою туралы</w:t>
      </w:r>
      <w:r>
        <w:br/>
      </w:r>
      <w:r>
        <w:rPr>
          <w:rFonts w:ascii="Times New Roman"/>
          <w:b/>
          <w:i w:val="false"/>
          <w:color w:val="000000"/>
        </w:rPr>
        <w:t>ХАБАРЛАМА</w:t>
      </w:r>
    </w:p>
    <w:p>
      <w:pPr>
        <w:spacing w:after="0"/>
        <w:ind w:left="0"/>
        <w:jc w:val="both"/>
      </w:pPr>
      <w:r>
        <w:rPr>
          <w:rFonts w:ascii="Times New Roman"/>
          <w:b w:val="false"/>
          <w:i w:val="false"/>
          <w:color w:val="000000"/>
          <w:sz w:val="28"/>
        </w:rPr>
        <w:t>
      (111) куәлік тіркеу №</w:t>
      </w:r>
    </w:p>
    <w:p>
      <w:pPr>
        <w:spacing w:after="0"/>
        <w:ind w:left="0"/>
        <w:jc w:val="both"/>
      </w:pPr>
      <w:r>
        <w:rPr>
          <w:rFonts w:ascii="Times New Roman"/>
          <w:b w:val="false"/>
          <w:i w:val="false"/>
          <w:color w:val="000000"/>
          <w:sz w:val="28"/>
        </w:rPr>
        <w:t>
      (210) өтінім №</w:t>
      </w:r>
    </w:p>
    <w:p>
      <w:pPr>
        <w:spacing w:after="0"/>
        <w:ind w:left="0"/>
        <w:jc w:val="both"/>
      </w:pPr>
      <w:r>
        <w:rPr>
          <w:rFonts w:ascii="Times New Roman"/>
          <w:b w:val="false"/>
          <w:i w:val="false"/>
          <w:color w:val="000000"/>
          <w:sz w:val="28"/>
        </w:rPr>
        <w:t>
      (220) өтінім беру күні</w:t>
      </w:r>
    </w:p>
    <w:p>
      <w:pPr>
        <w:spacing w:after="0"/>
        <w:ind w:left="0"/>
        <w:jc w:val="both"/>
      </w:pPr>
      <w:r>
        <w:rPr>
          <w:rFonts w:ascii="Times New Roman"/>
          <w:b w:val="false"/>
          <w:i w:val="false"/>
          <w:color w:val="000000"/>
          <w:sz w:val="28"/>
        </w:rPr>
        <w:t>
      (730) иесі</w:t>
      </w:r>
    </w:p>
    <w:p>
      <w:pPr>
        <w:spacing w:after="0"/>
        <w:ind w:left="0"/>
        <w:jc w:val="both"/>
      </w:pPr>
      <w:r>
        <w:rPr>
          <w:rFonts w:ascii="Times New Roman"/>
          <w:b w:val="false"/>
          <w:i w:val="false"/>
          <w:color w:val="000000"/>
          <w:sz w:val="28"/>
        </w:rPr>
        <w:t>
      (511) Тауарлар мен көрсетілетін қызметтердің халықаралық сыныбы:</w:t>
      </w:r>
    </w:p>
    <w:p>
      <w:pPr>
        <w:spacing w:after="0"/>
        <w:ind w:left="0"/>
        <w:jc w:val="both"/>
      </w:pPr>
      <w:r>
        <w:rPr>
          <w:rFonts w:ascii="Times New Roman"/>
          <w:b w:val="false"/>
          <w:i w:val="false"/>
          <w:color w:val="000000"/>
          <w:sz w:val="28"/>
        </w:rPr>
        <w:t xml:space="preserve">
      № (өтінім № ___ жылғы), ___ Тауарлар мен көрсетілетін қызметтердің халықаралық сыныбы қызметке қатысты жойылды " _____ ", </w:t>
      </w:r>
    </w:p>
    <w:p>
      <w:pPr>
        <w:spacing w:after="0"/>
        <w:ind w:left="0"/>
        <w:jc w:val="both"/>
      </w:pPr>
      <w:r>
        <w:rPr>
          <w:rFonts w:ascii="Times New Roman"/>
          <w:b w:val="false"/>
          <w:i w:val="false"/>
          <w:color w:val="000000"/>
          <w:sz w:val="28"/>
        </w:rPr>
        <w:t>
      шешім негізінде ______ жылы, № ____.</w:t>
      </w:r>
    </w:p>
    <w:p>
      <w:pPr>
        <w:spacing w:after="0"/>
        <w:ind w:left="0"/>
        <w:jc w:val="both"/>
      </w:pPr>
      <w:r>
        <w:rPr>
          <w:rFonts w:ascii="Times New Roman"/>
          <w:b w:val="false"/>
          <w:i w:val="false"/>
          <w:color w:val="000000"/>
          <w:sz w:val="28"/>
        </w:rPr>
        <w:t>
      Тиісті мәліметтер _ жылғы № __ ресми "Өнеркәсіптік меншік" бюллетенінде жарияланатын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1340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Бұйрық 2-қосымшамен толықтырылды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5438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438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1340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Бұйрық 3-қосымшамен толықтырылды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048500" cy="995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48500" cy="995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31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1340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Бұйрық 4-қосымшамен толықтырылды - ҚР Әділет министрінің м.а. 06.09.2023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4803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80300" cy="836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