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f0d5" w14:textId="b26f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актілерді мемлекеттік тіркеудің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24 қыркүйектегі № 1441 бұйрығы. Қазақстан Республикасының Әділет министрлігінде 2018 жылғы 27 қыркүйекте № 17441 болып тіркелді. Күші жойылды - Қазақстан Республикасы Әділет министрінің 2019 жылғы 6 мамырдағы № 246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Әділет министрінің 06.05.2019 </w:t>
      </w:r>
      <w:r>
        <w:rPr>
          <w:rFonts w:ascii="Times New Roman"/>
          <w:b w:val="false"/>
          <w:i w:val="false"/>
          <w:color w:val="000000"/>
          <w:sz w:val="28"/>
        </w:rPr>
        <w:t>№ 246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2016 жылғы 6 қазандағы № 568 қаулысымен бекітілген Нормативтiк құқықтық актiлердi ресімдеу, келісу, мемлекеттік тіркеу және олардың күшін жою қағидаларының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және </w:t>
      </w:r>
      <w:r>
        <w:rPr>
          <w:rFonts w:ascii="Times New Roman"/>
          <w:b w:val="false"/>
          <w:i w:val="false"/>
          <w:color w:val="000000"/>
          <w:sz w:val="28"/>
        </w:rPr>
        <w:t>47-2-тармақтарына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"Қызмет бабында пайдалану үшін" деген белгі бар нормативтiк құқықтық актiнi мемлекеттiк тiркеу туралы қорытындының нысаны;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31.12.2018 дейін қолданыста болды – ҚР Әділет министрінің 24.09.2018 </w:t>
      </w:r>
      <w:r>
        <w:rPr>
          <w:rFonts w:ascii="Times New Roman"/>
          <w:b w:val="false"/>
          <w:i w:val="false"/>
          <w:color w:val="ff0000"/>
          <w:sz w:val="28"/>
        </w:rPr>
        <w:t>№ 1441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нормативтiк құқықтық актiлердi мемлекеттiк тiркеу тiзiлiмiнің нысаны;</w:t>
      </w:r>
    </w:p>
    <w:bookmarkEnd w:id="3"/>
    <w:bookmarkStart w:name="z6"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"Қызмет бабында пайдалану үшін" деген белгі бар нормативтiк құқықтық актiлердi мемлекеттiк тiркеу тiзiлiмiнің нысаны;</w:t>
      </w:r>
    </w:p>
    <w:bookmarkEnd w:id="4"/>
    <w:bookmarkStart w:name="z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нормативтiк құқықтық актiнi мемлекеттiк тiркеу туралы мөртабанның нысаны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24.09.2018 </w:t>
      </w:r>
      <w:r>
        <w:rPr>
          <w:rFonts w:ascii="Times New Roman"/>
          <w:b w:val="false"/>
          <w:i w:val="false"/>
          <w:color w:val="000000"/>
          <w:sz w:val="28"/>
        </w:rPr>
        <w:t>№ 1441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2. "Нормативтік құқықтық актілерді мемлекеттік тіркеудің кейбір мәселелері туралы" Қазақстан Республикасы Әділет министрінің 2016 жылғы 10 қарашадағы № 1007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14411 болып тіркелген, "Әділет" ақпараттық-құқықтық жүйесі 2016 жылғы 30 қарашада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3. Нормативтік құқықтық актілерді тіркеу департаменті осы бұйрықты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жолдасын.</w:t>
      </w:r>
    </w:p>
    <w:bookmarkEnd w:id="7"/>
    <w:bookmarkStart w:name="z10" w:id="8"/>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Бұл ретте бұйрықтың 1-тармағының 2) тармақшасы 2018 жылғы жылғы 31 желтоқсанға дейін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24 қыркүйектегі</w:t>
            </w:r>
            <w:r>
              <w:br/>
            </w:r>
            <w:r>
              <w:rPr>
                <w:rFonts w:ascii="Times New Roman"/>
                <w:b w:val="false"/>
                <w:i w:val="false"/>
                <w:color w:val="000000"/>
                <w:sz w:val="20"/>
              </w:rPr>
              <w:t>№ 1441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Е К I Т Е М I 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(Әділет органы басшысының</w:t>
            </w:r>
            <w:r>
              <w:br/>
            </w:r>
            <w:r>
              <w:rPr>
                <w:rFonts w:ascii="Times New Roman"/>
                <w:b w:val="false"/>
                <w:i w:val="false"/>
                <w:color w:val="000000"/>
                <w:sz w:val="20"/>
              </w:rPr>
              <w:t>лауазымы, тегi және</w:t>
            </w:r>
            <w:r>
              <w:br/>
            </w:r>
            <w:r>
              <w:rPr>
                <w:rFonts w:ascii="Times New Roman"/>
                <w:b w:val="false"/>
                <w:i w:val="false"/>
                <w:color w:val="000000"/>
                <w:sz w:val="20"/>
              </w:rPr>
              <w:t>инициалдары)</w:t>
            </w:r>
            <w:r>
              <w:br/>
            </w:r>
            <w:r>
              <w:rPr>
                <w:rFonts w:ascii="Times New Roman"/>
                <w:b w:val="false"/>
                <w:i w:val="false"/>
                <w:color w:val="000000"/>
                <w:sz w:val="20"/>
              </w:rPr>
              <w:t>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w:t>
            </w:r>
            <w:r>
              <w:br/>
            </w:r>
            <w:r>
              <w:rPr>
                <w:rFonts w:ascii="Times New Roman"/>
                <w:b w:val="false"/>
                <w:i w:val="false"/>
                <w:color w:val="000000"/>
                <w:sz w:val="20"/>
              </w:rPr>
              <w:t>(қол қойылған күн)</w:t>
            </w:r>
          </w:p>
        </w:tc>
      </w:tr>
    </w:tbl>
    <w:bookmarkStart w:name="z12" w:id="9"/>
    <w:p>
      <w:pPr>
        <w:spacing w:after="0"/>
        <w:ind w:left="0"/>
        <w:jc w:val="left"/>
      </w:pPr>
      <w:r>
        <w:rPr>
          <w:rFonts w:ascii="Times New Roman"/>
          <w:b/>
          <w:i w:val="false"/>
          <w:color w:val="000000"/>
        </w:rPr>
        <w:t xml:space="preserve"> "Қызмет бабында пайдалану үшін" деген белгі бар нормативтiк құқықтық актiнi мемлекеттiк тiркеу туралы Қ О Р Ы Т Ы Н Д Ы</w:t>
      </w:r>
    </w:p>
    <w:bookmarkEnd w:id="9"/>
    <w:tbl>
      <w:tblPr>
        <w:tblW w:w="0" w:type="auto"/>
        <w:tblCellSpacing w:w="0" w:type="auto"/>
        <w:tblBorders>
          <w:top w:val="none"/>
          <w:left w:val="none"/>
          <w:bottom w:val="none"/>
          <w:right w:val="none"/>
          <w:insideH w:val="none"/>
          <w:insideV w:val="none"/>
        </w:tblBorders>
      </w:tblPr>
      <w:tblGrid>
        <w:gridCol w:w="5680"/>
        <w:gridCol w:w="6620"/>
      </w:tblGrid>
      <w:tr>
        <w:trPr>
          <w:trHeight w:val="30" w:hRule="atLeast"/>
        </w:trPr>
        <w:tc>
          <w:tcPr>
            <w:tcW w:w="5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актiнiң деректемелерi:</w:t>
            </w:r>
          </w:p>
        </w:tc>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Нормативтiк құқықтық актiнiң нысаны, қабылдау күнi, тiркеу нөмiрi және тақырыбы </w:t>
            </w:r>
          </w:p>
        </w:tc>
      </w:tr>
      <w:tr>
        <w:trPr>
          <w:trHeight w:val="30" w:hRule="atLeast"/>
        </w:trPr>
        <w:tc>
          <w:tcPr>
            <w:tcW w:w="5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актiнi ұсынған орган:</w:t>
            </w:r>
          </w:p>
        </w:tc>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органның атауы </w:t>
            </w:r>
          </w:p>
        </w:tc>
      </w:tr>
      <w:tr>
        <w:trPr>
          <w:trHeight w:val="30" w:hRule="atLeast"/>
        </w:trPr>
        <w:tc>
          <w:tcPr>
            <w:tcW w:w="5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актiнi қабылдау негiздемесi:</w:t>
            </w:r>
          </w:p>
        </w:tc>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Нормативтiк құқықтық актiнi қабылдауға негiз болған Қазақстан Республикасы заңнамасының нақты нормасына сiлтеме </w:t>
            </w:r>
          </w:p>
        </w:tc>
      </w:tr>
      <w:tr>
        <w:trPr>
          <w:trHeight w:val="30" w:hRule="atLeast"/>
        </w:trPr>
        <w:tc>
          <w:tcPr>
            <w:tcW w:w="5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актiнiң мемлекеттiк тiркеуге келiп түскен күнi:</w:t>
            </w:r>
          </w:p>
        </w:tc>
        <w:tc>
          <w:tcPr>
            <w:tcW w:w="6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Нормативтiк құқықтық актiнiң әдiлет органдарына келiп түскен күнi </w:t>
            </w:r>
          </w:p>
        </w:tc>
      </w:tr>
    </w:tbl>
    <w:p>
      <w:pPr>
        <w:spacing w:after="0"/>
        <w:ind w:left="0"/>
        <w:jc w:val="both"/>
      </w:pPr>
      <w:r>
        <w:rPr>
          <w:rFonts w:ascii="Times New Roman"/>
          <w:b w:val="false"/>
          <w:i w:val="false"/>
          <w:color w:val="000000"/>
          <w:sz w:val="28"/>
        </w:rPr>
        <w:t>
      Нормативтiк құқықтық актiге жүргiзiлген заң сараптамасының нәтижелерi бойынша осы нормативтiк құқықтық акт азаматтардың заңда белгiленген құқықтары мен бостандықтарын, заңды тұлғалардың заңды мүдделерiн бұзбайтыны және Қазақстан Республикасының қолданыстағы заңнамасына қайшы келмейтiнi анықталды.</w:t>
      </w:r>
    </w:p>
    <w:p>
      <w:pPr>
        <w:spacing w:after="0"/>
        <w:ind w:left="0"/>
        <w:jc w:val="both"/>
      </w:pPr>
      <w:r>
        <w:rPr>
          <w:rFonts w:ascii="Times New Roman"/>
          <w:b w:val="false"/>
          <w:i w:val="false"/>
          <w:color w:val="000000"/>
          <w:sz w:val="28"/>
        </w:rPr>
        <w:t xml:space="preserve">
      Сондай-ақ, осы нормативтiк құқықтық акт Қазақстан Республикасы Үкiметiнiң 2016 жылғы 6 қазандағы № 568 </w:t>
      </w:r>
      <w:r>
        <w:rPr>
          <w:rFonts w:ascii="Times New Roman"/>
          <w:b w:val="false"/>
          <w:i w:val="false"/>
          <w:color w:val="000000"/>
          <w:sz w:val="28"/>
        </w:rPr>
        <w:t>қаулысымен</w:t>
      </w:r>
      <w:r>
        <w:rPr>
          <w:rFonts w:ascii="Times New Roman"/>
          <w:b w:val="false"/>
          <w:i w:val="false"/>
          <w:color w:val="000000"/>
          <w:sz w:val="28"/>
        </w:rPr>
        <w:t xml:space="preserve"> бекiтiлген Нормативтiк құқықтық актiлердi ресiмдеу, келiсу, мемлекеттiк тiркеу және олардың күшiн жою қағидаларында белгiленген талаптарға сәйкес келетiнi анықталды.</w:t>
      </w:r>
    </w:p>
    <w:p>
      <w:pPr>
        <w:spacing w:after="0"/>
        <w:ind w:left="0"/>
        <w:jc w:val="both"/>
      </w:pPr>
      <w:r>
        <w:rPr>
          <w:rFonts w:ascii="Times New Roman"/>
          <w:b w:val="false"/>
          <w:i w:val="false"/>
          <w:color w:val="000000"/>
          <w:sz w:val="28"/>
        </w:rPr>
        <w:t>
      1) Жазылғанның негiзiнде: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тiркеудi;</w:t>
      </w:r>
    </w:p>
    <w:p>
      <w:pPr>
        <w:spacing w:after="0"/>
        <w:ind w:left="0"/>
        <w:jc w:val="both"/>
      </w:pPr>
      <w:r>
        <w:rPr>
          <w:rFonts w:ascii="Times New Roman"/>
          <w:b w:val="false"/>
          <w:i w:val="false"/>
          <w:color w:val="000000"/>
          <w:sz w:val="28"/>
        </w:rPr>
        <w:t>
      (Нормативтiк құқықтық актiнiң нысаны, қабылдау күнi, тiркеу нөмiрi және тақырыбы)</w:t>
      </w:r>
    </w:p>
    <w:p>
      <w:pPr>
        <w:spacing w:after="0"/>
        <w:ind w:left="0"/>
        <w:jc w:val="both"/>
      </w:pPr>
      <w:r>
        <w:rPr>
          <w:rFonts w:ascii="Times New Roman"/>
          <w:b w:val="false"/>
          <w:i w:val="false"/>
          <w:color w:val="000000"/>
          <w:sz w:val="28"/>
        </w:rPr>
        <w:t>
      2) Нормативтiк құқықтық актiлердi мемлекеттiк тiркеу тiзiлiмiне № ___ енгiзудi;</w:t>
      </w:r>
    </w:p>
    <w:p>
      <w:pPr>
        <w:spacing w:after="0"/>
        <w:ind w:left="0"/>
        <w:jc w:val="both"/>
      </w:pPr>
      <w:r>
        <w:rPr>
          <w:rFonts w:ascii="Times New Roman"/>
          <w:b w:val="false"/>
          <w:i w:val="false"/>
          <w:color w:val="000000"/>
          <w:sz w:val="28"/>
        </w:rPr>
        <w:t>
      3) мемлекеттiк тiркелгеннен кейiн нормативтiк құқықтық актiнiң бiр данасы</w:t>
      </w:r>
    </w:p>
    <w:p>
      <w:pPr>
        <w:spacing w:after="0"/>
        <w:ind w:left="0"/>
        <w:jc w:val="both"/>
      </w:pPr>
      <w:r>
        <w:rPr>
          <w:rFonts w:ascii="Times New Roman"/>
          <w:b w:val="false"/>
          <w:i w:val="false"/>
          <w:color w:val="000000"/>
          <w:sz w:val="28"/>
        </w:rPr>
        <w:t>
      (төлнұсқалар) қазақ және орыс тiлдерiндегi қорытындымен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(мемлекеттiк тiркеуге нормативтiк құқықтық актiнi ұсынған мемлекеттiк органның</w:t>
      </w:r>
    </w:p>
    <w:p>
      <w:pPr>
        <w:spacing w:after="0"/>
        <w:ind w:left="0"/>
        <w:jc w:val="both"/>
      </w:pPr>
      <w:r>
        <w:rPr>
          <w:rFonts w:ascii="Times New Roman"/>
          <w:b w:val="false"/>
          <w:i w:val="false"/>
          <w:color w:val="000000"/>
          <w:sz w:val="28"/>
        </w:rPr>
        <w:t>
      атауы) жiберудi;</w:t>
      </w:r>
    </w:p>
    <w:p>
      <w:pPr>
        <w:spacing w:after="0"/>
        <w:ind w:left="0"/>
        <w:jc w:val="both"/>
      </w:pPr>
      <w:r>
        <w:rPr>
          <w:rFonts w:ascii="Times New Roman"/>
          <w:b w:val="false"/>
          <w:i w:val="false"/>
          <w:color w:val="000000"/>
          <w:sz w:val="28"/>
        </w:rPr>
        <w:t>
      4) нормативтiк құқықтық актiнiң бiр данасын (көшiрмелерiн) қазақ және орыс</w:t>
      </w:r>
    </w:p>
    <w:p>
      <w:pPr>
        <w:spacing w:after="0"/>
        <w:ind w:left="0"/>
        <w:jc w:val="both"/>
      </w:pPr>
      <w:r>
        <w:rPr>
          <w:rFonts w:ascii="Times New Roman"/>
          <w:b w:val="false"/>
          <w:i w:val="false"/>
          <w:color w:val="000000"/>
          <w:sz w:val="28"/>
        </w:rPr>
        <w:t>
      тiлдерiндегi қорытындымен Республикалық (өңiрлiк) құқықтық ақпарат орталығына</w:t>
      </w:r>
    </w:p>
    <w:p>
      <w:pPr>
        <w:spacing w:after="0"/>
        <w:ind w:left="0"/>
        <w:jc w:val="both"/>
      </w:pPr>
      <w:r>
        <w:rPr>
          <w:rFonts w:ascii="Times New Roman"/>
          <w:b w:val="false"/>
          <w:i w:val="false"/>
          <w:color w:val="000000"/>
          <w:sz w:val="28"/>
        </w:rPr>
        <w:t>
      жiберудi;</w:t>
      </w:r>
    </w:p>
    <w:p>
      <w:pPr>
        <w:spacing w:after="0"/>
        <w:ind w:left="0"/>
        <w:jc w:val="both"/>
      </w:pPr>
      <w:r>
        <w:rPr>
          <w:rFonts w:ascii="Times New Roman"/>
          <w:b w:val="false"/>
          <w:i w:val="false"/>
          <w:color w:val="000000"/>
          <w:sz w:val="28"/>
        </w:rPr>
        <w:t>
      5) актiнiң бiр данасын (көшiрмелерiн) қазақ және орыс тiлдерiндегi қорытындымен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(әдiлет органының атауы) қалдыруды мүмкiн деп есептеймiн.</w:t>
      </w:r>
    </w:p>
    <w:p>
      <w:pPr>
        <w:spacing w:after="0"/>
        <w:ind w:left="0"/>
        <w:jc w:val="both"/>
      </w:pPr>
      <w:r>
        <w:rPr>
          <w:rFonts w:ascii="Times New Roman"/>
          <w:b w:val="false"/>
          <w:i w:val="false"/>
          <w:color w:val="000000"/>
          <w:sz w:val="28"/>
        </w:rPr>
        <w:t>
      ___________________________ ____________________ __________________________</w:t>
      </w:r>
    </w:p>
    <w:p>
      <w:pPr>
        <w:spacing w:after="0"/>
        <w:ind w:left="0"/>
        <w:jc w:val="both"/>
      </w:pPr>
      <w:r>
        <w:rPr>
          <w:rFonts w:ascii="Times New Roman"/>
          <w:b w:val="false"/>
          <w:i w:val="false"/>
          <w:color w:val="000000"/>
          <w:sz w:val="28"/>
        </w:rPr>
        <w:t>
      (қорытындыны дайындаған маманның лауазымы (қолы) (тегi және аты-жөнi)</w:t>
      </w:r>
    </w:p>
    <w:p>
      <w:pPr>
        <w:spacing w:after="0"/>
        <w:ind w:left="0"/>
        <w:jc w:val="both"/>
      </w:pPr>
      <w:r>
        <w:rPr>
          <w:rFonts w:ascii="Times New Roman"/>
          <w:b w:val="false"/>
          <w:i w:val="false"/>
          <w:color w:val="000000"/>
          <w:sz w:val="28"/>
        </w:rPr>
        <w:t>
      Құжаттарды алған кезде әдiлет органында қалатын қазақ және орыс тiлдерiндегi</w:t>
      </w:r>
    </w:p>
    <w:p>
      <w:pPr>
        <w:spacing w:after="0"/>
        <w:ind w:left="0"/>
        <w:jc w:val="both"/>
      </w:pPr>
      <w:r>
        <w:rPr>
          <w:rFonts w:ascii="Times New Roman"/>
          <w:b w:val="false"/>
          <w:i w:val="false"/>
          <w:color w:val="000000"/>
          <w:sz w:val="28"/>
        </w:rPr>
        <w:t>
      қорытындылар даналарында мыналар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4418"/>
        <w:gridCol w:w="4593"/>
        <w:gridCol w:w="1512"/>
        <w:gridCol w:w="889"/>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 қызметкерiнiң лауазымы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А.Ж.Т.(болған жағдайда)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Төлнұсқалар</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24 қыркүйектегі</w:t>
            </w:r>
            <w:r>
              <w:br/>
            </w:r>
            <w:r>
              <w:rPr>
                <w:rFonts w:ascii="Times New Roman"/>
                <w:b w:val="false"/>
                <w:i w:val="false"/>
                <w:color w:val="000000"/>
                <w:sz w:val="20"/>
              </w:rPr>
              <w:t>№ 1441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Е К I Т Е М I 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(Аумақтық әділет органы</w:t>
            </w:r>
            <w:r>
              <w:br/>
            </w:r>
            <w:r>
              <w:rPr>
                <w:rFonts w:ascii="Times New Roman"/>
                <w:b w:val="false"/>
                <w:i w:val="false"/>
                <w:color w:val="000000"/>
                <w:sz w:val="20"/>
              </w:rPr>
              <w:t>басшысының лауазымы,</w:t>
            </w:r>
            <w:r>
              <w:br/>
            </w:r>
            <w:r>
              <w:rPr>
                <w:rFonts w:ascii="Times New Roman"/>
                <w:b w:val="false"/>
                <w:i w:val="false"/>
                <w:color w:val="000000"/>
                <w:sz w:val="20"/>
              </w:rPr>
              <w:t>тегi және инициалдары)</w:t>
            </w:r>
            <w:r>
              <w:br/>
            </w:r>
            <w:r>
              <w:rPr>
                <w:rFonts w:ascii="Times New Roman"/>
                <w:b w:val="false"/>
                <w:i w:val="false"/>
                <w:color w:val="000000"/>
                <w:sz w:val="20"/>
              </w:rPr>
              <w:t>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w:t>
            </w:r>
            <w:r>
              <w:br/>
            </w:r>
            <w:r>
              <w:rPr>
                <w:rFonts w:ascii="Times New Roman"/>
                <w:b w:val="false"/>
                <w:i w:val="false"/>
                <w:color w:val="000000"/>
                <w:sz w:val="20"/>
              </w:rPr>
              <w:t>(қол қойылған күн)</w:t>
            </w:r>
          </w:p>
        </w:tc>
      </w:tr>
    </w:tbl>
    <w:bookmarkStart w:name="z14" w:id="10"/>
    <w:p>
      <w:pPr>
        <w:spacing w:after="0"/>
        <w:ind w:left="0"/>
        <w:jc w:val="left"/>
      </w:pPr>
      <w:r>
        <w:rPr>
          <w:rFonts w:ascii="Times New Roman"/>
          <w:b/>
          <w:i w:val="false"/>
          <w:color w:val="000000"/>
        </w:rPr>
        <w:t xml:space="preserve"> Аудандық маңызы бар қала, ауыл, кент, ауылдық округ әкімінің нормативтік құқықтық шешімдерін мемлекеттiк тiркеу туралы Қ О Р Ы Т Ы Н Д Ы</w:t>
      </w:r>
    </w:p>
    <w:bookmarkEnd w:id="1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2-қосымша 31.12.2018 дейін қолданыста болды – ҚР Әділет министрінің 24.09.2018 </w:t>
      </w:r>
      <w:r>
        <w:rPr>
          <w:rFonts w:ascii="Times New Roman"/>
          <w:b w:val="false"/>
          <w:i w:val="false"/>
          <w:color w:val="ff0000"/>
          <w:sz w:val="28"/>
        </w:rPr>
        <w:t>№ 1441</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24 қыркүйектегі</w:t>
            </w:r>
            <w:r>
              <w:br/>
            </w:r>
            <w:r>
              <w:rPr>
                <w:rFonts w:ascii="Times New Roman"/>
                <w:b w:val="false"/>
                <w:i w:val="false"/>
                <w:color w:val="000000"/>
                <w:sz w:val="20"/>
              </w:rPr>
              <w:t>№ 1441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1"/>
    <w:p>
      <w:pPr>
        <w:spacing w:after="0"/>
        <w:ind w:left="0"/>
        <w:jc w:val="left"/>
      </w:pPr>
      <w:r>
        <w:rPr>
          <w:rFonts w:ascii="Times New Roman"/>
          <w:b/>
          <w:i w:val="false"/>
          <w:color w:val="000000"/>
        </w:rPr>
        <w:t xml:space="preserve"> Мемлекеттік органдардың интранет-порталында Нормативтiк құқықтық актiлердi мемлекеттiк тiркеу тiзiлiмi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502"/>
        <w:gridCol w:w="1479"/>
        <w:gridCol w:w="1201"/>
        <w:gridCol w:w="2598"/>
        <w:gridCol w:w="2552"/>
        <w:gridCol w:w="2600"/>
        <w:gridCol w:w="364"/>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мемлекеттік органның (-дардың)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күні, тіркеу нөмірі және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(немесе оның құрылымдық элементін) қолданысын тоқтата тұруды көздейтін мемлекеттік тіркеу нөмірі және күні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(немесе оның құрылымдық элементін) күші жойылды деп тануды көздейтін мемлекеттік тіркеу нөмірі және күні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 мен нөмірі көрсетіле отырып, НҚА мемлекеттік тіркеуді жою туралы сот шешімінің күшіне енген күні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органдардың интранет-порталында Нормативтік құқықтық актілерді мемлекеттік тіркеу тізілімін толтыру жөніндегі түсініктеме: нормативтік құқықтық акт туралы мәліметтер осы нормативтік құқықтық актіге мемлекеттік тіркеу нөмірі берілген күннен бастап бір жұмыс күні ішінде хронологиялық тәртіппен электрондық тізілімге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24 қыркүйектегі</w:t>
            </w:r>
            <w:r>
              <w:br/>
            </w:r>
            <w:r>
              <w:rPr>
                <w:rFonts w:ascii="Times New Roman"/>
                <w:b w:val="false"/>
                <w:i w:val="false"/>
                <w:color w:val="000000"/>
                <w:sz w:val="20"/>
              </w:rPr>
              <w:t>№ 1441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"Қызмет бабында пайдалану үшін" деген белгілері бар Нормативтiк құқықтық актiлердi мемлекеттiк тiркеу тiзiлiмi</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413"/>
        <w:gridCol w:w="1216"/>
        <w:gridCol w:w="988"/>
        <w:gridCol w:w="2187"/>
        <w:gridCol w:w="2135"/>
        <w:gridCol w:w="2098"/>
        <w:gridCol w:w="2138"/>
        <w:gridCol w:w="299"/>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мемлекеттік органның (-дардың) атауы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күні, тіркеу нөмірі және атауы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өзгеріс (терді) және/немесе толықтыру(ларды) енгізуді көздейтін мемлекеттік тіркеу нөмірі және күні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(немесе оның құрылымдық элементін) қолданысын тоқтата тұруды көздейтін мемлекеттік тіркеу нөмірі және күні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(немесе оның құрылымдық элементін) күші жойылды деп тануды көздейтін мемлекеттік тіркеу нөмірі және күні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 мен нөмірі көрсетіле отырып, НҚА мемлекеттік тіркеуді жою туралы сот шешімінің күшіне енген күні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3"/>
    <w:p>
      <w:pPr>
        <w:spacing w:after="0"/>
        <w:ind w:left="0"/>
        <w:jc w:val="left"/>
      </w:pPr>
      <w:r>
        <w:rPr>
          <w:rFonts w:ascii="Times New Roman"/>
          <w:b/>
          <w:i w:val="false"/>
          <w:color w:val="000000"/>
        </w:rPr>
        <w:t xml:space="preserve"> "Қызмет бабында пайдалану үшін" деген белгілері бар Нормативтік құқықтық актілерді мемлекеттік тіркеу тізілімін толтыру жөніндегі түсініктеме</w:t>
      </w:r>
    </w:p>
    <w:bookmarkEnd w:id="13"/>
    <w:p>
      <w:pPr>
        <w:spacing w:after="0"/>
        <w:ind w:left="0"/>
        <w:jc w:val="both"/>
      </w:pPr>
      <w:r>
        <w:rPr>
          <w:rFonts w:ascii="Times New Roman"/>
          <w:b w:val="false"/>
          <w:i w:val="false"/>
          <w:color w:val="000000"/>
          <w:sz w:val="28"/>
        </w:rPr>
        <w:t>
      1. Тізілім тігілген, нөмірленген, Тізілімді жүргізуге жауапты адамның қолы қойылған және мөрі қойылған журналды білдіреді.</w:t>
      </w:r>
    </w:p>
    <w:p>
      <w:pPr>
        <w:spacing w:after="0"/>
        <w:ind w:left="0"/>
        <w:jc w:val="both"/>
      </w:pPr>
      <w:r>
        <w:rPr>
          <w:rFonts w:ascii="Times New Roman"/>
          <w:b w:val="false"/>
          <w:i w:val="false"/>
          <w:color w:val="000000"/>
          <w:sz w:val="28"/>
        </w:rPr>
        <w:t>
      2. Журнал бөтен адамдардың қолжетімділігін шектейтін арнайы орында тұрақты сақталатын құжат болып табылады.</w:t>
      </w:r>
    </w:p>
    <w:p>
      <w:pPr>
        <w:spacing w:after="0"/>
        <w:ind w:left="0"/>
        <w:jc w:val="both"/>
      </w:pPr>
      <w:r>
        <w:rPr>
          <w:rFonts w:ascii="Times New Roman"/>
          <w:b w:val="false"/>
          <w:i w:val="false"/>
          <w:color w:val="000000"/>
          <w:sz w:val="28"/>
        </w:rPr>
        <w:t>
      3. Тізілімді жүргізуге жауапты адамды Әділет министрлігінің тиісті құрылымдық бөлімшесінің басшысы не оның міндетін атқарушы адам, аумақтық органдарда – тиісті аумақтық органның басшысы не оның міндетін атқарушы адам тағайындайды.</w:t>
      </w:r>
    </w:p>
    <w:p>
      <w:pPr>
        <w:spacing w:after="0"/>
        <w:ind w:left="0"/>
        <w:jc w:val="both"/>
      </w:pPr>
      <w:r>
        <w:rPr>
          <w:rFonts w:ascii="Times New Roman"/>
          <w:b w:val="false"/>
          <w:i w:val="false"/>
          <w:color w:val="000000"/>
          <w:sz w:val="28"/>
        </w:rPr>
        <w:t>
      4. Нормативтік құқықтық акт туралы мәліметттер осы нормативтік құқықтық акт мемлекеттік тіркеу туралы қорытынды бекітілген күннен бастап бір жұмыс күні ішінде хронологиялық тәртіппен Тізілімге енгізіледі.</w:t>
      </w:r>
    </w:p>
    <w:p>
      <w:pPr>
        <w:spacing w:after="0"/>
        <w:ind w:left="0"/>
        <w:jc w:val="both"/>
      </w:pPr>
      <w:r>
        <w:rPr>
          <w:rFonts w:ascii="Times New Roman"/>
          <w:b w:val="false"/>
          <w:i w:val="false"/>
          <w:color w:val="000000"/>
          <w:sz w:val="28"/>
        </w:rPr>
        <w:t>
      5. Тізілімге жазбалар нақты, түсінікті жазылып, қара түсті сиямен енгізіледі. Қарындашпен жазуға, сызып тастауға және басқа да түзетулерге жол берілмейді.</w:t>
      </w:r>
    </w:p>
    <w:p>
      <w:pPr>
        <w:spacing w:after="0"/>
        <w:ind w:left="0"/>
        <w:jc w:val="both"/>
      </w:pPr>
      <w:r>
        <w:rPr>
          <w:rFonts w:ascii="Times New Roman"/>
          <w:b w:val="false"/>
          <w:i w:val="false"/>
          <w:color w:val="000000"/>
          <w:sz w:val="28"/>
        </w:rPr>
        <w:t>
      6. "Өзге мәліметтер" бағанында заң сараптамасын жүргізген әділет органы қызметкерінің тегі, аты, болған жағдайда әкесінің аты, сондай-ақ Тізілімнің республикалық (өңірлік) бөлімін жүргізу барысында туындауы мүмкін өзге де мәліметтер енгізіледі.</w:t>
      </w:r>
    </w:p>
    <w:p>
      <w:pPr>
        <w:spacing w:after="0"/>
        <w:ind w:left="0"/>
        <w:jc w:val="both"/>
      </w:pPr>
      <w:r>
        <w:rPr>
          <w:rFonts w:ascii="Times New Roman"/>
          <w:b w:val="false"/>
          <w:i w:val="false"/>
          <w:color w:val="000000"/>
          <w:sz w:val="28"/>
        </w:rPr>
        <w:t>
      7. Бұл ретте құпия емес бұйрықтар үшін кезекті реттік нөмірден және "қбпү" кіші әріптерінен мемлекеттік тіркеу нөмірі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24 қыркүйектегі</w:t>
            </w:r>
            <w:r>
              <w:br/>
            </w:r>
            <w:r>
              <w:rPr>
                <w:rFonts w:ascii="Times New Roman"/>
                <w:b w:val="false"/>
                <w:i w:val="false"/>
                <w:color w:val="000000"/>
                <w:sz w:val="20"/>
              </w:rPr>
              <w:t>№ 1441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Нормативтiк құқықтық актiнi мемлекеттiк тiркеу туралы мөртабан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 </w:t>
            </w:r>
            <w:r>
              <w:rPr>
                <w:rFonts w:ascii="Times New Roman"/>
                <w:b/>
                <w:i w:val="false"/>
                <w:color w:val="000000"/>
                <w:sz w:val="20"/>
              </w:rPr>
              <w:t>/Қазақстан Республикасы Әдiлет органының атауы/</w:t>
            </w:r>
            <w:r>
              <w:br/>
            </w:r>
            <w:r>
              <w:rPr>
                <w:rFonts w:ascii="Times New Roman"/>
                <w:b w:val="false"/>
                <w:i w:val="false"/>
                <w:color w:val="000000"/>
                <w:sz w:val="20"/>
              </w:rPr>
              <w:t>
Нормативтiк құқықтық актi 20 __ жылғы "____" _________ Нормативтiк құқықтық актiлердi мемлекеттiк тiркеудiң тiзiлiмiне № _______ * болып енгiзiлдi</w:t>
            </w:r>
          </w:p>
        </w:tc>
      </w:tr>
    </w:tbl>
    <w:p>
      <w:pPr>
        <w:spacing w:after="0"/>
        <w:ind w:left="0"/>
        <w:jc w:val="both"/>
      </w:pPr>
      <w:r>
        <w:rPr>
          <w:rFonts w:ascii="Times New Roman"/>
          <w:b w:val="false"/>
          <w:i w:val="false"/>
          <w:color w:val="000000"/>
          <w:sz w:val="28"/>
        </w:rPr>
        <w:t>
      Мөртабан өлшемі: ұзындығы 7 см, ені 3,5 см</w:t>
      </w:r>
    </w:p>
    <w:p>
      <w:pPr>
        <w:spacing w:after="0"/>
        <w:ind w:left="0"/>
        <w:jc w:val="both"/>
      </w:pPr>
      <w:r>
        <w:rPr>
          <w:rFonts w:ascii="Times New Roman"/>
          <w:b w:val="false"/>
          <w:i w:val="false"/>
          <w:color w:val="000000"/>
          <w:sz w:val="28"/>
        </w:rPr>
        <w:t>
      *- "Қызметтік пайдалану їшін" деген белгісі бар нормативтік құқықтық актілерге мемлекеттік тіркеу нөмірінен кейін "қпү" белгісі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