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93629" w14:textId="9c936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 басына шаққандағы нормативтік қаржыландыру іске асырылатын мектепке дейінгі, орта, техникалық және кәсіптік, орта білімнен кейінгі білім беру ұйымдары типтерінің және түрлерінің тізбесін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27 қыркүйектегі № 503 бұйрығы. Қазақстан Республикасының Әділет министрлігінде 2018 жылғы 29 қыркүйекте № 17453 болып тіркелді.</w:t>
      </w:r>
    </w:p>
    <w:p>
      <w:pPr>
        <w:spacing w:after="0"/>
        <w:ind w:left="0"/>
        <w:jc w:val="both"/>
      </w:pPr>
      <w:r>
        <w:rPr>
          <w:rFonts w:ascii="Times New Roman"/>
          <w:b w:val="false"/>
          <w:i w:val="false"/>
          <w:color w:val="ff0000"/>
          <w:sz w:val="28"/>
        </w:rPr>
        <w:t xml:space="preserve">
      Ескерту. Тақырыбы жаңа редакцияда - ҚР Оқу-ағарту министрінің 15.08.2023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107)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15.08.2023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Осы бұйрыққа қосымшаға сәйкес Жан басына шаққандағы нормативтік қаржыландыру іске асырылатын мектепке дейінгі, орта, техникалық және кәсіптік, орта білімнен кейінгі білім беру ұйымдары типтерінің және түрлерінің тізбесі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15.08.2023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Бюджеттік жоспарлау департаменті (С.А. Жақыпова)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 А. Асыловаға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27 қыркүйектегі</w:t>
            </w:r>
            <w:r>
              <w:br/>
            </w:r>
            <w:r>
              <w:rPr>
                <w:rFonts w:ascii="Times New Roman"/>
                <w:b w:val="false"/>
                <w:i w:val="false"/>
                <w:color w:val="000000"/>
                <w:sz w:val="20"/>
              </w:rPr>
              <w:t>№ 503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Жан басына шаққандағы нормативтік қаржыландыру іске асырылатын мектепке дейінгі, орта, техникалық және кәсіптік, орта білімнен кейінгі білім беру ұйымдары типтерінің және түрлерінің тізбесі</w:t>
      </w:r>
    </w:p>
    <w:bookmarkEnd w:id="9"/>
    <w:p>
      <w:pPr>
        <w:spacing w:after="0"/>
        <w:ind w:left="0"/>
        <w:jc w:val="both"/>
      </w:pPr>
      <w:r>
        <w:rPr>
          <w:rFonts w:ascii="Times New Roman"/>
          <w:b w:val="false"/>
          <w:i w:val="false"/>
          <w:color w:val="ff0000"/>
          <w:sz w:val="28"/>
        </w:rPr>
        <w:t xml:space="preserve">
      Ескерту. Қосымша жаңа редакцияда - ҚР Оқу-ағарту министрінің 15.08.2023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типінің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түрлерінің 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Бөбекжай-бақша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Балабақша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Отбасылық бөбекжай-бақша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Санаторлық бөбекжай-бақша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"Мектеп-бөбекжай-бақша" кешені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Мектепке дейінгі шағын орталық</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жинақты мектептерден, ауылдық жерде орналасқан орта білім беру ұйымдарынан, түзету мекемелері жанындағы, денсаулық сақтау ұйымдары жанындағы, мәдениет және дене шынықтыру-спорт ұйымдары жанындағы орта білім беру ұйымдарынан, республикалық орта білім беру ұйымдарынан басқа орта білім беру ұйымдары (бастауыш, негізгі орта, жалпы 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Бастауыш мектеп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орта мектеп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Жалпы білім беретін мектеп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Гимназия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Бейінді мектеп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Мектеп-гимназия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Мектеп-лицей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Қосымша білім беретін мектеп-орталық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Оқу-тәрбие орталығы (кешен)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әскери, арнайы оқу орындарынан, мәдениет және дене шынықтыру-спорт саласындағы білім беру ұйымдарынан басқа техникалық және кәсіптік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Колледж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Кәсіптік даярлау оқу орталығы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 колледж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әскери, арнайы оқу орындарынан, мәдениет және дене шынықтыру-спорт саласындағы білім беру ұйымдарынан басқа орта білімнен кейінгі білім беру 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колледж</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