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bed5" w14:textId="07db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есепке алуды жүргізу қағидаларын бекіту туралы" Қазақстан Республикасы Қаржы министрінің 2009 жылғы 16 қарашадағы № 495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25 қыркүйектегі № 848 бұйрығы. Қазақстан Республикасының Әділет министрлігінде 2018 жылғы 4 қазанда № 17479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"Бюджеттік есепке алуды жүргізу қағидаларын бекіту туралы" Қазақстан Республикасы Қаржы министрінің 2009 жылғы 16 қарашадағы № 495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5962 болып тіркелген, Қазақстан Республикасы орталық атқарушы және өзге де мемлекеттік органдарының нормативтік құқықтық актілерінің бюллетенінде 2010 жылы № 2, 368-қ.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Бюджеттік есепке алуды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"58. 013 "Бюджеттік кредиттер" баланстан тысқары шотында республикалық бюджеттен берілген және облыстардың, республикалық маңызы бар қалалардың және астананың бюджеттерінен алынған бюджеттік кредиттер, сондай-ақ аудандардың бюджеттеріне (облыстық маңызы бар қалалардың) облыстық бюджеттер берген бюджеттік кредиттер есепке алынады.";</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5"/>
    <w:bookmarkStart w:name="z8" w:id="6"/>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9"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10" w:id="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мәліметтердің ұсынылуын қамтамасыз етсін. </w:t>
      </w:r>
    </w:p>
    <w:bookmarkEnd w:id="8"/>
    <w:bookmarkStart w:name="z11"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