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9caa" w14:textId="7f99c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2018 жылғы 24 тамыздағы № 597 бұйрығы. Қазақстан Республикасының Әділет министрлігінде 2018 жылғы 4 қазанда № 17482 болып тіркелді. Күші жойылды - Қазақстан Республикасы Индустрия және инфрақұрылымдық даму министрінің 2020 жылғы 13 мамырдағы № 286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13.05.2020 </w:t>
      </w:r>
      <w:r>
        <w:rPr>
          <w:rFonts w:ascii="Times New Roman"/>
          <w:b w:val="false"/>
          <w:i w:val="false"/>
          <w:color w:val="ff0000"/>
          <w:sz w:val="28"/>
        </w:rPr>
        <w:t>№ 286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"Автомобиль жолдары саласындағы мемлекеттік көрсетілетін қызметтер регламенттерін бекіту туралы" Қазақстан Республикасы Инвестициялар және даму министрінің міндетін атқарушының 2015 жылғы 28 мамырдағы № 624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11576 болып тіркелген, "Әділет" ақпараттық-құқықтық жүйесінде 2015 жылғы 22 шілдеде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жалпыға ортақ пайдаланылатын автомобиль жолдарына бөлінген белдеуде сыртқы (көрнекі) жарнама орналастыруға құжат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"Халықаралық және республикалық маңызы бар автомобиль жолдарының арналармен, байланыс және электр беру жүйелерімен, мұнай құбырларымен, газ құбырларымен, су құбырларымен және теміржолдармен және басқа инженерлік желілермен және коммуникациялармен қиылысуына рұқсат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xml:space="preserve">
      көрсетілген бұйрықпен бекітілген "Кірме жолдарды және жалпыға ортақ пайдаланылатын жолдарға жалғасатын жолдарды салуға келісу"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жаңа редакцияда жазылсын.</w:t>
      </w:r>
    </w:p>
    <w:bookmarkEnd w:id="4"/>
    <w:bookmarkStart w:name="z6" w:id="5"/>
    <w:p>
      <w:pPr>
        <w:spacing w:after="0"/>
        <w:ind w:left="0"/>
        <w:jc w:val="both"/>
      </w:pPr>
      <w:r>
        <w:rPr>
          <w:rFonts w:ascii="Times New Roman"/>
          <w:b w:val="false"/>
          <w:i w:val="false"/>
          <w:color w:val="000000"/>
          <w:sz w:val="28"/>
        </w:rPr>
        <w:t xml:space="preserve">
      2. Қазақстан Республикасы Инвестициялар және даму министрлігінің Автомобиль жолдары комитеті Қазақстан Республикасының заңнамасында белгіленген тәртіпте: </w:t>
      </w:r>
    </w:p>
    <w:bookmarkEnd w:id="5"/>
    <w:bookmarkStart w:name="z7" w:id="6"/>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6"/>
    <w:bookmarkStart w:name="z8" w:id="7"/>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қазақ және орыс тілдерінде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7"/>
    <w:bookmarkStart w:name="z9" w:id="8"/>
    <w:p>
      <w:pPr>
        <w:spacing w:after="0"/>
        <w:ind w:left="0"/>
        <w:jc w:val="both"/>
      </w:pPr>
      <w:r>
        <w:rPr>
          <w:rFonts w:ascii="Times New Roman"/>
          <w:b w:val="false"/>
          <w:i w:val="false"/>
          <w:color w:val="000000"/>
          <w:sz w:val="28"/>
        </w:rPr>
        <w:t>
      3) осы бұйрықты Қазақстан Республикасы Инвестициялар және даму министрлігінің интернет-ресурсында орналастыруды;</w:t>
      </w:r>
    </w:p>
    <w:bookmarkEnd w:id="8"/>
    <w:bookmarkStart w:name="z10" w:id="9"/>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тармақтың 1), 2) және 3) тармақшаларына сәйкес іс-шаралардың орындалуы туралы мәліметтерді ұсынуды қамтамасыз етсін.</w:t>
      </w:r>
    </w:p>
    <w:bookmarkEnd w:id="9"/>
    <w:bookmarkStart w:name="z11" w:id="10"/>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вице-министріне жүктелсін.</w:t>
      </w:r>
    </w:p>
    <w:bookmarkEnd w:id="10"/>
    <w:bookmarkStart w:name="z12" w:id="11"/>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Инвестициялар және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w:t>
            </w:r>
            <w:r>
              <w:br/>
            </w:r>
            <w:r>
              <w:rPr>
                <w:rFonts w:ascii="Times New Roman"/>
                <w:b w:val="false"/>
                <w:i w:val="false"/>
                <w:color w:val="000000"/>
                <w:sz w:val="20"/>
              </w:rPr>
              <w:t>2018 жылғы 24 тамыздағы</w:t>
            </w:r>
            <w:r>
              <w:br/>
            </w:r>
            <w:r>
              <w:rPr>
                <w:rFonts w:ascii="Times New Roman"/>
                <w:b w:val="false"/>
                <w:i w:val="false"/>
                <w:color w:val="000000"/>
                <w:sz w:val="20"/>
              </w:rPr>
              <w:t>№ 597 бұйрығына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624 бұйрығына</w:t>
            </w:r>
            <w:r>
              <w:br/>
            </w:r>
            <w:r>
              <w:rPr>
                <w:rFonts w:ascii="Times New Roman"/>
                <w:b w:val="false"/>
                <w:i w:val="false"/>
                <w:color w:val="000000"/>
                <w:sz w:val="20"/>
              </w:rPr>
              <w:t>1-қосымша</w:t>
            </w:r>
          </w:p>
        </w:tc>
      </w:tr>
    </w:tbl>
    <w:bookmarkStart w:name="z15" w:id="12"/>
    <w:p>
      <w:pPr>
        <w:spacing w:after="0"/>
        <w:ind w:left="0"/>
        <w:jc w:val="left"/>
      </w:pPr>
      <w:r>
        <w:rPr>
          <w:rFonts w:ascii="Times New Roman"/>
          <w:b/>
          <w:i w:val="false"/>
          <w:color w:val="000000"/>
        </w:rPr>
        <w:t xml:space="preserve"> "Халықаралық және республикалық маңызы бар жалпыға ортақ пайдаланылатын автомобиль жолдарына бөлінген белдеуде сыртқы (көрнекі) жарнама орналастыруға құжат беру" мемлекеттік көрсетілетін қызмет регламенті</w:t>
      </w:r>
    </w:p>
    <w:bookmarkEnd w:id="12"/>
    <w:bookmarkStart w:name="z16" w:id="13"/>
    <w:p>
      <w:pPr>
        <w:spacing w:after="0"/>
        <w:ind w:left="0"/>
        <w:jc w:val="left"/>
      </w:pPr>
      <w:r>
        <w:rPr>
          <w:rFonts w:ascii="Times New Roman"/>
          <w:b/>
          <w:i w:val="false"/>
          <w:color w:val="000000"/>
        </w:rPr>
        <w:t xml:space="preserve"> 1-тарау. Жалпы ережелер</w:t>
      </w:r>
    </w:p>
    <w:bookmarkEnd w:id="13"/>
    <w:bookmarkStart w:name="z17" w:id="14"/>
    <w:p>
      <w:pPr>
        <w:spacing w:after="0"/>
        <w:ind w:left="0"/>
        <w:jc w:val="both"/>
      </w:pPr>
      <w:r>
        <w:rPr>
          <w:rFonts w:ascii="Times New Roman"/>
          <w:b w:val="false"/>
          <w:i w:val="false"/>
          <w:color w:val="000000"/>
          <w:sz w:val="28"/>
        </w:rPr>
        <w:t xml:space="preserve">
      1. "Халықаралық және республикалық маңызы бар жалпыға ортақ пайдаланылатын автомобиль жолдарына бөлінген белдеуде сыртқы (көрнекі) жарнама орналастыруға құжат беру" мемлекеттік көрсетілетін қызметі (бұдан әрі - мемлекеттік көрсетілетін қызмет) "ҚазАвтоЖол" ұлттық компаниясы" акционерлік қоғамының облыстық филиалдары (бұдан әрі - көрсетілетін қызметті беруші) Қазақстан Республикасының Инвестициялар және даму министрінің 2015 жылғы 30 сәуірдегі № 529 бұйрығымен (Нормативтік құқықтық актілерді мемлекеттік тіркеу тізілімінде № 11327 болып тіркелген) бекітілген "Халықаралық және республикалық маңызы бар жалпыға ортақ пайдаланылатын автомобиль жолдарына бөлінген белдеуде сыртқы (көрнекі) жарнама орналастыруға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көрсетеді.</w:t>
      </w:r>
    </w:p>
    <w:bookmarkEnd w:id="14"/>
    <w:bookmarkStart w:name="z18" w:id="15"/>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15"/>
    <w:bookmarkStart w:name="z19" w:id="16"/>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6"/>
    <w:bookmarkStart w:name="z20" w:id="1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7"/>
    <w:bookmarkStart w:name="z21" w:id="18"/>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 және (немесе) қағаз түрінде.</w:t>
      </w:r>
    </w:p>
    <w:bookmarkEnd w:id="18"/>
    <w:bookmarkStart w:name="z22" w:id="19"/>
    <w:p>
      <w:pPr>
        <w:spacing w:after="0"/>
        <w:ind w:left="0"/>
        <w:jc w:val="both"/>
      </w:pPr>
      <w:r>
        <w:rPr>
          <w:rFonts w:ascii="Times New Roman"/>
          <w:b w:val="false"/>
          <w:i w:val="false"/>
          <w:color w:val="000000"/>
          <w:sz w:val="28"/>
        </w:rPr>
        <w:t xml:space="preserve">
      3. Мемлекеттік қызмет көрсету нәтижесі халықаралық және республикалық маңызы бар жалпыға ортақ пайдаланылатын автомобиль жолдарына бөлінген белдеуде сыртқы (көрнекі) жарнама орналастыруға паспорт (бұдан әрі - паспорт)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жазбаша жауап беру (бұдан әрі - бас тарту) болып табылады.</w:t>
      </w:r>
    </w:p>
    <w:bookmarkEnd w:id="19"/>
    <w:bookmarkStart w:name="z23" w:id="20"/>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End w:id="20"/>
    <w:bookmarkStart w:name="z24" w:id="21"/>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21"/>
    <w:bookmarkStart w:name="z25" w:id="22"/>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негіз көрсетілетін қызметті алушының өтінішті,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болып табылады.</w:t>
      </w:r>
    </w:p>
    <w:bookmarkEnd w:id="22"/>
    <w:bookmarkStart w:name="z26" w:id="23"/>
    <w:p>
      <w:pPr>
        <w:spacing w:after="0"/>
        <w:ind w:left="0"/>
        <w:jc w:val="both"/>
      </w:pPr>
      <w:r>
        <w:rPr>
          <w:rFonts w:ascii="Times New Roman"/>
          <w:b w:val="false"/>
          <w:i w:val="false"/>
          <w:color w:val="000000"/>
          <w:sz w:val="28"/>
        </w:rPr>
        <w:t>
      5. Мемлекеттік қызметті көрсету процесінің (іс-қимылының) құрамына кіретін әрбір рәсімнің (іс-қимылдың) мазмұны, оларды орындау ұзақтығы:</w:t>
      </w:r>
    </w:p>
    <w:bookmarkEnd w:id="23"/>
    <w:bookmarkStart w:name="z27" w:id="24"/>
    <w:p>
      <w:pPr>
        <w:spacing w:after="0"/>
        <w:ind w:left="0"/>
        <w:jc w:val="both"/>
      </w:pPr>
      <w:r>
        <w:rPr>
          <w:rFonts w:ascii="Times New Roman"/>
          <w:b w:val="false"/>
          <w:i w:val="false"/>
          <w:color w:val="000000"/>
          <w:sz w:val="28"/>
        </w:rPr>
        <w:t>
      1) Мемлекеттік корпорацияның қызметкері қабылданған құжаттарды тіркеуді жүргізеді және көрсетілетін қызметті беруші кеңсесіне береді;</w:t>
      </w:r>
    </w:p>
    <w:bookmarkEnd w:id="24"/>
    <w:bookmarkStart w:name="z28" w:id="25"/>
    <w:p>
      <w:pPr>
        <w:spacing w:after="0"/>
        <w:ind w:left="0"/>
        <w:jc w:val="both"/>
      </w:pPr>
      <w:r>
        <w:rPr>
          <w:rFonts w:ascii="Times New Roman"/>
          <w:b w:val="false"/>
          <w:i w:val="false"/>
          <w:color w:val="000000"/>
          <w:sz w:val="28"/>
        </w:rPr>
        <w:t>
      2) көрсетілетін қызметті беруші кеңсесінің қызметкері өтініш келіп түскен сәттен бастап он бес минут ішінде оны кіріс хат-хабарларды тіркеу журналына тіркейді және көрсетілетін қызметті беруші басшысының қарауына береді;</w:t>
      </w:r>
    </w:p>
    <w:bookmarkEnd w:id="25"/>
    <w:bookmarkStart w:name="z29" w:id="26"/>
    <w:p>
      <w:pPr>
        <w:spacing w:after="0"/>
        <w:ind w:left="0"/>
        <w:jc w:val="both"/>
      </w:pPr>
      <w:r>
        <w:rPr>
          <w:rFonts w:ascii="Times New Roman"/>
          <w:b w:val="false"/>
          <w:i w:val="false"/>
          <w:color w:val="000000"/>
          <w:sz w:val="28"/>
        </w:rPr>
        <w:t>
      3) көрсетілетін қызметті берушінің басшысы екі сағат ішінде өтінішті қарайды және оларды басшының орынбасарына орындауға береді;</w:t>
      </w:r>
    </w:p>
    <w:bookmarkEnd w:id="26"/>
    <w:bookmarkStart w:name="z30" w:id="27"/>
    <w:p>
      <w:pPr>
        <w:spacing w:after="0"/>
        <w:ind w:left="0"/>
        <w:jc w:val="both"/>
      </w:pPr>
      <w:r>
        <w:rPr>
          <w:rFonts w:ascii="Times New Roman"/>
          <w:b w:val="false"/>
          <w:i w:val="false"/>
          <w:color w:val="000000"/>
          <w:sz w:val="28"/>
        </w:rPr>
        <w:t>
      4) басшының орынбасары екі сағат ішінде өтінішті қарайды және құрылымдық бөлімшенің басшысына береді;</w:t>
      </w:r>
    </w:p>
    <w:bookmarkEnd w:id="27"/>
    <w:bookmarkStart w:name="z31" w:id="28"/>
    <w:p>
      <w:pPr>
        <w:spacing w:after="0"/>
        <w:ind w:left="0"/>
        <w:jc w:val="both"/>
      </w:pPr>
      <w:r>
        <w:rPr>
          <w:rFonts w:ascii="Times New Roman"/>
          <w:b w:val="false"/>
          <w:i w:val="false"/>
          <w:color w:val="000000"/>
          <w:sz w:val="28"/>
        </w:rPr>
        <w:t>
      5) құрылымдық бөлімшенің басшысы екі сағат ішінде өтінішті қарайды және жауапты орындаушыға орындауға береді;</w:t>
      </w:r>
    </w:p>
    <w:bookmarkEnd w:id="28"/>
    <w:bookmarkStart w:name="z32" w:id="29"/>
    <w:p>
      <w:pPr>
        <w:spacing w:after="0"/>
        <w:ind w:left="0"/>
        <w:jc w:val="both"/>
      </w:pPr>
      <w:r>
        <w:rPr>
          <w:rFonts w:ascii="Times New Roman"/>
          <w:b w:val="false"/>
          <w:i w:val="false"/>
          <w:color w:val="000000"/>
          <w:sz w:val="28"/>
        </w:rPr>
        <w:t>
      6) жауапты орындаушы төрт жұмыс күні ішінде өтінішті қарап, ресімдейді және мемлекеттік қызмет көрсету нәтижесіне көрсетілетін қызметті берушінің басшысы қол қояды;</w:t>
      </w:r>
    </w:p>
    <w:bookmarkEnd w:id="29"/>
    <w:bookmarkStart w:name="z33" w:id="30"/>
    <w:p>
      <w:pPr>
        <w:spacing w:after="0"/>
        <w:ind w:left="0"/>
        <w:jc w:val="both"/>
      </w:pPr>
      <w:r>
        <w:rPr>
          <w:rFonts w:ascii="Times New Roman"/>
          <w:b w:val="false"/>
          <w:i w:val="false"/>
          <w:color w:val="000000"/>
          <w:sz w:val="28"/>
        </w:rPr>
        <w:t>
      7) көрсетілетін қызметті беруші басшысының (немесе оны ауыстыратын тұлғаның) қолы қойылған мемлекеттік қызмет көрсету нәтижесін екі сағат ішінде ресімдеу және беру.</w:t>
      </w:r>
    </w:p>
    <w:bookmarkEnd w:id="30"/>
    <w:bookmarkStart w:name="z34" w:id="31"/>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мынадай рәсімді (іс-қимылды) орындауды бастау үшін негіз болады:</w:t>
      </w:r>
    </w:p>
    <w:bookmarkEnd w:id="31"/>
    <w:bookmarkStart w:name="z35" w:id="32"/>
    <w:p>
      <w:pPr>
        <w:spacing w:after="0"/>
        <w:ind w:left="0"/>
        <w:jc w:val="both"/>
      </w:pPr>
      <w:r>
        <w:rPr>
          <w:rFonts w:ascii="Times New Roman"/>
          <w:b w:val="false"/>
          <w:i w:val="false"/>
          <w:color w:val="000000"/>
          <w:sz w:val="28"/>
        </w:rPr>
        <w:t>
      1) өтінішті тіркеу;</w:t>
      </w:r>
    </w:p>
    <w:bookmarkEnd w:id="32"/>
    <w:bookmarkStart w:name="z36" w:id="33"/>
    <w:p>
      <w:pPr>
        <w:spacing w:after="0"/>
        <w:ind w:left="0"/>
        <w:jc w:val="both"/>
      </w:pPr>
      <w:r>
        <w:rPr>
          <w:rFonts w:ascii="Times New Roman"/>
          <w:b w:val="false"/>
          <w:i w:val="false"/>
          <w:color w:val="000000"/>
          <w:sz w:val="28"/>
        </w:rPr>
        <w:t>
      2) басшының қарары;</w:t>
      </w:r>
    </w:p>
    <w:bookmarkEnd w:id="33"/>
    <w:bookmarkStart w:name="z37" w:id="34"/>
    <w:p>
      <w:pPr>
        <w:spacing w:after="0"/>
        <w:ind w:left="0"/>
        <w:jc w:val="both"/>
      </w:pPr>
      <w:r>
        <w:rPr>
          <w:rFonts w:ascii="Times New Roman"/>
          <w:b w:val="false"/>
          <w:i w:val="false"/>
          <w:color w:val="000000"/>
          <w:sz w:val="28"/>
        </w:rPr>
        <w:t>
      3) басшы орынбасарының қарары;</w:t>
      </w:r>
    </w:p>
    <w:bookmarkEnd w:id="34"/>
    <w:bookmarkStart w:name="z38" w:id="35"/>
    <w:p>
      <w:pPr>
        <w:spacing w:after="0"/>
        <w:ind w:left="0"/>
        <w:jc w:val="both"/>
      </w:pPr>
      <w:r>
        <w:rPr>
          <w:rFonts w:ascii="Times New Roman"/>
          <w:b w:val="false"/>
          <w:i w:val="false"/>
          <w:color w:val="000000"/>
          <w:sz w:val="28"/>
        </w:rPr>
        <w:t>
      4) құрылымдық бөлімше басшысының қарары;</w:t>
      </w:r>
    </w:p>
    <w:bookmarkEnd w:id="35"/>
    <w:bookmarkStart w:name="z39" w:id="36"/>
    <w:p>
      <w:pPr>
        <w:spacing w:after="0"/>
        <w:ind w:left="0"/>
        <w:jc w:val="both"/>
      </w:pPr>
      <w:r>
        <w:rPr>
          <w:rFonts w:ascii="Times New Roman"/>
          <w:b w:val="false"/>
          <w:i w:val="false"/>
          <w:color w:val="000000"/>
          <w:sz w:val="28"/>
        </w:rPr>
        <w:t>
      5) жауапты орындаушының өтінішті қарауы, көрсетілетін мемлекеттік қызмет нәтижесін ресімдеуі мен қол қоюға беруі;</w:t>
      </w:r>
    </w:p>
    <w:bookmarkEnd w:id="36"/>
    <w:bookmarkStart w:name="z40" w:id="37"/>
    <w:p>
      <w:pPr>
        <w:spacing w:after="0"/>
        <w:ind w:left="0"/>
        <w:jc w:val="both"/>
      </w:pPr>
      <w:r>
        <w:rPr>
          <w:rFonts w:ascii="Times New Roman"/>
          <w:b w:val="false"/>
          <w:i w:val="false"/>
          <w:color w:val="000000"/>
          <w:sz w:val="28"/>
        </w:rPr>
        <w:t>
      6) көрсетілетін мемлекеттік қызмет нәтижесіне қол қою;</w:t>
      </w:r>
    </w:p>
    <w:bookmarkEnd w:id="37"/>
    <w:bookmarkStart w:name="z41" w:id="38"/>
    <w:p>
      <w:pPr>
        <w:spacing w:after="0"/>
        <w:ind w:left="0"/>
        <w:jc w:val="both"/>
      </w:pPr>
      <w:r>
        <w:rPr>
          <w:rFonts w:ascii="Times New Roman"/>
          <w:b w:val="false"/>
          <w:i w:val="false"/>
          <w:color w:val="000000"/>
          <w:sz w:val="28"/>
        </w:rPr>
        <w:t>
      7) көрсетілетін мемлекеттік қызмет нәтижесін беру.</w:t>
      </w:r>
    </w:p>
    <w:bookmarkEnd w:id="38"/>
    <w:bookmarkStart w:name="z42" w:id="39"/>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іс-қимылдар тәртібін сипаттау</w:t>
      </w:r>
    </w:p>
    <w:bookmarkEnd w:id="39"/>
    <w:bookmarkStart w:name="z43" w:id="40"/>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40"/>
    <w:bookmarkStart w:name="z44" w:id="41"/>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41"/>
    <w:bookmarkStart w:name="z45" w:id="42"/>
    <w:p>
      <w:pPr>
        <w:spacing w:after="0"/>
        <w:ind w:left="0"/>
        <w:jc w:val="both"/>
      </w:pPr>
      <w:r>
        <w:rPr>
          <w:rFonts w:ascii="Times New Roman"/>
          <w:b w:val="false"/>
          <w:i w:val="false"/>
          <w:color w:val="000000"/>
          <w:sz w:val="28"/>
        </w:rPr>
        <w:t>
      2) көрсетілетін қызметті берушінің басшысы;</w:t>
      </w:r>
    </w:p>
    <w:bookmarkEnd w:id="42"/>
    <w:bookmarkStart w:name="z46" w:id="43"/>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43"/>
    <w:bookmarkStart w:name="z47" w:id="44"/>
    <w:p>
      <w:pPr>
        <w:spacing w:after="0"/>
        <w:ind w:left="0"/>
        <w:jc w:val="both"/>
      </w:pPr>
      <w:r>
        <w:rPr>
          <w:rFonts w:ascii="Times New Roman"/>
          <w:b w:val="false"/>
          <w:i w:val="false"/>
          <w:color w:val="000000"/>
          <w:sz w:val="28"/>
        </w:rPr>
        <w:t>
      4) құрылымдық бөлімшенің басшысы;</w:t>
      </w:r>
    </w:p>
    <w:bookmarkEnd w:id="44"/>
    <w:bookmarkStart w:name="z48" w:id="45"/>
    <w:p>
      <w:pPr>
        <w:spacing w:after="0"/>
        <w:ind w:left="0"/>
        <w:jc w:val="both"/>
      </w:pPr>
      <w:r>
        <w:rPr>
          <w:rFonts w:ascii="Times New Roman"/>
          <w:b w:val="false"/>
          <w:i w:val="false"/>
          <w:color w:val="000000"/>
          <w:sz w:val="28"/>
        </w:rPr>
        <w:t>
      5) жауапты орындаушы.</w:t>
      </w:r>
    </w:p>
    <w:bookmarkEnd w:id="45"/>
    <w:bookmarkStart w:name="z49" w:id="46"/>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бірізділігін сипаттау:</w:t>
      </w:r>
    </w:p>
    <w:bookmarkEnd w:id="46"/>
    <w:bookmarkStart w:name="z50" w:id="47"/>
    <w:p>
      <w:pPr>
        <w:spacing w:after="0"/>
        <w:ind w:left="0"/>
        <w:jc w:val="both"/>
      </w:pPr>
      <w:r>
        <w:rPr>
          <w:rFonts w:ascii="Times New Roman"/>
          <w:b w:val="false"/>
          <w:i w:val="false"/>
          <w:color w:val="000000"/>
          <w:sz w:val="28"/>
        </w:rPr>
        <w:t>
      1) көрсетілетін қызметті беруші кеңсесінің қызметкері өтініш келіп түскен сәттен бастап он бес минут ішінде оны кіріс хат-хабарларды тіркеу журналына тіркейді және оны көрсетілетін қызметті беруші басшысының қарауына береді;</w:t>
      </w:r>
    </w:p>
    <w:bookmarkEnd w:id="47"/>
    <w:bookmarkStart w:name="z51" w:id="48"/>
    <w:p>
      <w:pPr>
        <w:spacing w:after="0"/>
        <w:ind w:left="0"/>
        <w:jc w:val="both"/>
      </w:pPr>
      <w:r>
        <w:rPr>
          <w:rFonts w:ascii="Times New Roman"/>
          <w:b w:val="false"/>
          <w:i w:val="false"/>
          <w:color w:val="000000"/>
          <w:sz w:val="28"/>
        </w:rPr>
        <w:t>
      2) көрсетілетін қызметті берушінің басшысы екі сағат ішінде өтінішті қарайды және оны көрсетілетін қызметті беруші басшысының орынбасарына қарауға береді;</w:t>
      </w:r>
    </w:p>
    <w:bookmarkEnd w:id="48"/>
    <w:bookmarkStart w:name="z52" w:id="49"/>
    <w:p>
      <w:pPr>
        <w:spacing w:after="0"/>
        <w:ind w:left="0"/>
        <w:jc w:val="both"/>
      </w:pPr>
      <w:r>
        <w:rPr>
          <w:rFonts w:ascii="Times New Roman"/>
          <w:b w:val="false"/>
          <w:i w:val="false"/>
          <w:color w:val="000000"/>
          <w:sz w:val="28"/>
        </w:rPr>
        <w:t>
      3) көрсетілетін қызметті беруші басшысының орынбасары екі сағат ішінде өтінішті қарайды және оны құрылымдық бөлімшенің басшысына қарауға береді;</w:t>
      </w:r>
    </w:p>
    <w:bookmarkEnd w:id="49"/>
    <w:bookmarkStart w:name="z53" w:id="50"/>
    <w:p>
      <w:pPr>
        <w:spacing w:after="0"/>
        <w:ind w:left="0"/>
        <w:jc w:val="both"/>
      </w:pPr>
      <w:r>
        <w:rPr>
          <w:rFonts w:ascii="Times New Roman"/>
          <w:b w:val="false"/>
          <w:i w:val="false"/>
          <w:color w:val="000000"/>
          <w:sz w:val="28"/>
        </w:rPr>
        <w:t>
      4) құрылымдық бөлімшенің басшысы өтінішті екі сағат ішінде қарайды және оны жауапты орындаушыға орындауға береді;</w:t>
      </w:r>
    </w:p>
    <w:bookmarkEnd w:id="50"/>
    <w:bookmarkStart w:name="z54" w:id="51"/>
    <w:p>
      <w:pPr>
        <w:spacing w:after="0"/>
        <w:ind w:left="0"/>
        <w:jc w:val="both"/>
      </w:pPr>
      <w:r>
        <w:rPr>
          <w:rFonts w:ascii="Times New Roman"/>
          <w:b w:val="false"/>
          <w:i w:val="false"/>
          <w:color w:val="000000"/>
          <w:sz w:val="28"/>
        </w:rPr>
        <w:t>
      5) жауапты орындаушы төрт жұмыс күні ішінде өтінішті қарайды, одан кейін:</w:t>
      </w:r>
    </w:p>
    <w:bookmarkEnd w:id="51"/>
    <w:bookmarkStart w:name="z55" w:id="52"/>
    <w:p>
      <w:pPr>
        <w:spacing w:after="0"/>
        <w:ind w:left="0"/>
        <w:jc w:val="both"/>
      </w:pPr>
      <w:r>
        <w:rPr>
          <w:rFonts w:ascii="Times New Roman"/>
          <w:b w:val="false"/>
          <w:i w:val="false"/>
          <w:color w:val="000000"/>
          <w:sz w:val="28"/>
        </w:rPr>
        <w:t>
      көрсетілетін мемлекеттік қызмет нәтижесін ресімдейді;</w:t>
      </w:r>
    </w:p>
    <w:bookmarkEnd w:id="52"/>
    <w:bookmarkStart w:name="z56" w:id="53"/>
    <w:p>
      <w:pPr>
        <w:spacing w:after="0"/>
        <w:ind w:left="0"/>
        <w:jc w:val="both"/>
      </w:pPr>
      <w:r>
        <w:rPr>
          <w:rFonts w:ascii="Times New Roman"/>
          <w:b w:val="false"/>
          <w:i w:val="false"/>
          <w:color w:val="000000"/>
          <w:sz w:val="28"/>
        </w:rPr>
        <w:t>
      көрсетілетін мемлекеттік қызмет нәтижесін құрылымдық бөлімшенің басшысымен және басшының орынбасарымен келіседі;</w:t>
      </w:r>
    </w:p>
    <w:bookmarkEnd w:id="53"/>
    <w:bookmarkStart w:name="z57" w:id="54"/>
    <w:p>
      <w:pPr>
        <w:spacing w:after="0"/>
        <w:ind w:left="0"/>
        <w:jc w:val="both"/>
      </w:pPr>
      <w:r>
        <w:rPr>
          <w:rFonts w:ascii="Times New Roman"/>
          <w:b w:val="false"/>
          <w:i w:val="false"/>
          <w:color w:val="000000"/>
          <w:sz w:val="28"/>
        </w:rPr>
        <w:t>
      көрсетілетін мемлекеттік қызмет нәтижесіне көрсетілетін қызметті берушінің басшысы қол қояды;</w:t>
      </w:r>
    </w:p>
    <w:bookmarkEnd w:id="54"/>
    <w:bookmarkStart w:name="z58" w:id="55"/>
    <w:p>
      <w:pPr>
        <w:spacing w:after="0"/>
        <w:ind w:left="0"/>
        <w:jc w:val="both"/>
      </w:pPr>
      <w:r>
        <w:rPr>
          <w:rFonts w:ascii="Times New Roman"/>
          <w:b w:val="false"/>
          <w:i w:val="false"/>
          <w:color w:val="000000"/>
          <w:sz w:val="28"/>
        </w:rPr>
        <w:t>
      6) екі сағат ішінде көрсетілетін мемлекеттік қызмет нәтижесін Мемлекеттік корпорация не портал арқылы беру.</w:t>
      </w:r>
    </w:p>
    <w:bookmarkEnd w:id="55"/>
    <w:bookmarkStart w:name="z59" w:id="56"/>
    <w:p>
      <w:pPr>
        <w:spacing w:after="0"/>
        <w:ind w:left="0"/>
        <w:jc w:val="left"/>
      </w:pPr>
      <w:r>
        <w:rPr>
          <w:rFonts w:ascii="Times New Roman"/>
          <w:b/>
          <w:i w:val="false"/>
          <w:color w:val="000000"/>
        </w:rPr>
        <w:t xml:space="preserve"> 4-тарау. Мемлекеттік корпорациямен өзара іс-қимыл тәртібі, сондай-ақ мемлекеттік қызмет көрсету процесінде ақпараттық жүйелерді пайдалану тәртібін сипаттау</w:t>
      </w:r>
    </w:p>
    <w:bookmarkEnd w:id="56"/>
    <w:bookmarkStart w:name="z60" w:id="57"/>
    <w:p>
      <w:pPr>
        <w:spacing w:after="0"/>
        <w:ind w:left="0"/>
        <w:jc w:val="both"/>
      </w:pPr>
      <w:r>
        <w:rPr>
          <w:rFonts w:ascii="Times New Roman"/>
          <w:b w:val="false"/>
          <w:i w:val="false"/>
          <w:color w:val="000000"/>
          <w:sz w:val="28"/>
        </w:rPr>
        <w:t>
      9. Мемлекеттік корпорацияға жүгіну тәртібін сипаттау, көрсетілетін қызметті алушының сұрау салуын өңдеу ұзақтығы:</w:t>
      </w:r>
    </w:p>
    <w:bookmarkEnd w:id="57"/>
    <w:bookmarkStart w:name="z61" w:id="58"/>
    <w:p>
      <w:pPr>
        <w:spacing w:after="0"/>
        <w:ind w:left="0"/>
        <w:jc w:val="both"/>
      </w:pPr>
      <w:r>
        <w:rPr>
          <w:rFonts w:ascii="Times New Roman"/>
          <w:b w:val="false"/>
          <w:i w:val="false"/>
          <w:color w:val="000000"/>
          <w:sz w:val="28"/>
        </w:rPr>
        <w:t>
      1)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құжаттардың қабылданғаны туралы қолхат береді;</w:t>
      </w:r>
    </w:p>
    <w:bookmarkEnd w:id="58"/>
    <w:bookmarkStart w:name="z62" w:id="59"/>
    <w:p>
      <w:pPr>
        <w:spacing w:after="0"/>
        <w:ind w:left="0"/>
        <w:jc w:val="both"/>
      </w:pPr>
      <w:r>
        <w:rPr>
          <w:rFonts w:ascii="Times New Roman"/>
          <w:b w:val="false"/>
          <w:i w:val="false"/>
          <w:color w:val="000000"/>
          <w:sz w:val="28"/>
        </w:rPr>
        <w:t xml:space="preserve">
      2)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9"/>
    <w:bookmarkStart w:name="z63" w:id="60"/>
    <w:p>
      <w:pPr>
        <w:spacing w:after="0"/>
        <w:ind w:left="0"/>
        <w:jc w:val="both"/>
      </w:pPr>
      <w:r>
        <w:rPr>
          <w:rFonts w:ascii="Times New Roman"/>
          <w:b w:val="false"/>
          <w:i w:val="false"/>
          <w:color w:val="000000"/>
          <w:sz w:val="28"/>
        </w:rPr>
        <w:t xml:space="preserve">
      3) 2-процесс - Мемлекеттік корпорация қызметкерінің құжаттарды қабылдаудан бас тартуы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қолхатты көрсетілетін қызметті алушыға беруі;</w:t>
      </w:r>
    </w:p>
    <w:bookmarkEnd w:id="60"/>
    <w:bookmarkStart w:name="z64" w:id="61"/>
    <w:p>
      <w:pPr>
        <w:spacing w:after="0"/>
        <w:ind w:left="0"/>
        <w:jc w:val="both"/>
      </w:pPr>
      <w:r>
        <w:rPr>
          <w:rFonts w:ascii="Times New Roman"/>
          <w:b w:val="false"/>
          <w:i w:val="false"/>
          <w:color w:val="000000"/>
          <w:sz w:val="28"/>
        </w:rPr>
        <w:t>
      4) 3-процесс - Мемлекеттік корпорация қызметкері құжаттарды дайындайды, курьерлік және осыған өкілеттік берілген өзге де байланыс арқылы көрсетілетін қызметті берушіге жібереді. Мемлекеттік корпорациядан көрсетілетін қызметті алушының сұрау салуын көрсетілетін қызметті берушіге жіберу мерзімі - сұрау салуды қабылдау күні;</w:t>
      </w:r>
    </w:p>
    <w:bookmarkEnd w:id="61"/>
    <w:bookmarkStart w:name="z65" w:id="62"/>
    <w:p>
      <w:pPr>
        <w:spacing w:after="0"/>
        <w:ind w:left="0"/>
        <w:jc w:val="both"/>
      </w:pPr>
      <w:r>
        <w:rPr>
          <w:rFonts w:ascii="Times New Roman"/>
          <w:b w:val="false"/>
          <w:i w:val="false"/>
          <w:color w:val="000000"/>
          <w:sz w:val="28"/>
        </w:rPr>
        <w:t xml:space="preserve">
      5) 4-процесс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bookmarkEnd w:id="62"/>
    <w:bookmarkStart w:name="z66" w:id="63"/>
    <w:p>
      <w:pPr>
        <w:spacing w:after="0"/>
        <w:ind w:left="0"/>
        <w:jc w:val="both"/>
      </w:pPr>
      <w:r>
        <w:rPr>
          <w:rFonts w:ascii="Times New Roman"/>
          <w:b w:val="false"/>
          <w:i w:val="false"/>
          <w:color w:val="000000"/>
          <w:sz w:val="28"/>
        </w:rPr>
        <w:t>
      6) 5-процесс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көрсетілетін қызметтің дайын нәтижесін береді.</w:t>
      </w:r>
    </w:p>
    <w:bookmarkEnd w:id="63"/>
    <w:bookmarkStart w:name="z67" w:id="64"/>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ең аз рұқсат етілген уақыты - 15 минут.</w:t>
      </w:r>
    </w:p>
    <w:bookmarkEnd w:id="64"/>
    <w:bookmarkStart w:name="z68" w:id="65"/>
    <w:p>
      <w:pPr>
        <w:spacing w:after="0"/>
        <w:ind w:left="0"/>
        <w:jc w:val="both"/>
      </w:pPr>
      <w:r>
        <w:rPr>
          <w:rFonts w:ascii="Times New Roman"/>
          <w:b w:val="false"/>
          <w:i w:val="false"/>
          <w:color w:val="000000"/>
          <w:sz w:val="28"/>
        </w:rPr>
        <w:t>
      Мемлекеттік корпорацияда құжаттарды қабылдау жедел қызмет көрсетусіз "электрондық кезек" тәртібінде жүзеге асырылады.</w:t>
      </w:r>
    </w:p>
    <w:bookmarkEnd w:id="65"/>
    <w:bookmarkStart w:name="z69" w:id="66"/>
    <w:p>
      <w:pPr>
        <w:spacing w:after="0"/>
        <w:ind w:left="0"/>
        <w:jc w:val="both"/>
      </w:pPr>
      <w:r>
        <w:rPr>
          <w:rFonts w:ascii="Times New Roman"/>
          <w:b w:val="false"/>
          <w:i w:val="false"/>
          <w:color w:val="000000"/>
          <w:sz w:val="28"/>
        </w:rPr>
        <w:t>
      Көрсетілетін қызметті алушының қалауы бойынша портал арқылы электрондық кезекті "броньдауға" болады.</w:t>
      </w:r>
    </w:p>
    <w:bookmarkEnd w:id="66"/>
    <w:bookmarkStart w:name="z70" w:id="67"/>
    <w:p>
      <w:pPr>
        <w:spacing w:after="0"/>
        <w:ind w:left="0"/>
        <w:jc w:val="both"/>
      </w:pPr>
      <w:r>
        <w:rPr>
          <w:rFonts w:ascii="Times New Roman"/>
          <w:b w:val="false"/>
          <w:i w:val="false"/>
          <w:color w:val="000000"/>
          <w:sz w:val="28"/>
        </w:rPr>
        <w:t>
      10. Портал арқылы мемлекеттік көрсетілетін қызмет көрсету кезінде көрсетілетін қызметті берушінің және көрсетілетін қызметті алушының өтініш жасау тәртібін және рәсімдерінің (іс-қимылының) реттілігін сипаттау:</w:t>
      </w:r>
    </w:p>
    <w:bookmarkEnd w:id="67"/>
    <w:bookmarkStart w:name="z71" w:id="68"/>
    <w:p>
      <w:pPr>
        <w:spacing w:after="0"/>
        <w:ind w:left="0"/>
        <w:jc w:val="both"/>
      </w:pPr>
      <w:r>
        <w:rPr>
          <w:rFonts w:ascii="Times New Roman"/>
          <w:b w:val="false"/>
          <w:i w:val="false"/>
          <w:color w:val="000000"/>
          <w:sz w:val="28"/>
        </w:rPr>
        <w:t>
      1) көрсетілетін қызметті алушы жеке сәйкестендіру нөмірінің және бизнес сәйкестендіру нөмірінің (бұдан әрі -ЖСН/БСН) (порталда тіркелмеген қызмет алушылар үшін іске асырылады) көмегімен порталда тіркелуді жүзеге асырады;</w:t>
      </w:r>
    </w:p>
    <w:bookmarkEnd w:id="68"/>
    <w:bookmarkStart w:name="z72" w:id="69"/>
    <w:p>
      <w:pPr>
        <w:spacing w:after="0"/>
        <w:ind w:left="0"/>
        <w:jc w:val="both"/>
      </w:pPr>
      <w:r>
        <w:rPr>
          <w:rFonts w:ascii="Times New Roman"/>
          <w:b w:val="false"/>
          <w:i w:val="false"/>
          <w:color w:val="000000"/>
          <w:sz w:val="28"/>
        </w:rPr>
        <w:t>
      2) 1-процесс - көрсетілетін қызметті алушы көрсетілетін қызмет алу үшін порталда ЖСН/БСН және паролін (авторизациялау процесі) енгізуі;</w:t>
      </w:r>
    </w:p>
    <w:bookmarkEnd w:id="69"/>
    <w:bookmarkStart w:name="z73" w:id="70"/>
    <w:p>
      <w:pPr>
        <w:spacing w:after="0"/>
        <w:ind w:left="0"/>
        <w:jc w:val="both"/>
      </w:pPr>
      <w:r>
        <w:rPr>
          <w:rFonts w:ascii="Times New Roman"/>
          <w:b w:val="false"/>
          <w:i w:val="false"/>
          <w:color w:val="000000"/>
          <w:sz w:val="28"/>
        </w:rPr>
        <w:t>
      3) 1-шарт - ЖСН/БСН және пароль арқылы тіркелген көрсетілетін қызметті алушы туралы деректердің түпнұсқалығын порталда тексеру;</w:t>
      </w:r>
    </w:p>
    <w:bookmarkEnd w:id="70"/>
    <w:bookmarkStart w:name="z74" w:id="71"/>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 қалыптастыру;</w:t>
      </w:r>
    </w:p>
    <w:bookmarkEnd w:id="71"/>
    <w:bookmarkStart w:name="z75" w:id="72"/>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қызмет көрсету үшін сұрау салу нысанын экранға шығару және оның құрылымы мен нысанды талаптарын ескере отырып, көрсетілетін қызметті алушының нысанды толтыруы (деректерді енгізу), сұрау салу нысанына қажетті құжаттардың электрондық үлгідегі көшірмелерін бекіту, сондай-ақ көрсетілетін қызметті алушының сұрау салуды (қол қоюды) куәландыру үшін электрондық цифрлық қолтаңба (бұдан әрі - ЭЦҚ) тіркеу куәлігін таңдауы;</w:t>
      </w:r>
    </w:p>
    <w:bookmarkEnd w:id="72"/>
    <w:bookmarkStart w:name="z76" w:id="73"/>
    <w:p>
      <w:pPr>
        <w:spacing w:after="0"/>
        <w:ind w:left="0"/>
        <w:jc w:val="both"/>
      </w:pPr>
      <w:r>
        <w:rPr>
          <w:rFonts w:ascii="Times New Roman"/>
          <w:b w:val="false"/>
          <w:i w:val="false"/>
          <w:color w:val="000000"/>
          <w:sz w:val="28"/>
        </w:rPr>
        <w:t>
      6) 2-шарт - порталда ЭЦҚ-ның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сәйкестігін тексеру (сұрау салуда көрсетілген ЖСН/БСН және ЭЦҚ-ның тіркеу куәлігінде көрсетілген ЖСН/БСН арасында);</w:t>
      </w:r>
    </w:p>
    <w:bookmarkEnd w:id="73"/>
    <w:bookmarkStart w:name="z77" w:id="74"/>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отырған қызметтен бас тарту туралы хабарламаны қалыптастыру;</w:t>
      </w:r>
    </w:p>
    <w:bookmarkEnd w:id="74"/>
    <w:bookmarkStart w:name="z78" w:id="75"/>
    <w:p>
      <w:pPr>
        <w:spacing w:after="0"/>
        <w:ind w:left="0"/>
        <w:jc w:val="both"/>
      </w:pPr>
      <w:r>
        <w:rPr>
          <w:rFonts w:ascii="Times New Roman"/>
          <w:b w:val="false"/>
          <w:i w:val="false"/>
          <w:color w:val="000000"/>
          <w:sz w:val="28"/>
        </w:rPr>
        <w:t xml:space="preserve">
      8) 5-процесс - электрондық құжатты (көрсетілетін қызметті алушының сұрау салуын) "Е-лицензиялау" мемлекеттік деректер базасы ақпараттық жүйесінде (бұдан әрі - "Е-лицензиялау" МДБ АЖ) көрсетілетін қызметті берушінің тіркеуі және өңдеуі, сондай-ақ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bookmarkEnd w:id="75"/>
    <w:bookmarkStart w:name="z79" w:id="76"/>
    <w:p>
      <w:pPr>
        <w:spacing w:after="0"/>
        <w:ind w:left="0"/>
        <w:jc w:val="both"/>
      </w:pPr>
      <w:r>
        <w:rPr>
          <w:rFonts w:ascii="Times New Roman"/>
          <w:b w:val="false"/>
          <w:i w:val="false"/>
          <w:color w:val="000000"/>
          <w:sz w:val="28"/>
        </w:rPr>
        <w:t>
      9) 6-процесс - көрсетілетін қызметті алушының портал арқылы көрсетілетін қызметті алушының "жеке кабинетінде", "Е-лицензиялау" МДБ АЖ-де қалыптастырылған, мемлекеттік қызметті көрсету нәтижесін алуы. Электрондық құжат көрсетілетін қызметті беруші өкілетті уәкілінің ЭЦҚ-сын пайдалана отырып қалыптастырылады.</w:t>
      </w:r>
    </w:p>
    <w:bookmarkEnd w:id="76"/>
    <w:bookmarkStart w:name="z80" w:id="77"/>
    <w:p>
      <w:pPr>
        <w:spacing w:after="0"/>
        <w:ind w:left="0"/>
        <w:jc w:val="both"/>
      </w:pPr>
      <w:r>
        <w:rPr>
          <w:rFonts w:ascii="Times New Roman"/>
          <w:b w:val="false"/>
          <w:i w:val="false"/>
          <w:color w:val="000000"/>
          <w:sz w:val="28"/>
        </w:rPr>
        <w:t xml:space="preserve">
      11. Мемлекеттік корпорация және портал арқылы ақпараттық жүйелердің функционалдық өзара іс-қимылының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77"/>
    <w:bookmarkStart w:name="z81" w:id="78"/>
    <w:p>
      <w:pPr>
        <w:spacing w:after="0"/>
        <w:ind w:left="0"/>
        <w:jc w:val="both"/>
      </w:pPr>
      <w:r>
        <w:rPr>
          <w:rFonts w:ascii="Times New Roman"/>
          <w:b w:val="false"/>
          <w:i w:val="false"/>
          <w:color w:val="000000"/>
          <w:sz w:val="28"/>
        </w:rPr>
        <w:t xml:space="preserve">
      12. Мемлекеттік қызметті көрсету процесінде көрсетілетін қызметті берушінің құрылымдық бөлімшелерінің (қызметкерлерінің) рәсімдерінің (іс-қимылдарының) бірізділігін сипаттау, сондай-ақ Мемлекеттік корпорация және порталмен өзара іс-қимыл тәртібін сипаттау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мемлекеттік қызметті көрсетудің бизнес-процестерінің анықтамалығында көрсетіледі.</w:t>
      </w:r>
    </w:p>
    <w:bookmarkEnd w:id="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жолдарына бөлінген</w:t>
            </w:r>
            <w:r>
              <w:br/>
            </w:r>
            <w:r>
              <w:rPr>
                <w:rFonts w:ascii="Times New Roman"/>
                <w:b w:val="false"/>
                <w:i w:val="false"/>
                <w:color w:val="000000"/>
                <w:sz w:val="20"/>
              </w:rPr>
              <w:t>белдеуде сыртқы (көрнекі)</w:t>
            </w:r>
            <w:r>
              <w:br/>
            </w:r>
            <w:r>
              <w:rPr>
                <w:rFonts w:ascii="Times New Roman"/>
                <w:b w:val="false"/>
                <w:i w:val="false"/>
                <w:color w:val="000000"/>
                <w:sz w:val="20"/>
              </w:rPr>
              <w:t>жарнама орналастыруға құжат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1-қосымша</w:t>
            </w:r>
          </w:p>
        </w:tc>
      </w:tr>
    </w:tbl>
    <w:bookmarkStart w:name="z83" w:id="79"/>
    <w:p>
      <w:pPr>
        <w:spacing w:after="0"/>
        <w:ind w:left="0"/>
        <w:jc w:val="left"/>
      </w:pPr>
      <w:r>
        <w:rPr>
          <w:rFonts w:ascii="Times New Roman"/>
          <w:b/>
          <w:i w:val="false"/>
          <w:color w:val="000000"/>
        </w:rPr>
        <w:t xml:space="preserve"> Мемлекеттік корпорация арқылы ақпараттық жүйелердің функционалдық өзара іс-қимылының диаграммасы</w:t>
      </w:r>
    </w:p>
    <w:bookmarkEnd w:id="79"/>
    <w:p>
      <w:pPr>
        <w:spacing w:after="0"/>
        <w:ind w:left="0"/>
        <w:jc w:val="left"/>
      </w:pPr>
      <w:r>
        <w:br/>
      </w:r>
    </w:p>
    <w:p>
      <w:pPr>
        <w:spacing w:after="0"/>
        <w:ind w:left="0"/>
        <w:jc w:val="both"/>
      </w:pPr>
      <w:r>
        <w:drawing>
          <wp:inline distT="0" distB="0" distL="0" distR="0">
            <wp:extent cx="78105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4" w:id="80"/>
    <w:p>
      <w:pPr>
        <w:spacing w:after="0"/>
        <w:ind w:left="0"/>
        <w:jc w:val="left"/>
      </w:pPr>
      <w:r>
        <w:rPr>
          <w:rFonts w:ascii="Times New Roman"/>
          <w:b/>
          <w:i w:val="false"/>
          <w:color w:val="000000"/>
        </w:rPr>
        <w:t xml:space="preserve"> Портал арқылы ақпараттық жүйелердің функционалдық өзара іс-қимылының диаграммасы</w:t>
      </w:r>
    </w:p>
    <w:bookmarkEnd w:id="80"/>
    <w:p>
      <w:pPr>
        <w:spacing w:after="0"/>
        <w:ind w:left="0"/>
        <w:jc w:val="left"/>
      </w:pPr>
      <w:r>
        <w:br/>
      </w:r>
    </w:p>
    <w:p>
      <w:pPr>
        <w:spacing w:after="0"/>
        <w:ind w:left="0"/>
        <w:jc w:val="both"/>
      </w:pPr>
      <w:r>
        <w:drawing>
          <wp:inline distT="0" distB="0" distL="0" distR="0">
            <wp:extent cx="7810500" cy="354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54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600700" cy="565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600700" cy="565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жалпыға ортақ пайдаланылатын</w:t>
            </w:r>
            <w:r>
              <w:br/>
            </w:r>
            <w:r>
              <w:rPr>
                <w:rFonts w:ascii="Times New Roman"/>
                <w:b w:val="false"/>
                <w:i w:val="false"/>
                <w:color w:val="000000"/>
                <w:sz w:val="20"/>
              </w:rPr>
              <w:t>автомобиль жолдарына бөлінген</w:t>
            </w:r>
            <w:r>
              <w:br/>
            </w:r>
            <w:r>
              <w:rPr>
                <w:rFonts w:ascii="Times New Roman"/>
                <w:b w:val="false"/>
                <w:i w:val="false"/>
                <w:color w:val="000000"/>
                <w:sz w:val="20"/>
              </w:rPr>
              <w:t>белдеуде сыртқы (көрнекі)</w:t>
            </w:r>
            <w:r>
              <w:br/>
            </w:r>
            <w:r>
              <w:rPr>
                <w:rFonts w:ascii="Times New Roman"/>
                <w:b w:val="false"/>
                <w:i w:val="false"/>
                <w:color w:val="000000"/>
                <w:sz w:val="20"/>
              </w:rPr>
              <w:t>жарнама орналастыруға құжат</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86" w:id="81"/>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1"/>
    <w:p>
      <w:pPr>
        <w:spacing w:after="0"/>
        <w:ind w:left="0"/>
        <w:jc w:val="left"/>
      </w:pPr>
      <w:r>
        <w:br/>
      </w:r>
    </w:p>
    <w:p>
      <w:pPr>
        <w:spacing w:after="0"/>
        <w:ind w:left="0"/>
        <w:jc w:val="both"/>
      </w:pPr>
      <w:r>
        <w:drawing>
          <wp:inline distT="0" distB="0" distL="0" distR="0">
            <wp:extent cx="7810500" cy="448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448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7" w:id="8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82"/>
    <w:p>
      <w:pPr>
        <w:spacing w:after="0"/>
        <w:ind w:left="0"/>
        <w:jc w:val="left"/>
      </w:pPr>
      <w:r>
        <w:br/>
      </w:r>
    </w:p>
    <w:p>
      <w:pPr>
        <w:spacing w:after="0"/>
        <w:ind w:left="0"/>
        <w:jc w:val="both"/>
      </w:pPr>
      <w:r>
        <w:drawing>
          <wp:inline distT="0" distB="0" distL="0" distR="0">
            <wp:extent cx="78105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w:t>
            </w:r>
            <w:r>
              <w:br/>
            </w:r>
            <w:r>
              <w:rPr>
                <w:rFonts w:ascii="Times New Roman"/>
                <w:b w:val="false"/>
                <w:i w:val="false"/>
                <w:color w:val="000000"/>
                <w:sz w:val="20"/>
              </w:rPr>
              <w:t>2018 жылғы 24 тамыздағы</w:t>
            </w:r>
            <w:r>
              <w:br/>
            </w:r>
            <w:r>
              <w:rPr>
                <w:rFonts w:ascii="Times New Roman"/>
                <w:b w:val="false"/>
                <w:i w:val="false"/>
                <w:color w:val="000000"/>
                <w:sz w:val="20"/>
              </w:rPr>
              <w:t>№ 597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624 бұйрығына</w:t>
            </w:r>
            <w:r>
              <w:br/>
            </w:r>
            <w:r>
              <w:rPr>
                <w:rFonts w:ascii="Times New Roman"/>
                <w:b w:val="false"/>
                <w:i w:val="false"/>
                <w:color w:val="000000"/>
                <w:sz w:val="20"/>
              </w:rPr>
              <w:t>2-қосымша</w:t>
            </w:r>
          </w:p>
        </w:tc>
      </w:tr>
    </w:tbl>
    <w:bookmarkStart w:name="z89" w:id="83"/>
    <w:p>
      <w:pPr>
        <w:spacing w:after="0"/>
        <w:ind w:left="0"/>
        <w:jc w:val="left"/>
      </w:pPr>
      <w:r>
        <w:rPr>
          <w:rFonts w:ascii="Times New Roman"/>
          <w:b/>
          <w:i w:val="false"/>
          <w:color w:val="000000"/>
        </w:rPr>
        <w:t xml:space="preserve"> "Халықаралық және республикалық маңызы бар автомобиль жолдарының арналармен, байланыс және электр беру жүйелерімен, мұнай құбырларымен, газ құбырларымен, су құбырларымен және теміржолдармен және басқа инженерлік желілермен және коммуникациялармен қиылысуына рұқсат беру" мемлекеттік көрсетілетін қызмет регламенті</w:t>
      </w:r>
    </w:p>
    <w:bookmarkEnd w:id="83"/>
    <w:bookmarkStart w:name="z90" w:id="84"/>
    <w:p>
      <w:pPr>
        <w:spacing w:after="0"/>
        <w:ind w:left="0"/>
        <w:jc w:val="left"/>
      </w:pPr>
      <w:r>
        <w:rPr>
          <w:rFonts w:ascii="Times New Roman"/>
          <w:b/>
          <w:i w:val="false"/>
          <w:color w:val="000000"/>
        </w:rPr>
        <w:t xml:space="preserve"> 1-тарау. Жалпы ережелер</w:t>
      </w:r>
    </w:p>
    <w:bookmarkEnd w:id="84"/>
    <w:bookmarkStart w:name="z91" w:id="85"/>
    <w:p>
      <w:pPr>
        <w:spacing w:after="0"/>
        <w:ind w:left="0"/>
        <w:jc w:val="both"/>
      </w:pPr>
      <w:r>
        <w:rPr>
          <w:rFonts w:ascii="Times New Roman"/>
          <w:b w:val="false"/>
          <w:i w:val="false"/>
          <w:color w:val="000000"/>
          <w:sz w:val="28"/>
        </w:rPr>
        <w:t xml:space="preserve">
      1. "Халықаралық және республикалық маңызы бар автомобиль жолдарының арналармен, байланыс және электр беру жүйелерімен, мұнай құбырларымен, газ құбырларымен, су құбырларымен және теміржолдармен және басқа инженерлік желілермен және коммуникациялармен қиылысуына рұқсат беру" мемлекеттік көрсетілетін қызметі (бұдан әрі - мемлекеттік көрсетілетін қызмет) "ҚазАвтоЖол" ұлттық компаниясы" акционерлік қоғамының облыстық филиалдары (бұдан әрі - көрсетілетін қызметті беруші) Қазақстан Республикасының Инвестициялар және даму министрінің 2015 жылғы 30 сәуірдегі № 529 бұйрығымен (Нормативтік құқықтық актілерді мемлекеттік тіркеу тізілімінде № 11327 болып тіркелген) бекітілген "Халықаралық және республикалық маңызы бар автомобиль жолдарының арналармен, байланыс және электр беру жүйелерімен, мұнай құбырларымен, газ құбырларымен, су құбырларымен және теміржолдармен және басқа инженерлік желілермен және коммуникациялармен қиылысуына рұқсат беру"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көрсетеді.</w:t>
      </w:r>
    </w:p>
    <w:bookmarkEnd w:id="85"/>
    <w:bookmarkStart w:name="z92" w:id="86"/>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86"/>
    <w:bookmarkStart w:name="z93" w:id="87"/>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87"/>
    <w:bookmarkStart w:name="z94" w:id="88"/>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88"/>
    <w:bookmarkStart w:name="z95" w:id="89"/>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 және (немесе) қағаз түрінде.</w:t>
      </w:r>
    </w:p>
    <w:bookmarkEnd w:id="89"/>
    <w:bookmarkStart w:name="z96" w:id="90"/>
    <w:p>
      <w:pPr>
        <w:spacing w:after="0"/>
        <w:ind w:left="0"/>
        <w:jc w:val="both"/>
      </w:pPr>
      <w:r>
        <w:rPr>
          <w:rFonts w:ascii="Times New Roman"/>
          <w:b w:val="false"/>
          <w:i w:val="false"/>
          <w:color w:val="000000"/>
          <w:sz w:val="28"/>
        </w:rPr>
        <w:t xml:space="preserve">
      3. Мемлекеттік қызмет көрсету нәтижесі - халықаралық және республикалық маңызы бар автомобиль жолдарының арналармен, байланыс және электр беру желілерімен, мұнай құбырларымен, газ құбырларымен, су құбырларымен және теміржолдармен, басқа да инженерлік желілермен және коммуникациялармен қиылысуына техникалық шарт (бұдан әрі - техникалық шарт)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жазбаша жауап беру (бұдан әрі - бас тарту) болып табылады.</w:t>
      </w:r>
    </w:p>
    <w:bookmarkEnd w:id="90"/>
    <w:bookmarkStart w:name="z97" w:id="91"/>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End w:id="91"/>
    <w:bookmarkStart w:name="z98" w:id="92"/>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92"/>
    <w:bookmarkStart w:name="z99" w:id="93"/>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негіз көрсетілетін қызметті алушының өтінішті,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болып табылады.</w:t>
      </w:r>
    </w:p>
    <w:bookmarkEnd w:id="93"/>
    <w:bookmarkStart w:name="z100" w:id="94"/>
    <w:p>
      <w:pPr>
        <w:spacing w:after="0"/>
        <w:ind w:left="0"/>
        <w:jc w:val="both"/>
      </w:pPr>
      <w:r>
        <w:rPr>
          <w:rFonts w:ascii="Times New Roman"/>
          <w:b w:val="false"/>
          <w:i w:val="false"/>
          <w:color w:val="000000"/>
          <w:sz w:val="28"/>
        </w:rPr>
        <w:t>
      5. Мемлекеттік қызметті көрсету процесінің (іс-қимылының) құрамына кіретін әрбір рәсімнің (іс-қимылдың) мазмұны, оларды орындау ұзақтығы:</w:t>
      </w:r>
    </w:p>
    <w:bookmarkEnd w:id="94"/>
    <w:bookmarkStart w:name="z101" w:id="95"/>
    <w:p>
      <w:pPr>
        <w:spacing w:after="0"/>
        <w:ind w:left="0"/>
        <w:jc w:val="both"/>
      </w:pPr>
      <w:r>
        <w:rPr>
          <w:rFonts w:ascii="Times New Roman"/>
          <w:b w:val="false"/>
          <w:i w:val="false"/>
          <w:color w:val="000000"/>
          <w:sz w:val="28"/>
        </w:rPr>
        <w:t>
      1) Мемлекеттік корпорацияның қызметкері қабылданған құжаттарды тіркеуді жүргізеді және көрсетілетін қызметті беруші кеңсесіне береді;</w:t>
      </w:r>
    </w:p>
    <w:bookmarkEnd w:id="95"/>
    <w:bookmarkStart w:name="z102" w:id="96"/>
    <w:p>
      <w:pPr>
        <w:spacing w:after="0"/>
        <w:ind w:left="0"/>
        <w:jc w:val="both"/>
      </w:pPr>
      <w:r>
        <w:rPr>
          <w:rFonts w:ascii="Times New Roman"/>
          <w:b w:val="false"/>
          <w:i w:val="false"/>
          <w:color w:val="000000"/>
          <w:sz w:val="28"/>
        </w:rPr>
        <w:t>
      2) көрсетілетін қызметті беруші кеңсесінің қызметкері өтініш келіп түскен сәттен бастап он бес минут ішінде оны кіріс хат-хабарларды тіркеу журналына тіркейді және көрсетілетін қызметті беруші басшысының қарауына береді;</w:t>
      </w:r>
    </w:p>
    <w:bookmarkEnd w:id="96"/>
    <w:bookmarkStart w:name="z103" w:id="97"/>
    <w:p>
      <w:pPr>
        <w:spacing w:after="0"/>
        <w:ind w:left="0"/>
        <w:jc w:val="both"/>
      </w:pPr>
      <w:r>
        <w:rPr>
          <w:rFonts w:ascii="Times New Roman"/>
          <w:b w:val="false"/>
          <w:i w:val="false"/>
          <w:color w:val="000000"/>
          <w:sz w:val="28"/>
        </w:rPr>
        <w:t>
      3) көрсетілетін қызметті берушінің басшысы екі сағат ішінде өтінішті қарайды және оларды басшының орынбасарына орындауға береді;</w:t>
      </w:r>
    </w:p>
    <w:bookmarkEnd w:id="97"/>
    <w:bookmarkStart w:name="z104" w:id="98"/>
    <w:p>
      <w:pPr>
        <w:spacing w:after="0"/>
        <w:ind w:left="0"/>
        <w:jc w:val="both"/>
      </w:pPr>
      <w:r>
        <w:rPr>
          <w:rFonts w:ascii="Times New Roman"/>
          <w:b w:val="false"/>
          <w:i w:val="false"/>
          <w:color w:val="000000"/>
          <w:sz w:val="28"/>
        </w:rPr>
        <w:t>
      4) басшының орынбасары екі сағат ішінде өтінішті қарайды және құрылымдық бөлімшенің басшысына береді;</w:t>
      </w:r>
    </w:p>
    <w:bookmarkEnd w:id="98"/>
    <w:bookmarkStart w:name="z105" w:id="99"/>
    <w:p>
      <w:pPr>
        <w:spacing w:after="0"/>
        <w:ind w:left="0"/>
        <w:jc w:val="both"/>
      </w:pPr>
      <w:r>
        <w:rPr>
          <w:rFonts w:ascii="Times New Roman"/>
          <w:b w:val="false"/>
          <w:i w:val="false"/>
          <w:color w:val="000000"/>
          <w:sz w:val="28"/>
        </w:rPr>
        <w:t>
      5) құрылымдық бөлімшенің басшысы екі сағат ішінде өтінішті қарайды және жауапты орындаушыға орындауға береді;</w:t>
      </w:r>
    </w:p>
    <w:bookmarkEnd w:id="99"/>
    <w:bookmarkStart w:name="z106" w:id="100"/>
    <w:p>
      <w:pPr>
        <w:spacing w:after="0"/>
        <w:ind w:left="0"/>
        <w:jc w:val="both"/>
      </w:pPr>
      <w:r>
        <w:rPr>
          <w:rFonts w:ascii="Times New Roman"/>
          <w:b w:val="false"/>
          <w:i w:val="false"/>
          <w:color w:val="000000"/>
          <w:sz w:val="28"/>
        </w:rPr>
        <w:t>
      6) жауапты орындаушы төрт жұмыс күні ішінде өтінішті қарап, ресімдейді және мемлекеттік қызмет көрсету нәтижесіне көрсетілетін қызметті берушінің басшысы қол қояды;</w:t>
      </w:r>
    </w:p>
    <w:bookmarkEnd w:id="100"/>
    <w:bookmarkStart w:name="z107" w:id="101"/>
    <w:p>
      <w:pPr>
        <w:spacing w:after="0"/>
        <w:ind w:left="0"/>
        <w:jc w:val="both"/>
      </w:pPr>
      <w:r>
        <w:rPr>
          <w:rFonts w:ascii="Times New Roman"/>
          <w:b w:val="false"/>
          <w:i w:val="false"/>
          <w:color w:val="000000"/>
          <w:sz w:val="28"/>
        </w:rPr>
        <w:t>
      7) көрсетілетін қызметті беруші басшысының (немесе оны ауыстыратын тұлғаның) қолы қойылған мемлекеттік қызмет көрсету нәтижесін екі сағат ішінде ресімдеу және беру.</w:t>
      </w:r>
    </w:p>
    <w:bookmarkEnd w:id="101"/>
    <w:bookmarkStart w:name="z108" w:id="102"/>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мынадай рәсімді (іс-қимылды) орындауды бастау үшін негіз болады:</w:t>
      </w:r>
    </w:p>
    <w:bookmarkEnd w:id="102"/>
    <w:bookmarkStart w:name="z109" w:id="103"/>
    <w:p>
      <w:pPr>
        <w:spacing w:after="0"/>
        <w:ind w:left="0"/>
        <w:jc w:val="both"/>
      </w:pPr>
      <w:r>
        <w:rPr>
          <w:rFonts w:ascii="Times New Roman"/>
          <w:b w:val="false"/>
          <w:i w:val="false"/>
          <w:color w:val="000000"/>
          <w:sz w:val="28"/>
        </w:rPr>
        <w:t>
      1) өтінішті тіркеу;</w:t>
      </w:r>
    </w:p>
    <w:bookmarkEnd w:id="103"/>
    <w:bookmarkStart w:name="z110" w:id="104"/>
    <w:p>
      <w:pPr>
        <w:spacing w:after="0"/>
        <w:ind w:left="0"/>
        <w:jc w:val="both"/>
      </w:pPr>
      <w:r>
        <w:rPr>
          <w:rFonts w:ascii="Times New Roman"/>
          <w:b w:val="false"/>
          <w:i w:val="false"/>
          <w:color w:val="000000"/>
          <w:sz w:val="28"/>
        </w:rPr>
        <w:t>
      2) басшының қарары;</w:t>
      </w:r>
    </w:p>
    <w:bookmarkEnd w:id="104"/>
    <w:bookmarkStart w:name="z111" w:id="105"/>
    <w:p>
      <w:pPr>
        <w:spacing w:after="0"/>
        <w:ind w:left="0"/>
        <w:jc w:val="both"/>
      </w:pPr>
      <w:r>
        <w:rPr>
          <w:rFonts w:ascii="Times New Roman"/>
          <w:b w:val="false"/>
          <w:i w:val="false"/>
          <w:color w:val="000000"/>
          <w:sz w:val="28"/>
        </w:rPr>
        <w:t>
      3) басшы орынбасарының қарары;</w:t>
      </w:r>
    </w:p>
    <w:bookmarkEnd w:id="105"/>
    <w:bookmarkStart w:name="z112" w:id="106"/>
    <w:p>
      <w:pPr>
        <w:spacing w:after="0"/>
        <w:ind w:left="0"/>
        <w:jc w:val="both"/>
      </w:pPr>
      <w:r>
        <w:rPr>
          <w:rFonts w:ascii="Times New Roman"/>
          <w:b w:val="false"/>
          <w:i w:val="false"/>
          <w:color w:val="000000"/>
          <w:sz w:val="28"/>
        </w:rPr>
        <w:t>
      4) құрылымдық бөлімше басшысының қарары;</w:t>
      </w:r>
    </w:p>
    <w:bookmarkEnd w:id="106"/>
    <w:bookmarkStart w:name="z113" w:id="107"/>
    <w:p>
      <w:pPr>
        <w:spacing w:after="0"/>
        <w:ind w:left="0"/>
        <w:jc w:val="both"/>
      </w:pPr>
      <w:r>
        <w:rPr>
          <w:rFonts w:ascii="Times New Roman"/>
          <w:b w:val="false"/>
          <w:i w:val="false"/>
          <w:color w:val="000000"/>
          <w:sz w:val="28"/>
        </w:rPr>
        <w:t>
      5) жауапты орындаушының өтінішті қарауы, көрсетілетін мемлекеттік қызмет нәтижесін ресімдеуі мен қол қоюға беруі;</w:t>
      </w:r>
    </w:p>
    <w:bookmarkEnd w:id="107"/>
    <w:bookmarkStart w:name="z114" w:id="108"/>
    <w:p>
      <w:pPr>
        <w:spacing w:after="0"/>
        <w:ind w:left="0"/>
        <w:jc w:val="both"/>
      </w:pPr>
      <w:r>
        <w:rPr>
          <w:rFonts w:ascii="Times New Roman"/>
          <w:b w:val="false"/>
          <w:i w:val="false"/>
          <w:color w:val="000000"/>
          <w:sz w:val="28"/>
        </w:rPr>
        <w:t>
      6) көрсетілетін мемлекеттік қызмет нәтижесіне қол қою;</w:t>
      </w:r>
    </w:p>
    <w:bookmarkEnd w:id="108"/>
    <w:bookmarkStart w:name="z115" w:id="109"/>
    <w:p>
      <w:pPr>
        <w:spacing w:after="0"/>
        <w:ind w:left="0"/>
        <w:jc w:val="both"/>
      </w:pPr>
      <w:r>
        <w:rPr>
          <w:rFonts w:ascii="Times New Roman"/>
          <w:b w:val="false"/>
          <w:i w:val="false"/>
          <w:color w:val="000000"/>
          <w:sz w:val="28"/>
        </w:rPr>
        <w:t>
      7) көрсетілетін мемлекеттік қызмет нәтижесін беру.</w:t>
      </w:r>
    </w:p>
    <w:bookmarkEnd w:id="109"/>
    <w:bookmarkStart w:name="z116" w:id="110"/>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іс-қимылдар тәртібін сипаттау</w:t>
      </w:r>
    </w:p>
    <w:bookmarkEnd w:id="110"/>
    <w:bookmarkStart w:name="z117" w:id="111"/>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11"/>
    <w:bookmarkStart w:name="z118" w:id="112"/>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12"/>
    <w:bookmarkStart w:name="z119" w:id="113"/>
    <w:p>
      <w:pPr>
        <w:spacing w:after="0"/>
        <w:ind w:left="0"/>
        <w:jc w:val="both"/>
      </w:pPr>
      <w:r>
        <w:rPr>
          <w:rFonts w:ascii="Times New Roman"/>
          <w:b w:val="false"/>
          <w:i w:val="false"/>
          <w:color w:val="000000"/>
          <w:sz w:val="28"/>
        </w:rPr>
        <w:t>
      2) көрсетілетін қызметті берушінің басшысы;</w:t>
      </w:r>
    </w:p>
    <w:bookmarkEnd w:id="113"/>
    <w:bookmarkStart w:name="z120" w:id="114"/>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114"/>
    <w:bookmarkStart w:name="z121" w:id="115"/>
    <w:p>
      <w:pPr>
        <w:spacing w:after="0"/>
        <w:ind w:left="0"/>
        <w:jc w:val="both"/>
      </w:pPr>
      <w:r>
        <w:rPr>
          <w:rFonts w:ascii="Times New Roman"/>
          <w:b w:val="false"/>
          <w:i w:val="false"/>
          <w:color w:val="000000"/>
          <w:sz w:val="28"/>
        </w:rPr>
        <w:t>
      4) құрылымдық бөлімшенің басшысы;</w:t>
      </w:r>
    </w:p>
    <w:bookmarkEnd w:id="115"/>
    <w:bookmarkStart w:name="z122" w:id="116"/>
    <w:p>
      <w:pPr>
        <w:spacing w:after="0"/>
        <w:ind w:left="0"/>
        <w:jc w:val="both"/>
      </w:pPr>
      <w:r>
        <w:rPr>
          <w:rFonts w:ascii="Times New Roman"/>
          <w:b w:val="false"/>
          <w:i w:val="false"/>
          <w:color w:val="000000"/>
          <w:sz w:val="28"/>
        </w:rPr>
        <w:t>
      5) жауапты орындаушы.</w:t>
      </w:r>
    </w:p>
    <w:bookmarkEnd w:id="116"/>
    <w:bookmarkStart w:name="z123" w:id="117"/>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бірізділігін сипаттау:</w:t>
      </w:r>
    </w:p>
    <w:bookmarkEnd w:id="117"/>
    <w:bookmarkStart w:name="z124" w:id="118"/>
    <w:p>
      <w:pPr>
        <w:spacing w:after="0"/>
        <w:ind w:left="0"/>
        <w:jc w:val="both"/>
      </w:pPr>
      <w:r>
        <w:rPr>
          <w:rFonts w:ascii="Times New Roman"/>
          <w:b w:val="false"/>
          <w:i w:val="false"/>
          <w:color w:val="000000"/>
          <w:sz w:val="28"/>
        </w:rPr>
        <w:t>
      1) көрсетілетін қызметті беруші кеңсесінің қызметкері өтініш келіп түскен сәттен бастап он бес минут ішінде оны кіріс хат-хабарларды тіркеу журналына тіркейді және оны көрсетілетін қызметті беруші басшысының қарауына береді;</w:t>
      </w:r>
    </w:p>
    <w:bookmarkEnd w:id="118"/>
    <w:bookmarkStart w:name="z125" w:id="119"/>
    <w:p>
      <w:pPr>
        <w:spacing w:after="0"/>
        <w:ind w:left="0"/>
        <w:jc w:val="both"/>
      </w:pPr>
      <w:r>
        <w:rPr>
          <w:rFonts w:ascii="Times New Roman"/>
          <w:b w:val="false"/>
          <w:i w:val="false"/>
          <w:color w:val="000000"/>
          <w:sz w:val="28"/>
        </w:rPr>
        <w:t>
      2) көрсетілетін қызметті берушінің басшысы екі сағат ішінде өтінішті қарайды және оны көрсетілетін қызметті беруші басшысының орынбасарына қарауға береді;</w:t>
      </w:r>
    </w:p>
    <w:bookmarkEnd w:id="119"/>
    <w:bookmarkStart w:name="z126" w:id="120"/>
    <w:p>
      <w:pPr>
        <w:spacing w:after="0"/>
        <w:ind w:left="0"/>
        <w:jc w:val="both"/>
      </w:pPr>
      <w:r>
        <w:rPr>
          <w:rFonts w:ascii="Times New Roman"/>
          <w:b w:val="false"/>
          <w:i w:val="false"/>
          <w:color w:val="000000"/>
          <w:sz w:val="28"/>
        </w:rPr>
        <w:t>
      3) көрсетілетін қызметті беруші басшысының орынбасары екі сағат ішінде өтінішті қарайды және оны құрылымдық бөлімшенің басшысына қарауға береді;</w:t>
      </w:r>
    </w:p>
    <w:bookmarkEnd w:id="120"/>
    <w:bookmarkStart w:name="z127" w:id="121"/>
    <w:p>
      <w:pPr>
        <w:spacing w:after="0"/>
        <w:ind w:left="0"/>
        <w:jc w:val="both"/>
      </w:pPr>
      <w:r>
        <w:rPr>
          <w:rFonts w:ascii="Times New Roman"/>
          <w:b w:val="false"/>
          <w:i w:val="false"/>
          <w:color w:val="000000"/>
          <w:sz w:val="28"/>
        </w:rPr>
        <w:t>
      4) құрылымдық бөлімшенің басшысы өтінішті екі сағат ішінде қарайды және оны жауапты орындаушыға орындауға береді;</w:t>
      </w:r>
    </w:p>
    <w:bookmarkEnd w:id="121"/>
    <w:bookmarkStart w:name="z128" w:id="122"/>
    <w:p>
      <w:pPr>
        <w:spacing w:after="0"/>
        <w:ind w:left="0"/>
        <w:jc w:val="both"/>
      </w:pPr>
      <w:r>
        <w:rPr>
          <w:rFonts w:ascii="Times New Roman"/>
          <w:b w:val="false"/>
          <w:i w:val="false"/>
          <w:color w:val="000000"/>
          <w:sz w:val="28"/>
        </w:rPr>
        <w:t>
      5) жауапты орындаушы төрт жұмыс күні ішінде өтінішті қарайды, одан кейін:</w:t>
      </w:r>
    </w:p>
    <w:bookmarkEnd w:id="122"/>
    <w:bookmarkStart w:name="z129" w:id="123"/>
    <w:p>
      <w:pPr>
        <w:spacing w:after="0"/>
        <w:ind w:left="0"/>
        <w:jc w:val="both"/>
      </w:pPr>
      <w:r>
        <w:rPr>
          <w:rFonts w:ascii="Times New Roman"/>
          <w:b w:val="false"/>
          <w:i w:val="false"/>
          <w:color w:val="000000"/>
          <w:sz w:val="28"/>
        </w:rPr>
        <w:t>
      көрсетілетін мемлекеттік қызмет нәтижесін ресімдейді;</w:t>
      </w:r>
    </w:p>
    <w:bookmarkEnd w:id="123"/>
    <w:bookmarkStart w:name="z130" w:id="124"/>
    <w:p>
      <w:pPr>
        <w:spacing w:after="0"/>
        <w:ind w:left="0"/>
        <w:jc w:val="both"/>
      </w:pPr>
      <w:r>
        <w:rPr>
          <w:rFonts w:ascii="Times New Roman"/>
          <w:b w:val="false"/>
          <w:i w:val="false"/>
          <w:color w:val="000000"/>
          <w:sz w:val="28"/>
        </w:rPr>
        <w:t>
      көрсетілетін мемлекеттік қызмет нәтижесін құрылымдық бөлімшенің басшысымен және басшының орынбасарымен келіседі;</w:t>
      </w:r>
    </w:p>
    <w:bookmarkEnd w:id="124"/>
    <w:bookmarkStart w:name="z131" w:id="125"/>
    <w:p>
      <w:pPr>
        <w:spacing w:after="0"/>
        <w:ind w:left="0"/>
        <w:jc w:val="both"/>
      </w:pPr>
      <w:r>
        <w:rPr>
          <w:rFonts w:ascii="Times New Roman"/>
          <w:b w:val="false"/>
          <w:i w:val="false"/>
          <w:color w:val="000000"/>
          <w:sz w:val="28"/>
        </w:rPr>
        <w:t>
      көрсетілетін мемлекеттік қызмет нәтижесіне көрсетілетін қызметті берушінің басшысы қол қояды;</w:t>
      </w:r>
    </w:p>
    <w:bookmarkEnd w:id="125"/>
    <w:bookmarkStart w:name="z132" w:id="126"/>
    <w:p>
      <w:pPr>
        <w:spacing w:after="0"/>
        <w:ind w:left="0"/>
        <w:jc w:val="both"/>
      </w:pPr>
      <w:r>
        <w:rPr>
          <w:rFonts w:ascii="Times New Roman"/>
          <w:b w:val="false"/>
          <w:i w:val="false"/>
          <w:color w:val="000000"/>
          <w:sz w:val="28"/>
        </w:rPr>
        <w:t>
      6) екі сағат ішінде көрсетілетін мемлекеттік қызмет нәтижесін Мемлекеттік корпорация не портал арқылы беру.</w:t>
      </w:r>
    </w:p>
    <w:bookmarkEnd w:id="126"/>
    <w:bookmarkStart w:name="z133" w:id="127"/>
    <w:p>
      <w:pPr>
        <w:spacing w:after="0"/>
        <w:ind w:left="0"/>
        <w:jc w:val="left"/>
      </w:pPr>
      <w:r>
        <w:rPr>
          <w:rFonts w:ascii="Times New Roman"/>
          <w:b/>
          <w:i w:val="false"/>
          <w:color w:val="000000"/>
        </w:rPr>
        <w:t xml:space="preserve"> 4-тарау. Мемлекеттік корпорациямен өзара іс-қимыл тәртібі, сондай-ақ мемлекеттік қызмет көрсету процесінде ақпараттық жүйелерді пайдалану тәртібін сипаттау</w:t>
      </w:r>
    </w:p>
    <w:bookmarkEnd w:id="127"/>
    <w:bookmarkStart w:name="z134" w:id="128"/>
    <w:p>
      <w:pPr>
        <w:spacing w:after="0"/>
        <w:ind w:left="0"/>
        <w:jc w:val="both"/>
      </w:pPr>
      <w:r>
        <w:rPr>
          <w:rFonts w:ascii="Times New Roman"/>
          <w:b w:val="false"/>
          <w:i w:val="false"/>
          <w:color w:val="000000"/>
          <w:sz w:val="28"/>
        </w:rPr>
        <w:t>
      9. Мемлекеттік корпорацияға жүгіну тәртібін сипаттау, көрсетілетін қызметті алушының сұрау салуын өңдеу ұзақтығы:</w:t>
      </w:r>
    </w:p>
    <w:bookmarkEnd w:id="128"/>
    <w:bookmarkStart w:name="z135" w:id="129"/>
    <w:p>
      <w:pPr>
        <w:spacing w:after="0"/>
        <w:ind w:left="0"/>
        <w:jc w:val="both"/>
      </w:pPr>
      <w:r>
        <w:rPr>
          <w:rFonts w:ascii="Times New Roman"/>
          <w:b w:val="false"/>
          <w:i w:val="false"/>
          <w:color w:val="000000"/>
          <w:sz w:val="28"/>
        </w:rPr>
        <w:t>
      1)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құжаттардың қабылданғаны туралы қолхат береді;</w:t>
      </w:r>
    </w:p>
    <w:bookmarkEnd w:id="129"/>
    <w:bookmarkStart w:name="z136" w:id="130"/>
    <w:p>
      <w:pPr>
        <w:spacing w:after="0"/>
        <w:ind w:left="0"/>
        <w:jc w:val="both"/>
      </w:pPr>
      <w:r>
        <w:rPr>
          <w:rFonts w:ascii="Times New Roman"/>
          <w:b w:val="false"/>
          <w:i w:val="false"/>
          <w:color w:val="000000"/>
          <w:sz w:val="28"/>
        </w:rPr>
        <w:t xml:space="preserve">
      2)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30"/>
    <w:bookmarkStart w:name="z137" w:id="131"/>
    <w:p>
      <w:pPr>
        <w:spacing w:after="0"/>
        <w:ind w:left="0"/>
        <w:jc w:val="both"/>
      </w:pPr>
      <w:r>
        <w:rPr>
          <w:rFonts w:ascii="Times New Roman"/>
          <w:b w:val="false"/>
          <w:i w:val="false"/>
          <w:color w:val="000000"/>
          <w:sz w:val="28"/>
        </w:rPr>
        <w:t xml:space="preserve">
      3) 2-процесс - Мемлекеттік корпорация қызметкерінің құжаттарды қабылдаудан бас тартуы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қолхатты көрсетілетін қызметті алушыға беруі;</w:t>
      </w:r>
    </w:p>
    <w:bookmarkEnd w:id="131"/>
    <w:bookmarkStart w:name="z138" w:id="132"/>
    <w:p>
      <w:pPr>
        <w:spacing w:after="0"/>
        <w:ind w:left="0"/>
        <w:jc w:val="both"/>
      </w:pPr>
      <w:r>
        <w:rPr>
          <w:rFonts w:ascii="Times New Roman"/>
          <w:b w:val="false"/>
          <w:i w:val="false"/>
          <w:color w:val="000000"/>
          <w:sz w:val="28"/>
        </w:rPr>
        <w:t>
      4) 3-процесс - Мемлекеттік корпорация қызметкері құжаттарды дайындайды, курьерлік және осыған өкілеттік берілген өзге де байланыс арқылы көрсетілетін қызметті берушіге жібереді. Мемлекеттік корпорациядан көрсетілетін қызметті алушының сұрау салуын көрсетілетін қызметті берушіге жіберу мерзімі - сұрау салуды қабылдау күні;</w:t>
      </w:r>
    </w:p>
    <w:bookmarkEnd w:id="132"/>
    <w:bookmarkStart w:name="z139" w:id="133"/>
    <w:p>
      <w:pPr>
        <w:spacing w:after="0"/>
        <w:ind w:left="0"/>
        <w:jc w:val="both"/>
      </w:pPr>
      <w:r>
        <w:rPr>
          <w:rFonts w:ascii="Times New Roman"/>
          <w:b w:val="false"/>
          <w:i w:val="false"/>
          <w:color w:val="000000"/>
          <w:sz w:val="28"/>
        </w:rPr>
        <w:t xml:space="preserve">
      5) 4-процесс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bookmarkEnd w:id="133"/>
    <w:bookmarkStart w:name="z140" w:id="134"/>
    <w:p>
      <w:pPr>
        <w:spacing w:after="0"/>
        <w:ind w:left="0"/>
        <w:jc w:val="both"/>
      </w:pPr>
      <w:r>
        <w:rPr>
          <w:rFonts w:ascii="Times New Roman"/>
          <w:b w:val="false"/>
          <w:i w:val="false"/>
          <w:color w:val="000000"/>
          <w:sz w:val="28"/>
        </w:rPr>
        <w:t>
      6) 5-процесс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көрсетілетін қызметтің дайын нәтижесін береді.</w:t>
      </w:r>
    </w:p>
    <w:bookmarkEnd w:id="134"/>
    <w:bookmarkStart w:name="z141" w:id="135"/>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ең аз рұқсат етілген уақыты - 15 минут.</w:t>
      </w:r>
    </w:p>
    <w:bookmarkEnd w:id="135"/>
    <w:bookmarkStart w:name="z142" w:id="136"/>
    <w:p>
      <w:pPr>
        <w:spacing w:after="0"/>
        <w:ind w:left="0"/>
        <w:jc w:val="both"/>
      </w:pPr>
      <w:r>
        <w:rPr>
          <w:rFonts w:ascii="Times New Roman"/>
          <w:b w:val="false"/>
          <w:i w:val="false"/>
          <w:color w:val="000000"/>
          <w:sz w:val="28"/>
        </w:rPr>
        <w:t>
      Мемлекеттік корпорацияда құжаттарды қабылдау жедел қызмет көрсетусіз "электрондық кезек" тәртібінде жүзеге асырылады.</w:t>
      </w:r>
    </w:p>
    <w:bookmarkEnd w:id="136"/>
    <w:bookmarkStart w:name="z143" w:id="137"/>
    <w:p>
      <w:pPr>
        <w:spacing w:after="0"/>
        <w:ind w:left="0"/>
        <w:jc w:val="both"/>
      </w:pPr>
      <w:r>
        <w:rPr>
          <w:rFonts w:ascii="Times New Roman"/>
          <w:b w:val="false"/>
          <w:i w:val="false"/>
          <w:color w:val="000000"/>
          <w:sz w:val="28"/>
        </w:rPr>
        <w:t>
      Көрсетілетін қызметті алушының қалауы бойынша портал арқылы электрондық кезекті "броньдауға" болады.</w:t>
      </w:r>
    </w:p>
    <w:bookmarkEnd w:id="137"/>
    <w:bookmarkStart w:name="z144" w:id="138"/>
    <w:p>
      <w:pPr>
        <w:spacing w:after="0"/>
        <w:ind w:left="0"/>
        <w:jc w:val="both"/>
      </w:pPr>
      <w:r>
        <w:rPr>
          <w:rFonts w:ascii="Times New Roman"/>
          <w:b w:val="false"/>
          <w:i w:val="false"/>
          <w:color w:val="000000"/>
          <w:sz w:val="28"/>
        </w:rPr>
        <w:t>
      10. Портал арқылы мемлекеттік көрсетілетін қызмет көрсету кезінде көрсетілетін қызметті берушінің және көрсетілетін қызметті алушының өтініш жасау тәртібін және рәсімдерінің (іс-қимылының) реттілігін сипаттау:</w:t>
      </w:r>
    </w:p>
    <w:bookmarkEnd w:id="138"/>
    <w:bookmarkStart w:name="z145" w:id="139"/>
    <w:p>
      <w:pPr>
        <w:spacing w:after="0"/>
        <w:ind w:left="0"/>
        <w:jc w:val="both"/>
      </w:pPr>
      <w:r>
        <w:rPr>
          <w:rFonts w:ascii="Times New Roman"/>
          <w:b w:val="false"/>
          <w:i w:val="false"/>
          <w:color w:val="000000"/>
          <w:sz w:val="28"/>
        </w:rPr>
        <w:t>
      1) көрсетілетін қызметті алушы жеке сәйкестендіру нөмірінің және бизнес сәйкестендіру нөмірінің (бұдан әрі -ЖСН/БСН) (порталда тіркелмеген қызмет алушылар үшін іске асырылады) көмегімен порталда тіркелуді жүзеге асырады;</w:t>
      </w:r>
    </w:p>
    <w:bookmarkEnd w:id="139"/>
    <w:bookmarkStart w:name="z146" w:id="140"/>
    <w:p>
      <w:pPr>
        <w:spacing w:after="0"/>
        <w:ind w:left="0"/>
        <w:jc w:val="both"/>
      </w:pPr>
      <w:r>
        <w:rPr>
          <w:rFonts w:ascii="Times New Roman"/>
          <w:b w:val="false"/>
          <w:i w:val="false"/>
          <w:color w:val="000000"/>
          <w:sz w:val="28"/>
        </w:rPr>
        <w:t>
      2) 1-процесс - көрсетілетін қызметті алушы көрсетілетін қызмет алу үшін порталда ЖСН/БСН және паролін (авторизациялау процесі) енгізуі;</w:t>
      </w:r>
    </w:p>
    <w:bookmarkEnd w:id="140"/>
    <w:bookmarkStart w:name="z147" w:id="141"/>
    <w:p>
      <w:pPr>
        <w:spacing w:after="0"/>
        <w:ind w:left="0"/>
        <w:jc w:val="both"/>
      </w:pPr>
      <w:r>
        <w:rPr>
          <w:rFonts w:ascii="Times New Roman"/>
          <w:b w:val="false"/>
          <w:i w:val="false"/>
          <w:color w:val="000000"/>
          <w:sz w:val="28"/>
        </w:rPr>
        <w:t>
      3) 1-шарт - ЖСН/БСН және пароль арқылы тіркелген көрсетілетін қызметті алушы туралы деректердің түпнұсқалығын порталда тексеру;</w:t>
      </w:r>
    </w:p>
    <w:bookmarkEnd w:id="141"/>
    <w:bookmarkStart w:name="z148" w:id="142"/>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 қалыптастыру;</w:t>
      </w:r>
    </w:p>
    <w:bookmarkEnd w:id="142"/>
    <w:bookmarkStart w:name="z149" w:id="143"/>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қызмет көрсету үшін сұрау салу нысанын экранға шығару және оның құрылымы мен нысанды талаптарын ескере отырып, көрсетілетін қызметті алушының нысанды толтыруы (деректерді енгізу), сұрау салу нысанына қажетті құжаттардың электрондық үлгідегі көшірмелерін бекіту, сондай-ақ көрсетілетін қызметті алушының сұрау салуды (қол қоюды) куәландыру үшін электрондық цифрлық қолтаңба (бұдан әрі - ЭЦҚ) тіркеу куәлігін таңдауы;</w:t>
      </w:r>
    </w:p>
    <w:bookmarkEnd w:id="143"/>
    <w:bookmarkStart w:name="z150" w:id="144"/>
    <w:p>
      <w:pPr>
        <w:spacing w:after="0"/>
        <w:ind w:left="0"/>
        <w:jc w:val="both"/>
      </w:pPr>
      <w:r>
        <w:rPr>
          <w:rFonts w:ascii="Times New Roman"/>
          <w:b w:val="false"/>
          <w:i w:val="false"/>
          <w:color w:val="000000"/>
          <w:sz w:val="28"/>
        </w:rPr>
        <w:t>
      6) 2-шарт - порталда ЭЦҚ-ның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сәйкестігін тексеру (сұрау салуда көрсетілген ЖСН/БСН және ЭЦҚ-ның тіркеу куәлігінде көрсетілген ЖСН/БСН арасында);</w:t>
      </w:r>
    </w:p>
    <w:bookmarkEnd w:id="144"/>
    <w:bookmarkStart w:name="z151" w:id="145"/>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отырған қызметтен бас тарту туралы хабарламаны қалыптастыру;</w:t>
      </w:r>
    </w:p>
    <w:bookmarkEnd w:id="145"/>
    <w:bookmarkStart w:name="z152" w:id="146"/>
    <w:p>
      <w:pPr>
        <w:spacing w:after="0"/>
        <w:ind w:left="0"/>
        <w:jc w:val="both"/>
      </w:pPr>
      <w:r>
        <w:rPr>
          <w:rFonts w:ascii="Times New Roman"/>
          <w:b w:val="false"/>
          <w:i w:val="false"/>
          <w:color w:val="000000"/>
          <w:sz w:val="28"/>
        </w:rPr>
        <w:t xml:space="preserve">
      8) 5-процесс - электрондық құжатты (көрсетілетін қызметті алушының сұрау салуын) "Е-лицензиялау" мемлекеттік деректер базасы ақпараттық жүйесінде (бұдан әрі - "Е-лицензиялау" МДБ АЖ) көрсетілетін қызметті берушінің тіркеуі және өңдеуі, сондай-ақ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bookmarkEnd w:id="146"/>
    <w:bookmarkStart w:name="z153" w:id="147"/>
    <w:p>
      <w:pPr>
        <w:spacing w:after="0"/>
        <w:ind w:left="0"/>
        <w:jc w:val="both"/>
      </w:pPr>
      <w:r>
        <w:rPr>
          <w:rFonts w:ascii="Times New Roman"/>
          <w:b w:val="false"/>
          <w:i w:val="false"/>
          <w:color w:val="000000"/>
          <w:sz w:val="28"/>
        </w:rPr>
        <w:t>
      9) 6-процесс - көрсетілетін қызметті алушының портал арқылы көрсетілетін қызметті алушының "жеке кабинетінде", "Е-лицензиялау" МДБ АЖ-де қалыптастырылған, мемлекеттік қызметті көрсету нәтижесін алуы. Электрондық құжат көрсетілетін қызметті беруші өкілетті уәкілінің ЭЦҚ-сын пайдалана отырып қалыптастырылады.</w:t>
      </w:r>
    </w:p>
    <w:bookmarkEnd w:id="147"/>
    <w:bookmarkStart w:name="z154" w:id="148"/>
    <w:p>
      <w:pPr>
        <w:spacing w:after="0"/>
        <w:ind w:left="0"/>
        <w:jc w:val="both"/>
      </w:pPr>
      <w:r>
        <w:rPr>
          <w:rFonts w:ascii="Times New Roman"/>
          <w:b w:val="false"/>
          <w:i w:val="false"/>
          <w:color w:val="000000"/>
          <w:sz w:val="28"/>
        </w:rPr>
        <w:t xml:space="preserve">
      11. Мемлекеттік корпорация және портал арқылы ақпараттық жүйелердің функционалдық өзара іс-қимылының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148"/>
    <w:bookmarkStart w:name="z155" w:id="149"/>
    <w:p>
      <w:pPr>
        <w:spacing w:after="0"/>
        <w:ind w:left="0"/>
        <w:jc w:val="both"/>
      </w:pPr>
      <w:r>
        <w:rPr>
          <w:rFonts w:ascii="Times New Roman"/>
          <w:b w:val="false"/>
          <w:i w:val="false"/>
          <w:color w:val="000000"/>
          <w:sz w:val="28"/>
        </w:rPr>
        <w:t xml:space="preserve">
      12. Мемлекеттік қызметті көрсету процесінде көрсетілетін қызметті берушінің құрылымдық бөлімшелерінің (қызметкерлерінің) рәсімдерінің (іс-қимылдарының) бірізділігін сипаттау, сондай-ақ Мемлекеттік корпорация және порталмен өзара іс-қимыл тәртібін сипаттау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мемлекеттік қызметті көрсетудің бизнес-процестерінің анықтамалығында көрсетіледі.</w:t>
      </w:r>
    </w:p>
    <w:bookmarkEnd w:id="14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жолдарының</w:t>
            </w:r>
            <w:r>
              <w:br/>
            </w:r>
            <w:r>
              <w:rPr>
                <w:rFonts w:ascii="Times New Roman"/>
                <w:b w:val="false"/>
                <w:i w:val="false"/>
                <w:color w:val="000000"/>
                <w:sz w:val="20"/>
              </w:rPr>
              <w:t>арналармен, байланыс және</w:t>
            </w:r>
            <w:r>
              <w:br/>
            </w:r>
            <w:r>
              <w:rPr>
                <w:rFonts w:ascii="Times New Roman"/>
                <w:b w:val="false"/>
                <w:i w:val="false"/>
                <w:color w:val="000000"/>
                <w:sz w:val="20"/>
              </w:rPr>
              <w:t>электр беру жүйелерімен, мұнай</w:t>
            </w:r>
            <w:r>
              <w:br/>
            </w:r>
            <w:r>
              <w:rPr>
                <w:rFonts w:ascii="Times New Roman"/>
                <w:b w:val="false"/>
                <w:i w:val="false"/>
                <w:color w:val="000000"/>
                <w:sz w:val="20"/>
              </w:rPr>
              <w:t>құбырларымен, газ</w:t>
            </w:r>
            <w:r>
              <w:br/>
            </w:r>
            <w:r>
              <w:rPr>
                <w:rFonts w:ascii="Times New Roman"/>
                <w:b w:val="false"/>
                <w:i w:val="false"/>
                <w:color w:val="000000"/>
                <w:sz w:val="20"/>
              </w:rPr>
              <w:t>құбырларымен, су</w:t>
            </w:r>
            <w:r>
              <w:br/>
            </w:r>
            <w:r>
              <w:rPr>
                <w:rFonts w:ascii="Times New Roman"/>
                <w:b w:val="false"/>
                <w:i w:val="false"/>
                <w:color w:val="000000"/>
                <w:sz w:val="20"/>
              </w:rPr>
              <w:t>құбырларымен және</w:t>
            </w:r>
            <w:r>
              <w:br/>
            </w:r>
            <w:r>
              <w:rPr>
                <w:rFonts w:ascii="Times New Roman"/>
                <w:b w:val="false"/>
                <w:i w:val="false"/>
                <w:color w:val="000000"/>
                <w:sz w:val="20"/>
              </w:rPr>
              <w:t>теміржолдармен және басқа</w:t>
            </w:r>
            <w:r>
              <w:br/>
            </w:r>
            <w:r>
              <w:rPr>
                <w:rFonts w:ascii="Times New Roman"/>
                <w:b w:val="false"/>
                <w:i w:val="false"/>
                <w:color w:val="000000"/>
                <w:sz w:val="20"/>
              </w:rPr>
              <w:t>инженерлік желілермен және</w:t>
            </w:r>
            <w:r>
              <w:br/>
            </w:r>
            <w:r>
              <w:rPr>
                <w:rFonts w:ascii="Times New Roman"/>
                <w:b w:val="false"/>
                <w:i w:val="false"/>
                <w:color w:val="000000"/>
                <w:sz w:val="20"/>
              </w:rPr>
              <w:t>коммуникациялармен</w:t>
            </w:r>
            <w:r>
              <w:br/>
            </w:r>
            <w:r>
              <w:rPr>
                <w:rFonts w:ascii="Times New Roman"/>
                <w:b w:val="false"/>
                <w:i w:val="false"/>
                <w:color w:val="000000"/>
                <w:sz w:val="20"/>
              </w:rPr>
              <w:t>қиылысуына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1-қосымша</w:t>
            </w:r>
          </w:p>
        </w:tc>
      </w:tr>
    </w:tbl>
    <w:bookmarkStart w:name="z157" w:id="150"/>
    <w:p>
      <w:pPr>
        <w:spacing w:after="0"/>
        <w:ind w:left="0"/>
        <w:jc w:val="left"/>
      </w:pPr>
      <w:r>
        <w:rPr>
          <w:rFonts w:ascii="Times New Roman"/>
          <w:b/>
          <w:i w:val="false"/>
          <w:color w:val="000000"/>
        </w:rPr>
        <w:t xml:space="preserve"> Мемлекеттік корпорация арқылы ақпараттық жүйелердің функционалдық өзара іс-қимылының диаграммасы</w:t>
      </w:r>
    </w:p>
    <w:bookmarkEnd w:id="150"/>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58" w:id="151"/>
    <w:p>
      <w:pPr>
        <w:spacing w:after="0"/>
        <w:ind w:left="0"/>
        <w:jc w:val="left"/>
      </w:pPr>
      <w:r>
        <w:rPr>
          <w:rFonts w:ascii="Times New Roman"/>
          <w:b/>
          <w:i w:val="false"/>
          <w:color w:val="000000"/>
        </w:rPr>
        <w:t xml:space="preserve"> Портал арқылы ақпараттық жүйелердің функционалдық өзара іс-қимылының диаграммасы</w:t>
      </w:r>
    </w:p>
    <w:bookmarkEnd w:id="151"/>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473700" cy="5600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5473700" cy="5600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және</w:t>
            </w:r>
            <w:r>
              <w:br/>
            </w:r>
            <w:r>
              <w:rPr>
                <w:rFonts w:ascii="Times New Roman"/>
                <w:b w:val="false"/>
                <w:i w:val="false"/>
                <w:color w:val="000000"/>
                <w:sz w:val="20"/>
              </w:rPr>
              <w:t>республикалық маңызы бар</w:t>
            </w:r>
            <w:r>
              <w:br/>
            </w:r>
            <w:r>
              <w:rPr>
                <w:rFonts w:ascii="Times New Roman"/>
                <w:b w:val="false"/>
                <w:i w:val="false"/>
                <w:color w:val="000000"/>
                <w:sz w:val="20"/>
              </w:rPr>
              <w:t>автомобиль жолдарының</w:t>
            </w:r>
            <w:r>
              <w:br/>
            </w:r>
            <w:r>
              <w:rPr>
                <w:rFonts w:ascii="Times New Roman"/>
                <w:b w:val="false"/>
                <w:i w:val="false"/>
                <w:color w:val="000000"/>
                <w:sz w:val="20"/>
              </w:rPr>
              <w:t>арналармен, байланыс және</w:t>
            </w:r>
            <w:r>
              <w:br/>
            </w:r>
            <w:r>
              <w:rPr>
                <w:rFonts w:ascii="Times New Roman"/>
                <w:b w:val="false"/>
                <w:i w:val="false"/>
                <w:color w:val="000000"/>
                <w:sz w:val="20"/>
              </w:rPr>
              <w:t>электр беру жүйелерімен, мұнай</w:t>
            </w:r>
            <w:r>
              <w:br/>
            </w:r>
            <w:r>
              <w:rPr>
                <w:rFonts w:ascii="Times New Roman"/>
                <w:b w:val="false"/>
                <w:i w:val="false"/>
                <w:color w:val="000000"/>
                <w:sz w:val="20"/>
              </w:rPr>
              <w:t>құбырларымен, газ</w:t>
            </w:r>
            <w:r>
              <w:br/>
            </w:r>
            <w:r>
              <w:rPr>
                <w:rFonts w:ascii="Times New Roman"/>
                <w:b w:val="false"/>
                <w:i w:val="false"/>
                <w:color w:val="000000"/>
                <w:sz w:val="20"/>
              </w:rPr>
              <w:t>құбырларымен, су</w:t>
            </w:r>
            <w:r>
              <w:br/>
            </w:r>
            <w:r>
              <w:rPr>
                <w:rFonts w:ascii="Times New Roman"/>
                <w:b w:val="false"/>
                <w:i w:val="false"/>
                <w:color w:val="000000"/>
                <w:sz w:val="20"/>
              </w:rPr>
              <w:t>құбырларымен және</w:t>
            </w:r>
            <w:r>
              <w:br/>
            </w:r>
            <w:r>
              <w:rPr>
                <w:rFonts w:ascii="Times New Roman"/>
                <w:b w:val="false"/>
                <w:i w:val="false"/>
                <w:color w:val="000000"/>
                <w:sz w:val="20"/>
              </w:rPr>
              <w:t>теміржолдармен және басқа</w:t>
            </w:r>
            <w:r>
              <w:br/>
            </w:r>
            <w:r>
              <w:rPr>
                <w:rFonts w:ascii="Times New Roman"/>
                <w:b w:val="false"/>
                <w:i w:val="false"/>
                <w:color w:val="000000"/>
                <w:sz w:val="20"/>
              </w:rPr>
              <w:t>инженерлік желілермен және</w:t>
            </w:r>
            <w:r>
              <w:br/>
            </w:r>
            <w:r>
              <w:rPr>
                <w:rFonts w:ascii="Times New Roman"/>
                <w:b w:val="false"/>
                <w:i w:val="false"/>
                <w:color w:val="000000"/>
                <w:sz w:val="20"/>
              </w:rPr>
              <w:t>коммуникациялармен</w:t>
            </w:r>
            <w:r>
              <w:br/>
            </w:r>
            <w:r>
              <w:rPr>
                <w:rFonts w:ascii="Times New Roman"/>
                <w:b w:val="false"/>
                <w:i w:val="false"/>
                <w:color w:val="000000"/>
                <w:sz w:val="20"/>
              </w:rPr>
              <w:t>қиылысуына рұқсат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2-қосымша</w:t>
            </w:r>
          </w:p>
        </w:tc>
      </w:tr>
    </w:tbl>
    <w:bookmarkStart w:name="z160" w:id="15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52"/>
    <w:p>
      <w:pPr>
        <w:spacing w:after="0"/>
        <w:ind w:left="0"/>
        <w:jc w:val="left"/>
      </w:pPr>
      <w:r>
        <w:br/>
      </w:r>
    </w:p>
    <w:p>
      <w:pPr>
        <w:spacing w:after="0"/>
        <w:ind w:left="0"/>
        <w:jc w:val="both"/>
      </w:pPr>
      <w:r>
        <w:drawing>
          <wp:inline distT="0" distB="0" distL="0" distR="0">
            <wp:extent cx="7810500" cy="434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434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61" w:id="15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153"/>
    <w:p>
      <w:pPr>
        <w:spacing w:after="0"/>
        <w:ind w:left="0"/>
        <w:jc w:val="left"/>
      </w:pPr>
      <w:r>
        <w:br/>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министрiнiң</w:t>
            </w:r>
            <w:r>
              <w:br/>
            </w:r>
            <w:r>
              <w:rPr>
                <w:rFonts w:ascii="Times New Roman"/>
                <w:b w:val="false"/>
                <w:i w:val="false"/>
                <w:color w:val="000000"/>
                <w:sz w:val="20"/>
              </w:rPr>
              <w:t>2018 жылғы 24 тамыздағы</w:t>
            </w:r>
            <w:r>
              <w:br/>
            </w:r>
            <w:r>
              <w:rPr>
                <w:rFonts w:ascii="Times New Roman"/>
                <w:b w:val="false"/>
                <w:i w:val="false"/>
                <w:color w:val="000000"/>
                <w:sz w:val="20"/>
              </w:rPr>
              <w:t>№ 597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2015 жылғы 28 мамырдағы</w:t>
            </w:r>
            <w:r>
              <w:br/>
            </w:r>
            <w:r>
              <w:rPr>
                <w:rFonts w:ascii="Times New Roman"/>
                <w:b w:val="false"/>
                <w:i w:val="false"/>
                <w:color w:val="000000"/>
                <w:sz w:val="20"/>
              </w:rPr>
              <w:t>№ 624 бұйрығына</w:t>
            </w:r>
            <w:r>
              <w:br/>
            </w:r>
            <w:r>
              <w:rPr>
                <w:rFonts w:ascii="Times New Roman"/>
                <w:b w:val="false"/>
                <w:i w:val="false"/>
                <w:color w:val="000000"/>
                <w:sz w:val="20"/>
              </w:rPr>
              <w:t>3-қосымша</w:t>
            </w:r>
          </w:p>
        </w:tc>
      </w:tr>
    </w:tbl>
    <w:bookmarkStart w:name="z163" w:id="154"/>
    <w:p>
      <w:pPr>
        <w:spacing w:after="0"/>
        <w:ind w:left="0"/>
        <w:jc w:val="left"/>
      </w:pPr>
      <w:r>
        <w:rPr>
          <w:rFonts w:ascii="Times New Roman"/>
          <w:b/>
          <w:i w:val="false"/>
          <w:color w:val="000000"/>
        </w:rPr>
        <w:t xml:space="preserve"> "Кірме жолдарды және жалпыға ортақ пайдаланылатын жолдарға жалғасатын жолдарды салуға келісу" мемлекеттік көрсетілетін қызмет регламенті</w:t>
      </w:r>
    </w:p>
    <w:bookmarkEnd w:id="154"/>
    <w:bookmarkStart w:name="z164" w:id="155"/>
    <w:p>
      <w:pPr>
        <w:spacing w:after="0"/>
        <w:ind w:left="0"/>
        <w:jc w:val="left"/>
      </w:pPr>
      <w:r>
        <w:rPr>
          <w:rFonts w:ascii="Times New Roman"/>
          <w:b/>
          <w:i w:val="false"/>
          <w:color w:val="000000"/>
        </w:rPr>
        <w:t xml:space="preserve"> 1-тарау. Жалпы ережелер</w:t>
      </w:r>
    </w:p>
    <w:bookmarkEnd w:id="155"/>
    <w:bookmarkStart w:name="z165" w:id="156"/>
    <w:p>
      <w:pPr>
        <w:spacing w:after="0"/>
        <w:ind w:left="0"/>
        <w:jc w:val="both"/>
      </w:pPr>
      <w:r>
        <w:rPr>
          <w:rFonts w:ascii="Times New Roman"/>
          <w:b w:val="false"/>
          <w:i w:val="false"/>
          <w:color w:val="000000"/>
          <w:sz w:val="28"/>
        </w:rPr>
        <w:t xml:space="preserve">
      1. "Кірме жолдарды және жалпыға ортақ пайдаланылатын жолдарға жалғасатын жолдарды салуға келісу" мемлекеттік көрсетілетін қызметі (бұдан әрі - мемлекеттік көрсетілетін қызмет) "ҚазАвтоЖол" ұлттық компаниясы" акционерлік қоғамының облыстық филиалдары (бұдан әрі - көрсетілетін қызметті беруші) Қазақстан Республикасының Инвестициялар және даму министрінің 2015 жылғы 30 сәуірдегі № 529 бұйрығымен (Нормативтік құқықтық актілерді мемлекеттік тіркеу тізілімінде № 11327 болып тіркелген) бекітілген "Кірме жолдарды және жалпыға ортақ пайдаланылатын жолдарға жалғасатын жолдарды салуға келісу" мемлекеттік көрсетілетін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(бұдан әрі - Стандарт) көрсетеді.</w:t>
      </w:r>
    </w:p>
    <w:bookmarkEnd w:id="156"/>
    <w:bookmarkStart w:name="z166" w:id="157"/>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w:t>
      </w:r>
    </w:p>
    <w:bookmarkEnd w:id="157"/>
    <w:bookmarkStart w:name="z167" w:id="158"/>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58"/>
    <w:bookmarkStart w:name="z168" w:id="159"/>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59"/>
    <w:bookmarkStart w:name="z169" w:id="160"/>
    <w:p>
      <w:pPr>
        <w:spacing w:after="0"/>
        <w:ind w:left="0"/>
        <w:jc w:val="both"/>
      </w:pPr>
      <w:r>
        <w:rPr>
          <w:rFonts w:ascii="Times New Roman"/>
          <w:b w:val="false"/>
          <w:i w:val="false"/>
          <w:color w:val="000000"/>
          <w:sz w:val="28"/>
        </w:rPr>
        <w:t>
      2. Мемлекеттік қызметті көрсету нысаны: электрондық (толық автоматтандырылған) және (немесе) қағаз түрінде.</w:t>
      </w:r>
    </w:p>
    <w:bookmarkEnd w:id="160"/>
    <w:bookmarkStart w:name="z170" w:id="161"/>
    <w:p>
      <w:pPr>
        <w:spacing w:after="0"/>
        <w:ind w:left="0"/>
        <w:jc w:val="both"/>
      </w:pPr>
      <w:r>
        <w:rPr>
          <w:rFonts w:ascii="Times New Roman"/>
          <w:b w:val="false"/>
          <w:i w:val="false"/>
          <w:color w:val="000000"/>
          <w:sz w:val="28"/>
        </w:rPr>
        <w:t xml:space="preserve">
      3. Мемлекеттік қызмет көрсету нәтижесі кірме жолдарды және жалпыға ортақ пайдаланылатын жолдарға жалғасатын жолдарды салуға техникалық шарт (бұдан әрі - техникалық шарт) беру немесе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көрсетілген жағдайларда және негіздер бойынша мемлекеттік қызметті көрсетуден бас тарту туралы дәлелді жазбаша жауап беру (бұдан әрі - бас тарту) болып табылады.</w:t>
      </w:r>
    </w:p>
    <w:bookmarkEnd w:id="161"/>
    <w:bookmarkStart w:name="z171" w:id="162"/>
    <w:p>
      <w:pPr>
        <w:spacing w:after="0"/>
        <w:ind w:left="0"/>
        <w:jc w:val="both"/>
      </w:pPr>
      <w:r>
        <w:rPr>
          <w:rFonts w:ascii="Times New Roman"/>
          <w:b w:val="false"/>
          <w:i w:val="false"/>
          <w:color w:val="000000"/>
          <w:sz w:val="28"/>
        </w:rPr>
        <w:t>
      Мемлекеттік қызмет көрсету нәтижесін беру нысаны: электрондық түрде.</w:t>
      </w:r>
    </w:p>
    <w:bookmarkEnd w:id="162"/>
    <w:bookmarkStart w:name="z172" w:id="163"/>
    <w:p>
      <w:pPr>
        <w:spacing w:after="0"/>
        <w:ind w:left="0"/>
        <w:jc w:val="left"/>
      </w:pPr>
      <w:r>
        <w:rPr>
          <w:rFonts w:ascii="Times New Roman"/>
          <w:b/>
          <w:i w:val="false"/>
          <w:color w:val="000000"/>
        </w:rPr>
        <w:t xml:space="preserve"> 2-тарау.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bookmarkEnd w:id="163"/>
    <w:bookmarkStart w:name="z173" w:id="164"/>
    <w:p>
      <w:pPr>
        <w:spacing w:after="0"/>
        <w:ind w:left="0"/>
        <w:jc w:val="both"/>
      </w:pPr>
      <w:r>
        <w:rPr>
          <w:rFonts w:ascii="Times New Roman"/>
          <w:b w:val="false"/>
          <w:i w:val="false"/>
          <w:color w:val="000000"/>
          <w:sz w:val="28"/>
        </w:rPr>
        <w:t xml:space="preserve">
      4. Мемлекеттік қызметті көрсету бойынша рәсімдерді (іс-қимылдарды) бастау үшін негіз көрсетілетін қызметті алушының өтінішті, сондай-ақ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ұсынуы болып табылады.</w:t>
      </w:r>
    </w:p>
    <w:bookmarkEnd w:id="164"/>
    <w:bookmarkStart w:name="z174" w:id="165"/>
    <w:p>
      <w:pPr>
        <w:spacing w:after="0"/>
        <w:ind w:left="0"/>
        <w:jc w:val="both"/>
      </w:pPr>
      <w:r>
        <w:rPr>
          <w:rFonts w:ascii="Times New Roman"/>
          <w:b w:val="false"/>
          <w:i w:val="false"/>
          <w:color w:val="000000"/>
          <w:sz w:val="28"/>
        </w:rPr>
        <w:t>
      5. Мемлекеттік қызметті көрсету процесінің (іс-қимылының) құрамына кіретін әрбір рәсімнің (іс-қимылдың) мазмұны, оларды орындау ұзақтығы:</w:t>
      </w:r>
    </w:p>
    <w:bookmarkEnd w:id="165"/>
    <w:bookmarkStart w:name="z175" w:id="166"/>
    <w:p>
      <w:pPr>
        <w:spacing w:after="0"/>
        <w:ind w:left="0"/>
        <w:jc w:val="both"/>
      </w:pPr>
      <w:r>
        <w:rPr>
          <w:rFonts w:ascii="Times New Roman"/>
          <w:b w:val="false"/>
          <w:i w:val="false"/>
          <w:color w:val="000000"/>
          <w:sz w:val="28"/>
        </w:rPr>
        <w:t>
      1) Мемлекеттік корпорацияның қызметкері қабылданған құжаттарды тіркеуді жүргізеді және көрсетілетін қызметті беруші кеңсесіне береді;</w:t>
      </w:r>
    </w:p>
    <w:bookmarkEnd w:id="166"/>
    <w:bookmarkStart w:name="z176" w:id="167"/>
    <w:p>
      <w:pPr>
        <w:spacing w:after="0"/>
        <w:ind w:left="0"/>
        <w:jc w:val="both"/>
      </w:pPr>
      <w:r>
        <w:rPr>
          <w:rFonts w:ascii="Times New Roman"/>
          <w:b w:val="false"/>
          <w:i w:val="false"/>
          <w:color w:val="000000"/>
          <w:sz w:val="28"/>
        </w:rPr>
        <w:t>
      2) көрсетілетін қызметті беруші кеңсесінің қызметкері өтініш келіп түскен сәттен бастап он бес минут ішінде оны кіріс хат-хабарларды тіркеу журналына тіркейді және көрсетілетін қызметті беруші басшысының қарауына береді;</w:t>
      </w:r>
    </w:p>
    <w:bookmarkEnd w:id="167"/>
    <w:bookmarkStart w:name="z177" w:id="168"/>
    <w:p>
      <w:pPr>
        <w:spacing w:after="0"/>
        <w:ind w:left="0"/>
        <w:jc w:val="both"/>
      </w:pPr>
      <w:r>
        <w:rPr>
          <w:rFonts w:ascii="Times New Roman"/>
          <w:b w:val="false"/>
          <w:i w:val="false"/>
          <w:color w:val="000000"/>
          <w:sz w:val="28"/>
        </w:rPr>
        <w:t>
      3) көрсетілетін қызметті берушінің басшысы екі сағат ішінде өтінішті қарайды және оларды басшының орынбасарына орындауға береді;</w:t>
      </w:r>
    </w:p>
    <w:bookmarkEnd w:id="168"/>
    <w:bookmarkStart w:name="z178" w:id="169"/>
    <w:p>
      <w:pPr>
        <w:spacing w:after="0"/>
        <w:ind w:left="0"/>
        <w:jc w:val="both"/>
      </w:pPr>
      <w:r>
        <w:rPr>
          <w:rFonts w:ascii="Times New Roman"/>
          <w:b w:val="false"/>
          <w:i w:val="false"/>
          <w:color w:val="000000"/>
          <w:sz w:val="28"/>
        </w:rPr>
        <w:t>
      4) басшының орынбасары екі сағат ішінде өтінішті қарайды және құрылымдық бөлімшенің басшысына береді;</w:t>
      </w:r>
    </w:p>
    <w:bookmarkEnd w:id="169"/>
    <w:bookmarkStart w:name="z179" w:id="170"/>
    <w:p>
      <w:pPr>
        <w:spacing w:after="0"/>
        <w:ind w:left="0"/>
        <w:jc w:val="both"/>
      </w:pPr>
      <w:r>
        <w:rPr>
          <w:rFonts w:ascii="Times New Roman"/>
          <w:b w:val="false"/>
          <w:i w:val="false"/>
          <w:color w:val="000000"/>
          <w:sz w:val="28"/>
        </w:rPr>
        <w:t>
      5) құрылымдық бөлімшенің басшысы екі сағат ішінде өтінішті қарайды және жауапты орындаушыға орындауға береді;</w:t>
      </w:r>
    </w:p>
    <w:bookmarkEnd w:id="170"/>
    <w:bookmarkStart w:name="z180" w:id="171"/>
    <w:p>
      <w:pPr>
        <w:spacing w:after="0"/>
        <w:ind w:left="0"/>
        <w:jc w:val="both"/>
      </w:pPr>
      <w:r>
        <w:rPr>
          <w:rFonts w:ascii="Times New Roman"/>
          <w:b w:val="false"/>
          <w:i w:val="false"/>
          <w:color w:val="000000"/>
          <w:sz w:val="28"/>
        </w:rPr>
        <w:t>
      6) жауапты орындаушы төрт жұмыс күні ішінде өтінішті қарап, ресімдейді және мемлекеттік қызмет көрсету нәтижесіне көрсетілетін қызметті берушінің басшысы қол қояды;</w:t>
      </w:r>
    </w:p>
    <w:bookmarkEnd w:id="171"/>
    <w:bookmarkStart w:name="z181" w:id="172"/>
    <w:p>
      <w:pPr>
        <w:spacing w:after="0"/>
        <w:ind w:left="0"/>
        <w:jc w:val="both"/>
      </w:pPr>
      <w:r>
        <w:rPr>
          <w:rFonts w:ascii="Times New Roman"/>
          <w:b w:val="false"/>
          <w:i w:val="false"/>
          <w:color w:val="000000"/>
          <w:sz w:val="28"/>
        </w:rPr>
        <w:t>
      7) көрсетілетін қызметті беруші басшысының (немесе оны ауыстыратын тұлғаның) қолы қойылған мемлекеттік қызмет көрсету нәтижесін екі сағат ішінде ресімдеу және беру.</w:t>
      </w:r>
    </w:p>
    <w:bookmarkEnd w:id="172"/>
    <w:bookmarkStart w:name="z182" w:id="173"/>
    <w:p>
      <w:pPr>
        <w:spacing w:after="0"/>
        <w:ind w:left="0"/>
        <w:jc w:val="both"/>
      </w:pPr>
      <w:r>
        <w:rPr>
          <w:rFonts w:ascii="Times New Roman"/>
          <w:b w:val="false"/>
          <w:i w:val="false"/>
          <w:color w:val="000000"/>
          <w:sz w:val="28"/>
        </w:rPr>
        <w:t>
      6. Мемлекеттік қызметті көрсету бойынша рәсімнің (іс-қимылдың) нәтижесі мынадай рәсімді (іс-қимылды) орындауды бастау үшін негіз болады:</w:t>
      </w:r>
    </w:p>
    <w:bookmarkEnd w:id="173"/>
    <w:bookmarkStart w:name="z183" w:id="174"/>
    <w:p>
      <w:pPr>
        <w:spacing w:after="0"/>
        <w:ind w:left="0"/>
        <w:jc w:val="both"/>
      </w:pPr>
      <w:r>
        <w:rPr>
          <w:rFonts w:ascii="Times New Roman"/>
          <w:b w:val="false"/>
          <w:i w:val="false"/>
          <w:color w:val="000000"/>
          <w:sz w:val="28"/>
        </w:rPr>
        <w:t>
      1) өтінішті тіркеу;</w:t>
      </w:r>
    </w:p>
    <w:bookmarkEnd w:id="174"/>
    <w:bookmarkStart w:name="z184" w:id="175"/>
    <w:p>
      <w:pPr>
        <w:spacing w:after="0"/>
        <w:ind w:left="0"/>
        <w:jc w:val="both"/>
      </w:pPr>
      <w:r>
        <w:rPr>
          <w:rFonts w:ascii="Times New Roman"/>
          <w:b w:val="false"/>
          <w:i w:val="false"/>
          <w:color w:val="000000"/>
          <w:sz w:val="28"/>
        </w:rPr>
        <w:t>
      2) басшының қарары;</w:t>
      </w:r>
    </w:p>
    <w:bookmarkEnd w:id="175"/>
    <w:bookmarkStart w:name="z185" w:id="176"/>
    <w:p>
      <w:pPr>
        <w:spacing w:after="0"/>
        <w:ind w:left="0"/>
        <w:jc w:val="both"/>
      </w:pPr>
      <w:r>
        <w:rPr>
          <w:rFonts w:ascii="Times New Roman"/>
          <w:b w:val="false"/>
          <w:i w:val="false"/>
          <w:color w:val="000000"/>
          <w:sz w:val="28"/>
        </w:rPr>
        <w:t>
      3) басшы орынбасарының қарары;</w:t>
      </w:r>
    </w:p>
    <w:bookmarkEnd w:id="176"/>
    <w:bookmarkStart w:name="z186" w:id="177"/>
    <w:p>
      <w:pPr>
        <w:spacing w:after="0"/>
        <w:ind w:left="0"/>
        <w:jc w:val="both"/>
      </w:pPr>
      <w:r>
        <w:rPr>
          <w:rFonts w:ascii="Times New Roman"/>
          <w:b w:val="false"/>
          <w:i w:val="false"/>
          <w:color w:val="000000"/>
          <w:sz w:val="28"/>
        </w:rPr>
        <w:t>
      4) құрылымдық бөлімше басшысының қарары;</w:t>
      </w:r>
    </w:p>
    <w:bookmarkEnd w:id="177"/>
    <w:bookmarkStart w:name="z187" w:id="178"/>
    <w:p>
      <w:pPr>
        <w:spacing w:after="0"/>
        <w:ind w:left="0"/>
        <w:jc w:val="both"/>
      </w:pPr>
      <w:r>
        <w:rPr>
          <w:rFonts w:ascii="Times New Roman"/>
          <w:b w:val="false"/>
          <w:i w:val="false"/>
          <w:color w:val="000000"/>
          <w:sz w:val="28"/>
        </w:rPr>
        <w:t>
      5) жауапты орындаушының өтінішті қарауы, көрсетілетін мемлекеттік қызмет нәтижесін ресімдеуі мен қол қоюға беруі;</w:t>
      </w:r>
    </w:p>
    <w:bookmarkEnd w:id="178"/>
    <w:bookmarkStart w:name="z188" w:id="179"/>
    <w:p>
      <w:pPr>
        <w:spacing w:after="0"/>
        <w:ind w:left="0"/>
        <w:jc w:val="both"/>
      </w:pPr>
      <w:r>
        <w:rPr>
          <w:rFonts w:ascii="Times New Roman"/>
          <w:b w:val="false"/>
          <w:i w:val="false"/>
          <w:color w:val="000000"/>
          <w:sz w:val="28"/>
        </w:rPr>
        <w:t>
      6) көрсетілетін мемлекеттік қызмет нәтижесіне қол қою;</w:t>
      </w:r>
    </w:p>
    <w:bookmarkEnd w:id="179"/>
    <w:bookmarkStart w:name="z189" w:id="180"/>
    <w:p>
      <w:pPr>
        <w:spacing w:after="0"/>
        <w:ind w:left="0"/>
        <w:jc w:val="both"/>
      </w:pPr>
      <w:r>
        <w:rPr>
          <w:rFonts w:ascii="Times New Roman"/>
          <w:b w:val="false"/>
          <w:i w:val="false"/>
          <w:color w:val="000000"/>
          <w:sz w:val="28"/>
        </w:rPr>
        <w:t>
      7) көрсетілетін мемлекеттік қызмет нәтижесін беру.</w:t>
      </w:r>
    </w:p>
    <w:bookmarkEnd w:id="180"/>
    <w:bookmarkStart w:name="z190" w:id="181"/>
    <w:p>
      <w:pPr>
        <w:spacing w:after="0"/>
        <w:ind w:left="0"/>
        <w:jc w:val="left"/>
      </w:pPr>
      <w:r>
        <w:rPr>
          <w:rFonts w:ascii="Times New Roman"/>
          <w:b/>
          <w:i w:val="false"/>
          <w:color w:val="000000"/>
        </w:rPr>
        <w:t xml:space="preserve"> 3-тарау. Мемлекеттік қызметті көрсету процесінде көрсетілетін қызметті берушінің құрылымдық бөлімшелерінің (қызметкерлерінің) өзара іс-қимылдар тәртібін сипаттау</w:t>
      </w:r>
    </w:p>
    <w:bookmarkEnd w:id="181"/>
    <w:bookmarkStart w:name="z191" w:id="182"/>
    <w:p>
      <w:pPr>
        <w:spacing w:after="0"/>
        <w:ind w:left="0"/>
        <w:jc w:val="both"/>
      </w:pPr>
      <w:r>
        <w:rPr>
          <w:rFonts w:ascii="Times New Roman"/>
          <w:b w:val="false"/>
          <w:i w:val="false"/>
          <w:color w:val="000000"/>
          <w:sz w:val="28"/>
        </w:rPr>
        <w:t>
      7. Мемлекеттік қызметті көрсету процесіне қатысатын көрсетілетін қызметті берушінің құрылымдық бөлімшелерінің (қызметкерлерінің) тізбесі:</w:t>
      </w:r>
    </w:p>
    <w:bookmarkEnd w:id="182"/>
    <w:bookmarkStart w:name="z192" w:id="183"/>
    <w:p>
      <w:pPr>
        <w:spacing w:after="0"/>
        <w:ind w:left="0"/>
        <w:jc w:val="both"/>
      </w:pPr>
      <w:r>
        <w:rPr>
          <w:rFonts w:ascii="Times New Roman"/>
          <w:b w:val="false"/>
          <w:i w:val="false"/>
          <w:color w:val="000000"/>
          <w:sz w:val="28"/>
        </w:rPr>
        <w:t>
      1) көрсетілетін қызметті беруші кеңсесінің қызметкері;</w:t>
      </w:r>
    </w:p>
    <w:bookmarkEnd w:id="183"/>
    <w:bookmarkStart w:name="z193" w:id="184"/>
    <w:p>
      <w:pPr>
        <w:spacing w:after="0"/>
        <w:ind w:left="0"/>
        <w:jc w:val="both"/>
      </w:pPr>
      <w:r>
        <w:rPr>
          <w:rFonts w:ascii="Times New Roman"/>
          <w:b w:val="false"/>
          <w:i w:val="false"/>
          <w:color w:val="000000"/>
          <w:sz w:val="28"/>
        </w:rPr>
        <w:t>
      2) көрсетілетін қызметті берушінің басшысы;</w:t>
      </w:r>
    </w:p>
    <w:bookmarkEnd w:id="184"/>
    <w:bookmarkStart w:name="z194" w:id="185"/>
    <w:p>
      <w:pPr>
        <w:spacing w:after="0"/>
        <w:ind w:left="0"/>
        <w:jc w:val="both"/>
      </w:pPr>
      <w:r>
        <w:rPr>
          <w:rFonts w:ascii="Times New Roman"/>
          <w:b w:val="false"/>
          <w:i w:val="false"/>
          <w:color w:val="000000"/>
          <w:sz w:val="28"/>
        </w:rPr>
        <w:t>
      3) көрсетілетін қызметті беруші басшысының орынбасары;</w:t>
      </w:r>
    </w:p>
    <w:bookmarkEnd w:id="185"/>
    <w:bookmarkStart w:name="z195" w:id="186"/>
    <w:p>
      <w:pPr>
        <w:spacing w:after="0"/>
        <w:ind w:left="0"/>
        <w:jc w:val="both"/>
      </w:pPr>
      <w:r>
        <w:rPr>
          <w:rFonts w:ascii="Times New Roman"/>
          <w:b w:val="false"/>
          <w:i w:val="false"/>
          <w:color w:val="000000"/>
          <w:sz w:val="28"/>
        </w:rPr>
        <w:t>
      4) құрылымдық бөлімшенің басшысы;</w:t>
      </w:r>
    </w:p>
    <w:bookmarkEnd w:id="186"/>
    <w:bookmarkStart w:name="z196" w:id="187"/>
    <w:p>
      <w:pPr>
        <w:spacing w:after="0"/>
        <w:ind w:left="0"/>
        <w:jc w:val="both"/>
      </w:pPr>
      <w:r>
        <w:rPr>
          <w:rFonts w:ascii="Times New Roman"/>
          <w:b w:val="false"/>
          <w:i w:val="false"/>
          <w:color w:val="000000"/>
          <w:sz w:val="28"/>
        </w:rPr>
        <w:t>
      5) жауапты орындаушы.</w:t>
      </w:r>
    </w:p>
    <w:bookmarkEnd w:id="187"/>
    <w:bookmarkStart w:name="z197" w:id="188"/>
    <w:p>
      <w:pPr>
        <w:spacing w:after="0"/>
        <w:ind w:left="0"/>
        <w:jc w:val="both"/>
      </w:pPr>
      <w:r>
        <w:rPr>
          <w:rFonts w:ascii="Times New Roman"/>
          <w:b w:val="false"/>
          <w:i w:val="false"/>
          <w:color w:val="000000"/>
          <w:sz w:val="28"/>
        </w:rPr>
        <w:t>
      8. Әрбір рәсімнің (іс-қимылдың) ұзақтығын көрсете отырып, көрсетілетін қызметті берушінің құрылымдық бөлімшелері (қызметкерлері) арасындағы рәсімдердің (іс-қимылдардың) бірізділігін сипаттау:</w:t>
      </w:r>
    </w:p>
    <w:bookmarkEnd w:id="188"/>
    <w:bookmarkStart w:name="z198" w:id="189"/>
    <w:p>
      <w:pPr>
        <w:spacing w:after="0"/>
        <w:ind w:left="0"/>
        <w:jc w:val="both"/>
      </w:pPr>
      <w:r>
        <w:rPr>
          <w:rFonts w:ascii="Times New Roman"/>
          <w:b w:val="false"/>
          <w:i w:val="false"/>
          <w:color w:val="000000"/>
          <w:sz w:val="28"/>
        </w:rPr>
        <w:t>
      1) көрсетілетін қызметті беруші кеңсесінің қызметкері өтініш келіп түскен сәттен бастап он бес минут ішінде оны кіріс хат-хабарларды тіркеу журналына тіркейді және оны көрсетілетін қызметті беруші басшысының қарауына береді;</w:t>
      </w:r>
    </w:p>
    <w:bookmarkEnd w:id="189"/>
    <w:bookmarkStart w:name="z199" w:id="190"/>
    <w:p>
      <w:pPr>
        <w:spacing w:after="0"/>
        <w:ind w:left="0"/>
        <w:jc w:val="both"/>
      </w:pPr>
      <w:r>
        <w:rPr>
          <w:rFonts w:ascii="Times New Roman"/>
          <w:b w:val="false"/>
          <w:i w:val="false"/>
          <w:color w:val="000000"/>
          <w:sz w:val="28"/>
        </w:rPr>
        <w:t>
      2) көрсетілетін қызметті берушінің басшысы екі сағат ішінде өтінішті қарайды және оны көрсетілетін қызметті беруші басшысының орынбасарына қарауға береді;</w:t>
      </w:r>
    </w:p>
    <w:bookmarkEnd w:id="190"/>
    <w:bookmarkStart w:name="z200" w:id="191"/>
    <w:p>
      <w:pPr>
        <w:spacing w:after="0"/>
        <w:ind w:left="0"/>
        <w:jc w:val="both"/>
      </w:pPr>
      <w:r>
        <w:rPr>
          <w:rFonts w:ascii="Times New Roman"/>
          <w:b w:val="false"/>
          <w:i w:val="false"/>
          <w:color w:val="000000"/>
          <w:sz w:val="28"/>
        </w:rPr>
        <w:t>
      3) көрсетілетін қызметті беруші басшысының орынбасары екі сағат ішінде өтінішті қарайды және оны құрылымдық бөлімшенің басшысына қарауға береді;</w:t>
      </w:r>
    </w:p>
    <w:bookmarkEnd w:id="191"/>
    <w:bookmarkStart w:name="z201" w:id="192"/>
    <w:p>
      <w:pPr>
        <w:spacing w:after="0"/>
        <w:ind w:left="0"/>
        <w:jc w:val="both"/>
      </w:pPr>
      <w:r>
        <w:rPr>
          <w:rFonts w:ascii="Times New Roman"/>
          <w:b w:val="false"/>
          <w:i w:val="false"/>
          <w:color w:val="000000"/>
          <w:sz w:val="28"/>
        </w:rPr>
        <w:t>
      4) құрылымдық бөлімшенің басшысы өтінішті екі сағат ішінде қарайды және оны жауапты орындаушыға орындауға береді;</w:t>
      </w:r>
    </w:p>
    <w:bookmarkEnd w:id="192"/>
    <w:bookmarkStart w:name="z202" w:id="193"/>
    <w:p>
      <w:pPr>
        <w:spacing w:after="0"/>
        <w:ind w:left="0"/>
        <w:jc w:val="both"/>
      </w:pPr>
      <w:r>
        <w:rPr>
          <w:rFonts w:ascii="Times New Roman"/>
          <w:b w:val="false"/>
          <w:i w:val="false"/>
          <w:color w:val="000000"/>
          <w:sz w:val="28"/>
        </w:rPr>
        <w:t>
      5) жауапты орындаушы төрт жұмыс күні ішінде өтінішті қарайды, одан кейін:</w:t>
      </w:r>
    </w:p>
    <w:bookmarkEnd w:id="193"/>
    <w:bookmarkStart w:name="z203" w:id="194"/>
    <w:p>
      <w:pPr>
        <w:spacing w:after="0"/>
        <w:ind w:left="0"/>
        <w:jc w:val="both"/>
      </w:pPr>
      <w:r>
        <w:rPr>
          <w:rFonts w:ascii="Times New Roman"/>
          <w:b w:val="false"/>
          <w:i w:val="false"/>
          <w:color w:val="000000"/>
          <w:sz w:val="28"/>
        </w:rPr>
        <w:t>
      көрсетілетін мемлекеттік қызмет нәтижесін ресімдейді;</w:t>
      </w:r>
    </w:p>
    <w:bookmarkEnd w:id="194"/>
    <w:bookmarkStart w:name="z204" w:id="195"/>
    <w:p>
      <w:pPr>
        <w:spacing w:after="0"/>
        <w:ind w:left="0"/>
        <w:jc w:val="both"/>
      </w:pPr>
      <w:r>
        <w:rPr>
          <w:rFonts w:ascii="Times New Roman"/>
          <w:b w:val="false"/>
          <w:i w:val="false"/>
          <w:color w:val="000000"/>
          <w:sz w:val="28"/>
        </w:rPr>
        <w:t>
      көрсетілетін мемлекеттік қызмет нәтижесін құрылымдық бөлімшенің басшысымен және басшының орынбасарымен келіседі;</w:t>
      </w:r>
    </w:p>
    <w:bookmarkEnd w:id="195"/>
    <w:bookmarkStart w:name="z205" w:id="196"/>
    <w:p>
      <w:pPr>
        <w:spacing w:after="0"/>
        <w:ind w:left="0"/>
        <w:jc w:val="both"/>
      </w:pPr>
      <w:r>
        <w:rPr>
          <w:rFonts w:ascii="Times New Roman"/>
          <w:b w:val="false"/>
          <w:i w:val="false"/>
          <w:color w:val="000000"/>
          <w:sz w:val="28"/>
        </w:rPr>
        <w:t>
      көрсетілетін мемлекеттік қызмет нәтижесіне көрсетілетін қызметті берушінің басшысы қол қояды;</w:t>
      </w:r>
    </w:p>
    <w:bookmarkEnd w:id="196"/>
    <w:bookmarkStart w:name="z206" w:id="197"/>
    <w:p>
      <w:pPr>
        <w:spacing w:after="0"/>
        <w:ind w:left="0"/>
        <w:jc w:val="both"/>
      </w:pPr>
      <w:r>
        <w:rPr>
          <w:rFonts w:ascii="Times New Roman"/>
          <w:b w:val="false"/>
          <w:i w:val="false"/>
          <w:color w:val="000000"/>
          <w:sz w:val="28"/>
        </w:rPr>
        <w:t>
      6) екі сағат ішінде көрсетілетін мемлекеттік қызмет нәтижесін Мемлекеттік корпорация не портал арқылы беру.</w:t>
      </w:r>
    </w:p>
    <w:bookmarkEnd w:id="197"/>
    <w:bookmarkStart w:name="z207" w:id="198"/>
    <w:p>
      <w:pPr>
        <w:spacing w:after="0"/>
        <w:ind w:left="0"/>
        <w:jc w:val="left"/>
      </w:pPr>
      <w:r>
        <w:rPr>
          <w:rFonts w:ascii="Times New Roman"/>
          <w:b/>
          <w:i w:val="false"/>
          <w:color w:val="000000"/>
        </w:rPr>
        <w:t xml:space="preserve"> 4-тарау. Мемлекеттік корпорациямен өзара іс-қимыл тәртібі, сондай-ақ мемлекеттік қызмет көрсету процесінде ақпараттық жүйелерді пайдалану тәртібін сипаттау</w:t>
      </w:r>
    </w:p>
    <w:bookmarkEnd w:id="198"/>
    <w:bookmarkStart w:name="z208" w:id="199"/>
    <w:p>
      <w:pPr>
        <w:spacing w:after="0"/>
        <w:ind w:left="0"/>
        <w:jc w:val="both"/>
      </w:pPr>
      <w:r>
        <w:rPr>
          <w:rFonts w:ascii="Times New Roman"/>
          <w:b w:val="false"/>
          <w:i w:val="false"/>
          <w:color w:val="000000"/>
          <w:sz w:val="28"/>
        </w:rPr>
        <w:t>
      9. Мемлекеттік корпорацияға жүгіну тәртібін сипаттау, көрсетілетін қызметті алушының сұрау салуын өңдеу ұзақтығы:</w:t>
      </w:r>
    </w:p>
    <w:bookmarkEnd w:id="199"/>
    <w:bookmarkStart w:name="z209" w:id="200"/>
    <w:p>
      <w:pPr>
        <w:spacing w:after="0"/>
        <w:ind w:left="0"/>
        <w:jc w:val="both"/>
      </w:pPr>
      <w:r>
        <w:rPr>
          <w:rFonts w:ascii="Times New Roman"/>
          <w:b w:val="false"/>
          <w:i w:val="false"/>
          <w:color w:val="000000"/>
          <w:sz w:val="28"/>
        </w:rPr>
        <w:t>
      1) 1-процесс - Мемлекеттік корпорацияның қызметкері ұсынылған құжаттарды тексереді, көрсетілетін қызметті алушының өтінішін қабылдайды және тіркейді, құжаттарды қабылдаудың күні мен уақытын көрсете отырып, құжаттардың қабылданғаны туралы қолхат береді;</w:t>
      </w:r>
    </w:p>
    <w:bookmarkEnd w:id="200"/>
    <w:bookmarkStart w:name="z210" w:id="201"/>
    <w:p>
      <w:pPr>
        <w:spacing w:after="0"/>
        <w:ind w:left="0"/>
        <w:jc w:val="both"/>
      </w:pPr>
      <w:r>
        <w:rPr>
          <w:rFonts w:ascii="Times New Roman"/>
          <w:b w:val="false"/>
          <w:i w:val="false"/>
          <w:color w:val="000000"/>
          <w:sz w:val="28"/>
        </w:rPr>
        <w:t xml:space="preserve">
      2) 1-шарт - көрсетілетін қызметті алушы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толық топтамасын ұсынбаған жағдайда, Мемлекеттік корпорацияның қызметкері құжаттарды қабылдаудан бас тартады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201"/>
    <w:bookmarkStart w:name="z211" w:id="202"/>
    <w:p>
      <w:pPr>
        <w:spacing w:after="0"/>
        <w:ind w:left="0"/>
        <w:jc w:val="both"/>
      </w:pPr>
      <w:r>
        <w:rPr>
          <w:rFonts w:ascii="Times New Roman"/>
          <w:b w:val="false"/>
          <w:i w:val="false"/>
          <w:color w:val="000000"/>
          <w:sz w:val="28"/>
        </w:rPr>
        <w:t xml:space="preserve">
      3) 2-процесс - Мемлекеттік корпорация қызметкерінің құжаттарды қабылдаудан бас тартуы және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құжаттарды қабылдаудан бас тарту туралы қолхатты көрсетілетін қызметті алушыға беруі;</w:t>
      </w:r>
    </w:p>
    <w:bookmarkEnd w:id="202"/>
    <w:bookmarkStart w:name="z212" w:id="203"/>
    <w:p>
      <w:pPr>
        <w:spacing w:after="0"/>
        <w:ind w:left="0"/>
        <w:jc w:val="both"/>
      </w:pPr>
      <w:r>
        <w:rPr>
          <w:rFonts w:ascii="Times New Roman"/>
          <w:b w:val="false"/>
          <w:i w:val="false"/>
          <w:color w:val="000000"/>
          <w:sz w:val="28"/>
        </w:rPr>
        <w:t>
      4) 3-процесс - Мемлекеттік корпорация қызметкері құжаттарды дайындайды, курьерлік және осыған өкілеттік берілген өзге де байланыс арқылы көрсетілетін қызметті берушіге жібереді. Мемлекеттік корпорациядан көрсетілетін қызметті алушының сұрау салуын көрсетілетін қызметті берушіге жіберу мерзімі - сұрау салуды қабылдау күні;</w:t>
      </w:r>
    </w:p>
    <w:bookmarkEnd w:id="203"/>
    <w:bookmarkStart w:name="z213" w:id="204"/>
    <w:p>
      <w:pPr>
        <w:spacing w:after="0"/>
        <w:ind w:left="0"/>
        <w:jc w:val="both"/>
      </w:pPr>
      <w:r>
        <w:rPr>
          <w:rFonts w:ascii="Times New Roman"/>
          <w:b w:val="false"/>
          <w:i w:val="false"/>
          <w:color w:val="000000"/>
          <w:sz w:val="28"/>
        </w:rPr>
        <w:t xml:space="preserve">
      5) 4-процесс - осы регламенттің </w:t>
      </w:r>
      <w:r>
        <w:rPr>
          <w:rFonts w:ascii="Times New Roman"/>
          <w:b w:val="false"/>
          <w:i w:val="false"/>
          <w:color w:val="000000"/>
          <w:sz w:val="28"/>
        </w:rPr>
        <w:t>5-тармағымен</w:t>
      </w:r>
      <w:r>
        <w:rPr>
          <w:rFonts w:ascii="Times New Roman"/>
          <w:b w:val="false"/>
          <w:i w:val="false"/>
          <w:color w:val="000000"/>
          <w:sz w:val="28"/>
        </w:rPr>
        <w:t xml:space="preserve"> көзделген көрсетілетін қызметті берушінің рәсімдері (іс-қимылдары);</w:t>
      </w:r>
    </w:p>
    <w:bookmarkEnd w:id="204"/>
    <w:bookmarkStart w:name="z214" w:id="205"/>
    <w:p>
      <w:pPr>
        <w:spacing w:after="0"/>
        <w:ind w:left="0"/>
        <w:jc w:val="both"/>
      </w:pPr>
      <w:r>
        <w:rPr>
          <w:rFonts w:ascii="Times New Roman"/>
          <w:b w:val="false"/>
          <w:i w:val="false"/>
          <w:color w:val="000000"/>
          <w:sz w:val="28"/>
        </w:rPr>
        <w:t>
      6) 5-процесс - Мемлекеттік корпорацияның қызметкері тиісті құжаттарды қабылдау туралы қолхатта көрсетілген мерзімде, көрсетілетін қызметті алушыға мемлекеттік көрсетілетін қызметтің дайын нәтижесін береді.</w:t>
      </w:r>
    </w:p>
    <w:bookmarkEnd w:id="205"/>
    <w:bookmarkStart w:name="z215" w:id="206"/>
    <w:p>
      <w:pPr>
        <w:spacing w:after="0"/>
        <w:ind w:left="0"/>
        <w:jc w:val="both"/>
      </w:pPr>
      <w:r>
        <w:rPr>
          <w:rFonts w:ascii="Times New Roman"/>
          <w:b w:val="false"/>
          <w:i w:val="false"/>
          <w:color w:val="000000"/>
          <w:sz w:val="28"/>
        </w:rPr>
        <w:t>
      Мемлекеттік корпорацияға құжаттар топтамасын тапсыру үшін күтудің ең аз рұқсат етілген уақыты - 15 минут.</w:t>
      </w:r>
    </w:p>
    <w:bookmarkEnd w:id="206"/>
    <w:bookmarkStart w:name="z216" w:id="207"/>
    <w:p>
      <w:pPr>
        <w:spacing w:after="0"/>
        <w:ind w:left="0"/>
        <w:jc w:val="both"/>
      </w:pPr>
      <w:r>
        <w:rPr>
          <w:rFonts w:ascii="Times New Roman"/>
          <w:b w:val="false"/>
          <w:i w:val="false"/>
          <w:color w:val="000000"/>
          <w:sz w:val="28"/>
        </w:rPr>
        <w:t>
      Мемлекеттік корпорацияда құжаттарды қабылдау жедел қызмет көрсетусіз "электрондық кезек" тәртібінде жүзеге асырылады.</w:t>
      </w:r>
    </w:p>
    <w:bookmarkEnd w:id="207"/>
    <w:bookmarkStart w:name="z217" w:id="208"/>
    <w:p>
      <w:pPr>
        <w:spacing w:after="0"/>
        <w:ind w:left="0"/>
        <w:jc w:val="both"/>
      </w:pPr>
      <w:r>
        <w:rPr>
          <w:rFonts w:ascii="Times New Roman"/>
          <w:b w:val="false"/>
          <w:i w:val="false"/>
          <w:color w:val="000000"/>
          <w:sz w:val="28"/>
        </w:rPr>
        <w:t>
      Көрсетілетін қызметті алушының қалауы бойынша портал арқылы электрондық кезекті "броньдауға" болады.</w:t>
      </w:r>
    </w:p>
    <w:bookmarkEnd w:id="208"/>
    <w:bookmarkStart w:name="z218" w:id="209"/>
    <w:p>
      <w:pPr>
        <w:spacing w:after="0"/>
        <w:ind w:left="0"/>
        <w:jc w:val="both"/>
      </w:pPr>
      <w:r>
        <w:rPr>
          <w:rFonts w:ascii="Times New Roman"/>
          <w:b w:val="false"/>
          <w:i w:val="false"/>
          <w:color w:val="000000"/>
          <w:sz w:val="28"/>
        </w:rPr>
        <w:t>
      10. Портал арқылы мемлекеттік көрсетілетін қызмет көрсету кезінде көрсетілетін қызметті берушінің және көрсетілетін қызметті алушының өтініш жасау тәртібін және рәсімдерінің (іс-қимылының) реттілігін сипаттау:</w:t>
      </w:r>
    </w:p>
    <w:bookmarkEnd w:id="209"/>
    <w:bookmarkStart w:name="z219" w:id="210"/>
    <w:p>
      <w:pPr>
        <w:spacing w:after="0"/>
        <w:ind w:left="0"/>
        <w:jc w:val="both"/>
      </w:pPr>
      <w:r>
        <w:rPr>
          <w:rFonts w:ascii="Times New Roman"/>
          <w:b w:val="false"/>
          <w:i w:val="false"/>
          <w:color w:val="000000"/>
          <w:sz w:val="28"/>
        </w:rPr>
        <w:t>
      1) көрсетілетін қызметті алушы жеке сәйкестендіру нөмірінің және бизнес сәйкестендіру нөмірінің (бұдан әрі -ЖСН/БСН) (порталда тіркелмеген қызмет алушылар үшін іске асырылады) көмегімен порталда тіркелуді жүзеге асырады;</w:t>
      </w:r>
    </w:p>
    <w:bookmarkEnd w:id="210"/>
    <w:bookmarkStart w:name="z220" w:id="211"/>
    <w:p>
      <w:pPr>
        <w:spacing w:after="0"/>
        <w:ind w:left="0"/>
        <w:jc w:val="both"/>
      </w:pPr>
      <w:r>
        <w:rPr>
          <w:rFonts w:ascii="Times New Roman"/>
          <w:b w:val="false"/>
          <w:i w:val="false"/>
          <w:color w:val="000000"/>
          <w:sz w:val="28"/>
        </w:rPr>
        <w:t>
      2) 1-процесс - көрсетілетін қызметті алушы көрсетілетін қызмет алу үшін порталда ЖСН/БСН және паролін (авторизациялау процесі) енгізуі;</w:t>
      </w:r>
    </w:p>
    <w:bookmarkEnd w:id="211"/>
    <w:bookmarkStart w:name="z221" w:id="212"/>
    <w:p>
      <w:pPr>
        <w:spacing w:after="0"/>
        <w:ind w:left="0"/>
        <w:jc w:val="both"/>
      </w:pPr>
      <w:r>
        <w:rPr>
          <w:rFonts w:ascii="Times New Roman"/>
          <w:b w:val="false"/>
          <w:i w:val="false"/>
          <w:color w:val="000000"/>
          <w:sz w:val="28"/>
        </w:rPr>
        <w:t>
      3) 1-шарт - ЖСН/БСН және пароль арқылы тіркелген көрсетілетін қызметті алушы туралы деректердің түпнұсқалығын порталда тексеру;</w:t>
      </w:r>
    </w:p>
    <w:bookmarkEnd w:id="212"/>
    <w:bookmarkStart w:name="z222" w:id="213"/>
    <w:p>
      <w:pPr>
        <w:spacing w:after="0"/>
        <w:ind w:left="0"/>
        <w:jc w:val="both"/>
      </w:pPr>
      <w:r>
        <w:rPr>
          <w:rFonts w:ascii="Times New Roman"/>
          <w:b w:val="false"/>
          <w:i w:val="false"/>
          <w:color w:val="000000"/>
          <w:sz w:val="28"/>
        </w:rPr>
        <w:t>
      4) 2-процесс - көрсетілетін қызметті алушының деректерінде бұзушылықтардың болуына байланысты порталда авторландырудан бас тарту туралы хабарлама қалыптастыру;</w:t>
      </w:r>
    </w:p>
    <w:bookmarkEnd w:id="213"/>
    <w:bookmarkStart w:name="z223" w:id="214"/>
    <w:p>
      <w:pPr>
        <w:spacing w:after="0"/>
        <w:ind w:left="0"/>
        <w:jc w:val="both"/>
      </w:pPr>
      <w:r>
        <w:rPr>
          <w:rFonts w:ascii="Times New Roman"/>
          <w:b w:val="false"/>
          <w:i w:val="false"/>
          <w:color w:val="000000"/>
          <w:sz w:val="28"/>
        </w:rPr>
        <w:t>
      5) 3-процесс - көрсетілетін қызметті алушының осы регламентте көрсетілген мемлекеттік қызметті таңдауы, қызмет көрсету үшін сұрау салу нысанын экранға шығару және оның құрылымы мен нысанды талаптарын ескере отырып, көрсетілетін қызметті алушының нысанды толтыруы (деректерді енгізу), сұрау салу нысанына қажетті құжаттардың электрондық үлгідегі көшірмелерін бекіту, сондай-ақ көрсетілетін қызметті алушының сұрау салуды (қол қоюды) куәландыру үшін электрондық цифрлық қолтаңба (бұдан әрі - ЭЦҚ) тіркеу куәлігін таңдауы;</w:t>
      </w:r>
    </w:p>
    <w:bookmarkEnd w:id="214"/>
    <w:bookmarkStart w:name="z224" w:id="215"/>
    <w:p>
      <w:pPr>
        <w:spacing w:after="0"/>
        <w:ind w:left="0"/>
        <w:jc w:val="both"/>
      </w:pPr>
      <w:r>
        <w:rPr>
          <w:rFonts w:ascii="Times New Roman"/>
          <w:b w:val="false"/>
          <w:i w:val="false"/>
          <w:color w:val="000000"/>
          <w:sz w:val="28"/>
        </w:rPr>
        <w:t>
      6) 2-шарт - порталда ЭЦҚ-ның тіркеу куәлігінің қолданылу мерзімін және қайтарып алынған (күші жойылған) тіркеу куәліктерінің тізімінде болмауын, сондай-ақ сәйкестендіру деректерінің сәйкестігін тексеру (сұрау салуда көрсетілген ЖСН/БСН және ЭЦҚ-ның тіркеу куәлігінде көрсетілген ЖСН/БСН арасында);</w:t>
      </w:r>
    </w:p>
    <w:bookmarkEnd w:id="215"/>
    <w:bookmarkStart w:name="z225" w:id="216"/>
    <w:p>
      <w:pPr>
        <w:spacing w:after="0"/>
        <w:ind w:left="0"/>
        <w:jc w:val="both"/>
      </w:pPr>
      <w:r>
        <w:rPr>
          <w:rFonts w:ascii="Times New Roman"/>
          <w:b w:val="false"/>
          <w:i w:val="false"/>
          <w:color w:val="000000"/>
          <w:sz w:val="28"/>
        </w:rPr>
        <w:t>
      7) 4-процесс - көрсетілетін қызметті алушының ЭЦҚ расталмауына байланысты сұратылып отырған қызметтен бас тарту туралы хабарламаны қалыптастыру;</w:t>
      </w:r>
    </w:p>
    <w:bookmarkEnd w:id="216"/>
    <w:bookmarkStart w:name="z226" w:id="217"/>
    <w:p>
      <w:pPr>
        <w:spacing w:after="0"/>
        <w:ind w:left="0"/>
        <w:jc w:val="both"/>
      </w:pPr>
      <w:r>
        <w:rPr>
          <w:rFonts w:ascii="Times New Roman"/>
          <w:b w:val="false"/>
          <w:i w:val="false"/>
          <w:color w:val="000000"/>
          <w:sz w:val="28"/>
        </w:rPr>
        <w:t>
      8) 5-процесс - электрондық құжатты (көрсетілетін қызметті алушының сұрау салуын) "Е-лицензиялау" мемлекеттік деректер базасы ақпараттық жүйесінде (бұдан әрі - "Е-лицензиялау" МДБ АЖ) көрсетілетін қызметті берушінің тіркеуі және өңдеуі, сондай-ақ осы регламенттің 5-тармағымен көзделген көрсетілетін қызметті берушінің рәсімдері (іс-қимылдары);</w:t>
      </w:r>
    </w:p>
    <w:bookmarkEnd w:id="217"/>
    <w:bookmarkStart w:name="z227" w:id="218"/>
    <w:p>
      <w:pPr>
        <w:spacing w:after="0"/>
        <w:ind w:left="0"/>
        <w:jc w:val="both"/>
      </w:pPr>
      <w:r>
        <w:rPr>
          <w:rFonts w:ascii="Times New Roman"/>
          <w:b w:val="false"/>
          <w:i w:val="false"/>
          <w:color w:val="000000"/>
          <w:sz w:val="28"/>
        </w:rPr>
        <w:t>
      9) 6-процесс - көрсетілетін қызметті алушының портал арқылы көрсетілетін қызметті алушының "жеке кабинетінде", "Е-лицензиялау" МДБ АЖ-де қалыптастырылған, мемлекеттік қызметті көрсету нәтижесін алуы. Электрондық құжат көрсетілетін қызметті беруші өкілетті уәкілінің ЭЦҚ-сын пайдалана отырып қалыптастырылады.</w:t>
      </w:r>
    </w:p>
    <w:bookmarkEnd w:id="218"/>
    <w:bookmarkStart w:name="z228" w:id="219"/>
    <w:p>
      <w:pPr>
        <w:spacing w:after="0"/>
        <w:ind w:left="0"/>
        <w:jc w:val="both"/>
      </w:pPr>
      <w:r>
        <w:rPr>
          <w:rFonts w:ascii="Times New Roman"/>
          <w:b w:val="false"/>
          <w:i w:val="false"/>
          <w:color w:val="000000"/>
          <w:sz w:val="28"/>
        </w:rPr>
        <w:t xml:space="preserve">
      11. Мемлекеттік корпорация және портал арқылы ақпараттық жүйелердің функционалдық өзара іс-қимылының диаграммасы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219"/>
    <w:bookmarkStart w:name="z229" w:id="220"/>
    <w:p>
      <w:pPr>
        <w:spacing w:after="0"/>
        <w:ind w:left="0"/>
        <w:jc w:val="both"/>
      </w:pPr>
      <w:r>
        <w:rPr>
          <w:rFonts w:ascii="Times New Roman"/>
          <w:b w:val="false"/>
          <w:i w:val="false"/>
          <w:color w:val="000000"/>
          <w:sz w:val="28"/>
        </w:rPr>
        <w:t xml:space="preserve">
      12. Мемлекеттік қызметті көрсету процесінде көрсетілетін қызметті берушінің құрылымдық бөлімшелерінің (қызметкерлерінің) рәсімдерінің (іс-қимылдарының) бірізділігін сипаттау, сондай-ақ Мемлекеттік корпорация және порталмен өзара іс-қимыл тәртібін сипаттау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мемлекеттік қызметті көрсетудің бизнес-процестерінің анықтамалығында көрсетіледі.</w:t>
      </w:r>
    </w:p>
    <w:bookmarkEnd w:id="2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"Кірме жолдарды және жалпыға</w:t>
            </w:r>
            <w:r>
              <w:br/>
            </w:r>
            <w:r>
              <w:rPr>
                <w:rFonts w:ascii="Times New Roman"/>
                <w:b w:val="false"/>
                <w:i w:val="false"/>
                <w:color w:val="000000"/>
                <w:sz w:val="20"/>
              </w:rPr>
              <w:t>ортақ пайдаланылатын жолдарға</w:t>
            </w:r>
            <w:r>
              <w:br/>
            </w:r>
            <w:r>
              <w:rPr>
                <w:rFonts w:ascii="Times New Roman"/>
                <w:b w:val="false"/>
                <w:i w:val="false"/>
                <w:color w:val="000000"/>
                <w:sz w:val="20"/>
              </w:rPr>
              <w:t>жалғасатын жолдарды салуға</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регламентіне 1-қосымша</w:t>
            </w:r>
          </w:p>
        </w:tc>
      </w:tr>
    </w:tbl>
    <w:bookmarkStart w:name="z231" w:id="221"/>
    <w:p>
      <w:pPr>
        <w:spacing w:after="0"/>
        <w:ind w:left="0"/>
        <w:jc w:val="left"/>
      </w:pPr>
      <w:r>
        <w:rPr>
          <w:rFonts w:ascii="Times New Roman"/>
          <w:b/>
          <w:i w:val="false"/>
          <w:color w:val="000000"/>
        </w:rPr>
        <w:t xml:space="preserve"> Мемлекеттік корпорация арқылы ақпараттық жүйелердің функционалдық өзара іс-қимылының диаграммасы</w:t>
      </w:r>
    </w:p>
    <w:bookmarkEnd w:id="221"/>
    <w:p>
      <w:pPr>
        <w:spacing w:after="0"/>
        <w:ind w:left="0"/>
        <w:jc w:val="left"/>
      </w:pP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2" w:id="222"/>
    <w:p>
      <w:pPr>
        <w:spacing w:after="0"/>
        <w:ind w:left="0"/>
        <w:jc w:val="left"/>
      </w:pPr>
      <w:r>
        <w:rPr>
          <w:rFonts w:ascii="Times New Roman"/>
          <w:b/>
          <w:i w:val="false"/>
          <w:color w:val="000000"/>
        </w:rPr>
        <w:t xml:space="preserve"> Портал арқылы ақпараттық жүйелердің функционалдық өзара іс-қимылының диаграммасы</w:t>
      </w:r>
    </w:p>
    <w:bookmarkEnd w:id="222"/>
    <w:p>
      <w:pPr>
        <w:spacing w:after="0"/>
        <w:ind w:left="0"/>
        <w:jc w:val="left"/>
      </w:pPr>
      <w:r>
        <w:br/>
      </w:r>
    </w:p>
    <w:p>
      <w:pPr>
        <w:spacing w:after="0"/>
        <w:ind w:left="0"/>
        <w:jc w:val="both"/>
      </w:pPr>
      <w:r>
        <w:drawing>
          <wp:inline distT="0" distB="0" distL="0" distR="0">
            <wp:extent cx="7810500" cy="349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3492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5549900" cy="562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549900" cy="562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"Кірме жолдарды және жалпыға</w:t>
            </w:r>
            <w:r>
              <w:br/>
            </w:r>
            <w:r>
              <w:rPr>
                <w:rFonts w:ascii="Times New Roman"/>
                <w:b w:val="false"/>
                <w:i w:val="false"/>
                <w:color w:val="000000"/>
                <w:sz w:val="20"/>
              </w:rPr>
              <w:t>ортақ пайдаланылатын жолдарға</w:t>
            </w:r>
            <w:r>
              <w:br/>
            </w:r>
            <w:r>
              <w:rPr>
                <w:rFonts w:ascii="Times New Roman"/>
                <w:b w:val="false"/>
                <w:i w:val="false"/>
                <w:color w:val="000000"/>
                <w:sz w:val="20"/>
              </w:rPr>
              <w:t>жалғасатын жолдарды салуға</w:t>
            </w:r>
            <w:r>
              <w:br/>
            </w:r>
            <w:r>
              <w:rPr>
                <w:rFonts w:ascii="Times New Roman"/>
                <w:b w:val="false"/>
                <w:i w:val="false"/>
                <w:color w:val="000000"/>
                <w:sz w:val="20"/>
              </w:rPr>
              <w:t>келісу" мемлекеттік көрсетілетін</w:t>
            </w:r>
            <w:r>
              <w:br/>
            </w:r>
            <w:r>
              <w:rPr>
                <w:rFonts w:ascii="Times New Roman"/>
                <w:b w:val="false"/>
                <w:i w:val="false"/>
                <w:color w:val="000000"/>
                <w:sz w:val="20"/>
              </w:rPr>
              <w:t>қызмет регламентіне 2-қосымша</w:t>
            </w:r>
          </w:p>
        </w:tc>
      </w:tr>
    </w:tbl>
    <w:bookmarkStart w:name="z234" w:id="223"/>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23"/>
    <w:p>
      <w:pPr>
        <w:spacing w:after="0"/>
        <w:ind w:left="0"/>
        <w:jc w:val="left"/>
      </w:pP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235" w:id="224"/>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p>
    <w:bookmarkEnd w:id="224"/>
    <w:p>
      <w:pPr>
        <w:spacing w:after="0"/>
        <w:ind w:left="0"/>
        <w:jc w:val="left"/>
      </w:pPr>
      <w:r>
        <w:br/>
      </w:r>
    </w:p>
    <w:p>
      <w:pPr>
        <w:spacing w:after="0"/>
        <w:ind w:left="0"/>
        <w:jc w:val="both"/>
      </w:pPr>
      <w:r>
        <w:drawing>
          <wp:inline distT="0" distB="0" distL="0" distR="0">
            <wp:extent cx="7810500" cy="481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4813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984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header.xml" Type="http://schemas.openxmlformats.org/officeDocument/2006/relationships/header" Id="rId2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