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accf" w14:textId="bcda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204 қаулысы. Қазақстан Республикасының Әділет министрлігінде 2018 жылғы 5 қазанда № 17492 болып тіркелді. "Казахстанская правда" от 06.12.2018 г. № 233 (28863).</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сақтандыру қызметін реттеу мәселелері бойынша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1"/>
    <w:bookmarkStart w:name="z3" w:id="2"/>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0" w:id="9"/>
    <w:p>
      <w:pPr>
        <w:spacing w:after="0"/>
        <w:ind w:left="0"/>
        <w:jc w:val="both"/>
      </w:pPr>
      <w:r>
        <w:rPr>
          <w:rFonts w:ascii="Times New Roman"/>
          <w:b w:val="false"/>
          <w:i w:val="false"/>
          <w:color w:val="000000"/>
          <w:sz w:val="28"/>
        </w:rPr>
        <w:t>
      5. Осы қаулы 2019 жылғы 1 қаңтардан бастап қолданысқа енгізілетін Тізбенің 1-тармағының отыз бесінші және отыз алтыншы абзацтарын, 4-тармағын, 7-тармағының жетінші, сегізінші және он сегізінші абзацтарын қоспағанда,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w:t>
            </w:r>
            <w:r>
              <w:br/>
            </w:r>
            <w:r>
              <w:rPr>
                <w:rFonts w:ascii="Times New Roman"/>
                <w:b w:val="false"/>
                <w:i w:val="false"/>
                <w:color w:val="000000"/>
                <w:sz w:val="20"/>
              </w:rPr>
              <w:t>№ 204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Өзгерістер мен толықтырулар енгізілетін сақтандыру қызметін реттеу мәселелері бойынша Қазақстан Республикасының нормативтік құқықтық актілерінің тізбесі </w:t>
      </w:r>
    </w:p>
    <w:bookmarkEnd w:id="10"/>
    <w:bookmarkStart w:name="z13" w:id="11"/>
    <w:p>
      <w:pPr>
        <w:spacing w:after="0"/>
        <w:ind w:left="0"/>
        <w:jc w:val="both"/>
      </w:pPr>
      <w:r>
        <w:rPr>
          <w:rFonts w:ascii="Times New Roman"/>
          <w:b w:val="false"/>
          <w:i w:val="false"/>
          <w:color w:val="000000"/>
          <w:sz w:val="28"/>
        </w:rPr>
        <w:t xml:space="preserve">
      1. "Сақтандыру төлемдеріне кепілдік беру қорына қатысудың үлгі шартын бекіту туралы" Қазақстан Республикасы Ұлттық Банкі Басқармасының 2003 жылғы 24 қыркүйектегі № 345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2548 болып тіркелген) мынадай өзгерістер енгізілсін:</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қорына қатысудың үлгі </w:t>
      </w:r>
      <w:r>
        <w:rPr>
          <w:rFonts w:ascii="Times New Roman"/>
          <w:b w:val="false"/>
          <w:i w:val="false"/>
          <w:color w:val="000000"/>
          <w:sz w:val="28"/>
        </w:rPr>
        <w:t>шартында</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кіріспенің бірінші бөлігі мынадай редакцияда жазылсын:</w:t>
      </w:r>
    </w:p>
    <w:bookmarkEnd w:id="13"/>
    <w:bookmarkStart w:name="z16" w:id="14"/>
    <w:p>
      <w:pPr>
        <w:spacing w:after="0"/>
        <w:ind w:left="0"/>
        <w:jc w:val="both"/>
      </w:pPr>
      <w:r>
        <w:rPr>
          <w:rFonts w:ascii="Times New Roman"/>
          <w:b w:val="false"/>
          <w:i w:val="false"/>
          <w:color w:val="000000"/>
          <w:sz w:val="28"/>
        </w:rPr>
        <w:t xml:space="preserve">
      "Сақтандыру төлемдеріне кепілдік беру қоры" акционерлік қоғамы (бұдан әрi - Қор) Жарғы негiзiнде iс-әрекет жасайтын Төраға ___________ арқылы және ___________ Сақтандыру ұйымы (бұдан әрі - сақтандыру ұйымы - қатысушы) Жарғы негiзiнде iс-әрекет жасайтын Төраға ___________ арқылы, бұдан әрі Тараптар деп аталады, мына төмендегiлер жайында Шартты жасады:"; </w:t>
      </w:r>
    </w:p>
    <w:bookmarkEnd w:id="14"/>
    <w:bookmarkStart w:name="z17" w:id="15"/>
    <w:p>
      <w:pPr>
        <w:spacing w:after="0"/>
        <w:ind w:left="0"/>
        <w:jc w:val="both"/>
      </w:pPr>
      <w:r>
        <w:rPr>
          <w:rFonts w:ascii="Times New Roman"/>
          <w:b w:val="false"/>
          <w:i w:val="false"/>
          <w:color w:val="000000"/>
          <w:sz w:val="28"/>
        </w:rPr>
        <w:t xml:space="preserve">
      1-тармақ мынадай редакцияда жазылсын: </w:t>
      </w:r>
    </w:p>
    <w:bookmarkEnd w:id="15"/>
    <w:bookmarkStart w:name="z18" w:id="16"/>
    <w:p>
      <w:pPr>
        <w:spacing w:after="0"/>
        <w:ind w:left="0"/>
        <w:jc w:val="both"/>
      </w:pPr>
      <w:r>
        <w:rPr>
          <w:rFonts w:ascii="Times New Roman"/>
          <w:b w:val="false"/>
          <w:i w:val="false"/>
          <w:color w:val="000000"/>
          <w:sz w:val="28"/>
        </w:rPr>
        <w:t>
      "1. Осы Шарттың мәні сақтандыру ұйымының - қатысушының Заң және қаржы нарығы мен қаржы ұйымдарын реттеу, бақылау және қадағалау жөніндегі уәкілетті органның (бұдан әрі - уәкілетті орган) міндетті, қосымша және төтенше жарналарды төлеу арқылы Қорға қатысуы, шартты міндеттемелерді қалыптастыруы, сондай-ақ осы шартта айқындалған сақтанушылардың құқықтарын қосымша қорғау бойынша өзіне міндеттемелер қабылдауы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20" w:id="17"/>
    <w:p>
      <w:pPr>
        <w:spacing w:after="0"/>
        <w:ind w:left="0"/>
        <w:jc w:val="both"/>
      </w:pPr>
      <w:r>
        <w:rPr>
          <w:rFonts w:ascii="Times New Roman"/>
          <w:b w:val="false"/>
          <w:i w:val="false"/>
          <w:color w:val="000000"/>
          <w:sz w:val="28"/>
        </w:rPr>
        <w:t xml:space="preserve">
      "3. Сақтандыру ұйымы - қатысушы міндетті жарна сомасын Нормативтік құқықтық актілерді мемлекеттік тіркеу тізілімінде № 8329 болып тіркелген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бекіту туралы" Қазақстан Республикасы Ұлттық Банкі Басқармасының 2012 жылғы 24 желтоқсандағы № 387 </w:t>
      </w:r>
      <w:r>
        <w:rPr>
          <w:rFonts w:ascii="Times New Roman"/>
          <w:b w:val="false"/>
          <w:i w:val="false"/>
          <w:color w:val="000000"/>
          <w:sz w:val="28"/>
        </w:rPr>
        <w:t>қаулысына</w:t>
      </w:r>
      <w:r>
        <w:rPr>
          <w:rFonts w:ascii="Times New Roman"/>
          <w:b w:val="false"/>
          <w:i w:val="false"/>
          <w:color w:val="000000"/>
          <w:sz w:val="28"/>
        </w:rPr>
        <w:t xml:space="preserve"> (бұдан әрі - № 387 қаулы) сәйкес дербес есептейді.</w:t>
      </w:r>
    </w:p>
    <w:bookmarkEnd w:id="17"/>
    <w:bookmarkStart w:name="z21" w:id="18"/>
    <w:p>
      <w:pPr>
        <w:spacing w:after="0"/>
        <w:ind w:left="0"/>
        <w:jc w:val="both"/>
      </w:pPr>
      <w:r>
        <w:rPr>
          <w:rFonts w:ascii="Times New Roman"/>
          <w:b w:val="false"/>
          <w:i w:val="false"/>
          <w:color w:val="000000"/>
          <w:sz w:val="28"/>
        </w:rPr>
        <w:t>
      4. "Жалпы сақтандыру" саласындағы қызметті жүзеге асыратын сақтандыру ұйымдары - қатысушылар міндетті жарналарды есепті тоқсаннан кейінгі айдың 15 (он бесінші) күнінен кешіктірмей әрбір тоқсанның қорытындысы бойынша Қордың Қазақстан Республикасының Ұлттық Банкіндегі шотына дербес төлейді.</w:t>
      </w:r>
    </w:p>
    <w:bookmarkEnd w:id="18"/>
    <w:bookmarkStart w:name="z22" w:id="19"/>
    <w:p>
      <w:pPr>
        <w:spacing w:after="0"/>
        <w:ind w:left="0"/>
        <w:jc w:val="both"/>
      </w:pPr>
      <w:r>
        <w:rPr>
          <w:rFonts w:ascii="Times New Roman"/>
          <w:b w:val="false"/>
          <w:i w:val="false"/>
          <w:color w:val="000000"/>
          <w:sz w:val="28"/>
        </w:rPr>
        <w:t>
      "Өмірді сақтандыру" саласындағы қызметті жүзеге асыратын сақтандыру ұйымдары - қатысушылар міндетті жарналарды міндетті жарналар мөлшерлемесі бекітілгеннен кейін күнтізбелік 15 (он бесінші) күннен кешіктірмей қаржы жылының қорытындысы бойынша Қордың Қазақстан Республикасының Ұлттық Банкіндегі шотына дербес төлейді.";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w:t>
      </w:r>
      <w:r>
        <w:rPr>
          <w:rFonts w:ascii="Times New Roman"/>
          <w:b w:val="false"/>
          <w:i w:val="false"/>
          <w:color w:val="000000"/>
          <w:sz w:val="28"/>
        </w:rPr>
        <w:t xml:space="preserve"> мынадай редакцияда жазылсын: </w:t>
      </w:r>
    </w:p>
    <w:bookmarkStart w:name="z24" w:id="20"/>
    <w:p>
      <w:pPr>
        <w:spacing w:after="0"/>
        <w:ind w:left="0"/>
        <w:jc w:val="both"/>
      </w:pPr>
      <w:r>
        <w:rPr>
          <w:rFonts w:ascii="Times New Roman"/>
          <w:b w:val="false"/>
          <w:i w:val="false"/>
          <w:color w:val="000000"/>
          <w:sz w:val="28"/>
        </w:rPr>
        <w:t xml:space="preserve">
      "2-1-тарау. "Жалпы сақтандыру" саласындағы қызметті жүзеге асыратын сақтандыру ұйымдары - қатысушылардың қосымша жарналарды төлеу тәртібі </w:t>
      </w:r>
    </w:p>
    <w:bookmarkEnd w:id="20"/>
    <w:bookmarkStart w:name="z25" w:id="21"/>
    <w:p>
      <w:pPr>
        <w:spacing w:after="0"/>
        <w:ind w:left="0"/>
        <w:jc w:val="both"/>
      </w:pPr>
      <w:r>
        <w:rPr>
          <w:rFonts w:ascii="Times New Roman"/>
          <w:b w:val="false"/>
          <w:i w:val="false"/>
          <w:color w:val="000000"/>
          <w:sz w:val="28"/>
        </w:rPr>
        <w:t xml:space="preserve">
      4-1. "Жалпы сақтандыру" саласындағы қызметті жүзеге асыратын сақтандыру ұйымы - қатысушы Қор жыл сайын уәкілетті органның келісуімен белгілеген қосымша жарналар мөлшерлемесіне сәйкес айқындалған мөлшерде қосымша жарналарды төлейді. </w:t>
      </w:r>
    </w:p>
    <w:bookmarkEnd w:id="21"/>
    <w:bookmarkStart w:name="z26" w:id="22"/>
    <w:p>
      <w:pPr>
        <w:spacing w:after="0"/>
        <w:ind w:left="0"/>
        <w:jc w:val="both"/>
      </w:pPr>
      <w:r>
        <w:rPr>
          <w:rFonts w:ascii="Times New Roman"/>
          <w:b w:val="false"/>
          <w:i w:val="false"/>
          <w:color w:val="000000"/>
          <w:sz w:val="28"/>
        </w:rPr>
        <w:t xml:space="preserve">
      4-2. "Жалпы сақтандыру" саласындағы қызметті жүзеге асыратын сақтандыру ұйымы - қатысушы қосымша жарнаның сомасын № 387 </w:t>
      </w:r>
      <w:r>
        <w:rPr>
          <w:rFonts w:ascii="Times New Roman"/>
          <w:b w:val="false"/>
          <w:i w:val="false"/>
          <w:color w:val="000000"/>
          <w:sz w:val="28"/>
        </w:rPr>
        <w:t>қаулыға</w:t>
      </w:r>
      <w:r>
        <w:rPr>
          <w:rFonts w:ascii="Times New Roman"/>
          <w:b w:val="false"/>
          <w:i w:val="false"/>
          <w:color w:val="000000"/>
          <w:sz w:val="28"/>
        </w:rPr>
        <w:t xml:space="preserve"> сәйкес дербес есептейді. </w:t>
      </w:r>
    </w:p>
    <w:bookmarkEnd w:id="22"/>
    <w:bookmarkStart w:name="z27" w:id="23"/>
    <w:p>
      <w:pPr>
        <w:spacing w:after="0"/>
        <w:ind w:left="0"/>
        <w:jc w:val="both"/>
      </w:pPr>
      <w:r>
        <w:rPr>
          <w:rFonts w:ascii="Times New Roman"/>
          <w:b w:val="false"/>
          <w:i w:val="false"/>
          <w:color w:val="000000"/>
          <w:sz w:val="28"/>
        </w:rPr>
        <w:t xml:space="preserve">
      4-3. "Жалпы сақтандыру" саласындағы қызметті жүзеге асыратын сақтандыру ұйымы - қатысушы қосымша жарналарды Қазақстан Республикасы Ұлттық Банкіндегі Қордың шотына есепті тоқсаннан кейінгі айдың он бесінші күнінен кешіктірмей әр тоқсанның қорытындысы бойынша дербес төлейді.";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 </w:t>
      </w:r>
    </w:p>
    <w:bookmarkStart w:name="z29" w:id="24"/>
    <w:p>
      <w:pPr>
        <w:spacing w:after="0"/>
        <w:ind w:left="0"/>
        <w:jc w:val="both"/>
      </w:pPr>
      <w:r>
        <w:rPr>
          <w:rFonts w:ascii="Times New Roman"/>
          <w:b w:val="false"/>
          <w:i w:val="false"/>
          <w:color w:val="000000"/>
          <w:sz w:val="28"/>
        </w:rPr>
        <w:t xml:space="preserve">
      "10. Сақтандыру ұйымы - қатысушы шартты міндеттемелердің мөлшерін № 387 </w:t>
      </w:r>
      <w:r>
        <w:rPr>
          <w:rFonts w:ascii="Times New Roman"/>
          <w:b w:val="false"/>
          <w:i w:val="false"/>
          <w:color w:val="000000"/>
          <w:sz w:val="28"/>
        </w:rPr>
        <w:t>қаулыға</w:t>
      </w:r>
      <w:r>
        <w:rPr>
          <w:rFonts w:ascii="Times New Roman"/>
          <w:b w:val="false"/>
          <w:i w:val="false"/>
          <w:color w:val="000000"/>
          <w:sz w:val="28"/>
        </w:rPr>
        <w:t xml:space="preserve"> сәйкес дербес есептейді.</w:t>
      </w:r>
    </w:p>
    <w:bookmarkEnd w:id="24"/>
    <w:bookmarkStart w:name="z30" w:id="25"/>
    <w:p>
      <w:pPr>
        <w:spacing w:after="0"/>
        <w:ind w:left="0"/>
        <w:jc w:val="both"/>
      </w:pPr>
      <w:r>
        <w:rPr>
          <w:rFonts w:ascii="Times New Roman"/>
          <w:b w:val="false"/>
          <w:i w:val="false"/>
          <w:color w:val="000000"/>
          <w:sz w:val="28"/>
        </w:rPr>
        <w:t xml:space="preserve">
      11. "Жалпы сақтандыру" саласындағы қызметті жүзеге асыратын сақтандыру ұйымы - қатысушы шартты міндеттемелерді есепті тоқсаннан кейінгі айдың бірінші күнгі жағдай бойынша сақтандырудың әрбір кепілдік берілген түрі бойынша тоқсан сайын өз бетімен қалыптастырады және қалыптасқан шартты міндеттемелер ағымдағы тоқсан аяқталғанға дейін өзгермейді. </w:t>
      </w:r>
    </w:p>
    <w:bookmarkEnd w:id="25"/>
    <w:bookmarkStart w:name="z31" w:id="26"/>
    <w:p>
      <w:pPr>
        <w:spacing w:after="0"/>
        <w:ind w:left="0"/>
        <w:jc w:val="both"/>
      </w:pPr>
      <w:r>
        <w:rPr>
          <w:rFonts w:ascii="Times New Roman"/>
          <w:b w:val="false"/>
          <w:i w:val="false"/>
          <w:color w:val="000000"/>
          <w:sz w:val="28"/>
        </w:rPr>
        <w:t xml:space="preserve">
      "Өмірді сақтандыру" саласындағы қызметті жүзеге асыратын сақтандыру ұйымы - қатысушы шартты міндеттемелерді шартты міндеттемелер ставкасы бекітілгеннен кейін күнтізбелік 15 (он бесінші) күннен кешіктірмей жыл сайын өз бетімен қалыптастырады және қалыптасқан шартты міндеттемелер ағымдағы қаржы жылы аяқталғанға дейін өзгермейді. </w:t>
      </w:r>
    </w:p>
    <w:bookmarkEnd w:id="26"/>
    <w:bookmarkStart w:name="z32" w:id="27"/>
    <w:p>
      <w:pPr>
        <w:spacing w:after="0"/>
        <w:ind w:left="0"/>
        <w:jc w:val="both"/>
      </w:pPr>
      <w:r>
        <w:rPr>
          <w:rFonts w:ascii="Times New Roman"/>
          <w:b w:val="false"/>
          <w:i w:val="false"/>
          <w:color w:val="000000"/>
          <w:sz w:val="28"/>
        </w:rPr>
        <w:t xml:space="preserve">
      12. Қор мәжбүрлеп таратылатын сақтандыру (қайта сақтандыру) ұйымының сақтандыру ұйымы - қатысушыға берілетін сақтандыру портфелін Нормативтік құқықтық актілерді мемлекеттік тіркеу тізілімінде № 5365 болып тіркелген "Сақтандыру төлемдеріне кепілдік беру қоры" акционерлік қоғамының активтерін инвестициялау ережесін бекіту туралы" Қазақстан Республикасы Қаржы нарығын және қаржы ұйымдарын реттеу мен қадағалау агенттігі Басқармасының 2008 жылғы 2 қазандағы № 148 </w:t>
      </w:r>
      <w:r>
        <w:rPr>
          <w:rFonts w:ascii="Times New Roman"/>
          <w:b w:val="false"/>
          <w:i w:val="false"/>
          <w:color w:val="000000"/>
          <w:sz w:val="28"/>
        </w:rPr>
        <w:t>қаулысына</w:t>
      </w:r>
      <w:r>
        <w:rPr>
          <w:rFonts w:ascii="Times New Roman"/>
          <w:b w:val="false"/>
          <w:i w:val="false"/>
          <w:color w:val="000000"/>
          <w:sz w:val="28"/>
        </w:rPr>
        <w:t xml:space="preserve"> және Нормативтік құқықтық актілерді мемлекеттік тіркеу тізілімінде № 17396 болып тіркелген "Сақтандыру төлемдеріне кепілдік беру резервтері және зиянды өтеу резерві есебінен сатып алуға рұқсат етілген қаржы құралдарының тізімін және "Сақтандыру төлемдеріне кепілдік беру қоры" акционерлік қоғамының комиссиялық сыйақы алу қағидаларын бекіту туралы" Қазақстан Республикасы Ұлттық Банкі Басқармасының 2018 жылғы 27 тамыздағы № 199 </w:t>
      </w:r>
      <w:r>
        <w:rPr>
          <w:rFonts w:ascii="Times New Roman"/>
          <w:b w:val="false"/>
          <w:i w:val="false"/>
          <w:color w:val="000000"/>
          <w:sz w:val="28"/>
        </w:rPr>
        <w:t>қаулысына</w:t>
      </w:r>
      <w:r>
        <w:rPr>
          <w:rFonts w:ascii="Times New Roman"/>
          <w:b w:val="false"/>
          <w:i w:val="false"/>
          <w:color w:val="000000"/>
          <w:sz w:val="28"/>
        </w:rPr>
        <w:t xml:space="preserve"> сәйкес инвестициялау нәтижесінде сатып алынған активтермен төлеуді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34" w:id="28"/>
    <w:p>
      <w:pPr>
        <w:spacing w:after="0"/>
        <w:ind w:left="0"/>
        <w:jc w:val="both"/>
      </w:pPr>
      <w:r>
        <w:rPr>
          <w:rFonts w:ascii="Times New Roman"/>
          <w:b w:val="false"/>
          <w:i w:val="false"/>
          <w:color w:val="000000"/>
          <w:sz w:val="28"/>
        </w:rPr>
        <w:t xml:space="preserve">
      "14. Қор кепілдік төлемдерін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15-1-баптарында</w:t>
      </w:r>
      <w:r>
        <w:rPr>
          <w:rFonts w:ascii="Times New Roman"/>
          <w:b w:val="false"/>
          <w:i w:val="false"/>
          <w:color w:val="000000"/>
          <w:sz w:val="28"/>
        </w:rPr>
        <w:t xml:space="preserve"> және Нормативтік құқықтық актілерді мемлекеттік тіркеу тізілімінде № 6287 болып тіркелген "Сақтандыру төлемдеріне кепілдік беру қоры" акционерлік қоғамының кепілдік төлемдерін жүзеге асыру ережесін бекіту туралы" Қазақстан Республикасы Қаржы нарығын және қаржы ұйымдарын реттеу мен қадағалау агенттігі Басқармасының 2010 жылғы 30 сәуірдегі № 62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тәртіпте және талаптар бойынша жүзеге асырады.";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3) тармақшасы мынадай редакцияда жазылсын: </w:t>
      </w:r>
    </w:p>
    <w:bookmarkStart w:name="z36" w:id="29"/>
    <w:p>
      <w:pPr>
        <w:spacing w:after="0"/>
        <w:ind w:left="0"/>
        <w:jc w:val="both"/>
      </w:pPr>
      <w:r>
        <w:rPr>
          <w:rFonts w:ascii="Times New Roman"/>
          <w:b w:val="false"/>
          <w:i w:val="false"/>
          <w:color w:val="000000"/>
          <w:sz w:val="28"/>
        </w:rPr>
        <w:t>
      "3) Қазақстан Республикасының барлық аумағында таратылатын қазақ және орыс тілдеріндегі мерзімді баспа басылымдарында және өзінің интернет ресурсында аудиторлық ұйым растаған жылдық қаржылық есептілікті жариялауға;";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1) тармақшасы мынадай редакцияда жазылсын: </w:t>
      </w:r>
    </w:p>
    <w:bookmarkStart w:name="z38" w:id="30"/>
    <w:p>
      <w:pPr>
        <w:spacing w:after="0"/>
        <w:ind w:left="0"/>
        <w:jc w:val="both"/>
      </w:pPr>
      <w:r>
        <w:rPr>
          <w:rFonts w:ascii="Times New Roman"/>
          <w:b w:val="false"/>
          <w:i w:val="false"/>
          <w:color w:val="000000"/>
          <w:sz w:val="28"/>
        </w:rPr>
        <w:t>
      "1) Қазақстан Республикасының барлық аумағында таратылатын қазақ және орыс тілдеріндегі мерзімді баспа басылымдарында сақтандыру төлемдеріне кепілдік беру жүйесіне қатысу туралы ақпаратты жариялауға;";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2) және 2-1) тармақшалары мынадай редакцияда жазылсын: </w:t>
      </w:r>
    </w:p>
    <w:bookmarkStart w:name="z40" w:id="31"/>
    <w:p>
      <w:pPr>
        <w:spacing w:after="0"/>
        <w:ind w:left="0"/>
        <w:jc w:val="both"/>
      </w:pPr>
      <w:r>
        <w:rPr>
          <w:rFonts w:ascii="Times New Roman"/>
          <w:b w:val="false"/>
          <w:i w:val="false"/>
          <w:color w:val="000000"/>
          <w:sz w:val="28"/>
        </w:rPr>
        <w:t xml:space="preserve">
      "2) тоқсан сайын, есепті тоқсаннан кейінгі айдың он бесінші күнінен кешіктірмей, Қорға осы Үлгі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сақтандыру сыйлықақыларының, міндетті жарналар, қосымша жарналар мен шартты міндеттемелердің есептелген сомасы жөніндегі мәліметті ұсынуға; </w:t>
      </w:r>
    </w:p>
    <w:bookmarkEnd w:id="31"/>
    <w:bookmarkStart w:name="z41" w:id="32"/>
    <w:p>
      <w:pPr>
        <w:spacing w:after="0"/>
        <w:ind w:left="0"/>
        <w:jc w:val="both"/>
      </w:pPr>
      <w:r>
        <w:rPr>
          <w:rFonts w:ascii="Times New Roman"/>
          <w:b w:val="false"/>
          <w:i w:val="false"/>
          <w:color w:val="000000"/>
          <w:sz w:val="28"/>
        </w:rPr>
        <w:t xml:space="preserve">
      2-1) өткен қаржы жылы аяқталғаннан кейін күнтізбелік 30 (отыз) күн ішінде Қорға жасалған сақтандыру шарттарының саны туралы, сақтандыру резервтерінің жалпы сомасы, осы Үлгі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өткен қаржы жылы үшін сақтандыру сыйлықақылары мен сақтандыру төлемдерінің жалпы есептелген сомасы туралы мәліметті, сондай-ақ Қордың міндеттері мен функцияларын іске асыру үшін қажет басқа ақпаратты ұсынуға;";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 </w:t>
      </w:r>
    </w:p>
    <w:bookmarkStart w:name="z43" w:id="33"/>
    <w:p>
      <w:pPr>
        <w:spacing w:after="0"/>
        <w:ind w:left="0"/>
        <w:jc w:val="both"/>
      </w:pPr>
      <w:r>
        <w:rPr>
          <w:rFonts w:ascii="Times New Roman"/>
          <w:b w:val="false"/>
          <w:i w:val="false"/>
          <w:color w:val="000000"/>
          <w:sz w:val="28"/>
        </w:rPr>
        <w:t xml:space="preserve">
      "33. Қатысу шарты оны жасасқан күннен бастап күшіне енеді."; </w:t>
      </w:r>
    </w:p>
    <w:bookmarkEnd w:id="33"/>
    <w:bookmarkStart w:name="z44" w:id="34"/>
    <w:p>
      <w:pPr>
        <w:spacing w:after="0"/>
        <w:ind w:left="0"/>
        <w:jc w:val="both"/>
      </w:pPr>
      <w:r>
        <w:rPr>
          <w:rFonts w:ascii="Times New Roman"/>
          <w:b w:val="false"/>
          <w:i w:val="false"/>
          <w:color w:val="000000"/>
          <w:sz w:val="28"/>
        </w:rPr>
        <w:t xml:space="preserve">
      36-тармақ мынадай редакцияда жазылсын: </w:t>
      </w:r>
    </w:p>
    <w:bookmarkEnd w:id="34"/>
    <w:bookmarkStart w:name="z45" w:id="35"/>
    <w:p>
      <w:pPr>
        <w:spacing w:after="0"/>
        <w:ind w:left="0"/>
        <w:jc w:val="both"/>
      </w:pPr>
      <w:r>
        <w:rPr>
          <w:rFonts w:ascii="Times New Roman"/>
          <w:b w:val="false"/>
          <w:i w:val="false"/>
          <w:color w:val="000000"/>
          <w:sz w:val="28"/>
        </w:rPr>
        <w:t>
      "36. Міндетті, қосымша не төтенше жарналарды төлеу жөніндегі міндеттемелерін орындамаған не уақтылы орындамаған жағдайда сақтандыру ұйымы - қатысушы төлеу күнін қосқанда, мерзімі өткен әрбір жұмыс күні үшін мерзімі өткен төлем сомасының 0,1 пайызы мөлшерінде тұрақсыздық айыбын төлейді.";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 </w:t>
      </w:r>
    </w:p>
    <w:bookmarkStart w:name="z48" w:id="36"/>
    <w:p>
      <w:pPr>
        <w:spacing w:after="0"/>
        <w:ind w:left="0"/>
        <w:jc w:val="both"/>
      </w:pPr>
      <w:r>
        <w:rPr>
          <w:rFonts w:ascii="Times New Roman"/>
          <w:b w:val="false"/>
          <w:i w:val="false"/>
          <w:color w:val="000000"/>
          <w:sz w:val="28"/>
        </w:rPr>
        <w:t>
      "39. Сақтандыру ұйымы - қатысушы осы Шартты бірнеше мәрте бұзған жағдайда Қор сақтандыру және сақтандыру қызметі туралы Қазақстан Республикасының заңнамасында көзделген сақтандыру ұйымы - қатысушыға инспекторлық тексеру жүргізу және (немесе) оған қадағалап ден қою шаралары мен санкцияларды қолдану туралы уәкілетті органға өтініш беруге құқылы.";</w:t>
      </w:r>
    </w:p>
    <w:bookmarkEnd w:id="36"/>
    <w:bookmarkStart w:name="z49" w:id="37"/>
    <w:p>
      <w:pPr>
        <w:spacing w:after="0"/>
        <w:ind w:left="0"/>
        <w:jc w:val="both"/>
      </w:pPr>
      <w:r>
        <w:rPr>
          <w:rFonts w:ascii="Times New Roman"/>
          <w:b w:val="false"/>
          <w:i w:val="false"/>
          <w:color w:val="000000"/>
          <w:sz w:val="28"/>
        </w:rPr>
        <w:t>
      15-тарау "Тараптардың мекенжайы, банктік деректемелері және тараптардың қолдары" мынадай редакцияда жазылсын:</w:t>
      </w:r>
    </w:p>
    <w:bookmarkEnd w:id="37"/>
    <w:bookmarkStart w:name="z50" w:id="38"/>
    <w:p>
      <w:pPr>
        <w:spacing w:after="0"/>
        <w:ind w:left="0"/>
        <w:jc w:val="both"/>
      </w:pPr>
      <w:r>
        <w:rPr>
          <w:rFonts w:ascii="Times New Roman"/>
          <w:b w:val="false"/>
          <w:i w:val="false"/>
          <w:color w:val="000000"/>
          <w:sz w:val="28"/>
        </w:rPr>
        <w:t xml:space="preserve">
      "15-тарау. Тараптардың мекенжайы, банктік деректемелері және тараптардың қолдары </w:t>
      </w:r>
    </w:p>
    <w:bookmarkEnd w:id="38"/>
    <w:bookmarkStart w:name="z51" w:id="39"/>
    <w:p>
      <w:pPr>
        <w:spacing w:after="0"/>
        <w:ind w:left="0"/>
        <w:jc w:val="both"/>
      </w:pPr>
      <w:r>
        <w:rPr>
          <w:rFonts w:ascii="Times New Roman"/>
          <w:b w:val="false"/>
          <w:i w:val="false"/>
          <w:color w:val="000000"/>
          <w:sz w:val="28"/>
        </w:rPr>
        <w:t>
      Қор: Сақтандыру ұйымы - қатысушы: _______________________________ ________________________________ (заңды мекенжайы, бизнес (атауы, заңды мекенжайы, сәйкестендіру нөмірі,телефон бизнес сәйкестендіру нөмірі, нөмірі, факс, е-mail) телефон нөмірі, факс, е-mail) ___________________________________ ________________________________ Банктік деректемелері (банктің атауы, Банктік деректемелері (банктің атауы, ағымдық шоттың №) ағымдық шоттың №) Қор: Сақтандыру ұйымы - қатысушы: Төраға____________ Төраға __________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сыйлықақыларының, міндетті жарналар, қосымша жарналар мен шартты міндеттемелердің есептелген сомасы жөніндегі мәліметтер осы Қазақстан Республикасы сақтандыру қызметін реттеу мәселелері жөніндегі, өзгерістер мен толықтырулар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Жасалған сақтандыру шарттарының саны, сақтандыру сыйлықақылары мен сақтандыру төлемдерінің жалпы есептелген сомасы туралы мәліметтер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54" w:id="40"/>
    <w:p>
      <w:pPr>
        <w:spacing w:after="0"/>
        <w:ind w:left="0"/>
        <w:jc w:val="both"/>
      </w:pPr>
      <w:r>
        <w:rPr>
          <w:rFonts w:ascii="Times New Roman"/>
          <w:b w:val="false"/>
          <w:i w:val="false"/>
          <w:color w:val="000000"/>
          <w:sz w:val="28"/>
        </w:rPr>
        <w:t xml:space="preserve">
      2. "Жинақтаушы сақтандыру жөніндегі қызметті жүзеге асыратын сақтандыру ұйымдарының өз сақтанушыларына заемдар беру және сатып алу сомасын есептеу ережесін бекіту туралы" Қазақстан Республикасы Қаржы нарығын және қаржы ұйымдарын реттеу мен қадағалау жөніндегі агенттігі Басқармасының 2004 жылғы 25 қыркүйектегі № 274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3190 болып тіркелген, 2005 жылғы 8 тамызда "Заң газеті" газетінде № 90 (714) жарияланған) мынадай өзгерістер енгізілсін:</w:t>
      </w:r>
    </w:p>
    <w:bookmarkEnd w:id="40"/>
    <w:bookmarkStart w:name="z55" w:id="41"/>
    <w:p>
      <w:pPr>
        <w:spacing w:after="0"/>
        <w:ind w:left="0"/>
        <w:jc w:val="both"/>
      </w:pPr>
      <w:r>
        <w:rPr>
          <w:rFonts w:ascii="Times New Roman"/>
          <w:b w:val="false"/>
          <w:i w:val="false"/>
          <w:color w:val="000000"/>
          <w:sz w:val="28"/>
        </w:rPr>
        <w:t xml:space="preserve">
      тақырыбы мынадай редакцияда жазылсын: </w:t>
      </w:r>
    </w:p>
    <w:bookmarkEnd w:id="41"/>
    <w:bookmarkStart w:name="z56" w:id="42"/>
    <w:p>
      <w:pPr>
        <w:spacing w:after="0"/>
        <w:ind w:left="0"/>
        <w:jc w:val="both"/>
      </w:pPr>
      <w:r>
        <w:rPr>
          <w:rFonts w:ascii="Times New Roman"/>
          <w:b w:val="false"/>
          <w:i w:val="false"/>
          <w:color w:val="000000"/>
          <w:sz w:val="28"/>
        </w:rPr>
        <w:t>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қағидаларын бекіту туралы";</w:t>
      </w:r>
    </w:p>
    <w:bookmarkEnd w:id="42"/>
    <w:bookmarkStart w:name="z57" w:id="43"/>
    <w:p>
      <w:pPr>
        <w:spacing w:after="0"/>
        <w:ind w:left="0"/>
        <w:jc w:val="both"/>
      </w:pPr>
      <w:r>
        <w:rPr>
          <w:rFonts w:ascii="Times New Roman"/>
          <w:b w:val="false"/>
          <w:i w:val="false"/>
          <w:color w:val="000000"/>
          <w:sz w:val="28"/>
        </w:rPr>
        <w:t>
      1-тармақ мынадай редакцияда жазылсын:</w:t>
      </w:r>
    </w:p>
    <w:bookmarkEnd w:id="43"/>
    <w:bookmarkStart w:name="z58" w:id="44"/>
    <w:p>
      <w:pPr>
        <w:spacing w:after="0"/>
        <w:ind w:left="0"/>
        <w:jc w:val="both"/>
      </w:pPr>
      <w:r>
        <w:rPr>
          <w:rFonts w:ascii="Times New Roman"/>
          <w:b w:val="false"/>
          <w:i w:val="false"/>
          <w:color w:val="000000"/>
          <w:sz w:val="28"/>
        </w:rPr>
        <w:t>
      "1. Қоса беріліп отырған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 бекітілсін.";</w:t>
      </w:r>
    </w:p>
    <w:bookmarkEnd w:id="44"/>
    <w:bookmarkStart w:name="z59" w:id="45"/>
    <w:p>
      <w:pPr>
        <w:spacing w:after="0"/>
        <w:ind w:left="0"/>
        <w:jc w:val="both"/>
      </w:pPr>
      <w:r>
        <w:rPr>
          <w:rFonts w:ascii="Times New Roman"/>
          <w:b w:val="false"/>
          <w:i w:val="false"/>
          <w:color w:val="000000"/>
          <w:sz w:val="28"/>
        </w:rPr>
        <w:t>
      Жинақтаушы сақтандыру жөніндегі қызметті жүзеге асыратын сақтандыру ұйымдарының өз сақтанушыларына заемдар беру және сатып алу сомасын есептеу ережесінде:</w:t>
      </w:r>
    </w:p>
    <w:bookmarkEnd w:id="45"/>
    <w:bookmarkStart w:name="z60" w:id="46"/>
    <w:p>
      <w:pPr>
        <w:spacing w:after="0"/>
        <w:ind w:left="0"/>
        <w:jc w:val="both"/>
      </w:pPr>
      <w:r>
        <w:rPr>
          <w:rFonts w:ascii="Times New Roman"/>
          <w:b w:val="false"/>
          <w:i w:val="false"/>
          <w:color w:val="000000"/>
          <w:sz w:val="28"/>
        </w:rPr>
        <w:t xml:space="preserve">
      тақырыбы мынадай редакцияда жазылсын: </w:t>
      </w:r>
    </w:p>
    <w:bookmarkEnd w:id="46"/>
    <w:bookmarkStart w:name="z61" w:id="47"/>
    <w:p>
      <w:pPr>
        <w:spacing w:after="0"/>
        <w:ind w:left="0"/>
        <w:jc w:val="both"/>
      </w:pPr>
      <w:r>
        <w:rPr>
          <w:rFonts w:ascii="Times New Roman"/>
          <w:b w:val="false"/>
          <w:i w:val="false"/>
          <w:color w:val="000000"/>
          <w:sz w:val="28"/>
        </w:rPr>
        <w:t>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w:t>
      </w:r>
    </w:p>
    <w:bookmarkEnd w:id="47"/>
    <w:bookmarkStart w:name="z62" w:id="48"/>
    <w:p>
      <w:pPr>
        <w:spacing w:after="0"/>
        <w:ind w:left="0"/>
        <w:jc w:val="both"/>
      </w:pPr>
      <w:r>
        <w:rPr>
          <w:rFonts w:ascii="Times New Roman"/>
          <w:b w:val="false"/>
          <w:i w:val="false"/>
          <w:color w:val="000000"/>
          <w:sz w:val="28"/>
        </w:rPr>
        <w:t>
      кіріспесі мынадай редакцияда жазылсын:</w:t>
      </w:r>
    </w:p>
    <w:bookmarkEnd w:id="48"/>
    <w:bookmarkStart w:name="z63" w:id="49"/>
    <w:p>
      <w:pPr>
        <w:spacing w:after="0"/>
        <w:ind w:left="0"/>
        <w:jc w:val="both"/>
      </w:pPr>
      <w:r>
        <w:rPr>
          <w:rFonts w:ascii="Times New Roman"/>
          <w:b w:val="false"/>
          <w:i w:val="false"/>
          <w:color w:val="000000"/>
          <w:sz w:val="28"/>
        </w:rPr>
        <w:t xml:space="preserve">
      "Осы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 "Сақтандыру қызметі туралы" 2000 жылғы 18 желтоқсандағы Қазақстан Республикасының Заңының </w:t>
      </w:r>
      <w:r>
        <w:rPr>
          <w:rFonts w:ascii="Times New Roman"/>
          <w:b w:val="false"/>
          <w:i w:val="false"/>
          <w:color w:val="000000"/>
          <w:sz w:val="28"/>
        </w:rPr>
        <w:t>12-бабының</w:t>
      </w:r>
      <w:r>
        <w:rPr>
          <w:rFonts w:ascii="Times New Roman"/>
          <w:b w:val="false"/>
          <w:i w:val="false"/>
          <w:color w:val="000000"/>
          <w:sz w:val="28"/>
        </w:rPr>
        <w:t xml:space="preserve"> 1-тармағына және 43-бабының </w:t>
      </w:r>
      <w:r>
        <w:rPr>
          <w:rFonts w:ascii="Times New Roman"/>
          <w:b w:val="false"/>
          <w:i w:val="false"/>
          <w:color w:val="000000"/>
          <w:sz w:val="28"/>
        </w:rPr>
        <w:t>20) тармақшасына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Республикасының Заңының </w:t>
      </w:r>
      <w:r>
        <w:rPr>
          <w:rFonts w:ascii="Times New Roman"/>
          <w:b w:val="false"/>
          <w:i w:val="false"/>
          <w:color w:val="000000"/>
          <w:sz w:val="28"/>
        </w:rPr>
        <w:t>11-бабының</w:t>
      </w:r>
      <w:r>
        <w:rPr>
          <w:rFonts w:ascii="Times New Roman"/>
          <w:b w:val="false"/>
          <w:i w:val="false"/>
          <w:color w:val="000000"/>
          <w:sz w:val="28"/>
        </w:rPr>
        <w:t xml:space="preserve"> 7) тармақшасына сәйкес әзірленді және исламдық сақтандыру ұйымдарын қоспағанда, жинақтаушы сақтандыру жөніндегі қызметті жүзеге асыратын сақтандыру ұйымының (бұдан әрі - сақтандырушы) сатып алу сомасының шегінде өз сақтанушыларына қарыздар беру тәртібі мен талаптарын, сондай-ақ сатып алу сомасын есептеу тәртібін белгілейді.";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5" w:id="50"/>
    <w:p>
      <w:pPr>
        <w:spacing w:after="0"/>
        <w:ind w:left="0"/>
        <w:jc w:val="both"/>
      </w:pPr>
      <w:r>
        <w:rPr>
          <w:rFonts w:ascii="Times New Roman"/>
          <w:b w:val="false"/>
          <w:i w:val="false"/>
          <w:color w:val="000000"/>
          <w:sz w:val="28"/>
        </w:rPr>
        <w:t xml:space="preserve">
      "2. Сақтандырушы сақтанушының инвестицияларға қатысу талабы көзделетін сақтандыру шартын қоспағанда, өз сақтанушыларына жинақтаушы сақтандыру шарты бойынша қарыздар береді. Қарыздар осы Қағидалардың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2-1-тарауына</w:t>
      </w:r>
      <w:r>
        <w:rPr>
          <w:rFonts w:ascii="Times New Roman"/>
          <w:b w:val="false"/>
          <w:i w:val="false"/>
          <w:color w:val="000000"/>
          <w:sz w:val="28"/>
        </w:rPr>
        <w:t xml:space="preserve"> сәйкес есептелген сатып алу сомасы шегінде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 </w:t>
      </w:r>
    </w:p>
    <w:bookmarkStart w:name="z68" w:id="51"/>
    <w:p>
      <w:pPr>
        <w:spacing w:after="0"/>
        <w:ind w:left="0"/>
        <w:jc w:val="both"/>
      </w:pPr>
      <w:r>
        <w:rPr>
          <w:rFonts w:ascii="Times New Roman"/>
          <w:b w:val="false"/>
          <w:i w:val="false"/>
          <w:color w:val="000000"/>
          <w:sz w:val="28"/>
        </w:rPr>
        <w:t>
      "14-1. Сақтанушының инвестицияларға қатысу талабы көзделетін сақтандыру шартын қоспағанда, жинақтаушы сақтандыру шарты бойынша сатып алу сомасының мөлшері жинақтаушы сақтандыру шартында осы мөлшер міндетті көрсетіле отырып, осы шарттың әрбір қолданылу жылының соңында айқындалады.";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 </w:t>
      </w:r>
    </w:p>
    <w:bookmarkStart w:name="z70" w:id="52"/>
    <w:p>
      <w:pPr>
        <w:spacing w:after="0"/>
        <w:ind w:left="0"/>
        <w:jc w:val="both"/>
      </w:pPr>
      <w:r>
        <w:rPr>
          <w:rFonts w:ascii="Times New Roman"/>
          <w:b w:val="false"/>
          <w:i w:val="false"/>
          <w:color w:val="000000"/>
          <w:sz w:val="28"/>
        </w:rPr>
        <w:t>
      "14-3. Сақтандыру сыйлықақысы бүкіл жинақтау кезеңінде бірмезгілде төленген сақтандыру шартын қоспағанда, жинақтаушы сақтандыру шартының бірінші қолданылу жылының соңында сатып алу сомасының болуы көзделмейді.".</w:t>
      </w:r>
    </w:p>
    <w:bookmarkEnd w:id="52"/>
    <w:bookmarkStart w:name="z71" w:id="53"/>
    <w:p>
      <w:pPr>
        <w:spacing w:after="0"/>
        <w:ind w:left="0"/>
        <w:jc w:val="both"/>
      </w:pPr>
      <w:r>
        <w:rPr>
          <w:rFonts w:ascii="Times New Roman"/>
          <w:b w:val="false"/>
          <w:i w:val="false"/>
          <w:color w:val="000000"/>
          <w:sz w:val="28"/>
        </w:rPr>
        <w:t xml:space="preserve">
      3. "Деректер базасын қалыптастыру және жүргізу жөніндегі ұйымның қызметіне қойылатын талаптарды бекіту туралы" Қазақстан Республикасы Қаржы нарығын және қаржы ұйымдарын реттеу мен қадағалау жөніндегі агенттігі Басқармасының 2007 жылғы 25 маусымдағы № 177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4860 болып тіркелген) мынадай өзгерістер енгізілсін:</w:t>
      </w:r>
    </w:p>
    <w:bookmarkEnd w:id="53"/>
    <w:bookmarkStart w:name="z72" w:id="54"/>
    <w:p>
      <w:pPr>
        <w:spacing w:after="0"/>
        <w:ind w:left="0"/>
        <w:jc w:val="both"/>
      </w:pPr>
      <w:r>
        <w:rPr>
          <w:rFonts w:ascii="Times New Roman"/>
          <w:b w:val="false"/>
          <w:i w:val="false"/>
          <w:color w:val="000000"/>
          <w:sz w:val="28"/>
        </w:rPr>
        <w:t xml:space="preserve">
      көрсетілген қаулымен бекітілген Деректер базасын қалыптастыру және жүргізу жөніндегі ұйымның қызметіне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4" w:id="55"/>
    <w:p>
      <w:pPr>
        <w:spacing w:after="0"/>
        <w:ind w:left="0"/>
        <w:jc w:val="both"/>
      </w:pPr>
      <w:r>
        <w:rPr>
          <w:rFonts w:ascii="Times New Roman"/>
          <w:b w:val="false"/>
          <w:i w:val="false"/>
          <w:color w:val="000000"/>
          <w:sz w:val="28"/>
        </w:rPr>
        <w:t xml:space="preserve">
      "2. Ақпаратты жеткізушілер және кредиттік есепті қабылдаушылар ("Сақтандыру қызметі туралы" Заңның 80-бабының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2-1),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9) тармақшаларында көрсетілген тұлғаларды қоспағанда) ұйымдастыру, технологиялық талаптардың Қазақстан Республикасының сақтандыру және сақтандыру қызметі, кредиттік бюролар және кредиттік тарихты қалыптастыру және ақпараттандыру туралы заңнамасында белгіленген, сондай-ақ Ұйыммен жасалған ақпарат беру және (немесе) сақтандыру есептерін алу туралы жасалған шарттардан туындайтын талаптардың орындалуын қамтамасыз етеді.";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11-1-тармақтар</w:t>
      </w:r>
      <w:r>
        <w:rPr>
          <w:rFonts w:ascii="Times New Roman"/>
          <w:b w:val="false"/>
          <w:i w:val="false"/>
          <w:color w:val="000000"/>
          <w:sz w:val="28"/>
        </w:rPr>
        <w:t xml:space="preserve"> мынадай редакцияда жазылсын: </w:t>
      </w:r>
    </w:p>
    <w:bookmarkStart w:name="z76" w:id="56"/>
    <w:p>
      <w:pPr>
        <w:spacing w:after="0"/>
        <w:ind w:left="0"/>
        <w:jc w:val="both"/>
      </w:pPr>
      <w:r>
        <w:rPr>
          <w:rFonts w:ascii="Times New Roman"/>
          <w:b w:val="false"/>
          <w:i w:val="false"/>
          <w:color w:val="000000"/>
          <w:sz w:val="28"/>
        </w:rPr>
        <w:t xml:space="preserve">
      "11. Сақтандыру қызметі туралы заңның 80-бабы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көрсетілген ақпаратты жеткізуші Ұйымға Нормативтік құқықтық актілерді мемлекеттік тіркеу тізілімінде № 6171 болып тіркелген "Сақтандыру полистері бланктерінің мазмұнына және оларды жасауға, көлік құралдары иелерінің азаматтық-құқықтық жауапкершілігін міндетті сақтандыру, туроператордың немесе турагенттiң азаматтық-құқықтық жауапкершілiгiн мiндеттi сақтандыру бойынша сақтандыру полистерін рәсімдеуге және беруге, сондай-ақ міндетті сақтандырудың жекелеген түрлері бойынша міндетті сақтандыру шарттарын жасау үшін сақтанушы өтініштерінің мазмұнына қойылатын талаптарды бекіту туралы" Қазақстан Республикасының Қаржы нарығын және қаржы ұйымдарын реттеу мен қадағалау жөніндегі агенттігі Басқармасының 2010 жылғы 1 наурыздағы № 24 </w:t>
      </w:r>
      <w:r>
        <w:rPr>
          <w:rFonts w:ascii="Times New Roman"/>
          <w:b w:val="false"/>
          <w:i w:val="false"/>
          <w:color w:val="000000"/>
          <w:sz w:val="28"/>
        </w:rPr>
        <w:t>қаулысында</w:t>
      </w:r>
      <w:r>
        <w:rPr>
          <w:rFonts w:ascii="Times New Roman"/>
          <w:b w:val="false"/>
          <w:i w:val="false"/>
          <w:color w:val="000000"/>
          <w:sz w:val="28"/>
        </w:rPr>
        <w:t xml:space="preserve"> көзделген мәліметтерді нақты уақыт режимінде ұсынады.</w:t>
      </w:r>
    </w:p>
    <w:bookmarkEnd w:id="56"/>
    <w:bookmarkStart w:name="z77" w:id="57"/>
    <w:p>
      <w:pPr>
        <w:spacing w:after="0"/>
        <w:ind w:left="0"/>
        <w:jc w:val="both"/>
      </w:pPr>
      <w:r>
        <w:rPr>
          <w:rFonts w:ascii="Times New Roman"/>
          <w:b w:val="false"/>
          <w:i w:val="false"/>
          <w:color w:val="000000"/>
          <w:sz w:val="28"/>
        </w:rPr>
        <w:t xml:space="preserve">
      11-1. Қазақстан Республикасының аумағына уақытша кіретін (алып кіргізілетін) автокөлік құралдары бойынша мәліметтерді Сақтандыру қызметі туралы Заңының 80-бабы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көрсетілген ақпарат беруші көлік құралдары иелерінің азаматтық-құқықтық жауапкершілігін міндетті сақтандыру шарты жасалған күннен бастап 5 (бес) жұмыс күнінен кешіктірмей береді:</w:t>
      </w:r>
    </w:p>
    <w:bookmarkEnd w:id="57"/>
    <w:p>
      <w:pPr>
        <w:spacing w:after="0"/>
        <w:ind w:left="0"/>
        <w:jc w:val="both"/>
      </w:pPr>
      <w:r>
        <w:rPr>
          <w:rFonts w:ascii="Times New Roman"/>
          <w:b w:val="false"/>
          <w:i w:val="false"/>
          <w:color w:val="000000"/>
          <w:sz w:val="28"/>
        </w:rPr>
        <w:t>
      1) сақтандыру шартының түрі (стандартты, кешенді);</w:t>
      </w:r>
    </w:p>
    <w:p>
      <w:pPr>
        <w:spacing w:after="0"/>
        <w:ind w:left="0"/>
        <w:jc w:val="both"/>
      </w:pPr>
      <w:r>
        <w:rPr>
          <w:rFonts w:ascii="Times New Roman"/>
          <w:b w:val="false"/>
          <w:i w:val="false"/>
          <w:color w:val="000000"/>
          <w:sz w:val="28"/>
        </w:rPr>
        <w:t>
      2) сақтандыру шартының Ұйым берген бірегей нөмірі;</w:t>
      </w:r>
    </w:p>
    <w:p>
      <w:pPr>
        <w:spacing w:after="0"/>
        <w:ind w:left="0"/>
        <w:jc w:val="both"/>
      </w:pPr>
      <w:r>
        <w:rPr>
          <w:rFonts w:ascii="Times New Roman"/>
          <w:b w:val="false"/>
          <w:i w:val="false"/>
          <w:color w:val="000000"/>
          <w:sz w:val="28"/>
        </w:rPr>
        <w:t>
      3) сақтандыру полисінің қолданылу мерзімі;</w:t>
      </w:r>
    </w:p>
    <w:p>
      <w:pPr>
        <w:spacing w:after="0"/>
        <w:ind w:left="0"/>
        <w:jc w:val="both"/>
      </w:pPr>
      <w:r>
        <w:rPr>
          <w:rFonts w:ascii="Times New Roman"/>
          <w:b w:val="false"/>
          <w:i w:val="false"/>
          <w:color w:val="000000"/>
          <w:sz w:val="28"/>
        </w:rPr>
        <w:t>
      4) өтініш беруші туралы мәліметтер:</w:t>
      </w:r>
    </w:p>
    <w:p>
      <w:pPr>
        <w:spacing w:after="0"/>
        <w:ind w:left="0"/>
        <w:jc w:val="both"/>
      </w:pPr>
      <w:r>
        <w:rPr>
          <w:rFonts w:ascii="Times New Roman"/>
          <w:b w:val="false"/>
          <w:i w:val="false"/>
          <w:color w:val="000000"/>
          <w:sz w:val="28"/>
        </w:rPr>
        <w:t>
      тегі, аты, әкесінің аты (ол бар болса), туған күні, тұрғылықты жері (жеке тұлға үшін);</w:t>
      </w:r>
    </w:p>
    <w:p>
      <w:pPr>
        <w:spacing w:after="0"/>
        <w:ind w:left="0"/>
        <w:jc w:val="both"/>
      </w:pPr>
      <w:r>
        <w:rPr>
          <w:rFonts w:ascii="Times New Roman"/>
          <w:b w:val="false"/>
          <w:i w:val="false"/>
          <w:color w:val="000000"/>
          <w:sz w:val="28"/>
        </w:rPr>
        <w:t>
      жүргізуші куәлігінің сериясы, нөмірі, берілген күні, жүргізу стажы (жеке тұлға үшін);</w:t>
      </w:r>
    </w:p>
    <w:p>
      <w:pPr>
        <w:spacing w:after="0"/>
        <w:ind w:left="0"/>
        <w:jc w:val="both"/>
      </w:pPr>
      <w:r>
        <w:rPr>
          <w:rFonts w:ascii="Times New Roman"/>
          <w:b w:val="false"/>
          <w:i w:val="false"/>
          <w:color w:val="000000"/>
          <w:sz w:val="28"/>
        </w:rPr>
        <w:t>
      атауы, орналасқан орны (заңды тұлға үшін);</w:t>
      </w:r>
    </w:p>
    <w:p>
      <w:pPr>
        <w:spacing w:after="0"/>
        <w:ind w:left="0"/>
        <w:jc w:val="both"/>
      </w:pPr>
      <w:r>
        <w:rPr>
          <w:rFonts w:ascii="Times New Roman"/>
          <w:b w:val="false"/>
          <w:i w:val="false"/>
          <w:color w:val="000000"/>
          <w:sz w:val="28"/>
        </w:rPr>
        <w:t>
      резиденттік белгісі (Қазақстан Республикасының резиденті немесе бейрезиденті);</w:t>
      </w:r>
    </w:p>
    <w:p>
      <w:pPr>
        <w:spacing w:after="0"/>
        <w:ind w:left="0"/>
        <w:jc w:val="both"/>
      </w:pPr>
      <w:r>
        <w:rPr>
          <w:rFonts w:ascii="Times New Roman"/>
          <w:b w:val="false"/>
          <w:i w:val="false"/>
          <w:color w:val="000000"/>
          <w:sz w:val="28"/>
        </w:rPr>
        <w:t>
      5) автокөлік құралы туралы мәліметтер:</w:t>
      </w:r>
    </w:p>
    <w:p>
      <w:pPr>
        <w:spacing w:after="0"/>
        <w:ind w:left="0"/>
        <w:jc w:val="both"/>
      </w:pPr>
      <w:r>
        <w:rPr>
          <w:rFonts w:ascii="Times New Roman"/>
          <w:b w:val="false"/>
          <w:i w:val="false"/>
          <w:color w:val="000000"/>
          <w:sz w:val="28"/>
        </w:rPr>
        <w:t>
      көлік құралының алып кіргізу мерзіміне тіркелгенін растайтын құжат;</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Міндетті сақтандыру туралы Заң) сәйкес көлік құралының типі;</w:t>
      </w:r>
    </w:p>
    <w:p>
      <w:pPr>
        <w:spacing w:after="0"/>
        <w:ind w:left="0"/>
        <w:jc w:val="both"/>
      </w:pPr>
      <w:r>
        <w:rPr>
          <w:rFonts w:ascii="Times New Roman"/>
          <w:b w:val="false"/>
          <w:i w:val="false"/>
          <w:color w:val="000000"/>
          <w:sz w:val="28"/>
        </w:rPr>
        <w:t>
      шығарылған жылы;</w:t>
      </w:r>
    </w:p>
    <w:p>
      <w:pPr>
        <w:spacing w:after="0"/>
        <w:ind w:left="0"/>
        <w:jc w:val="both"/>
      </w:pPr>
      <w:r>
        <w:rPr>
          <w:rFonts w:ascii="Times New Roman"/>
          <w:b w:val="false"/>
          <w:i w:val="false"/>
          <w:color w:val="000000"/>
          <w:sz w:val="28"/>
        </w:rPr>
        <w:t>
      шанағының нөмірі;</w:t>
      </w:r>
    </w:p>
    <w:p>
      <w:pPr>
        <w:spacing w:after="0"/>
        <w:ind w:left="0"/>
        <w:jc w:val="both"/>
      </w:pPr>
      <w:r>
        <w:rPr>
          <w:rFonts w:ascii="Times New Roman"/>
          <w:b w:val="false"/>
          <w:i w:val="false"/>
          <w:color w:val="000000"/>
          <w:sz w:val="28"/>
        </w:rPr>
        <w:t>
      6) сақтандырылушы (сақтандырылушылар) туралы мәліметтер:</w:t>
      </w:r>
    </w:p>
    <w:p>
      <w:pPr>
        <w:spacing w:after="0"/>
        <w:ind w:left="0"/>
        <w:jc w:val="both"/>
      </w:pPr>
      <w:r>
        <w:rPr>
          <w:rFonts w:ascii="Times New Roman"/>
          <w:b w:val="false"/>
          <w:i w:val="false"/>
          <w:color w:val="000000"/>
          <w:sz w:val="28"/>
        </w:rPr>
        <w:t>
      тегі, аты, әкесінің аты (бар болса), туған күні, тұрғылықты жері;</w:t>
      </w:r>
    </w:p>
    <w:p>
      <w:pPr>
        <w:spacing w:after="0"/>
        <w:ind w:left="0"/>
        <w:jc w:val="both"/>
      </w:pPr>
      <w:r>
        <w:rPr>
          <w:rFonts w:ascii="Times New Roman"/>
          <w:b w:val="false"/>
          <w:i w:val="false"/>
          <w:color w:val="000000"/>
          <w:sz w:val="28"/>
        </w:rPr>
        <w:t>
      жүргізуші куәлігінің сериясы, нөмірі, берілген күні, жүргізу стажы;</w:t>
      </w:r>
    </w:p>
    <w:p>
      <w:pPr>
        <w:spacing w:after="0"/>
        <w:ind w:left="0"/>
        <w:jc w:val="both"/>
      </w:pPr>
      <w:r>
        <w:rPr>
          <w:rFonts w:ascii="Times New Roman"/>
          <w:b w:val="false"/>
          <w:i w:val="false"/>
          <w:color w:val="000000"/>
          <w:sz w:val="28"/>
        </w:rPr>
        <w:t>
      7) сақтандыру агенті туралы мәліметтер:</w:t>
      </w:r>
    </w:p>
    <w:p>
      <w:pPr>
        <w:spacing w:after="0"/>
        <w:ind w:left="0"/>
        <w:jc w:val="both"/>
      </w:pPr>
      <w:r>
        <w:rPr>
          <w:rFonts w:ascii="Times New Roman"/>
          <w:b w:val="false"/>
          <w:i w:val="false"/>
          <w:color w:val="000000"/>
          <w:sz w:val="28"/>
        </w:rPr>
        <w:t xml:space="preserve">
      сақтандыру агентінің тегі, аты, әкесінің аты (ол бар болса), байланыс нөмірі және жеке сәйкестендіру нөмірі (егер ол жеке тұлға болып табылса) немесе оның атауы, орналасқан жері, байланыс нөмірі және </w:t>
      </w:r>
    </w:p>
    <w:p>
      <w:pPr>
        <w:spacing w:after="0"/>
        <w:ind w:left="0"/>
        <w:jc w:val="both"/>
      </w:pPr>
      <w:r>
        <w:rPr>
          <w:rFonts w:ascii="Times New Roman"/>
          <w:b w:val="false"/>
          <w:i w:val="false"/>
          <w:color w:val="000000"/>
          <w:sz w:val="28"/>
        </w:rPr>
        <w:t>
      бизнес-сәйкестендіру нөмірі (егер ол заңды тұлға болып табылса);</w:t>
      </w:r>
    </w:p>
    <w:p>
      <w:pPr>
        <w:spacing w:after="0"/>
        <w:ind w:left="0"/>
        <w:jc w:val="both"/>
      </w:pPr>
      <w:r>
        <w:rPr>
          <w:rFonts w:ascii="Times New Roman"/>
          <w:b w:val="false"/>
          <w:i w:val="false"/>
          <w:color w:val="000000"/>
          <w:sz w:val="28"/>
        </w:rPr>
        <w:t>
      сақтандыру агентіне тиесілі комиссиялық сыйақының болуы немесе болмауы туралы нұсқау.";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79" w:id="58"/>
    <w:p>
      <w:pPr>
        <w:spacing w:after="0"/>
        <w:ind w:left="0"/>
        <w:jc w:val="both"/>
      </w:pPr>
      <w:r>
        <w:rPr>
          <w:rFonts w:ascii="Times New Roman"/>
          <w:b w:val="false"/>
          <w:i w:val="false"/>
          <w:color w:val="000000"/>
          <w:sz w:val="28"/>
        </w:rPr>
        <w:t>
      "13. Ұйым сақтандыру полисіне бірегей нөмірді мынадай тәртіппен береді:</w:t>
      </w:r>
    </w:p>
    <w:bookmarkEnd w:id="58"/>
    <w:bookmarkStart w:name="z80" w:id="59"/>
    <w:p>
      <w:pPr>
        <w:spacing w:after="0"/>
        <w:ind w:left="0"/>
        <w:jc w:val="both"/>
      </w:pPr>
      <w:r>
        <w:rPr>
          <w:rFonts w:ascii="Times New Roman"/>
          <w:b w:val="false"/>
          <w:i w:val="false"/>
          <w:color w:val="000000"/>
          <w:sz w:val="28"/>
        </w:rPr>
        <w:t>
      1) сақтанушының көлік құралдары иелерінің азаматтық-құқықтық жауапкершілігін міндетті сақтандыру шартын жасауға арналған өтініші негізінде сақтандырушының сақтанушы (сақтандырылушы), көлік құралы (көлік құралдары) туралы мәліметтерді енгізуі;</w:t>
      </w:r>
    </w:p>
    <w:bookmarkEnd w:id="59"/>
    <w:bookmarkStart w:name="z81" w:id="60"/>
    <w:p>
      <w:pPr>
        <w:spacing w:after="0"/>
        <w:ind w:left="0"/>
        <w:jc w:val="both"/>
      </w:pPr>
      <w:r>
        <w:rPr>
          <w:rFonts w:ascii="Times New Roman"/>
          <w:b w:val="false"/>
          <w:i w:val="false"/>
          <w:color w:val="000000"/>
          <w:sz w:val="28"/>
        </w:rPr>
        <w:t>
      2) дерекқорда сақтандыру полисіне енгізу үшін қажетті мәліметтер бар сақтандыру есебін қалыптастыру;</w:t>
      </w:r>
    </w:p>
    <w:bookmarkEnd w:id="60"/>
    <w:bookmarkStart w:name="z82" w:id="61"/>
    <w:p>
      <w:pPr>
        <w:spacing w:after="0"/>
        <w:ind w:left="0"/>
        <w:jc w:val="both"/>
      </w:pPr>
      <w:r>
        <w:rPr>
          <w:rFonts w:ascii="Times New Roman"/>
          <w:b w:val="false"/>
          <w:i w:val="false"/>
          <w:color w:val="000000"/>
          <w:sz w:val="28"/>
        </w:rPr>
        <w:t>
      3) сақтандыру полисіне сақтандыру полисінің нөмірі болып табылатын бірегей нөмір беру.".</w:t>
      </w:r>
    </w:p>
    <w:bookmarkEnd w:id="61"/>
    <w:bookmarkStart w:name="z83" w:id="62"/>
    <w:p>
      <w:pPr>
        <w:spacing w:after="0"/>
        <w:ind w:left="0"/>
        <w:jc w:val="both"/>
      </w:pPr>
      <w:r>
        <w:rPr>
          <w:rFonts w:ascii="Times New Roman"/>
          <w:b w:val="false"/>
          <w:i w:val="false"/>
          <w:color w:val="000000"/>
          <w:sz w:val="28"/>
        </w:rPr>
        <w:t xml:space="preserve">
      4. "Тікелей реттеуді жүзеге асыру ережесін бекіту туралы" Қазақстан Республикасы Қаржы нарығын және қаржы ұйымдарын реттеу мен қадағалау жөніндегі агенттігі Басқармасының 2007 жылғы 25 маусымдағы № 179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4857 болып тіркелген, 2007 жылғы 5 қыркүйекте "Заң газеті" газетінде № 135 (1338) жарияланған) мынадай өзгерістер енгізілсін:</w:t>
      </w:r>
    </w:p>
    <w:bookmarkEnd w:id="62"/>
    <w:bookmarkStart w:name="z84" w:id="63"/>
    <w:p>
      <w:pPr>
        <w:spacing w:after="0"/>
        <w:ind w:left="0"/>
        <w:jc w:val="both"/>
      </w:pPr>
      <w:r>
        <w:rPr>
          <w:rFonts w:ascii="Times New Roman"/>
          <w:b w:val="false"/>
          <w:i w:val="false"/>
          <w:color w:val="000000"/>
          <w:sz w:val="28"/>
        </w:rPr>
        <w:t xml:space="preserve">
      көрсетілген қаулымен бекітілген Тікелей реттеуді жүзеге асыру </w:t>
      </w:r>
      <w:r>
        <w:rPr>
          <w:rFonts w:ascii="Times New Roman"/>
          <w:b w:val="false"/>
          <w:i w:val="false"/>
          <w:color w:val="000000"/>
          <w:sz w:val="28"/>
        </w:rPr>
        <w:t>ережесінде</w:t>
      </w:r>
      <w:r>
        <w:rPr>
          <w:rFonts w:ascii="Times New Roman"/>
          <w:b w:val="false"/>
          <w:i w:val="false"/>
          <w:color w:val="000000"/>
          <w:sz w:val="28"/>
        </w:rPr>
        <w:t>:</w:t>
      </w:r>
    </w:p>
    <w:bookmarkEnd w:id="63"/>
    <w:bookmarkStart w:name="z85" w:id="64"/>
    <w:p>
      <w:pPr>
        <w:spacing w:after="0"/>
        <w:ind w:left="0"/>
        <w:jc w:val="both"/>
      </w:pPr>
      <w:r>
        <w:rPr>
          <w:rFonts w:ascii="Times New Roman"/>
          <w:b w:val="false"/>
          <w:i w:val="false"/>
          <w:color w:val="000000"/>
          <w:sz w:val="28"/>
        </w:rPr>
        <w:t xml:space="preserve">
      1-тармақтың 2) тармақшасы мынадай редакцияда жазылсын: </w:t>
      </w:r>
    </w:p>
    <w:bookmarkEnd w:id="64"/>
    <w:bookmarkStart w:name="z86" w:id="65"/>
    <w:p>
      <w:pPr>
        <w:spacing w:after="0"/>
        <w:ind w:left="0"/>
        <w:jc w:val="both"/>
      </w:pPr>
      <w:r>
        <w:rPr>
          <w:rFonts w:ascii="Times New Roman"/>
          <w:b w:val="false"/>
          <w:i w:val="false"/>
          <w:color w:val="000000"/>
          <w:sz w:val="28"/>
        </w:rPr>
        <w:t>
      "2) сақтандыру жағдайын реттеумен байланысты шығыстар - сақтандырушының сақтандыру төлемін жүзеге асыру бойынша, келтірілген зиян мөлшерін бағалау бойынша, сондай-ақ сақтандыру жағдайының фактісін және мән-жайын анықтауға байланысты қосымша сараптамалар бойынша шығыстар. Бұл ретте қосымша сараптамалар бойынша шығыстар сақтандыру төлемі мөлшерінің он пайызынан аспайды;";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88" w:id="66"/>
    <w:p>
      <w:pPr>
        <w:spacing w:after="0"/>
        <w:ind w:left="0"/>
        <w:jc w:val="both"/>
      </w:pPr>
      <w:r>
        <w:rPr>
          <w:rFonts w:ascii="Times New Roman"/>
          <w:b w:val="false"/>
          <w:i w:val="false"/>
          <w:color w:val="000000"/>
          <w:sz w:val="28"/>
        </w:rPr>
        <w:t>
      "5. Тікелей сақтандырушы пайда алушыдан сақтандыру жағдайының басталу фактісін растайтын құжатты алған күннен бастап 2 (екі) жұмыс күнінен кешіктірмей:</w:t>
      </w:r>
    </w:p>
    <w:bookmarkEnd w:id="66"/>
    <w:bookmarkStart w:name="z89" w:id="67"/>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4860 болып тіркелген Қазақстан Республикасы Қаржы нарығын және қаржы ұйымдарын реттеу мен қадағалау агенттігі Басқармасының "Деректер базасын қалыптастыру және жүргізу жөніндегі ұйымның қызметіне қойылатын талаптарды бекіту туралы" 2007 жылғы 25 маусымдағы № 177 </w:t>
      </w:r>
      <w:r>
        <w:rPr>
          <w:rFonts w:ascii="Times New Roman"/>
          <w:b w:val="false"/>
          <w:i w:val="false"/>
          <w:color w:val="000000"/>
          <w:sz w:val="28"/>
        </w:rPr>
        <w:t>қаулысына</w:t>
      </w:r>
      <w:r>
        <w:rPr>
          <w:rFonts w:ascii="Times New Roman"/>
          <w:b w:val="false"/>
          <w:i w:val="false"/>
          <w:color w:val="000000"/>
          <w:sz w:val="28"/>
        </w:rPr>
        <w:t xml:space="preserve"> сәйкес дерекқордан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тиісті сақтандыру есебін сұратады;</w:t>
      </w:r>
    </w:p>
    <w:bookmarkEnd w:id="67"/>
    <w:bookmarkStart w:name="z90" w:id="68"/>
    <w:p>
      <w:pPr>
        <w:spacing w:after="0"/>
        <w:ind w:left="0"/>
        <w:jc w:val="both"/>
      </w:pPr>
      <w:r>
        <w:rPr>
          <w:rFonts w:ascii="Times New Roman"/>
          <w:b w:val="false"/>
          <w:i w:val="false"/>
          <w:color w:val="000000"/>
          <w:sz w:val="28"/>
        </w:rPr>
        <w:t>
      2) жауапты сақтандырушыны сақтандыру жағдайының басталғаны туралы хабардар етеді.</w:t>
      </w:r>
    </w:p>
    <w:bookmarkEnd w:id="68"/>
    <w:bookmarkStart w:name="z91" w:id="69"/>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Сақтандыру жағдайы туралы хабарламаны (бұдан әрі - хабарлама) тікелей сақтандырушы жауапты сақтандырушыға жібереді.";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4" w:id="70"/>
    <w:p>
      <w:pPr>
        <w:spacing w:after="0"/>
        <w:ind w:left="0"/>
        <w:jc w:val="both"/>
      </w:pPr>
      <w:r>
        <w:rPr>
          <w:rFonts w:ascii="Times New Roman"/>
          <w:b w:val="false"/>
          <w:i w:val="false"/>
          <w:color w:val="000000"/>
          <w:sz w:val="28"/>
        </w:rPr>
        <w:t xml:space="preserve">
      "8. Хабарламаға Заңның 25-бабының </w:t>
      </w:r>
      <w:r>
        <w:rPr>
          <w:rFonts w:ascii="Times New Roman"/>
          <w:b w:val="false"/>
          <w:i w:val="false"/>
          <w:color w:val="000000"/>
          <w:sz w:val="28"/>
        </w:rPr>
        <w:t>2-тармағының</w:t>
      </w:r>
      <w:r>
        <w:rPr>
          <w:rFonts w:ascii="Times New Roman"/>
          <w:b w:val="false"/>
          <w:i w:val="false"/>
          <w:color w:val="000000"/>
          <w:sz w:val="28"/>
        </w:rPr>
        <w:t xml:space="preserve"> 2), 3), 4), 4-1), 4-2) және 6) тармақшаларында көзделген құжаттар, тікелей сақтандырушының сақтандыру жағдайын реттеумен байланысты шығыстарын растайтын құжаттардың көшірмелері және сақтандыру төлемі жүзеге асырылғанын растайтын құжаттың көшірмесі қоса беріледі.</w:t>
      </w:r>
    </w:p>
    <w:bookmarkEnd w:id="70"/>
    <w:bookmarkStart w:name="z95" w:id="71"/>
    <w:p>
      <w:pPr>
        <w:spacing w:after="0"/>
        <w:ind w:left="0"/>
        <w:jc w:val="both"/>
      </w:pPr>
      <w:r>
        <w:rPr>
          <w:rFonts w:ascii="Times New Roman"/>
          <w:b w:val="false"/>
          <w:i w:val="false"/>
          <w:color w:val="000000"/>
          <w:sz w:val="28"/>
        </w:rPr>
        <w:t>
      Хабарлама электрондық нысанда жіберілген жағдайда тікелей сақтандырушы және жауапты сақтандырушы құжаттардың электрондық көшірмелерімен алмасады.</w:t>
      </w:r>
    </w:p>
    <w:bookmarkEnd w:id="71"/>
    <w:bookmarkStart w:name="z96" w:id="72"/>
    <w:p>
      <w:pPr>
        <w:spacing w:after="0"/>
        <w:ind w:left="0"/>
        <w:jc w:val="both"/>
      </w:pPr>
      <w:r>
        <w:rPr>
          <w:rFonts w:ascii="Times New Roman"/>
          <w:b w:val="false"/>
          <w:i w:val="false"/>
          <w:color w:val="000000"/>
          <w:sz w:val="28"/>
        </w:rPr>
        <w:t>
      9. Сақтандыру жағдайы басталуының фактісі мен мән-жайына қатысты қосымша сараптама жүргізуді тікелей сақтандырушы өзінің ұйғарымы бойынша жүзеге асырады.</w:t>
      </w:r>
    </w:p>
    <w:bookmarkEnd w:id="72"/>
    <w:p>
      <w:pPr>
        <w:spacing w:after="0"/>
        <w:ind w:left="0"/>
        <w:jc w:val="both"/>
      </w:pPr>
      <w:r>
        <w:rPr>
          <w:rFonts w:ascii="Times New Roman"/>
          <w:b w:val="false"/>
          <w:i w:val="false"/>
          <w:color w:val="000000"/>
          <w:sz w:val="28"/>
        </w:rPr>
        <w:t xml:space="preserve">
      Тікелей сақтандырушының сақтандыру жағдайы басталу фактісі мен мән-жайына қатысты қосымша сараптама жүргізуіне байланысты шығыстарын жауапты сақтандырушы, егер тікелей сақтандырушы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көзделген негіздемелер бойынша пайда алушыға сақтандыру төлемін жүргізуден бас тартқан жағдайда өтейді.</w:t>
      </w:r>
    </w:p>
    <w:p>
      <w:pPr>
        <w:spacing w:after="0"/>
        <w:ind w:left="0"/>
        <w:jc w:val="both"/>
      </w:pPr>
      <w:r>
        <w:rPr>
          <w:rFonts w:ascii="Times New Roman"/>
          <w:b w:val="false"/>
          <w:i w:val="false"/>
          <w:color w:val="000000"/>
          <w:sz w:val="28"/>
        </w:rPr>
        <w:t xml:space="preserve">
      Тікелей сақтандырушы пайда алушыға сақтандыру төлемін жүзеге асырудан бас тартқан күннен бастап 2 (екі) жұмыс күн ішінде жауапты сақтандырушыға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тікелей сақтандырушының қосымша сараптама жүргізуімен байланысты шығыстарды растайтын құжаттарды, сондай-ақ тікелей сақтандырушының пайда алушыға сақтандыру төлемін жүзеге асырудан бас тартудың негіздемелерін растайтын құжаттарды қоса бере отырып сақтандыру төлемін жүзеге асырудан бас тарту туралы хабарлама жібереді.</w:t>
      </w:r>
    </w:p>
    <w:p>
      <w:pPr>
        <w:spacing w:after="0"/>
        <w:ind w:left="0"/>
        <w:jc w:val="both"/>
      </w:pPr>
      <w:r>
        <w:rPr>
          <w:rFonts w:ascii="Times New Roman"/>
          <w:b w:val="false"/>
          <w:i w:val="false"/>
          <w:color w:val="000000"/>
          <w:sz w:val="28"/>
        </w:rPr>
        <w:t>
      Хабарлама электрондық нысанда жіберілген жағдайда тікелей сақтандырушы және жауапты сақтандырушы құжаттардың электрондық көшірмелерімен алмасады.</w:t>
      </w:r>
    </w:p>
    <w:p>
      <w:pPr>
        <w:spacing w:after="0"/>
        <w:ind w:left="0"/>
        <w:jc w:val="both"/>
      </w:pPr>
      <w:r>
        <w:rPr>
          <w:rFonts w:ascii="Times New Roman"/>
          <w:b w:val="false"/>
          <w:i w:val="false"/>
          <w:color w:val="000000"/>
          <w:sz w:val="28"/>
        </w:rPr>
        <w:t>
      Жауапты сақтандырушы оның сақтандыру төлемін жүзеге асырудан бас тарту туралы хабарлама алған күннен бастап 2 (екі) жұмыс күннен кешіктірмей оны тікелей сақтандырушыға жауапты сақтандырушының тікелей сақтандырушының пайда алушыға сақтандыру төлемін жүзеге асырудан бас тарту туралы шешімімен келісетіні туралы белгісімен жібереді.</w:t>
      </w:r>
    </w:p>
    <w:p>
      <w:pPr>
        <w:spacing w:after="0"/>
        <w:ind w:left="0"/>
        <w:jc w:val="both"/>
      </w:pPr>
      <w:r>
        <w:rPr>
          <w:rFonts w:ascii="Times New Roman"/>
          <w:b w:val="false"/>
          <w:i w:val="false"/>
          <w:color w:val="000000"/>
          <w:sz w:val="28"/>
        </w:rPr>
        <w:t>
      Егер жауапты сақтандырушы осы тармақта белгіленген мерзімде тікелей сақтандырушыға сақтандыру төлемін жүзеге асырудан бас тарту туралы хабарламаны жібермеген жағдайда, жауапты сақтандырушының келісуі расталған болып саналады.";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98" w:id="73"/>
    <w:p>
      <w:pPr>
        <w:spacing w:after="0"/>
        <w:ind w:left="0"/>
        <w:jc w:val="both"/>
      </w:pPr>
      <w:r>
        <w:rPr>
          <w:rFonts w:ascii="Times New Roman"/>
          <w:b w:val="false"/>
          <w:i w:val="false"/>
          <w:color w:val="000000"/>
          <w:sz w:val="28"/>
        </w:rPr>
        <w:t>
      "Тікелей сақтандырушының сақтандыру жағдайын реттеумен байланысты шығыстарын өтеуден бас тартуға негіздемелер болған жағдайда, жауапты сақтандырушы осы тармақта белгіленген мерзімде тікелей сақтандырушыға бас тартудың себептерін дәлелді негіздей отырып осындай шығыстарды өтеуден толық немесе ішінара бас тарту туралы тиісті шешімді жібереді.";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bookmarkStart w:name="z100" w:id="74"/>
    <w:p>
      <w:pPr>
        <w:spacing w:after="0"/>
        <w:ind w:left="0"/>
        <w:jc w:val="both"/>
      </w:pPr>
      <w:r>
        <w:rPr>
          <w:rFonts w:ascii="Times New Roman"/>
          <w:b w:val="false"/>
          <w:i w:val="false"/>
          <w:color w:val="000000"/>
          <w:sz w:val="28"/>
        </w:rPr>
        <w:t>
      "13-1. Төрт және одан көп зардап шегушінің қатысуымен болған сақтандыру жағдайы бойынша зардап шегушінің мүлкіне келтірілген зиянды өтеу бойынша сақтандыру төлемін тікелей сақтандырушы пайда алушыға Заңда көзделген тәртіппен оның мөлшерін жауапты сақтандырушымен келіскеннен кейін жүргізеді.</w:t>
      </w:r>
    </w:p>
    <w:bookmarkEnd w:id="74"/>
    <w:p>
      <w:pPr>
        <w:spacing w:after="0"/>
        <w:ind w:left="0"/>
        <w:jc w:val="both"/>
      </w:pPr>
      <w:r>
        <w:rPr>
          <w:rFonts w:ascii="Times New Roman"/>
          <w:b w:val="false"/>
          <w:i w:val="false"/>
          <w:color w:val="000000"/>
          <w:sz w:val="28"/>
        </w:rPr>
        <w:t xml:space="preserve">
      Тікелей сақтандырушы мүлікке келтірілген зиянның мөлшері айқындалған күннен бастап 2 (екі) жұмыс күнінен кешіктірмей жауапты сақтандырушыға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сақтандыру төлемінің мөлшерін есептеу туралы өтінішті (бұдан әрі - өтініш) жібереді.</w:t>
      </w:r>
    </w:p>
    <w:bookmarkStart w:name="z101" w:id="75"/>
    <w:p>
      <w:pPr>
        <w:spacing w:after="0"/>
        <w:ind w:left="0"/>
        <w:jc w:val="both"/>
      </w:pPr>
      <w:r>
        <w:rPr>
          <w:rFonts w:ascii="Times New Roman"/>
          <w:b w:val="false"/>
          <w:i w:val="false"/>
          <w:color w:val="000000"/>
          <w:sz w:val="28"/>
        </w:rPr>
        <w:t>
      13-2. Жауапты сақтандырушы тікелей сақтандырушыдан өтінішті (басқа тікелей сақтандырушылардың өтініштерін ұсынғанына қарамастан) не пайда алушыдан тікелей сақтандырушы жасаған, мүлікке келтірілген зиянды анықтау жөніндегі құжатты алған күннен бастап 5 (бес) жұмыс күннен кешіктірмей Заңда көзделген тәртіппен зардап шегушінің мүлкіне келтірілген зиянды өтеу бойынша сақтандыру төлемінің мөлшерін есептеуді жүзеге асырады және өтінішті жауапты сақтандырушы толтыруға тиісті мәліметтерді көрсете отырып, тікелей сақтандырушыға жібереді.</w:t>
      </w:r>
    </w:p>
    <w:bookmarkEnd w:id="75"/>
    <w:p>
      <w:pPr>
        <w:spacing w:after="0"/>
        <w:ind w:left="0"/>
        <w:jc w:val="both"/>
      </w:pPr>
      <w:r>
        <w:rPr>
          <w:rFonts w:ascii="Times New Roman"/>
          <w:b w:val="false"/>
          <w:i w:val="false"/>
          <w:color w:val="000000"/>
          <w:sz w:val="28"/>
        </w:rPr>
        <w:t>
      Егер жауапты сақтандырушы осы тармақта белгіленген мерзімде өтінішті жібермеген жағдайда, тікелей сақтандырушы белгіленген мерзім аяқталған соң, бірақ 2 (екі) жұмыс күнінен кешіктірмей бұл туралы уәкілетті органды хабардар етеді.</w:t>
      </w:r>
    </w:p>
    <w:p>
      <w:pPr>
        <w:spacing w:after="0"/>
        <w:ind w:left="0"/>
        <w:jc w:val="both"/>
      </w:pPr>
      <w:r>
        <w:rPr>
          <w:rFonts w:ascii="Times New Roman"/>
          <w:b w:val="false"/>
          <w:i w:val="false"/>
          <w:color w:val="000000"/>
          <w:sz w:val="28"/>
        </w:rPr>
        <w:t xml:space="preserve">
      Бұл ретте тікелей сақтандырушы жауапты сақтандырушыға осы Ереженің </w:t>
      </w:r>
      <w:r>
        <w:rPr>
          <w:rFonts w:ascii="Times New Roman"/>
          <w:b w:val="false"/>
          <w:i w:val="false"/>
          <w:color w:val="000000"/>
          <w:sz w:val="28"/>
        </w:rPr>
        <w:t>13-1-тармағында</w:t>
      </w:r>
      <w:r>
        <w:rPr>
          <w:rFonts w:ascii="Times New Roman"/>
          <w:b w:val="false"/>
          <w:i w:val="false"/>
          <w:color w:val="000000"/>
          <w:sz w:val="28"/>
        </w:rPr>
        <w:t xml:space="preserve"> көзделген құжаттарды қайта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жағдайы туралы хабарлама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жағдайы реттелгені туралы хабарлама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төлемін жүзеге асырудан бас тарту туралы хабарлама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төлемінің мөлшерін есептеу туралы өтініш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107" w:id="76"/>
    <w:p>
      <w:pPr>
        <w:spacing w:after="0"/>
        <w:ind w:left="0"/>
        <w:jc w:val="both"/>
      </w:pPr>
      <w:r>
        <w:rPr>
          <w:rFonts w:ascii="Times New Roman"/>
          <w:b w:val="false"/>
          <w:i w:val="false"/>
          <w:color w:val="000000"/>
          <w:sz w:val="28"/>
        </w:rPr>
        <w:t xml:space="preserve">
      5. "Сақтандыру төлемдеріне кепілдік беру қоры" акционерлік қоғамының кепілдік төлемдерін жүзеге асыру ережесін бекіту туралы" Қазақстан Республикасы Қаржы нарығын және қаржы ұйымдарын реттеу мен қадағалау агенттігі Басқармасының 2010 жылғы 30 сәуірдегі № 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6287 болып тіркелген, 2010 жылғы 30 қарашада "Егемен Қазақстан" газетінде № 506-512 (26355) жарияланған) мынадай өзгерістер мен толықтырулар енгізілсін:</w:t>
      </w:r>
    </w:p>
    <w:bookmarkEnd w:id="76"/>
    <w:bookmarkStart w:name="z108" w:id="77"/>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 акционерлік қоғамының кепілдік төлемдерін жүзеге асыру </w:t>
      </w:r>
      <w:r>
        <w:rPr>
          <w:rFonts w:ascii="Times New Roman"/>
          <w:b w:val="false"/>
          <w:i w:val="false"/>
          <w:color w:val="000000"/>
          <w:sz w:val="28"/>
        </w:rPr>
        <w:t>ережесінде</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0" w:id="78"/>
    <w:p>
      <w:pPr>
        <w:spacing w:after="0"/>
        <w:ind w:left="0"/>
        <w:jc w:val="both"/>
      </w:pPr>
      <w:r>
        <w:rPr>
          <w:rFonts w:ascii="Times New Roman"/>
          <w:b w:val="false"/>
          <w:i w:val="false"/>
          <w:color w:val="000000"/>
          <w:sz w:val="28"/>
        </w:rPr>
        <w:t>
      "1. Осы Ереже мақсатына мынадай негізгі ұғымдар пайдаланылады:</w:t>
      </w:r>
    </w:p>
    <w:bookmarkEnd w:id="78"/>
    <w:bookmarkStart w:name="z111" w:id="79"/>
    <w:p>
      <w:pPr>
        <w:spacing w:after="0"/>
        <w:ind w:left="0"/>
        <w:jc w:val="both"/>
      </w:pPr>
      <w:r>
        <w:rPr>
          <w:rFonts w:ascii="Times New Roman"/>
          <w:b w:val="false"/>
          <w:i w:val="false"/>
          <w:color w:val="000000"/>
          <w:sz w:val="28"/>
        </w:rPr>
        <w:t>
      1) дебиторлар тізілімі - тарату комиссиясы беретін сақтандыру шарттарының сақтандыру сыйлықақылары төлемі бойынша таратылатын сақтандыру ұйымы алдында борышы бар тұлғалардың тізімі;</w:t>
      </w:r>
    </w:p>
    <w:bookmarkEnd w:id="79"/>
    <w:bookmarkStart w:name="z112" w:id="80"/>
    <w:p>
      <w:pPr>
        <w:spacing w:after="0"/>
        <w:ind w:left="0"/>
        <w:jc w:val="both"/>
      </w:pPr>
      <w:r>
        <w:rPr>
          <w:rFonts w:ascii="Times New Roman"/>
          <w:b w:val="false"/>
          <w:i w:val="false"/>
          <w:color w:val="000000"/>
          <w:sz w:val="28"/>
        </w:rPr>
        <w:t>
      2) кредитор - сақтандыру төлемдеріне кепілдік беру қоры кепілдік беретін, сақтандыру жағдайы басталған кезде мәжбүрлеп таратылатын сақтандыру ұйымының міндетті сақтандыру шарты бойынша, таратылатын сақтандыру ұйымының аннуитеттік сақтандыру шарты бойынша кепілдік төлем алуға құқығы бар сақтанушы (сақтандырылушы, пайда алушы) не сақтандыру шарты мен Қазақстан Республикасының заңнамалық актілерінде белгіленген сақтандырушы жауапкершілігінің көлемі шегінде келтірілген зиянды жәбірленушіге (зиянның өтелуіне құқығы бар адамға) өтеген және сақтандыру төлеміне құқық алған өзге де тұлға;</w:t>
      </w:r>
    </w:p>
    <w:bookmarkEnd w:id="80"/>
    <w:bookmarkStart w:name="z113" w:id="81"/>
    <w:p>
      <w:pPr>
        <w:spacing w:after="0"/>
        <w:ind w:left="0"/>
        <w:jc w:val="both"/>
      </w:pPr>
      <w:r>
        <w:rPr>
          <w:rFonts w:ascii="Times New Roman"/>
          <w:b w:val="false"/>
          <w:i w:val="false"/>
          <w:color w:val="000000"/>
          <w:sz w:val="28"/>
        </w:rPr>
        <w:t>
      3) кредиторлар тізілімі - тарату комиссиясы беретін кепілдік төлемді алу құқығына иеленген тұлғалар тізімі.</w:t>
      </w:r>
    </w:p>
    <w:bookmarkEnd w:id="81"/>
    <w:bookmarkStart w:name="z114" w:id="82"/>
    <w:p>
      <w:pPr>
        <w:spacing w:after="0"/>
        <w:ind w:left="0"/>
        <w:jc w:val="both"/>
      </w:pPr>
      <w:r>
        <w:rPr>
          <w:rFonts w:ascii="Times New Roman"/>
          <w:b w:val="false"/>
          <w:i w:val="false"/>
          <w:color w:val="000000"/>
          <w:sz w:val="28"/>
        </w:rPr>
        <w:t>
      4) сақтандыру актісі - сақтандырушы және (немесе) оның өкілінің қатысуымен қатысушы-сақтандыру ұйымы жасаған үшінші тұлғаның өміріне, денсаулығына және (немесе мүлкіне) келтірілген зиянның жері, уақыты, мөлшері және себебі көрсетілген және сақтандыру төлемін жүзеге асырудың негізі болып табылатын құжат;</w:t>
      </w:r>
    </w:p>
    <w:bookmarkEnd w:id="82"/>
    <w:bookmarkStart w:name="z115" w:id="83"/>
    <w:p>
      <w:pPr>
        <w:spacing w:after="0"/>
        <w:ind w:left="0"/>
        <w:jc w:val="both"/>
      </w:pPr>
      <w:r>
        <w:rPr>
          <w:rFonts w:ascii="Times New Roman"/>
          <w:b w:val="false"/>
          <w:i w:val="false"/>
          <w:color w:val="000000"/>
          <w:sz w:val="28"/>
        </w:rPr>
        <w:t>
      5) сақтандыру төлемдеріне кепілдік беру жүйесінің қатысушысы болып табылатын сақтандыру ұйымы (қатысушы-сақтандыру ұйымы) - Қормен қатысу шартын жасасқан және оның акционері болып табылатын сақтандыру ұйымы;</w:t>
      </w:r>
    </w:p>
    <w:bookmarkEnd w:id="83"/>
    <w:bookmarkStart w:name="z116" w:id="84"/>
    <w:p>
      <w:pPr>
        <w:spacing w:after="0"/>
        <w:ind w:left="0"/>
        <w:jc w:val="both"/>
      </w:pPr>
      <w:r>
        <w:rPr>
          <w:rFonts w:ascii="Times New Roman"/>
          <w:b w:val="false"/>
          <w:i w:val="false"/>
          <w:color w:val="000000"/>
          <w:sz w:val="28"/>
        </w:rPr>
        <w:t>
      6) сақтандырудың аннуитетті сыныптары бойынша кепілдік төлем - Қордың Заңында көзделген тәртіппен және талаптармен аннуитеттік сақтандыруға кепілдік беру шеңберінде сақтанушыға (сақтандырылушыға, пайда алушыға) және (немесе) сақтандырылушының пайдасына төлейтін ақша сомасы;</w:t>
      </w:r>
    </w:p>
    <w:bookmarkEnd w:id="84"/>
    <w:bookmarkStart w:name="z117" w:id="85"/>
    <w:p>
      <w:pPr>
        <w:spacing w:after="0"/>
        <w:ind w:left="0"/>
        <w:jc w:val="both"/>
      </w:pPr>
      <w:r>
        <w:rPr>
          <w:rFonts w:ascii="Times New Roman"/>
          <w:b w:val="false"/>
          <w:i w:val="false"/>
          <w:color w:val="000000"/>
          <w:sz w:val="28"/>
        </w:rPr>
        <w:t xml:space="preserve">
      7) сақтандырудың міндетті түрлері бойынша кепілдік төлем - "Сақтандыру қызметі туралы" Қазақстан Республикасының 2000 жылғы 18 желтоқсандағы </w:t>
      </w:r>
      <w:r>
        <w:rPr>
          <w:rFonts w:ascii="Times New Roman"/>
          <w:b w:val="false"/>
          <w:i w:val="false"/>
          <w:color w:val="000000"/>
          <w:sz w:val="28"/>
        </w:rPr>
        <w:t>Заңында</w:t>
      </w:r>
      <w:r>
        <w:rPr>
          <w:rFonts w:ascii="Times New Roman"/>
          <w:b w:val="false"/>
          <w:i w:val="false"/>
          <w:color w:val="000000"/>
          <w:sz w:val="28"/>
        </w:rPr>
        <w:t xml:space="preserve"> (бұдан әрі - Сақтандыру қызметі туралы заң) көзделген жағдайларда, мәжбүрлеп таратылатын сақтандыру ұйымының сақтандыру шарты бойынша Сақтандыру төлемдеріне кепілдік беру қоры "Сақтандыру төлемдеріне кепілдік беру қоры туралы" Қазақстан Республикасының 2003 жылғы 3 маусымдағы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тәртіппен және талаптармен басталған сақтандыру жағдайлары бойынша сақтанушыға (сақтандырылушыға, пайда алушыға) төлейтін ақша сомасы;</w:t>
      </w:r>
    </w:p>
    <w:bookmarkEnd w:id="85"/>
    <w:bookmarkStart w:name="z118" w:id="86"/>
    <w:p>
      <w:pPr>
        <w:spacing w:after="0"/>
        <w:ind w:left="0"/>
        <w:jc w:val="both"/>
      </w:pPr>
      <w:r>
        <w:rPr>
          <w:rFonts w:ascii="Times New Roman"/>
          <w:b w:val="false"/>
          <w:i w:val="false"/>
          <w:color w:val="000000"/>
          <w:sz w:val="28"/>
        </w:rPr>
        <w:t xml:space="preserve">
      8) шарттардың тізілімі - Заңның 15-1-бабының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тармақшасына сәйкес кепілдік берілетін таратылатын сақтандыру (қайта сақтандыру) ұйымының қолданыстағы аннуитетті сақтандыру (қайта сақтандыру) шарттарының тізілімі; </w:t>
      </w:r>
    </w:p>
    <w:bookmarkEnd w:id="86"/>
    <w:bookmarkStart w:name="z119" w:id="87"/>
    <w:p>
      <w:pPr>
        <w:spacing w:after="0"/>
        <w:ind w:left="0"/>
        <w:jc w:val="both"/>
      </w:pPr>
      <w:r>
        <w:rPr>
          <w:rFonts w:ascii="Times New Roman"/>
          <w:b w:val="false"/>
          <w:i w:val="false"/>
          <w:color w:val="000000"/>
          <w:sz w:val="28"/>
        </w:rPr>
        <w:t>
      9) уәкілетті орган - қаржы нарығын және қаржы ұйымдарын реттеуді, бақылау мен қадағалауды жүзеге асыратын мемлекеттік орган.";</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1" w:id="88"/>
    <w:p>
      <w:pPr>
        <w:spacing w:after="0"/>
        <w:ind w:left="0"/>
        <w:jc w:val="both"/>
      </w:pPr>
      <w:r>
        <w:rPr>
          <w:rFonts w:ascii="Times New Roman"/>
          <w:b w:val="false"/>
          <w:i w:val="false"/>
          <w:color w:val="000000"/>
          <w:sz w:val="28"/>
        </w:rPr>
        <w:t xml:space="preserve">
      "2-тарау. Қордың міндетті сақтандыру түрлері бойынша кепілдік төлемдерін жүзеге асыруы"; </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 </w:t>
      </w:r>
    </w:p>
    <w:bookmarkStart w:name="z123" w:id="89"/>
    <w:p>
      <w:pPr>
        <w:spacing w:after="0"/>
        <w:ind w:left="0"/>
        <w:jc w:val="both"/>
      </w:pPr>
      <w:r>
        <w:rPr>
          <w:rFonts w:ascii="Times New Roman"/>
          <w:b w:val="false"/>
          <w:i w:val="false"/>
          <w:color w:val="000000"/>
          <w:sz w:val="28"/>
        </w:rPr>
        <w:t>
      бірінші абзац мынадай редакцияда жазылсын:</w:t>
      </w:r>
    </w:p>
    <w:bookmarkEnd w:id="89"/>
    <w:bookmarkStart w:name="z124" w:id="90"/>
    <w:p>
      <w:pPr>
        <w:spacing w:after="0"/>
        <w:ind w:left="0"/>
        <w:jc w:val="both"/>
      </w:pPr>
      <w:r>
        <w:rPr>
          <w:rFonts w:ascii="Times New Roman"/>
          <w:b w:val="false"/>
          <w:i w:val="false"/>
          <w:color w:val="000000"/>
          <w:sz w:val="28"/>
        </w:rPr>
        <w:t xml:space="preserve">
      "3. Кредитор Заңның </w:t>
      </w:r>
      <w:r>
        <w:rPr>
          <w:rFonts w:ascii="Times New Roman"/>
          <w:b w:val="false"/>
          <w:i w:val="false"/>
          <w:color w:val="000000"/>
          <w:sz w:val="28"/>
        </w:rPr>
        <w:t>15-бабының</w:t>
      </w:r>
      <w:r>
        <w:rPr>
          <w:rFonts w:ascii="Times New Roman"/>
          <w:b w:val="false"/>
          <w:i w:val="false"/>
          <w:color w:val="000000"/>
          <w:sz w:val="28"/>
        </w:rPr>
        <w:t xml:space="preserve"> 1-тармағында көзделген негіздер бойынша кепілдік төлемін алу үшін Қорға өтініш берген жағдайда, кепілдік төлемін жүзеге асыру жөніндегі жазбаша өтінішке мынадай растайтын құжаттарды;";</w:t>
      </w:r>
    </w:p>
    <w:bookmarkEnd w:id="90"/>
    <w:bookmarkStart w:name="z125" w:id="91"/>
    <w:p>
      <w:pPr>
        <w:spacing w:after="0"/>
        <w:ind w:left="0"/>
        <w:jc w:val="both"/>
      </w:pPr>
      <w:r>
        <w:rPr>
          <w:rFonts w:ascii="Times New Roman"/>
          <w:b w:val="false"/>
          <w:i w:val="false"/>
          <w:color w:val="000000"/>
          <w:sz w:val="28"/>
        </w:rPr>
        <w:t>
      2) тармақша мынадай редакцияда жазылсын:</w:t>
      </w:r>
    </w:p>
    <w:bookmarkEnd w:id="91"/>
    <w:bookmarkStart w:name="z126" w:id="92"/>
    <w:p>
      <w:pPr>
        <w:spacing w:after="0"/>
        <w:ind w:left="0"/>
        <w:jc w:val="both"/>
      </w:pPr>
      <w:r>
        <w:rPr>
          <w:rFonts w:ascii="Times New Roman"/>
          <w:b w:val="false"/>
          <w:i w:val="false"/>
          <w:color w:val="000000"/>
          <w:sz w:val="28"/>
        </w:rPr>
        <w:t>
      "2) егер сақтандыру жағдайы қатысушы сақтандыру ұйымын мәжбүрлеп тарату туралы сот шешімі заңды күшіне енген күннен бастап мәжбүрлеп таратылатын сақтандыру ұйымының сақтандыру портфелін табыстау күніне дейінгі кезеңде болған жағдайда - кредитор сақтандыру төлемін жүзеге асыру туралы талабын қойған кезде ұсынатын Қазақстан Республикасының міндетті сақтандыру түрлері туралы немесе сақтандыру шартында көзделген құжаттарды, сондай-ақ болжамды сақтандыру төлемінің мөлшерін не оны жүзеге асырудан бас тарту себептерін көрсете отырып, осы талапты қарау қорытындылары бойынша таратылатын сақтандыру ұйымы уақытша әкімшілігінің (тарату комиссиясының) шешімін бар болған - қоса береді.";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8" w:id="93"/>
    <w:p>
      <w:pPr>
        <w:spacing w:after="0"/>
        <w:ind w:left="0"/>
        <w:jc w:val="both"/>
      </w:pPr>
      <w:r>
        <w:rPr>
          <w:rFonts w:ascii="Times New Roman"/>
          <w:b w:val="false"/>
          <w:i w:val="false"/>
          <w:color w:val="000000"/>
          <w:sz w:val="28"/>
        </w:rPr>
        <w:t xml:space="preserve">
      "4. Кредитор осы Ереженің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бөлігінің 1) тармақшасында көзделген құжаттарды ұсынған күннен бастап Қор 10 (он) жұмыс күні ішінде кепілдік төлемін жүзеге асыру (жүзеге асырудан бас тарту) туралы мәселені қарайды. Кредитордан келіп түскен өтініш бойынша шешім қабылдау үшін Қор қатысушы - мәжбүрлеп таратылатын сақтандыру ұйымының тарату комиссиясынан (бұдан әрі - тарату комиссиясы) жазбаша түрде кредитордың сақтандыру ісін, соның ішінде есептелген және төленген сақтандыру сыйлықақысының мөлшері, сақтандыру төлемдерінің мөлшері туралы ақпаратты сұратады.";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0" w:id="94"/>
    <w:p>
      <w:pPr>
        <w:spacing w:after="0"/>
        <w:ind w:left="0"/>
        <w:jc w:val="both"/>
      </w:pPr>
      <w:r>
        <w:rPr>
          <w:rFonts w:ascii="Times New Roman"/>
          <w:b w:val="false"/>
          <w:i w:val="false"/>
          <w:color w:val="000000"/>
          <w:sz w:val="28"/>
        </w:rPr>
        <w:t xml:space="preserve">
      "6. Осы Ереженің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бөлігінің 2) тармақшасында көзделген жағдайда мәжбүрлеп таратылатын сақтандыру ұйымының кредиторы Қорға не қатысушы-сақтандыру ұйымына сақтандыру жағдайының басталуы және Қазақстан Республикасының сақтандырудың міндетті түрлерін реттейтін жекелеген заңнамалық актілерінде немесе сақтандыру шартында көзделген мерзімде және тәртіппен сақтандыру (кепілдік) төлемін жүзеге асыру туралы өтінішпен хабарласа алады. Қор мекенжайын көрсете отырып, қатысушы-сақтандыру ұйымдарының тізбесін Қазақстан Республикасының барлық аумағында таралатын мерзімді баспасөз басылымдарында қазақ және орыс тілдерінде жариялайды.</w:t>
      </w:r>
    </w:p>
    <w:bookmarkEnd w:id="94"/>
    <w:bookmarkStart w:name="z131" w:id="95"/>
    <w:p>
      <w:pPr>
        <w:spacing w:after="0"/>
        <w:ind w:left="0"/>
        <w:jc w:val="both"/>
      </w:pPr>
      <w:r>
        <w:rPr>
          <w:rFonts w:ascii="Times New Roman"/>
          <w:b w:val="false"/>
          <w:i w:val="false"/>
          <w:color w:val="000000"/>
          <w:sz w:val="28"/>
        </w:rPr>
        <w:t>
      Кредитордың талабын алғаннан кейін қатысушы-сақтандыру ұйымы не Қор міндетті сақтандыру түрлері туралы заңнамалық актілерде немесе сақтандыру шартында көзделген тәртіппен сақтандыру жағдайын және келтірілген зиянның мөлшерін анықтау жөніндегі жұмысты жүргізеді.";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33" w:id="96"/>
    <w:p>
      <w:pPr>
        <w:spacing w:after="0"/>
        <w:ind w:left="0"/>
        <w:jc w:val="both"/>
      </w:pPr>
      <w:r>
        <w:rPr>
          <w:rFonts w:ascii="Times New Roman"/>
          <w:b w:val="false"/>
          <w:i w:val="false"/>
          <w:color w:val="000000"/>
          <w:sz w:val="28"/>
        </w:rPr>
        <w:t xml:space="preserve">
      "11. Тарату комиссиясы Қордың сұратуын алған күннен бастап 3 (үш) жұмыс күні ішінде Қорға сақтандыру полисінің көшірмесін не сақтандыру шарты бойынша сақтандыру сыйлықақы төлемін растайтын құжатты жібереді. </w:t>
      </w:r>
    </w:p>
    <w:bookmarkEnd w:id="96"/>
    <w:bookmarkStart w:name="z134" w:id="97"/>
    <w:p>
      <w:pPr>
        <w:spacing w:after="0"/>
        <w:ind w:left="0"/>
        <w:jc w:val="both"/>
      </w:pPr>
      <w:r>
        <w:rPr>
          <w:rFonts w:ascii="Times New Roman"/>
          <w:b w:val="false"/>
          <w:i w:val="false"/>
          <w:color w:val="000000"/>
          <w:sz w:val="28"/>
        </w:rPr>
        <w:t>
      12. Өтініш берушіде қатысушы-мәжбүрлеп таратылатын сақтандыру ұйымымен сақтандыру шарты бойынша ақпараты болған кезде қатысушы-сақтандыру ұйымы кредитор міндетті сақтандыру туралы Қазақстан Республикасының заңнамалық актілерінде көзделген құжаттың толық пакетін берген күннен бастап 7 (жеті) жұмыс күні ішінде сақтандыру төлемі мөлшерінің есебін және сақтандыру актісін жасайды не Қазақстан Республикасының міндетті сақтандыру түрлері туралы заңнамалық актілерінде немесе сақтандыру шартында көзделген негіздер бойынша кепілдік төлемін жүзеге асырудан бас тарту жөнінде жазбаша хабарлайды.";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 </w:t>
      </w:r>
    </w:p>
    <w:bookmarkStart w:name="z136" w:id="98"/>
    <w:p>
      <w:pPr>
        <w:spacing w:after="0"/>
        <w:ind w:left="0"/>
        <w:jc w:val="both"/>
      </w:pPr>
      <w:r>
        <w:rPr>
          <w:rFonts w:ascii="Times New Roman"/>
          <w:b w:val="false"/>
          <w:i w:val="false"/>
          <w:color w:val="000000"/>
          <w:sz w:val="28"/>
        </w:rPr>
        <w:t>
      "14. Қор қатысушы - сақтандыру ұйымынан міндетті сақтандыру түрлерін реттейтін Қазақстан Республикасының кейбір заңнамалық актілерінде немесе сақтандыру шартында және осы Ережеде көзделген құжаттар пакетін алғаннан кейін, Қор кепілдік төлемін жүзеге асыру не жүзеге асырудан бас тарту туралы шешімді міндетті сақтандыру түрлерін реттейтін Қазақстан Республикасының кейбір заңнамалық актілерінде белгіленген мерзімде қабылдайды.</w:t>
      </w:r>
    </w:p>
    <w:bookmarkEnd w:id="98"/>
    <w:bookmarkStart w:name="z137" w:id="99"/>
    <w:p>
      <w:pPr>
        <w:spacing w:after="0"/>
        <w:ind w:left="0"/>
        <w:jc w:val="both"/>
      </w:pPr>
      <w:r>
        <w:rPr>
          <w:rFonts w:ascii="Times New Roman"/>
          <w:b w:val="false"/>
          <w:i w:val="false"/>
          <w:color w:val="000000"/>
          <w:sz w:val="28"/>
        </w:rPr>
        <w:t>
      15. Қор кепілдік төлемін Заңда, міндетті сақтандыру түрлері бойынша Қазақстан Республикасының заңнамалық актілерінде, сақтандыру шартында және осы Ережеде белгіленген тәртіпте, мөлшерде және мерзімде жүзеге асырады.</w:t>
      </w:r>
    </w:p>
    <w:bookmarkEnd w:id="99"/>
    <w:bookmarkStart w:name="z138" w:id="100"/>
    <w:p>
      <w:pPr>
        <w:spacing w:after="0"/>
        <w:ind w:left="0"/>
        <w:jc w:val="both"/>
      </w:pPr>
      <w:r>
        <w:rPr>
          <w:rFonts w:ascii="Times New Roman"/>
          <w:b w:val="false"/>
          <w:i w:val="false"/>
          <w:color w:val="000000"/>
          <w:sz w:val="28"/>
        </w:rPr>
        <w:t>
      Қор кепілдік төлемін жүзеге асыруы үшін кредитор осы Ережеде көзделген құжаттардан басқа жеке басын куәландыратын құжаттың көшірмесін, банктік деректемелері (бар болған кезде) туралы деректерді ұсынады.";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0" w:id="101"/>
    <w:p>
      <w:pPr>
        <w:spacing w:after="0"/>
        <w:ind w:left="0"/>
        <w:jc w:val="both"/>
      </w:pPr>
      <w:r>
        <w:rPr>
          <w:rFonts w:ascii="Times New Roman"/>
          <w:b w:val="false"/>
          <w:i w:val="false"/>
          <w:color w:val="000000"/>
          <w:sz w:val="28"/>
        </w:rPr>
        <w:t>
      "17. Егер қатысушы сақтандыру ұйымын мәжбүрлеп тарату туралы сот шешімі заңды күшіне енген күннен бастап мәжбүрлеп таратылатын сақтандыру ұйымының сақтандыру портфелін табыстау күніне дейін Қор Қазақстан Республикасының заңнамалық актілеріндегі талаптарға сәйкес кредитордың талабын қабылдаған ішіндегі уақыт кезеңі аяқталғанға дейін сақтандыру жағдайының басталуына әкеліп соқтырған оқиғаның нәтижесінде кредитордың денсаулығы нашарласа (мүгедектік немесе мүгедектіктің ең жоғарғы тобы белгіленеді) не ол қайтыс болса, Қор кредитордан немесе оның мұрагерлерінен келіп түскен өтініштің және тиісті құжаттардың негізінде Қазақстан Республикасының міндетті сақтандыру түрлері туралы заңнамалық актілерінде немесе сақтандыру шартында белгіленген тәртіппен және мерзімде кепілдік төлемінің сомасын қайта есептейді. Кепілдік төлемінің сомасын қайта есептеген кезде есепке бұрын төленген сомалар қабылданады.";</w:t>
      </w:r>
    </w:p>
    <w:bookmarkEnd w:id="101"/>
    <w:bookmarkStart w:name="z141" w:id="102"/>
    <w:p>
      <w:pPr>
        <w:spacing w:after="0"/>
        <w:ind w:left="0"/>
        <w:jc w:val="both"/>
      </w:pPr>
      <w:r>
        <w:rPr>
          <w:rFonts w:ascii="Times New Roman"/>
          <w:b w:val="false"/>
          <w:i w:val="false"/>
          <w:color w:val="000000"/>
          <w:sz w:val="28"/>
        </w:rPr>
        <w:t xml:space="preserve">
      мынадай мазмұндағы 3-1-тараумен толықтырылсын: </w:t>
      </w:r>
    </w:p>
    <w:bookmarkEnd w:id="102"/>
    <w:bookmarkStart w:name="z142" w:id="103"/>
    <w:p>
      <w:pPr>
        <w:spacing w:after="0"/>
        <w:ind w:left="0"/>
        <w:jc w:val="both"/>
      </w:pPr>
      <w:r>
        <w:rPr>
          <w:rFonts w:ascii="Times New Roman"/>
          <w:b w:val="false"/>
          <w:i w:val="false"/>
          <w:color w:val="000000"/>
          <w:sz w:val="28"/>
        </w:rPr>
        <w:t>
      "3-1-тарау. Қордан аннуитетті сыныптары бойынша кепілдік төлемдерін жүзеге асыруы</w:t>
      </w:r>
    </w:p>
    <w:bookmarkEnd w:id="103"/>
    <w:bookmarkStart w:name="z143" w:id="104"/>
    <w:p>
      <w:pPr>
        <w:spacing w:after="0"/>
        <w:ind w:left="0"/>
        <w:jc w:val="both"/>
      </w:pPr>
      <w:r>
        <w:rPr>
          <w:rFonts w:ascii="Times New Roman"/>
          <w:b w:val="false"/>
          <w:i w:val="false"/>
          <w:color w:val="000000"/>
          <w:sz w:val="28"/>
        </w:rPr>
        <w:t>
      20-1. Қордан аннуитетті сыныптары бойынша кепілдік төлемдері келесі түрде жүзеге асырылады:</w:t>
      </w:r>
    </w:p>
    <w:bookmarkEnd w:id="104"/>
    <w:bookmarkStart w:name="z144" w:id="105"/>
    <w:p>
      <w:pPr>
        <w:spacing w:after="0"/>
        <w:ind w:left="0"/>
        <w:jc w:val="both"/>
      </w:pPr>
      <w:r>
        <w:rPr>
          <w:rFonts w:ascii="Times New Roman"/>
          <w:b w:val="false"/>
          <w:i w:val="false"/>
          <w:color w:val="000000"/>
          <w:sz w:val="28"/>
        </w:rPr>
        <w:t xml:space="preserve">
      1) кредиторларға -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зейнетақымен қамсыздандыру туралы" Қазақстан Республикасының 2013 жылғы 21 маусымдағы </w:t>
      </w:r>
      <w:r>
        <w:rPr>
          <w:rFonts w:ascii="Times New Roman"/>
          <w:b w:val="false"/>
          <w:i w:val="false"/>
          <w:color w:val="000000"/>
          <w:sz w:val="28"/>
        </w:rPr>
        <w:t>Заңына</w:t>
      </w:r>
      <w:r>
        <w:rPr>
          <w:rFonts w:ascii="Times New Roman"/>
          <w:b w:val="false"/>
          <w:i w:val="false"/>
          <w:color w:val="000000"/>
          <w:sz w:val="28"/>
        </w:rPr>
        <w:t xml:space="preserve"> сәйкес аннуитетті сақтандыру шарттары бойынша;</w:t>
      </w:r>
    </w:p>
    <w:bookmarkEnd w:id="105"/>
    <w:bookmarkStart w:name="z145" w:id="106"/>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7-бабы</w:t>
      </w:r>
      <w:r>
        <w:rPr>
          <w:rFonts w:ascii="Times New Roman"/>
          <w:b w:val="false"/>
          <w:i w:val="false"/>
          <w:color w:val="000000"/>
          <w:sz w:val="28"/>
        </w:rPr>
        <w:t xml:space="preserve"> 2-2-тармағының бірінші бөлігіндегі үшінші абзацпен белгіленген жағдай туындағанда "өмірді сақтандыру" саласы бойынша лицензиясы бар сақтандыру (қайта сақтандыру) ұйымына кредиторлар пайдасына. </w:t>
      </w:r>
    </w:p>
    <w:bookmarkEnd w:id="106"/>
    <w:bookmarkStart w:name="z146" w:id="107"/>
    <w:p>
      <w:pPr>
        <w:spacing w:after="0"/>
        <w:ind w:left="0"/>
        <w:jc w:val="both"/>
      </w:pPr>
      <w:r>
        <w:rPr>
          <w:rFonts w:ascii="Times New Roman"/>
          <w:b w:val="false"/>
          <w:i w:val="false"/>
          <w:color w:val="000000"/>
          <w:sz w:val="28"/>
        </w:rPr>
        <w:t xml:space="preserve">
      Кепілдік төлемді жүзеге асыру бойынша Қорға талап қою құқығы кредиторда Қордан шарттардың тізілімін алған күннен бастап 2 (екі) жұмыс күні өткен соң туындайды және сақтандыру қызметі туралы Заңда көзделген тәртіппен қатысушы - таратылатын сақтандыру ұйымының сақтандыру портфелі тапсырылған күнге дейін қолданылады. </w:t>
      </w:r>
    </w:p>
    <w:bookmarkEnd w:id="107"/>
    <w:bookmarkStart w:name="z147" w:id="108"/>
    <w:p>
      <w:pPr>
        <w:spacing w:after="0"/>
        <w:ind w:left="0"/>
        <w:jc w:val="both"/>
      </w:pPr>
      <w:r>
        <w:rPr>
          <w:rFonts w:ascii="Times New Roman"/>
          <w:b w:val="false"/>
          <w:i w:val="false"/>
          <w:color w:val="000000"/>
          <w:sz w:val="28"/>
        </w:rPr>
        <w:t xml:space="preserve">
      Уәкілетті орган өз қызметін "өмірді сақтандыру" саласында атқарған сақтандыру (қайта сақтандыру) ұйымы лицензиядан айырылған күннен бастап 2 (екі) жұмыс күні ішінде тағайындаған уақытша әкімшілік, дерекқорды қалыптастыру және жүргізу жөнінде және таратылатын сақтандыру (қайта сақтандыру) ұйымының дерекқорынан сақтандыру аннуитетті сыныптары бойынша шарттар тізілімін Қорға қалыптастырып береді және тапсырады, олар бойынша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1) тармақшасына сәйкес кепілдік ұсынылады.</w:t>
      </w:r>
    </w:p>
    <w:bookmarkEnd w:id="108"/>
    <w:bookmarkStart w:name="z148" w:id="109"/>
    <w:p>
      <w:pPr>
        <w:spacing w:after="0"/>
        <w:ind w:left="0"/>
        <w:jc w:val="both"/>
      </w:pPr>
      <w:r>
        <w:rPr>
          <w:rFonts w:ascii="Times New Roman"/>
          <w:b w:val="false"/>
          <w:i w:val="false"/>
          <w:color w:val="000000"/>
          <w:sz w:val="28"/>
        </w:rPr>
        <w:t>
      Қор уақытша әкімшіліктен аннуитетті сақтандыру шарттарының тізілімін алған күннен бастап 2 (екі) жұмыс күні ішінде кредиторларға кепілдік төлемдерді жүзеге асырғаны туралы хабарландыруды қазақ және орыс тілдерінде Қазақстан Республикасының бүкіл аумағында таралатын екі мерзімді баспасөз басылымында және Қордың интернет-ресурсында жариялайды.</w:t>
      </w:r>
    </w:p>
    <w:bookmarkEnd w:id="109"/>
    <w:bookmarkStart w:name="z149" w:id="110"/>
    <w:p>
      <w:pPr>
        <w:spacing w:after="0"/>
        <w:ind w:left="0"/>
        <w:jc w:val="both"/>
      </w:pPr>
      <w:r>
        <w:rPr>
          <w:rFonts w:ascii="Times New Roman"/>
          <w:b w:val="false"/>
          <w:i w:val="false"/>
          <w:color w:val="000000"/>
          <w:sz w:val="28"/>
        </w:rPr>
        <w:t>
      20-2. Қор сақтандырудың аннуитеттік сыныптары бойынша кепілдік төлемдердің үзіліссіздігі мен уақтылылығын қамтамасыз етеді. Қор мен сақтандырушы (сақтандырылушы, пайда алушы) арасында жаңа шарт жасаудың қажеті жоқ.</w:t>
      </w:r>
    </w:p>
    <w:bookmarkEnd w:id="110"/>
    <w:bookmarkStart w:name="z150" w:id="111"/>
    <w:p>
      <w:pPr>
        <w:spacing w:after="0"/>
        <w:ind w:left="0"/>
        <w:jc w:val="both"/>
      </w:pPr>
      <w:r>
        <w:rPr>
          <w:rFonts w:ascii="Times New Roman"/>
          <w:b w:val="false"/>
          <w:i w:val="false"/>
          <w:color w:val="000000"/>
          <w:sz w:val="28"/>
        </w:rPr>
        <w:t xml:space="preserve">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2) тармақшасында көзделген негіздер бойынша кепілдік төлемді жүзеге асыру бойынша Қорға талап қою құқығының туындауына байланысты кредитор Қорға өтініш жасаған жағдайда, Қор кепілдік төлемін сақтандыру (қайта сақтандыру) ұйымының уақытша әкімшілігінен алынған ақпарат негізінде жүзеге асырады.</w:t>
      </w:r>
    </w:p>
    <w:bookmarkEnd w:id="111"/>
    <w:bookmarkStart w:name="z151" w:id="112"/>
    <w:p>
      <w:pPr>
        <w:spacing w:after="0"/>
        <w:ind w:left="0"/>
        <w:jc w:val="both"/>
      </w:pPr>
      <w:r>
        <w:rPr>
          <w:rFonts w:ascii="Times New Roman"/>
          <w:b w:val="false"/>
          <w:i w:val="false"/>
          <w:color w:val="000000"/>
          <w:sz w:val="28"/>
        </w:rPr>
        <w:t xml:space="preserve">
      Заңның 15-1-бабының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2) тармақшасымен белгіленген құқығын жүзеге асыру мақсатында және заңды тұлға және сақтандыру (қайта сақтандыру) ұйымы таратылған жағдайда, кредитор "өмірді сақтандыру" саласы бойынша лицензиясы бар басқа сақтандыру (қайта сақтандыру) ұйымына немесе Қорға жүгінеді.</w:t>
      </w:r>
    </w:p>
    <w:bookmarkEnd w:id="112"/>
    <w:bookmarkStart w:name="z152" w:id="113"/>
    <w:p>
      <w:pPr>
        <w:spacing w:after="0"/>
        <w:ind w:left="0"/>
        <w:jc w:val="both"/>
      </w:pPr>
      <w:r>
        <w:rPr>
          <w:rFonts w:ascii="Times New Roman"/>
          <w:b w:val="false"/>
          <w:i w:val="false"/>
          <w:color w:val="000000"/>
          <w:sz w:val="28"/>
        </w:rPr>
        <w:t xml:space="preserve">
      Осындай аннуитеттік сақтандыру шарттары бойынша сақтандыру сыйлықақысын Қор төлейді. </w:t>
      </w:r>
    </w:p>
    <w:bookmarkEnd w:id="113"/>
    <w:bookmarkStart w:name="z153" w:id="114"/>
    <w:p>
      <w:pPr>
        <w:spacing w:after="0"/>
        <w:ind w:left="0"/>
        <w:jc w:val="both"/>
      </w:pPr>
      <w:r>
        <w:rPr>
          <w:rFonts w:ascii="Times New Roman"/>
          <w:b w:val="false"/>
          <w:i w:val="false"/>
          <w:color w:val="000000"/>
          <w:sz w:val="28"/>
        </w:rPr>
        <w:t>
      Қажет болған жағдайда, кредитор және "өмірді сақтандыру" саласы бойынша лицензиясы бар сақтандыру (қайта сақтандыру) ұйымы арасында жасалған аннуитеттік сақтандыру шарты бойынша сақтандыру сыйлықақысының дұрыс есептелгенін тексеру үшін Қор тәуелсіз актуарийді тартады.</w:t>
      </w:r>
    </w:p>
    <w:bookmarkEnd w:id="114"/>
    <w:bookmarkStart w:name="z154" w:id="115"/>
    <w:p>
      <w:pPr>
        <w:spacing w:after="0"/>
        <w:ind w:left="0"/>
        <w:jc w:val="both"/>
      </w:pPr>
      <w:r>
        <w:rPr>
          <w:rFonts w:ascii="Times New Roman"/>
          <w:b w:val="false"/>
          <w:i w:val="false"/>
          <w:color w:val="000000"/>
          <w:sz w:val="28"/>
        </w:rPr>
        <w:t xml:space="preserve">
      "Өмірді сақтандыру" саласы бойынша лицензиясы бар басқа сақтандыру (қайта сақтандыру) ұйымы аннуитеттік сақтандыру шартын жасаған кезде және ол шарттың қолданысы өткен соң қызметкердің кәсіби еңбекке жарамдылығын жоғалту дәрежесін белгілеу немесе ұзарту (қайта куәландыру) салдарынан кейінгі аннуитеттік сақтандыру шарты қызметкер еңбек (қызметтiк) мiндеттерiн атқарған кезде оны жазатайым оқиғалардан мiндеттi сақтандыру сыныбы бойынша сақтандыру портфелін қабылдаған сақтандыру ұйымымен жасалуы тиіс. </w:t>
      </w:r>
    </w:p>
    <w:bookmarkEnd w:id="115"/>
    <w:bookmarkStart w:name="z155" w:id="116"/>
    <w:p>
      <w:pPr>
        <w:spacing w:after="0"/>
        <w:ind w:left="0"/>
        <w:jc w:val="both"/>
      </w:pPr>
      <w:r>
        <w:rPr>
          <w:rFonts w:ascii="Times New Roman"/>
          <w:b w:val="false"/>
          <w:i w:val="false"/>
          <w:color w:val="000000"/>
          <w:sz w:val="28"/>
        </w:rPr>
        <w:t xml:space="preserve">
      Заңның 7-бабының </w:t>
      </w:r>
      <w:r>
        <w:rPr>
          <w:rFonts w:ascii="Times New Roman"/>
          <w:b w:val="false"/>
          <w:i w:val="false"/>
          <w:color w:val="000000"/>
          <w:sz w:val="28"/>
        </w:rPr>
        <w:t>2-2-тармағының</w:t>
      </w:r>
      <w:r>
        <w:rPr>
          <w:rFonts w:ascii="Times New Roman"/>
          <w:b w:val="false"/>
          <w:i w:val="false"/>
          <w:color w:val="000000"/>
          <w:sz w:val="28"/>
        </w:rPr>
        <w:t xml:space="preserve"> бірінші бөлігіндегі екінші абзацпен белгіленген аннуитеттік сақтандыру шарты бойынша кредиторларға кепілдік төлемді Қор шарттар тізілімін алған күннен бастап 2 (екі) жұмыс күні өткен соң кредитордың банктік шотына қолма-қол ақшасыз нысанда не қолма-қол ақшамен жүзеге асырады.". </w:t>
      </w:r>
    </w:p>
    <w:bookmarkEnd w:id="116"/>
    <w:bookmarkStart w:name="z156" w:id="117"/>
    <w:p>
      <w:pPr>
        <w:spacing w:after="0"/>
        <w:ind w:left="0"/>
        <w:jc w:val="both"/>
      </w:pPr>
      <w:r>
        <w:rPr>
          <w:rFonts w:ascii="Times New Roman"/>
          <w:b w:val="false"/>
          <w:i w:val="false"/>
          <w:color w:val="000000"/>
          <w:sz w:val="28"/>
        </w:rPr>
        <w:t xml:space="preserve">
      6.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бекіту туралы" Қазақстан Республикасының Ұлттық Банкі Басқармасының 2012 жылғы 24 желтоқсандағы № 387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8329 болып тіркелген, 2013 жылғы 5 маусымда "Егемен Қазақстан" газетінде № 141 (28080) жарияланған) мынадай өзгерістер мен толықтырулар енгізілсін:</w:t>
      </w:r>
    </w:p>
    <w:bookmarkEnd w:id="117"/>
    <w:bookmarkStart w:name="z157" w:id="118"/>
    <w:p>
      <w:pPr>
        <w:spacing w:after="0"/>
        <w:ind w:left="0"/>
        <w:jc w:val="both"/>
      </w:pPr>
      <w:r>
        <w:rPr>
          <w:rFonts w:ascii="Times New Roman"/>
          <w:b w:val="false"/>
          <w:i w:val="false"/>
          <w:color w:val="000000"/>
          <w:sz w:val="28"/>
        </w:rPr>
        <w:t>
      тақырыбы мынадай редакцияда жазылсын:</w:t>
      </w:r>
    </w:p>
    <w:bookmarkEnd w:id="118"/>
    <w:bookmarkStart w:name="z158" w:id="119"/>
    <w:p>
      <w:pPr>
        <w:spacing w:after="0"/>
        <w:ind w:left="0"/>
        <w:jc w:val="both"/>
      </w:pPr>
      <w:r>
        <w:rPr>
          <w:rFonts w:ascii="Times New Roman"/>
          <w:b w:val="false"/>
          <w:i w:val="false"/>
          <w:color w:val="000000"/>
          <w:sz w:val="28"/>
        </w:rPr>
        <w:t>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бекіту туралы";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0" w:id="120"/>
    <w:p>
      <w:pPr>
        <w:spacing w:after="0"/>
        <w:ind w:left="0"/>
        <w:jc w:val="both"/>
      </w:pPr>
      <w:r>
        <w:rPr>
          <w:rFonts w:ascii="Times New Roman"/>
          <w:b w:val="false"/>
          <w:i w:val="false"/>
          <w:color w:val="000000"/>
          <w:sz w:val="28"/>
        </w:rPr>
        <w:t>
      "1. Қоса беріліп отырған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 (бұдан әрі - Әдістеме) бекітілсін.";</w:t>
      </w:r>
    </w:p>
    <w:bookmarkEnd w:id="120"/>
    <w:bookmarkStart w:name="z161" w:id="121"/>
    <w:p>
      <w:pPr>
        <w:spacing w:after="0"/>
        <w:ind w:left="0"/>
        <w:jc w:val="both"/>
      </w:pPr>
      <w:r>
        <w:rPr>
          <w:rFonts w:ascii="Times New Roman"/>
          <w:b w:val="false"/>
          <w:i w:val="false"/>
          <w:color w:val="000000"/>
          <w:sz w:val="28"/>
        </w:rPr>
        <w:t>
      Көрсетілген қаулымен бекітілген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тәртібінде:</w:t>
      </w:r>
    </w:p>
    <w:bookmarkEnd w:id="121"/>
    <w:bookmarkStart w:name="z162" w:id="122"/>
    <w:p>
      <w:pPr>
        <w:spacing w:after="0"/>
        <w:ind w:left="0"/>
        <w:jc w:val="both"/>
      </w:pPr>
      <w:r>
        <w:rPr>
          <w:rFonts w:ascii="Times New Roman"/>
          <w:b w:val="false"/>
          <w:i w:val="false"/>
          <w:color w:val="000000"/>
          <w:sz w:val="28"/>
        </w:rPr>
        <w:t>
      тақырыбы мынадай редакцияда жазылсын:</w:t>
      </w:r>
    </w:p>
    <w:bookmarkEnd w:id="122"/>
    <w:bookmarkStart w:name="z163" w:id="123"/>
    <w:p>
      <w:pPr>
        <w:spacing w:after="0"/>
        <w:ind w:left="0"/>
        <w:jc w:val="both"/>
      </w:pPr>
      <w:r>
        <w:rPr>
          <w:rFonts w:ascii="Times New Roman"/>
          <w:b w:val="false"/>
          <w:i w:val="false"/>
          <w:color w:val="000000"/>
          <w:sz w:val="28"/>
        </w:rPr>
        <w:t>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w:t>
      </w:r>
    </w:p>
    <w:bookmarkEnd w:id="123"/>
    <w:bookmarkStart w:name="z164" w:id="124"/>
    <w:p>
      <w:pPr>
        <w:spacing w:after="0"/>
        <w:ind w:left="0"/>
        <w:jc w:val="both"/>
      </w:pPr>
      <w:r>
        <w:rPr>
          <w:rFonts w:ascii="Times New Roman"/>
          <w:b w:val="false"/>
          <w:i w:val="false"/>
          <w:color w:val="000000"/>
          <w:sz w:val="28"/>
        </w:rPr>
        <w:t>
      кіріспесі мынадай редакцияда жазылсын:</w:t>
      </w:r>
    </w:p>
    <w:bookmarkEnd w:id="124"/>
    <w:bookmarkStart w:name="z165" w:id="125"/>
    <w:p>
      <w:pPr>
        <w:spacing w:after="0"/>
        <w:ind w:left="0"/>
        <w:jc w:val="both"/>
      </w:pPr>
      <w:r>
        <w:rPr>
          <w:rFonts w:ascii="Times New Roman"/>
          <w:b w:val="false"/>
          <w:i w:val="false"/>
          <w:color w:val="000000"/>
          <w:sz w:val="28"/>
        </w:rPr>
        <w:t xml:space="preserve">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 (бұдан әрі - Әдістеме) "Сақтандыру төлемдеріне кепілдік беру қоры туралы" Қазақстан Республикасының 2003 жылғы 3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Сақтандыру төлемдеріне кепілдік беру қорымен қатысу шартын жасасқан сақтандыру ұйымдарының (бұдан әрі - қатысушы сақтандыру ұйымдары)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белгілейді.";</w:t>
      </w:r>
    </w:p>
    <w:bookmarkEnd w:id="125"/>
    <w:bookmarkStart w:name="z166" w:id="126"/>
    <w:p>
      <w:pPr>
        <w:spacing w:after="0"/>
        <w:ind w:left="0"/>
        <w:jc w:val="both"/>
      </w:pPr>
      <w:r>
        <w:rPr>
          <w:rFonts w:ascii="Times New Roman"/>
          <w:b w:val="false"/>
          <w:i w:val="false"/>
          <w:color w:val="000000"/>
          <w:sz w:val="28"/>
        </w:rPr>
        <w:t>
      1-тараудың тақырыбы мынадай редакцияда жазылсын:</w:t>
      </w:r>
    </w:p>
    <w:bookmarkEnd w:id="126"/>
    <w:bookmarkStart w:name="z167" w:id="127"/>
    <w:p>
      <w:pPr>
        <w:spacing w:after="0"/>
        <w:ind w:left="0"/>
        <w:jc w:val="both"/>
      </w:pPr>
      <w:r>
        <w:rPr>
          <w:rFonts w:ascii="Times New Roman"/>
          <w:b w:val="false"/>
          <w:i w:val="false"/>
          <w:color w:val="000000"/>
          <w:sz w:val="28"/>
        </w:rPr>
        <w:t>
      "1-тарау. Міндетті жарналар мөлшерлемесін есептеу әдістемесі, оларды төлеу тәртібі мен мерзімдері";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69" w:id="128"/>
    <w:p>
      <w:pPr>
        <w:spacing w:after="0"/>
        <w:ind w:left="0"/>
        <w:jc w:val="both"/>
      </w:pPr>
      <w:r>
        <w:rPr>
          <w:rFonts w:ascii="Times New Roman"/>
          <w:b w:val="false"/>
          <w:i w:val="false"/>
          <w:color w:val="000000"/>
          <w:sz w:val="28"/>
        </w:rPr>
        <w:t xml:space="preserve">
      "3. Әдістеменің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"жалпы сақтандыру" саласында қызметін жүзеге асыратын сақтандыру ұйымдарына арналған міндетті жарна мөлшерлемесін Қор есептейді және ол есептелген сақтандыру сыйлықақылары сомасының кемінде 0,35 (нөл бүтін жүзден отыз бес) пайызын құрайды және есептелген сақтандыру сыйлықақылары сомасының 2 (екі) пайызынан аспайды.</w:t>
      </w:r>
    </w:p>
    <w:bookmarkEnd w:id="128"/>
    <w:bookmarkStart w:name="z170" w:id="129"/>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"өмірді сақтандыру" саласында қызметін жүзеге асыратын сақтандыру ұйымдарына арналған міндетті жарна мөлшерлемесін Қор есептейді және ол есепті қаржы жылының басындағы кепілдік берілетін сақтандырудың әрбір түрі бойынша сақтандыру резервтерінің мөлшері мен осындай резервтердің өткен қаржы жылының басындағы мөлшері арасындағы оң айырманың 1 (бір) пайызынан аспайды.</w:t>
      </w:r>
    </w:p>
    <w:bookmarkEnd w:id="129"/>
    <w:bookmarkStart w:name="z171" w:id="130"/>
    <w:p>
      <w:pPr>
        <w:spacing w:after="0"/>
        <w:ind w:left="0"/>
        <w:jc w:val="both"/>
      </w:pPr>
      <w:r>
        <w:rPr>
          <w:rFonts w:ascii="Times New Roman"/>
          <w:b w:val="false"/>
          <w:i w:val="false"/>
          <w:color w:val="000000"/>
          <w:sz w:val="28"/>
        </w:rPr>
        <w:t>
      Қорға қатысу шартын жасаған соң бірінші рет төленуге жататын "өмірді сақтандыру" саласында қызметін жүзеге асыратын сақтандыру ұйымдарына арналған міндетті жарна мөлшерлемесі есепті қаржы жылының басындағы кепілдік берілетін сақтандырудың әрбір түрі бойынша сақтандыру резервтері сомасының 0,71 (нөл бүтін жүзден жетпіс бір) пайызынан аспайды.</w:t>
      </w:r>
    </w:p>
    <w:bookmarkEnd w:id="130"/>
    <w:bookmarkStart w:name="z172" w:id="131"/>
    <w:p>
      <w:pPr>
        <w:spacing w:after="0"/>
        <w:ind w:left="0"/>
        <w:jc w:val="both"/>
      </w:pPr>
      <w:r>
        <w:rPr>
          <w:rFonts w:ascii="Times New Roman"/>
          <w:b w:val="false"/>
          <w:i w:val="false"/>
          <w:color w:val="000000"/>
          <w:sz w:val="28"/>
        </w:rPr>
        <w:t>
      4. "Жалпы сақтандыру" саласында қызметін жүзеге асыратын қатысушы сақтандыру ұйымдары қаржы жылы аяқталғаннан кейін күнтізбелік 30 (отыз) күн ішінде Қорға жасалған сақтандыру шарттарының саны, кепілдік берілетін сақтандырудың әрбір түрі бойынша өткен қаржы жылы үшін сақтандыру сыйлықақылары мен сақтандыру төлемдерінің есептелген жалпы сомасы туралы ақпарат береді.";</w:t>
      </w:r>
    </w:p>
    <w:bookmarkEnd w:id="131"/>
    <w:bookmarkStart w:name="z173" w:id="132"/>
    <w:p>
      <w:pPr>
        <w:spacing w:after="0"/>
        <w:ind w:left="0"/>
        <w:jc w:val="both"/>
      </w:pPr>
      <w:r>
        <w:rPr>
          <w:rFonts w:ascii="Times New Roman"/>
          <w:b w:val="false"/>
          <w:i w:val="false"/>
          <w:color w:val="000000"/>
          <w:sz w:val="28"/>
        </w:rPr>
        <w:t>
      мынадай мазмұндағы 4-1-тармақшамен толықтырылсын:</w:t>
      </w:r>
    </w:p>
    <w:bookmarkEnd w:id="132"/>
    <w:bookmarkStart w:name="z174" w:id="133"/>
    <w:p>
      <w:pPr>
        <w:spacing w:after="0"/>
        <w:ind w:left="0"/>
        <w:jc w:val="both"/>
      </w:pPr>
      <w:r>
        <w:rPr>
          <w:rFonts w:ascii="Times New Roman"/>
          <w:b w:val="false"/>
          <w:i w:val="false"/>
          <w:color w:val="000000"/>
          <w:sz w:val="28"/>
        </w:rPr>
        <w:t>
      "4-1. "Өмірді сақтандыру" саласында қызметін жүзеге асыратын қатысушы сақтандыру ұйымдары қаржы жылы аяқталғаннан кейін күнтізбелік 30 (отыз) күн ішінде Қорға жасалған сақтандыру шарттарының саны, кепілдік берілетін сақтандырудың әрбір түрі бойынша сақтандыру резервтерінің жалпы сомасы, сондай-ақ өткен қаржы жылы үшін кепілдік берілетін сақтандырудың әрбір түрі бойынша сақтандыру сыйлықақылары мен сақтандыру төлемдерінің есептелген жалпы сомасы туралы ақпарат береді.";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176" w:id="134"/>
    <w:p>
      <w:pPr>
        <w:spacing w:after="0"/>
        <w:ind w:left="0"/>
        <w:jc w:val="both"/>
      </w:pPr>
      <w:r>
        <w:rPr>
          <w:rFonts w:ascii="Times New Roman"/>
          <w:b w:val="false"/>
          <w:i w:val="false"/>
          <w:color w:val="000000"/>
          <w:sz w:val="28"/>
        </w:rPr>
        <w:t xml:space="preserve">
      "5. Қор Әдістеменің </w:t>
      </w:r>
      <w:r>
        <w:rPr>
          <w:rFonts w:ascii="Times New Roman"/>
          <w:b w:val="false"/>
          <w:i w:val="false"/>
          <w:color w:val="000000"/>
          <w:sz w:val="28"/>
        </w:rPr>
        <w:t>4</w:t>
      </w:r>
      <w:r>
        <w:rPr>
          <w:rFonts w:ascii="Times New Roman"/>
          <w:b w:val="false"/>
          <w:i w:val="false"/>
          <w:color w:val="000000"/>
          <w:sz w:val="28"/>
        </w:rPr>
        <w:t xml:space="preserve"> және 4-1-тармақтарында көзделген ақпаратты алғаннан кейін күнтізбелік 30 (отыз) күн ішінде жоғарылату коэффициентін ескере отырып, Заңының 4-бабы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қаржы нарығын мен қаржы ұйымдарын реттеу, бақылау және қадағалау жөніндегі уәкілетті органмен (бұдан әрі - уәкілетті орган) келісім бойынша міндетті жарналар мөлшерлемесін есептейді, бекітеді және оны қатысушы сақтандыру ұйымдарына жібереді.</w:t>
      </w:r>
    </w:p>
    <w:bookmarkEnd w:id="134"/>
    <w:bookmarkStart w:name="z177" w:id="135"/>
    <w:p>
      <w:pPr>
        <w:spacing w:after="0"/>
        <w:ind w:left="0"/>
        <w:jc w:val="both"/>
      </w:pPr>
      <w:r>
        <w:rPr>
          <w:rFonts w:ascii="Times New Roman"/>
          <w:b w:val="false"/>
          <w:i w:val="false"/>
          <w:color w:val="000000"/>
          <w:sz w:val="28"/>
        </w:rPr>
        <w:t xml:space="preserve">
      Қатысушы сақтандыру ұйымдары жасалған сақтандыру шарттарының саны, кепілдік берілген сақтандырудың әрбір түрі бойынша сақтандыру резервтерінің жалпы сомасы, сақтандыру сыйлықақылары мен сақтандыру төлемдерінің есептелген жалпы сомасы туралы дәйексіз (толық емес) ақпаратты берген жағдайда, Қор міндетті жарналар мөлшерлемесін түзетуді жүргізеді. Бұл ретте, міндетті жарналар мөлшерлемесі азайтылған жағдайда, Қор қатысушы сақтандыру ұйымдарының артық төлеген сомаларын олардың ағымдағы қаржы жылы үшін төлейтін болашақ жарналары есебіне есептейді. Міндетті жарналар мөлшерлемесі ұлғайтылған жағдайда, қатысушы сақтандыру ұйымдары Қорға Әдістеменің </w:t>
      </w:r>
      <w:r>
        <w:rPr>
          <w:rFonts w:ascii="Times New Roman"/>
          <w:b w:val="false"/>
          <w:i w:val="false"/>
          <w:color w:val="000000"/>
          <w:sz w:val="28"/>
        </w:rPr>
        <w:t>7-тармағында</w:t>
      </w:r>
      <w:r>
        <w:rPr>
          <w:rFonts w:ascii="Times New Roman"/>
          <w:b w:val="false"/>
          <w:i w:val="false"/>
          <w:color w:val="000000"/>
          <w:sz w:val="28"/>
        </w:rPr>
        <w:t xml:space="preserve"> көзделген мерзімде қосымша сомаларды төлейді.";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79" w:id="136"/>
    <w:p>
      <w:pPr>
        <w:spacing w:after="0"/>
        <w:ind w:left="0"/>
        <w:jc w:val="both"/>
      </w:pPr>
      <w:r>
        <w:rPr>
          <w:rFonts w:ascii="Times New Roman"/>
          <w:b w:val="false"/>
          <w:i w:val="false"/>
          <w:color w:val="000000"/>
          <w:sz w:val="28"/>
        </w:rPr>
        <w:t>
      "6. "Жалпы сақтандыру" саласында қызметін жүзеге асыратын қатысушы сақтандыру ұйымы міндетті жарна сомасын кепілдік берілетін сақтандырудың әрбір түрі бойынша есепті тоқсан ішінде есептелген сақтандыру шарттары бойынша сақтандыру сыйлықақыларының сомасына (сақтандыру шарттары мерзімінен бұрын бұзылған жағдайда сақтанушыларға қайтарылған (қайтаруға тиісті) сақтандыру сыйлықақыларын шегере отырып) көбейту арқылы есепті тоқсаннан кейінгі айдың бірі күнгі жағдай бойынша тоқсан сайын дербес есептейді.</w:t>
      </w:r>
    </w:p>
    <w:bookmarkEnd w:id="136"/>
    <w:bookmarkStart w:name="z180" w:id="137"/>
    <w:p>
      <w:pPr>
        <w:spacing w:after="0"/>
        <w:ind w:left="0"/>
        <w:jc w:val="both"/>
      </w:pPr>
      <w:r>
        <w:rPr>
          <w:rFonts w:ascii="Times New Roman"/>
          <w:b w:val="false"/>
          <w:i w:val="false"/>
          <w:color w:val="000000"/>
          <w:sz w:val="28"/>
        </w:rPr>
        <w:t>
      "Өмірді сақтандыру" саласында қызметін жүзеге асыратын қатысушы сақтандыру ұйымы міндетті жарна сомасын есепті қаржы жылының басындағы кепілдік берілетін сақтандырудың әрбір түрі бойынша сақтандыру резервтерінің мөлшері мен осындай резервтердің өткен қаржы жылының басындағы мөлшері арасындағы оң айырмаға көбейту арқылы жыл сайын дербес есептейді.</w:t>
      </w:r>
    </w:p>
    <w:bookmarkEnd w:id="137"/>
    <w:bookmarkStart w:name="z181" w:id="138"/>
    <w:p>
      <w:pPr>
        <w:spacing w:after="0"/>
        <w:ind w:left="0"/>
        <w:jc w:val="both"/>
      </w:pPr>
      <w:r>
        <w:rPr>
          <w:rFonts w:ascii="Times New Roman"/>
          <w:b w:val="false"/>
          <w:i w:val="false"/>
          <w:color w:val="000000"/>
          <w:sz w:val="28"/>
        </w:rPr>
        <w:t>
      Қорға қатысу шартын жасаған соң бірінші рет төленуге жататын "өмірді сақтандыру" саласында қызметін жүзеге асыратын сақтандыру ұйымдарына арналған міндетті жарна мөлшерлемесін есептеу міндетті жарна сомасын есепті қаржы жылының басындағы кепілдік берілетін сақтандырудың әрбір түрі бойынша сақтандыру резервтерінің сомасына көбейту арқылы жүргізіледі.</w:t>
      </w:r>
    </w:p>
    <w:bookmarkEnd w:id="138"/>
    <w:bookmarkStart w:name="z182" w:id="139"/>
    <w:p>
      <w:pPr>
        <w:spacing w:after="0"/>
        <w:ind w:left="0"/>
        <w:jc w:val="both"/>
      </w:pPr>
      <w:r>
        <w:rPr>
          <w:rFonts w:ascii="Times New Roman"/>
          <w:b w:val="false"/>
          <w:i w:val="false"/>
          <w:color w:val="000000"/>
          <w:sz w:val="28"/>
        </w:rPr>
        <w:t>
      7. "Жалпы сақтандыру" саласында қызметін жүзеге асыратын қатысушы сақтандыру ұйымдары міндетті жарналарды төлеуді есепті тоқсаннан кейінгі айдың 15 (он бесінен) кешіктірмей әрбір тоқсанның қорытындысы бойынша Қордың уәкілетті органдағы шотына дербес жүргізеді.</w:t>
      </w:r>
    </w:p>
    <w:bookmarkEnd w:id="139"/>
    <w:bookmarkStart w:name="z183" w:id="140"/>
    <w:p>
      <w:pPr>
        <w:spacing w:after="0"/>
        <w:ind w:left="0"/>
        <w:jc w:val="both"/>
      </w:pPr>
      <w:r>
        <w:rPr>
          <w:rFonts w:ascii="Times New Roman"/>
          <w:b w:val="false"/>
          <w:i w:val="false"/>
          <w:color w:val="000000"/>
          <w:sz w:val="28"/>
        </w:rPr>
        <w:t>
      "Өмірді сақтандыру" саласында қызметін жүзеге асыратын қатысушы сақтандыру ұйымдары міндетті жарналарды төлеуді міндетті жарналардың мөлшерлемесін бекіткен күннен соң күнтізбелік 15 (он бес) күннен кешіктірмей қаржы жылының қорытындысы бойынша Қордың уәкілетті органдағы шотына дербес жүргізеді.";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5" w:id="141"/>
    <w:p>
      <w:pPr>
        <w:spacing w:after="0"/>
        <w:ind w:left="0"/>
        <w:jc w:val="both"/>
      </w:pPr>
      <w:r>
        <w:rPr>
          <w:rFonts w:ascii="Times New Roman"/>
          <w:b w:val="false"/>
          <w:i w:val="false"/>
          <w:color w:val="000000"/>
          <w:sz w:val="28"/>
        </w:rPr>
        <w:t>
      "2-тарау. Қосымша жарналардың мөлшерлемесін есептеу әдістемесі, оларды төлеу тәртібі мен мерзімдері";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7" w:id="142"/>
    <w:p>
      <w:pPr>
        <w:spacing w:after="0"/>
        <w:ind w:left="0"/>
        <w:jc w:val="both"/>
      </w:pPr>
      <w:r>
        <w:rPr>
          <w:rFonts w:ascii="Times New Roman"/>
          <w:b w:val="false"/>
          <w:i w:val="false"/>
          <w:color w:val="000000"/>
          <w:sz w:val="28"/>
        </w:rPr>
        <w:t>
      "3-тарау. Шартты міндеттемелер мөлшерлемесін есептеу әдістемесі, оларды қалыптастыру және есепке алу тәртібі";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89" w:id="143"/>
    <w:p>
      <w:pPr>
        <w:spacing w:after="0"/>
        <w:ind w:left="0"/>
        <w:jc w:val="both"/>
      </w:pPr>
      <w:r>
        <w:rPr>
          <w:rFonts w:ascii="Times New Roman"/>
          <w:b w:val="false"/>
          <w:i w:val="false"/>
          <w:color w:val="000000"/>
          <w:sz w:val="28"/>
        </w:rPr>
        <w:t xml:space="preserve">
      "18. Әдістеменің </w:t>
      </w:r>
      <w:r>
        <w:rPr>
          <w:rFonts w:ascii="Times New Roman"/>
          <w:b w:val="false"/>
          <w:i w:val="false"/>
          <w:color w:val="000000"/>
          <w:sz w:val="28"/>
        </w:rPr>
        <w:t>17-тармағына</w:t>
      </w:r>
      <w:r>
        <w:rPr>
          <w:rFonts w:ascii="Times New Roman"/>
          <w:b w:val="false"/>
          <w:i w:val="false"/>
          <w:color w:val="000000"/>
          <w:sz w:val="28"/>
        </w:rPr>
        <w:t xml:space="preserve"> сәйкес айқындалатын "жалпы сақтандыру" саласында қызметін жүзеге асыратын қатысушы сақтандыру ұйымдары қалыптастыруға жататын шартты міндеттемелердің мөлшерлемесін Қор есептейді және өткен қаржы жылындағы кепілдік берілетін сақтандырудың әрбір түрі бойынша есептелген сақтандыру сыйлықақылары жалпы сомасының кемінде 1 (бір) пайызын құрайды және 4 (төрт) пайыздан аспайды.</w:t>
      </w:r>
    </w:p>
    <w:bookmarkEnd w:id="143"/>
    <w:bookmarkStart w:name="z190" w:id="144"/>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17-тармағына</w:t>
      </w:r>
      <w:r>
        <w:rPr>
          <w:rFonts w:ascii="Times New Roman"/>
          <w:b w:val="false"/>
          <w:i w:val="false"/>
          <w:color w:val="000000"/>
          <w:sz w:val="28"/>
        </w:rPr>
        <w:t xml:space="preserve"> сәйкес айқындалатын "өмірді сақтандыру" саласында қызметін жүзеге асыратын қатысушы сақтандыру ұйымдары қалыптастыруға жататын шартты міндеттемелердің мөлшерлемесін Қор есептейді және есепті қаржы жылының басындағы кепілдік берілетін сақтандырудың әрбір түрі бойынша сақтандыру резервтерінің мөлшері мен осындай резервтердің өткен қаржы жылының басындағы мөлшері арасындағы оң айырманың 4 (төрт) пайызынан аспайды.</w:t>
      </w:r>
    </w:p>
    <w:bookmarkEnd w:id="144"/>
    <w:bookmarkStart w:name="z191" w:id="145"/>
    <w:p>
      <w:pPr>
        <w:spacing w:after="0"/>
        <w:ind w:left="0"/>
        <w:jc w:val="both"/>
      </w:pPr>
      <w:r>
        <w:rPr>
          <w:rFonts w:ascii="Times New Roman"/>
          <w:b w:val="false"/>
          <w:i w:val="false"/>
          <w:color w:val="000000"/>
          <w:sz w:val="28"/>
        </w:rPr>
        <w:t>
      Қатысу шартын жасаған соң бірінші рет қалыптастырылуға жататын "өмірді сақтандыру" саласында қызметін жүзеге асыратын сақтандыру ұйымдарына арналған шартты міндеттемелердің мөлшерлемесі қаржы жылының басындағы кепілдік берілетін сақтандырудың әрбір түрі бойынша сақтандыру резервтері сомасының 4 (төрт) пайызынан аспайды.</w:t>
      </w:r>
    </w:p>
    <w:bookmarkEnd w:id="145"/>
    <w:bookmarkStart w:name="z192" w:id="146"/>
    <w:p>
      <w:pPr>
        <w:spacing w:after="0"/>
        <w:ind w:left="0"/>
        <w:jc w:val="both"/>
      </w:pPr>
      <w:r>
        <w:rPr>
          <w:rFonts w:ascii="Times New Roman"/>
          <w:b w:val="false"/>
          <w:i w:val="false"/>
          <w:color w:val="000000"/>
          <w:sz w:val="28"/>
        </w:rPr>
        <w:t xml:space="preserve">
      19. Қор барлық қатысушы сақтандыру ұйымдарынан Әдістеменің 4 және 4-1-тармақтарында көзделген ақпаратты алған күннен бастап күнтізбелік 30 (отыз) күн ішінде Заңның 4-бабы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уәкілетті органмен келісу бойынша шартты міндеттемелердің мөлшерлемесін есептейді, бекітеді және оны қатысушы сақтандыру ұйымдарына жібереді.</w:t>
      </w:r>
    </w:p>
    <w:bookmarkEnd w:id="146"/>
    <w:bookmarkStart w:name="z193" w:id="147"/>
    <w:p>
      <w:pPr>
        <w:spacing w:after="0"/>
        <w:ind w:left="0"/>
        <w:jc w:val="both"/>
      </w:pPr>
      <w:r>
        <w:rPr>
          <w:rFonts w:ascii="Times New Roman"/>
          <w:b w:val="false"/>
          <w:i w:val="false"/>
          <w:color w:val="000000"/>
          <w:sz w:val="28"/>
        </w:rPr>
        <w:t>
      Қатысушы сақтандыру ұйымдары жасалған сақтандыру шарттарының саны, кепілдік берілетін сақтандырудың әрбір түрі бойынша сақтандыру резервтерінің жалпы сомасы, сақтандыру сыйлықақылары мен сақтандыру төлемдерінің есептелген жалпы сомасы туралы дәйексіз (толық емес) ақпаратты берген жағдайда, Қор шартты міндеттемелердің мөлшерлемесін түзетуді жүргізеді.</w:t>
      </w:r>
    </w:p>
    <w:bookmarkEnd w:id="147"/>
    <w:bookmarkStart w:name="z194" w:id="148"/>
    <w:p>
      <w:pPr>
        <w:spacing w:after="0"/>
        <w:ind w:left="0"/>
        <w:jc w:val="both"/>
      </w:pPr>
      <w:r>
        <w:rPr>
          <w:rFonts w:ascii="Times New Roman"/>
          <w:b w:val="false"/>
          <w:i w:val="false"/>
          <w:color w:val="000000"/>
          <w:sz w:val="28"/>
        </w:rPr>
        <w:t>
      20. "Жалпы сақтандыру" саласында қызметін жүзеге асыратын қатысушы сақтандыру ұйымы шартты міндеттемелердің мөлшерін есепті тоқсаннан кейінгі айдың бірінші күнгі жағдай бойынша кепілдік берілетін сақтандырудың әрбір түрі бойынша есепті тоқсан ішінде есептелген сақтандыру шарттары бойынша сақтандыру сыйлықақыларының сомасына көбейту арқылы (сақтандыру шарттары мерзімінен бұрын бұзылған жағдайда сақтанушыларға қайтарылған (қайтаруға тиісті) сақтандыру сыйлықақыларын шегере отырып) тоқсан сайын дербес есептейді.</w:t>
      </w:r>
    </w:p>
    <w:bookmarkEnd w:id="148"/>
    <w:bookmarkStart w:name="z195" w:id="149"/>
    <w:p>
      <w:pPr>
        <w:spacing w:after="0"/>
        <w:ind w:left="0"/>
        <w:jc w:val="both"/>
      </w:pPr>
      <w:r>
        <w:rPr>
          <w:rFonts w:ascii="Times New Roman"/>
          <w:b w:val="false"/>
          <w:i w:val="false"/>
          <w:color w:val="000000"/>
          <w:sz w:val="28"/>
        </w:rPr>
        <w:t>
      "Өмірді сақтандыру" саласында қызметін жүзеге асыратын қатысушы сақтандыру ұйымы шартты міндеттемелердің мөлшерін есептеуді шартты міндеттемелердің мөлшерлемесін бекіткен күннен соң күнтізбелік 15 (он бес) күннен кешіктірмей есепті қаржы жылының басындағы кепілдік берілетін сақтандырудың әрбір түрі бойынша сақтандыру резервтерінің мөлшері мен осындай резервтердің өткен қаржы жылының басындағы мөлшері арасындағы оң айырмаға көбейту арқылы жыл сайын дербес жүргізеді.</w:t>
      </w:r>
    </w:p>
    <w:bookmarkEnd w:id="149"/>
    <w:bookmarkStart w:name="z196" w:id="150"/>
    <w:p>
      <w:pPr>
        <w:spacing w:after="0"/>
        <w:ind w:left="0"/>
        <w:jc w:val="both"/>
      </w:pPr>
      <w:r>
        <w:rPr>
          <w:rFonts w:ascii="Times New Roman"/>
          <w:b w:val="false"/>
          <w:i w:val="false"/>
          <w:color w:val="000000"/>
          <w:sz w:val="28"/>
        </w:rPr>
        <w:t>
      Қатысу шартын жасаған соң қалыптастырылуға жататын бірінші шартты міндеттемелердің мөлшерін есептеуді "өмірді сақтандыру" саласында қызметін жүзеге асыратын қатысушы сақтандыру ұйымы шартты міндеттемелердің мөлшерлемесін бекіткен күннен соң күнтізбелік 15 (он бес) күннен кешіктірмей шартты міндеттемелердің мөлшерлемесін есепті қаржы жылының басындағы кепілдік берілетін сақтандырудың әрбір түрі бойынша сақтандыру резервтерінің сомасына көбейту арқылы дербес жүргізеді.";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98" w:id="151"/>
    <w:p>
      <w:pPr>
        <w:spacing w:after="0"/>
        <w:ind w:left="0"/>
        <w:jc w:val="both"/>
      </w:pPr>
      <w:r>
        <w:rPr>
          <w:rFonts w:ascii="Times New Roman"/>
          <w:b w:val="false"/>
          <w:i w:val="false"/>
          <w:color w:val="000000"/>
          <w:sz w:val="28"/>
        </w:rPr>
        <w:t>
      "4-тарау. Төтенше жарналарды төлеу тәртібі мен мерзімдері";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00" w:id="152"/>
    <w:p>
      <w:pPr>
        <w:spacing w:after="0"/>
        <w:ind w:left="0"/>
        <w:jc w:val="both"/>
      </w:pPr>
      <w:r>
        <w:rPr>
          <w:rFonts w:ascii="Times New Roman"/>
          <w:b w:val="false"/>
          <w:i w:val="false"/>
          <w:color w:val="000000"/>
          <w:sz w:val="28"/>
        </w:rPr>
        <w:t>
      "23. Қатысушы сақтандыру ұйымы төтенше жарналарды Заңда белгіленген жағдайларда және мөлшерде төлейді.".</w:t>
      </w:r>
    </w:p>
    <w:bookmarkEnd w:id="152"/>
    <w:bookmarkStart w:name="z201" w:id="153"/>
    <w:p>
      <w:pPr>
        <w:spacing w:after="0"/>
        <w:ind w:left="0"/>
        <w:jc w:val="both"/>
      </w:pPr>
      <w:r>
        <w:rPr>
          <w:rFonts w:ascii="Times New Roman"/>
          <w:b w:val="false"/>
          <w:i w:val="false"/>
          <w:color w:val="000000"/>
          <w:sz w:val="28"/>
        </w:rPr>
        <w:t xml:space="preserve">
      7. "Банктің, сақтандыру (қайта сақтандыру) ұйымының уақытша әкімшілігін (уақытша әкiмшісін) тағайындау және оның өкілеттіктері қағидаларын бекіту туралы" Қазақстан Республикасының Ұлттық Банкі Басқармасының 2014 жылғы 16 шілдедегі № 147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9711 болып тіркелген, 2014 жылы 3 қазанда "Әділет" ақпараттық-құқықтық жүйесінде жарияланған) мынадай өзгерістер мен толықтыру енгізілсін:</w:t>
      </w:r>
    </w:p>
    <w:bookmarkEnd w:id="153"/>
    <w:bookmarkStart w:name="z202" w:id="154"/>
    <w:p>
      <w:pPr>
        <w:spacing w:after="0"/>
        <w:ind w:left="0"/>
        <w:jc w:val="both"/>
      </w:pPr>
      <w:r>
        <w:rPr>
          <w:rFonts w:ascii="Times New Roman"/>
          <w:b w:val="false"/>
          <w:i w:val="false"/>
          <w:color w:val="000000"/>
          <w:sz w:val="28"/>
        </w:rPr>
        <w:t xml:space="preserve">
      көрсетілген қаулымен бекітілген Банктің, сақтандыру (қайта сақтандыру) ұйымының уақытша әкімшілігін (уақытша әкiмшісін) тағайындау және оның өкілеттіктері </w:t>
      </w:r>
      <w:r>
        <w:rPr>
          <w:rFonts w:ascii="Times New Roman"/>
          <w:b w:val="false"/>
          <w:i w:val="false"/>
          <w:color w:val="000000"/>
          <w:sz w:val="28"/>
        </w:rPr>
        <w:t>қағидаларында</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4" w:id="155"/>
    <w:p>
      <w:pPr>
        <w:spacing w:after="0"/>
        <w:ind w:left="0"/>
        <w:jc w:val="both"/>
      </w:pPr>
      <w:r>
        <w:rPr>
          <w:rFonts w:ascii="Times New Roman"/>
          <w:b w:val="false"/>
          <w:i w:val="false"/>
          <w:color w:val="000000"/>
          <w:sz w:val="28"/>
        </w:rPr>
        <w:t>
      "10. Уақытша әкімшілік ұйым басшысынан (оның орнындағы адамнан) және ұйымның материалдық жауапты өзге адамдарынан ұйымның барлық мөрлерін (бар болса), мөртабандарын, клишелерін, кілттерін, пломбаларын және Қағидалардың 15-тармағының 2) тармақшасында көрсетілген құжаттарды дереу өткізуін талап етеді.</w:t>
      </w:r>
    </w:p>
    <w:bookmarkEnd w:id="155"/>
    <w:bookmarkStart w:name="z205" w:id="156"/>
    <w:p>
      <w:pPr>
        <w:spacing w:after="0"/>
        <w:ind w:left="0"/>
        <w:jc w:val="both"/>
      </w:pPr>
      <w:r>
        <w:rPr>
          <w:rFonts w:ascii="Times New Roman"/>
          <w:b w:val="false"/>
          <w:i w:val="false"/>
          <w:color w:val="000000"/>
          <w:sz w:val="28"/>
        </w:rPr>
        <w:t>
      Уақытша әкімшілік ұйым басшысы (оның орнындағы адам) және ұйымның материалдық жауапты өзге адамдар мөрлерді (бар болса), мөртабандарды, клишелерді, кілттерді, пломбирлерді және Қағидалардың 15-тармағының 2) тармақшасында көрсетілген құжаттарды өткізбеген жағдайда Қағидалардың 19 және 20-тармақтарына сәйкес уақытша әкімшіліктің жұмысты жүзеге асыруына кедергі ету туралы актіні (бұдан әрі - кедергі ету туралы акт) жасайды және 2 (екі) жұмыс күні ішінде қажетті мөрлердің, мөртабандардың, клишелердің, кілттердің және пломбирлердің телнұсқаларын дайындау бойынша шаралар қабылдайды.</w:t>
      </w:r>
    </w:p>
    <w:bookmarkEnd w:id="156"/>
    <w:bookmarkStart w:name="z206" w:id="157"/>
    <w:p>
      <w:pPr>
        <w:spacing w:after="0"/>
        <w:ind w:left="0"/>
        <w:jc w:val="both"/>
      </w:pPr>
      <w:r>
        <w:rPr>
          <w:rFonts w:ascii="Times New Roman"/>
          <w:b w:val="false"/>
          <w:i w:val="false"/>
          <w:color w:val="000000"/>
          <w:sz w:val="28"/>
        </w:rPr>
        <w:t>
      Уақытша әкімшілік мөрдің телнұсқасын әзірлеген күннің алдындағы жұмыс күнінен кешіктірмей, мөрдің телнұсқасының және мөрдің телнұсқасы бедерлемесін әзірленгендігі туралы уәкілетті органға хабарлама жібереді.";</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тармақшасының төртінші абзацы мынадай редакцияда жазылсын: </w:t>
      </w:r>
    </w:p>
    <w:bookmarkStart w:name="z208" w:id="158"/>
    <w:p>
      <w:pPr>
        <w:spacing w:after="0"/>
        <w:ind w:left="0"/>
        <w:jc w:val="both"/>
      </w:pPr>
      <w:r>
        <w:rPr>
          <w:rFonts w:ascii="Times New Roman"/>
          <w:b w:val="false"/>
          <w:i w:val="false"/>
          <w:color w:val="000000"/>
          <w:sz w:val="28"/>
        </w:rPr>
        <w:t>
      "уақытша әкімшілік жасамаған ұйымның мүлікті айыру бойынша мәмілені тіркеуге, сондай-ақ ұйым кепіл ұстаушы болып табылатын мүліктен ауыртпалықты алуға тыйым салуды белгілеу мақсатында тіркеуші органдарды, орталық депозитарийді және қор биржасын уәкілетті органның ұйымды лицензиядан айыру және уақытша әкімшілікті тағайындау туралы шешімдерімен хабардар етеді;";</w:t>
      </w:r>
    </w:p>
    <w:bookmarkEnd w:id="158"/>
    <w:bookmarkStart w:name="z209" w:id="159"/>
    <w:p>
      <w:pPr>
        <w:spacing w:after="0"/>
        <w:ind w:left="0"/>
        <w:jc w:val="both"/>
      </w:pPr>
      <w:r>
        <w:rPr>
          <w:rFonts w:ascii="Times New Roman"/>
          <w:b w:val="false"/>
          <w:i w:val="false"/>
          <w:color w:val="000000"/>
          <w:sz w:val="28"/>
        </w:rPr>
        <w:t>
      18-тармақтың 2) және 3) тармақшалары мынадай редакцияда жазылсын:</w:t>
      </w:r>
    </w:p>
    <w:bookmarkEnd w:id="159"/>
    <w:bookmarkStart w:name="z210" w:id="160"/>
    <w:p>
      <w:pPr>
        <w:spacing w:after="0"/>
        <w:ind w:left="0"/>
        <w:jc w:val="both"/>
      </w:pPr>
      <w:r>
        <w:rPr>
          <w:rFonts w:ascii="Times New Roman"/>
          <w:b w:val="false"/>
          <w:i w:val="false"/>
          <w:color w:val="000000"/>
          <w:sz w:val="28"/>
        </w:rPr>
        <w:t xml:space="preserve">
      "2) сақтандыру (қайта сақтандыру) ұйымы лицензиясынан айырылған күннен бастап 10 (он) жұмыс күнi iшiнде Сақтандыру туралы заңның 54-1-бабында және Қазақстан Республикасы Ұлттық Банкі Басқармасының 2016 жылғы 26 желтоқсандағы № 303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актiлердi мемлекеттiк тiркеу тiзiлiмiнде № 14787 тiркелген Сақтандыру портфелін беру қағидаларында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ерекшеліктерінде көзделген тәртiппен сақтандыру портфелiн беру туралы шешiм қабылдайды;</w:t>
      </w:r>
    </w:p>
    <w:bookmarkEnd w:id="160"/>
    <w:bookmarkStart w:name="z211" w:id="161"/>
    <w:p>
      <w:pPr>
        <w:spacing w:after="0"/>
        <w:ind w:left="0"/>
        <w:jc w:val="both"/>
      </w:pPr>
      <w:r>
        <w:rPr>
          <w:rFonts w:ascii="Times New Roman"/>
          <w:b w:val="false"/>
          <w:i w:val="false"/>
          <w:color w:val="000000"/>
          <w:sz w:val="28"/>
        </w:rPr>
        <w:t>
      3) сақтандыру (қайта сақтандыру) ұйымының құжаттарын және мүлкін сақтандыру (қайта сақтандыру) ұйымынан уақытша әкімшіліктің басшысына қабылдау-өткізу жиынтықты актісіне қол қойған күннен бастап күнтізбелік 30 (отыз) күннен аспайтын мерзімде Сақтандыру төлемдеріне кепілдік беру қорына "жалпы сақтандыру" саласындағы қызметті жүзеге асыратын сақтандыру (қайта сақтандыру) ұйымының сақтандыру шарттарының тiзiлiмiн ұсынады;";</w:t>
      </w:r>
    </w:p>
    <w:bookmarkEnd w:id="161"/>
    <w:bookmarkStart w:name="z212" w:id="162"/>
    <w:p>
      <w:pPr>
        <w:spacing w:after="0"/>
        <w:ind w:left="0"/>
        <w:jc w:val="both"/>
      </w:pPr>
      <w:r>
        <w:rPr>
          <w:rFonts w:ascii="Times New Roman"/>
          <w:b w:val="false"/>
          <w:i w:val="false"/>
          <w:color w:val="000000"/>
          <w:sz w:val="28"/>
        </w:rPr>
        <w:t>
      мынадай мазмұндағы 18-1-тармақпен толықтырылсын:</w:t>
      </w:r>
    </w:p>
    <w:bookmarkEnd w:id="162"/>
    <w:bookmarkStart w:name="z213" w:id="163"/>
    <w:p>
      <w:pPr>
        <w:spacing w:after="0"/>
        <w:ind w:left="0"/>
        <w:jc w:val="both"/>
      </w:pPr>
      <w:r>
        <w:rPr>
          <w:rFonts w:ascii="Times New Roman"/>
          <w:b w:val="false"/>
          <w:i w:val="false"/>
          <w:color w:val="000000"/>
          <w:sz w:val="28"/>
        </w:rPr>
        <w:t>
      "18-1. "Өмірді сақтандыру" саласында қызметті жүзеге асыратын сақтандыру (қайта сақтандыру) ұйымының уақытша әкімшілігі сақтандыру (қайта сақтандыру) ұйымын "өмірді сақтандыру" саласы бойынша қызметті жүзеге асыруға лицензиядан айырған күннен бастап 2 (екі) жұмыс күні ішінде:</w:t>
      </w:r>
    </w:p>
    <w:bookmarkEnd w:id="163"/>
    <w:bookmarkStart w:name="z214" w:id="164"/>
    <w:p>
      <w:pPr>
        <w:spacing w:after="0"/>
        <w:ind w:left="0"/>
        <w:jc w:val="both"/>
      </w:pPr>
      <w:r>
        <w:rPr>
          <w:rFonts w:ascii="Times New Roman"/>
          <w:b w:val="false"/>
          <w:i w:val="false"/>
          <w:color w:val="000000"/>
          <w:sz w:val="28"/>
        </w:rPr>
        <w:t xml:space="preserve">
      дерекқорды қалыптастыру және жүргізу жөніндегі ұйымның және "Сақтандыру төлемдеріне кепілдік беру туралы" 2003 жылғы 3 маусымдағы Қазақстан Республикасы Заңының 15-1-бабы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1) тармақшасына сәйкес кепілдік берілетін сақтандырудың аннуитеттік сыныптары бойынша таратылатын сақтандыру (қайта сақтандыру) ұйымның дерекқорынан таратылатын сақтандыру (қайта сақтандыру) ұйымының аннуитеттік сақтандыру шарттарының тізілімін қалыптастырады және Сақтандыру төлемдеріне кепілдік беру қорына береді;";</w:t>
      </w:r>
    </w:p>
    <w:bookmarkEnd w:id="164"/>
    <w:bookmarkStart w:name="z215" w:id="165"/>
    <w:p>
      <w:pPr>
        <w:spacing w:after="0"/>
        <w:ind w:left="0"/>
        <w:jc w:val="both"/>
      </w:pPr>
      <w:r>
        <w:rPr>
          <w:rFonts w:ascii="Times New Roman"/>
          <w:b w:val="false"/>
          <w:i w:val="false"/>
          <w:color w:val="000000"/>
          <w:sz w:val="28"/>
        </w:rPr>
        <w:t>
      Сақтандыру төлемдеріне кепілдік беру қоры сақтандырудың аннуитеттік сыныптары бойынша кепілдік төлемдерді жүзеге асырғаны туралы хабарлама жариялайды. Сақтандырудың аннуитеттік сыныптары бойынша кепілдік төлемдердің жүзеге асырылғаны туралы хабарлама Қазақстан Республикасының барлық аумағында қазақ және орыс тілдерінде таратылатын екі баспа басылымында және сақтандыру (қайта сақтандыру) ұйымының интернет-ресурсында жарияланады.";</w:t>
      </w:r>
    </w:p>
    <w:bookmarkEnd w:id="165"/>
    <w:bookmarkStart w:name="z216" w:id="166"/>
    <w:p>
      <w:pPr>
        <w:spacing w:after="0"/>
        <w:ind w:left="0"/>
        <w:jc w:val="both"/>
      </w:pPr>
      <w:r>
        <w:rPr>
          <w:rFonts w:ascii="Times New Roman"/>
          <w:b w:val="false"/>
          <w:i w:val="false"/>
          <w:color w:val="000000"/>
          <w:sz w:val="28"/>
        </w:rPr>
        <w:t>
      48-тармақ мынадай редакцияда жазылсын:</w:t>
      </w:r>
    </w:p>
    <w:bookmarkEnd w:id="166"/>
    <w:bookmarkStart w:name="z217" w:id="167"/>
    <w:p>
      <w:pPr>
        <w:spacing w:after="0"/>
        <w:ind w:left="0"/>
        <w:jc w:val="both"/>
      </w:pPr>
      <w:r>
        <w:rPr>
          <w:rFonts w:ascii="Times New Roman"/>
          <w:b w:val="false"/>
          <w:i w:val="false"/>
          <w:color w:val="000000"/>
          <w:sz w:val="28"/>
        </w:rPr>
        <w:t>
      "48. Уақытша әкiмшiлiк тарату комиссиясы тағайындалған күннен бастап өз өкiлеттiгiнен босайды және Банктер туралы заңда, Сақтандыру туралы заңда белгiленген мерзiмдерде және тәртiпте мүлiк пен құжаттарды (ұйымның бухгалтерлiк және өзге де құжаттамасын, мөрлерiн (бар болса), мөртабандарын, материалдық құндылықтарын және өзге де мүлкiн) тарату комиссиясының төрағасына табыстауды қамтамасыз етедi.";</w:t>
      </w:r>
    </w:p>
    <w:bookmarkEnd w:id="167"/>
    <w:bookmarkStart w:name="z218" w:id="168"/>
    <w:p>
      <w:pPr>
        <w:spacing w:after="0"/>
        <w:ind w:left="0"/>
        <w:jc w:val="both"/>
      </w:pPr>
      <w:r>
        <w:rPr>
          <w:rFonts w:ascii="Times New Roman"/>
          <w:b w:val="false"/>
          <w:i w:val="false"/>
          <w:color w:val="000000"/>
          <w:sz w:val="28"/>
        </w:rPr>
        <w:t xml:space="preserve">
      Қосымшаға сәйкес нысан бойынша уақытша әкімшіліктің шығыстар сметасы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68"/>
    <w:bookmarkStart w:name="z219" w:id="169"/>
    <w:p>
      <w:pPr>
        <w:spacing w:after="0"/>
        <w:ind w:left="0"/>
        <w:jc w:val="both"/>
      </w:pPr>
      <w:r>
        <w:rPr>
          <w:rFonts w:ascii="Times New Roman"/>
          <w:b w:val="false"/>
          <w:i w:val="false"/>
          <w:color w:val="000000"/>
          <w:sz w:val="28"/>
        </w:rPr>
        <w:t xml:space="preserve">
      8. "Түзету коэффициентін қолдану қағидаларын бекіту туралы" Қазақстан Республикасының Ұлттық Банкі Басқармасының 2015 жылғы 27 мамырдағы № 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11651 болып тіркелген, 2015 жылы 29 шілдеде "Әділет" ақпараттық-құқықтық жүйесінде жарияланған) мынадай өзгерістер мен толықтыру енгізілсін:</w:t>
      </w:r>
    </w:p>
    <w:bookmarkEnd w:id="169"/>
    <w:bookmarkStart w:name="z220" w:id="170"/>
    <w:p>
      <w:pPr>
        <w:spacing w:after="0"/>
        <w:ind w:left="0"/>
        <w:jc w:val="both"/>
      </w:pPr>
      <w:r>
        <w:rPr>
          <w:rFonts w:ascii="Times New Roman"/>
          <w:b w:val="false"/>
          <w:i w:val="false"/>
          <w:color w:val="000000"/>
          <w:sz w:val="28"/>
        </w:rPr>
        <w:t xml:space="preserve">
      көрсетілген қаулымен бекітілген Түзету коэффициентін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2" w:id="171"/>
    <w:p>
      <w:pPr>
        <w:spacing w:after="0"/>
        <w:ind w:left="0"/>
        <w:jc w:val="both"/>
      </w:pPr>
      <w:r>
        <w:rPr>
          <w:rFonts w:ascii="Times New Roman"/>
          <w:b w:val="false"/>
          <w:i w:val="false"/>
          <w:color w:val="000000"/>
          <w:sz w:val="28"/>
        </w:rPr>
        <w:t xml:space="preserve">
      "3. Түзету коэффициенті міндетті сақтандыру шартын жасау күнінің алдындағы соңғы 5 (бес) жыл ішінде зардап шеккен қызметкерлердің орташа жылдық саны және міндетті сақтандыру шартын жасау күніне сақтанушы қызметкерлерінің тиісті жалпы саны негізінде айқындалады. Түзету коэффициенттерінің мәндері Заңның </w:t>
      </w:r>
      <w:r>
        <w:rPr>
          <w:rFonts w:ascii="Times New Roman"/>
          <w:b w:val="false"/>
          <w:i w:val="false"/>
          <w:color w:val="000000"/>
          <w:sz w:val="28"/>
        </w:rPr>
        <w:t>17-1-бабының</w:t>
      </w:r>
      <w:r>
        <w:rPr>
          <w:rFonts w:ascii="Times New Roman"/>
          <w:b w:val="false"/>
          <w:i w:val="false"/>
          <w:color w:val="000000"/>
          <w:sz w:val="28"/>
        </w:rPr>
        <w:t xml:space="preserve"> 2-тармағында белгіленген.";</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224" w:id="172"/>
    <w:p>
      <w:pPr>
        <w:spacing w:after="0"/>
        <w:ind w:left="0"/>
        <w:jc w:val="both"/>
      </w:pPr>
      <w:r>
        <w:rPr>
          <w:rFonts w:ascii="Times New Roman"/>
          <w:b w:val="false"/>
          <w:i w:val="false"/>
          <w:color w:val="000000"/>
          <w:sz w:val="28"/>
        </w:rPr>
        <w:t>
      мынадай мазмұндағы 10-тармақпен толықтырылсын:</w:t>
      </w:r>
    </w:p>
    <w:bookmarkEnd w:id="172"/>
    <w:bookmarkStart w:name="z225" w:id="173"/>
    <w:p>
      <w:pPr>
        <w:spacing w:after="0"/>
        <w:ind w:left="0"/>
        <w:jc w:val="both"/>
      </w:pPr>
      <w:r>
        <w:rPr>
          <w:rFonts w:ascii="Times New Roman"/>
          <w:b w:val="false"/>
          <w:i w:val="false"/>
          <w:color w:val="000000"/>
          <w:sz w:val="28"/>
        </w:rPr>
        <w:t xml:space="preserve">
      "10. Сақтанушы түзету коэффициенттерін міндетті сақтандыру шартын жасау күнінің алдындағы соңғы 5 (бес) жыл ішінде сақтандыру жағдайлары болмаған жағдайда, Заңның </w:t>
      </w:r>
      <w:r>
        <w:rPr>
          <w:rFonts w:ascii="Times New Roman"/>
          <w:b w:val="false"/>
          <w:i w:val="false"/>
          <w:color w:val="000000"/>
          <w:sz w:val="28"/>
        </w:rPr>
        <w:t>17-1-бабының</w:t>
      </w:r>
      <w:r>
        <w:rPr>
          <w:rFonts w:ascii="Times New Roman"/>
          <w:b w:val="false"/>
          <w:i w:val="false"/>
          <w:color w:val="000000"/>
          <w:sz w:val="28"/>
        </w:rPr>
        <w:t xml:space="preserve"> 2-1-тармағына сәйкес айқындайды.".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Қаржы нарығын реттеу және дамыту агенттігі Басқармасының 07.06.2023 </w:t>
      </w:r>
      <w:r>
        <w:rPr>
          <w:rFonts w:ascii="Times New Roman"/>
          <w:b w:val="false"/>
          <w:i w:val="false"/>
          <w:color w:val="000000"/>
          <w:sz w:val="28"/>
        </w:rPr>
        <w:t>№ 45</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қорына қатысудың</w:t>
            </w:r>
            <w:r>
              <w:br/>
            </w:r>
            <w:r>
              <w:rPr>
                <w:rFonts w:ascii="Times New Roman"/>
                <w:b w:val="false"/>
                <w:i w:val="false"/>
                <w:color w:val="000000"/>
                <w:sz w:val="20"/>
              </w:rPr>
              <w:t>үлгі шартына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174"/>
    <w:p>
      <w:pPr>
        <w:spacing w:after="0"/>
        <w:ind w:left="0"/>
        <w:jc w:val="left"/>
      </w:pPr>
      <w:r>
        <w:rPr>
          <w:rFonts w:ascii="Times New Roman"/>
          <w:b/>
          <w:i w:val="false"/>
          <w:color w:val="000000"/>
        </w:rPr>
        <w:t xml:space="preserve"> Сақтандыру сыйлықақыларының, міндетті жарналар, қосымша жарналар мен шартты міндеттемелердің есептелген сомасы жөніндегі мәліметтер   (сақтандыру ұйымы - қатысушының атауы)  Есепті кезең: 20 __ жылғы _______ тоқсандағы жағдай бойынша</w:t>
      </w:r>
    </w:p>
    <w:bookmarkEnd w:id="174"/>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сыныптың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түріндегі кірістер" 6280 41 шот бойынша кредиттік айналымдар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түріндегі кірістер" 6280 41 шот бойынша дебеттік айналымдар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Қазақстан Республикасының резиденттерімен есеп айырысулар" 3390 42 шот бойынша кредиттік айналымдар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міндетті жарналар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шартты міндеттемелер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қатысудың басынан бастап кезең ішінде есептелген шартты міндеттемелердің жалпы сомасы (өспелі жиынтығымен)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қосымша жарналар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________ 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қорына</w:t>
            </w:r>
            <w:r>
              <w:br/>
            </w:r>
            <w:r>
              <w:rPr>
                <w:rFonts w:ascii="Times New Roman"/>
                <w:b w:val="false"/>
                <w:i w:val="false"/>
                <w:color w:val="000000"/>
                <w:sz w:val="20"/>
              </w:rPr>
              <w:t>қатысудың үлгі</w:t>
            </w:r>
            <w:r>
              <w:br/>
            </w:r>
            <w:r>
              <w:rPr>
                <w:rFonts w:ascii="Times New Roman"/>
                <w:b w:val="false"/>
                <w:i w:val="false"/>
                <w:color w:val="000000"/>
                <w:sz w:val="20"/>
              </w:rPr>
              <w:t>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5" w:id="175"/>
    <w:p>
      <w:pPr>
        <w:spacing w:after="0"/>
        <w:ind w:left="0"/>
        <w:jc w:val="left"/>
      </w:pPr>
      <w:r>
        <w:rPr>
          <w:rFonts w:ascii="Times New Roman"/>
          <w:b/>
          <w:i w:val="false"/>
          <w:color w:val="000000"/>
        </w:rPr>
        <w:t xml:space="preserve"> Жасалған сақтандыру шарттарының саны, сақтандыру сыйлықақылары мен сақтандыру төлемдерінің жалпы есептелген сомасы туралы мәліметтер  ________________________________________________  (сақтандыру ұйымы - қатысушының атауы)  20 __ жылғы _______ тоқсандағы)  Есепті кезең: 20 __ жылғы _______</w:t>
      </w:r>
    </w:p>
    <w:bookmarkEnd w:id="175"/>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сыныптың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сақтандыру шарттарының саны (бірлікпен)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объектілер саны (бірлікпен)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(қайта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 сомасы ("өмірді сақтандыру" саласында қызметті жүзеге асыратын сақтандыру ұйымдары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________ 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8" w:id="176"/>
    <w:p>
      <w:pPr>
        <w:spacing w:after="0"/>
        <w:ind w:left="0"/>
        <w:jc w:val="left"/>
      </w:pPr>
      <w:r>
        <w:rPr>
          <w:rFonts w:ascii="Times New Roman"/>
          <w:b/>
          <w:i w:val="false"/>
          <w:color w:val="000000"/>
        </w:rPr>
        <w:t xml:space="preserve"> Сақтандыру жағдайы туралы  20 __ жылғы "___" ___________ № ______ хабарлама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тегі, аты, әкесінің аты (бар болса) және сақтанушының мекен-жайы (жеке тұлғалар үшін); атауы, мекен-жайы және банк деректемелері (заңды тұлғалар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iс бойынша қаулының күнi, әкімшілік құқық бұзушылық туралы істерді қарауға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Сақтандыру жағдайын қарауға жауапты тұлғаның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177"/>
    <w:p>
      <w:pPr>
        <w:spacing w:after="0"/>
        <w:ind w:left="0"/>
        <w:jc w:val="left"/>
      </w:pPr>
      <w:r>
        <w:rPr>
          <w:rFonts w:ascii="Times New Roman"/>
          <w:b/>
          <w:i w:val="false"/>
          <w:color w:val="000000"/>
        </w:rPr>
        <w:t xml:space="preserve"> Сақтандыру жағдайының реттелгені туралы  20 __ жылғы "___" ___________ № ______ хабарлама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тегі, аты, әкесінің аты (бар болса) және сақтанушының мекен-жайы (жеке тұлғалар үшін); атауы, мекен-жайы және банк деректемелері (заңды тұлғалар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iс бойынша қаулының күнi, әкімшілік құқық бұзушылық туралы істерді қарауға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реттеумен байланысты шығыстар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шегушімен) келтірілген зиянды өтеу бойынша сақтандыру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шегушімен) өміріне және (немесе) денсаулығына келтірілген зиянды өтеу бойынша сақтандыру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мөлшерін анықтауға байланысты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Бірінші басшының немесе уәкілетті тұлғаның тегі, аты, әкесінің аты </w:t>
      </w:r>
    </w:p>
    <w:p>
      <w:pPr>
        <w:spacing w:after="0"/>
        <w:ind w:left="0"/>
        <w:jc w:val="both"/>
      </w:pPr>
      <w:r>
        <w:rPr>
          <w:rFonts w:ascii="Times New Roman"/>
          <w:b w:val="false"/>
          <w:i w:val="false"/>
          <w:color w:val="000000"/>
          <w:sz w:val="28"/>
        </w:rPr>
        <w:t>
      (бар болса):______________________________________________________________________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 xml:space="preserve"> 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4" w:id="178"/>
    <w:p>
      <w:pPr>
        <w:spacing w:after="0"/>
        <w:ind w:left="0"/>
        <w:jc w:val="left"/>
      </w:pPr>
      <w:r>
        <w:rPr>
          <w:rFonts w:ascii="Times New Roman"/>
          <w:b/>
          <w:i w:val="false"/>
          <w:color w:val="000000"/>
        </w:rPr>
        <w:t xml:space="preserve"> Сақтандыру төлемін жүзеге асырудан бас тарту туралы хабарлама  20 __ жылғы "____" _____________ № _______</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сақтанушының тегі, аты, әкесінің аты (бар болса) және мекен-жайы (жеке тұлғалар үшін); атауы, мекен-жайы және банк деректемелері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iс бойынша қаулының күнi, әкімшілік құқық бұзушылық туралы істерді қарауға уәкілетті органның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реттеумен байланысты және пайда алушыға төленетін шығыстар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шегушілердің) мүлкіне келтірілген зиянды өтеу бойынша сақтандыру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шегушілердің) өміріне және (немесе) денсаулығына келтірілген зиянды өтеу бойынша сақтандыру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мөлшерін анықтауға байланысты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 жүзеге асырудан бас тартуға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Тікелей сақтандырушының бірінші басшысының немесе уәкілетті тұлғаның тегі, аты, әкесінің </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w:t>
      </w:r>
    </w:p>
    <w:p>
      <w:pPr>
        <w:spacing w:after="0"/>
        <w:ind w:left="0"/>
        <w:jc w:val="both"/>
      </w:pPr>
      <w:r>
        <w:rPr>
          <w:rFonts w:ascii="Times New Roman"/>
          <w:b w:val="false"/>
          <w:i w:val="false"/>
          <w:color w:val="000000"/>
          <w:sz w:val="28"/>
        </w:rPr>
        <w:t>
      Жауапты сақтандырушы толтыратын мәліметтер (келісемін немесе келіспеймін):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сақтандырушының атауы, орналасқан жері, телефон нөмірі және банк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Жауапты сақтандырушының бірінші басшысының немесе уәкілетті тұлғаның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 xml:space="preserve"> 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7" w:id="179"/>
    <w:p>
      <w:pPr>
        <w:spacing w:after="0"/>
        <w:ind w:left="0"/>
        <w:jc w:val="left"/>
      </w:pPr>
      <w:r>
        <w:rPr>
          <w:rFonts w:ascii="Times New Roman"/>
          <w:b/>
          <w:i w:val="false"/>
          <w:color w:val="000000"/>
        </w:rPr>
        <w:t xml:space="preserve"> Сақтандыру төлемінің мөлшерін есептеу туралы өтініш  20 __ жылғы "____" _____________ № _______</w:t>
      </w:r>
    </w:p>
    <w:bookmarkEnd w:id="179"/>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(тікелей сақтандырушының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сақтандырушының атауы)</w:t>
      </w:r>
    </w:p>
    <w:p>
      <w:pPr>
        <w:spacing w:after="0"/>
        <w:ind w:left="0"/>
        <w:jc w:val="both"/>
      </w:pPr>
      <w:r>
        <w:rPr>
          <w:rFonts w:ascii="Times New Roman"/>
          <w:b w:val="false"/>
          <w:i w:val="false"/>
          <w:color w:val="000000"/>
          <w:sz w:val="28"/>
        </w:rPr>
        <w:t>
      зардап шегуші___________________________________________________________________</w:t>
      </w:r>
    </w:p>
    <w:p>
      <w:pPr>
        <w:spacing w:after="0"/>
        <w:ind w:left="0"/>
        <w:jc w:val="both"/>
      </w:pPr>
      <w:r>
        <w:rPr>
          <w:rFonts w:ascii="Times New Roman"/>
          <w:b w:val="false"/>
          <w:i w:val="false"/>
          <w:color w:val="000000"/>
          <w:sz w:val="28"/>
        </w:rPr>
        <w:t>
      (зардап шегушінің тегі, аты, әкесінің аты (бар болса)</w:t>
      </w:r>
    </w:p>
    <w:p>
      <w:pPr>
        <w:spacing w:after="0"/>
        <w:ind w:left="0"/>
        <w:jc w:val="both"/>
      </w:pPr>
      <w:r>
        <w:rPr>
          <w:rFonts w:ascii="Times New Roman"/>
          <w:b w:val="false"/>
          <w:i w:val="false"/>
          <w:color w:val="000000"/>
          <w:sz w:val="28"/>
        </w:rPr>
        <w:t>
      мүлкіне келтірілген зиянды өтеу бойынша сақтандыру төлемінің</w:t>
      </w:r>
    </w:p>
    <w:p>
      <w:pPr>
        <w:spacing w:after="0"/>
        <w:ind w:left="0"/>
        <w:jc w:val="both"/>
      </w:pPr>
      <w:r>
        <w:rPr>
          <w:rFonts w:ascii="Times New Roman"/>
          <w:b w:val="false"/>
          <w:i w:val="false"/>
          <w:color w:val="000000"/>
          <w:sz w:val="28"/>
        </w:rPr>
        <w:t>
      мөлшерін есептеу үшін жібереді.</w:t>
      </w:r>
    </w:p>
    <w:p>
      <w:pPr>
        <w:spacing w:after="0"/>
        <w:ind w:left="0"/>
        <w:jc w:val="both"/>
      </w:pPr>
      <w:r>
        <w:rPr>
          <w:rFonts w:ascii="Times New Roman"/>
          <w:b w:val="false"/>
          <w:i w:val="false"/>
          <w:color w:val="000000"/>
          <w:sz w:val="28"/>
        </w:rPr>
        <w:t xml:space="preserve">
      Зардап шегушінің мүлкіне келтірілген зиянды </w:t>
      </w:r>
    </w:p>
    <w:p>
      <w:pPr>
        <w:spacing w:after="0"/>
        <w:ind w:left="0"/>
        <w:jc w:val="both"/>
      </w:pPr>
      <w:r>
        <w:rPr>
          <w:rFonts w:ascii="Times New Roman"/>
          <w:b w:val="false"/>
          <w:i w:val="false"/>
          <w:color w:val="000000"/>
          <w:sz w:val="28"/>
        </w:rPr>
        <w:t xml:space="preserve">
      өтеу бойынша сақтандыру төлемінің мөлшері </w:t>
      </w:r>
    </w:p>
    <w:p>
      <w:pPr>
        <w:spacing w:after="0"/>
        <w:ind w:left="0"/>
        <w:jc w:val="both"/>
      </w:pPr>
      <w:r>
        <w:rPr>
          <w:rFonts w:ascii="Times New Roman"/>
          <w:b w:val="false"/>
          <w:i w:val="false"/>
          <w:color w:val="000000"/>
          <w:sz w:val="28"/>
        </w:rPr>
        <w:t xml:space="preserve">
      _______________________________________________________ теңгені </w:t>
      </w:r>
    </w:p>
    <w:p>
      <w:pPr>
        <w:spacing w:after="0"/>
        <w:ind w:left="0"/>
        <w:jc w:val="both"/>
      </w:pPr>
      <w:r>
        <w:rPr>
          <w:rFonts w:ascii="Times New Roman"/>
          <w:b w:val="false"/>
          <w:i w:val="false"/>
          <w:color w:val="000000"/>
          <w:sz w:val="28"/>
        </w:rPr>
        <w:t>
      (сомасы цифрмен және жазбаша)</w:t>
      </w:r>
    </w:p>
    <w:p>
      <w:pPr>
        <w:spacing w:after="0"/>
        <w:ind w:left="0"/>
        <w:jc w:val="both"/>
      </w:pPr>
      <w:r>
        <w:rPr>
          <w:rFonts w:ascii="Times New Roman"/>
          <w:b w:val="false"/>
          <w:i w:val="false"/>
          <w:color w:val="000000"/>
          <w:sz w:val="28"/>
        </w:rPr>
        <w:t xml:space="preserve">
      құрайды. №_____ сақтандыру жағдайы туралы хабарлама </w:t>
      </w:r>
    </w:p>
    <w:p>
      <w:pPr>
        <w:spacing w:after="0"/>
        <w:ind w:left="0"/>
        <w:jc w:val="both"/>
      </w:pPr>
      <w:r>
        <w:rPr>
          <w:rFonts w:ascii="Times New Roman"/>
          <w:b w:val="false"/>
          <w:i w:val="false"/>
          <w:color w:val="000000"/>
          <w:sz w:val="28"/>
        </w:rPr>
        <w:t xml:space="preserve">
      ____________________________________ 20_жылғы "___" ____________ </w:t>
      </w:r>
    </w:p>
    <w:p>
      <w:pPr>
        <w:spacing w:after="0"/>
        <w:ind w:left="0"/>
        <w:jc w:val="both"/>
      </w:pPr>
      <w:r>
        <w:rPr>
          <w:rFonts w:ascii="Times New Roman"/>
          <w:b w:val="false"/>
          <w:i w:val="false"/>
          <w:color w:val="000000"/>
          <w:sz w:val="28"/>
        </w:rPr>
        <w:t>
      (жауапты сақтандырушының атауы) жіберілген.</w:t>
      </w:r>
    </w:p>
    <w:p>
      <w:pPr>
        <w:spacing w:after="0"/>
        <w:ind w:left="0"/>
        <w:jc w:val="both"/>
      </w:pPr>
      <w:r>
        <w:rPr>
          <w:rFonts w:ascii="Times New Roman"/>
          <w:b w:val="false"/>
          <w:i w:val="false"/>
          <w:color w:val="000000"/>
          <w:sz w:val="28"/>
        </w:rPr>
        <w:t xml:space="preserve">
      Тікелей сақтандырушының бірінші басшысының немесе уәкілетті </w:t>
      </w:r>
    </w:p>
    <w:p>
      <w:pPr>
        <w:spacing w:after="0"/>
        <w:ind w:left="0"/>
        <w:jc w:val="both"/>
      </w:pPr>
      <w:r>
        <w:rPr>
          <w:rFonts w:ascii="Times New Roman"/>
          <w:b w:val="false"/>
          <w:i w:val="false"/>
          <w:color w:val="000000"/>
          <w:sz w:val="28"/>
        </w:rPr>
        <w:t>
      тұлғаның тегі, аты, әкесінің аты (бар болса):___________________</w:t>
      </w:r>
    </w:p>
    <w:p>
      <w:pPr>
        <w:spacing w:after="0"/>
        <w:ind w:left="0"/>
        <w:jc w:val="both"/>
      </w:pPr>
      <w:r>
        <w:rPr>
          <w:rFonts w:ascii="Times New Roman"/>
          <w:b w:val="false"/>
          <w:i w:val="false"/>
          <w:color w:val="000000"/>
          <w:sz w:val="28"/>
        </w:rPr>
        <w:t>
      Телефон нөмірі: __________________</w:t>
      </w:r>
    </w:p>
    <w:p>
      <w:pPr>
        <w:spacing w:after="0"/>
        <w:ind w:left="0"/>
        <w:jc w:val="both"/>
      </w:pPr>
      <w:r>
        <w:rPr>
          <w:rFonts w:ascii="Times New Roman"/>
          <w:b w:val="false"/>
          <w:i w:val="false"/>
          <w:color w:val="000000"/>
          <w:sz w:val="28"/>
        </w:rPr>
        <w:t>
      2. Жауапты сақтандырушы толтыратын мәліметтер:</w:t>
      </w:r>
    </w:p>
    <w:p>
      <w:pPr>
        <w:spacing w:after="0"/>
        <w:ind w:left="0"/>
        <w:jc w:val="both"/>
      </w:pPr>
      <w:r>
        <w:rPr>
          <w:rFonts w:ascii="Times New Roman"/>
          <w:b w:val="false"/>
          <w:i w:val="false"/>
          <w:color w:val="000000"/>
          <w:sz w:val="28"/>
        </w:rPr>
        <w:t>
      __________________________________________, сақтандыру төлемінің (жауапты сақтандырушының атауы)</w:t>
      </w:r>
    </w:p>
    <w:p>
      <w:pPr>
        <w:spacing w:after="0"/>
        <w:ind w:left="0"/>
        <w:jc w:val="both"/>
      </w:pPr>
      <w:r>
        <w:rPr>
          <w:rFonts w:ascii="Times New Roman"/>
          <w:b w:val="false"/>
          <w:i w:val="false"/>
          <w:color w:val="000000"/>
          <w:sz w:val="28"/>
        </w:rPr>
        <w:t xml:space="preserve">
      мөлшерін есептеу туралы 20__жылғы "____" _________ №_____ </w:t>
      </w:r>
    </w:p>
    <w:p>
      <w:pPr>
        <w:spacing w:after="0"/>
        <w:ind w:left="0"/>
        <w:jc w:val="both"/>
      </w:pPr>
      <w:r>
        <w:rPr>
          <w:rFonts w:ascii="Times New Roman"/>
          <w:b w:val="false"/>
          <w:i w:val="false"/>
          <w:color w:val="000000"/>
          <w:sz w:val="28"/>
        </w:rPr>
        <w:t>
      өтінішті қарап, зардап шегуші __________________________________ (зардап шегушінің тегі, аты, әкесінің аты (бар болса)</w:t>
      </w:r>
    </w:p>
    <w:p>
      <w:pPr>
        <w:spacing w:after="0"/>
        <w:ind w:left="0"/>
        <w:jc w:val="both"/>
      </w:pPr>
      <w:r>
        <w:rPr>
          <w:rFonts w:ascii="Times New Roman"/>
          <w:b w:val="false"/>
          <w:i w:val="false"/>
          <w:color w:val="000000"/>
          <w:sz w:val="28"/>
        </w:rPr>
        <w:t xml:space="preserve">
      келтірілген зиянды өтеу бойынша сақтандыру төлемі </w:t>
      </w:r>
    </w:p>
    <w:p>
      <w:pPr>
        <w:spacing w:after="0"/>
        <w:ind w:left="0"/>
        <w:jc w:val="both"/>
      </w:pPr>
      <w:r>
        <w:rPr>
          <w:rFonts w:ascii="Times New Roman"/>
          <w:b w:val="false"/>
          <w:i w:val="false"/>
          <w:color w:val="000000"/>
          <w:sz w:val="28"/>
        </w:rPr>
        <w:t>
      ______________________________________________ теңгені құрайтыны (сомасы цифрмен және жазбаша)</w:t>
      </w:r>
    </w:p>
    <w:p>
      <w:pPr>
        <w:spacing w:after="0"/>
        <w:ind w:left="0"/>
        <w:jc w:val="both"/>
      </w:pPr>
      <w:r>
        <w:rPr>
          <w:rFonts w:ascii="Times New Roman"/>
          <w:b w:val="false"/>
          <w:i w:val="false"/>
          <w:color w:val="000000"/>
          <w:sz w:val="28"/>
        </w:rPr>
        <w:t>
      туралы хабарлайды.</w:t>
      </w:r>
    </w:p>
    <w:p>
      <w:pPr>
        <w:spacing w:after="0"/>
        <w:ind w:left="0"/>
        <w:jc w:val="both"/>
      </w:pPr>
      <w:r>
        <w:rPr>
          <w:rFonts w:ascii="Times New Roman"/>
          <w:b w:val="false"/>
          <w:i w:val="false"/>
          <w:color w:val="000000"/>
          <w:sz w:val="28"/>
        </w:rPr>
        <w:t xml:space="preserve">
      ___________________________________________ сақтандыру төлемнің </w:t>
      </w:r>
    </w:p>
    <w:p>
      <w:pPr>
        <w:spacing w:after="0"/>
        <w:ind w:left="0"/>
        <w:jc w:val="both"/>
      </w:pPr>
      <w:r>
        <w:rPr>
          <w:rFonts w:ascii="Times New Roman"/>
          <w:b w:val="false"/>
          <w:i w:val="false"/>
          <w:color w:val="000000"/>
          <w:sz w:val="28"/>
        </w:rPr>
        <w:t xml:space="preserve">
      (жауапты сақтандырушының атауы) мөлшерін есептеу туралы өтінішті </w:t>
      </w:r>
    </w:p>
    <w:p>
      <w:pPr>
        <w:spacing w:after="0"/>
        <w:ind w:left="0"/>
        <w:jc w:val="both"/>
      </w:pPr>
      <w:r>
        <w:rPr>
          <w:rFonts w:ascii="Times New Roman"/>
          <w:b w:val="false"/>
          <w:i w:val="false"/>
          <w:color w:val="000000"/>
          <w:sz w:val="28"/>
        </w:rPr>
        <w:t xml:space="preserve">
      алған күнге сақтандыру төлемі ___________________ теңгені құрайды. </w:t>
      </w:r>
    </w:p>
    <w:p>
      <w:pPr>
        <w:spacing w:after="0"/>
        <w:ind w:left="0"/>
        <w:jc w:val="both"/>
      </w:pPr>
      <w:r>
        <w:rPr>
          <w:rFonts w:ascii="Times New Roman"/>
          <w:b w:val="false"/>
          <w:i w:val="false"/>
          <w:color w:val="000000"/>
          <w:sz w:val="28"/>
        </w:rPr>
        <w:t>
      (сомасы цифрмен және жазбаша)</w:t>
      </w:r>
    </w:p>
    <w:p>
      <w:pPr>
        <w:spacing w:after="0"/>
        <w:ind w:left="0"/>
        <w:jc w:val="both"/>
      </w:pPr>
      <w:r>
        <w:rPr>
          <w:rFonts w:ascii="Times New Roman"/>
          <w:b w:val="false"/>
          <w:i w:val="false"/>
          <w:color w:val="000000"/>
          <w:sz w:val="28"/>
        </w:rPr>
        <w:t xml:space="preserve">
      Сақтандыру сомасы тиісті сақтандырушыларға немесе пайда алушыларға жауапты </w:t>
      </w:r>
    </w:p>
    <w:p>
      <w:pPr>
        <w:spacing w:after="0"/>
        <w:ind w:left="0"/>
        <w:jc w:val="both"/>
      </w:pPr>
      <w:r>
        <w:rPr>
          <w:rFonts w:ascii="Times New Roman"/>
          <w:b w:val="false"/>
          <w:i w:val="false"/>
          <w:color w:val="000000"/>
          <w:sz w:val="28"/>
        </w:rPr>
        <w:t xml:space="preserve">
      сақтандырушымен іске асырылған басқа зардап шегушілеріне келтірілген зиянды өтеу </w:t>
      </w:r>
    </w:p>
    <w:p>
      <w:pPr>
        <w:spacing w:after="0"/>
        <w:ind w:left="0"/>
        <w:jc w:val="both"/>
      </w:pPr>
      <w:r>
        <w:rPr>
          <w:rFonts w:ascii="Times New Roman"/>
          <w:b w:val="false"/>
          <w:i w:val="false"/>
          <w:color w:val="000000"/>
          <w:sz w:val="28"/>
        </w:rPr>
        <w:t xml:space="preserve">
      бойынша сақтандыру төлемдері шегеріле отырып, жауапты сақтандырушымен көрсетіледі. </w:t>
      </w:r>
    </w:p>
    <w:p>
      <w:pPr>
        <w:spacing w:after="0"/>
        <w:ind w:left="0"/>
        <w:jc w:val="both"/>
      </w:pPr>
      <w:r>
        <w:rPr>
          <w:rFonts w:ascii="Times New Roman"/>
          <w:b w:val="false"/>
          <w:i w:val="false"/>
          <w:color w:val="000000"/>
          <w:sz w:val="28"/>
        </w:rPr>
        <w:t xml:space="preserve">
      Жауапты сақтандырушының бірінші басшысының немесе уәкілетті тұлғаның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 xml:space="preserve"> 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уақытша әкімшілігін</w:t>
            </w:r>
            <w:r>
              <w:br/>
            </w:r>
            <w:r>
              <w:rPr>
                <w:rFonts w:ascii="Times New Roman"/>
                <w:b w:val="false"/>
                <w:i w:val="false"/>
                <w:color w:val="000000"/>
                <w:sz w:val="20"/>
              </w:rPr>
              <w:t>(уақытша әкімшісін) тағайындау</w:t>
            </w:r>
            <w:r>
              <w:br/>
            </w:r>
            <w:r>
              <w:rPr>
                <w:rFonts w:ascii="Times New Roman"/>
                <w:b w:val="false"/>
                <w:i w:val="false"/>
                <w:color w:val="000000"/>
                <w:sz w:val="20"/>
              </w:rPr>
              <w:t>және оның өкілеттіктері</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Уақытша әкімшілік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20___ жылғы "____"</w:t>
            </w:r>
            <w:r>
              <w:br/>
            </w:r>
            <w:r>
              <w:rPr>
                <w:rFonts w:ascii="Times New Roman"/>
                <w:b w:val="false"/>
                <w:i w:val="false"/>
                <w:color w:val="000000"/>
                <w:sz w:val="20"/>
              </w:rPr>
              <w:t xml:space="preserve">_______________ </w:t>
            </w:r>
          </w:p>
        </w:tc>
      </w:tr>
    </w:tbl>
    <w:bookmarkStart w:name="z290" w:id="180"/>
    <w:p>
      <w:pPr>
        <w:spacing w:after="0"/>
        <w:ind w:left="0"/>
        <w:jc w:val="left"/>
      </w:pPr>
      <w:r>
        <w:rPr>
          <w:rFonts w:ascii="Times New Roman"/>
          <w:b/>
          <w:i w:val="false"/>
          <w:color w:val="000000"/>
        </w:rPr>
        <w:t xml:space="preserve"> Уақытша әкімшіліктің шығыстар сметасы  ______________________________ жылғы ______ айындағы___  ______________________________________  ұйымның атауы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атауының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басшысына және мүшелеріне, сондай-ақ еңбек шарттары негізінде жұмыс істейтін ұйымның қызметкерлеріне еңбекақы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тұлғаларға еңбекақы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 және бюджетке төленетін басқа да міндетті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қажеттікке арналған көлікті жалдау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(телекоммуникация шығыстары, телефон, телеграф пайдаланғаны үшін абоненттік төлем, қалааралық және халықаралық сөйлесу, почта және анықтама қызметтерінің қызмет көрсету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(меншікті және кепілге қойылған мүлікті) күзету және сигнализация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Көліктерге арналған тұрақтар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тіркеу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бақылаудан өткізу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 жүзеге асырылатын негізгі құрал-жабдықтарды және тауар-материалдық құндылықтарды ағымдағы жөндеу, техникалық сервистік қызмет көрсету (тексеру), демонтаж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іске қосуға дайындау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нотариалды куәландыру және аппостильдеу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 және өткізу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өткізу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етуге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көшіру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аударымы және төлемі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 (қызметтік) міндеттерін атқарған кезде оларды жазатайым оқиғалардан міндетті сақтандыру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сатып алу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жабдықты жұмыс күйінде ұстауға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 сатып алуға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алуға арналған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Жаңылыс нұсқау бойынша келіп түскен ақшаны қайтару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 мен міндеттемелерін басқа банкке (банктерге) бір мезгілде беру бойынша операцияларды жүргізуге арналған банк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толық көлемде сақтандыру портфелін басқа сақтандыру ұйымына беру бойынша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аннуитетінің</w:t>
            </w:r>
            <w:r>
              <w:br/>
            </w:r>
            <w:r>
              <w:rPr>
                <w:rFonts w:ascii="Times New Roman"/>
                <w:b w:val="false"/>
                <w:i w:val="false"/>
                <w:color w:val="000000"/>
                <w:sz w:val="20"/>
              </w:rPr>
              <w:t>үлгілік шартына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93" w:id="181"/>
    <w:p>
      <w:pPr>
        <w:spacing w:after="0"/>
        <w:ind w:left="0"/>
        <w:jc w:val="left"/>
      </w:pPr>
      <w:r>
        <w:rPr>
          <w:rFonts w:ascii="Times New Roman"/>
          <w:b/>
          <w:i w:val="false"/>
          <w:color w:val="000000"/>
        </w:rPr>
        <w:t xml:space="preserve"> Зейнетақы аннуитеті шартына қорытынды</w:t>
      </w:r>
    </w:p>
    <w:bookmarkEnd w:id="181"/>
    <w:p>
      <w:pPr>
        <w:spacing w:after="0"/>
        <w:ind w:left="0"/>
        <w:jc w:val="both"/>
      </w:pPr>
      <w:r>
        <w:rPr>
          <w:rFonts w:ascii="Times New Roman"/>
          <w:b w:val="false"/>
          <w:i w:val="false"/>
          <w:color w:val="ff0000"/>
          <w:sz w:val="28"/>
        </w:rPr>
        <w:t xml:space="preserve">
      Ескерту. 8-қосымшаның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сақтандыру қызметін</w:t>
            </w:r>
            <w:r>
              <w:br/>
            </w:r>
            <w:r>
              <w:rPr>
                <w:rFonts w:ascii="Times New Roman"/>
                <w:b w:val="false"/>
                <w:i w:val="false"/>
                <w:color w:val="000000"/>
                <w:sz w:val="20"/>
              </w:rPr>
              <w:t xml:space="preserve"> реттеу мәселелері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 шарты</w:t>
            </w:r>
            <w:r>
              <w:br/>
            </w:r>
            <w:r>
              <w:rPr>
                <w:rFonts w:ascii="Times New Roman"/>
                <w:b w:val="false"/>
                <w:i w:val="false"/>
                <w:color w:val="000000"/>
                <w:sz w:val="20"/>
              </w:rPr>
              <w:t>бойынша сақтандыру ұйымынан</w:t>
            </w:r>
            <w:r>
              <w:br/>
            </w:r>
            <w:r>
              <w:rPr>
                <w:rFonts w:ascii="Times New Roman"/>
                <w:b w:val="false"/>
                <w:i w:val="false"/>
                <w:color w:val="000000"/>
                <w:sz w:val="20"/>
              </w:rPr>
              <w:t>сақтандыру сыйлықақысын және</w:t>
            </w:r>
            <w:r>
              <w:br/>
            </w:r>
            <w:r>
              <w:rPr>
                <w:rFonts w:ascii="Times New Roman"/>
                <w:b w:val="false"/>
                <w:i w:val="false"/>
                <w:color w:val="000000"/>
                <w:sz w:val="20"/>
              </w:rPr>
              <w:t>сақтандыру төлемін есептеу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296" w:id="182"/>
    <w:p>
      <w:pPr>
        <w:spacing w:after="0"/>
        <w:ind w:left="0"/>
        <w:jc w:val="left"/>
      </w:pPr>
      <w:r>
        <w:rPr>
          <w:rFonts w:ascii="Times New Roman"/>
          <w:b/>
          <w:i w:val="false"/>
          <w:color w:val="000000"/>
        </w:rPr>
        <w:t xml:space="preserve"> Зейнетақы аннуитеті шарты бойынша ағымдағы құн факторын, зейнетақы жинақтары мен сақтандыру сыйлықақысының жеткіліктілігін, мерзімді сақтандыру төлемінің мөлшерін есептеу</w:t>
      </w:r>
    </w:p>
    <w:bookmarkEnd w:id="182"/>
    <w:p>
      <w:pPr>
        <w:spacing w:after="0"/>
        <w:ind w:left="0"/>
        <w:jc w:val="both"/>
      </w:pPr>
      <w:r>
        <w:rPr>
          <w:rFonts w:ascii="Times New Roman"/>
          <w:b w:val="false"/>
          <w:i w:val="false"/>
          <w:color w:val="ff0000"/>
          <w:sz w:val="28"/>
        </w:rPr>
        <w:t xml:space="preserve">
      Ескерту. 9-қосымшаның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