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6c8b" w14:textId="2706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4 қазандағы № 536 бұйрығы. Қазақстан Республикасының Әділет министрлігінде 2018 жылғы 10 қазанда № 17521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(Ә.Ж. Тойбаев)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көзделеген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2018 жылғы 4 қазандағы</w:t>
            </w:r>
            <w:r>
              <w:br/>
            </w:r>
            <w:r>
              <w:rPr>
                <w:rFonts w:ascii="Times New Roman"/>
                <w:b w:val="false"/>
                <w:i w:val="false"/>
                <w:color w:val="000000"/>
                <w:sz w:val="20"/>
              </w:rPr>
              <w:t>№ 536 бұйрығына қосымша</w:t>
            </w:r>
          </w:p>
        </w:tc>
      </w:tr>
    </w:tbl>
    <w:bookmarkStart w:name="z11" w:id="9"/>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"Университеттік интернет-ресурстарға қойылатын талаптарды бекіту туралы" Қазақстан Республикасы Білім және ғылым министрінің міндетін атқарушының 2012 жылғы 19 қыркүйектегі № 426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7969 болып тіркелген, 2012 жылғы 17 қарашада "Егемен Қазақстан" газетінде жарияланған).</w:t>
      </w:r>
    </w:p>
    <w:bookmarkEnd w:id="10"/>
    <w:bookmarkStart w:name="z13" w:id="11"/>
    <w:p>
      <w:pPr>
        <w:spacing w:after="0"/>
        <w:ind w:left="0"/>
        <w:jc w:val="both"/>
      </w:pPr>
      <w:r>
        <w:rPr>
          <w:rFonts w:ascii="Times New Roman"/>
          <w:b w:val="false"/>
          <w:i w:val="false"/>
          <w:color w:val="000000"/>
          <w:sz w:val="28"/>
        </w:rPr>
        <w:t xml:space="preserve">
      2. "Мемлекеттік жалпыға міндетті білім беру стандарттарын әзірлеу қағидаларын бекіту туралы" Қазақстан Республикасы Білім және ғылым министрінің 2014 жылғы 25 қарашадағы № 484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9997 болып тіркелген, 2015 жылғы 2 сәуірде "Егемен Қазақстан" газетінде жарияланған).</w:t>
      </w:r>
    </w:p>
    <w:bookmarkEnd w:id="11"/>
    <w:bookmarkStart w:name="z14" w:id="12"/>
    <w:p>
      <w:pPr>
        <w:spacing w:after="0"/>
        <w:ind w:left="0"/>
        <w:jc w:val="both"/>
      </w:pPr>
      <w:r>
        <w:rPr>
          <w:rFonts w:ascii="Times New Roman"/>
          <w:b w:val="false"/>
          <w:i w:val="false"/>
          <w:color w:val="000000"/>
          <w:sz w:val="28"/>
        </w:rPr>
        <w:t xml:space="preserve">
      3. "Жоғары оқу орындарының профессор-оқытушы құрамы мен ғылыми қызметкерлердің лауазымдарға конкурстық орналасуы қағидаларын бекіту туралы" Қазақстан Республикасы Білім және ғылым министрінің 2015 жылғы 23 сәуірдегі № 230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11122 болып тіркелген, 2015 жылғы 12 маусымда "Әділет" ақпараттық-құқықтық жүйесінде жарияланған).</w:t>
      </w:r>
    </w:p>
    <w:bookmarkEnd w:id="12"/>
    <w:bookmarkStart w:name="z15" w:id="13"/>
    <w:p>
      <w:pPr>
        <w:spacing w:after="0"/>
        <w:ind w:left="0"/>
        <w:jc w:val="both"/>
      </w:pPr>
      <w:r>
        <w:rPr>
          <w:rFonts w:ascii="Times New Roman"/>
          <w:b w:val="false"/>
          <w:i w:val="false"/>
          <w:color w:val="000000"/>
          <w:sz w:val="28"/>
        </w:rPr>
        <w:t xml:space="preserve">
      4. "Жоғары және жоғары оқу орнынан кейінгі білім беру мамандықтары бойынша үлгілік оқу жоспарларын бекіту туралы" Қазақстан Республикасы Білім және ғылым министрінің міндетін атқарушының 2013 жылғы 16 тамыздағы № 343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8636 болып тіркелген, 2015 жылғы 12 қазанда "Әділет" ақпараттық-құқықтық жүйесінде жарияланған).</w:t>
      </w:r>
    </w:p>
    <w:bookmarkEnd w:id="13"/>
    <w:bookmarkStart w:name="z16" w:id="14"/>
    <w:p>
      <w:pPr>
        <w:spacing w:after="0"/>
        <w:ind w:left="0"/>
        <w:jc w:val="both"/>
      </w:pPr>
      <w:r>
        <w:rPr>
          <w:rFonts w:ascii="Times New Roman"/>
          <w:b w:val="false"/>
          <w:i w:val="false"/>
          <w:color w:val="000000"/>
          <w:sz w:val="28"/>
        </w:rPr>
        <w:t xml:space="preserve">
      5. "Жоғары және жоғары оқу орнынан кейінгі білім беру мамандықтары бойынша үлгілік оқу жоспарларын бекіту туралы" Қазақстан Республикасы Білім және ғылым министрі міндетін атқарушының 2013 жылғы 16 тамыздағы № 343 бұйрығына өзгерістер мен толықтыру енгізу туралы" Қазақстан Республикасы Білім және ғылым министрінің 2015 жылғы 24 қарашадағы № 653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12427 болып тіркелген, 2015 жылғы 30 желтоқсанда "Әділет" ақпараттық-құқықтық жүйесінде жарияланған).</w:t>
      </w:r>
    </w:p>
    <w:bookmarkEnd w:id="14"/>
    <w:bookmarkStart w:name="z17" w:id="15"/>
    <w:p>
      <w:pPr>
        <w:spacing w:after="0"/>
        <w:ind w:left="0"/>
        <w:jc w:val="both"/>
      </w:pPr>
      <w:r>
        <w:rPr>
          <w:rFonts w:ascii="Times New Roman"/>
          <w:b w:val="false"/>
          <w:i w:val="false"/>
          <w:color w:val="000000"/>
          <w:sz w:val="28"/>
        </w:rPr>
        <w:t xml:space="preserve">
      6. "Мемлекеттік жалпыға міндетті білім беру стандарттарын әзірлеу қағидаларын бекіту туралы" Қазақстан Республикасы Білім және ғылым министрінің 2014 жылғы 25 қарашадағы № 484 бұйрығына өзгерістер енгізу туралы" Қазақстан Республикасы Білім және ғылым министрінің 2016 жылғы 27 қаңтардағы № 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13169 болып тіркелген, 2016 жылғы 4 наурызда "Әділет" ақпараттық-құқықтық жүйесінде жарияланған).</w:t>
      </w:r>
    </w:p>
    <w:bookmarkEnd w:id="15"/>
    <w:bookmarkStart w:name="z18" w:id="16"/>
    <w:p>
      <w:pPr>
        <w:spacing w:after="0"/>
        <w:ind w:left="0"/>
        <w:jc w:val="both"/>
      </w:pPr>
      <w:r>
        <w:rPr>
          <w:rFonts w:ascii="Times New Roman"/>
          <w:b w:val="false"/>
          <w:i w:val="false"/>
          <w:color w:val="000000"/>
          <w:sz w:val="28"/>
        </w:rPr>
        <w:t xml:space="preserve">
      7. "Жоғары және жоғары оқу орнынан кейінгі білім беру мамандықтары бойынша үлгілік оқу жоспарларын бекіту туралы" Қазақстан Республикасы Білім және ғылым министрі міндетін атқарушының 2013 жылғы 16 тамыздағы 343 бұйрығына өзгерістер мен толықтырулар енгізу туралы" Қазақстан Республикасы Білім және ғылым министрінің 2016 жылғы 29 ақпандағы № 184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13444 болып тіркелген, 2016 жылғы 24 наурызда "Әділет" ақпараттық-құқықтық жүйесінде жарияланған).</w:t>
      </w:r>
    </w:p>
    <w:bookmarkEnd w:id="16"/>
    <w:bookmarkStart w:name="z19" w:id="17"/>
    <w:p>
      <w:pPr>
        <w:spacing w:after="0"/>
        <w:ind w:left="0"/>
        <w:jc w:val="both"/>
      </w:pPr>
      <w:r>
        <w:rPr>
          <w:rFonts w:ascii="Times New Roman"/>
          <w:b w:val="false"/>
          <w:i w:val="false"/>
          <w:color w:val="000000"/>
          <w:sz w:val="28"/>
        </w:rPr>
        <w:t xml:space="preserve">
      8. "Жоғары және жоғары оқу орнынан кейінгі білім беру мамандықтары бойынша үлгілік оқу жоспарларын бекіту туралы" Қазақстан Республикасы Білім және ғылым министрі міндетін атқарушының 2013 жылғы 16 тамыздағы № 343 бұйрығына өзгерістер енгізу туралы" Қазақстан Республикасы Білім және ғылым министрінің 2016 жылғы 5 шілдедегі № 425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14092 болып тіркелген, 2016 жылғы 31 тамызда "Әділет" ақпараттық-құқықтық жүйесінде жарияланған).</w:t>
      </w:r>
    </w:p>
    <w:bookmarkEnd w:id="17"/>
    <w:bookmarkStart w:name="z20" w:id="18"/>
    <w:p>
      <w:pPr>
        <w:spacing w:after="0"/>
        <w:ind w:left="0"/>
        <w:jc w:val="both"/>
      </w:pPr>
      <w:r>
        <w:rPr>
          <w:rFonts w:ascii="Times New Roman"/>
          <w:b w:val="false"/>
          <w:i w:val="false"/>
          <w:color w:val="000000"/>
          <w:sz w:val="28"/>
        </w:rPr>
        <w:t xml:space="preserve">
      9. "Жоғары оқу орындарының профессор-оқытушы құрамы мен ғылыми қызметкерлердің лауазымдарға конкурстық орналасуы қағидаларын бекіту туралы" Қазақстан Республикасы Білім және ғылым министрінің 2015 жылғы 23 сәуірдегі № 230 бұйрығына өзгерістер мен толықтырулар енгізу туралы" Қазақстан Республикасы Білім және ғылым министрінің 2017 жылғы 26 маусымдағы № 305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15348 болып тіркелген, 2017 жылғы 20 шілдеде Қазақстан Республикасы нормативтік құқықтық актілерінің электрондық түрдегі эталондық бақылау банкінде жарияланған).</w:t>
      </w:r>
    </w:p>
    <w:bookmarkEnd w:id="18"/>
    <w:bookmarkStart w:name="z21" w:id="19"/>
    <w:p>
      <w:pPr>
        <w:spacing w:after="0"/>
        <w:ind w:left="0"/>
        <w:jc w:val="both"/>
      </w:pPr>
      <w:r>
        <w:rPr>
          <w:rFonts w:ascii="Times New Roman"/>
          <w:b w:val="false"/>
          <w:i w:val="false"/>
          <w:color w:val="000000"/>
          <w:sz w:val="28"/>
        </w:rPr>
        <w:t xml:space="preserve">
      10. "Жоғары және жоғары оқу орнынан кейінгі білім беру мамандықтары бойынша үлгілік оқу жоспарларын бекіту туралы" Қазақстан Республикасы Білім және ғылым министрінің міндетін атқарушының 2013 жылғы 16 тамыздағы № 343 бұйрығына өзгерістер мен толықтырулар енгізу туралы" Қазақстан Республикасы Білім және ғылым министрінің 2017 жылғы 12 маусымдағы № 270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15573 болып тіркелген, 2017 жылы 12 қыркүйекте Қазақстан Республикасы нормативтік құқықтық актілерінің электрондық түрдегі эталондық бақылау банкінде жарияланған).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