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e81b" w14:textId="418e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(6-шығарылым)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21 қыркүйектегі № 401 бұйрығы. Қазақстан Республикасының Әділет министрлігінде 2018 жылғы 15 қазанда № 17548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xml:space="preserve">
      3. Мыналардың: </w:t>
      </w:r>
    </w:p>
    <w:bookmarkEnd w:id="7"/>
    <w:bookmarkStart w:name="z9" w:id="8"/>
    <w:p>
      <w:pPr>
        <w:spacing w:after="0"/>
        <w:ind w:left="0"/>
        <w:jc w:val="both"/>
      </w:pPr>
      <w:r>
        <w:rPr>
          <w:rFonts w:ascii="Times New Roman"/>
          <w:b w:val="false"/>
          <w:i w:val="false"/>
          <w:color w:val="000000"/>
          <w:sz w:val="28"/>
        </w:rPr>
        <w:t xml:space="preserve">
      1) "Жұмысшылардың жұмыстары мен кәсіптерінің бірыңғай тарифтік-біліктілік анықтамалығын (6-шығарылым) бекіту туралы" Қазақстан Республикасы Еңбек және халықты әлеуметтік қорғау министрінің 2012 жылғы 14 тамыздағы № 318-ө-м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7877 болып тіркелген, 2012 жылғы 30 қазанда, 2012 жылғы 31 қазанда, 2012 жылғы 1 қарашада № 163, № 164, № 165, (2171, 2172, 2173) "Заң газетінде" жарияланған);</w:t>
      </w:r>
    </w:p>
    <w:bookmarkEnd w:id="8"/>
    <w:bookmarkStart w:name="z10" w:id="9"/>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кейбір бұйрықтарына өзгерiстер мен толықтырулар енгізу туралы" Қазақстан Республикасы Еңбек және халықты әлеуметтік қорғау министрінің 2015 жылғы 12 мамырдағы № 339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11336 болып тіркелген, "Әділет" ақпараттық-құқықтық жүйесінде 2015 жылғы 10 шілдеде жарияланған) күші жойылды деп танылсын.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Н.Б.Әлтаевқа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w:t>
            </w:r>
            <w:r>
              <w:br/>
            </w:r>
            <w:r>
              <w:rPr>
                <w:rFonts w:ascii="Times New Roman"/>
                <w:b w:val="false"/>
                <w:i/>
                <w:color w:val="000000"/>
                <w:sz w:val="20"/>
              </w:rPr>
              <w:t>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21 қыркүйектегі</w:t>
            </w:r>
            <w:r>
              <w:br/>
            </w:r>
            <w:r>
              <w:rPr>
                <w:rFonts w:ascii="Times New Roman"/>
                <w:b w:val="false"/>
                <w:i w:val="false"/>
                <w:color w:val="000000"/>
                <w:sz w:val="20"/>
              </w:rPr>
              <w:t>№ 401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(6-шығарылым) </w:t>
      </w:r>
    </w:p>
    <w:bookmarkEnd w:id="12"/>
    <w:bookmarkStart w:name="z15" w:id="13"/>
    <w:p>
      <w:pPr>
        <w:spacing w:after="0"/>
        <w:ind w:left="0"/>
        <w:jc w:val="left"/>
      </w:pPr>
      <w:r>
        <w:rPr>
          <w:rFonts w:ascii="Times New Roman"/>
          <w:b/>
          <w:i w:val="false"/>
          <w:color w:val="000000"/>
        </w:rPr>
        <w:t xml:space="preserve"> 1-тарау. Кіріспе</w:t>
      </w:r>
    </w:p>
    <w:bookmarkEnd w:id="13"/>
    <w:bookmarkStart w:name="z16" w:id="14"/>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(6-шығарылым) (бұдан әрі - БТБА) күрделілігі бойынша тиісті разрядтағы жұмысшылар кәсіптерінің тарифтік-біліктілік сипаттамаларында қамтылған жұмыстарға орындау күрделілігі бойынша сәйкес келетін ұңғымаларды бұрғылау және мұнай мен газ өндіру бойынша жұмыстарды қамтиды.</w:t>
      </w:r>
    </w:p>
    <w:bookmarkEnd w:id="14"/>
    <w:bookmarkStart w:name="z17" w:id="15"/>
    <w:p>
      <w:pPr>
        <w:spacing w:after="0"/>
        <w:ind w:left="0"/>
        <w:jc w:val="both"/>
      </w:pPr>
      <w:r>
        <w:rPr>
          <w:rFonts w:ascii="Times New Roman"/>
          <w:b w:val="false"/>
          <w:i w:val="false"/>
          <w:color w:val="000000"/>
          <w:sz w:val="28"/>
        </w:rPr>
        <w:t>
      2. БТБА-ны Қазақстан Республикасының Еңбек және халықты әлеуметтік қорғау министрлігі әзірледі.</w:t>
      </w:r>
    </w:p>
    <w:bookmarkEnd w:id="15"/>
    <w:bookmarkStart w:name="z18" w:id="16"/>
    <w:p>
      <w:pPr>
        <w:spacing w:after="0"/>
        <w:ind w:left="0"/>
        <w:jc w:val="both"/>
      </w:pPr>
      <w:r>
        <w:rPr>
          <w:rFonts w:ascii="Times New Roman"/>
          <w:b w:val="false"/>
          <w:i w:val="false"/>
          <w:color w:val="000000"/>
          <w:sz w:val="28"/>
        </w:rPr>
        <w:t xml:space="preserve">
      3. Тарифтік-біліктілік сипаттамалар, осы БТБА-да көрсетілген өндірістер мен жұмыс түрлері бар ұйымдардың, меншік және ұйымдық-құқықтық нысанына қарамастан, жұмыстарды тарифтеу және жұмысшыларға біліктілік разрядтарын белгілеген кезде қолданылады. </w:t>
      </w:r>
    </w:p>
    <w:bookmarkEnd w:id="16"/>
    <w:bookmarkStart w:name="z19" w:id="17"/>
    <w:p>
      <w:pPr>
        <w:spacing w:after="0"/>
        <w:ind w:left="0"/>
        <w:jc w:val="left"/>
      </w:pPr>
      <w:r>
        <w:rPr>
          <w:rFonts w:ascii="Times New Roman"/>
          <w:b/>
          <w:i w:val="false"/>
          <w:color w:val="000000"/>
        </w:rPr>
        <w:t xml:space="preserve"> 2-тарау. Ұңғымаларды бұрғылау жұмыстарының разрядтары бойынша жұмысшылар кәсіптерінің тарифтік-біліктілік сипаттамалары </w:t>
      </w:r>
    </w:p>
    <w:bookmarkEnd w:id="17"/>
    <w:bookmarkStart w:name="z20" w:id="18"/>
    <w:p>
      <w:pPr>
        <w:spacing w:after="0"/>
        <w:ind w:left="0"/>
        <w:jc w:val="left"/>
      </w:pPr>
      <w:r>
        <w:rPr>
          <w:rFonts w:ascii="Times New Roman"/>
          <w:b/>
          <w:i w:val="false"/>
          <w:color w:val="000000"/>
        </w:rPr>
        <w:t xml:space="preserve"> Параграф 1. Бұрғы ерітіндісін дайындаушы, 2-разряд</w:t>
      </w:r>
    </w:p>
    <w:bookmarkEnd w:id="18"/>
    <w:bookmarkStart w:name="z21" w:id="19"/>
    <w:p>
      <w:pPr>
        <w:spacing w:after="0"/>
        <w:ind w:left="0"/>
        <w:jc w:val="both"/>
      </w:pPr>
      <w:r>
        <w:rPr>
          <w:rFonts w:ascii="Times New Roman"/>
          <w:b w:val="false"/>
          <w:i w:val="false"/>
          <w:color w:val="000000"/>
          <w:sz w:val="28"/>
        </w:rPr>
        <w:t>
      4. Жұмыс сипаттамасы:</w:t>
      </w:r>
    </w:p>
    <w:bookmarkEnd w:id="19"/>
    <w:p>
      <w:pPr>
        <w:spacing w:after="0"/>
        <w:ind w:left="0"/>
        <w:jc w:val="both"/>
      </w:pPr>
      <w:r>
        <w:rPr>
          <w:rFonts w:ascii="Times New Roman"/>
          <w:b w:val="false"/>
          <w:i w:val="false"/>
          <w:color w:val="000000"/>
          <w:sz w:val="28"/>
        </w:rPr>
        <w:t>
      біліктілігі анағұрлым жоғары бұрғы ерітіндісін дайындаушының басшылығымен бұрғы ерітіндісін дайындау, ауырлату және химиялық өңдеу;</w:t>
      </w:r>
    </w:p>
    <w:p>
      <w:pPr>
        <w:spacing w:after="0"/>
        <w:ind w:left="0"/>
        <w:jc w:val="both"/>
      </w:pPr>
      <w:r>
        <w:rPr>
          <w:rFonts w:ascii="Times New Roman"/>
          <w:b w:val="false"/>
          <w:i w:val="false"/>
          <w:color w:val="000000"/>
          <w:sz w:val="28"/>
        </w:rPr>
        <w:t>
      балшық араластырғышты немесе гидроараластырғышты балшықпен, сумен, ауырлатқышпен, химреагенттермен толтыру;</w:t>
      </w:r>
    </w:p>
    <w:p>
      <w:pPr>
        <w:spacing w:after="0"/>
        <w:ind w:left="0"/>
        <w:jc w:val="both"/>
      </w:pPr>
      <w:r>
        <w:rPr>
          <w:rFonts w:ascii="Times New Roman"/>
          <w:b w:val="false"/>
          <w:i w:val="false"/>
          <w:color w:val="000000"/>
          <w:sz w:val="28"/>
        </w:rPr>
        <w:t>
      балшық араластырғышты немесе гидроараластырғышты қосу және тоқтату, жаппаларды ашу және дайын бұрғы ерітіндісін қосалқы амбарларға айдау;</w:t>
      </w:r>
    </w:p>
    <w:p>
      <w:pPr>
        <w:spacing w:after="0"/>
        <w:ind w:left="0"/>
        <w:jc w:val="both"/>
      </w:pPr>
      <w:r>
        <w:rPr>
          <w:rFonts w:ascii="Times New Roman"/>
          <w:b w:val="false"/>
          <w:i w:val="false"/>
          <w:color w:val="000000"/>
          <w:sz w:val="28"/>
        </w:rPr>
        <w:t>
      бұрғыларға жөнелту үшін ерітінді тасығыштарға бұрғы ерітіндісін толтыру;</w:t>
      </w:r>
    </w:p>
    <w:p>
      <w:pPr>
        <w:spacing w:after="0"/>
        <w:ind w:left="0"/>
        <w:jc w:val="both"/>
      </w:pPr>
      <w:r>
        <w:rPr>
          <w:rFonts w:ascii="Times New Roman"/>
          <w:b w:val="false"/>
          <w:i w:val="false"/>
          <w:color w:val="000000"/>
          <w:sz w:val="28"/>
        </w:rPr>
        <w:t>
      балшық араластырғыштың немесе гидроараластырғыштың жұмысын қадағалау;</w:t>
      </w:r>
    </w:p>
    <w:p>
      <w:pPr>
        <w:spacing w:after="0"/>
        <w:ind w:left="0"/>
        <w:jc w:val="both"/>
      </w:pPr>
      <w:r>
        <w:rPr>
          <w:rFonts w:ascii="Times New Roman"/>
          <w:b w:val="false"/>
          <w:i w:val="false"/>
          <w:color w:val="000000"/>
          <w:sz w:val="28"/>
        </w:rPr>
        <w:t>
      ағызу шламбілері мен балшық араластырғышты шөгіндіден тазарту;</w:t>
      </w:r>
    </w:p>
    <w:p>
      <w:pPr>
        <w:spacing w:after="0"/>
        <w:ind w:left="0"/>
        <w:jc w:val="both"/>
      </w:pPr>
      <w:r>
        <w:rPr>
          <w:rFonts w:ascii="Times New Roman"/>
          <w:b w:val="false"/>
          <w:i w:val="false"/>
          <w:color w:val="000000"/>
          <w:sz w:val="28"/>
        </w:rPr>
        <w:t>
      химреагенттер мен ауырлатқыштарды түсіру және тасымалдау.</w:t>
      </w:r>
    </w:p>
    <w:bookmarkStart w:name="z22" w:id="20"/>
    <w:p>
      <w:pPr>
        <w:spacing w:after="0"/>
        <w:ind w:left="0"/>
        <w:jc w:val="both"/>
      </w:pPr>
      <w:r>
        <w:rPr>
          <w:rFonts w:ascii="Times New Roman"/>
          <w:b w:val="false"/>
          <w:i w:val="false"/>
          <w:color w:val="000000"/>
          <w:sz w:val="28"/>
        </w:rPr>
        <w:t>
      5. Білуге тиіс:</w:t>
      </w:r>
    </w:p>
    <w:bookmarkEnd w:id="20"/>
    <w:p>
      <w:pPr>
        <w:spacing w:after="0"/>
        <w:ind w:left="0"/>
        <w:jc w:val="both"/>
      </w:pPr>
      <w:r>
        <w:rPr>
          <w:rFonts w:ascii="Times New Roman"/>
          <w:b w:val="false"/>
          <w:i w:val="false"/>
          <w:color w:val="000000"/>
          <w:sz w:val="28"/>
        </w:rPr>
        <w:t>
      балшықтың, ауырлатқыштар мен химреагенттердің физикалық-химиялық қасиеттерін;</w:t>
      </w:r>
    </w:p>
    <w:p>
      <w:pPr>
        <w:spacing w:after="0"/>
        <w:ind w:left="0"/>
        <w:jc w:val="both"/>
      </w:pPr>
      <w:r>
        <w:rPr>
          <w:rFonts w:ascii="Times New Roman"/>
          <w:b w:val="false"/>
          <w:i w:val="false"/>
          <w:color w:val="000000"/>
          <w:sz w:val="28"/>
        </w:rPr>
        <w:t>
      бұрғы ерітіндісінің, ауырлатқыштар мен химреагенттердің нысанын;</w:t>
      </w:r>
    </w:p>
    <w:p>
      <w:pPr>
        <w:spacing w:after="0"/>
        <w:ind w:left="0"/>
        <w:jc w:val="both"/>
      </w:pPr>
      <w:r>
        <w:rPr>
          <w:rFonts w:ascii="Times New Roman"/>
          <w:b w:val="false"/>
          <w:i w:val="false"/>
          <w:color w:val="000000"/>
          <w:sz w:val="28"/>
        </w:rPr>
        <w:t>
      бұрғы ерітіндісінің параметрлерін анықтайтын бақылау-өлшеу аппаратурасының нысанын және оны пайдалану қағидаларын;</w:t>
      </w:r>
    </w:p>
    <w:p>
      <w:pPr>
        <w:spacing w:after="0"/>
        <w:ind w:left="0"/>
        <w:jc w:val="both"/>
      </w:pPr>
      <w:r>
        <w:rPr>
          <w:rFonts w:ascii="Times New Roman"/>
          <w:b w:val="false"/>
          <w:i w:val="false"/>
          <w:color w:val="000000"/>
          <w:sz w:val="28"/>
        </w:rPr>
        <w:t>
      химреагенттермен жұмыс істеу қағидаларын, бұрғы ерітіндісін дайындау, ауырлату және химиялық өңдеу жабдығы мен құрылғылардың нысаны мен құрылысын.</w:t>
      </w:r>
    </w:p>
    <w:bookmarkStart w:name="z23" w:id="21"/>
    <w:p>
      <w:pPr>
        <w:spacing w:after="0"/>
        <w:ind w:left="0"/>
        <w:jc w:val="left"/>
      </w:pPr>
      <w:r>
        <w:rPr>
          <w:rFonts w:ascii="Times New Roman"/>
          <w:b/>
          <w:i w:val="false"/>
          <w:color w:val="000000"/>
        </w:rPr>
        <w:t xml:space="preserve"> Параграф 2. Бұрғы ерітіндісін дайындаушы, 3-разряд</w:t>
      </w:r>
    </w:p>
    <w:bookmarkEnd w:id="21"/>
    <w:bookmarkStart w:name="z24" w:id="22"/>
    <w:p>
      <w:pPr>
        <w:spacing w:after="0"/>
        <w:ind w:left="0"/>
        <w:jc w:val="both"/>
      </w:pPr>
      <w:r>
        <w:rPr>
          <w:rFonts w:ascii="Times New Roman"/>
          <w:b w:val="false"/>
          <w:i w:val="false"/>
          <w:color w:val="000000"/>
          <w:sz w:val="28"/>
        </w:rPr>
        <w:t>
      6. Жұмыс сипаттамасы:</w:t>
      </w:r>
    </w:p>
    <w:bookmarkEnd w:id="22"/>
    <w:p>
      <w:pPr>
        <w:spacing w:after="0"/>
        <w:ind w:left="0"/>
        <w:jc w:val="both"/>
      </w:pPr>
      <w:r>
        <w:rPr>
          <w:rFonts w:ascii="Times New Roman"/>
          <w:b w:val="false"/>
          <w:i w:val="false"/>
          <w:color w:val="000000"/>
          <w:sz w:val="28"/>
        </w:rPr>
        <w:t>
      бұрғы ерітіндісін дайындау, ауырлату және химиялық өңдеу;</w:t>
      </w:r>
    </w:p>
    <w:p>
      <w:pPr>
        <w:spacing w:after="0"/>
        <w:ind w:left="0"/>
        <w:jc w:val="both"/>
      </w:pPr>
      <w:r>
        <w:rPr>
          <w:rFonts w:ascii="Times New Roman"/>
          <w:b w:val="false"/>
          <w:i w:val="false"/>
          <w:color w:val="000000"/>
          <w:sz w:val="28"/>
        </w:rPr>
        <w:t>
      бұрғы ерітіндісін қосалқы амбарлар мен ерітінді тасығыштарға толтыру;</w:t>
      </w:r>
    </w:p>
    <w:p>
      <w:pPr>
        <w:spacing w:after="0"/>
        <w:ind w:left="0"/>
        <w:jc w:val="both"/>
      </w:pPr>
      <w:r>
        <w:rPr>
          <w:rFonts w:ascii="Times New Roman"/>
          <w:b w:val="false"/>
          <w:i w:val="false"/>
          <w:color w:val="000000"/>
          <w:sz w:val="28"/>
        </w:rPr>
        <w:t>
      бұрғы ерітіндісін дайындау және айдау кезінде насостардың жұмыс режимін іріктеу;</w:t>
      </w:r>
    </w:p>
    <w:p>
      <w:pPr>
        <w:spacing w:after="0"/>
        <w:ind w:left="0"/>
        <w:jc w:val="both"/>
      </w:pPr>
      <w:r>
        <w:rPr>
          <w:rFonts w:ascii="Times New Roman"/>
          <w:b w:val="false"/>
          <w:i w:val="false"/>
          <w:color w:val="000000"/>
          <w:sz w:val="28"/>
        </w:rPr>
        <w:t>
      насостар мен жоғары қысым желілерін престемелеуге, балшық зауытында немесе бұрғылауда орнатылған насостар мен өзге де жабдықты алдын ала және ағымдағы жөндеуге қатысу.</w:t>
      </w:r>
    </w:p>
    <w:bookmarkStart w:name="z25" w:id="23"/>
    <w:p>
      <w:pPr>
        <w:spacing w:after="0"/>
        <w:ind w:left="0"/>
        <w:jc w:val="both"/>
      </w:pPr>
      <w:r>
        <w:rPr>
          <w:rFonts w:ascii="Times New Roman"/>
          <w:b w:val="false"/>
          <w:i w:val="false"/>
          <w:color w:val="000000"/>
          <w:sz w:val="28"/>
        </w:rPr>
        <w:t>
      7. Білуге тиіс:</w:t>
      </w:r>
    </w:p>
    <w:bookmarkEnd w:id="23"/>
    <w:p>
      <w:pPr>
        <w:spacing w:after="0"/>
        <w:ind w:left="0"/>
        <w:jc w:val="both"/>
      </w:pPr>
      <w:r>
        <w:rPr>
          <w:rFonts w:ascii="Times New Roman"/>
          <w:b w:val="false"/>
          <w:i w:val="false"/>
          <w:color w:val="000000"/>
          <w:sz w:val="28"/>
        </w:rPr>
        <w:t>
      балшықтың, ауырлатқыштар мен химреагенттердің физикалық-химиялық қасиеттерін;</w:t>
      </w:r>
    </w:p>
    <w:p>
      <w:pPr>
        <w:spacing w:after="0"/>
        <w:ind w:left="0"/>
        <w:jc w:val="both"/>
      </w:pPr>
      <w:r>
        <w:rPr>
          <w:rFonts w:ascii="Times New Roman"/>
          <w:b w:val="false"/>
          <w:i w:val="false"/>
          <w:color w:val="000000"/>
          <w:sz w:val="28"/>
        </w:rPr>
        <w:t>
      механикалық және гидравликалық балшық араластырғыштардың, жетекті механизмдер мен балшық зауытының өзге де жабдықтарының техникалық сипаттамасы мен жұмыс принципін, слесарь ісін, орындалатын жұмыс көлемінде.</w:t>
      </w:r>
    </w:p>
    <w:bookmarkStart w:name="z26" w:id="24"/>
    <w:p>
      <w:pPr>
        <w:spacing w:after="0"/>
        <w:ind w:left="0"/>
        <w:jc w:val="left"/>
      </w:pPr>
      <w:r>
        <w:rPr>
          <w:rFonts w:ascii="Times New Roman"/>
          <w:b/>
          <w:i w:val="false"/>
          <w:color w:val="000000"/>
        </w:rPr>
        <w:t xml:space="preserve"> Параграф 3. Бұрғы құлыптарын орнатушы, 4-разряд</w:t>
      </w:r>
    </w:p>
    <w:bookmarkEnd w:id="24"/>
    <w:bookmarkStart w:name="z27" w:id="25"/>
    <w:p>
      <w:pPr>
        <w:spacing w:after="0"/>
        <w:ind w:left="0"/>
        <w:jc w:val="both"/>
      </w:pPr>
      <w:r>
        <w:rPr>
          <w:rFonts w:ascii="Times New Roman"/>
          <w:b w:val="false"/>
          <w:i w:val="false"/>
          <w:color w:val="000000"/>
          <w:sz w:val="28"/>
        </w:rPr>
        <w:t>
      8. Жұмыс сипаттамасы:</w:t>
      </w:r>
    </w:p>
    <w:bookmarkEnd w:id="25"/>
    <w:p>
      <w:pPr>
        <w:spacing w:after="0"/>
        <w:ind w:left="0"/>
        <w:jc w:val="both"/>
      </w:pPr>
      <w:r>
        <w:rPr>
          <w:rFonts w:ascii="Times New Roman"/>
          <w:b w:val="false"/>
          <w:i w:val="false"/>
          <w:color w:val="000000"/>
          <w:sz w:val="28"/>
        </w:rPr>
        <w:t>
      бөлшектерді бұрғылау трубаларына ыстық күйінде және тез балқитын бұрғы трубаларына суық күйінде орнату;</w:t>
      </w:r>
    </w:p>
    <w:p>
      <w:pPr>
        <w:spacing w:after="0"/>
        <w:ind w:left="0"/>
        <w:jc w:val="both"/>
      </w:pPr>
      <w:r>
        <w:rPr>
          <w:rFonts w:ascii="Times New Roman"/>
          <w:b w:val="false"/>
          <w:i w:val="false"/>
          <w:color w:val="000000"/>
          <w:sz w:val="28"/>
        </w:rPr>
        <w:t>
      трубалардың, құлыптардың, муфталардың резьба элементтерін тексеру және оларды калибрлеу процесінде ақауға шығару;</w:t>
      </w:r>
    </w:p>
    <w:p>
      <w:pPr>
        <w:spacing w:after="0"/>
        <w:ind w:left="0"/>
        <w:jc w:val="both"/>
      </w:pPr>
      <w:r>
        <w:rPr>
          <w:rFonts w:ascii="Times New Roman"/>
          <w:b w:val="false"/>
          <w:i w:val="false"/>
          <w:color w:val="000000"/>
          <w:sz w:val="28"/>
        </w:rPr>
        <w:t>
      құлып бөлшектерін трубаға тартпа бойынша селективті іріктеу;</w:t>
      </w:r>
    </w:p>
    <w:p>
      <w:pPr>
        <w:spacing w:after="0"/>
        <w:ind w:left="0"/>
        <w:jc w:val="both"/>
      </w:pPr>
      <w:r>
        <w:rPr>
          <w:rFonts w:ascii="Times New Roman"/>
          <w:b w:val="false"/>
          <w:i w:val="false"/>
          <w:color w:val="000000"/>
          <w:sz w:val="28"/>
        </w:rPr>
        <w:t>
      резьбаларды барлық жүйедегі калибрлер бойынша өлшеу;</w:t>
      </w:r>
    </w:p>
    <w:p>
      <w:pPr>
        <w:spacing w:after="0"/>
        <w:ind w:left="0"/>
        <w:jc w:val="both"/>
      </w:pPr>
      <w:r>
        <w:rPr>
          <w:rFonts w:ascii="Times New Roman"/>
          <w:b w:val="false"/>
          <w:i w:val="false"/>
          <w:color w:val="000000"/>
          <w:sz w:val="28"/>
        </w:rPr>
        <w:t>
      калибрлердің, бақылау-өлшеу аспаптары мен құралдың жай-күйін бақылау;</w:t>
      </w:r>
    </w:p>
    <w:p>
      <w:pPr>
        <w:spacing w:after="0"/>
        <w:ind w:left="0"/>
        <w:jc w:val="both"/>
      </w:pPr>
      <w:r>
        <w:rPr>
          <w:rFonts w:ascii="Times New Roman"/>
          <w:b w:val="false"/>
          <w:i w:val="false"/>
          <w:color w:val="000000"/>
          <w:sz w:val="28"/>
        </w:rPr>
        <w:t>
      құлып бөлшектерін түрлі қыздыру пештерінде қыздыру;</w:t>
      </w:r>
    </w:p>
    <w:p>
      <w:pPr>
        <w:spacing w:after="0"/>
        <w:ind w:left="0"/>
        <w:jc w:val="both"/>
      </w:pPr>
      <w:r>
        <w:rPr>
          <w:rFonts w:ascii="Times New Roman"/>
          <w:b w:val="false"/>
          <w:i w:val="false"/>
          <w:color w:val="000000"/>
          <w:sz w:val="28"/>
        </w:rPr>
        <w:t>
      құлып бөлшектерін қыздыру температурасын және олардың бекітілу сапасын бақылау.</w:t>
      </w:r>
    </w:p>
    <w:bookmarkStart w:name="z28" w:id="26"/>
    <w:p>
      <w:pPr>
        <w:spacing w:after="0"/>
        <w:ind w:left="0"/>
        <w:jc w:val="both"/>
      </w:pPr>
      <w:r>
        <w:rPr>
          <w:rFonts w:ascii="Times New Roman"/>
          <w:b w:val="false"/>
          <w:i w:val="false"/>
          <w:color w:val="000000"/>
          <w:sz w:val="28"/>
        </w:rPr>
        <w:t>
      9. Білуге тиіс:</w:t>
      </w:r>
    </w:p>
    <w:bookmarkEnd w:id="26"/>
    <w:p>
      <w:pPr>
        <w:spacing w:after="0"/>
        <w:ind w:left="0"/>
        <w:jc w:val="both"/>
      </w:pPr>
      <w:r>
        <w:rPr>
          <w:rFonts w:ascii="Times New Roman"/>
          <w:b w:val="false"/>
          <w:i w:val="false"/>
          <w:color w:val="000000"/>
          <w:sz w:val="28"/>
        </w:rPr>
        <w:t>
      трубалардың, құлыптардың, муфталардың, қолданылатын калибрлердің, өлшеу құралдарының нысанын, типі мен мөлшерін;</w:t>
      </w:r>
    </w:p>
    <w:p>
      <w:pPr>
        <w:spacing w:after="0"/>
        <w:ind w:left="0"/>
        <w:jc w:val="both"/>
      </w:pPr>
      <w:r>
        <w:rPr>
          <w:rFonts w:ascii="Times New Roman"/>
          <w:b w:val="false"/>
          <w:i w:val="false"/>
          <w:color w:val="000000"/>
          <w:sz w:val="28"/>
        </w:rPr>
        <w:t>
      резьба түрлері мен оларға белгіленген шектеулерді, трубалардағы таңба мағынасын;</w:t>
      </w:r>
    </w:p>
    <w:p>
      <w:pPr>
        <w:spacing w:after="0"/>
        <w:ind w:left="0"/>
        <w:jc w:val="both"/>
      </w:pPr>
      <w:r>
        <w:rPr>
          <w:rFonts w:ascii="Times New Roman"/>
          <w:b w:val="false"/>
          <w:i w:val="false"/>
          <w:color w:val="000000"/>
          <w:sz w:val="28"/>
        </w:rPr>
        <w:t>
      құлып бөлшектерін ыстық күйінде бекіту сәтінің қағидалары мен шамасын;</w:t>
      </w:r>
    </w:p>
    <w:p>
      <w:pPr>
        <w:spacing w:after="0"/>
        <w:ind w:left="0"/>
        <w:jc w:val="both"/>
      </w:pPr>
      <w:r>
        <w:rPr>
          <w:rFonts w:ascii="Times New Roman"/>
          <w:b w:val="false"/>
          <w:i w:val="false"/>
          <w:color w:val="000000"/>
          <w:sz w:val="28"/>
        </w:rPr>
        <w:t>
      қыздыру пештерінің конструкциясын;</w:t>
      </w:r>
    </w:p>
    <w:p>
      <w:pPr>
        <w:spacing w:after="0"/>
        <w:ind w:left="0"/>
        <w:jc w:val="both"/>
      </w:pPr>
      <w:r>
        <w:rPr>
          <w:rFonts w:ascii="Times New Roman"/>
          <w:b w:val="false"/>
          <w:i w:val="false"/>
          <w:color w:val="000000"/>
          <w:sz w:val="28"/>
        </w:rPr>
        <w:t>
      құлып бөлшектерін қыздыру температурасын анықтайтын бақылау-өлшеу аспаптарының құрылысын;</w:t>
      </w:r>
    </w:p>
    <w:p>
      <w:pPr>
        <w:spacing w:after="0"/>
        <w:ind w:left="0"/>
        <w:jc w:val="both"/>
      </w:pPr>
      <w:r>
        <w:rPr>
          <w:rFonts w:ascii="Times New Roman"/>
          <w:b w:val="false"/>
          <w:i w:val="false"/>
          <w:color w:val="000000"/>
          <w:sz w:val="28"/>
        </w:rPr>
        <w:t>
      трубаның барлық түрлерінің резьбасын майлауға арналған пастаның құрамы мен нысанын;</w:t>
      </w:r>
    </w:p>
    <w:p>
      <w:pPr>
        <w:spacing w:after="0"/>
        <w:ind w:left="0"/>
        <w:jc w:val="both"/>
      </w:pPr>
      <w:r>
        <w:rPr>
          <w:rFonts w:ascii="Times New Roman"/>
          <w:b w:val="false"/>
          <w:i w:val="false"/>
          <w:color w:val="000000"/>
          <w:sz w:val="28"/>
        </w:rPr>
        <w:t>
      механикалық кілттің құрылысын және оны басқару қағидаларын.</w:t>
      </w:r>
    </w:p>
    <w:bookmarkStart w:name="z29" w:id="27"/>
    <w:p>
      <w:pPr>
        <w:spacing w:after="0"/>
        <w:ind w:left="0"/>
        <w:jc w:val="left"/>
      </w:pPr>
      <w:r>
        <w:rPr>
          <w:rFonts w:ascii="Times New Roman"/>
          <w:b/>
          <w:i w:val="false"/>
          <w:color w:val="000000"/>
        </w:rPr>
        <w:t xml:space="preserve"> Параграф 4. Бұрғыға қызмет көрсетуші слесарь, 4-разряд</w:t>
      </w:r>
    </w:p>
    <w:bookmarkEnd w:id="27"/>
    <w:bookmarkStart w:name="z30" w:id="28"/>
    <w:p>
      <w:pPr>
        <w:spacing w:after="0"/>
        <w:ind w:left="0"/>
        <w:jc w:val="both"/>
      </w:pPr>
      <w:r>
        <w:rPr>
          <w:rFonts w:ascii="Times New Roman"/>
          <w:b w:val="false"/>
          <w:i w:val="false"/>
          <w:color w:val="000000"/>
          <w:sz w:val="28"/>
        </w:rPr>
        <w:t>
      10. Жұмыс сипаттамасы:</w:t>
      </w:r>
    </w:p>
    <w:bookmarkEnd w:id="28"/>
    <w:p>
      <w:pPr>
        <w:spacing w:after="0"/>
        <w:ind w:left="0"/>
        <w:jc w:val="both"/>
      </w:pPr>
      <w:r>
        <w:rPr>
          <w:rFonts w:ascii="Times New Roman"/>
          <w:b w:val="false"/>
          <w:i w:val="false"/>
          <w:color w:val="000000"/>
          <w:sz w:val="28"/>
        </w:rPr>
        <w:t>
      жекелеген агрегаттарды, жүйелер мен қондырғыларды біліктілігі анағұрлым жоғары бұрғыға қызмет көрсетуші слесардың басшылығымен бөлшектеу, жөндеу, құрастыру, сынау және қызмет көрсету;</w:t>
      </w:r>
    </w:p>
    <w:p>
      <w:pPr>
        <w:spacing w:after="0"/>
        <w:ind w:left="0"/>
        <w:jc w:val="both"/>
      </w:pPr>
      <w:r>
        <w:rPr>
          <w:rFonts w:ascii="Times New Roman"/>
          <w:b w:val="false"/>
          <w:i w:val="false"/>
          <w:color w:val="000000"/>
          <w:sz w:val="28"/>
        </w:rPr>
        <w:t>
      бұрғы насостарының тозған бөлшектерін ауыстыру;</w:t>
      </w:r>
    </w:p>
    <w:p>
      <w:pPr>
        <w:spacing w:after="0"/>
        <w:ind w:left="0"/>
        <w:jc w:val="both"/>
      </w:pPr>
      <w:r>
        <w:rPr>
          <w:rFonts w:ascii="Times New Roman"/>
          <w:b w:val="false"/>
          <w:i w:val="false"/>
          <w:color w:val="000000"/>
          <w:sz w:val="28"/>
        </w:rPr>
        <w:t>
      мұнараның, таль жүйесінің, маршты баспалдақтың жай-күйін тексеру;</w:t>
      </w:r>
    </w:p>
    <w:p>
      <w:pPr>
        <w:spacing w:after="0"/>
        <w:ind w:left="0"/>
        <w:jc w:val="both"/>
      </w:pPr>
      <w:r>
        <w:rPr>
          <w:rFonts w:ascii="Times New Roman"/>
          <w:b w:val="false"/>
          <w:i w:val="false"/>
          <w:color w:val="000000"/>
          <w:sz w:val="28"/>
        </w:rPr>
        <w:t>
      сағалық және фонтанды арматураны құрастыру, бұрғы қондырғысы жабдығын демонтаждау жөніндегі жұмыстарға қатысу.</w:t>
      </w:r>
    </w:p>
    <w:bookmarkStart w:name="z31" w:id="29"/>
    <w:p>
      <w:pPr>
        <w:spacing w:after="0"/>
        <w:ind w:left="0"/>
        <w:jc w:val="both"/>
      </w:pPr>
      <w:r>
        <w:rPr>
          <w:rFonts w:ascii="Times New Roman"/>
          <w:b w:val="false"/>
          <w:i w:val="false"/>
          <w:color w:val="000000"/>
          <w:sz w:val="28"/>
        </w:rPr>
        <w:t>
      11. Білуге тиіс:</w:t>
      </w:r>
    </w:p>
    <w:bookmarkEnd w:id="29"/>
    <w:p>
      <w:pPr>
        <w:spacing w:after="0"/>
        <w:ind w:left="0"/>
        <w:jc w:val="both"/>
      </w:pPr>
      <w:r>
        <w:rPr>
          <w:rFonts w:ascii="Times New Roman"/>
          <w:b w:val="false"/>
          <w:i w:val="false"/>
          <w:color w:val="000000"/>
          <w:sz w:val="28"/>
        </w:rPr>
        <w:t>
      қызмет көрсететін жабдықтың құрылысы мен пайдалану қағидаларын;</w:t>
      </w:r>
    </w:p>
    <w:p>
      <w:pPr>
        <w:spacing w:after="0"/>
        <w:ind w:left="0"/>
        <w:jc w:val="both"/>
      </w:pPr>
      <w:r>
        <w:rPr>
          <w:rFonts w:ascii="Times New Roman"/>
          <w:b w:val="false"/>
          <w:i w:val="false"/>
          <w:color w:val="000000"/>
          <w:sz w:val="28"/>
        </w:rPr>
        <w:t>
      қолданылатын бақылау-өлшеу аспаптарын пайдалану қағидаларын;</w:t>
      </w:r>
    </w:p>
    <w:p>
      <w:pPr>
        <w:spacing w:after="0"/>
        <w:ind w:left="0"/>
        <w:jc w:val="both"/>
      </w:pPr>
      <w:r>
        <w:rPr>
          <w:rFonts w:ascii="Times New Roman"/>
          <w:b w:val="false"/>
          <w:i w:val="false"/>
          <w:color w:val="000000"/>
          <w:sz w:val="28"/>
        </w:rPr>
        <w:t>
      таль желісін жабдықтау әдістерін;</w:t>
      </w:r>
    </w:p>
    <w:p>
      <w:pPr>
        <w:spacing w:after="0"/>
        <w:ind w:left="0"/>
        <w:jc w:val="both"/>
      </w:pPr>
      <w:r>
        <w:rPr>
          <w:rFonts w:ascii="Times New Roman"/>
          <w:b w:val="false"/>
          <w:i w:val="false"/>
          <w:color w:val="000000"/>
          <w:sz w:val="28"/>
        </w:rPr>
        <w:t>
      бұрғы жабдығын майлау қағидалары мен картасын;</w:t>
      </w:r>
    </w:p>
    <w:p>
      <w:pPr>
        <w:spacing w:after="0"/>
        <w:ind w:left="0"/>
        <w:jc w:val="both"/>
      </w:pPr>
      <w:r>
        <w:rPr>
          <w:rFonts w:ascii="Times New Roman"/>
          <w:b w:val="false"/>
          <w:i w:val="false"/>
          <w:color w:val="000000"/>
          <w:sz w:val="28"/>
        </w:rPr>
        <w:t>
      шығарындыға қарсы жабдықты орнату схемасын, қолданылатын шағын механизация құрылғыларының және бақылау-өлшеу аспаптарының нысанын.</w:t>
      </w:r>
    </w:p>
    <w:bookmarkStart w:name="z32" w:id="30"/>
    <w:p>
      <w:pPr>
        <w:spacing w:after="0"/>
        <w:ind w:left="0"/>
        <w:jc w:val="left"/>
      </w:pPr>
      <w:r>
        <w:rPr>
          <w:rFonts w:ascii="Times New Roman"/>
          <w:b/>
          <w:i w:val="false"/>
          <w:color w:val="000000"/>
        </w:rPr>
        <w:t xml:space="preserve"> Параграф 5. Бұрғыға қызмет көрсетуші слесарь, 5-разряд</w:t>
      </w:r>
    </w:p>
    <w:bookmarkEnd w:id="30"/>
    <w:bookmarkStart w:name="z33" w:id="31"/>
    <w:p>
      <w:pPr>
        <w:spacing w:after="0"/>
        <w:ind w:left="0"/>
        <w:jc w:val="both"/>
      </w:pPr>
      <w:r>
        <w:rPr>
          <w:rFonts w:ascii="Times New Roman"/>
          <w:b w:val="false"/>
          <w:i w:val="false"/>
          <w:color w:val="000000"/>
          <w:sz w:val="28"/>
        </w:rPr>
        <w:t>
      12. Жұмыс сипаттамасы:</w:t>
      </w:r>
    </w:p>
    <w:bookmarkEnd w:id="31"/>
    <w:p>
      <w:pPr>
        <w:spacing w:after="0"/>
        <w:ind w:left="0"/>
        <w:jc w:val="both"/>
      </w:pPr>
      <w:r>
        <w:rPr>
          <w:rFonts w:ascii="Times New Roman"/>
          <w:b w:val="false"/>
          <w:i w:val="false"/>
          <w:color w:val="000000"/>
          <w:sz w:val="28"/>
        </w:rPr>
        <w:t>
      әртүрлі агрегаттар мен бұрғылау қондырғыларын, сондай-ақ пневматикалық басқару жүйелері мен оның блоктау құрылғыларын, құралды автоматты түсіру мен көтеру механизмдері кешенін, шығарындыға қарсы жабдықты және оны басқару қондырғысын, автоматты бұрғы кілттерін, бақылау-өлшеу аспаптарын, бұрғылау ерітіндісін дайындау блоктарын, шығыр мен жүк көтеру крандарын бөлшектеу, жөндеу, құрастыру, сынау және қызмет көрсету;</w:t>
      </w:r>
    </w:p>
    <w:p>
      <w:pPr>
        <w:spacing w:after="0"/>
        <w:ind w:left="0"/>
        <w:jc w:val="both"/>
      </w:pPr>
      <w:r>
        <w:rPr>
          <w:rFonts w:ascii="Times New Roman"/>
          <w:b w:val="false"/>
          <w:i w:val="false"/>
          <w:color w:val="000000"/>
          <w:sz w:val="28"/>
        </w:rPr>
        <w:t>
      айналма колонналар мен ұңғыма сағасы жабдығын түсіру, сағалық және фонтанды арматураны құрастыру және орнату, бұрғылау қондырғыларын монтаждау, демонтаждау және пайдалануға тапсыру жұмысына қатысу.</w:t>
      </w:r>
    </w:p>
    <w:bookmarkStart w:name="z34" w:id="32"/>
    <w:p>
      <w:pPr>
        <w:spacing w:after="0"/>
        <w:ind w:left="0"/>
        <w:jc w:val="both"/>
      </w:pPr>
      <w:r>
        <w:rPr>
          <w:rFonts w:ascii="Times New Roman"/>
          <w:b w:val="false"/>
          <w:i w:val="false"/>
          <w:color w:val="000000"/>
          <w:sz w:val="28"/>
        </w:rPr>
        <w:t>
      13. Білуге тиіс:</w:t>
      </w:r>
    </w:p>
    <w:bookmarkEnd w:id="32"/>
    <w:p>
      <w:pPr>
        <w:spacing w:after="0"/>
        <w:ind w:left="0"/>
        <w:jc w:val="both"/>
      </w:pPr>
      <w:r>
        <w:rPr>
          <w:rFonts w:ascii="Times New Roman"/>
          <w:b w:val="false"/>
          <w:i w:val="false"/>
          <w:color w:val="000000"/>
          <w:sz w:val="28"/>
        </w:rPr>
        <w:t>
      бұрғылау қондырғысының жабдығы мен қолданылатын аспаптардың конструктивтік ерекшеліктерін;</w:t>
      </w:r>
    </w:p>
    <w:p>
      <w:pPr>
        <w:spacing w:after="0"/>
        <w:ind w:left="0"/>
        <w:jc w:val="both"/>
      </w:pPr>
      <w:r>
        <w:rPr>
          <w:rFonts w:ascii="Times New Roman"/>
          <w:b w:val="false"/>
          <w:i w:val="false"/>
          <w:color w:val="000000"/>
          <w:sz w:val="28"/>
        </w:rPr>
        <w:t>
      бұрғылау қондырғысы мен жабдығын жөндеу, құрастыру, монтаждау кезіндегі жұмысты ұйымдастыру және оның технологиялық кезектілігін;</w:t>
      </w:r>
    </w:p>
    <w:p>
      <w:pPr>
        <w:spacing w:after="0"/>
        <w:ind w:left="0"/>
        <w:jc w:val="both"/>
      </w:pPr>
      <w:r>
        <w:rPr>
          <w:rFonts w:ascii="Times New Roman"/>
          <w:b w:val="false"/>
          <w:i w:val="false"/>
          <w:color w:val="000000"/>
          <w:sz w:val="28"/>
        </w:rPr>
        <w:t>
      бұрғылау қондырғысының жабдығын пайдалану қағидаларын, оларды жөндеу кезінде қолданылатын барлық материал түрлерін;</w:t>
      </w:r>
    </w:p>
    <w:p>
      <w:pPr>
        <w:spacing w:after="0"/>
        <w:ind w:left="0"/>
        <w:jc w:val="both"/>
      </w:pPr>
      <w:r>
        <w:rPr>
          <w:rFonts w:ascii="Times New Roman"/>
          <w:b w:val="false"/>
          <w:i w:val="false"/>
          <w:color w:val="000000"/>
          <w:sz w:val="28"/>
        </w:rPr>
        <w:t xml:space="preserve">
      бөлшектердің уақытынан бұрын тозуын айқындау тәсілдерін, машиналар мен агрегаттарды статикалық және динамикалық теңгермелеуді; </w:t>
      </w:r>
    </w:p>
    <w:p>
      <w:pPr>
        <w:spacing w:after="0"/>
        <w:ind w:left="0"/>
        <w:jc w:val="both"/>
      </w:pPr>
      <w:r>
        <w:rPr>
          <w:rFonts w:ascii="Times New Roman"/>
          <w:b w:val="false"/>
          <w:i w:val="false"/>
          <w:color w:val="000000"/>
          <w:sz w:val="28"/>
        </w:rPr>
        <w:t>
      тозған бөлшектерді қалпына келтіру тәсілдерін, мұнай, газ, термальдық, йод бромды сулар мен өзге де пайдалы қазба ұңғымаларын бұрғылаудың технологиялық процесі туралы негізгі мәліметтерді, тораптар мен механизмдерді майлау жүйесін.</w:t>
      </w:r>
    </w:p>
    <w:p>
      <w:pPr>
        <w:spacing w:after="0"/>
        <w:ind w:left="0"/>
        <w:jc w:val="both"/>
      </w:pPr>
      <w:r>
        <w:rPr>
          <w:rFonts w:ascii="Times New Roman"/>
          <w:b w:val="false"/>
          <w:i w:val="false"/>
          <w:color w:val="000000"/>
          <w:sz w:val="28"/>
        </w:rPr>
        <w:t>
      Мұнай мен газды пайдалану және тереңнен барлап бұрғылау қондырғыларына қызмет көрсету кезінде - 6-разряд.</w:t>
      </w:r>
    </w:p>
    <w:bookmarkStart w:name="z35" w:id="33"/>
    <w:p>
      <w:pPr>
        <w:spacing w:after="0"/>
        <w:ind w:left="0"/>
        <w:jc w:val="both"/>
      </w:pPr>
      <w:r>
        <w:rPr>
          <w:rFonts w:ascii="Times New Roman"/>
          <w:b w:val="false"/>
          <w:i w:val="false"/>
          <w:color w:val="000000"/>
          <w:sz w:val="28"/>
        </w:rPr>
        <w:t>
      14. Техникалық және кәсіптік (арнайы орта, кәсіптік орта) білім талап етіледі.</w:t>
      </w:r>
    </w:p>
    <w:bookmarkEnd w:id="33"/>
    <w:bookmarkStart w:name="z36" w:id="34"/>
    <w:p>
      <w:pPr>
        <w:spacing w:after="0"/>
        <w:ind w:left="0"/>
        <w:jc w:val="left"/>
      </w:pPr>
      <w:r>
        <w:rPr>
          <w:rFonts w:ascii="Times New Roman"/>
          <w:b/>
          <w:i w:val="false"/>
          <w:color w:val="000000"/>
        </w:rPr>
        <w:t xml:space="preserve"> Параграф 6. Бұрғыға қызмет көрсетуші электр монтері</w:t>
      </w:r>
    </w:p>
    <w:bookmarkEnd w:id="34"/>
    <w:bookmarkStart w:name="z37" w:id="35"/>
    <w:p>
      <w:pPr>
        <w:spacing w:after="0"/>
        <w:ind w:left="0"/>
        <w:jc w:val="both"/>
      </w:pPr>
      <w:r>
        <w:rPr>
          <w:rFonts w:ascii="Times New Roman"/>
          <w:b w:val="false"/>
          <w:i w:val="false"/>
          <w:color w:val="000000"/>
          <w:sz w:val="28"/>
        </w:rPr>
        <w:t>
      15. Жұмыс сипаттамасы:</w:t>
      </w:r>
    </w:p>
    <w:bookmarkEnd w:id="35"/>
    <w:p>
      <w:pPr>
        <w:spacing w:after="0"/>
        <w:ind w:left="0"/>
        <w:jc w:val="both"/>
      </w:pPr>
      <w:r>
        <w:rPr>
          <w:rFonts w:ascii="Times New Roman"/>
          <w:b w:val="false"/>
          <w:i w:val="false"/>
          <w:color w:val="000000"/>
          <w:sz w:val="28"/>
        </w:rPr>
        <w:t>
      бұрғылау қондырғыларының электр жабдығына, кернеуі 6 киловольтқа дейінгі электр қозғағыштардың таратып бөлу құрылғыларына, кернеуді басқару станцияларына, насос жетектеріне, шығырлар мен өзге де жабдықтарға, долоттың берілуін реттеуішті басқару станциясына, түсіру-көтеру операциялары автоматының электр ұнтақты тежегішіне, қайталама коммутация және релелік қорғаныс схемаларына ток, дифференциалдық және өзге де қызмет көрсету;</w:t>
      </w:r>
    </w:p>
    <w:p>
      <w:pPr>
        <w:spacing w:after="0"/>
        <w:ind w:left="0"/>
        <w:jc w:val="both"/>
      </w:pPr>
      <w:r>
        <w:rPr>
          <w:rFonts w:ascii="Times New Roman"/>
          <w:b w:val="false"/>
          <w:i w:val="false"/>
          <w:color w:val="000000"/>
          <w:sz w:val="28"/>
        </w:rPr>
        <w:t>
      автоматты басқарылатын кернеуі 6 киловольтқа дейінгі электр жабдығы мен жетектеріне қызмет көрсету;</w:t>
      </w:r>
    </w:p>
    <w:p>
      <w:pPr>
        <w:spacing w:after="0"/>
        <w:ind w:left="0"/>
        <w:jc w:val="both"/>
      </w:pPr>
      <w:r>
        <w:rPr>
          <w:rFonts w:ascii="Times New Roman"/>
          <w:b w:val="false"/>
          <w:i w:val="false"/>
          <w:color w:val="000000"/>
          <w:sz w:val="28"/>
        </w:rPr>
        <w:t>
      бұрғылау қондырғыларының барлық электр жабдықтары мен жерге қосу құрылғыларын монтаждан кейін қабылдау, электр қозғағыштарды инженерлік-техникалық персоналдың қадағалауымен сынап қосу;</w:t>
      </w:r>
    </w:p>
    <w:p>
      <w:pPr>
        <w:spacing w:after="0"/>
        <w:ind w:left="0"/>
        <w:jc w:val="both"/>
      </w:pPr>
      <w:r>
        <w:rPr>
          <w:rFonts w:ascii="Times New Roman"/>
          <w:b w:val="false"/>
          <w:i w:val="false"/>
          <w:color w:val="000000"/>
          <w:sz w:val="28"/>
        </w:rPr>
        <w:t>
      электр техникалық жабдықтың күрделі сызбалары мен құрылғыларындағы ақауларды тексеру және жою;</w:t>
      </w:r>
    </w:p>
    <w:p>
      <w:pPr>
        <w:spacing w:after="0"/>
        <w:ind w:left="0"/>
        <w:jc w:val="both"/>
      </w:pPr>
      <w:r>
        <w:rPr>
          <w:rFonts w:ascii="Times New Roman"/>
          <w:b w:val="false"/>
          <w:i w:val="false"/>
          <w:color w:val="000000"/>
          <w:sz w:val="28"/>
        </w:rPr>
        <w:t>
      электр қозғағыштарды басқарудың контактісіз элементтерде (тиристорлы сызбамен) жасалған күрделі басқару схемаларындағы ақауларды тексеру және жою;</w:t>
      </w:r>
    </w:p>
    <w:p>
      <w:pPr>
        <w:spacing w:after="0"/>
        <w:ind w:left="0"/>
        <w:jc w:val="both"/>
      </w:pPr>
      <w:r>
        <w:rPr>
          <w:rFonts w:ascii="Times New Roman"/>
          <w:b w:val="false"/>
          <w:i w:val="false"/>
          <w:color w:val="000000"/>
          <w:sz w:val="28"/>
        </w:rPr>
        <w:t xml:space="preserve">
      электр жетектердің тиристорлық өзгерткіштері жәшіктерін реттеу және баптау; </w:t>
      </w:r>
    </w:p>
    <w:p>
      <w:pPr>
        <w:spacing w:after="0"/>
        <w:ind w:left="0"/>
        <w:jc w:val="both"/>
      </w:pPr>
      <w:r>
        <w:rPr>
          <w:rFonts w:ascii="Times New Roman"/>
          <w:b w:val="false"/>
          <w:i w:val="false"/>
          <w:color w:val="000000"/>
          <w:sz w:val="28"/>
        </w:rPr>
        <w:t>
      электрлі машинамен басқарылатын, ток пен кернеу бойынша кері байланысты агрегат электр жабдығына қызмет көрсету;</w:t>
      </w:r>
    </w:p>
    <w:p>
      <w:pPr>
        <w:spacing w:after="0"/>
        <w:ind w:left="0"/>
        <w:jc w:val="both"/>
      </w:pPr>
      <w:r>
        <w:rPr>
          <w:rFonts w:ascii="Times New Roman"/>
          <w:b w:val="false"/>
          <w:i w:val="false"/>
          <w:color w:val="000000"/>
          <w:sz w:val="28"/>
        </w:rPr>
        <w:t>
      электр қазандықтарына қызмет көрсету және жөндеу;</w:t>
      </w:r>
    </w:p>
    <w:p>
      <w:pPr>
        <w:spacing w:after="0"/>
        <w:ind w:left="0"/>
        <w:jc w:val="both"/>
      </w:pPr>
      <w:r>
        <w:rPr>
          <w:rFonts w:ascii="Times New Roman"/>
          <w:b w:val="false"/>
          <w:i w:val="false"/>
          <w:color w:val="000000"/>
          <w:sz w:val="28"/>
        </w:rPr>
        <w:t>
      бұрғылау қондырғысының электр жабдығының таратып бөлу құрылғысын ұңғыманы бұрғылау процесінде жөндеу және оның үздіксіз жұмысын қамтамасыз ету.</w:t>
      </w:r>
    </w:p>
    <w:bookmarkStart w:name="z38" w:id="36"/>
    <w:p>
      <w:pPr>
        <w:spacing w:after="0"/>
        <w:ind w:left="0"/>
        <w:jc w:val="both"/>
      </w:pPr>
      <w:r>
        <w:rPr>
          <w:rFonts w:ascii="Times New Roman"/>
          <w:b w:val="false"/>
          <w:i w:val="false"/>
          <w:color w:val="000000"/>
          <w:sz w:val="28"/>
        </w:rPr>
        <w:t>
      16. Білуге тиіс:</w:t>
      </w:r>
    </w:p>
    <w:bookmarkEnd w:id="36"/>
    <w:p>
      <w:pPr>
        <w:spacing w:after="0"/>
        <w:ind w:left="0"/>
        <w:jc w:val="both"/>
      </w:pPr>
      <w:r>
        <w:rPr>
          <w:rFonts w:ascii="Times New Roman"/>
          <w:b w:val="false"/>
          <w:i w:val="false"/>
          <w:color w:val="000000"/>
          <w:sz w:val="28"/>
        </w:rPr>
        <w:t xml:space="preserve">
      мұнай, газ, термальдық, йод бромды сулар мен өзге де пайдалы қазба ұңғымаларын анықтауға бұрғылаудың технологиялық процесін; </w:t>
      </w:r>
    </w:p>
    <w:p>
      <w:pPr>
        <w:spacing w:after="0"/>
        <w:ind w:left="0"/>
        <w:jc w:val="both"/>
      </w:pPr>
      <w:r>
        <w:rPr>
          <w:rFonts w:ascii="Times New Roman"/>
          <w:b w:val="false"/>
          <w:i w:val="false"/>
          <w:color w:val="000000"/>
          <w:sz w:val="28"/>
        </w:rPr>
        <w:t>
      электр техникасы, телемеханика және электроника негіздерін;</w:t>
      </w:r>
    </w:p>
    <w:p>
      <w:pPr>
        <w:spacing w:after="0"/>
        <w:ind w:left="0"/>
        <w:jc w:val="both"/>
      </w:pPr>
      <w:r>
        <w:rPr>
          <w:rFonts w:ascii="Times New Roman"/>
          <w:b w:val="false"/>
          <w:i w:val="false"/>
          <w:color w:val="000000"/>
          <w:sz w:val="28"/>
        </w:rPr>
        <w:t>
      электр машиналарының, аппараттардың, өлшеу, автоматты реттеу және телемеханика аспаптарының құрылымы мен электр схемаларын;</w:t>
      </w:r>
    </w:p>
    <w:p>
      <w:pPr>
        <w:spacing w:after="0"/>
        <w:ind w:left="0"/>
        <w:jc w:val="both"/>
      </w:pPr>
      <w:r>
        <w:rPr>
          <w:rFonts w:ascii="Times New Roman"/>
          <w:b w:val="false"/>
          <w:i w:val="false"/>
          <w:color w:val="000000"/>
          <w:sz w:val="28"/>
        </w:rPr>
        <w:t>
      электр жабдығын, кабельді және ауа желілерін сынақтан өткізу әдістерін, қызмет көрсетілетін нысанның және бұрғылау қондырғысының әр учаскесінің толық электр схемасын;</w:t>
      </w:r>
    </w:p>
    <w:p>
      <w:pPr>
        <w:spacing w:after="0"/>
        <w:ind w:left="0"/>
        <w:jc w:val="both"/>
      </w:pPr>
      <w:r>
        <w:rPr>
          <w:rFonts w:ascii="Times New Roman"/>
          <w:b w:val="false"/>
          <w:i w:val="false"/>
          <w:color w:val="000000"/>
          <w:sz w:val="28"/>
        </w:rPr>
        <w:t>
      күрделі электр аспаптарын, өлшеу, пісіру және күштік трансформаторларды, түзеткіштерді, насостардың, шығырлардың, роторлар мен долот беру автоматтарының қозғағыштарын тиристорлық басқару схемасын қоса, автоматты реттеу аспаптарын жөндеу және баптау қағидаларын;</w:t>
      </w:r>
    </w:p>
    <w:p>
      <w:pPr>
        <w:spacing w:after="0"/>
        <w:ind w:left="0"/>
        <w:jc w:val="both"/>
      </w:pPr>
      <w:r>
        <w:rPr>
          <w:rFonts w:ascii="Times New Roman"/>
          <w:b w:val="false"/>
          <w:i w:val="false"/>
          <w:color w:val="000000"/>
          <w:sz w:val="28"/>
        </w:rPr>
        <w:t>
      өзгерткіштер мен әртүрлі генераторлардың жұмыс қағидатын, электр машиналары мен аппараттарының жекелеген бөліктерін бұрғылау жағдайында ауыстыру тәсілдерін, қуат коэффициентін арттыруға арналған статикалық конденсаторларға деген қажеттілік есебін, қолданылатын бақылау-өлшеу аспаптарын баптау және реттеу қағидаларын.</w:t>
      </w:r>
    </w:p>
    <w:bookmarkStart w:name="z39" w:id="37"/>
    <w:p>
      <w:pPr>
        <w:spacing w:after="0"/>
        <w:ind w:left="0"/>
        <w:jc w:val="both"/>
      </w:pPr>
      <w:r>
        <w:rPr>
          <w:rFonts w:ascii="Times New Roman"/>
          <w:b w:val="false"/>
          <w:i w:val="false"/>
          <w:color w:val="000000"/>
          <w:sz w:val="28"/>
        </w:rPr>
        <w:t>
      17. Техникалық және кәсіптік (арнайы орта, кәсіптік орта) білім талап етіледі.</w:t>
      </w:r>
    </w:p>
    <w:bookmarkEnd w:id="37"/>
    <w:p>
      <w:pPr>
        <w:spacing w:after="0"/>
        <w:ind w:left="0"/>
        <w:jc w:val="both"/>
      </w:pPr>
      <w:r>
        <w:rPr>
          <w:rFonts w:ascii="Times New Roman"/>
          <w:b w:val="false"/>
          <w:i w:val="false"/>
          <w:color w:val="000000"/>
          <w:sz w:val="28"/>
        </w:rPr>
        <w:t>
      Негізгі агрегат ретінде қоса алғандағы қуаты 320 киловольтқа дейінгі (қоса алғанда) асинхронды электр қозғағыштары қолданылатын ұңғымаларды бұрғылау кезінде - 4-разряд;</w:t>
      </w:r>
    </w:p>
    <w:p>
      <w:pPr>
        <w:spacing w:after="0"/>
        <w:ind w:left="0"/>
        <w:jc w:val="both"/>
      </w:pPr>
      <w:r>
        <w:rPr>
          <w:rFonts w:ascii="Times New Roman"/>
          <w:b w:val="false"/>
          <w:i w:val="false"/>
          <w:color w:val="000000"/>
          <w:sz w:val="28"/>
        </w:rPr>
        <w:t>
      Негізгі агрегат ретінде тұрақты ток электр қозғағыштары, синхронды жоғары вольтты қозғағыштар немесе қуаты 320 киловольттан жоғары 500 киловольтқа дейінгі 320 киловольтқа дейінгі синхронды және асинхронды электр қозғағыштары қолданылатын ұңғымаларды бұрғылау кезінде - 5-разряд;</w:t>
      </w:r>
    </w:p>
    <w:p>
      <w:pPr>
        <w:spacing w:after="0"/>
        <w:ind w:left="0"/>
        <w:jc w:val="both"/>
      </w:pPr>
      <w:r>
        <w:rPr>
          <w:rFonts w:ascii="Times New Roman"/>
          <w:b w:val="false"/>
          <w:i w:val="false"/>
          <w:color w:val="000000"/>
          <w:sz w:val="28"/>
        </w:rPr>
        <w:t>
      Негізгі агрегат ретінде қуаты 500 киловольттан жоғары, тұрақты және ауыспалы ток электр қозғағыштары қолданылатын ұңғымаларды бұрғылау кезінде - 6-разряд.</w:t>
      </w:r>
    </w:p>
    <w:bookmarkStart w:name="z40" w:id="38"/>
    <w:p>
      <w:pPr>
        <w:spacing w:after="0"/>
        <w:ind w:left="0"/>
        <w:jc w:val="left"/>
      </w:pPr>
      <w:r>
        <w:rPr>
          <w:rFonts w:ascii="Times New Roman"/>
          <w:b/>
          <w:i w:val="false"/>
          <w:color w:val="000000"/>
        </w:rPr>
        <w:t xml:space="preserve"> Параграф 7. Вакуумдық қондырғы машинисі</w:t>
      </w:r>
    </w:p>
    <w:bookmarkEnd w:id="38"/>
    <w:bookmarkStart w:name="z41" w:id="39"/>
    <w:p>
      <w:pPr>
        <w:spacing w:after="0"/>
        <w:ind w:left="0"/>
        <w:jc w:val="both"/>
      </w:pPr>
      <w:r>
        <w:rPr>
          <w:rFonts w:ascii="Times New Roman"/>
          <w:b w:val="false"/>
          <w:i w:val="false"/>
          <w:color w:val="000000"/>
          <w:sz w:val="28"/>
        </w:rPr>
        <w:t>
      18. Жұмыс сипаттамасы:</w:t>
      </w:r>
    </w:p>
    <w:bookmarkEnd w:id="39"/>
    <w:p>
      <w:pPr>
        <w:spacing w:after="0"/>
        <w:ind w:left="0"/>
        <w:jc w:val="both"/>
      </w:pPr>
      <w:r>
        <w:rPr>
          <w:rFonts w:ascii="Times New Roman"/>
          <w:b w:val="false"/>
          <w:i w:val="false"/>
          <w:color w:val="000000"/>
          <w:sz w:val="28"/>
        </w:rPr>
        <w:t>
      объектіде вакуумдық қондырғыны жұмысқа дайындау;</w:t>
      </w:r>
    </w:p>
    <w:p>
      <w:pPr>
        <w:spacing w:after="0"/>
        <w:ind w:left="0"/>
        <w:jc w:val="both"/>
      </w:pPr>
      <w:r>
        <w:rPr>
          <w:rFonts w:ascii="Times New Roman"/>
          <w:b w:val="false"/>
          <w:i w:val="false"/>
          <w:color w:val="000000"/>
          <w:sz w:val="28"/>
        </w:rPr>
        <w:t>
      газды конденсатты, құйылған (өңделген) мұнай өнімдерін механикаландырылған жинау бойынша технологиялық процесті жүргізу және оларды кәдеге жарату орнына жеткізу;</w:t>
      </w:r>
    </w:p>
    <w:p>
      <w:pPr>
        <w:spacing w:after="0"/>
        <w:ind w:left="0"/>
        <w:jc w:val="both"/>
      </w:pPr>
      <w:r>
        <w:rPr>
          <w:rFonts w:ascii="Times New Roman"/>
          <w:b w:val="false"/>
          <w:i w:val="false"/>
          <w:color w:val="000000"/>
          <w:sz w:val="28"/>
        </w:rPr>
        <w:t>
      вакуумдық насос жұмысының өлшемдерін, мұнай құйылатын цистернаның, бақылау-өлшеу аспаптарының және қызмет көрсетілетін қондырғы мен автомобильдің барлық қосалқы механизмдерінің техникалық жай-күйін бақылау;</w:t>
      </w:r>
    </w:p>
    <w:p>
      <w:pPr>
        <w:spacing w:after="0"/>
        <w:ind w:left="0"/>
        <w:jc w:val="both"/>
      </w:pPr>
      <w:r>
        <w:rPr>
          <w:rFonts w:ascii="Times New Roman"/>
          <w:b w:val="false"/>
          <w:i w:val="false"/>
          <w:color w:val="000000"/>
          <w:sz w:val="28"/>
        </w:rPr>
        <w:t>
      жабдықты, қондырғыны және автомобильді профилактикалық және ағымдағы жөндеуді орындау;</w:t>
      </w:r>
    </w:p>
    <w:p>
      <w:pPr>
        <w:spacing w:after="0"/>
        <w:ind w:left="0"/>
        <w:jc w:val="both"/>
      </w:pPr>
      <w:r>
        <w:rPr>
          <w:rFonts w:ascii="Times New Roman"/>
          <w:b w:val="false"/>
          <w:i w:val="false"/>
          <w:color w:val="000000"/>
          <w:sz w:val="28"/>
        </w:rPr>
        <w:t>
      қондырғы жұмысын есепке алу журналын жүргізу;</w:t>
      </w:r>
    </w:p>
    <w:p>
      <w:pPr>
        <w:spacing w:after="0"/>
        <w:ind w:left="0"/>
        <w:jc w:val="both"/>
      </w:pPr>
      <w:r>
        <w:rPr>
          <w:rFonts w:ascii="Times New Roman"/>
          <w:b w:val="false"/>
          <w:i w:val="false"/>
          <w:color w:val="000000"/>
          <w:sz w:val="28"/>
        </w:rPr>
        <w:t>
      автомобиль басқару, жанар-жағармай материалдарын және салқындатқыш сұйықтық құю.</w:t>
      </w:r>
    </w:p>
    <w:bookmarkStart w:name="z42" w:id="40"/>
    <w:p>
      <w:pPr>
        <w:spacing w:after="0"/>
        <w:ind w:left="0"/>
        <w:jc w:val="both"/>
      </w:pPr>
      <w:r>
        <w:rPr>
          <w:rFonts w:ascii="Times New Roman"/>
          <w:b w:val="false"/>
          <w:i w:val="false"/>
          <w:color w:val="000000"/>
          <w:sz w:val="28"/>
        </w:rPr>
        <w:t>
      19. Білуге тиіс:</w:t>
      </w:r>
    </w:p>
    <w:bookmarkEnd w:id="40"/>
    <w:p>
      <w:pPr>
        <w:spacing w:after="0"/>
        <w:ind w:left="0"/>
        <w:jc w:val="both"/>
      </w:pPr>
      <w:r>
        <w:rPr>
          <w:rFonts w:ascii="Times New Roman"/>
          <w:b w:val="false"/>
          <w:i w:val="false"/>
          <w:color w:val="000000"/>
          <w:sz w:val="28"/>
        </w:rPr>
        <w:t>
      мұнай және газ өндіру процесі туралы негізгі мәліметтер;</w:t>
      </w:r>
    </w:p>
    <w:p>
      <w:pPr>
        <w:spacing w:after="0"/>
        <w:ind w:left="0"/>
        <w:jc w:val="both"/>
      </w:pPr>
      <w:r>
        <w:rPr>
          <w:rFonts w:ascii="Times New Roman"/>
          <w:b w:val="false"/>
          <w:i w:val="false"/>
          <w:color w:val="000000"/>
          <w:sz w:val="28"/>
        </w:rPr>
        <w:t>
      мұнайдың, газды конденсаттың және түрлі мұнай өнімдерінің физикалық-химиялық қасиеттері;</w:t>
      </w:r>
    </w:p>
    <w:p>
      <w:pPr>
        <w:spacing w:after="0"/>
        <w:ind w:left="0"/>
        <w:jc w:val="both"/>
      </w:pPr>
      <w:r>
        <w:rPr>
          <w:rFonts w:ascii="Times New Roman"/>
          <w:b w:val="false"/>
          <w:i w:val="false"/>
          <w:color w:val="000000"/>
          <w:sz w:val="28"/>
        </w:rPr>
        <w:t>
      мұнай ұңғымаларын пайдалану тәсілдері;</w:t>
      </w:r>
    </w:p>
    <w:p>
      <w:pPr>
        <w:spacing w:after="0"/>
        <w:ind w:left="0"/>
        <w:jc w:val="both"/>
      </w:pPr>
      <w:r>
        <w:rPr>
          <w:rFonts w:ascii="Times New Roman"/>
          <w:b w:val="false"/>
          <w:i w:val="false"/>
          <w:color w:val="000000"/>
          <w:sz w:val="28"/>
        </w:rPr>
        <w:t>
      ұңғыма сағасын тарту схемасы;</w:t>
      </w:r>
    </w:p>
    <w:p>
      <w:pPr>
        <w:spacing w:after="0"/>
        <w:ind w:left="0"/>
        <w:jc w:val="both"/>
      </w:pPr>
      <w:r>
        <w:rPr>
          <w:rFonts w:ascii="Times New Roman"/>
          <w:b w:val="false"/>
          <w:i w:val="false"/>
          <w:color w:val="000000"/>
          <w:sz w:val="28"/>
        </w:rPr>
        <w:t xml:space="preserve">
      вакуумдық қондырғының, қолданылатын бақылау-өлшеу аспаптарының құрылысы мен пайдалану қағидалары; </w:t>
      </w:r>
    </w:p>
    <w:p>
      <w:pPr>
        <w:spacing w:after="0"/>
        <w:ind w:left="0"/>
        <w:jc w:val="both"/>
      </w:pPr>
      <w:r>
        <w:rPr>
          <w:rFonts w:ascii="Times New Roman"/>
          <w:b w:val="false"/>
          <w:i w:val="false"/>
          <w:color w:val="000000"/>
          <w:sz w:val="28"/>
        </w:rPr>
        <w:t>
      орындалатын жұмыс көлемінде слесарлық іс, жол қозғалысы және автомобильдерді техникалық пайдалану қағидалары;</w:t>
      </w:r>
    </w:p>
    <w:p>
      <w:pPr>
        <w:spacing w:after="0"/>
        <w:ind w:left="0"/>
        <w:jc w:val="both"/>
      </w:pPr>
      <w:r>
        <w:rPr>
          <w:rFonts w:ascii="Times New Roman"/>
          <w:b w:val="false"/>
          <w:i w:val="false"/>
          <w:color w:val="000000"/>
          <w:sz w:val="28"/>
        </w:rPr>
        <w:t>
      автомобильді пайдалану процесінде туындаған ақау себептері, оны анықтау және жою тәсілдері;</w:t>
      </w:r>
    </w:p>
    <w:p>
      <w:pPr>
        <w:spacing w:after="0"/>
        <w:ind w:left="0"/>
        <w:jc w:val="both"/>
      </w:pPr>
      <w:r>
        <w:rPr>
          <w:rFonts w:ascii="Times New Roman"/>
          <w:b w:val="false"/>
          <w:i w:val="false"/>
          <w:color w:val="000000"/>
          <w:sz w:val="28"/>
        </w:rPr>
        <w:t>
      техникалық қызмет көрсету тәртібі және автомобильдерді гараждарда және ашық тұрақтарда сақтау қағидалары;</w:t>
      </w:r>
    </w:p>
    <w:p>
      <w:pPr>
        <w:spacing w:after="0"/>
        <w:ind w:left="0"/>
        <w:jc w:val="both"/>
      </w:pPr>
      <w:r>
        <w:rPr>
          <w:rFonts w:ascii="Times New Roman"/>
          <w:b w:val="false"/>
          <w:i w:val="false"/>
          <w:color w:val="000000"/>
          <w:sz w:val="28"/>
        </w:rPr>
        <w:t>
      аккумуляторлық батареяларды және автомобиль дөңгелектерін пайдалану қағидалары; автомобильдердің жөндеуаралық жүруін ұлғайту тәсілдері;</w:t>
      </w:r>
    </w:p>
    <w:p>
      <w:pPr>
        <w:spacing w:after="0"/>
        <w:ind w:left="0"/>
        <w:jc w:val="both"/>
      </w:pPr>
      <w:r>
        <w:rPr>
          <w:rFonts w:ascii="Times New Roman"/>
          <w:b w:val="false"/>
          <w:i w:val="false"/>
          <w:color w:val="000000"/>
          <w:sz w:val="28"/>
        </w:rPr>
        <w:t>
      жаңа автомобильдерді және күрделі жөндеуден кейін жүргізу қағидалары;</w:t>
      </w:r>
    </w:p>
    <w:p>
      <w:pPr>
        <w:spacing w:after="0"/>
        <w:ind w:left="0"/>
        <w:jc w:val="both"/>
      </w:pPr>
      <w:r>
        <w:rPr>
          <w:rFonts w:ascii="Times New Roman"/>
          <w:b w:val="false"/>
          <w:i w:val="false"/>
          <w:color w:val="000000"/>
          <w:sz w:val="28"/>
        </w:rPr>
        <w:t>
      қауіпті жүктерді тасымалдау қағидалары, ауа райы жағдайының автомобиль жүргізу қауіпсіздігіне әсері;</w:t>
      </w:r>
    </w:p>
    <w:p>
      <w:pPr>
        <w:spacing w:after="0"/>
        <w:ind w:left="0"/>
        <w:jc w:val="both"/>
      </w:pPr>
      <w:r>
        <w:rPr>
          <w:rFonts w:ascii="Times New Roman"/>
          <w:b w:val="false"/>
          <w:i w:val="false"/>
          <w:color w:val="000000"/>
          <w:sz w:val="28"/>
        </w:rPr>
        <w:t>
      жол-көлік оқиғаларын болдырмау тәсілдері;</w:t>
      </w:r>
    </w:p>
    <w:p>
      <w:pPr>
        <w:spacing w:after="0"/>
        <w:ind w:left="0"/>
        <w:jc w:val="both"/>
      </w:pPr>
      <w:r>
        <w:rPr>
          <w:rFonts w:ascii="Times New Roman"/>
          <w:b w:val="false"/>
          <w:i w:val="false"/>
          <w:color w:val="000000"/>
          <w:sz w:val="28"/>
        </w:rPr>
        <w:t>
      қызмет көрсетілетін қондырғы жұмысын есепке алу бойынша бастапқы құжаттарды толтыру қағидалары;</w:t>
      </w:r>
    </w:p>
    <w:p>
      <w:pPr>
        <w:spacing w:after="0"/>
        <w:ind w:left="0"/>
        <w:jc w:val="both"/>
      </w:pPr>
      <w:r>
        <w:rPr>
          <w:rFonts w:ascii="Times New Roman"/>
          <w:b w:val="false"/>
          <w:i w:val="false"/>
          <w:color w:val="000000"/>
          <w:sz w:val="28"/>
        </w:rPr>
        <w:t>
      дала жағдайында автомобильдерге техникалық қызмет көрсету және жөндеуді ұйымдастыру ерекшеліктері.</w:t>
      </w:r>
    </w:p>
    <w:p>
      <w:pPr>
        <w:spacing w:after="0"/>
        <w:ind w:left="0"/>
        <w:jc w:val="both"/>
      </w:pPr>
      <w:r>
        <w:rPr>
          <w:rFonts w:ascii="Times New Roman"/>
          <w:b w:val="false"/>
          <w:i w:val="false"/>
          <w:color w:val="000000"/>
          <w:sz w:val="28"/>
        </w:rPr>
        <w:t xml:space="preserve">
      Біліктілігі жоғары вакуумдық қондырғы машинисінің басшылығымен қызмет көрсету кезінде - 3-разряд (вакуумдық қондырғы машинисінің көмекшісі). </w:t>
      </w:r>
    </w:p>
    <w:p>
      <w:pPr>
        <w:spacing w:after="0"/>
        <w:ind w:left="0"/>
        <w:jc w:val="both"/>
      </w:pPr>
      <w:r>
        <w:rPr>
          <w:rFonts w:ascii="Times New Roman"/>
          <w:b w:val="false"/>
          <w:i w:val="false"/>
          <w:color w:val="000000"/>
          <w:sz w:val="28"/>
        </w:rPr>
        <w:t>
      10 куб метрді қоса мұнай құйылатын цистерна сыйымдылығымен автомобиль шассиінде жөнделген вакуумдық қондырғыларға қызмет көрсету кезінде - 4-разряд.</w:t>
      </w:r>
    </w:p>
    <w:p>
      <w:pPr>
        <w:spacing w:after="0"/>
        <w:ind w:left="0"/>
        <w:jc w:val="both"/>
      </w:pPr>
      <w:r>
        <w:rPr>
          <w:rFonts w:ascii="Times New Roman"/>
          <w:b w:val="false"/>
          <w:i w:val="false"/>
          <w:color w:val="000000"/>
          <w:sz w:val="28"/>
        </w:rPr>
        <w:t>
      10 куб метрден - 12 куб метрді қоса мұнай құйылатын цистерна сыйымдылығымен автомобиль шассиінде жөнделген вакуумдық қондырғыларға қызмет көрсету кезінде - 5-разряд.</w:t>
      </w:r>
    </w:p>
    <w:p>
      <w:pPr>
        <w:spacing w:after="0"/>
        <w:ind w:left="0"/>
        <w:jc w:val="both"/>
      </w:pPr>
      <w:r>
        <w:rPr>
          <w:rFonts w:ascii="Times New Roman"/>
          <w:b w:val="false"/>
          <w:i w:val="false"/>
          <w:color w:val="000000"/>
          <w:sz w:val="28"/>
        </w:rPr>
        <w:t>
      12 куб метрден жоғары мұнай құйылатын цистерна сыйымдылығымен автомобиль шассиінде жөнделген вакуумдық қондырғыларға қызмет көрсету кезінде - 6-разряд.</w:t>
      </w:r>
    </w:p>
    <w:bookmarkStart w:name="z43" w:id="41"/>
    <w:p>
      <w:pPr>
        <w:spacing w:after="0"/>
        <w:ind w:left="0"/>
        <w:jc w:val="both"/>
      </w:pPr>
      <w:r>
        <w:rPr>
          <w:rFonts w:ascii="Times New Roman"/>
          <w:b w:val="false"/>
          <w:i w:val="false"/>
          <w:color w:val="000000"/>
          <w:sz w:val="28"/>
        </w:rPr>
        <w:t>
      20. Ескертпе:</w:t>
      </w:r>
    </w:p>
    <w:bookmarkEnd w:id="41"/>
    <w:p>
      <w:pPr>
        <w:spacing w:after="0"/>
        <w:ind w:left="0"/>
        <w:jc w:val="both"/>
      </w:pPr>
      <w:r>
        <w:rPr>
          <w:rFonts w:ascii="Times New Roman"/>
          <w:b w:val="false"/>
          <w:i w:val="false"/>
          <w:color w:val="000000"/>
          <w:sz w:val="28"/>
        </w:rPr>
        <w:t>
      ұйымда автомобильдерге мамандандырылған техникалық қызмет көрсету қызметі болмаған кезде басқарылатын автомобильді жөндеу мен техникалық қызмет көрсету бойынша жұмыстардың барлық кешенін орындаған жағдайда вакуумдық қондырғы машинистері бір разрядқа жоғары тарифтеледі.</w:t>
      </w:r>
    </w:p>
    <w:bookmarkStart w:name="z44" w:id="42"/>
    <w:p>
      <w:pPr>
        <w:spacing w:after="0"/>
        <w:ind w:left="0"/>
        <w:jc w:val="both"/>
      </w:pPr>
      <w:r>
        <w:rPr>
          <w:rFonts w:ascii="Times New Roman"/>
          <w:b w:val="false"/>
          <w:i w:val="false"/>
          <w:color w:val="000000"/>
          <w:sz w:val="28"/>
        </w:rPr>
        <w:t>
      21. Техникалық және кәсіптік орта (арнайы орта, кәсіптік орта) білім талап етіледі.</w:t>
      </w:r>
    </w:p>
    <w:bookmarkEnd w:id="42"/>
    <w:bookmarkStart w:name="z45" w:id="43"/>
    <w:p>
      <w:pPr>
        <w:spacing w:after="0"/>
        <w:ind w:left="0"/>
        <w:jc w:val="left"/>
      </w:pPr>
      <w:r>
        <w:rPr>
          <w:rFonts w:ascii="Times New Roman"/>
          <w:b/>
          <w:i w:val="false"/>
          <w:color w:val="000000"/>
        </w:rPr>
        <w:t xml:space="preserve"> Параграф 8. Зертханашы-коллектор, 2-разряд</w:t>
      </w:r>
    </w:p>
    <w:bookmarkEnd w:id="43"/>
    <w:bookmarkStart w:name="z46" w:id="44"/>
    <w:p>
      <w:pPr>
        <w:spacing w:after="0"/>
        <w:ind w:left="0"/>
        <w:jc w:val="both"/>
      </w:pPr>
      <w:r>
        <w:rPr>
          <w:rFonts w:ascii="Times New Roman"/>
          <w:b w:val="false"/>
          <w:i w:val="false"/>
          <w:color w:val="000000"/>
          <w:sz w:val="28"/>
        </w:rPr>
        <w:t>
      22. Жұмыс сипаттамасы:</w:t>
      </w:r>
    </w:p>
    <w:bookmarkEnd w:id="44"/>
    <w:p>
      <w:pPr>
        <w:spacing w:after="0"/>
        <w:ind w:left="0"/>
        <w:jc w:val="both"/>
      </w:pPr>
      <w:r>
        <w:rPr>
          <w:rFonts w:ascii="Times New Roman"/>
          <w:b w:val="false"/>
          <w:i w:val="false"/>
          <w:color w:val="000000"/>
          <w:sz w:val="28"/>
        </w:rPr>
        <w:t>
      бұрғылаудағы бұрғылау және цемент ерітінділерінің параметрлерін өлшеу және химиялық өңдеу, оларды вахталық журналға тіркеу;</w:t>
      </w:r>
    </w:p>
    <w:p>
      <w:pPr>
        <w:spacing w:after="0"/>
        <w:ind w:left="0"/>
        <w:jc w:val="both"/>
      </w:pPr>
      <w:r>
        <w:rPr>
          <w:rFonts w:ascii="Times New Roman"/>
          <w:b w:val="false"/>
          <w:i w:val="false"/>
          <w:color w:val="000000"/>
          <w:sz w:val="28"/>
        </w:rPr>
        <w:t>
      химиялық реагенттердің дайындалуын қадағалау;</w:t>
      </w:r>
    </w:p>
    <w:p>
      <w:pPr>
        <w:spacing w:after="0"/>
        <w:ind w:left="0"/>
        <w:jc w:val="both"/>
      </w:pPr>
      <w:r>
        <w:rPr>
          <w:rFonts w:ascii="Times New Roman"/>
          <w:b w:val="false"/>
          <w:i w:val="false"/>
          <w:color w:val="000000"/>
          <w:sz w:val="28"/>
        </w:rPr>
        <w:t>
      цементаж жұмысы процесінде цемент ерітіндісінің сынамасын алу;</w:t>
      </w:r>
    </w:p>
    <w:p>
      <w:pPr>
        <w:spacing w:after="0"/>
        <w:ind w:left="0"/>
        <w:jc w:val="both"/>
      </w:pPr>
      <w:r>
        <w:rPr>
          <w:rFonts w:ascii="Times New Roman"/>
          <w:b w:val="false"/>
          <w:i w:val="false"/>
          <w:color w:val="000000"/>
          <w:sz w:val="28"/>
        </w:rPr>
        <w:t>
      керннің іріктелуін, жыныс сынамасының іріктелуін қадағалау, оларды буып-түю және жөнелту;</w:t>
      </w:r>
    </w:p>
    <w:p>
      <w:pPr>
        <w:spacing w:after="0"/>
        <w:ind w:left="0"/>
        <w:jc w:val="both"/>
      </w:pPr>
      <w:r>
        <w:rPr>
          <w:rFonts w:ascii="Times New Roman"/>
          <w:b w:val="false"/>
          <w:i w:val="false"/>
          <w:color w:val="000000"/>
          <w:sz w:val="28"/>
        </w:rPr>
        <w:t>
      алғашқы геологиялық құжаттаманы жүргізу.</w:t>
      </w:r>
    </w:p>
    <w:bookmarkStart w:name="z47" w:id="45"/>
    <w:p>
      <w:pPr>
        <w:spacing w:after="0"/>
        <w:ind w:left="0"/>
        <w:jc w:val="both"/>
      </w:pPr>
      <w:r>
        <w:rPr>
          <w:rFonts w:ascii="Times New Roman"/>
          <w:b w:val="false"/>
          <w:i w:val="false"/>
          <w:color w:val="000000"/>
          <w:sz w:val="28"/>
        </w:rPr>
        <w:t>
      23. Білуге тиіс:</w:t>
      </w:r>
    </w:p>
    <w:bookmarkEnd w:id="45"/>
    <w:p>
      <w:pPr>
        <w:spacing w:after="0"/>
        <w:ind w:left="0"/>
        <w:jc w:val="both"/>
      </w:pPr>
      <w:r>
        <w:rPr>
          <w:rFonts w:ascii="Times New Roman"/>
          <w:b w:val="false"/>
          <w:i w:val="false"/>
          <w:color w:val="000000"/>
          <w:sz w:val="28"/>
        </w:rPr>
        <w:t>
      геологиялық кен орны жөнінде, мұнайды, газды өзге де пайдалы қазбаларды бұрғылаудың технологиялық процесі туралы негізгі мәліметтерді;</w:t>
      </w:r>
    </w:p>
    <w:p>
      <w:pPr>
        <w:spacing w:after="0"/>
        <w:ind w:left="0"/>
        <w:jc w:val="both"/>
      </w:pPr>
      <w:r>
        <w:rPr>
          <w:rFonts w:ascii="Times New Roman"/>
          <w:b w:val="false"/>
          <w:i w:val="false"/>
          <w:color w:val="000000"/>
          <w:sz w:val="28"/>
        </w:rPr>
        <w:t>
      бұрғылау ерітінділерінің, тампонаж цементінің, ауырлатқыштар мен химиялық реагенттердің негізгі физикалық-химиялық қасиеттерін;</w:t>
      </w:r>
    </w:p>
    <w:p>
      <w:pPr>
        <w:spacing w:after="0"/>
        <w:ind w:left="0"/>
        <w:jc w:val="both"/>
      </w:pPr>
      <w:r>
        <w:rPr>
          <w:rFonts w:ascii="Times New Roman"/>
          <w:b w:val="false"/>
          <w:i w:val="false"/>
          <w:color w:val="000000"/>
          <w:sz w:val="28"/>
        </w:rPr>
        <w:t>
      бұрғылау ерітінділерін, химиялық реагенттерді дайындау тәсілдерін, бұрғылау, химиялық ерітінділердің параметрлерін айқындауға арналған бақылау-өлшеу аппаратурасының нысанын және пайдалану қағидаларын.</w:t>
      </w:r>
    </w:p>
    <w:bookmarkStart w:name="z48" w:id="46"/>
    <w:p>
      <w:pPr>
        <w:spacing w:after="0"/>
        <w:ind w:left="0"/>
        <w:jc w:val="left"/>
      </w:pPr>
      <w:r>
        <w:rPr>
          <w:rFonts w:ascii="Times New Roman"/>
          <w:b/>
          <w:i w:val="false"/>
          <w:color w:val="000000"/>
        </w:rPr>
        <w:t xml:space="preserve"> Параграф 9. Зертханашы-коллектор, 3-разряд</w:t>
      </w:r>
    </w:p>
    <w:bookmarkEnd w:id="46"/>
    <w:bookmarkStart w:name="z49" w:id="47"/>
    <w:p>
      <w:pPr>
        <w:spacing w:after="0"/>
        <w:ind w:left="0"/>
        <w:jc w:val="both"/>
      </w:pPr>
      <w:r>
        <w:rPr>
          <w:rFonts w:ascii="Times New Roman"/>
          <w:b w:val="false"/>
          <w:i w:val="false"/>
          <w:color w:val="000000"/>
          <w:sz w:val="28"/>
        </w:rPr>
        <w:t>
      24. Жұмыс сипаттамасы:</w:t>
      </w:r>
    </w:p>
    <w:bookmarkEnd w:id="47"/>
    <w:p>
      <w:pPr>
        <w:spacing w:after="0"/>
        <w:ind w:left="0"/>
        <w:jc w:val="both"/>
      </w:pPr>
      <w:r>
        <w:rPr>
          <w:rFonts w:ascii="Times New Roman"/>
          <w:b w:val="false"/>
          <w:i w:val="false"/>
          <w:color w:val="000000"/>
          <w:sz w:val="28"/>
        </w:rPr>
        <w:t>
      бұрғылау және цемент ерітінділерін өңдеу рецептін жасау;</w:t>
      </w:r>
    </w:p>
    <w:p>
      <w:pPr>
        <w:spacing w:after="0"/>
        <w:ind w:left="0"/>
        <w:jc w:val="both"/>
      </w:pPr>
      <w:r>
        <w:rPr>
          <w:rFonts w:ascii="Times New Roman"/>
          <w:b w:val="false"/>
          <w:i w:val="false"/>
          <w:color w:val="000000"/>
          <w:sz w:val="28"/>
        </w:rPr>
        <w:t>
      бұрғылаудағы тез ұстап қалатын қоспалардың сіңумен күрес кезіндегі дайындалуын, керннің салынуын бақылау және оның сипаттамасының дұрыстығын бақылау;</w:t>
      </w:r>
    </w:p>
    <w:p>
      <w:pPr>
        <w:spacing w:after="0"/>
        <w:ind w:left="0"/>
        <w:jc w:val="both"/>
      </w:pPr>
      <w:r>
        <w:rPr>
          <w:rFonts w:ascii="Times New Roman"/>
          <w:b w:val="false"/>
          <w:i w:val="false"/>
          <w:color w:val="000000"/>
          <w:sz w:val="28"/>
        </w:rPr>
        <w:t>
      бұрғылау ерітінділерін өңдеуге қолданылатын реагенттердің сапасын анықтау, ерітінді сапасын жақсартумен байланысты зерттеулер жүргізу;</w:t>
      </w:r>
    </w:p>
    <w:p>
      <w:pPr>
        <w:spacing w:after="0"/>
        <w:ind w:left="0"/>
        <w:jc w:val="both"/>
      </w:pPr>
      <w:r>
        <w:rPr>
          <w:rFonts w:ascii="Times New Roman"/>
          <w:b w:val="false"/>
          <w:i w:val="false"/>
          <w:color w:val="000000"/>
          <w:sz w:val="28"/>
        </w:rPr>
        <w:t>
      аспаптардың көрсеткіштерін бақылап тексеру;</w:t>
      </w:r>
    </w:p>
    <w:p>
      <w:pPr>
        <w:spacing w:after="0"/>
        <w:ind w:left="0"/>
        <w:jc w:val="both"/>
      </w:pPr>
      <w:r>
        <w:rPr>
          <w:rFonts w:ascii="Times New Roman"/>
          <w:b w:val="false"/>
          <w:i w:val="false"/>
          <w:color w:val="000000"/>
          <w:sz w:val="28"/>
        </w:rPr>
        <w:t>
      ерітінді параметрлерін өлшеу аппаратурасын профилактикалық қарау және жөндеу.</w:t>
      </w:r>
    </w:p>
    <w:bookmarkStart w:name="z50" w:id="48"/>
    <w:p>
      <w:pPr>
        <w:spacing w:after="0"/>
        <w:ind w:left="0"/>
        <w:jc w:val="both"/>
      </w:pPr>
      <w:r>
        <w:rPr>
          <w:rFonts w:ascii="Times New Roman"/>
          <w:b w:val="false"/>
          <w:i w:val="false"/>
          <w:color w:val="000000"/>
          <w:sz w:val="28"/>
        </w:rPr>
        <w:t>
      25. Білуге тиіс:</w:t>
      </w:r>
    </w:p>
    <w:bookmarkEnd w:id="48"/>
    <w:p>
      <w:pPr>
        <w:spacing w:after="0"/>
        <w:ind w:left="0"/>
        <w:jc w:val="both"/>
      </w:pPr>
      <w:r>
        <w:rPr>
          <w:rFonts w:ascii="Times New Roman"/>
          <w:b w:val="false"/>
          <w:i w:val="false"/>
          <w:color w:val="000000"/>
          <w:sz w:val="28"/>
        </w:rPr>
        <w:t>
      кен орны геологиясы жөнінде, мұнайды, газды өзге де пайдалы қазбаларды бұрғылаудың технологиялық процесі туралы негізгі мәліметтерді;</w:t>
      </w:r>
    </w:p>
    <w:p>
      <w:pPr>
        <w:spacing w:after="0"/>
        <w:ind w:left="0"/>
        <w:jc w:val="both"/>
      </w:pPr>
      <w:r>
        <w:rPr>
          <w:rFonts w:ascii="Times New Roman"/>
          <w:b w:val="false"/>
          <w:i w:val="false"/>
          <w:color w:val="000000"/>
          <w:sz w:val="28"/>
        </w:rPr>
        <w:t>
      бұрғы ерітінділерінің, тампонаж цементінің, ауырлатқыштар мен химиялық реагенттердің негізгі физикалық-химиялық қасиеттерін;</w:t>
      </w:r>
    </w:p>
    <w:p>
      <w:pPr>
        <w:spacing w:after="0"/>
        <w:ind w:left="0"/>
        <w:jc w:val="both"/>
      </w:pPr>
      <w:r>
        <w:rPr>
          <w:rFonts w:ascii="Times New Roman"/>
          <w:b w:val="false"/>
          <w:i w:val="false"/>
          <w:color w:val="000000"/>
          <w:sz w:val="28"/>
        </w:rPr>
        <w:t>
      бұрғылау, химиялық ерітінділердің параметрлерін айқындауға арналған бақылау-өлшеу аппаратурасының құрылымын;</w:t>
      </w:r>
    </w:p>
    <w:p>
      <w:pPr>
        <w:spacing w:after="0"/>
        <w:ind w:left="0"/>
        <w:jc w:val="both"/>
      </w:pPr>
      <w:r>
        <w:rPr>
          <w:rFonts w:ascii="Times New Roman"/>
          <w:b w:val="false"/>
          <w:i w:val="false"/>
          <w:color w:val="000000"/>
          <w:sz w:val="28"/>
        </w:rPr>
        <w:t>
      бұрғылау процесіндегі қиындықтарды жою әдістерін, кернді іріктеу және сипаттау әдістерін;</w:t>
      </w:r>
    </w:p>
    <w:p>
      <w:pPr>
        <w:spacing w:after="0"/>
        <w:ind w:left="0"/>
        <w:jc w:val="both"/>
      </w:pPr>
      <w:r>
        <w:rPr>
          <w:rFonts w:ascii="Times New Roman"/>
          <w:b w:val="false"/>
          <w:i w:val="false"/>
          <w:color w:val="000000"/>
          <w:sz w:val="28"/>
        </w:rPr>
        <w:t>
      бұрғылау ерітіндісін дайындауға арналған жабдықтың және құрылғының құрылымы мен нысанын.</w:t>
      </w:r>
    </w:p>
    <w:bookmarkStart w:name="z51" w:id="49"/>
    <w:p>
      <w:pPr>
        <w:spacing w:after="0"/>
        <w:ind w:left="0"/>
        <w:jc w:val="left"/>
      </w:pPr>
      <w:r>
        <w:rPr>
          <w:rFonts w:ascii="Times New Roman"/>
          <w:b/>
          <w:i w:val="false"/>
          <w:color w:val="000000"/>
        </w:rPr>
        <w:t xml:space="preserve"> Параграф 10. Колтюбингтік қондырғының машинисі</w:t>
      </w:r>
    </w:p>
    <w:bookmarkEnd w:id="49"/>
    <w:bookmarkStart w:name="z52" w:id="50"/>
    <w:p>
      <w:pPr>
        <w:spacing w:after="0"/>
        <w:ind w:left="0"/>
        <w:jc w:val="both"/>
      </w:pPr>
      <w:r>
        <w:rPr>
          <w:rFonts w:ascii="Times New Roman"/>
          <w:b w:val="false"/>
          <w:i w:val="false"/>
          <w:color w:val="000000"/>
          <w:sz w:val="28"/>
        </w:rPr>
        <w:t>
      26. Жұмыс сипаттамасы:</w:t>
      </w:r>
    </w:p>
    <w:bookmarkEnd w:id="50"/>
    <w:p>
      <w:pPr>
        <w:spacing w:after="0"/>
        <w:ind w:left="0"/>
        <w:jc w:val="both"/>
      </w:pPr>
      <w:r>
        <w:rPr>
          <w:rFonts w:ascii="Times New Roman"/>
          <w:b w:val="false"/>
          <w:i w:val="false"/>
          <w:color w:val="000000"/>
          <w:sz w:val="28"/>
        </w:rPr>
        <w:t>
      күрделі, ағымдағы жөндеу бойынша жұмыс процестерінде және ұңғымалардағы технологиялық операциялар жүргізу кезінде қондырғыға қызмет көрсету;</w:t>
      </w:r>
    </w:p>
    <w:p>
      <w:pPr>
        <w:spacing w:after="0"/>
        <w:ind w:left="0"/>
        <w:jc w:val="both"/>
      </w:pPr>
      <w:r>
        <w:rPr>
          <w:rFonts w:ascii="Times New Roman"/>
          <w:b w:val="false"/>
          <w:i w:val="false"/>
          <w:color w:val="000000"/>
          <w:sz w:val="28"/>
        </w:rPr>
        <w:t>
      қондырғыны жұмысқа дайындау;</w:t>
      </w:r>
    </w:p>
    <w:p>
      <w:pPr>
        <w:spacing w:after="0"/>
        <w:ind w:left="0"/>
        <w:jc w:val="both"/>
      </w:pPr>
      <w:r>
        <w:rPr>
          <w:rFonts w:ascii="Times New Roman"/>
          <w:b w:val="false"/>
          <w:i w:val="false"/>
          <w:color w:val="000000"/>
          <w:sz w:val="28"/>
        </w:rPr>
        <w:t>
      автомобиль, энергетикалық блок жұмысының режимдерін және өзге де қондырғы қалыптастыру жүйелерін бақылау мен басқару;</w:t>
      </w:r>
    </w:p>
    <w:p>
      <w:pPr>
        <w:spacing w:after="0"/>
        <w:ind w:left="0"/>
        <w:jc w:val="both"/>
      </w:pPr>
      <w:r>
        <w:rPr>
          <w:rFonts w:ascii="Times New Roman"/>
          <w:b w:val="false"/>
          <w:i w:val="false"/>
          <w:color w:val="000000"/>
          <w:sz w:val="28"/>
        </w:rPr>
        <w:t>
      тіркеуші мен қондырғы механизмдерінің дұрыс жұмыс істеуін бақылау;</w:t>
      </w:r>
    </w:p>
    <w:p>
      <w:pPr>
        <w:spacing w:after="0"/>
        <w:ind w:left="0"/>
        <w:jc w:val="both"/>
      </w:pPr>
      <w:r>
        <w:rPr>
          <w:rFonts w:ascii="Times New Roman"/>
          <w:b w:val="false"/>
          <w:i w:val="false"/>
          <w:color w:val="000000"/>
          <w:sz w:val="28"/>
        </w:rPr>
        <w:t>
      қондырғының электр жабдығына қызмет көрсету;</w:t>
      </w:r>
    </w:p>
    <w:p>
      <w:pPr>
        <w:spacing w:after="0"/>
        <w:ind w:left="0"/>
        <w:jc w:val="both"/>
      </w:pPr>
      <w:r>
        <w:rPr>
          <w:rFonts w:ascii="Times New Roman"/>
          <w:b w:val="false"/>
          <w:i w:val="false"/>
          <w:color w:val="000000"/>
          <w:sz w:val="28"/>
        </w:rPr>
        <w:t>
      қондырғы жұмысын есепке алу журналын жүргізу;</w:t>
      </w:r>
    </w:p>
    <w:p>
      <w:pPr>
        <w:spacing w:after="0"/>
        <w:ind w:left="0"/>
        <w:jc w:val="both"/>
      </w:pPr>
      <w:r>
        <w:rPr>
          <w:rFonts w:ascii="Times New Roman"/>
          <w:b w:val="false"/>
          <w:i w:val="false"/>
          <w:color w:val="000000"/>
          <w:sz w:val="28"/>
        </w:rPr>
        <w:t>
      автомобиль немесе трактор басқару, оларға жанар-жағар май материалдарын және салқындатқыш сұйықтық құю;</w:t>
      </w:r>
    </w:p>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p>
      <w:pPr>
        <w:spacing w:after="0"/>
        <w:ind w:left="0"/>
        <w:jc w:val="both"/>
      </w:pPr>
      <w:r>
        <w:rPr>
          <w:rFonts w:ascii="Times New Roman"/>
          <w:b w:val="false"/>
          <w:i w:val="false"/>
          <w:color w:val="000000"/>
          <w:sz w:val="28"/>
        </w:rPr>
        <w:t>
      қосалқы, монтаждық және бұзу жұмыстарын жүргізу үшін қондырғының гидравликалық манипуляторын басқару;</w:t>
      </w:r>
    </w:p>
    <w:p>
      <w:pPr>
        <w:spacing w:after="0"/>
        <w:ind w:left="0"/>
        <w:jc w:val="both"/>
      </w:pPr>
      <w:r>
        <w:rPr>
          <w:rFonts w:ascii="Times New Roman"/>
          <w:b w:val="false"/>
          <w:i w:val="false"/>
          <w:color w:val="000000"/>
          <w:sz w:val="28"/>
        </w:rPr>
        <w:t>
      дайындық, монтаждау, бұзу жұмыстарына қатысу және қондырғының қосалқы механизмдеріне қызмет көрсету;</w:t>
      </w:r>
    </w:p>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p>
      <w:pPr>
        <w:spacing w:after="0"/>
        <w:ind w:left="0"/>
        <w:jc w:val="both"/>
      </w:pPr>
      <w:r>
        <w:rPr>
          <w:rFonts w:ascii="Times New Roman"/>
          <w:b w:val="false"/>
          <w:i w:val="false"/>
          <w:color w:val="000000"/>
          <w:sz w:val="28"/>
        </w:rPr>
        <w:t>
      қондырғы жұмысы істеп тұрған кезде туындаған, механизмдерді бөлшектеуді талап етпейтін ұсақ ақауларды жою.</w:t>
      </w:r>
    </w:p>
    <w:bookmarkStart w:name="z53" w:id="51"/>
    <w:p>
      <w:pPr>
        <w:spacing w:after="0"/>
        <w:ind w:left="0"/>
        <w:jc w:val="both"/>
      </w:pPr>
      <w:r>
        <w:rPr>
          <w:rFonts w:ascii="Times New Roman"/>
          <w:b w:val="false"/>
          <w:i w:val="false"/>
          <w:color w:val="000000"/>
          <w:sz w:val="28"/>
        </w:rPr>
        <w:t>
      27. Білуге тиіс:</w:t>
      </w:r>
    </w:p>
    <w:bookmarkEnd w:id="51"/>
    <w:p>
      <w:pPr>
        <w:spacing w:after="0"/>
        <w:ind w:left="0"/>
        <w:jc w:val="both"/>
      </w:pPr>
      <w:r>
        <w:rPr>
          <w:rFonts w:ascii="Times New Roman"/>
          <w:b w:val="false"/>
          <w:i w:val="false"/>
          <w:color w:val="000000"/>
          <w:sz w:val="28"/>
        </w:rPr>
        <w:t>
      қызмет көрсетілетін жабдықтың агрегаттарының, механизмдерінің және аспаптарының мақсаты, құрылысы, жұмыс қағидаты;</w:t>
      </w:r>
    </w:p>
    <w:p>
      <w:pPr>
        <w:spacing w:after="0"/>
        <w:ind w:left="0"/>
        <w:jc w:val="both"/>
      </w:pPr>
      <w:r>
        <w:rPr>
          <w:rFonts w:ascii="Times New Roman"/>
          <w:b w:val="false"/>
          <w:i w:val="false"/>
          <w:color w:val="000000"/>
          <w:sz w:val="28"/>
        </w:rPr>
        <w:t>
      жол қозғалысы қағидалары;</w:t>
      </w:r>
    </w:p>
    <w:p>
      <w:pPr>
        <w:spacing w:after="0"/>
        <w:ind w:left="0"/>
        <w:jc w:val="both"/>
      </w:pPr>
      <w:r>
        <w:rPr>
          <w:rFonts w:ascii="Times New Roman"/>
          <w:b w:val="false"/>
          <w:i w:val="false"/>
          <w:color w:val="000000"/>
          <w:sz w:val="28"/>
        </w:rPr>
        <w:t>
      колтюбингтік қондырғының, қолданылатын механизмдердің, құрылғылардың техникалық сипаттамасы мен оларды пайдалану қағидалары;</w:t>
      </w:r>
    </w:p>
    <w:p>
      <w:pPr>
        <w:spacing w:after="0"/>
        <w:ind w:left="0"/>
        <w:jc w:val="both"/>
      </w:pPr>
      <w:r>
        <w:rPr>
          <w:rFonts w:ascii="Times New Roman"/>
          <w:b w:val="false"/>
          <w:i w:val="false"/>
          <w:color w:val="000000"/>
          <w:sz w:val="28"/>
        </w:rPr>
        <w:t>
      дала жағдайында автомобильге техникалық қызмет көрсету мен жөндеу ерекшеліктері;</w:t>
      </w:r>
    </w:p>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w:t>
      </w:r>
    </w:p>
    <w:p>
      <w:pPr>
        <w:spacing w:after="0"/>
        <w:ind w:left="0"/>
        <w:jc w:val="both"/>
      </w:pPr>
      <w:r>
        <w:rPr>
          <w:rFonts w:ascii="Times New Roman"/>
          <w:b w:val="false"/>
          <w:i w:val="false"/>
          <w:color w:val="000000"/>
          <w:sz w:val="28"/>
        </w:rPr>
        <w:t>
      мұнай және газ, өзге де пайдалы қазбалар өндірудің технологиялық процесі;</w:t>
      </w:r>
    </w:p>
    <w:p>
      <w:pPr>
        <w:spacing w:after="0"/>
        <w:ind w:left="0"/>
        <w:jc w:val="both"/>
      </w:pPr>
      <w:r>
        <w:rPr>
          <w:rFonts w:ascii="Times New Roman"/>
          <w:b w:val="false"/>
          <w:i w:val="false"/>
          <w:color w:val="000000"/>
          <w:sz w:val="28"/>
        </w:rPr>
        <w:t>
       ұңғымалардың конструкциясы;</w:t>
      </w:r>
    </w:p>
    <w:p>
      <w:pPr>
        <w:spacing w:after="0"/>
        <w:ind w:left="0"/>
        <w:jc w:val="both"/>
      </w:pPr>
      <w:r>
        <w:rPr>
          <w:rFonts w:ascii="Times New Roman"/>
          <w:b w:val="false"/>
          <w:i w:val="false"/>
          <w:color w:val="000000"/>
          <w:sz w:val="28"/>
        </w:rPr>
        <w:t>
      күрделі, ағымдағы жөндеудің технологиялық процесі мен түрлері;</w:t>
      </w:r>
    </w:p>
    <w:p>
      <w:pPr>
        <w:spacing w:after="0"/>
        <w:ind w:left="0"/>
        <w:jc w:val="both"/>
      </w:pPr>
      <w:r>
        <w:rPr>
          <w:rFonts w:ascii="Times New Roman"/>
          <w:b w:val="false"/>
          <w:i w:val="false"/>
          <w:color w:val="000000"/>
          <w:sz w:val="28"/>
        </w:rPr>
        <w:t>
      жанар-жағар май материалдарының маркалары мен сұрыптары;</w:t>
      </w:r>
    </w:p>
    <w:p>
      <w:pPr>
        <w:spacing w:after="0"/>
        <w:ind w:left="0"/>
        <w:jc w:val="both"/>
      </w:pPr>
      <w:r>
        <w:rPr>
          <w:rFonts w:ascii="Times New Roman"/>
          <w:b w:val="false"/>
          <w:i w:val="false"/>
          <w:color w:val="000000"/>
          <w:sz w:val="28"/>
        </w:rPr>
        <w:t>
      электр техникасы негіздері және орындалатын жұмыс көлемінде слесарлық іс;</w:t>
      </w:r>
    </w:p>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w:t>
      </w:r>
    </w:p>
    <w:p>
      <w:pPr>
        <w:spacing w:after="0"/>
        <w:ind w:left="0"/>
        <w:jc w:val="both"/>
      </w:pPr>
      <w:r>
        <w:rPr>
          <w:rFonts w:ascii="Times New Roman"/>
          <w:b w:val="false"/>
          <w:i w:val="false"/>
          <w:color w:val="000000"/>
          <w:sz w:val="28"/>
        </w:rPr>
        <w:t>
      Тереңдігі 1500 метрге дейінгі ұңғымалар мен күрделігі жағынан І санаттағы ұңғымаларда жерасты және күрделі жөндеу кезінде - 5-разряд.</w:t>
      </w:r>
    </w:p>
    <w:p>
      <w:pPr>
        <w:spacing w:after="0"/>
        <w:ind w:left="0"/>
        <w:jc w:val="both"/>
      </w:pPr>
      <w:r>
        <w:rPr>
          <w:rFonts w:ascii="Times New Roman"/>
          <w:b w:val="false"/>
          <w:i w:val="false"/>
          <w:color w:val="000000"/>
          <w:sz w:val="28"/>
        </w:rPr>
        <w:t>
      Тереңдігі 1500 метрден асатын және күрделігі ІІ санаттағы ұңғымаларда, тереңдігіне қарамастан еңістік-бағыттық ұңғымаларда және күрделі геологиялық жағдайдағы ұңғымаларда жерасты және күрделі жөндеу кезінде - 6-разряд.</w:t>
      </w:r>
    </w:p>
    <w:p>
      <w:pPr>
        <w:spacing w:after="0"/>
        <w:ind w:left="0"/>
        <w:jc w:val="both"/>
      </w:pPr>
      <w:r>
        <w:rPr>
          <w:rFonts w:ascii="Times New Roman"/>
          <w:b w:val="false"/>
          <w:i w:val="false"/>
          <w:color w:val="000000"/>
          <w:sz w:val="28"/>
        </w:rPr>
        <w:t>
      Тереңдігі 3000 метрден асатын және одан терең ІІ санаттағы ұңғымаларда жерасты және күрделі жөндеу кезінде - 7-разряд.</w:t>
      </w:r>
    </w:p>
    <w:bookmarkStart w:name="z54" w:id="52"/>
    <w:p>
      <w:pPr>
        <w:spacing w:after="0"/>
        <w:ind w:left="0"/>
        <w:jc w:val="both"/>
      </w:pPr>
      <w:r>
        <w:rPr>
          <w:rFonts w:ascii="Times New Roman"/>
          <w:b w:val="false"/>
          <w:i w:val="false"/>
          <w:color w:val="000000"/>
          <w:sz w:val="28"/>
        </w:rPr>
        <w:t>
      28. Техникалық және кәсіптік орта (арнайы орта, кәсіптік орта) білім талап етіледі.</w:t>
      </w:r>
    </w:p>
    <w:bookmarkEnd w:id="52"/>
    <w:bookmarkStart w:name="z55" w:id="53"/>
    <w:p>
      <w:pPr>
        <w:spacing w:after="0"/>
        <w:ind w:left="0"/>
        <w:jc w:val="left"/>
      </w:pPr>
      <w:r>
        <w:rPr>
          <w:rFonts w:ascii="Times New Roman"/>
          <w:b/>
          <w:i w:val="false"/>
          <w:color w:val="000000"/>
        </w:rPr>
        <w:t xml:space="preserve"> Параграф 11. Трубаларды престемелеуші, 3-разряд</w:t>
      </w:r>
    </w:p>
    <w:bookmarkEnd w:id="53"/>
    <w:bookmarkStart w:name="z56" w:id="54"/>
    <w:p>
      <w:pPr>
        <w:spacing w:after="0"/>
        <w:ind w:left="0"/>
        <w:jc w:val="both"/>
      </w:pPr>
      <w:r>
        <w:rPr>
          <w:rFonts w:ascii="Times New Roman"/>
          <w:b w:val="false"/>
          <w:i w:val="false"/>
          <w:color w:val="000000"/>
          <w:sz w:val="28"/>
        </w:rPr>
        <w:t>
      29. Жұмыс сипаттамасы:</w:t>
      </w:r>
    </w:p>
    <w:bookmarkEnd w:id="54"/>
    <w:p>
      <w:pPr>
        <w:spacing w:after="0"/>
        <w:ind w:left="0"/>
        <w:jc w:val="both"/>
      </w:pPr>
      <w:r>
        <w:rPr>
          <w:rFonts w:ascii="Times New Roman"/>
          <w:b w:val="false"/>
          <w:i w:val="false"/>
          <w:color w:val="000000"/>
          <w:sz w:val="28"/>
        </w:rPr>
        <w:t>
      ұңғымаларды бұрғылау кезінде қолданылатын трубалардың барлық түрлері мен мөлшерлерін 10 мегапаскаль (шаршы сантиметрге 100 килограмм-күшке дейін) дейінгі қысыммен престемелеу;</w:t>
      </w:r>
    </w:p>
    <w:p>
      <w:pPr>
        <w:spacing w:after="0"/>
        <w:ind w:left="0"/>
        <w:jc w:val="both"/>
      </w:pPr>
      <w:r>
        <w:rPr>
          <w:rFonts w:ascii="Times New Roman"/>
          <w:b w:val="false"/>
          <w:i w:val="false"/>
          <w:color w:val="000000"/>
          <w:sz w:val="28"/>
        </w:rPr>
        <w:t>
      трубалардың престемелеуге жүк көтеру механизмдерінің көмегімен беру;</w:t>
      </w:r>
    </w:p>
    <w:p>
      <w:pPr>
        <w:spacing w:after="0"/>
        <w:ind w:left="0"/>
        <w:jc w:val="both"/>
      </w:pPr>
      <w:r>
        <w:rPr>
          <w:rFonts w:ascii="Times New Roman"/>
          <w:b w:val="false"/>
          <w:i w:val="false"/>
          <w:color w:val="000000"/>
          <w:sz w:val="28"/>
        </w:rPr>
        <w:t>
      трубаларды престемелеу орнына әкелу, сақтандыру сақиналары мен ниппельдерді престемлеу алдында бұрап алу, резьбаларды майлау, престемелеуден кейін сақиналарды бұрап кіргізу, престемелеуден кейін трубаларды шаблондау және жинау;</w:t>
      </w:r>
    </w:p>
    <w:p>
      <w:pPr>
        <w:spacing w:after="0"/>
        <w:ind w:left="0"/>
        <w:jc w:val="both"/>
      </w:pPr>
      <w:r>
        <w:rPr>
          <w:rFonts w:ascii="Times New Roman"/>
          <w:b w:val="false"/>
          <w:i w:val="false"/>
          <w:color w:val="000000"/>
          <w:sz w:val="28"/>
        </w:rPr>
        <w:t>
      престемелеу жабдығын құрастыруға және бөлшектеуге қатысу, жабдықты престеуді жүргізуге дайындау, жабдық пен құрылғыларды алдын ала және ағымдағы жөндеуге қатысу;</w:t>
      </w:r>
    </w:p>
    <w:p>
      <w:pPr>
        <w:spacing w:after="0"/>
        <w:ind w:left="0"/>
        <w:jc w:val="both"/>
      </w:pPr>
      <w:r>
        <w:rPr>
          <w:rFonts w:ascii="Times New Roman"/>
          <w:b w:val="false"/>
          <w:i w:val="false"/>
          <w:color w:val="000000"/>
          <w:sz w:val="28"/>
        </w:rPr>
        <w:t xml:space="preserve">
      алғашқы құжаттаманы жүргізу. </w:t>
      </w:r>
    </w:p>
    <w:bookmarkStart w:name="z57" w:id="55"/>
    <w:p>
      <w:pPr>
        <w:spacing w:after="0"/>
        <w:ind w:left="0"/>
        <w:jc w:val="both"/>
      </w:pPr>
      <w:r>
        <w:rPr>
          <w:rFonts w:ascii="Times New Roman"/>
          <w:b w:val="false"/>
          <w:i w:val="false"/>
          <w:color w:val="000000"/>
          <w:sz w:val="28"/>
        </w:rPr>
        <w:t>
      30. Білуге тиіс:</w:t>
      </w:r>
    </w:p>
    <w:bookmarkEnd w:id="55"/>
    <w:p>
      <w:pPr>
        <w:spacing w:after="0"/>
        <w:ind w:left="0"/>
        <w:jc w:val="both"/>
      </w:pPr>
      <w:r>
        <w:rPr>
          <w:rFonts w:ascii="Times New Roman"/>
          <w:b w:val="false"/>
          <w:i w:val="false"/>
          <w:color w:val="000000"/>
          <w:sz w:val="28"/>
        </w:rPr>
        <w:t>
      трубаларды престемелеу технологиясы мен қағидаларын;</w:t>
      </w:r>
    </w:p>
    <w:p>
      <w:pPr>
        <w:spacing w:after="0"/>
        <w:ind w:left="0"/>
        <w:jc w:val="both"/>
      </w:pPr>
      <w:r>
        <w:rPr>
          <w:rFonts w:ascii="Times New Roman"/>
          <w:b w:val="false"/>
          <w:i w:val="false"/>
          <w:color w:val="000000"/>
          <w:sz w:val="28"/>
        </w:rPr>
        <w:t>
      престемелеу жабдығының, жүк көтеру механизмдері мен шағын механикаландыру элементтерінің нысанын, құрылымы мен техникалық сипаттамасын;</w:t>
      </w:r>
    </w:p>
    <w:p>
      <w:pPr>
        <w:spacing w:after="0"/>
        <w:ind w:left="0"/>
        <w:jc w:val="both"/>
      </w:pPr>
      <w:r>
        <w:rPr>
          <w:rFonts w:ascii="Times New Roman"/>
          <w:b w:val="false"/>
          <w:i w:val="false"/>
          <w:color w:val="000000"/>
          <w:sz w:val="28"/>
        </w:rPr>
        <w:t>
       трубалардың, престемелеу арматурасының, калибрлердің, шаблондардың, щуптардың мақсаты, типтері мен мөлшерлерін;</w:t>
      </w:r>
    </w:p>
    <w:p>
      <w:pPr>
        <w:spacing w:after="0"/>
        <w:ind w:left="0"/>
        <w:jc w:val="both"/>
      </w:pPr>
      <w:r>
        <w:rPr>
          <w:rFonts w:ascii="Times New Roman"/>
          <w:b w:val="false"/>
          <w:i w:val="false"/>
          <w:color w:val="000000"/>
          <w:sz w:val="28"/>
        </w:rPr>
        <w:t>
      бақылау-өлшеу аспаптарының нысанын және әрекет ету қағидаттарын;</w:t>
      </w:r>
    </w:p>
    <w:p>
      <w:pPr>
        <w:spacing w:after="0"/>
        <w:ind w:left="0"/>
        <w:jc w:val="both"/>
      </w:pPr>
      <w:r>
        <w:rPr>
          <w:rFonts w:ascii="Times New Roman"/>
          <w:b w:val="false"/>
          <w:i w:val="false"/>
          <w:color w:val="000000"/>
          <w:sz w:val="28"/>
        </w:rPr>
        <w:t>
      электр техникасын, слесарь ісін орындалатын жұмыс шегінде;</w:t>
      </w:r>
    </w:p>
    <w:p>
      <w:pPr>
        <w:spacing w:after="0"/>
        <w:ind w:left="0"/>
        <w:jc w:val="both"/>
      </w:pPr>
      <w:r>
        <w:rPr>
          <w:rFonts w:ascii="Times New Roman"/>
          <w:b w:val="false"/>
          <w:i w:val="false"/>
          <w:color w:val="000000"/>
          <w:sz w:val="28"/>
        </w:rPr>
        <w:t>
      трубаларды 10 мегапаскаль (шаршы сантиметрге 100 килограмм-күшке дейін) 15 мегапаскаль (шаршы сантиметрге 150 килограмм-күшке дейін) дейінгі жоғары қысыммен престемелеу кезінде - 4-разряд;</w:t>
      </w:r>
    </w:p>
    <w:p>
      <w:pPr>
        <w:spacing w:after="0"/>
        <w:ind w:left="0"/>
        <w:jc w:val="both"/>
      </w:pPr>
      <w:r>
        <w:rPr>
          <w:rFonts w:ascii="Times New Roman"/>
          <w:b w:val="false"/>
          <w:i w:val="false"/>
          <w:color w:val="000000"/>
          <w:sz w:val="28"/>
        </w:rPr>
        <w:t>
      трубаларды 15 Мегапаскаль (шаршы сантиметрге 150 килограмм-күшке дейін) жоғары қысыммен престемелеу кезінде - 5-разряд.</w:t>
      </w:r>
    </w:p>
    <w:bookmarkStart w:name="z58" w:id="56"/>
    <w:p>
      <w:pPr>
        <w:spacing w:after="0"/>
        <w:ind w:left="0"/>
        <w:jc w:val="left"/>
      </w:pPr>
      <w:r>
        <w:rPr>
          <w:rFonts w:ascii="Times New Roman"/>
          <w:b/>
          <w:i w:val="false"/>
          <w:color w:val="000000"/>
        </w:rPr>
        <w:t xml:space="preserve"> Параграф 12. Мұнай мен газ бұрғылау қондырғыларының машинисі, 3-разряд</w:t>
      </w:r>
    </w:p>
    <w:bookmarkEnd w:id="56"/>
    <w:bookmarkStart w:name="z59" w:id="57"/>
    <w:p>
      <w:pPr>
        <w:spacing w:after="0"/>
        <w:ind w:left="0"/>
        <w:jc w:val="both"/>
      </w:pPr>
      <w:r>
        <w:rPr>
          <w:rFonts w:ascii="Times New Roman"/>
          <w:b w:val="false"/>
          <w:i w:val="false"/>
          <w:color w:val="000000"/>
          <w:sz w:val="28"/>
        </w:rPr>
        <w:t>
      31. Жұмыс сипаттамасы:</w:t>
      </w:r>
    </w:p>
    <w:bookmarkEnd w:id="57"/>
    <w:p>
      <w:pPr>
        <w:spacing w:after="0"/>
        <w:ind w:left="0"/>
        <w:jc w:val="both"/>
      </w:pPr>
      <w:r>
        <w:rPr>
          <w:rFonts w:ascii="Times New Roman"/>
          <w:b w:val="false"/>
          <w:i w:val="false"/>
          <w:color w:val="000000"/>
          <w:sz w:val="28"/>
        </w:rPr>
        <w:t>
      күштік және дизельді электр агрегаттарының, отын-май қондырғысының, компрессорлардың, бұрғылау қондырғысының трансмиссиясы мен пневматикалық жүйесінің, бұрғылау қондырғысының электр жабдығының сомаланған қуаты 1000 киловатқа дейінгі қозғағыштарына қызмет көрсету және оларды жөндеу, сондай-ақ біліктілігі анағұрлым жоғары бұрғылау қондырғысы машинисінің басшылығымен қуаты 1000 киловатқа дейінгі жоғары қозғалтқыштар мен газтурбиналық қозғалтқыштарды жөндеу және оларға қызмет көрсету;</w:t>
      </w:r>
    </w:p>
    <w:p>
      <w:pPr>
        <w:spacing w:after="0"/>
        <w:ind w:left="0"/>
        <w:jc w:val="both"/>
      </w:pPr>
      <w:r>
        <w:rPr>
          <w:rFonts w:ascii="Times New Roman"/>
          <w:b w:val="false"/>
          <w:i w:val="false"/>
          <w:color w:val="000000"/>
          <w:sz w:val="28"/>
        </w:rPr>
        <w:t>
      қозғалтқыштарды майлау және жанармай құю, май мен тоңазытқыш сұйық құю;</w:t>
      </w:r>
    </w:p>
    <w:p>
      <w:pPr>
        <w:spacing w:after="0"/>
        <w:ind w:left="0"/>
        <w:jc w:val="both"/>
      </w:pPr>
      <w:r>
        <w:rPr>
          <w:rFonts w:ascii="Times New Roman"/>
          <w:b w:val="false"/>
          <w:i w:val="false"/>
          <w:color w:val="000000"/>
          <w:sz w:val="28"/>
        </w:rPr>
        <w:t>
      бұрғылау жабдығы мен қозғалтқыштарды монтаждау, бөлшектеуге және тасымалдауға қатысу.</w:t>
      </w:r>
    </w:p>
    <w:bookmarkStart w:name="z60" w:id="58"/>
    <w:p>
      <w:pPr>
        <w:spacing w:after="0"/>
        <w:ind w:left="0"/>
        <w:jc w:val="both"/>
      </w:pPr>
      <w:r>
        <w:rPr>
          <w:rFonts w:ascii="Times New Roman"/>
          <w:b w:val="false"/>
          <w:i w:val="false"/>
          <w:color w:val="000000"/>
          <w:sz w:val="28"/>
        </w:rPr>
        <w:t>
      32. Білуге тиіс:</w:t>
      </w:r>
    </w:p>
    <w:bookmarkEnd w:id="58"/>
    <w:p>
      <w:pPr>
        <w:spacing w:after="0"/>
        <w:ind w:left="0"/>
        <w:jc w:val="both"/>
      </w:pPr>
      <w:r>
        <w:rPr>
          <w:rFonts w:ascii="Times New Roman"/>
          <w:b w:val="false"/>
          <w:i w:val="false"/>
          <w:color w:val="000000"/>
          <w:sz w:val="28"/>
        </w:rPr>
        <w:t>
      бұрғылау жабдығы мен қозғалтқыштарды, күштік агрегаттар мен беру құрылғыларының құрылымын;</w:t>
      </w:r>
    </w:p>
    <w:p>
      <w:pPr>
        <w:spacing w:after="0"/>
        <w:ind w:left="0"/>
        <w:jc w:val="both"/>
      </w:pPr>
      <w:r>
        <w:rPr>
          <w:rFonts w:ascii="Times New Roman"/>
          <w:b w:val="false"/>
          <w:i w:val="false"/>
          <w:color w:val="000000"/>
          <w:sz w:val="28"/>
        </w:rPr>
        <w:t>
      бұрғылау жабдығы мен қозғалтқыштардың жұмыс қағидатын, бұрғылау жабдығының, көмекші жүйелер мен қолданылатын бақылау-өлшеу аспаптары мен автоматиканың нысанын, жанар-жағар май материалдарының маркалары мен сұрыптарын, электр техникасы жөніндегі негізгі мәліметтерді.</w:t>
      </w:r>
    </w:p>
    <w:bookmarkStart w:name="z61" w:id="59"/>
    <w:p>
      <w:pPr>
        <w:spacing w:after="0"/>
        <w:ind w:left="0"/>
        <w:jc w:val="left"/>
      </w:pPr>
      <w:r>
        <w:rPr>
          <w:rFonts w:ascii="Times New Roman"/>
          <w:b/>
          <w:i w:val="false"/>
          <w:color w:val="000000"/>
        </w:rPr>
        <w:t xml:space="preserve"> Параграф 13. Мұнай мен газ бұрғылау қондырғыларының машинисі, 4-разряд</w:t>
      </w:r>
    </w:p>
    <w:bookmarkEnd w:id="59"/>
    <w:bookmarkStart w:name="z62" w:id="60"/>
    <w:p>
      <w:pPr>
        <w:spacing w:after="0"/>
        <w:ind w:left="0"/>
        <w:jc w:val="both"/>
      </w:pPr>
      <w:r>
        <w:rPr>
          <w:rFonts w:ascii="Times New Roman"/>
          <w:b w:val="false"/>
          <w:i w:val="false"/>
          <w:color w:val="000000"/>
          <w:sz w:val="28"/>
        </w:rPr>
        <w:t>
      33. Жұмыс сипаттамасы:</w:t>
      </w:r>
    </w:p>
    <w:bookmarkEnd w:id="60"/>
    <w:p>
      <w:pPr>
        <w:spacing w:after="0"/>
        <w:ind w:left="0"/>
        <w:jc w:val="both"/>
      </w:pPr>
      <w:r>
        <w:rPr>
          <w:rFonts w:ascii="Times New Roman"/>
          <w:b w:val="false"/>
          <w:i w:val="false"/>
          <w:color w:val="000000"/>
          <w:sz w:val="28"/>
        </w:rPr>
        <w:t>
      күштік және дизельді электр агрегаттарының, отын-май қондырғысының, компрессорлардың, бұрғылау қондырғысының трансмиссиясы мен пневматикалық жүйесінің, бұрғылау қондырғысының электр жабдығының қоса алғандағы қуаты 1000 киловаттқа дейінгі қозғалтқыштарына қызмет көрсету және оларды жөндеу;</w:t>
      </w:r>
    </w:p>
    <w:p>
      <w:pPr>
        <w:spacing w:after="0"/>
        <w:ind w:left="0"/>
        <w:jc w:val="both"/>
      </w:pPr>
      <w:r>
        <w:rPr>
          <w:rFonts w:ascii="Times New Roman"/>
          <w:b w:val="false"/>
          <w:i w:val="false"/>
          <w:color w:val="000000"/>
          <w:sz w:val="28"/>
        </w:rPr>
        <w:t>
      сондай-ақ біліктілігі анағұрлым жоғары мұнай мен газ бұрғылау қондырғысы машинисінің басшылығымен қуаты 1000 киловаттқа дейінгі жоғары қозғалтқыштар мен газтурбиналық қозғалтқыштарды жөндеу және оларға қызмет көрсету;</w:t>
      </w:r>
    </w:p>
    <w:p>
      <w:pPr>
        <w:spacing w:after="0"/>
        <w:ind w:left="0"/>
        <w:jc w:val="both"/>
      </w:pPr>
      <w:r>
        <w:rPr>
          <w:rFonts w:ascii="Times New Roman"/>
          <w:b w:val="false"/>
          <w:i w:val="false"/>
          <w:color w:val="000000"/>
          <w:sz w:val="28"/>
        </w:rPr>
        <w:t>
      күштік жабдық пен автоматтарды бөлшектеу, құрастыру, орталандыру, ақауларын жою және реттеу;</w:t>
      </w:r>
    </w:p>
    <w:p>
      <w:pPr>
        <w:spacing w:after="0"/>
        <w:ind w:left="0"/>
        <w:jc w:val="both"/>
      </w:pPr>
      <w:r>
        <w:rPr>
          <w:rFonts w:ascii="Times New Roman"/>
          <w:b w:val="false"/>
          <w:i w:val="false"/>
          <w:color w:val="000000"/>
          <w:sz w:val="28"/>
        </w:rPr>
        <w:t>
      қозғағыштар мен күштік агрегаттарға ағымдағы және күрделі жөндеу жүргізу, дизельдерді реттеу;</w:t>
      </w:r>
    </w:p>
    <w:p>
      <w:pPr>
        <w:spacing w:after="0"/>
        <w:ind w:left="0"/>
        <w:jc w:val="both"/>
      </w:pPr>
      <w:r>
        <w:rPr>
          <w:rFonts w:ascii="Times New Roman"/>
          <w:b w:val="false"/>
          <w:i w:val="false"/>
          <w:color w:val="000000"/>
          <w:sz w:val="28"/>
        </w:rPr>
        <w:t>
      күштік және бұрғылау жабдығының, қозғалтқыштардың, күштік агрегаттардың, дизель генераторлы және өзге де станциялардың жұмысындағы ақаулардың алдын алу шараларын қабылдау;</w:t>
      </w:r>
    </w:p>
    <w:p>
      <w:pPr>
        <w:spacing w:after="0"/>
        <w:ind w:left="0"/>
        <w:jc w:val="both"/>
      </w:pPr>
      <w:r>
        <w:rPr>
          <w:rFonts w:ascii="Times New Roman"/>
          <w:b w:val="false"/>
          <w:i w:val="false"/>
          <w:color w:val="000000"/>
          <w:sz w:val="28"/>
        </w:rPr>
        <w:t>
      суыту, майлау, отын беру және күштік агрегаттардың газ бөліп тарату жүйелерін, күштік агрегаттарды қашықтықтан басқару және күштік агрегаттарды автоматты қорғау жүйелерін реттеу және жүктемелеу;</w:t>
      </w:r>
    </w:p>
    <w:p>
      <w:pPr>
        <w:spacing w:after="0"/>
        <w:ind w:left="0"/>
        <w:jc w:val="both"/>
      </w:pPr>
      <w:r>
        <w:rPr>
          <w:rFonts w:ascii="Times New Roman"/>
          <w:b w:val="false"/>
          <w:i w:val="false"/>
          <w:color w:val="000000"/>
          <w:sz w:val="28"/>
        </w:rPr>
        <w:t>
      турботрансформаторлар мен турбомуфталарға қызмет көрсету, оларды бөлшектеу, жөндеу және құрастыру, реттеу және ыңғайлау;</w:t>
      </w:r>
    </w:p>
    <w:p>
      <w:pPr>
        <w:spacing w:after="0"/>
        <w:ind w:left="0"/>
        <w:jc w:val="both"/>
      </w:pPr>
      <w:r>
        <w:rPr>
          <w:rFonts w:ascii="Times New Roman"/>
          <w:b w:val="false"/>
          <w:i w:val="false"/>
          <w:color w:val="000000"/>
          <w:sz w:val="28"/>
        </w:rPr>
        <w:t>
      жаңа және күрделі жөндеуден шыққан қозғалтқыштар мен күштік агрегаттардың бұрғылау жағдайлары мен жыл маусымына қарай қажетті жұмыс режимімен қамтамасыз ету;</w:t>
      </w:r>
    </w:p>
    <w:p>
      <w:pPr>
        <w:spacing w:after="0"/>
        <w:ind w:left="0"/>
        <w:jc w:val="both"/>
      </w:pPr>
      <w:r>
        <w:rPr>
          <w:rFonts w:ascii="Times New Roman"/>
          <w:b w:val="false"/>
          <w:i w:val="false"/>
          <w:color w:val="000000"/>
          <w:sz w:val="28"/>
        </w:rPr>
        <w:t>
      вахта журналын, қозғалтқыштар мен күштік агрегаттардың жұмыс есебін, жанар-жағармай материалдарының шығыс есебін жүргізу;</w:t>
      </w:r>
    </w:p>
    <w:p>
      <w:pPr>
        <w:spacing w:after="0"/>
        <w:ind w:left="0"/>
        <w:jc w:val="both"/>
      </w:pPr>
      <w:r>
        <w:rPr>
          <w:rFonts w:ascii="Times New Roman"/>
          <w:b w:val="false"/>
          <w:i w:val="false"/>
          <w:color w:val="000000"/>
          <w:sz w:val="28"/>
        </w:rPr>
        <w:t>
      бұрғылау және күштік агрегаттарды жөндеу және қызмет көрсету жөніндегі жұмысшыларға басшылық ету.</w:t>
      </w:r>
    </w:p>
    <w:bookmarkStart w:name="z63" w:id="61"/>
    <w:p>
      <w:pPr>
        <w:spacing w:after="0"/>
        <w:ind w:left="0"/>
        <w:jc w:val="both"/>
      </w:pPr>
      <w:r>
        <w:rPr>
          <w:rFonts w:ascii="Times New Roman"/>
          <w:b w:val="false"/>
          <w:i w:val="false"/>
          <w:color w:val="000000"/>
          <w:sz w:val="28"/>
        </w:rPr>
        <w:t>
      34. Білуге тиіс:</w:t>
      </w:r>
    </w:p>
    <w:bookmarkEnd w:id="61"/>
    <w:p>
      <w:pPr>
        <w:spacing w:after="0"/>
        <w:ind w:left="0"/>
        <w:jc w:val="both"/>
      </w:pPr>
      <w:r>
        <w:rPr>
          <w:rFonts w:ascii="Times New Roman"/>
          <w:b w:val="false"/>
          <w:i w:val="false"/>
          <w:color w:val="000000"/>
          <w:sz w:val="28"/>
        </w:rPr>
        <w:t>
      бұрғылаудың технологиялық процесін, күштік агрегаттар мен өткізу құрылғыларының техникалық сипаттамасын, құрылысын;</w:t>
      </w:r>
    </w:p>
    <w:p>
      <w:pPr>
        <w:spacing w:after="0"/>
        <w:ind w:left="0"/>
        <w:jc w:val="both"/>
      </w:pPr>
      <w:r>
        <w:rPr>
          <w:rFonts w:ascii="Times New Roman"/>
          <w:b w:val="false"/>
          <w:i w:val="false"/>
          <w:color w:val="000000"/>
          <w:sz w:val="28"/>
        </w:rPr>
        <w:t>
      мұнара жанындағы құрылғылар мен коммуникациялардың нысанын;</w:t>
      </w:r>
    </w:p>
    <w:p>
      <w:pPr>
        <w:spacing w:after="0"/>
        <w:ind w:left="0"/>
        <w:jc w:val="both"/>
      </w:pPr>
      <w:r>
        <w:rPr>
          <w:rFonts w:ascii="Times New Roman"/>
          <w:b w:val="false"/>
          <w:i w:val="false"/>
          <w:color w:val="000000"/>
          <w:sz w:val="28"/>
        </w:rPr>
        <w:t>
      күштік, бұрғылау жабдығымен автоматты қозғалтқыштарда ақаудың пайда болу себептерін және оларды жою тәсілдерін, күштік, бұрғылау жабдығын реттеу тәсілдерін;</w:t>
      </w:r>
    </w:p>
    <w:p>
      <w:pPr>
        <w:spacing w:after="0"/>
        <w:ind w:left="0"/>
        <w:jc w:val="both"/>
      </w:pPr>
      <w:r>
        <w:rPr>
          <w:rFonts w:ascii="Times New Roman"/>
          <w:b w:val="false"/>
          <w:i w:val="false"/>
          <w:color w:val="000000"/>
          <w:sz w:val="28"/>
        </w:rPr>
        <w:t>
      күштік, бұрғылау жабдығын майлау қағидаларын, қозғалтқыштар жұмысының температуралық режимін, автоматтардың конструкциясын;</w:t>
      </w:r>
    </w:p>
    <w:p>
      <w:pPr>
        <w:spacing w:after="0"/>
        <w:ind w:left="0"/>
        <w:jc w:val="both"/>
      </w:pPr>
      <w:r>
        <w:rPr>
          <w:rFonts w:ascii="Times New Roman"/>
          <w:b w:val="false"/>
          <w:i w:val="false"/>
          <w:color w:val="000000"/>
          <w:sz w:val="28"/>
        </w:rPr>
        <w:t>
      қашықтықтан басқару жүйелерінің жұмыс схемасын, күштік жабдық жұмысының есеп және есептілік жүйесін;</w:t>
      </w:r>
    </w:p>
    <w:p>
      <w:pPr>
        <w:spacing w:after="0"/>
        <w:ind w:left="0"/>
        <w:jc w:val="both"/>
      </w:pPr>
      <w:r>
        <w:rPr>
          <w:rFonts w:ascii="Times New Roman"/>
          <w:b w:val="false"/>
          <w:i w:val="false"/>
          <w:color w:val="000000"/>
          <w:sz w:val="28"/>
        </w:rPr>
        <w:t>
      жанар-жағармай материалдарының шығыс нормаларын, электр техникасы негіздерін.</w:t>
      </w:r>
    </w:p>
    <w:p>
      <w:pPr>
        <w:spacing w:after="0"/>
        <w:ind w:left="0"/>
        <w:jc w:val="both"/>
      </w:pPr>
      <w:r>
        <w:rPr>
          <w:rFonts w:ascii="Times New Roman"/>
          <w:b w:val="false"/>
          <w:i w:val="false"/>
          <w:color w:val="000000"/>
          <w:sz w:val="28"/>
        </w:rPr>
        <w:t>
      Қуаты 1000 киловаттан жоғары қозғағыштарына және қуаты 1000 киловаттан жоғары қозғалтқыштар мен газтурбиналық қозғалтқыштарды жөндеу және оларға қызмет көрсету - 5-разряд;</w:t>
      </w:r>
    </w:p>
    <w:p>
      <w:pPr>
        <w:spacing w:after="0"/>
        <w:ind w:left="0"/>
        <w:jc w:val="both"/>
      </w:pPr>
      <w:r>
        <w:rPr>
          <w:rFonts w:ascii="Times New Roman"/>
          <w:b w:val="false"/>
          <w:i w:val="false"/>
          <w:color w:val="000000"/>
          <w:sz w:val="28"/>
        </w:rPr>
        <w:t>
      сомаланған қуаты 1000 киловаттан жоғары қозғалтқыштар мен газтурбиналық қозғалтқыштарды жөндеу және оларға қызмет көрсету жөніндегі жұмысшыларға басшылық жасау кезінде - 6-разряд;</w:t>
      </w:r>
    </w:p>
    <w:bookmarkStart w:name="z64" w:id="62"/>
    <w:p>
      <w:pPr>
        <w:spacing w:after="0"/>
        <w:ind w:left="0"/>
        <w:jc w:val="both"/>
      </w:pPr>
      <w:r>
        <w:rPr>
          <w:rFonts w:ascii="Times New Roman"/>
          <w:b w:val="false"/>
          <w:i w:val="false"/>
          <w:color w:val="000000"/>
          <w:sz w:val="28"/>
        </w:rPr>
        <w:t>
      35. Техникалық және кәсіптік (арнайы орта, кәсіптік орта) білім талап етіледі.</w:t>
      </w:r>
    </w:p>
    <w:bookmarkEnd w:id="62"/>
    <w:bookmarkStart w:name="z65" w:id="63"/>
    <w:p>
      <w:pPr>
        <w:spacing w:after="0"/>
        <w:ind w:left="0"/>
        <w:jc w:val="left"/>
      </w:pPr>
      <w:r>
        <w:rPr>
          <w:rFonts w:ascii="Times New Roman"/>
          <w:b/>
          <w:i w:val="false"/>
          <w:color w:val="000000"/>
        </w:rPr>
        <w:t xml:space="preserve"> Параграф 14. Мұнай мен газға ұңғымаларды пайдалану және барлау мақсатымен бұрғылаушы</w:t>
      </w:r>
    </w:p>
    <w:bookmarkEnd w:id="63"/>
    <w:bookmarkStart w:name="z66" w:id="64"/>
    <w:p>
      <w:pPr>
        <w:spacing w:after="0"/>
        <w:ind w:left="0"/>
        <w:jc w:val="both"/>
      </w:pPr>
      <w:r>
        <w:rPr>
          <w:rFonts w:ascii="Times New Roman"/>
          <w:b w:val="false"/>
          <w:i w:val="false"/>
          <w:color w:val="000000"/>
          <w:sz w:val="28"/>
        </w:rPr>
        <w:t>
      36. Жұмыс сипаттамасы:</w:t>
      </w:r>
    </w:p>
    <w:bookmarkEnd w:id="64"/>
    <w:p>
      <w:pPr>
        <w:spacing w:after="0"/>
        <w:ind w:left="0"/>
        <w:jc w:val="both"/>
      </w:pPr>
      <w:r>
        <w:rPr>
          <w:rFonts w:ascii="Times New Roman"/>
          <w:b w:val="false"/>
          <w:i w:val="false"/>
          <w:color w:val="000000"/>
          <w:sz w:val="28"/>
        </w:rPr>
        <w:t>
      вахта жұмысын басқару;</w:t>
      </w:r>
    </w:p>
    <w:p>
      <w:pPr>
        <w:spacing w:after="0"/>
        <w:ind w:left="0"/>
        <w:jc w:val="both"/>
      </w:pPr>
      <w:r>
        <w:rPr>
          <w:rFonts w:ascii="Times New Roman"/>
          <w:b w:val="false"/>
          <w:i w:val="false"/>
          <w:color w:val="000000"/>
          <w:sz w:val="28"/>
        </w:rPr>
        <w:t>
      бұрғылау басталғанға дейін дайындық жұмыстарын атқару;</w:t>
      </w:r>
    </w:p>
    <w:p>
      <w:pPr>
        <w:spacing w:after="0"/>
        <w:ind w:left="0"/>
        <w:jc w:val="both"/>
      </w:pPr>
      <w:r>
        <w:rPr>
          <w:rFonts w:ascii="Times New Roman"/>
          <w:b w:val="false"/>
          <w:i w:val="false"/>
          <w:color w:val="000000"/>
          <w:sz w:val="28"/>
        </w:rPr>
        <w:t>
      мұнайды, газды, термальдық, йод бромды сулар мен өзге де пайдалы қазбаларды терең бұрғылау қондырғыларымен бұрғылау технологиялық процесін және солармен байланысты өзге де жұмыстарды геологиялық-техникалық наряд, режимдік-техникалық карта мен технологиялық регламенттер бойынша жүргізу;</w:t>
      </w:r>
    </w:p>
    <w:p>
      <w:pPr>
        <w:spacing w:after="0"/>
        <w:ind w:left="0"/>
        <w:jc w:val="both"/>
      </w:pPr>
      <w:r>
        <w:rPr>
          <w:rFonts w:ascii="Times New Roman"/>
          <w:b w:val="false"/>
          <w:i w:val="false"/>
          <w:color w:val="000000"/>
          <w:sz w:val="28"/>
        </w:rPr>
        <w:t>
      бұрғылау құралын салу және құрастыру;</w:t>
      </w:r>
    </w:p>
    <w:p>
      <w:pPr>
        <w:spacing w:after="0"/>
        <w:ind w:left="0"/>
        <w:jc w:val="both"/>
      </w:pPr>
      <w:r>
        <w:rPr>
          <w:rFonts w:ascii="Times New Roman"/>
          <w:b w:val="false"/>
          <w:i w:val="false"/>
          <w:color w:val="000000"/>
          <w:sz w:val="28"/>
        </w:rPr>
        <w:t>
      түсіру-көтеру операцияларын автоматты механизмдердің көмегімен орындау;</w:t>
      </w:r>
    </w:p>
    <w:p>
      <w:pPr>
        <w:spacing w:after="0"/>
        <w:ind w:left="0"/>
        <w:jc w:val="both"/>
      </w:pPr>
      <w:r>
        <w:rPr>
          <w:rFonts w:ascii="Times New Roman"/>
          <w:b w:val="false"/>
          <w:i w:val="false"/>
          <w:color w:val="000000"/>
          <w:sz w:val="28"/>
        </w:rPr>
        <w:t>
      бағдарлы бұрғылау жұмыстарын орындау;</w:t>
      </w:r>
    </w:p>
    <w:p>
      <w:pPr>
        <w:spacing w:after="0"/>
        <w:ind w:left="0"/>
        <w:jc w:val="both"/>
      </w:pPr>
      <w:r>
        <w:rPr>
          <w:rFonts w:ascii="Times New Roman"/>
          <w:b w:val="false"/>
          <w:i w:val="false"/>
          <w:color w:val="000000"/>
          <w:sz w:val="28"/>
        </w:rPr>
        <w:t>
      бұрғылау ерітінділерін дайындау, ауырлату және химиялық өңдеу жөніндегі жұмыстарға басшылық ету;</w:t>
      </w:r>
    </w:p>
    <w:p>
      <w:pPr>
        <w:spacing w:after="0"/>
        <w:ind w:left="0"/>
        <w:jc w:val="both"/>
      </w:pPr>
      <w:r>
        <w:rPr>
          <w:rFonts w:ascii="Times New Roman"/>
          <w:b w:val="false"/>
          <w:i w:val="false"/>
          <w:color w:val="000000"/>
          <w:sz w:val="28"/>
        </w:rPr>
        <w:t>
      бұрғылау ерітінділері параметрлерінің сақталуы мен бұрғылау процесінде бұрғылау ерітіндісінің тазалау жүйесінің жұмысын бақылау;</w:t>
      </w:r>
    </w:p>
    <w:p>
      <w:pPr>
        <w:spacing w:after="0"/>
        <w:ind w:left="0"/>
        <w:jc w:val="both"/>
      </w:pPr>
      <w:r>
        <w:rPr>
          <w:rFonts w:ascii="Times New Roman"/>
          <w:b w:val="false"/>
          <w:i w:val="false"/>
          <w:color w:val="000000"/>
          <w:sz w:val="28"/>
        </w:rPr>
        <w:t>
      ұңғыманың сағасын шығарындыға қарсы жабдықпен жабдықтау, авариялық жағдайда шығарындыға қарсы жабдықты қолдану;</w:t>
      </w:r>
    </w:p>
    <w:p>
      <w:pPr>
        <w:spacing w:after="0"/>
        <w:ind w:left="0"/>
        <w:jc w:val="both"/>
      </w:pPr>
      <w:r>
        <w:rPr>
          <w:rFonts w:ascii="Times New Roman"/>
          <w:b w:val="false"/>
          <w:i w:val="false"/>
          <w:color w:val="000000"/>
          <w:sz w:val="28"/>
        </w:rPr>
        <w:t>
      газ, су, мұнай көрінуін тұншықтыру жөніндегі жұмысты орындау, ұңғыма сағасын герметизациялау;</w:t>
      </w:r>
    </w:p>
    <w:p>
      <w:pPr>
        <w:spacing w:after="0"/>
        <w:ind w:left="0"/>
        <w:jc w:val="both"/>
      </w:pPr>
      <w:r>
        <w:rPr>
          <w:rFonts w:ascii="Times New Roman"/>
          <w:b w:val="false"/>
          <w:i w:val="false"/>
          <w:color w:val="000000"/>
          <w:sz w:val="28"/>
        </w:rPr>
        <w:t>
      газ, су, мұнай көрінуі кезінде ұңғыманы басқару;</w:t>
      </w:r>
    </w:p>
    <w:p>
      <w:pPr>
        <w:spacing w:after="0"/>
        <w:ind w:left="0"/>
        <w:jc w:val="both"/>
      </w:pPr>
      <w:r>
        <w:rPr>
          <w:rFonts w:ascii="Times New Roman"/>
          <w:b w:val="false"/>
          <w:i w:val="false"/>
          <w:color w:val="000000"/>
          <w:sz w:val="28"/>
        </w:rPr>
        <w:t>
      жер бетіндегі және жер астындағы бұрғылау жабдығының техникалық жағдайын шұғыл бақылау;</w:t>
      </w:r>
    </w:p>
    <w:p>
      <w:pPr>
        <w:spacing w:after="0"/>
        <w:ind w:left="0"/>
        <w:jc w:val="both"/>
      </w:pPr>
      <w:r>
        <w:rPr>
          <w:rFonts w:ascii="Times New Roman"/>
          <w:b w:val="false"/>
          <w:i w:val="false"/>
          <w:color w:val="000000"/>
          <w:sz w:val="28"/>
        </w:rPr>
        <w:t>
      бақылау-өлшеу аспаптарының, автоматтар мен сақтандыру құрылғыларының жұмысын, шығарындыға қарсы жабдықтың жай-күйін тексеру;</w:t>
      </w:r>
    </w:p>
    <w:p>
      <w:pPr>
        <w:spacing w:after="0"/>
        <w:ind w:left="0"/>
        <w:jc w:val="both"/>
      </w:pPr>
      <w:r>
        <w:rPr>
          <w:rFonts w:ascii="Times New Roman"/>
          <w:b w:val="false"/>
          <w:i w:val="false"/>
          <w:color w:val="000000"/>
          <w:sz w:val="28"/>
        </w:rPr>
        <w:t xml:space="preserve">
      ұңғымаларды геофизикалық зерттеулерге әзірлеу және оларды орындауға қатысу; </w:t>
      </w:r>
    </w:p>
    <w:p>
      <w:pPr>
        <w:spacing w:after="0"/>
        <w:ind w:left="0"/>
        <w:jc w:val="both"/>
      </w:pPr>
      <w:r>
        <w:rPr>
          <w:rFonts w:ascii="Times New Roman"/>
          <w:b w:val="false"/>
          <w:i w:val="false"/>
          <w:color w:val="000000"/>
          <w:sz w:val="28"/>
        </w:rPr>
        <w:t>
      ұңғыманы бұрғылау кезіндегі күрделі жағдайлар мен аварияларды жою;</w:t>
      </w:r>
    </w:p>
    <w:p>
      <w:pPr>
        <w:spacing w:after="0"/>
        <w:ind w:left="0"/>
        <w:jc w:val="both"/>
      </w:pPr>
      <w:r>
        <w:rPr>
          <w:rFonts w:ascii="Times New Roman"/>
          <w:b w:val="false"/>
          <w:i w:val="false"/>
          <w:color w:val="000000"/>
          <w:sz w:val="28"/>
        </w:rPr>
        <w:t>
      ұңғыманы сынама қабаттарды түсіруге дайындау және қабаттарды дайындау жұмыстарына қатысу;</w:t>
      </w:r>
    </w:p>
    <w:p>
      <w:pPr>
        <w:spacing w:after="0"/>
        <w:ind w:left="0"/>
        <w:jc w:val="both"/>
      </w:pPr>
      <w:r>
        <w:rPr>
          <w:rFonts w:ascii="Times New Roman"/>
          <w:b w:val="false"/>
          <w:i w:val="false"/>
          <w:color w:val="000000"/>
          <w:sz w:val="28"/>
        </w:rPr>
        <w:t>
      керн іріктеу снарядтарының барлық түрлерімен берілген режиммен керн іріктеу;</w:t>
      </w:r>
    </w:p>
    <w:p>
      <w:pPr>
        <w:spacing w:after="0"/>
        <w:ind w:left="0"/>
        <w:jc w:val="both"/>
      </w:pPr>
      <w:r>
        <w:rPr>
          <w:rFonts w:ascii="Times New Roman"/>
          <w:b w:val="false"/>
          <w:i w:val="false"/>
          <w:color w:val="000000"/>
          <w:sz w:val="28"/>
        </w:rPr>
        <w:t>
      ұңғымалар мен жабдықты айналма трубаларды түсіруге дайындау;</w:t>
      </w:r>
    </w:p>
    <w:p>
      <w:pPr>
        <w:spacing w:after="0"/>
        <w:ind w:left="0"/>
        <w:jc w:val="both"/>
      </w:pPr>
      <w:r>
        <w:rPr>
          <w:rFonts w:ascii="Times New Roman"/>
          <w:b w:val="false"/>
          <w:i w:val="false"/>
          <w:color w:val="000000"/>
          <w:sz w:val="28"/>
        </w:rPr>
        <w:t>
      айналма трубаларды төсеу және шаблондау жұмыстарына басшылық ету, айналма трубаларды ұңғымаға түсіру;</w:t>
      </w:r>
    </w:p>
    <w:p>
      <w:pPr>
        <w:spacing w:after="0"/>
        <w:ind w:left="0"/>
        <w:jc w:val="both"/>
      </w:pPr>
      <w:r>
        <w:rPr>
          <w:rFonts w:ascii="Times New Roman"/>
          <w:b w:val="false"/>
          <w:i w:val="false"/>
          <w:color w:val="000000"/>
          <w:sz w:val="28"/>
        </w:rPr>
        <w:t>
      айналма колонналарды цементтеу, цемент көпірлерді орнату, колонналардың герметикалығын сынау жұмыстарына қатысу;</w:t>
      </w:r>
    </w:p>
    <w:p>
      <w:pPr>
        <w:spacing w:after="0"/>
        <w:ind w:left="0"/>
        <w:jc w:val="both"/>
      </w:pPr>
      <w:r>
        <w:rPr>
          <w:rFonts w:ascii="Times New Roman"/>
          <w:b w:val="false"/>
          <w:i w:val="false"/>
          <w:color w:val="000000"/>
          <w:sz w:val="28"/>
        </w:rPr>
        <w:t>
      пайдалану ұңғымаларын игеру, барлау ұңғымаларын сынау жұмыстарын орындау;</w:t>
      </w:r>
    </w:p>
    <w:p>
      <w:pPr>
        <w:spacing w:after="0"/>
        <w:ind w:left="0"/>
        <w:jc w:val="both"/>
      </w:pPr>
      <w:r>
        <w:rPr>
          <w:rFonts w:ascii="Times New Roman"/>
          <w:b w:val="false"/>
          <w:i w:val="false"/>
          <w:color w:val="000000"/>
          <w:sz w:val="28"/>
        </w:rPr>
        <w:t xml:space="preserve">
      ұңғымалардағы соңғы жұмыстарды атқару; </w:t>
      </w:r>
    </w:p>
    <w:p>
      <w:pPr>
        <w:spacing w:after="0"/>
        <w:ind w:left="0"/>
        <w:jc w:val="both"/>
      </w:pPr>
      <w:r>
        <w:rPr>
          <w:rFonts w:ascii="Times New Roman"/>
          <w:b w:val="false"/>
          <w:i w:val="false"/>
          <w:color w:val="000000"/>
          <w:sz w:val="28"/>
        </w:rPr>
        <w:t xml:space="preserve">
      бұрғылау жабдығын тасымалдауға дайындау; </w:t>
      </w:r>
    </w:p>
    <w:p>
      <w:pPr>
        <w:spacing w:after="0"/>
        <w:ind w:left="0"/>
        <w:jc w:val="both"/>
      </w:pPr>
      <w:r>
        <w:rPr>
          <w:rFonts w:ascii="Times New Roman"/>
          <w:b w:val="false"/>
          <w:i w:val="false"/>
          <w:color w:val="000000"/>
          <w:sz w:val="28"/>
        </w:rPr>
        <w:t>
      бригада өз станогымен жылжыған кезде бұрғылау жабдығын профилактикалық жөндеуге, монтаждауға, бөлшектеуге, тасымалдауға қатысу;</w:t>
      </w:r>
    </w:p>
    <w:p>
      <w:pPr>
        <w:spacing w:after="0"/>
        <w:ind w:left="0"/>
        <w:jc w:val="both"/>
      </w:pPr>
      <w:r>
        <w:rPr>
          <w:rFonts w:ascii="Times New Roman"/>
          <w:b w:val="false"/>
          <w:i w:val="false"/>
          <w:color w:val="000000"/>
          <w:sz w:val="28"/>
        </w:rPr>
        <w:t xml:space="preserve">
      бұрғылау режимі мен бұрғылау ерітіндісінің параметрлері жөніндегі алғашқы құжаттаманы жүргізу; </w:t>
      </w:r>
    </w:p>
    <w:p>
      <w:pPr>
        <w:spacing w:after="0"/>
        <w:ind w:left="0"/>
        <w:jc w:val="both"/>
      </w:pPr>
      <w:r>
        <w:rPr>
          <w:rFonts w:ascii="Times New Roman"/>
          <w:b w:val="false"/>
          <w:i w:val="false"/>
          <w:color w:val="000000"/>
          <w:sz w:val="28"/>
        </w:rPr>
        <w:t>
      жүзбелі бұрғылау қондырғыларынан теңіз ұңғымаларын өткізу кезінде су астындағы шығарындыға қарсы жабдық кешенін монтаждауға және пайдалануға қатысу:</w:t>
      </w:r>
    </w:p>
    <w:p>
      <w:pPr>
        <w:spacing w:after="0"/>
        <w:ind w:left="0"/>
        <w:jc w:val="both"/>
      </w:pPr>
      <w:r>
        <w:rPr>
          <w:rFonts w:ascii="Times New Roman"/>
          <w:b w:val="false"/>
          <w:i w:val="false"/>
          <w:color w:val="000000"/>
          <w:sz w:val="28"/>
        </w:rPr>
        <w:t>
      су астындағы шығарындыға қарсы жабдық кешенін жіберу алдында немесе су астындағы шығарындыға қарсы жабдықты - бас басқару пульті бар гидрокүшті қондырғыны ұңғыма сағасына түсіру алдында, бұрғылаушының басқару пультін, қашықтықтан басқару пультін, көп арналы шланг барабандарын басқару щитін, көмекші шланг барабандарын басқару щитін, штуцерлік манифольдіні басқару пультін, дроссельді қашықтықтан басқару пультін, превенторларды акустикалық апаттық басқару жүйесінің кеме блогін, сағалық қосу блогін, теңіз стоягын тарту жүйесінің "ОП540х210", "ОП350x700" шығарындыға қарсы жабдық кешенін, бағыттаушы канаттарды басқару жүйесін, диверторды дайындау;</w:t>
      </w:r>
    </w:p>
    <w:p>
      <w:pPr>
        <w:spacing w:after="0"/>
        <w:ind w:left="0"/>
        <w:jc w:val="both"/>
      </w:pPr>
      <w:r>
        <w:rPr>
          <w:rFonts w:ascii="Times New Roman"/>
          <w:b w:val="false"/>
          <w:i w:val="false"/>
          <w:color w:val="000000"/>
          <w:sz w:val="28"/>
        </w:rPr>
        <w:t>
      су астындағы шығарындыға қарсы жабдық кешенін сынама тумбаларында орналасқан кезде, ол шахта тесігі жаппаларынан өткен кезде оның құрамдас бөліктерінің герметикалылылғын сынауға, су астындағы шығарындыға қарсы жабдықты стендіде жұмыс қысымына престеуге, су астындағы шығарындыға қарсы жабдықты стендіде функционалдық тексеруге қатысу: I кезең - бұрғылаушы пультінен басқарудың екі жүйесі бойынша барлық функцияларының жұмыс істеуін тексеру, II кезең - бұрғылаушы шебердің посты орынжайындағы көмекші пульттен, III кезең - превентатор блогындағы іске қосылатын функциялардың сәйкестігін көп арналы шлангі барабандарының басқару пультінен тексере отырып, IV кезең - акустикалық жүйені кемелік басқару блогынан және жылжымалы датчиктен превенторды басқарудың апаттық акустикалық жүйесінің барлық функцияларын тексеру;</w:t>
      </w:r>
    </w:p>
    <w:p>
      <w:pPr>
        <w:spacing w:after="0"/>
        <w:ind w:left="0"/>
        <w:jc w:val="both"/>
      </w:pPr>
      <w:r>
        <w:rPr>
          <w:rFonts w:ascii="Times New Roman"/>
          <w:b w:val="false"/>
          <w:i w:val="false"/>
          <w:color w:val="000000"/>
          <w:sz w:val="28"/>
        </w:rPr>
        <w:t>
      су астындағы шығарындыға қарсы жабдықты ұңғыма сағасына түсіру;</w:t>
      </w:r>
    </w:p>
    <w:p>
      <w:pPr>
        <w:spacing w:after="0"/>
        <w:ind w:left="0"/>
        <w:jc w:val="both"/>
      </w:pPr>
      <w:r>
        <w:rPr>
          <w:rFonts w:ascii="Times New Roman"/>
          <w:b w:val="false"/>
          <w:i w:val="false"/>
          <w:color w:val="000000"/>
          <w:sz w:val="28"/>
        </w:rPr>
        <w:t>
      айналма ұсынды цементтегеннен кейін, превентор ұстын ұшымен түйіскеннен соң су астындағы шығарындыға қарсы жабдықты гидравликалық сынауға қатысу;</w:t>
      </w:r>
    </w:p>
    <w:p>
      <w:pPr>
        <w:spacing w:after="0"/>
        <w:ind w:left="0"/>
        <w:jc w:val="both"/>
      </w:pPr>
      <w:r>
        <w:rPr>
          <w:rFonts w:ascii="Times New Roman"/>
          <w:b w:val="false"/>
          <w:i w:val="false"/>
          <w:color w:val="000000"/>
          <w:sz w:val="28"/>
        </w:rPr>
        <w:t>
      штуцерлік манифольдінің және реттемелі штуцерлдердің жаппаларының, дроссельді қашықтықтан басқару пультінің жай-күйін ай сайынғы тексеру, сондай-ақ, бұрғылаушының су астындағы шығарындыға қарсы жабдықты басқару пультінде тұйықтау және дроссельдеу желілері жаппаларының, превенторларды тексеру, аккумулятор зарядкаларының қысымын, ауа қысымын, пилоттық қысым мен плашкалы және әмбебап превенторлардың қысымын, телескопиялық компенсатор тығыздамаларын, жарық және дыбыстық сигнализацияны басқару қысымын бақылау;</w:t>
      </w:r>
    </w:p>
    <w:p>
      <w:pPr>
        <w:spacing w:after="0"/>
        <w:ind w:left="0"/>
        <w:jc w:val="both"/>
      </w:pPr>
      <w:r>
        <w:rPr>
          <w:rFonts w:ascii="Times New Roman"/>
          <w:b w:val="false"/>
          <w:i w:val="false"/>
          <w:color w:val="000000"/>
          <w:sz w:val="28"/>
        </w:rPr>
        <w:t xml:space="preserve">
      төтенше жағдайларда (гидрометеорологиялық, техникалық) ұңғыма сағасынан ажырату: </w:t>
      </w:r>
    </w:p>
    <w:p>
      <w:pPr>
        <w:spacing w:after="0"/>
        <w:ind w:left="0"/>
        <w:jc w:val="both"/>
      </w:pPr>
      <w:r>
        <w:rPr>
          <w:rFonts w:ascii="Times New Roman"/>
          <w:b w:val="false"/>
          <w:i w:val="false"/>
          <w:color w:val="000000"/>
          <w:sz w:val="28"/>
        </w:rPr>
        <w:t xml:space="preserve">
      оқпанның ашық бөлігін ұзақ тұруға (консервацияға) дайындау, ұңғыма сағасын бұрғылау трубаларынан босату, теңіз стоягын тарту жүйесін ұңғыма сағасынан ажыратуға дайындау, девенторды, теңіз стоягының телескопиялық компенсаторын бөлшектеу; </w:t>
      </w:r>
    </w:p>
    <w:p>
      <w:pPr>
        <w:spacing w:after="0"/>
        <w:ind w:left="0"/>
        <w:jc w:val="both"/>
      </w:pPr>
      <w:r>
        <w:rPr>
          <w:rFonts w:ascii="Times New Roman"/>
          <w:b w:val="false"/>
          <w:i w:val="false"/>
          <w:color w:val="000000"/>
          <w:sz w:val="28"/>
        </w:rPr>
        <w:t>
      "Авариялық ажырату" дабылы бойынша ұңғыма сағасынан ажырату;</w:t>
      </w:r>
    </w:p>
    <w:p>
      <w:pPr>
        <w:spacing w:after="0"/>
        <w:ind w:left="0"/>
        <w:jc w:val="both"/>
      </w:pPr>
      <w:r>
        <w:rPr>
          <w:rFonts w:ascii="Times New Roman"/>
          <w:b w:val="false"/>
          <w:i w:val="false"/>
          <w:color w:val="000000"/>
          <w:sz w:val="28"/>
        </w:rPr>
        <w:t xml:space="preserve">
      ұңғымаларды геофизикалық зерттеулерге дайындау және оларды орындауға қатысу; </w:t>
      </w:r>
    </w:p>
    <w:p>
      <w:pPr>
        <w:spacing w:after="0"/>
        <w:ind w:left="0"/>
        <w:jc w:val="both"/>
      </w:pPr>
      <w:r>
        <w:rPr>
          <w:rFonts w:ascii="Times New Roman"/>
          <w:b w:val="false"/>
          <w:i w:val="false"/>
          <w:color w:val="000000"/>
          <w:sz w:val="28"/>
        </w:rPr>
        <w:t>
      жүзбелі бұрғылау қондырғыларынан ұңғыма сағасы үстіндегі жай-күйі мен динамикалық позициондау қызметімен байланысты бақылау;</w:t>
      </w:r>
    </w:p>
    <w:p>
      <w:pPr>
        <w:spacing w:after="0"/>
        <w:ind w:left="0"/>
        <w:jc w:val="both"/>
      </w:pPr>
      <w:r>
        <w:rPr>
          <w:rFonts w:ascii="Times New Roman"/>
          <w:b w:val="false"/>
          <w:i w:val="false"/>
          <w:color w:val="000000"/>
          <w:sz w:val="28"/>
        </w:rPr>
        <w:t>
      жобалық құжаттамаға қатысты проводка технологиясын, "Тастама" дабылы бойынша вахта мүшелерінің әрекеттерін, вахта мүшелерінің мұнай, газ, су көрінуін жою кезіндегі нұсқамаларды орындауын, су астындағы шығарындыға қарсы жабдық пен тиісті құрылғылардың ұдайы дайындықта ұсталуын бақылау;</w:t>
      </w:r>
    </w:p>
    <w:p>
      <w:pPr>
        <w:spacing w:after="0"/>
        <w:ind w:left="0"/>
        <w:jc w:val="both"/>
      </w:pPr>
      <w:r>
        <w:rPr>
          <w:rFonts w:ascii="Times New Roman"/>
          <w:b w:val="false"/>
          <w:i w:val="false"/>
          <w:color w:val="000000"/>
          <w:sz w:val="28"/>
        </w:rPr>
        <w:t>
      геологиялық-техникалық бақылау қызметінің ұңғыманы тұйықтау есебіне қажетті технологиялық параметрлерді түсіру жөніндегі талаптарын орындау және мұнай, газ, су көрінуі анықталған кезде және геологиялық-техникалық бақылау қызметі хабарлаған кезде ұңғыма сағасын герметизациялау шараларын қабылдау;</w:t>
      </w:r>
    </w:p>
    <w:p>
      <w:pPr>
        <w:spacing w:after="0"/>
        <w:ind w:left="0"/>
        <w:jc w:val="both"/>
      </w:pPr>
      <w:r>
        <w:rPr>
          <w:rFonts w:ascii="Times New Roman"/>
          <w:b w:val="false"/>
          <w:i w:val="false"/>
          <w:color w:val="000000"/>
          <w:sz w:val="28"/>
        </w:rPr>
        <w:t xml:space="preserve">
      бұрғылау кемесінің әрбір шторм кезде тоқтап тұруынан кейін бұрғылау мұнарасын кейін профилактикалық қарауға қатысу; </w:t>
      </w:r>
    </w:p>
    <w:p>
      <w:pPr>
        <w:spacing w:after="0"/>
        <w:ind w:left="0"/>
        <w:jc w:val="both"/>
      </w:pPr>
      <w:r>
        <w:rPr>
          <w:rFonts w:ascii="Times New Roman"/>
          <w:b w:val="false"/>
          <w:i w:val="false"/>
          <w:color w:val="000000"/>
          <w:sz w:val="28"/>
        </w:rPr>
        <w:t>
      таль канатының жұмысын бақылау.</w:t>
      </w:r>
    </w:p>
    <w:bookmarkStart w:name="z67" w:id="65"/>
    <w:p>
      <w:pPr>
        <w:spacing w:after="0"/>
        <w:ind w:left="0"/>
        <w:jc w:val="both"/>
      </w:pPr>
      <w:r>
        <w:rPr>
          <w:rFonts w:ascii="Times New Roman"/>
          <w:b w:val="false"/>
          <w:i w:val="false"/>
          <w:color w:val="000000"/>
          <w:sz w:val="28"/>
        </w:rPr>
        <w:t xml:space="preserve">
      37. Білуге тиіс: </w:t>
      </w:r>
    </w:p>
    <w:bookmarkEnd w:id="65"/>
    <w:p>
      <w:pPr>
        <w:spacing w:after="0"/>
        <w:ind w:left="0"/>
        <w:jc w:val="both"/>
      </w:pPr>
      <w:r>
        <w:rPr>
          <w:rFonts w:ascii="Times New Roman"/>
          <w:b w:val="false"/>
          <w:i w:val="false"/>
          <w:color w:val="000000"/>
          <w:sz w:val="28"/>
        </w:rPr>
        <w:t xml:space="preserve">
      технология, техника және өндірісті ұйымдастыру жөніндегі қолданыстағы қағидалар мен нұсқаулықтарды; </w:t>
      </w:r>
    </w:p>
    <w:p>
      <w:pPr>
        <w:spacing w:after="0"/>
        <w:ind w:left="0"/>
        <w:jc w:val="both"/>
      </w:pPr>
      <w:r>
        <w:rPr>
          <w:rFonts w:ascii="Times New Roman"/>
          <w:b w:val="false"/>
          <w:i w:val="false"/>
          <w:color w:val="000000"/>
          <w:sz w:val="28"/>
        </w:rPr>
        <w:t>
      кен орындарының геологиясы мен мұнай, газ, термальдық және йод бромды суларды және тағы өзге пайдалы қазбаларды өндіру технологиясы жөніндегі негізгі мәліметтерді;</w:t>
      </w:r>
    </w:p>
    <w:p>
      <w:pPr>
        <w:spacing w:after="0"/>
        <w:ind w:left="0"/>
        <w:jc w:val="both"/>
      </w:pPr>
      <w:r>
        <w:rPr>
          <w:rFonts w:ascii="Times New Roman"/>
          <w:b w:val="false"/>
          <w:i w:val="false"/>
          <w:color w:val="000000"/>
          <w:sz w:val="28"/>
        </w:rPr>
        <w:t>
      геологиялық-техникалық нарядты және режимдік-технологиялық картаны, бұрғыланатын аумақтың геологиялық разрезін, ұңғыма құрылымы туралы мәліметтерді;</w:t>
      </w:r>
    </w:p>
    <w:p>
      <w:pPr>
        <w:spacing w:after="0"/>
        <w:ind w:left="0"/>
        <w:jc w:val="both"/>
      </w:pPr>
      <w:r>
        <w:rPr>
          <w:rFonts w:ascii="Times New Roman"/>
          <w:b w:val="false"/>
          <w:i w:val="false"/>
          <w:color w:val="000000"/>
          <w:sz w:val="28"/>
        </w:rPr>
        <w:t>
      теңіз жағдайына бұрғылау жұмысын жүргізудің режимін, бұрғылау және күштік жабдықтардың, су астындағы шығарындыға қарсы жабдықтың, автоматты механизмдердің, сақтандыру құрылғыларының нысаны мен құрылысын, техникалық сипаттамасын, электр бұрғы мен турбобұрғы құрылысын;</w:t>
      </w:r>
    </w:p>
    <w:p>
      <w:pPr>
        <w:spacing w:after="0"/>
        <w:ind w:left="0"/>
        <w:jc w:val="both"/>
      </w:pPr>
      <w:r>
        <w:rPr>
          <w:rFonts w:ascii="Times New Roman"/>
          <w:b w:val="false"/>
          <w:i w:val="false"/>
          <w:color w:val="000000"/>
          <w:sz w:val="28"/>
        </w:rPr>
        <w:t>
      электр бұрғы мен турбобұрғының, ток жеткізгіштің ықтимал ақауларын жою тәсілдерін, қолданылатын құралдар мен құрылғылардың құрылымы мен нысанын;</w:t>
      </w:r>
    </w:p>
    <w:p>
      <w:pPr>
        <w:spacing w:after="0"/>
        <w:ind w:left="0"/>
        <w:jc w:val="both"/>
      </w:pPr>
      <w:r>
        <w:rPr>
          <w:rFonts w:ascii="Times New Roman"/>
          <w:b w:val="false"/>
          <w:i w:val="false"/>
          <w:color w:val="000000"/>
          <w:sz w:val="28"/>
        </w:rPr>
        <w:t>
      ұңғымаларды еңістік-бағытты және жазық бұрғылау кезінде ауытқышты трубаларды, электр бұрғы мен турбобұрғыларды түсіру және бағдарлау әдістерін;</w:t>
      </w:r>
    </w:p>
    <w:p>
      <w:pPr>
        <w:spacing w:after="0"/>
        <w:ind w:left="0"/>
        <w:jc w:val="both"/>
      </w:pPr>
      <w:r>
        <w:rPr>
          <w:rFonts w:ascii="Times New Roman"/>
          <w:b w:val="false"/>
          <w:i w:val="false"/>
          <w:color w:val="000000"/>
          <w:sz w:val="28"/>
        </w:rPr>
        <w:t>
      қолданылатын шағын механикаландыру құрылғыларының, бақылау-өлшеу аспаптарының, бұрғылау ерітіндісін тазарту жүйесінің құрылысын, бұрғылау ерітіндісін дайындауға және өңдеуге арналған бұрғылау ерітінділері мен химиялық реагенттердің физикалық-химиялық қасиеттерін, оны дайындау, қалпына келтіру және қайталап пайдалану әдістерін, ауырлатқыштар мен химиялық реагенттердің параметрлерін бақылау және олардың жұмсалуын төмендету жолдарын, қолданылатын долоттардың үлгілік мөлшерлерін және ұтымды пайдалану принциптерін, ұңғыманы бұрғылау кезіндегі авариялар мен қиындықтардың себептерін, олардың алдын алу және жою жөніндегі іс-шараларды, қолданылатын жабдыққа арналған шекті жүктемені, ұстағыш құралдардың конструкциясын, нысаны мен қолданылуын, типін, мөлшерін, маркировкасын, айналма, бұрғылау және насос-компрессор трубаларының беріктік сипаттамасын, ұңғыманы айналма құбырды түсіруге және цементтеуге дайындауға қойылатын талаптарды;</w:t>
      </w:r>
    </w:p>
    <w:p>
      <w:pPr>
        <w:spacing w:after="0"/>
        <w:ind w:left="0"/>
        <w:jc w:val="both"/>
      </w:pPr>
      <w:r>
        <w:rPr>
          <w:rFonts w:ascii="Times New Roman"/>
          <w:b w:val="false"/>
          <w:i w:val="false"/>
          <w:color w:val="000000"/>
          <w:sz w:val="28"/>
        </w:rPr>
        <w:t>
      бұрғылау және колонналарды цементтеу кезінде өнімдік көкжиекті ластанудан қорғаудың әдістері мен құралдарын, ұңғымаларды цементтеу технологиясын және айналма колонналарды цементтеудің сапасы мен герметикалылығын қамтамасыз ету шарттарын;</w:t>
      </w:r>
    </w:p>
    <w:p>
      <w:pPr>
        <w:spacing w:after="0"/>
        <w:ind w:left="0"/>
        <w:jc w:val="both"/>
      </w:pPr>
      <w:r>
        <w:rPr>
          <w:rFonts w:ascii="Times New Roman"/>
          <w:b w:val="false"/>
          <w:i w:val="false"/>
          <w:color w:val="000000"/>
          <w:sz w:val="28"/>
        </w:rPr>
        <w:t>
      қолданылатын материалдардың шығыс нормаларын, қабаттарды, түрлі конструкциядағы пакер сынаушылардың нысанын, құрылымын, ұңғымаларды қабаттарды сынауыштарды түсіруге және геофизикалық зерттеулер жүргізуге дайындауға қойылатын техникалық талаптарды, герметикаландыратын құрылғылардың байламдары мен құрылымының схемасын;</w:t>
      </w:r>
    </w:p>
    <w:p>
      <w:pPr>
        <w:spacing w:after="0"/>
        <w:ind w:left="0"/>
        <w:jc w:val="both"/>
      </w:pPr>
      <w:r>
        <w:rPr>
          <w:rFonts w:ascii="Times New Roman"/>
          <w:b w:val="false"/>
          <w:i w:val="false"/>
          <w:color w:val="000000"/>
          <w:sz w:val="28"/>
        </w:rPr>
        <w:t>
      пайдаланылатын ұңғымаларды игеру және барлау ұңғымаларын сынау жөніндегі жұмыстарды жүргізу технологиясы мен әдістерін, фонтан және насос ұңғымаларының жердегі жабдығының құрылымын және оларды пайдалануды, акваторийдегі жұмыс жағдайында штормдар басталған кезде қолданылатын су бетіндегі және су астындағы жабдықтарды, шараларды, жұмыс құралын;</w:t>
      </w:r>
    </w:p>
    <w:p>
      <w:pPr>
        <w:spacing w:after="0"/>
        <w:ind w:left="0"/>
        <w:jc w:val="both"/>
      </w:pPr>
      <w:r>
        <w:rPr>
          <w:rFonts w:ascii="Times New Roman"/>
          <w:b w:val="false"/>
          <w:i w:val="false"/>
          <w:color w:val="000000"/>
          <w:sz w:val="28"/>
        </w:rPr>
        <w:t>
      жұмыс құрал-сайманын қолданылатын бақылау-өлшеу аспаптары мен сақтандыру аспаптарын бракқа шығару қағидаларын, күкіртті сутегі бар кен орындарындағы жұмыс кезіндегі арнаулы қауіпсіздік қағидаларын, ұңғыманы бұрғылау кезіндегі қауіпсіздікті қамтамасыз ететін бұйрықтарды, өкімдерді және өзге де құжаттарды;</w:t>
      </w:r>
    </w:p>
    <w:p>
      <w:pPr>
        <w:spacing w:after="0"/>
        <w:ind w:left="0"/>
        <w:jc w:val="both"/>
      </w:pPr>
      <w:r>
        <w:rPr>
          <w:rFonts w:ascii="Times New Roman"/>
          <w:b w:val="false"/>
          <w:i w:val="false"/>
          <w:color w:val="000000"/>
          <w:sz w:val="28"/>
        </w:rPr>
        <w:t>
      теңіз кемелеріндегі қызмет жарғысын.</w:t>
      </w:r>
    </w:p>
    <w:bookmarkStart w:name="z68" w:id="66"/>
    <w:p>
      <w:pPr>
        <w:spacing w:after="0"/>
        <w:ind w:left="0"/>
        <w:jc w:val="both"/>
      </w:pPr>
      <w:r>
        <w:rPr>
          <w:rFonts w:ascii="Times New Roman"/>
          <w:b w:val="false"/>
          <w:i w:val="false"/>
          <w:color w:val="000000"/>
          <w:sz w:val="28"/>
        </w:rPr>
        <w:t xml:space="preserve">
      38. Техникалық және кәсіптік (арнайы орта, кәсіптік орта) білім талап етіледі: </w:t>
      </w:r>
    </w:p>
    <w:bookmarkEnd w:id="66"/>
    <w:p>
      <w:pPr>
        <w:spacing w:after="0"/>
        <w:ind w:left="0"/>
        <w:jc w:val="both"/>
      </w:pPr>
      <w:r>
        <w:rPr>
          <w:rFonts w:ascii="Times New Roman"/>
          <w:b w:val="false"/>
          <w:i w:val="false"/>
          <w:color w:val="000000"/>
          <w:sz w:val="28"/>
        </w:rPr>
        <w:t>
      тереңдігі 1500 метрді қоса алған ұңғыманы бұрғылау кезінде - 5-разряд, тереңдігі 1500 метрді қоса алған ұңғыманы бұрғылау кезінде, сондай-ақ, тереңдігі 1500 метрден жоғары және 4000 метрге дейінгі еңістік-бағытты ұңғымаларды бұрғылау кезінде - 6-разряд;</w:t>
      </w:r>
    </w:p>
    <w:p>
      <w:pPr>
        <w:spacing w:after="0"/>
        <w:ind w:left="0"/>
        <w:jc w:val="both"/>
      </w:pPr>
      <w:r>
        <w:rPr>
          <w:rFonts w:ascii="Times New Roman"/>
          <w:b w:val="false"/>
          <w:i w:val="false"/>
          <w:color w:val="000000"/>
          <w:sz w:val="28"/>
        </w:rPr>
        <w:t>
      бұрғылау процесінде шаю ерітіндісінің сіңіп кетуінің, кен құламасының, ұңғыма оқпанының тарылуының, газ, мұнай, су көрінуінің алдын алу техникалық іс-шаралары қолданылатын, тереңдігі 4000 метрден жоғары және 5000 метрге дейінгі ұңғымаларды, тереңдігі 2000 метрге дейінгі жазық ұңғымаларды, тереңдігі 1500 метр жоғары, геологиялық күрделі жағдайдағы еңістік-бағытты ұңғымаларды, тығыздығы 1,6 грамының сантиметр куб және одан жоғары ауырлатылған бұрғылау ерітіндісі қолданылған жағдайда - 7-разряд;</w:t>
      </w:r>
    </w:p>
    <w:p>
      <w:pPr>
        <w:spacing w:after="0"/>
        <w:ind w:left="0"/>
        <w:jc w:val="both"/>
      </w:pPr>
      <w:r>
        <w:rPr>
          <w:rFonts w:ascii="Times New Roman"/>
          <w:b w:val="false"/>
          <w:i w:val="false"/>
          <w:color w:val="000000"/>
          <w:sz w:val="28"/>
        </w:rPr>
        <w:t>
      тереңдігі 5000 метрден жоғары ұңғымаларды, тереңдігі 2000 метрден жоғары жазық ұңғымаларды немесе жүзбелі бұрғылау қондырғылары бар ұңғымаларды бұрғылау кезінде - 8-разряд.</w:t>
      </w:r>
    </w:p>
    <w:bookmarkStart w:name="z69" w:id="67"/>
    <w:p>
      <w:pPr>
        <w:spacing w:after="0"/>
        <w:ind w:left="0"/>
        <w:jc w:val="left"/>
      </w:pPr>
      <w:r>
        <w:rPr>
          <w:rFonts w:ascii="Times New Roman"/>
          <w:b/>
          <w:i w:val="false"/>
          <w:color w:val="000000"/>
        </w:rPr>
        <w:t xml:space="preserve"> Параграф 15. Мұнай мен газға ұңғымаларды пайдалану және барлау мақсатымен бұрғылаушының көмекшісі (бірінші)</w:t>
      </w:r>
    </w:p>
    <w:bookmarkEnd w:id="67"/>
    <w:bookmarkStart w:name="z70" w:id="68"/>
    <w:p>
      <w:pPr>
        <w:spacing w:after="0"/>
        <w:ind w:left="0"/>
        <w:jc w:val="both"/>
      </w:pPr>
      <w:r>
        <w:rPr>
          <w:rFonts w:ascii="Times New Roman"/>
          <w:b w:val="false"/>
          <w:i w:val="false"/>
          <w:color w:val="000000"/>
          <w:sz w:val="28"/>
        </w:rPr>
        <w:t>
      39. Жұмыс сипаттамасы:</w:t>
      </w:r>
    </w:p>
    <w:bookmarkEnd w:id="68"/>
    <w:p>
      <w:pPr>
        <w:spacing w:after="0"/>
        <w:ind w:left="0"/>
        <w:jc w:val="both"/>
      </w:pPr>
      <w:r>
        <w:rPr>
          <w:rFonts w:ascii="Times New Roman"/>
          <w:b w:val="false"/>
          <w:i w:val="false"/>
          <w:color w:val="000000"/>
          <w:sz w:val="28"/>
        </w:rPr>
        <w:t>
      мұнай, газ, термальдық, йод бромды сулар мен өзге де пайдалы қазба ұңғымаларын бұрғылаудың технологиялық процесінің жекелеген жұмыс түрлерін мұнай және газ ұңғымаларын пайдалану және барлау мақсатымен бұрғылаушының басшылығымен орындау;</w:t>
      </w:r>
    </w:p>
    <w:p>
      <w:pPr>
        <w:spacing w:after="0"/>
        <w:ind w:left="0"/>
        <w:jc w:val="both"/>
      </w:pPr>
      <w:r>
        <w:rPr>
          <w:rFonts w:ascii="Times New Roman"/>
          <w:b w:val="false"/>
          <w:i w:val="false"/>
          <w:color w:val="000000"/>
          <w:sz w:val="28"/>
        </w:rPr>
        <w:t>
      бұрғылау қондырғысын қосуға дайындау және түсіру-көтеру операциялары кезіндегі жұмыс бұрғылау және айналма трубаларды төсеу, бұрғылау трубаларын жинақтау және престемелеу жұмыстарына қатысу;</w:t>
      </w:r>
    </w:p>
    <w:p>
      <w:pPr>
        <w:spacing w:after="0"/>
        <w:ind w:left="0"/>
        <w:jc w:val="both"/>
      </w:pPr>
      <w:r>
        <w:rPr>
          <w:rFonts w:ascii="Times New Roman"/>
          <w:b w:val="false"/>
          <w:i w:val="false"/>
          <w:color w:val="000000"/>
          <w:sz w:val="28"/>
        </w:rPr>
        <w:t>
      колонналарды бекіту және түсіру-көтеру операциялары кезінде автоматты және машина кілттерінің жұмысын басқару;</w:t>
      </w:r>
    </w:p>
    <w:p>
      <w:pPr>
        <w:spacing w:after="0"/>
        <w:ind w:left="0"/>
        <w:jc w:val="both"/>
      </w:pPr>
      <w:r>
        <w:rPr>
          <w:rFonts w:ascii="Times New Roman"/>
          <w:b w:val="false"/>
          <w:i w:val="false"/>
          <w:color w:val="000000"/>
          <w:sz w:val="28"/>
        </w:rPr>
        <w:t>
      бұрғылау ерітіндісін дайындау және өңдеу;</w:t>
      </w:r>
    </w:p>
    <w:p>
      <w:pPr>
        <w:spacing w:after="0"/>
        <w:ind w:left="0"/>
        <w:jc w:val="both"/>
      </w:pPr>
      <w:r>
        <w:rPr>
          <w:rFonts w:ascii="Times New Roman"/>
          <w:b w:val="false"/>
          <w:i w:val="false"/>
          <w:color w:val="000000"/>
          <w:sz w:val="28"/>
        </w:rPr>
        <w:t xml:space="preserve">
      резервтік сыйымдылықтарды бұрғылау ерітіндісімен толтыру, қабылдауыштағы ерітінді деңгейінің өзгеруін қадағалау; </w:t>
      </w:r>
    </w:p>
    <w:p>
      <w:pPr>
        <w:spacing w:after="0"/>
        <w:ind w:left="0"/>
        <w:jc w:val="both"/>
      </w:pPr>
      <w:r>
        <w:rPr>
          <w:rFonts w:ascii="Times New Roman"/>
          <w:b w:val="false"/>
          <w:i w:val="false"/>
          <w:color w:val="000000"/>
          <w:sz w:val="28"/>
        </w:rPr>
        <w:t>
      ұңғыманың толуын бақылау;</w:t>
      </w:r>
    </w:p>
    <w:p>
      <w:pPr>
        <w:spacing w:after="0"/>
        <w:ind w:left="0"/>
        <w:jc w:val="both"/>
      </w:pPr>
      <w:r>
        <w:rPr>
          <w:rFonts w:ascii="Times New Roman"/>
          <w:b w:val="false"/>
          <w:i w:val="false"/>
          <w:color w:val="000000"/>
          <w:sz w:val="28"/>
        </w:rPr>
        <w:t>
      бұрғылау насостарын қосу, тоқтату және олардың жұмысын бақылау;</w:t>
      </w:r>
    </w:p>
    <w:p>
      <w:pPr>
        <w:spacing w:after="0"/>
        <w:ind w:left="0"/>
        <w:jc w:val="both"/>
      </w:pPr>
      <w:r>
        <w:rPr>
          <w:rFonts w:ascii="Times New Roman"/>
          <w:b w:val="false"/>
          <w:i w:val="false"/>
          <w:color w:val="000000"/>
          <w:sz w:val="28"/>
        </w:rPr>
        <w:t>
      бұрғылау насостарыныңжұмысындағы ақауларды анықтау және жою;</w:t>
      </w:r>
    </w:p>
    <w:p>
      <w:pPr>
        <w:spacing w:after="0"/>
        <w:ind w:left="0"/>
        <w:jc w:val="both"/>
      </w:pPr>
      <w:r>
        <w:rPr>
          <w:rFonts w:ascii="Times New Roman"/>
          <w:b w:val="false"/>
          <w:i w:val="false"/>
          <w:color w:val="000000"/>
          <w:sz w:val="28"/>
        </w:rPr>
        <w:t>
      бұрғылау насостарыныңтозған бөліктерін ауыстыру;</w:t>
      </w:r>
    </w:p>
    <w:p>
      <w:pPr>
        <w:spacing w:after="0"/>
        <w:ind w:left="0"/>
        <w:jc w:val="both"/>
      </w:pPr>
      <w:r>
        <w:rPr>
          <w:rFonts w:ascii="Times New Roman"/>
          <w:b w:val="false"/>
          <w:i w:val="false"/>
          <w:color w:val="000000"/>
          <w:sz w:val="28"/>
        </w:rPr>
        <w:t>
      қиындықтар мен аварияларды жою жұмыстарына, ұңғымадағы, бұрғылау қондырғысындағы айналма колонналарды цементтеу жұмысына және ұңғыма сағасын жабдықтауға, пайдаланылатын ұңғымаларды игеруге және барлау ұңғымаларын сынауға қатысу;</w:t>
      </w:r>
    </w:p>
    <w:p>
      <w:pPr>
        <w:spacing w:after="0"/>
        <w:ind w:left="0"/>
        <w:jc w:val="both"/>
      </w:pPr>
      <w:r>
        <w:rPr>
          <w:rFonts w:ascii="Times New Roman"/>
          <w:b w:val="false"/>
          <w:i w:val="false"/>
          <w:color w:val="000000"/>
          <w:sz w:val="28"/>
        </w:rPr>
        <w:t>
      ерекше жағдайларда, бұрғылаушының орнына шығырда жұмыс істеу;</w:t>
      </w:r>
    </w:p>
    <w:p>
      <w:pPr>
        <w:spacing w:after="0"/>
        <w:ind w:left="0"/>
        <w:jc w:val="both"/>
      </w:pPr>
      <w:r>
        <w:rPr>
          <w:rFonts w:ascii="Times New Roman"/>
          <w:b w:val="false"/>
          <w:i w:val="false"/>
          <w:color w:val="000000"/>
          <w:sz w:val="28"/>
        </w:rPr>
        <w:t>
      ұңғымада қорытынды жұмыстарды жүргізу, бұрғылау жабдығын алдын ала жөндеу, бригада блокпен жылжыған кезде бұрғылау жабдығын монтаждауға, бөлшектеуге және тасымалдауға қатысу;</w:t>
      </w:r>
    </w:p>
    <w:p>
      <w:pPr>
        <w:spacing w:after="0"/>
        <w:ind w:left="0"/>
        <w:jc w:val="both"/>
      </w:pPr>
      <w:r>
        <w:rPr>
          <w:rFonts w:ascii="Times New Roman"/>
          <w:b w:val="false"/>
          <w:i w:val="false"/>
          <w:color w:val="000000"/>
          <w:sz w:val="28"/>
        </w:rPr>
        <w:t>
      теңіз ұңғымаларын жүзбелі бұрғылау қондырғыларымен бұрғылау кезінде су астындағы шығарындыға қарсы жабдықты қауіпсіз пайдалануды бақылау, су астындағы шығарындыға қарсы жабдық кешенін монтаждау, демонтаждау және пайдалануға қатысу;</w:t>
      </w:r>
    </w:p>
    <w:p>
      <w:pPr>
        <w:spacing w:after="0"/>
        <w:ind w:left="0"/>
        <w:jc w:val="both"/>
      </w:pPr>
      <w:r>
        <w:rPr>
          <w:rFonts w:ascii="Times New Roman"/>
          <w:b w:val="false"/>
          <w:i w:val="false"/>
          <w:color w:val="000000"/>
          <w:sz w:val="28"/>
        </w:rPr>
        <w:t>
      төтенше жағдайларда (гидрометеорологиялық, техникалық) ұңғыма сағасынан ағыту, ұңғыма сағасын бұрғылау трубаларынан босату, теңіз стоягының тарту жүйесін ұңғыма сағасынан ажыратуға дайындау;</w:t>
      </w:r>
    </w:p>
    <w:p>
      <w:pPr>
        <w:spacing w:after="0"/>
        <w:ind w:left="0"/>
        <w:jc w:val="both"/>
      </w:pPr>
      <w:r>
        <w:rPr>
          <w:rFonts w:ascii="Times New Roman"/>
          <w:b w:val="false"/>
          <w:i w:val="false"/>
          <w:color w:val="000000"/>
          <w:sz w:val="28"/>
        </w:rPr>
        <w:t>
      "Авариялық ажырату" дабылы бойынша ұңғыма сағасын босату;</w:t>
      </w:r>
    </w:p>
    <w:p>
      <w:pPr>
        <w:spacing w:after="0"/>
        <w:ind w:left="0"/>
        <w:jc w:val="both"/>
      </w:pPr>
      <w:r>
        <w:rPr>
          <w:rFonts w:ascii="Times New Roman"/>
          <w:b w:val="false"/>
          <w:i w:val="false"/>
          <w:color w:val="000000"/>
          <w:sz w:val="28"/>
        </w:rPr>
        <w:t>
      тальді блоктың, кронблоктың, таль канатының, элеваторлардың, ретрактордың, машина кілттері ілмесінің таспалары мен көмекші шығыр канаттарының жай-күйін бақылау.</w:t>
      </w:r>
    </w:p>
    <w:bookmarkStart w:name="z71" w:id="69"/>
    <w:p>
      <w:pPr>
        <w:spacing w:after="0"/>
        <w:ind w:left="0"/>
        <w:jc w:val="both"/>
      </w:pPr>
      <w:r>
        <w:rPr>
          <w:rFonts w:ascii="Times New Roman"/>
          <w:b w:val="false"/>
          <w:i w:val="false"/>
          <w:color w:val="000000"/>
          <w:sz w:val="28"/>
        </w:rPr>
        <w:t xml:space="preserve">
      40. Білуге тиіс: </w:t>
      </w:r>
    </w:p>
    <w:bookmarkEnd w:id="69"/>
    <w:p>
      <w:pPr>
        <w:spacing w:after="0"/>
        <w:ind w:left="0"/>
        <w:jc w:val="both"/>
      </w:pPr>
      <w:r>
        <w:rPr>
          <w:rFonts w:ascii="Times New Roman"/>
          <w:b w:val="false"/>
          <w:i w:val="false"/>
          <w:color w:val="000000"/>
          <w:sz w:val="28"/>
        </w:rPr>
        <w:t>
      кен орны геологиясын, мұнай, газ, термальдық, йод бромды сулар мен өзге де пайдалы қазбаларды өндірудің технологиялық процесін;</w:t>
      </w:r>
    </w:p>
    <w:p>
      <w:pPr>
        <w:spacing w:after="0"/>
        <w:ind w:left="0"/>
        <w:jc w:val="both"/>
      </w:pPr>
      <w:r>
        <w:rPr>
          <w:rFonts w:ascii="Times New Roman"/>
          <w:b w:val="false"/>
          <w:i w:val="false"/>
          <w:color w:val="000000"/>
          <w:sz w:val="28"/>
        </w:rPr>
        <w:t>
      пайдаланылатын ұңғымаларды игеру және барлау ұңғымаларын сынау жөніндегі жұмыстың түрлері мен технологиялық процесін;</w:t>
      </w:r>
    </w:p>
    <w:p>
      <w:pPr>
        <w:spacing w:after="0"/>
        <w:ind w:left="0"/>
        <w:jc w:val="both"/>
      </w:pPr>
      <w:r>
        <w:rPr>
          <w:rFonts w:ascii="Times New Roman"/>
          <w:b w:val="false"/>
          <w:i w:val="false"/>
          <w:color w:val="000000"/>
          <w:sz w:val="28"/>
        </w:rPr>
        <w:t>
      қолданылатын жабдықтың, механизмдердің, құралдардың нысанын, құрылымы мен техникалық сипаттамасын, оларды пайдалану қағидаларын;</w:t>
      </w:r>
    </w:p>
    <w:p>
      <w:pPr>
        <w:spacing w:after="0"/>
        <w:ind w:left="0"/>
        <w:jc w:val="both"/>
      </w:pPr>
      <w:r>
        <w:rPr>
          <w:rFonts w:ascii="Times New Roman"/>
          <w:b w:val="false"/>
          <w:i w:val="false"/>
          <w:color w:val="000000"/>
          <w:sz w:val="28"/>
        </w:rPr>
        <w:t>
      таль жүйесін жабдықтау әдістерін, марш баспалдақтарының, полаттердің, кронблокасты алаңының майшамдарын орнатуға арналған құрылғының құрылымын, бұрғылау жабдығын майлау мерзімінің картасы мен қағидаларын;</w:t>
      </w:r>
    </w:p>
    <w:p>
      <w:pPr>
        <w:spacing w:after="0"/>
        <w:ind w:left="0"/>
        <w:jc w:val="both"/>
      </w:pPr>
      <w:r>
        <w:rPr>
          <w:rFonts w:ascii="Times New Roman"/>
          <w:b w:val="false"/>
          <w:i w:val="false"/>
          <w:color w:val="000000"/>
          <w:sz w:val="28"/>
        </w:rPr>
        <w:t>
      еңіс бағытты және жазық ұңғымаларды жүргізуге қолданылатын құрал мен құрылғының нысаны мен құрылымын, бұрғылау және айналма трубалардың типтерін, мөлшерлерін, айналма трубаларды түсіруге дайындау қағидаларын;</w:t>
      </w:r>
    </w:p>
    <w:p>
      <w:pPr>
        <w:spacing w:after="0"/>
        <w:ind w:left="0"/>
        <w:jc w:val="both"/>
      </w:pPr>
      <w:r>
        <w:rPr>
          <w:rFonts w:ascii="Times New Roman"/>
          <w:b w:val="false"/>
          <w:i w:val="false"/>
          <w:color w:val="000000"/>
          <w:sz w:val="28"/>
        </w:rPr>
        <w:t>
      бұрғылау ерітіндісінің параметрлерін анықтау аспаптарының нысаны мен құрылымын, бұрғылау ерітіндісін дайындау блогының конструкциясын;</w:t>
      </w:r>
    </w:p>
    <w:p>
      <w:pPr>
        <w:spacing w:after="0"/>
        <w:ind w:left="0"/>
        <w:jc w:val="both"/>
      </w:pPr>
      <w:r>
        <w:rPr>
          <w:rFonts w:ascii="Times New Roman"/>
          <w:b w:val="false"/>
          <w:i w:val="false"/>
          <w:color w:val="000000"/>
          <w:sz w:val="28"/>
        </w:rPr>
        <w:t>
      циркуляциялық жүйелер мен жоғары қысым желілерін байламдау схемасын, бұрғылау ерітіндісін дайындау, тазалау және регенерациялау тәсілдерін, бұрғылау ерітінділері мен химиялық реагенттердің негізгі</w:t>
      </w:r>
    </w:p>
    <w:p>
      <w:pPr>
        <w:spacing w:after="0"/>
        <w:ind w:left="0"/>
        <w:jc w:val="both"/>
      </w:pPr>
      <w:r>
        <w:rPr>
          <w:rFonts w:ascii="Times New Roman"/>
          <w:b w:val="false"/>
          <w:i w:val="false"/>
          <w:color w:val="000000"/>
          <w:sz w:val="28"/>
        </w:rPr>
        <w:t>
      физикалық-химиялық қасиеттерін;</w:t>
      </w:r>
    </w:p>
    <w:p>
      <w:pPr>
        <w:spacing w:after="0"/>
        <w:ind w:left="0"/>
        <w:jc w:val="both"/>
      </w:pPr>
      <w:r>
        <w:rPr>
          <w:rFonts w:ascii="Times New Roman"/>
          <w:b w:val="false"/>
          <w:i w:val="false"/>
          <w:color w:val="000000"/>
          <w:sz w:val="28"/>
        </w:rPr>
        <w:t>
      шығарындыға қарсы жабдықты орнату схемасын және қолданылатын шағын механикаландыру мен бақылау-өлшеу аспаптарының нысанын.</w:t>
      </w:r>
    </w:p>
    <w:p>
      <w:pPr>
        <w:spacing w:after="0"/>
        <w:ind w:left="0"/>
        <w:jc w:val="both"/>
      </w:pPr>
      <w:r>
        <w:rPr>
          <w:rFonts w:ascii="Times New Roman"/>
          <w:b w:val="false"/>
          <w:i w:val="false"/>
          <w:color w:val="000000"/>
          <w:sz w:val="28"/>
        </w:rPr>
        <w:t>
      жүзбелі бұрғылау қондырғыларынан бұрғылау кезінде теңіз ұңғымаларын сынау және игеру технологиясын, жүзбелі бұрғылау қондырғыларын бұрғылау кешені жабдығын алдын ала және ағымдағы жөндеуді, бұрғылау және айналма трубалардың, теңіз ұңғымаларын салу кезінде қолданылатын құралдың, құрылғылар мен жабдықтың нысаны мен техникалық сипаттамасын, оларды пайдалану қағидаларын, су астындағы шығарындыға қарсы жабдықтарды, райзер мен өзге жүйелерді түсіру және көтеру технологиясын, жүзбелі бұрғылау қондырғыларынан бұрғылау кезінде еңбек қауіпсіздігін қамтамасыз ететін бұйрықтарды, өкімдерді және өзге де басшылыққа алынатын құжаттарды;</w:t>
      </w:r>
    </w:p>
    <w:p>
      <w:pPr>
        <w:spacing w:after="0"/>
        <w:ind w:left="0"/>
        <w:jc w:val="both"/>
      </w:pPr>
      <w:r>
        <w:rPr>
          <w:rFonts w:ascii="Times New Roman"/>
          <w:b w:val="false"/>
          <w:i w:val="false"/>
          <w:color w:val="000000"/>
          <w:sz w:val="28"/>
        </w:rPr>
        <w:t>
      теңіз кемелерінде қызмет ету жарғысын.</w:t>
      </w:r>
    </w:p>
    <w:p>
      <w:pPr>
        <w:spacing w:after="0"/>
        <w:ind w:left="0"/>
        <w:jc w:val="both"/>
      </w:pPr>
      <w:r>
        <w:rPr>
          <w:rFonts w:ascii="Times New Roman"/>
          <w:b w:val="false"/>
          <w:i w:val="false"/>
          <w:color w:val="000000"/>
          <w:sz w:val="28"/>
        </w:rPr>
        <w:t>
      Тереңдігі 1500 метрге дейінгі ұңғымаларды бұрғылау кезінде - 4-разряд;</w:t>
      </w:r>
    </w:p>
    <w:p>
      <w:pPr>
        <w:spacing w:after="0"/>
        <w:ind w:left="0"/>
        <w:jc w:val="both"/>
      </w:pPr>
      <w:r>
        <w:rPr>
          <w:rFonts w:ascii="Times New Roman"/>
          <w:b w:val="false"/>
          <w:i w:val="false"/>
          <w:color w:val="000000"/>
          <w:sz w:val="28"/>
        </w:rPr>
        <w:t>
      тереңдігі 1500 метрден жоғары және 4000 метрді қоса алғанға дейінгі ұңғымаларды, сондай-ақ еңіс бағытты және жазық ұңғымаларды бұрғылау кезінде тереңдігіне қарамастан - 5-разряд;</w:t>
      </w:r>
    </w:p>
    <w:p>
      <w:pPr>
        <w:spacing w:after="0"/>
        <w:ind w:left="0"/>
        <w:jc w:val="both"/>
      </w:pPr>
      <w:r>
        <w:rPr>
          <w:rFonts w:ascii="Times New Roman"/>
          <w:b w:val="false"/>
          <w:i w:val="false"/>
          <w:color w:val="000000"/>
          <w:sz w:val="28"/>
        </w:rPr>
        <w:t>
      тереңдігі 4000 метрден 5000 метрді қоса алғанға дейінгі ұңғымаларды бұрғылау кезінде - 6-разряд;</w:t>
      </w:r>
    </w:p>
    <w:p>
      <w:pPr>
        <w:spacing w:after="0"/>
        <w:ind w:left="0"/>
        <w:jc w:val="both"/>
      </w:pPr>
      <w:r>
        <w:rPr>
          <w:rFonts w:ascii="Times New Roman"/>
          <w:b w:val="false"/>
          <w:i w:val="false"/>
          <w:color w:val="000000"/>
          <w:sz w:val="28"/>
        </w:rPr>
        <w:t>
      тереңдігі 5000 метрден жоғары ұңғымаларды жүзбелі бұрғылау қондырғысынан бұрғылау кезінде - 7-разряд.</w:t>
      </w:r>
    </w:p>
    <w:bookmarkStart w:name="z72" w:id="70"/>
    <w:p>
      <w:pPr>
        <w:spacing w:after="0"/>
        <w:ind w:left="0"/>
        <w:jc w:val="both"/>
      </w:pPr>
      <w:r>
        <w:rPr>
          <w:rFonts w:ascii="Times New Roman"/>
          <w:b w:val="false"/>
          <w:i w:val="false"/>
          <w:color w:val="000000"/>
          <w:sz w:val="28"/>
        </w:rPr>
        <w:t>
      41. 5, 6 және 7-разрядты мұнай және газ ұңғымаларын пайдалану және барлау мақсатымен бұрғылаушының көмекшісі (бірінші) үшін техникалық және кәсіптік (арнайы орта, кәсіптік орта) білім талап етіледі.</w:t>
      </w:r>
    </w:p>
    <w:bookmarkEnd w:id="70"/>
    <w:bookmarkStart w:name="z73" w:id="71"/>
    <w:p>
      <w:pPr>
        <w:spacing w:after="0"/>
        <w:ind w:left="0"/>
        <w:jc w:val="left"/>
      </w:pPr>
      <w:r>
        <w:rPr>
          <w:rFonts w:ascii="Times New Roman"/>
          <w:b/>
          <w:i w:val="false"/>
          <w:color w:val="000000"/>
        </w:rPr>
        <w:t xml:space="preserve"> Параграф 16. Мұнай мен газға ұңғымаларды пайдалану және барлау мақсатымен бұрғылаушының көмекшісі (екінші)</w:t>
      </w:r>
    </w:p>
    <w:bookmarkEnd w:id="71"/>
    <w:bookmarkStart w:name="z74" w:id="72"/>
    <w:p>
      <w:pPr>
        <w:spacing w:after="0"/>
        <w:ind w:left="0"/>
        <w:jc w:val="both"/>
      </w:pPr>
      <w:r>
        <w:rPr>
          <w:rFonts w:ascii="Times New Roman"/>
          <w:b w:val="false"/>
          <w:i w:val="false"/>
          <w:color w:val="000000"/>
          <w:sz w:val="28"/>
        </w:rPr>
        <w:t>
      41. Жұмыс сипаттамасы:</w:t>
      </w:r>
    </w:p>
    <w:bookmarkEnd w:id="72"/>
    <w:p>
      <w:pPr>
        <w:spacing w:after="0"/>
        <w:ind w:left="0"/>
        <w:jc w:val="both"/>
      </w:pPr>
      <w:r>
        <w:rPr>
          <w:rFonts w:ascii="Times New Roman"/>
          <w:b w:val="false"/>
          <w:i w:val="false"/>
          <w:color w:val="000000"/>
          <w:sz w:val="28"/>
        </w:rPr>
        <w:t>
      мұнай, газ ұңғымаларын пайдалану және барлау бұрғылаушысының басшылығымен бұрғылау қондырғысын қосу (екінші);</w:t>
      </w:r>
    </w:p>
    <w:p>
      <w:pPr>
        <w:spacing w:after="0"/>
        <w:ind w:left="0"/>
        <w:jc w:val="both"/>
      </w:pPr>
      <w:r>
        <w:rPr>
          <w:rFonts w:ascii="Times New Roman"/>
          <w:b w:val="false"/>
          <w:i w:val="false"/>
          <w:color w:val="000000"/>
          <w:sz w:val="28"/>
        </w:rPr>
        <w:t>
      түсіру-көтеру операциялары кезінде үстіңгі жұмыстарды орындау;</w:t>
      </w:r>
    </w:p>
    <w:p>
      <w:pPr>
        <w:spacing w:after="0"/>
        <w:ind w:left="0"/>
        <w:jc w:val="both"/>
      </w:pPr>
      <w:r>
        <w:rPr>
          <w:rFonts w:ascii="Times New Roman"/>
          <w:b w:val="false"/>
          <w:i w:val="false"/>
          <w:color w:val="000000"/>
          <w:sz w:val="28"/>
        </w:rPr>
        <w:t>
      бұрғылау ерітіндісін дайындау және өңдеу;</w:t>
      </w:r>
    </w:p>
    <w:p>
      <w:pPr>
        <w:spacing w:after="0"/>
        <w:ind w:left="0"/>
        <w:jc w:val="both"/>
      </w:pPr>
      <w:r>
        <w:rPr>
          <w:rFonts w:ascii="Times New Roman"/>
          <w:b w:val="false"/>
          <w:i w:val="false"/>
          <w:color w:val="000000"/>
          <w:sz w:val="28"/>
        </w:rPr>
        <w:t>
      бұрғылау насостарын қосу, тоқтату және олардың жұмысын, шаятын сұйықтық деңгейінің өзгеруін бақылау;</w:t>
      </w:r>
    </w:p>
    <w:p>
      <w:pPr>
        <w:spacing w:after="0"/>
        <w:ind w:left="0"/>
        <w:jc w:val="both"/>
      </w:pPr>
      <w:r>
        <w:rPr>
          <w:rFonts w:ascii="Times New Roman"/>
          <w:b w:val="false"/>
          <w:i w:val="false"/>
          <w:color w:val="000000"/>
          <w:sz w:val="28"/>
        </w:rPr>
        <w:t>
      бұрғылау насостарының жұмысындағы ақауларды анықтау және жою, бұрғылау насостарының тозған бөліктерін ауыстыру;</w:t>
      </w:r>
    </w:p>
    <w:p>
      <w:pPr>
        <w:spacing w:after="0"/>
        <w:ind w:left="0"/>
        <w:jc w:val="both"/>
      </w:pPr>
      <w:r>
        <w:rPr>
          <w:rFonts w:ascii="Times New Roman"/>
          <w:b w:val="false"/>
          <w:i w:val="false"/>
          <w:color w:val="000000"/>
          <w:sz w:val="28"/>
        </w:rPr>
        <w:t>
      қиындықтар мен аварияларды жою, ұңғымадағы айналма колонналарды цементтеу, цемент көпірлерді, ұңғыма сағасының жабдығын орнату мен бұрғылау, пайдалану ұңғымаларын игеру және барлау ұңғымаларын сынақтан өткізу бойынша жұмыстарға қатысу;</w:t>
      </w:r>
    </w:p>
    <w:p>
      <w:pPr>
        <w:spacing w:after="0"/>
        <w:ind w:left="0"/>
        <w:jc w:val="both"/>
      </w:pPr>
      <w:r>
        <w:rPr>
          <w:rFonts w:ascii="Times New Roman"/>
          <w:b w:val="false"/>
          <w:i w:val="false"/>
          <w:color w:val="000000"/>
          <w:sz w:val="28"/>
        </w:rPr>
        <w:t>
      бұрғылау жабдығын профилактикалық жөндеуге, ұңғымада қорытынды жұмыстарды жүргізуге қатысу;</w:t>
      </w:r>
    </w:p>
    <w:p>
      <w:pPr>
        <w:spacing w:after="0"/>
        <w:ind w:left="0"/>
        <w:jc w:val="both"/>
      </w:pPr>
      <w:r>
        <w:rPr>
          <w:rFonts w:ascii="Times New Roman"/>
          <w:b w:val="false"/>
          <w:i w:val="false"/>
          <w:color w:val="000000"/>
          <w:sz w:val="28"/>
        </w:rPr>
        <w:t>
      жүзбелі бұрғылау қондырғыларынан теңіз ұңғымаларын бұрғылау кезінде - төтенше жағдайларда (гидрометеорологиялық, техникалық) ұңғыма сағасынан ағыту жұмысына қатысу.</w:t>
      </w:r>
    </w:p>
    <w:bookmarkStart w:name="z75" w:id="73"/>
    <w:p>
      <w:pPr>
        <w:spacing w:after="0"/>
        <w:ind w:left="0"/>
        <w:jc w:val="both"/>
      </w:pPr>
      <w:r>
        <w:rPr>
          <w:rFonts w:ascii="Times New Roman"/>
          <w:b w:val="false"/>
          <w:i w:val="false"/>
          <w:color w:val="000000"/>
          <w:sz w:val="28"/>
        </w:rPr>
        <w:t>
      43. Білуге тиіс:</w:t>
      </w:r>
    </w:p>
    <w:bookmarkEnd w:id="73"/>
    <w:p>
      <w:pPr>
        <w:spacing w:after="0"/>
        <w:ind w:left="0"/>
        <w:jc w:val="both"/>
      </w:pPr>
      <w:r>
        <w:rPr>
          <w:rFonts w:ascii="Times New Roman"/>
          <w:b w:val="false"/>
          <w:i w:val="false"/>
          <w:color w:val="000000"/>
          <w:sz w:val="28"/>
        </w:rPr>
        <w:t xml:space="preserve">
      ұңғымаларды бұрғылаудың технологиялық регламентін, өндірісті ұйымдастыруды; </w:t>
      </w:r>
    </w:p>
    <w:p>
      <w:pPr>
        <w:spacing w:after="0"/>
        <w:ind w:left="0"/>
        <w:jc w:val="both"/>
      </w:pPr>
      <w:r>
        <w:rPr>
          <w:rFonts w:ascii="Times New Roman"/>
          <w:b w:val="false"/>
          <w:i w:val="false"/>
          <w:color w:val="000000"/>
          <w:sz w:val="28"/>
        </w:rPr>
        <w:t>
      кен орны геологиясы жөніндегі негізгі мәліметтерді, мұнай, газ, термальдық, йод бромды сулар мен өзге де пайдалы қазбаларды өндірудің технологиялық процесін;</w:t>
      </w:r>
    </w:p>
    <w:p>
      <w:pPr>
        <w:spacing w:after="0"/>
        <w:ind w:left="0"/>
        <w:jc w:val="both"/>
      </w:pPr>
      <w:r>
        <w:rPr>
          <w:rFonts w:ascii="Times New Roman"/>
          <w:b w:val="false"/>
          <w:i w:val="false"/>
          <w:color w:val="000000"/>
          <w:sz w:val="28"/>
        </w:rPr>
        <w:t>
      пайдаланылатын ұңғымаларды игеруге және барлау ұңғымаларын сынау жөніндегі жұмыстың технологиялық процесі мен түрлерін;</w:t>
      </w:r>
    </w:p>
    <w:p>
      <w:pPr>
        <w:spacing w:after="0"/>
        <w:ind w:left="0"/>
        <w:jc w:val="both"/>
      </w:pPr>
      <w:r>
        <w:rPr>
          <w:rFonts w:ascii="Times New Roman"/>
          <w:b w:val="false"/>
          <w:i w:val="false"/>
          <w:color w:val="000000"/>
          <w:sz w:val="28"/>
        </w:rPr>
        <w:t>
      қолданылатын жабдықтың, механизмдердің, құралдардың нысанын, құрылымы мен техникалық сипаттамасын, оларды пайдалану қағидаларын;</w:t>
      </w:r>
    </w:p>
    <w:p>
      <w:pPr>
        <w:spacing w:after="0"/>
        <w:ind w:left="0"/>
        <w:jc w:val="both"/>
      </w:pPr>
      <w:r>
        <w:rPr>
          <w:rFonts w:ascii="Times New Roman"/>
          <w:b w:val="false"/>
          <w:i w:val="false"/>
          <w:color w:val="000000"/>
          <w:sz w:val="28"/>
        </w:rPr>
        <w:t xml:space="preserve">
      жүзбелі бұрғылау қондырғыларын бұрғылау кезінде - теңіз ұңғымаларын бұрғылауға қолданылатын су үстіндегі және су астындағы жабдықтың құрылымын, теңіз ұңғымаларын сынау және игеру технологиясын, жүзбелі бұрғылау қондырғылары бұрғылау кешені жабдығының құрылғысы және техникалық сипаттамасын, таль жүйесін жарақтандыру әдістерін, бұрғылау жабдығын майлау қағидалары мен картасын, еңісті-бағытты ұңғымалардың сымдарына арналған құрал-сайман мен құрылғыны; </w:t>
      </w:r>
    </w:p>
    <w:p>
      <w:pPr>
        <w:spacing w:after="0"/>
        <w:ind w:left="0"/>
        <w:jc w:val="both"/>
      </w:pPr>
      <w:r>
        <w:rPr>
          <w:rFonts w:ascii="Times New Roman"/>
          <w:b w:val="false"/>
          <w:i w:val="false"/>
          <w:color w:val="000000"/>
          <w:sz w:val="28"/>
        </w:rPr>
        <w:t xml:space="preserve">
      долоттардың, бұрғылайтын, отырғызылатын және насос-компрессорлы трубалардың типтік өлшемдері, отырғызылатын трубаларды ұңғымаға түсіруді дайындау қағидаларын, аспаптардың құрылғысын және бұрғылау ерітінділерінің параметрлерін айқындау әдісін, бұрғылау ерітінділерін дайындау, өңдеу және тазалау тәсілдерін, бұрғылау ерітінділері мен химиялық реагенттердің негізгі физикалық-химиялық қасиеттерін, бұрғылау қондырғыларының схемасын және шығарындыға қарсы жабдықты пайдалану қағидаларын, шағын механикаландырылған және бақылау-өлшеу аспаптарының қолданылатын құрылғыларының мақсатын; </w:t>
      </w:r>
    </w:p>
    <w:p>
      <w:pPr>
        <w:spacing w:after="0"/>
        <w:ind w:left="0"/>
        <w:jc w:val="both"/>
      </w:pPr>
      <w:r>
        <w:rPr>
          <w:rFonts w:ascii="Times New Roman"/>
          <w:b w:val="false"/>
          <w:i w:val="false"/>
          <w:color w:val="000000"/>
          <w:sz w:val="28"/>
        </w:rPr>
        <w:t>
      фонтан және насос ұңғымалардың жер үстіндегі жабдықтарын, ұңғыманы бұрғылау кезінде еңбек қауіпсіздігін қамтамасыз ететін бұйрықтарды, өкімдерді және өзге де басшылық құжаттарын;</w:t>
      </w:r>
    </w:p>
    <w:p>
      <w:pPr>
        <w:spacing w:after="0"/>
        <w:ind w:left="0"/>
        <w:jc w:val="both"/>
      </w:pPr>
      <w:r>
        <w:rPr>
          <w:rFonts w:ascii="Times New Roman"/>
          <w:b w:val="false"/>
          <w:i w:val="false"/>
          <w:color w:val="000000"/>
          <w:sz w:val="28"/>
        </w:rPr>
        <w:t>
      теңіз кемелерінде қызмет көрсету жарғысын.</w:t>
      </w:r>
    </w:p>
    <w:p>
      <w:pPr>
        <w:spacing w:after="0"/>
        <w:ind w:left="0"/>
        <w:jc w:val="both"/>
      </w:pPr>
      <w:r>
        <w:rPr>
          <w:rFonts w:ascii="Times New Roman"/>
          <w:b w:val="false"/>
          <w:i w:val="false"/>
          <w:color w:val="000000"/>
          <w:sz w:val="28"/>
        </w:rPr>
        <w:t>
      Тереңдігі 1500 метрді қоса алғанға дейінгі ұңғымаларды бұрғылау кезінде - 4 -разряд;</w:t>
      </w:r>
    </w:p>
    <w:p>
      <w:pPr>
        <w:spacing w:after="0"/>
        <w:ind w:left="0"/>
        <w:jc w:val="both"/>
      </w:pPr>
      <w:r>
        <w:rPr>
          <w:rFonts w:ascii="Times New Roman"/>
          <w:b w:val="false"/>
          <w:i w:val="false"/>
          <w:color w:val="000000"/>
          <w:sz w:val="28"/>
        </w:rPr>
        <w:t>
      тереңдігі 1500 метрден жоғары және 4000 метрді қоса алғанға дейінгі ұңғымаларды, бұрғылау кезінде - 5-разряд;</w:t>
      </w:r>
    </w:p>
    <w:p>
      <w:pPr>
        <w:spacing w:after="0"/>
        <w:ind w:left="0"/>
        <w:jc w:val="both"/>
      </w:pPr>
      <w:r>
        <w:rPr>
          <w:rFonts w:ascii="Times New Roman"/>
          <w:b w:val="false"/>
          <w:i w:val="false"/>
          <w:color w:val="000000"/>
          <w:sz w:val="28"/>
        </w:rPr>
        <w:t>
      тереңдігі 4000 метрден жоғары ұңғымаларды немесе жүзбелі бұрғылау қондырғыларын бұрғылау кезінде - 6-разряд.</w:t>
      </w:r>
    </w:p>
    <w:p>
      <w:pPr>
        <w:spacing w:after="0"/>
        <w:ind w:left="0"/>
        <w:jc w:val="both"/>
      </w:pPr>
      <w:r>
        <w:rPr>
          <w:rFonts w:ascii="Times New Roman"/>
          <w:b w:val="false"/>
          <w:i w:val="false"/>
          <w:color w:val="000000"/>
          <w:sz w:val="28"/>
        </w:rPr>
        <w:t>
      5 және 6-разрядты мұнай және газ ұңғымаларын пайдалану және барлау бұрғылаушысының көмекшісі (екінші) үшін техникалық және кәсіптік (арнайы орта, кәсіптік орта) білім талап етіледі.</w:t>
      </w:r>
    </w:p>
    <w:bookmarkStart w:name="z76" w:id="74"/>
    <w:p>
      <w:pPr>
        <w:spacing w:after="0"/>
        <w:ind w:left="0"/>
        <w:jc w:val="left"/>
      </w:pPr>
      <w:r>
        <w:rPr>
          <w:rFonts w:ascii="Times New Roman"/>
          <w:b/>
          <w:i w:val="false"/>
          <w:color w:val="000000"/>
        </w:rPr>
        <w:t xml:space="preserve"> Параграф 17. Мұнай мен газға ұңғымаларды пайдалану және барлау мақсатымен бұрғылаушының көмекшісі (үшінші), 3-разряд</w:t>
      </w:r>
    </w:p>
    <w:bookmarkEnd w:id="74"/>
    <w:bookmarkStart w:name="z77" w:id="75"/>
    <w:p>
      <w:pPr>
        <w:spacing w:after="0"/>
        <w:ind w:left="0"/>
        <w:jc w:val="both"/>
      </w:pPr>
      <w:r>
        <w:rPr>
          <w:rFonts w:ascii="Times New Roman"/>
          <w:b w:val="false"/>
          <w:i w:val="false"/>
          <w:color w:val="000000"/>
          <w:sz w:val="28"/>
        </w:rPr>
        <w:t xml:space="preserve">
      44. Жұмыс сипаттамасы: </w:t>
      </w:r>
    </w:p>
    <w:bookmarkEnd w:id="75"/>
    <w:p>
      <w:pPr>
        <w:spacing w:after="0"/>
        <w:ind w:left="0"/>
        <w:jc w:val="both"/>
      </w:pPr>
      <w:r>
        <w:rPr>
          <w:rFonts w:ascii="Times New Roman"/>
          <w:b w:val="false"/>
          <w:i w:val="false"/>
          <w:color w:val="000000"/>
          <w:sz w:val="28"/>
        </w:rPr>
        <w:t>
      ұңғымаларды мұнайға, газға, термалдық, йод бромды суға және өзге де пайдалы қазбаларға терең бұрғылау қондырғыларымен бұрғылаудың технологиялық процесіне қатысу;</w:t>
      </w:r>
    </w:p>
    <w:p>
      <w:pPr>
        <w:spacing w:after="0"/>
        <w:ind w:left="0"/>
        <w:jc w:val="both"/>
      </w:pPr>
      <w:r>
        <w:rPr>
          <w:rFonts w:ascii="Times New Roman"/>
          <w:b w:val="false"/>
          <w:i w:val="false"/>
          <w:color w:val="000000"/>
          <w:sz w:val="28"/>
        </w:rPr>
        <w:t xml:space="preserve">
      пайдалану және барлау мақсатымен бұрғылаушының басшылығымен бұрғылау қондырғысын бұзуға және монтаждауға дайындау; </w:t>
      </w:r>
    </w:p>
    <w:p>
      <w:pPr>
        <w:spacing w:after="0"/>
        <w:ind w:left="0"/>
        <w:jc w:val="both"/>
      </w:pPr>
      <w:r>
        <w:rPr>
          <w:rFonts w:ascii="Times New Roman"/>
          <w:b w:val="false"/>
          <w:i w:val="false"/>
          <w:color w:val="000000"/>
          <w:sz w:val="28"/>
        </w:rPr>
        <w:t>
      өткелде бұрғылау және айналма трубаларды босату, баптау жұмыстарына, бұрғылау колоннасының төменгі жағын құрастыруға, бұрғылау трубаларын баспақтауға қатысу;</w:t>
      </w:r>
    </w:p>
    <w:p>
      <w:pPr>
        <w:spacing w:after="0"/>
        <w:ind w:left="0"/>
        <w:jc w:val="both"/>
      </w:pPr>
      <w:r>
        <w:rPr>
          <w:rFonts w:ascii="Times New Roman"/>
          <w:b w:val="false"/>
          <w:i w:val="false"/>
          <w:color w:val="000000"/>
          <w:sz w:val="28"/>
        </w:rPr>
        <w:t xml:space="preserve">
      элеваторлардың, сыналардың, кілттердің, гидравликалық кілттердің, шағын механикаландыру құралдарының ақаусыздығын ай сайын тексеру; </w:t>
      </w:r>
    </w:p>
    <w:p>
      <w:pPr>
        <w:spacing w:after="0"/>
        <w:ind w:left="0"/>
        <w:jc w:val="both"/>
      </w:pPr>
      <w:r>
        <w:rPr>
          <w:rFonts w:ascii="Times New Roman"/>
          <w:b w:val="false"/>
          <w:i w:val="false"/>
          <w:color w:val="000000"/>
          <w:sz w:val="28"/>
        </w:rPr>
        <w:t>
      бұрғылау ерітіндісін дайындау мен өңдеуге қатысу, ерітінді циркуляциясын және өлшегіштердегі ерітінді деңгейін бақылау;</w:t>
      </w:r>
    </w:p>
    <w:p>
      <w:pPr>
        <w:spacing w:after="0"/>
        <w:ind w:left="0"/>
        <w:jc w:val="both"/>
      </w:pPr>
      <w:r>
        <w:rPr>
          <w:rFonts w:ascii="Times New Roman"/>
          <w:b w:val="false"/>
          <w:i w:val="false"/>
          <w:color w:val="000000"/>
          <w:sz w:val="28"/>
        </w:rPr>
        <w:t xml:space="preserve">
      науа жүйесін, виброситті бұрғыланған жыныстан және бітеліп қалудан тазарту; </w:t>
      </w:r>
    </w:p>
    <w:p>
      <w:pPr>
        <w:spacing w:after="0"/>
        <w:ind w:left="0"/>
        <w:jc w:val="both"/>
      </w:pPr>
      <w:r>
        <w:rPr>
          <w:rFonts w:ascii="Times New Roman"/>
          <w:b w:val="false"/>
          <w:i w:val="false"/>
          <w:color w:val="000000"/>
          <w:sz w:val="28"/>
        </w:rPr>
        <w:t xml:space="preserve">
      өлшегіштерді, технологиялық сыйымдылықтарды және тұндырғыштарды шлам мен бітеліп қалудан тазарту; </w:t>
      </w:r>
    </w:p>
    <w:p>
      <w:pPr>
        <w:spacing w:after="0"/>
        <w:ind w:left="0"/>
        <w:jc w:val="both"/>
      </w:pPr>
      <w:r>
        <w:rPr>
          <w:rFonts w:ascii="Times New Roman"/>
          <w:b w:val="false"/>
          <w:i w:val="false"/>
          <w:color w:val="000000"/>
          <w:sz w:val="28"/>
        </w:rPr>
        <w:t xml:space="preserve">
      мұнай және газ ұңғымаларын пайдалану және барлау мақсатымен бұрғылаушының басшылығымен шығарындыға қарсы жабдықты монтаждауға, бұзуға және қызмет көрсетуге ұңғыманың сағасын баулау жұмыстарына, ұңғыма сағасын герметикалаушы құрылғылармен жабдықтауға қатысу; </w:t>
      </w:r>
    </w:p>
    <w:p>
      <w:pPr>
        <w:spacing w:after="0"/>
        <w:ind w:left="0"/>
        <w:jc w:val="both"/>
      </w:pPr>
      <w:r>
        <w:rPr>
          <w:rFonts w:ascii="Times New Roman"/>
          <w:b w:val="false"/>
          <w:i w:val="false"/>
          <w:color w:val="000000"/>
          <w:sz w:val="28"/>
        </w:rPr>
        <w:t xml:space="preserve">
      айналма трубаларды өлшеу мен үлгілеу, құбыр бұрандамасын бітеліп қатудан тазарту; </w:t>
      </w:r>
    </w:p>
    <w:p>
      <w:pPr>
        <w:spacing w:after="0"/>
        <w:ind w:left="0"/>
        <w:jc w:val="both"/>
      </w:pPr>
      <w:r>
        <w:rPr>
          <w:rFonts w:ascii="Times New Roman"/>
          <w:b w:val="false"/>
          <w:i w:val="false"/>
          <w:color w:val="000000"/>
          <w:sz w:val="28"/>
        </w:rPr>
        <w:t>
      пайдалану және барлау мақсатымен бұрғышының басшылығымен пайдалану және барлау ұңғымаларын игеруге, барлау ұңғымаларын сынауға, түрлі пасталар мен сұйықтықтарды дайындауға, айналма трубаларды цементтеуде қиындықтарды, аварияларды жоюға, цементтелген көпірлерді орнату мен бұрғылауға қатысу;</w:t>
      </w:r>
    </w:p>
    <w:p>
      <w:pPr>
        <w:spacing w:after="0"/>
        <w:ind w:left="0"/>
        <w:jc w:val="both"/>
      </w:pPr>
      <w:r>
        <w:rPr>
          <w:rFonts w:ascii="Times New Roman"/>
          <w:b w:val="false"/>
          <w:i w:val="false"/>
          <w:color w:val="000000"/>
          <w:sz w:val="28"/>
        </w:rPr>
        <w:t>
      мұнай және газ ұңғымаларын пайдалану және барлау мақсатымен бұрғылаушының басшылығымен құрал дайындауға қатысу, сондай-ақ айналма колоннаны түсірген кезде роторлық алаңға колоннаны беру;</w:t>
      </w:r>
    </w:p>
    <w:p>
      <w:pPr>
        <w:spacing w:after="0"/>
        <w:ind w:left="0"/>
        <w:jc w:val="both"/>
      </w:pPr>
      <w:r>
        <w:rPr>
          <w:rFonts w:ascii="Times New Roman"/>
          <w:b w:val="false"/>
          <w:i w:val="false"/>
          <w:color w:val="000000"/>
          <w:sz w:val="28"/>
        </w:rPr>
        <w:t>
      мұнай және газ ұңғымаларын пайдалану және барлау мақсатымен бұрғылаушының басшылығымен өздерінің блогымен бригада қозғалысы кезінде бұрғылау жабдығын монтаждауға, бұзуға және тасымалдауға қатысу;</w:t>
      </w:r>
    </w:p>
    <w:p>
      <w:pPr>
        <w:spacing w:after="0"/>
        <w:ind w:left="0"/>
        <w:jc w:val="both"/>
      </w:pPr>
      <w:r>
        <w:rPr>
          <w:rFonts w:ascii="Times New Roman"/>
          <w:b w:val="false"/>
          <w:i w:val="false"/>
          <w:color w:val="000000"/>
          <w:sz w:val="28"/>
        </w:rPr>
        <w:t xml:space="preserve">
      бұрғылау қондырғысының "еденінде" долот алаңында және бұрғылау қондырғысының технологиялық жабдығында тазалықты сақтау; </w:t>
      </w:r>
    </w:p>
    <w:p>
      <w:pPr>
        <w:spacing w:after="0"/>
        <w:ind w:left="0"/>
        <w:jc w:val="both"/>
      </w:pPr>
      <w:r>
        <w:rPr>
          <w:rFonts w:ascii="Times New Roman"/>
          <w:b w:val="false"/>
          <w:i w:val="false"/>
          <w:color w:val="000000"/>
          <w:sz w:val="28"/>
        </w:rPr>
        <w:t xml:space="preserve">
      қабылдау көпірінің жабындысын, төсесін және қоршауларын, бұрғылау қондырғысының еденін, циркуляциялық жүйені, культбудкаларды және бұрғылау қондырғысының қосалқы құрылыстарын ұсақ жөндеуге қатысу; </w:t>
      </w:r>
    </w:p>
    <w:p>
      <w:pPr>
        <w:spacing w:after="0"/>
        <w:ind w:left="0"/>
        <w:jc w:val="both"/>
      </w:pPr>
      <w:r>
        <w:rPr>
          <w:rFonts w:ascii="Times New Roman"/>
          <w:b w:val="false"/>
          <w:i w:val="false"/>
          <w:color w:val="000000"/>
          <w:sz w:val="28"/>
        </w:rPr>
        <w:t>
      мұнай және газ ұңғымаларын пайдалану және барлау мақсатымен бұрғылаушының басшылығымен ұңғыма салуды аяқтау бойынша жұмыстарға, сондай-ақ бұрғылау жабдығын алдын ала жөндеуге қатысу;</w:t>
      </w:r>
    </w:p>
    <w:p>
      <w:pPr>
        <w:spacing w:after="0"/>
        <w:ind w:left="0"/>
        <w:jc w:val="both"/>
      </w:pPr>
      <w:r>
        <w:rPr>
          <w:rFonts w:ascii="Times New Roman"/>
          <w:b w:val="false"/>
          <w:i w:val="false"/>
          <w:color w:val="000000"/>
          <w:sz w:val="28"/>
        </w:rPr>
        <w:t xml:space="preserve">
      қосымша жұмыстарды (жабдықты тазарту мен жинау, механизмдерді майлау және өзге де жұмыстар) орындайды. </w:t>
      </w:r>
    </w:p>
    <w:bookmarkStart w:name="z78" w:id="76"/>
    <w:p>
      <w:pPr>
        <w:spacing w:after="0"/>
        <w:ind w:left="0"/>
        <w:jc w:val="both"/>
      </w:pPr>
      <w:r>
        <w:rPr>
          <w:rFonts w:ascii="Times New Roman"/>
          <w:b w:val="false"/>
          <w:i w:val="false"/>
          <w:color w:val="000000"/>
          <w:sz w:val="28"/>
        </w:rPr>
        <w:t xml:space="preserve">
      45. Білуге тиіс: </w:t>
      </w:r>
    </w:p>
    <w:bookmarkEnd w:id="76"/>
    <w:p>
      <w:pPr>
        <w:spacing w:after="0"/>
        <w:ind w:left="0"/>
        <w:jc w:val="both"/>
      </w:pPr>
      <w:r>
        <w:rPr>
          <w:rFonts w:ascii="Times New Roman"/>
          <w:b w:val="false"/>
          <w:i w:val="false"/>
          <w:color w:val="000000"/>
          <w:sz w:val="28"/>
        </w:rPr>
        <w:t>
      мұнай және газ, термалдық, йод бромды су және өзге де пайдалы қазбалар өндірудің технологиялық процесі және пайдалану ұңғымаларын игеру және бұрғылау ұңғымаларын сынау бойынша жұмыс түрлері туралы жалпы мәліметтерді;</w:t>
      </w:r>
    </w:p>
    <w:p>
      <w:pPr>
        <w:spacing w:after="0"/>
        <w:ind w:left="0"/>
        <w:jc w:val="both"/>
      </w:pPr>
      <w:r>
        <w:rPr>
          <w:rFonts w:ascii="Times New Roman"/>
          <w:b w:val="false"/>
          <w:i w:val="false"/>
          <w:color w:val="000000"/>
          <w:sz w:val="28"/>
        </w:rPr>
        <w:t xml:space="preserve">
      қолданылатын жабдық, механизмдер, құралдардың мақсатын, құрылымын орнату және техникалық сипаттамаларын, пайдалану қағидаларын; </w:t>
      </w:r>
    </w:p>
    <w:p>
      <w:pPr>
        <w:spacing w:after="0"/>
        <w:ind w:left="0"/>
        <w:jc w:val="both"/>
      </w:pPr>
      <w:r>
        <w:rPr>
          <w:rFonts w:ascii="Times New Roman"/>
          <w:b w:val="false"/>
          <w:i w:val="false"/>
          <w:color w:val="000000"/>
          <w:sz w:val="28"/>
        </w:rPr>
        <w:t xml:space="preserve">
      таль жүйесін жабдықтау әдістерін; </w:t>
      </w:r>
    </w:p>
    <w:p>
      <w:pPr>
        <w:spacing w:after="0"/>
        <w:ind w:left="0"/>
        <w:jc w:val="both"/>
      </w:pPr>
      <w:r>
        <w:rPr>
          <w:rFonts w:ascii="Times New Roman"/>
          <w:b w:val="false"/>
          <w:i w:val="false"/>
          <w:color w:val="000000"/>
          <w:sz w:val="28"/>
        </w:rPr>
        <w:t xml:space="preserve">
      бұрғылау жабдығын майлау қағидалары мен картасын; </w:t>
      </w:r>
    </w:p>
    <w:p>
      <w:pPr>
        <w:spacing w:after="0"/>
        <w:ind w:left="0"/>
        <w:jc w:val="both"/>
      </w:pPr>
      <w:r>
        <w:rPr>
          <w:rFonts w:ascii="Times New Roman"/>
          <w:b w:val="false"/>
          <w:i w:val="false"/>
          <w:color w:val="000000"/>
          <w:sz w:val="28"/>
        </w:rPr>
        <w:t>
      айналма трубаларды ұңғымаға түсіруге дайындау қағидаларын;</w:t>
      </w:r>
    </w:p>
    <w:p>
      <w:pPr>
        <w:spacing w:after="0"/>
        <w:ind w:left="0"/>
        <w:jc w:val="both"/>
      </w:pPr>
      <w:r>
        <w:rPr>
          <w:rFonts w:ascii="Times New Roman"/>
          <w:b w:val="false"/>
          <w:i w:val="false"/>
          <w:color w:val="000000"/>
          <w:sz w:val="28"/>
        </w:rPr>
        <w:t>
      бұрғылау жұмыстарын жүргізудің бірыңғай техникалық қағидаларын;</w:t>
      </w:r>
    </w:p>
    <w:p>
      <w:pPr>
        <w:spacing w:after="0"/>
        <w:ind w:left="0"/>
        <w:jc w:val="both"/>
      </w:pPr>
      <w:r>
        <w:rPr>
          <w:rFonts w:ascii="Times New Roman"/>
          <w:b w:val="false"/>
          <w:i w:val="false"/>
          <w:color w:val="000000"/>
          <w:sz w:val="28"/>
        </w:rPr>
        <w:t>
      жылжымалы жарықтандыру генераторларын пайдалану қағидаларын;</w:t>
      </w:r>
    </w:p>
    <w:p>
      <w:pPr>
        <w:spacing w:after="0"/>
        <w:ind w:left="0"/>
        <w:jc w:val="both"/>
      </w:pPr>
      <w:r>
        <w:rPr>
          <w:rFonts w:ascii="Times New Roman"/>
          <w:b w:val="false"/>
          <w:i w:val="false"/>
          <w:color w:val="000000"/>
          <w:sz w:val="28"/>
        </w:rPr>
        <w:t xml:space="preserve">
      қолданылатын шағын механикаландырылған құрылғылардың, бақылау-өлшеу аспаптарының, фонтан және насос ұңғымаларының жер бетіндегі жабдығын; </w:t>
      </w:r>
    </w:p>
    <w:p>
      <w:pPr>
        <w:spacing w:after="0"/>
        <w:ind w:left="0"/>
        <w:jc w:val="both"/>
      </w:pPr>
      <w:r>
        <w:rPr>
          <w:rFonts w:ascii="Times New Roman"/>
          <w:b w:val="false"/>
          <w:i w:val="false"/>
          <w:color w:val="000000"/>
          <w:sz w:val="28"/>
        </w:rPr>
        <w:t>
      бұрғылау ерітінділері мен химиялық реагенттердің негізгі физикалық-химиялық қасиеттері;</w:t>
      </w:r>
    </w:p>
    <w:p>
      <w:pPr>
        <w:spacing w:after="0"/>
        <w:ind w:left="0"/>
        <w:jc w:val="both"/>
      </w:pPr>
      <w:r>
        <w:rPr>
          <w:rFonts w:ascii="Times New Roman"/>
          <w:b w:val="false"/>
          <w:i w:val="false"/>
          <w:color w:val="000000"/>
          <w:sz w:val="28"/>
        </w:rPr>
        <w:t xml:space="preserve">
      бұрғылау ерітінділерін дайындау, өңдеу және тазарту тәсілдері; </w:t>
      </w:r>
    </w:p>
    <w:p>
      <w:pPr>
        <w:spacing w:after="0"/>
        <w:ind w:left="0"/>
        <w:jc w:val="both"/>
      </w:pPr>
      <w:r>
        <w:rPr>
          <w:rFonts w:ascii="Times New Roman"/>
          <w:b w:val="false"/>
          <w:i w:val="false"/>
          <w:color w:val="000000"/>
          <w:sz w:val="28"/>
        </w:rPr>
        <w:t xml:space="preserve">
      құрылғылардың құрылымын және бұрғылау ерітінділерінің өлшемдерін анықтау әдістерін; </w:t>
      </w:r>
    </w:p>
    <w:p>
      <w:pPr>
        <w:spacing w:after="0"/>
        <w:ind w:left="0"/>
        <w:jc w:val="both"/>
      </w:pPr>
      <w:r>
        <w:rPr>
          <w:rFonts w:ascii="Times New Roman"/>
          <w:b w:val="false"/>
          <w:i w:val="false"/>
          <w:color w:val="000000"/>
          <w:sz w:val="28"/>
        </w:rPr>
        <w:t xml:space="preserve">
      бұрғылау қондырғысының схемасы мен шығарындыға қарсы жабдықты пайдалану қағидаларын; </w:t>
      </w:r>
    </w:p>
    <w:p>
      <w:pPr>
        <w:spacing w:after="0"/>
        <w:ind w:left="0"/>
        <w:jc w:val="both"/>
      </w:pPr>
      <w:r>
        <w:rPr>
          <w:rFonts w:ascii="Times New Roman"/>
          <w:b w:val="false"/>
          <w:i w:val="false"/>
          <w:color w:val="000000"/>
          <w:sz w:val="28"/>
        </w:rPr>
        <w:t>
      ұңғымаларды бұрғылау кезінде еңбек қауіпсіздігін қамтамасыз ететін бұйрықтар, өкімдер және өзге де басшылық құжаттарды.</w:t>
      </w:r>
    </w:p>
    <w:bookmarkStart w:name="z79" w:id="77"/>
    <w:p>
      <w:pPr>
        <w:spacing w:after="0"/>
        <w:ind w:left="0"/>
        <w:jc w:val="left"/>
      </w:pPr>
      <w:r>
        <w:rPr>
          <w:rFonts w:ascii="Times New Roman"/>
          <w:b/>
          <w:i w:val="false"/>
          <w:color w:val="000000"/>
        </w:rPr>
        <w:t xml:space="preserve"> Параграф 18. Мұнара монтаждаушы, 3-разряд</w:t>
      </w:r>
    </w:p>
    <w:bookmarkEnd w:id="77"/>
    <w:bookmarkStart w:name="z80" w:id="78"/>
    <w:p>
      <w:pPr>
        <w:spacing w:after="0"/>
        <w:ind w:left="0"/>
        <w:jc w:val="both"/>
      </w:pPr>
      <w:r>
        <w:rPr>
          <w:rFonts w:ascii="Times New Roman"/>
          <w:b w:val="false"/>
          <w:i w:val="false"/>
          <w:color w:val="000000"/>
          <w:sz w:val="28"/>
        </w:rPr>
        <w:t>
      46. Жұмыс сипаттамасы:</w:t>
      </w:r>
    </w:p>
    <w:bookmarkEnd w:id="78"/>
    <w:p>
      <w:pPr>
        <w:spacing w:after="0"/>
        <w:ind w:left="0"/>
        <w:jc w:val="both"/>
      </w:pPr>
      <w:r>
        <w:rPr>
          <w:rFonts w:ascii="Times New Roman"/>
          <w:b w:val="false"/>
          <w:i w:val="false"/>
          <w:color w:val="000000"/>
          <w:sz w:val="28"/>
        </w:rPr>
        <w:t>
      бұрғылау қондырғысы блоктарын, қазандық қондырғыларын, су насос қондырғыларын, отын-май қондырғыларын, электр бұрғымен бұрғылау жабдығын, металдан жасалған өтпе алаңдарды, сатыларды, күштік, насос, энергетикалық, мұнара-шығыр блоктары мен бұрғылау ерітіндісін тазарту жүйелеріндегі траптар мен қоршауларды монтаждау, бөлшектеу және тасымалдау;</w:t>
      </w:r>
    </w:p>
    <w:p>
      <w:pPr>
        <w:spacing w:after="0"/>
        <w:ind w:left="0"/>
        <w:jc w:val="both"/>
      </w:pPr>
      <w:r>
        <w:rPr>
          <w:rFonts w:ascii="Times New Roman"/>
          <w:b w:val="false"/>
          <w:i w:val="false"/>
          <w:color w:val="000000"/>
          <w:sz w:val="28"/>
        </w:rPr>
        <w:t>
      бұрғылау қондырғысының астына бетон жабын, қосалқы ыдыстар мен балшық араластырғыштарға негізде мен алаңдар, механизмдердің жылжымалы бөліктеріне арналған қоршауларды құру;</w:t>
      </w:r>
    </w:p>
    <w:p>
      <w:pPr>
        <w:spacing w:after="0"/>
        <w:ind w:left="0"/>
        <w:jc w:val="both"/>
      </w:pPr>
      <w:r>
        <w:rPr>
          <w:rFonts w:ascii="Times New Roman"/>
          <w:b w:val="false"/>
          <w:i w:val="false"/>
          <w:color w:val="000000"/>
          <w:sz w:val="28"/>
        </w:rPr>
        <w:t>
      мұнаралар мен мұнара жанындағы құрылғыларды құрастыру және бөлшектеу кезінде топырақ, бетон, слесарлық, ұсталық және тиеу-түсіру жұмыстарын орындау;</w:t>
      </w:r>
    </w:p>
    <w:p>
      <w:pPr>
        <w:spacing w:after="0"/>
        <w:ind w:left="0"/>
        <w:jc w:val="both"/>
      </w:pPr>
      <w:r>
        <w:rPr>
          <w:rFonts w:ascii="Times New Roman"/>
          <w:b w:val="false"/>
          <w:i w:val="false"/>
          <w:color w:val="000000"/>
          <w:sz w:val="28"/>
        </w:rPr>
        <w:t>
      мұнараны бекітуге және орталандыруға арналған зәкірлерді орнату;</w:t>
      </w:r>
    </w:p>
    <w:p>
      <w:pPr>
        <w:spacing w:after="0"/>
        <w:ind w:left="0"/>
        <w:jc w:val="both"/>
      </w:pPr>
      <w:r>
        <w:rPr>
          <w:rFonts w:ascii="Times New Roman"/>
          <w:b w:val="false"/>
          <w:i w:val="false"/>
          <w:color w:val="000000"/>
          <w:sz w:val="28"/>
        </w:rPr>
        <w:t>
      бұрғылау жабдығы мен мұнара жанындағы құрылғылардың негізді іргетасының орналасатын жерін біліктілігі анағұрлым жоғары мұнара монтаждаушының басшылығымен белгілеу;</w:t>
      </w:r>
    </w:p>
    <w:p>
      <w:pPr>
        <w:spacing w:after="0"/>
        <w:ind w:left="0"/>
        <w:jc w:val="both"/>
      </w:pPr>
      <w:r>
        <w:rPr>
          <w:rFonts w:ascii="Times New Roman"/>
          <w:b w:val="false"/>
          <w:i w:val="false"/>
          <w:color w:val="000000"/>
          <w:sz w:val="28"/>
        </w:rPr>
        <w:t>
      бу және су желілерін салу және орамалау;</w:t>
      </w:r>
    </w:p>
    <w:p>
      <w:pPr>
        <w:spacing w:after="0"/>
        <w:ind w:left="0"/>
        <w:jc w:val="both"/>
      </w:pPr>
      <w:r>
        <w:rPr>
          <w:rFonts w:ascii="Times New Roman"/>
          <w:b w:val="false"/>
          <w:i w:val="false"/>
          <w:color w:val="000000"/>
          <w:sz w:val="28"/>
        </w:rPr>
        <w:t>
      бұрғылау және технологиялық жабдықтарды майлау;</w:t>
      </w:r>
    </w:p>
    <w:p>
      <w:pPr>
        <w:spacing w:after="0"/>
        <w:ind w:left="0"/>
        <w:jc w:val="both"/>
      </w:pPr>
      <w:r>
        <w:rPr>
          <w:rFonts w:ascii="Times New Roman"/>
          <w:b w:val="false"/>
          <w:i w:val="false"/>
          <w:color w:val="000000"/>
          <w:sz w:val="28"/>
        </w:rPr>
        <w:t>
      қосалқы жабдықты тасымалдауға дайындау;</w:t>
      </w:r>
    </w:p>
    <w:p>
      <w:pPr>
        <w:spacing w:after="0"/>
        <w:ind w:left="0"/>
        <w:jc w:val="both"/>
      </w:pPr>
      <w:r>
        <w:rPr>
          <w:rFonts w:ascii="Times New Roman"/>
          <w:b w:val="false"/>
          <w:i w:val="false"/>
          <w:color w:val="000000"/>
          <w:sz w:val="28"/>
        </w:rPr>
        <w:t>
      барлық үлгідегі және конструкциялардағы мұнарасы бар геологиялық-барлауға арналған бұрғылау қондырғыларын құрастыру, орнын ауыстыру және бөлшектеу.</w:t>
      </w:r>
    </w:p>
    <w:bookmarkStart w:name="z81" w:id="79"/>
    <w:p>
      <w:pPr>
        <w:spacing w:after="0"/>
        <w:ind w:left="0"/>
        <w:jc w:val="both"/>
      </w:pPr>
      <w:r>
        <w:rPr>
          <w:rFonts w:ascii="Times New Roman"/>
          <w:b w:val="false"/>
          <w:i w:val="false"/>
          <w:color w:val="000000"/>
          <w:sz w:val="28"/>
        </w:rPr>
        <w:t>
      47. Білуге тиіс:</w:t>
      </w:r>
    </w:p>
    <w:bookmarkEnd w:id="79"/>
    <w:p>
      <w:pPr>
        <w:spacing w:after="0"/>
        <w:ind w:left="0"/>
        <w:jc w:val="both"/>
      </w:pPr>
      <w:r>
        <w:rPr>
          <w:rFonts w:ascii="Times New Roman"/>
          <w:b w:val="false"/>
          <w:i w:val="false"/>
          <w:color w:val="000000"/>
          <w:sz w:val="28"/>
        </w:rPr>
        <w:t xml:space="preserve">
      бұрғылау қондырғыларының, қолданылатын механизмдер мен жабдықтың нысанын; </w:t>
      </w:r>
    </w:p>
    <w:p>
      <w:pPr>
        <w:spacing w:after="0"/>
        <w:ind w:left="0"/>
        <w:jc w:val="both"/>
      </w:pPr>
      <w:r>
        <w:rPr>
          <w:rFonts w:ascii="Times New Roman"/>
          <w:b w:val="false"/>
          <w:i w:val="false"/>
          <w:color w:val="000000"/>
          <w:sz w:val="28"/>
        </w:rPr>
        <w:t>
      мұнара бөлшектері мен негіздемелердің, іргетастар мен мұнара жанындағы құрылғылардың нысанын, амбарларға, жұмыс алаңдарына арналған қоршаулардың көлемін;</w:t>
      </w:r>
    </w:p>
    <w:p>
      <w:pPr>
        <w:spacing w:after="0"/>
        <w:ind w:left="0"/>
        <w:jc w:val="both"/>
      </w:pPr>
      <w:r>
        <w:rPr>
          <w:rFonts w:ascii="Times New Roman"/>
          <w:b w:val="false"/>
          <w:i w:val="false"/>
          <w:color w:val="000000"/>
          <w:sz w:val="28"/>
        </w:rPr>
        <w:t>
      бұрғылау қондырғыларын монтаждау, бөлшектеу және тасымалдау әдістерін, бұрғылау жабдығы мен коммуникациялардың орналасу схемасын;</w:t>
      </w:r>
    </w:p>
    <w:p>
      <w:pPr>
        <w:spacing w:after="0"/>
        <w:ind w:left="0"/>
        <w:jc w:val="both"/>
      </w:pPr>
      <w:r>
        <w:rPr>
          <w:rFonts w:ascii="Times New Roman"/>
          <w:b w:val="false"/>
          <w:i w:val="false"/>
          <w:color w:val="000000"/>
          <w:sz w:val="28"/>
        </w:rPr>
        <w:t xml:space="preserve">
      мұнара салуда қолданылатын механизмдердің техникалық сипаттамаларын, бақылау-өлшеу аспаптарын орналастыруды; </w:t>
      </w:r>
    </w:p>
    <w:p>
      <w:pPr>
        <w:spacing w:after="0"/>
        <w:ind w:left="0"/>
        <w:jc w:val="both"/>
      </w:pPr>
      <w:r>
        <w:rPr>
          <w:rFonts w:ascii="Times New Roman"/>
          <w:b w:val="false"/>
          <w:i w:val="false"/>
          <w:color w:val="000000"/>
          <w:sz w:val="28"/>
        </w:rPr>
        <w:t>
      слесарлық және ұста құралдарын пайдалану қағидаларын;</w:t>
      </w:r>
    </w:p>
    <w:p>
      <w:pPr>
        <w:spacing w:after="0"/>
        <w:ind w:left="0"/>
        <w:jc w:val="both"/>
      </w:pPr>
      <w:r>
        <w:rPr>
          <w:rFonts w:ascii="Times New Roman"/>
          <w:b w:val="false"/>
          <w:i w:val="false"/>
          <w:color w:val="000000"/>
          <w:sz w:val="28"/>
        </w:rPr>
        <w:t>
      көлемі шағын жүктерді ілмектеу, көтеру және орнын ауыстыру қағидаларын, кран машинистерінің шартты сигнализациясын.</w:t>
      </w:r>
    </w:p>
    <w:bookmarkStart w:name="z82" w:id="80"/>
    <w:p>
      <w:pPr>
        <w:spacing w:after="0"/>
        <w:ind w:left="0"/>
        <w:jc w:val="left"/>
      </w:pPr>
      <w:r>
        <w:rPr>
          <w:rFonts w:ascii="Times New Roman"/>
          <w:b/>
          <w:i w:val="false"/>
          <w:color w:val="000000"/>
        </w:rPr>
        <w:t xml:space="preserve"> Параграф 19. Мұнара монтаждаушы, 4-разряд</w:t>
      </w:r>
    </w:p>
    <w:bookmarkEnd w:id="80"/>
    <w:bookmarkStart w:name="z83" w:id="81"/>
    <w:p>
      <w:pPr>
        <w:spacing w:after="0"/>
        <w:ind w:left="0"/>
        <w:jc w:val="both"/>
      </w:pPr>
      <w:r>
        <w:rPr>
          <w:rFonts w:ascii="Times New Roman"/>
          <w:b w:val="false"/>
          <w:i w:val="false"/>
          <w:color w:val="000000"/>
          <w:sz w:val="28"/>
        </w:rPr>
        <w:t xml:space="preserve">
      48. Жұмыс сипаттамасы: </w:t>
      </w:r>
    </w:p>
    <w:bookmarkEnd w:id="81"/>
    <w:p>
      <w:pPr>
        <w:spacing w:after="0"/>
        <w:ind w:left="0"/>
        <w:jc w:val="both"/>
      </w:pPr>
      <w:r>
        <w:rPr>
          <w:rFonts w:ascii="Times New Roman"/>
          <w:b w:val="false"/>
          <w:i w:val="false"/>
          <w:color w:val="000000"/>
          <w:sz w:val="28"/>
        </w:rPr>
        <w:t>
      бұрғылау мұнараларын, мұнара жанындағы құрылғыларды, мұнараларды көтеру және түсіру механизмдерін, бұрғы ерітіндісін циркуляциялық тазарту жүйесі жабдықтарын, қосалқы сыйымдылық блоктарын, энергоблок пен механикаландыру және автоматтандыру құралдарын монтаждау, бөлшектеу және тасымалдау;</w:t>
      </w:r>
    </w:p>
    <w:p>
      <w:pPr>
        <w:spacing w:after="0"/>
        <w:ind w:left="0"/>
        <w:jc w:val="both"/>
      </w:pPr>
      <w:r>
        <w:rPr>
          <w:rFonts w:ascii="Times New Roman"/>
          <w:b w:val="false"/>
          <w:i w:val="false"/>
          <w:color w:val="000000"/>
          <w:sz w:val="28"/>
        </w:rPr>
        <w:t>
      бұрғылау жабдығы мен мұнара жанындағы құрылғылардың негіз іргетасының орналасатын жерін белгілеу;</w:t>
      </w:r>
    </w:p>
    <w:p>
      <w:pPr>
        <w:spacing w:after="0"/>
        <w:ind w:left="0"/>
        <w:jc w:val="both"/>
      </w:pPr>
      <w:r>
        <w:rPr>
          <w:rFonts w:ascii="Times New Roman"/>
          <w:b w:val="false"/>
          <w:i w:val="false"/>
          <w:color w:val="000000"/>
          <w:sz w:val="28"/>
        </w:rPr>
        <w:t>
      дизельге арналған коллекторларды салу және орамалау, біліктілігі анағұрлым жоғары мұнара монтаждаушының басшылығымен серпігіш желілер мен манифольдтарды құрастыруға және престемелеуге қатысу;</w:t>
      </w:r>
    </w:p>
    <w:p>
      <w:pPr>
        <w:spacing w:after="0"/>
        <w:ind w:left="0"/>
        <w:jc w:val="both"/>
      </w:pPr>
      <w:r>
        <w:rPr>
          <w:rFonts w:ascii="Times New Roman"/>
          <w:b w:val="false"/>
          <w:i w:val="false"/>
          <w:color w:val="000000"/>
          <w:sz w:val="28"/>
        </w:rPr>
        <w:t>
      бұрғылау мұнарасын, бұрғылау, күштік жабдықты және бұрғылау қондырғысының жекелеген блоктарын орталандыру;</w:t>
      </w:r>
    </w:p>
    <w:p>
      <w:pPr>
        <w:spacing w:after="0"/>
        <w:ind w:left="0"/>
        <w:jc w:val="both"/>
      </w:pPr>
      <w:r>
        <w:rPr>
          <w:rFonts w:ascii="Times New Roman"/>
          <w:b w:val="false"/>
          <w:i w:val="false"/>
          <w:color w:val="000000"/>
          <w:sz w:val="28"/>
        </w:rPr>
        <w:t>
      геологиялық-барлау жабдығында қолданылатын барлық үлгідегі және конструкциялардағы мұнарасы бар геологиялық-барлауға арналған бұрғылау қондырғыларын құрастыру, орнын ауыстыру және бөлшектеу кезінде мұнара монтаждау бригадасын басқару.</w:t>
      </w:r>
    </w:p>
    <w:bookmarkStart w:name="z84" w:id="82"/>
    <w:p>
      <w:pPr>
        <w:spacing w:after="0"/>
        <w:ind w:left="0"/>
        <w:jc w:val="both"/>
      </w:pPr>
      <w:r>
        <w:rPr>
          <w:rFonts w:ascii="Times New Roman"/>
          <w:b w:val="false"/>
          <w:i w:val="false"/>
          <w:color w:val="000000"/>
          <w:sz w:val="28"/>
        </w:rPr>
        <w:t>
      49. Білуге тиіс:</w:t>
      </w:r>
    </w:p>
    <w:bookmarkEnd w:id="82"/>
    <w:p>
      <w:pPr>
        <w:spacing w:after="0"/>
        <w:ind w:left="0"/>
        <w:jc w:val="both"/>
      </w:pPr>
      <w:r>
        <w:rPr>
          <w:rFonts w:ascii="Times New Roman"/>
          <w:b w:val="false"/>
          <w:i w:val="false"/>
          <w:color w:val="000000"/>
          <w:sz w:val="28"/>
        </w:rPr>
        <w:t>
      бұрғылау қондырғыларын құрастыру, орнын ауыстыру және бөлшектеу әдістері мен қағидаларын, механикаландыру және автоматтандыру кешенінің конструкциясын;</w:t>
      </w:r>
    </w:p>
    <w:p>
      <w:pPr>
        <w:spacing w:after="0"/>
        <w:ind w:left="0"/>
        <w:jc w:val="both"/>
      </w:pPr>
      <w:r>
        <w:rPr>
          <w:rFonts w:ascii="Times New Roman"/>
          <w:b w:val="false"/>
          <w:i w:val="false"/>
          <w:color w:val="000000"/>
          <w:sz w:val="28"/>
        </w:rPr>
        <w:t>
      түсіру-көтеру операциялары механизмдерінің, циркуляциялық желі механизмдерінің, сумен, бумен жабдықтау коммуникацияларының, электрмен жабдықтау, пневможүйе мен жұмыс орындарын жылыту кешенінің нысаны мен техникалық сипаттамасын;</w:t>
      </w:r>
    </w:p>
    <w:p>
      <w:pPr>
        <w:spacing w:after="0"/>
        <w:ind w:left="0"/>
        <w:jc w:val="both"/>
      </w:pPr>
      <w:r>
        <w:rPr>
          <w:rFonts w:ascii="Times New Roman"/>
          <w:b w:val="false"/>
          <w:i w:val="false"/>
          <w:color w:val="000000"/>
          <w:sz w:val="28"/>
        </w:rPr>
        <w:t>
      жүк көтеру механизмдері қолданылатын ілмектеу, такелаж жұмыстары өндірісі қағидаларын.</w:t>
      </w:r>
    </w:p>
    <w:bookmarkStart w:name="z85" w:id="83"/>
    <w:p>
      <w:pPr>
        <w:spacing w:after="0"/>
        <w:ind w:left="0"/>
        <w:jc w:val="left"/>
      </w:pPr>
      <w:r>
        <w:rPr>
          <w:rFonts w:ascii="Times New Roman"/>
          <w:b/>
          <w:i w:val="false"/>
          <w:color w:val="000000"/>
        </w:rPr>
        <w:t xml:space="preserve"> Параграф 20. Мұнара монтаждаушы, 5-разряд</w:t>
      </w:r>
    </w:p>
    <w:bookmarkEnd w:id="83"/>
    <w:bookmarkStart w:name="z86" w:id="84"/>
    <w:p>
      <w:pPr>
        <w:spacing w:after="0"/>
        <w:ind w:left="0"/>
        <w:jc w:val="both"/>
      </w:pPr>
      <w:r>
        <w:rPr>
          <w:rFonts w:ascii="Times New Roman"/>
          <w:b w:val="false"/>
          <w:i w:val="false"/>
          <w:color w:val="000000"/>
          <w:sz w:val="28"/>
        </w:rPr>
        <w:t>
      50. Жұмыс сипаттамасы:</w:t>
      </w:r>
    </w:p>
    <w:bookmarkEnd w:id="84"/>
    <w:p>
      <w:pPr>
        <w:spacing w:after="0"/>
        <w:ind w:left="0"/>
        <w:jc w:val="both"/>
      </w:pPr>
      <w:r>
        <w:rPr>
          <w:rFonts w:ascii="Times New Roman"/>
          <w:b w:val="false"/>
          <w:i w:val="false"/>
          <w:color w:val="000000"/>
          <w:sz w:val="28"/>
        </w:rPr>
        <w:t>
      негізгі технологиялық жабдықты, бұрғылау процесін басқару пультін, бұрма крандарды,бұрғылау қондырғысы блоктарын жабуға арналған металды каркастарды, бұрғылау құралын түсіру және көтеру автоматтарын, автоматтандыру құралдарын, шина пневматикалық муфталарды, "А"-үлгілік мұнаралар мен биіктігі 45 метрге дейінгі мұнара үлгісіндегі мұнараларды монтаждау және бөлшектеу;</w:t>
      </w:r>
    </w:p>
    <w:p>
      <w:pPr>
        <w:spacing w:after="0"/>
        <w:ind w:left="0"/>
        <w:jc w:val="both"/>
      </w:pPr>
      <w:r>
        <w:rPr>
          <w:rFonts w:ascii="Times New Roman"/>
          <w:b w:val="false"/>
          <w:i w:val="false"/>
          <w:color w:val="000000"/>
          <w:sz w:val="28"/>
        </w:rPr>
        <w:t>
      бұрғылау қондырғысының, бұрғылау, күштік жабдықтың жекелеген блоктарын іргетасқа көтеру және орнату;</w:t>
      </w:r>
    </w:p>
    <w:p>
      <w:pPr>
        <w:spacing w:after="0"/>
        <w:ind w:left="0"/>
        <w:jc w:val="both"/>
      </w:pPr>
      <w:r>
        <w:rPr>
          <w:rFonts w:ascii="Times New Roman"/>
          <w:b w:val="false"/>
          <w:i w:val="false"/>
          <w:color w:val="000000"/>
          <w:sz w:val="28"/>
        </w:rPr>
        <w:t>
      көтеру-тасымалдау құралдарын қолдана отырып блоктарды түйістіру;</w:t>
      </w:r>
    </w:p>
    <w:p>
      <w:pPr>
        <w:spacing w:after="0"/>
        <w:ind w:left="0"/>
        <w:jc w:val="both"/>
      </w:pPr>
      <w:r>
        <w:rPr>
          <w:rFonts w:ascii="Times New Roman"/>
          <w:b w:val="false"/>
          <w:i w:val="false"/>
          <w:color w:val="000000"/>
          <w:sz w:val="28"/>
        </w:rPr>
        <w:t>
      серпігіш желілер мен қысымы 15 мегапаскаль (шаршы сантиметрге 15 килограм-күшке дейін) дейінгі манифольдтарды құрастыру және престемелеу;</w:t>
      </w:r>
    </w:p>
    <w:p>
      <w:pPr>
        <w:spacing w:after="0"/>
        <w:ind w:left="0"/>
        <w:jc w:val="both"/>
      </w:pPr>
      <w:r>
        <w:rPr>
          <w:rFonts w:ascii="Times New Roman"/>
          <w:b w:val="false"/>
          <w:i w:val="false"/>
          <w:color w:val="000000"/>
          <w:sz w:val="28"/>
        </w:rPr>
        <w:t>
      күштік өткізгіштерді орталандыру;</w:t>
      </w:r>
    </w:p>
    <w:p>
      <w:pPr>
        <w:spacing w:after="0"/>
        <w:ind w:left="0"/>
        <w:jc w:val="both"/>
      </w:pPr>
      <w:r>
        <w:rPr>
          <w:rFonts w:ascii="Times New Roman"/>
          <w:b w:val="false"/>
          <w:i w:val="false"/>
          <w:color w:val="000000"/>
          <w:sz w:val="28"/>
        </w:rPr>
        <w:t>
      бұрғылау жабдығы мен бұрғылау мұнараларын қайта қосу және сынау;</w:t>
      </w:r>
    </w:p>
    <w:p>
      <w:pPr>
        <w:spacing w:after="0"/>
        <w:ind w:left="0"/>
        <w:jc w:val="both"/>
      </w:pPr>
      <w:r>
        <w:rPr>
          <w:rFonts w:ascii="Times New Roman"/>
          <w:b w:val="false"/>
          <w:i w:val="false"/>
          <w:color w:val="000000"/>
          <w:sz w:val="28"/>
        </w:rPr>
        <w:t>
      номиналдық жүк көтергіштігі 100 тоннаға дейінгі бұрғылау қондырғыларын құрастыру, орнын ауыстыру және бөлшектеу кезінде мұнара монтаждау бригадасын басқару.</w:t>
      </w:r>
    </w:p>
    <w:bookmarkStart w:name="z87" w:id="85"/>
    <w:p>
      <w:pPr>
        <w:spacing w:after="0"/>
        <w:ind w:left="0"/>
        <w:jc w:val="both"/>
      </w:pPr>
      <w:r>
        <w:rPr>
          <w:rFonts w:ascii="Times New Roman"/>
          <w:b w:val="false"/>
          <w:i w:val="false"/>
          <w:color w:val="000000"/>
          <w:sz w:val="28"/>
        </w:rPr>
        <w:t>
      51. Білуге тиіс:</w:t>
      </w:r>
    </w:p>
    <w:bookmarkEnd w:id="85"/>
    <w:p>
      <w:pPr>
        <w:spacing w:after="0"/>
        <w:ind w:left="0"/>
        <w:jc w:val="both"/>
      </w:pPr>
      <w:r>
        <w:rPr>
          <w:rFonts w:ascii="Times New Roman"/>
          <w:b w:val="false"/>
          <w:i w:val="false"/>
          <w:color w:val="000000"/>
          <w:sz w:val="28"/>
        </w:rPr>
        <w:t>
      барлық үлгідегі бұрғылау қондырғыларын құрудың индустриялдық әдістерін;</w:t>
      </w:r>
    </w:p>
    <w:p>
      <w:pPr>
        <w:spacing w:after="0"/>
        <w:ind w:left="0"/>
        <w:jc w:val="both"/>
      </w:pPr>
      <w:r>
        <w:rPr>
          <w:rFonts w:ascii="Times New Roman"/>
          <w:b w:val="false"/>
          <w:i w:val="false"/>
          <w:color w:val="000000"/>
          <w:sz w:val="28"/>
        </w:rPr>
        <w:t>
      бұрғылау қондырғыларының, бұрғылау жабдығының, оларды монтаждау және бөлшектеу кезінде қолданылатын механизмдердің конструкциясын;</w:t>
      </w:r>
    </w:p>
    <w:p>
      <w:pPr>
        <w:spacing w:after="0"/>
        <w:ind w:left="0"/>
        <w:jc w:val="both"/>
      </w:pPr>
      <w:r>
        <w:rPr>
          <w:rFonts w:ascii="Times New Roman"/>
          <w:b w:val="false"/>
          <w:i w:val="false"/>
          <w:color w:val="000000"/>
          <w:sz w:val="28"/>
        </w:rPr>
        <w:t>
      жоғары және төмен қысымды трубалар коммуникацияларының, отын жүйесінің, бақылау-өлшеу аспаптары мен аппараттарының схемаларын;</w:t>
      </w:r>
    </w:p>
    <w:p>
      <w:pPr>
        <w:spacing w:after="0"/>
        <w:ind w:left="0"/>
        <w:jc w:val="both"/>
      </w:pPr>
      <w:r>
        <w:rPr>
          <w:rFonts w:ascii="Times New Roman"/>
          <w:b w:val="false"/>
          <w:i w:val="false"/>
          <w:color w:val="000000"/>
          <w:sz w:val="28"/>
        </w:rPr>
        <w:t>
      шина пневматикалық муфталарды монтаждау және бөлшектеу тәсілдерін;</w:t>
      </w:r>
    </w:p>
    <w:p>
      <w:pPr>
        <w:spacing w:after="0"/>
        <w:ind w:left="0"/>
        <w:jc w:val="both"/>
      </w:pPr>
      <w:r>
        <w:rPr>
          <w:rFonts w:ascii="Times New Roman"/>
          <w:b w:val="false"/>
          <w:i w:val="false"/>
          <w:color w:val="000000"/>
          <w:sz w:val="28"/>
        </w:rPr>
        <w:t>
      қолданылатын жабдық пен бұрғылау мұнарасын орталандыру және сынау әдістерін;</w:t>
      </w:r>
    </w:p>
    <w:p>
      <w:pPr>
        <w:spacing w:after="0"/>
        <w:ind w:left="0"/>
        <w:jc w:val="both"/>
      </w:pPr>
      <w:r>
        <w:rPr>
          <w:rFonts w:ascii="Times New Roman"/>
          <w:b w:val="false"/>
          <w:i w:val="false"/>
          <w:color w:val="000000"/>
          <w:sz w:val="28"/>
        </w:rPr>
        <w:t>
      электрмен пісіру, электромонтаж, ілмектеу және такелаж жұмыстары өндірісінің негізгі қағидаларын;</w:t>
      </w:r>
    </w:p>
    <w:p>
      <w:pPr>
        <w:spacing w:after="0"/>
        <w:ind w:left="0"/>
        <w:jc w:val="both"/>
      </w:pPr>
      <w:r>
        <w:rPr>
          <w:rFonts w:ascii="Times New Roman"/>
          <w:b w:val="false"/>
          <w:i w:val="false"/>
          <w:color w:val="000000"/>
          <w:sz w:val="28"/>
        </w:rPr>
        <w:t>
      гидроциклондық және дегазациялық қондырғылардың нысанын, ірі блоктарды тасымалдауға арналған тасымалдау құралдарының түрлерін.</w:t>
      </w:r>
    </w:p>
    <w:bookmarkStart w:name="z88" w:id="86"/>
    <w:p>
      <w:pPr>
        <w:spacing w:after="0"/>
        <w:ind w:left="0"/>
        <w:jc w:val="left"/>
      </w:pPr>
      <w:r>
        <w:rPr>
          <w:rFonts w:ascii="Times New Roman"/>
          <w:b/>
          <w:i w:val="false"/>
          <w:color w:val="000000"/>
        </w:rPr>
        <w:t xml:space="preserve"> Параграф 21. Мұнара монтаждаушы, 6-разряд</w:t>
      </w:r>
    </w:p>
    <w:bookmarkEnd w:id="86"/>
    <w:bookmarkStart w:name="z89" w:id="87"/>
    <w:p>
      <w:pPr>
        <w:spacing w:after="0"/>
        <w:ind w:left="0"/>
        <w:jc w:val="both"/>
      </w:pPr>
      <w:r>
        <w:rPr>
          <w:rFonts w:ascii="Times New Roman"/>
          <w:b w:val="false"/>
          <w:i w:val="false"/>
          <w:color w:val="000000"/>
          <w:sz w:val="28"/>
        </w:rPr>
        <w:t>
      52. Жұмыс сипаттамасы:</w:t>
      </w:r>
    </w:p>
    <w:bookmarkEnd w:id="87"/>
    <w:p>
      <w:pPr>
        <w:spacing w:after="0"/>
        <w:ind w:left="0"/>
        <w:jc w:val="both"/>
      </w:pPr>
      <w:r>
        <w:rPr>
          <w:rFonts w:ascii="Times New Roman"/>
          <w:b w:val="false"/>
          <w:i w:val="false"/>
          <w:color w:val="000000"/>
          <w:sz w:val="28"/>
        </w:rPr>
        <w:t>
      бұрғылау қондырғысын монтаждауға қабылдау және монтаждаудан кейін пайдалануға тапсыру;</w:t>
      </w:r>
    </w:p>
    <w:p>
      <w:pPr>
        <w:spacing w:after="0"/>
        <w:ind w:left="0"/>
        <w:jc w:val="both"/>
      </w:pPr>
      <w:r>
        <w:rPr>
          <w:rFonts w:ascii="Times New Roman"/>
          <w:b w:val="false"/>
          <w:i w:val="false"/>
          <w:color w:val="000000"/>
          <w:sz w:val="28"/>
        </w:rPr>
        <w:t>
      "А"-үлгілік мұнаралар мен мұнара үлгісіндегі мұнараларды монтаждау және бөлшектеу;</w:t>
      </w:r>
    </w:p>
    <w:p>
      <w:pPr>
        <w:spacing w:after="0"/>
        <w:ind w:left="0"/>
        <w:jc w:val="both"/>
      </w:pPr>
      <w:r>
        <w:rPr>
          <w:rFonts w:ascii="Times New Roman"/>
          <w:b w:val="false"/>
          <w:i w:val="false"/>
          <w:color w:val="000000"/>
          <w:sz w:val="28"/>
        </w:rPr>
        <w:t>
      серпігіш желілер мен қысымы 15 мегапаскальдан 30 мегапаскальға (шаршы сантиметрге 150 килограмм-күштен жоғары және шаршы сантиметрге 300 килограмм-күшке дейін) дейінгі манифольдтарды құрастыру және престемелеу;</w:t>
      </w:r>
    </w:p>
    <w:p>
      <w:pPr>
        <w:spacing w:after="0"/>
        <w:ind w:left="0"/>
        <w:jc w:val="both"/>
      </w:pPr>
      <w:r>
        <w:rPr>
          <w:rFonts w:ascii="Times New Roman"/>
          <w:b w:val="false"/>
          <w:i w:val="false"/>
          <w:color w:val="000000"/>
          <w:sz w:val="28"/>
        </w:rPr>
        <w:t>
      бұрғылау қондырғысының жабдығын орналастырудың үлгілік схемасын жергілікті жағдайларға байланыстыру;</w:t>
      </w:r>
    </w:p>
    <w:p>
      <w:pPr>
        <w:spacing w:after="0"/>
        <w:ind w:left="0"/>
        <w:jc w:val="both"/>
      </w:pPr>
      <w:r>
        <w:rPr>
          <w:rFonts w:ascii="Times New Roman"/>
          <w:b w:val="false"/>
          <w:i w:val="false"/>
          <w:color w:val="000000"/>
          <w:sz w:val="28"/>
        </w:rPr>
        <w:t>
      бұрғылау қондырғысының блоктарын тасымалдау трассасын таңдау;</w:t>
      </w:r>
    </w:p>
    <w:p>
      <w:pPr>
        <w:spacing w:after="0"/>
        <w:ind w:left="0"/>
        <w:jc w:val="both"/>
      </w:pPr>
      <w:r>
        <w:rPr>
          <w:rFonts w:ascii="Times New Roman"/>
          <w:b w:val="false"/>
          <w:i w:val="false"/>
          <w:color w:val="000000"/>
          <w:sz w:val="28"/>
        </w:rPr>
        <w:t>
      бұрғылау қондырғысын, көтеру-тасымалдау құралдары мен материалдарын схема бойынша орналастыру;</w:t>
      </w:r>
    </w:p>
    <w:p>
      <w:pPr>
        <w:spacing w:after="0"/>
        <w:ind w:left="0"/>
        <w:jc w:val="both"/>
      </w:pPr>
      <w:r>
        <w:rPr>
          <w:rFonts w:ascii="Times New Roman"/>
          <w:b w:val="false"/>
          <w:i w:val="false"/>
          <w:color w:val="000000"/>
          <w:sz w:val="28"/>
        </w:rPr>
        <w:t>
      тальдық жүйені жабдықтау;</w:t>
      </w:r>
    </w:p>
    <w:p>
      <w:pPr>
        <w:spacing w:after="0"/>
        <w:ind w:left="0"/>
        <w:jc w:val="both"/>
      </w:pPr>
      <w:r>
        <w:rPr>
          <w:rFonts w:ascii="Times New Roman"/>
          <w:b w:val="false"/>
          <w:i w:val="false"/>
          <w:color w:val="000000"/>
          <w:sz w:val="28"/>
        </w:rPr>
        <w:t>
      бұрғылау қондырғысын қорытынды қосу;</w:t>
      </w:r>
    </w:p>
    <w:p>
      <w:pPr>
        <w:spacing w:after="0"/>
        <w:ind w:left="0"/>
        <w:jc w:val="both"/>
      </w:pPr>
      <w:r>
        <w:rPr>
          <w:rFonts w:ascii="Times New Roman"/>
          <w:b w:val="false"/>
          <w:i w:val="false"/>
          <w:color w:val="000000"/>
          <w:sz w:val="28"/>
        </w:rPr>
        <w:t>
      бұрғылау қондырғысының тиісті құжаттамасын ресімдеу;</w:t>
      </w:r>
    </w:p>
    <w:p>
      <w:pPr>
        <w:spacing w:after="0"/>
        <w:ind w:left="0"/>
        <w:jc w:val="both"/>
      </w:pPr>
      <w:r>
        <w:rPr>
          <w:rFonts w:ascii="Times New Roman"/>
          <w:b w:val="false"/>
          <w:i w:val="false"/>
          <w:color w:val="000000"/>
          <w:sz w:val="28"/>
        </w:rPr>
        <w:t>
      номиналдық жүк көтергіштігі 100 тоннадан 200 тоннаға дейінгі бұрғылау қондырғыларын құрастыру, орнын ауыстыру және бөлшектеу кезінде мұнара монтаждау бригадасын басқару.</w:t>
      </w:r>
    </w:p>
    <w:bookmarkStart w:name="z90" w:id="88"/>
    <w:p>
      <w:pPr>
        <w:spacing w:after="0"/>
        <w:ind w:left="0"/>
        <w:jc w:val="both"/>
      </w:pPr>
      <w:r>
        <w:rPr>
          <w:rFonts w:ascii="Times New Roman"/>
          <w:b w:val="false"/>
          <w:i w:val="false"/>
          <w:color w:val="000000"/>
          <w:sz w:val="28"/>
        </w:rPr>
        <w:t>
      53. Білуге тиіс:</w:t>
      </w:r>
    </w:p>
    <w:bookmarkEnd w:id="88"/>
    <w:p>
      <w:pPr>
        <w:spacing w:after="0"/>
        <w:ind w:left="0"/>
        <w:jc w:val="both"/>
      </w:pPr>
      <w:r>
        <w:rPr>
          <w:rFonts w:ascii="Times New Roman"/>
          <w:b w:val="false"/>
          <w:i w:val="false"/>
          <w:color w:val="000000"/>
          <w:sz w:val="28"/>
        </w:rPr>
        <w:t>
      бұрғылау қондырғысын монтаждауға қабылдау және монтаждаудан кейін пайдалануға тапсыру тәртібін;</w:t>
      </w:r>
    </w:p>
    <w:p>
      <w:pPr>
        <w:spacing w:after="0"/>
        <w:ind w:left="0"/>
        <w:jc w:val="both"/>
      </w:pPr>
      <w:r>
        <w:rPr>
          <w:rFonts w:ascii="Times New Roman"/>
          <w:b w:val="false"/>
          <w:i w:val="false"/>
          <w:color w:val="000000"/>
          <w:sz w:val="28"/>
        </w:rPr>
        <w:t>
      бұрғылау қондырғысы жабдығын орналастыру, құрылыс монтаж жабдығын құрылыс алаңыңда ұтымды орналастыру схемасын;</w:t>
      </w:r>
    </w:p>
    <w:p>
      <w:pPr>
        <w:spacing w:after="0"/>
        <w:ind w:left="0"/>
        <w:jc w:val="both"/>
      </w:pPr>
      <w:r>
        <w:rPr>
          <w:rFonts w:ascii="Times New Roman"/>
          <w:b w:val="false"/>
          <w:i w:val="false"/>
          <w:color w:val="000000"/>
          <w:sz w:val="28"/>
        </w:rPr>
        <w:t>
      жер жағдайлары мен жергілікті рельефтің трасса таңдауға әсерін және бұрғылау мұнарасын жылжыту тәсілдерін;</w:t>
      </w:r>
    </w:p>
    <w:p>
      <w:pPr>
        <w:spacing w:after="0"/>
        <w:ind w:left="0"/>
        <w:jc w:val="both"/>
      </w:pPr>
      <w:r>
        <w:rPr>
          <w:rFonts w:ascii="Times New Roman"/>
          <w:b w:val="false"/>
          <w:i w:val="false"/>
          <w:color w:val="000000"/>
          <w:sz w:val="28"/>
        </w:rPr>
        <w:t>
      бұрғылау қондырғыларының гидравликалық жүйесін, жұмыс орындарын ұйымдастырудың үлгілік жобалары мен бұрғылау қондырғысын құру кезіндегі желілік жоспарлауды;</w:t>
      </w:r>
    </w:p>
    <w:p>
      <w:pPr>
        <w:spacing w:after="0"/>
        <w:ind w:left="0"/>
        <w:jc w:val="both"/>
      </w:pPr>
      <w:r>
        <w:rPr>
          <w:rFonts w:ascii="Times New Roman"/>
          <w:b w:val="false"/>
          <w:i w:val="false"/>
          <w:color w:val="000000"/>
          <w:sz w:val="28"/>
        </w:rPr>
        <w:t>
      ірі блоктарды тасымалдауға арналған тасымалдау құралдарының нысанын, құрылымы мен түрлерін.</w:t>
      </w:r>
    </w:p>
    <w:bookmarkStart w:name="z91" w:id="89"/>
    <w:p>
      <w:pPr>
        <w:spacing w:after="0"/>
        <w:ind w:left="0"/>
        <w:jc w:val="both"/>
      </w:pPr>
      <w:r>
        <w:rPr>
          <w:rFonts w:ascii="Times New Roman"/>
          <w:b w:val="false"/>
          <w:i w:val="false"/>
          <w:color w:val="000000"/>
          <w:sz w:val="28"/>
        </w:rPr>
        <w:t>
      54. Техникалық және кәсіптік (арнайы орта, кәсіптік орта) білім талап етіледі.</w:t>
      </w:r>
    </w:p>
    <w:bookmarkEnd w:id="89"/>
    <w:bookmarkStart w:name="z92" w:id="90"/>
    <w:p>
      <w:pPr>
        <w:spacing w:after="0"/>
        <w:ind w:left="0"/>
        <w:jc w:val="left"/>
      </w:pPr>
      <w:r>
        <w:rPr>
          <w:rFonts w:ascii="Times New Roman"/>
          <w:b/>
          <w:i w:val="false"/>
          <w:color w:val="000000"/>
        </w:rPr>
        <w:t xml:space="preserve"> Параграф 22. Мұнара монтаждаушы, 7-разряд</w:t>
      </w:r>
    </w:p>
    <w:bookmarkEnd w:id="90"/>
    <w:bookmarkStart w:name="z93" w:id="91"/>
    <w:p>
      <w:pPr>
        <w:spacing w:after="0"/>
        <w:ind w:left="0"/>
        <w:jc w:val="both"/>
      </w:pPr>
      <w:r>
        <w:rPr>
          <w:rFonts w:ascii="Times New Roman"/>
          <w:b w:val="false"/>
          <w:i w:val="false"/>
          <w:color w:val="000000"/>
          <w:sz w:val="28"/>
        </w:rPr>
        <w:t>
      55. Жұмыс сипаттамасы:</w:t>
      </w:r>
    </w:p>
    <w:bookmarkEnd w:id="91"/>
    <w:p>
      <w:pPr>
        <w:spacing w:after="0"/>
        <w:ind w:left="0"/>
        <w:jc w:val="both"/>
      </w:pPr>
      <w:r>
        <w:rPr>
          <w:rFonts w:ascii="Times New Roman"/>
          <w:b w:val="false"/>
          <w:i w:val="false"/>
          <w:color w:val="000000"/>
          <w:sz w:val="28"/>
        </w:rPr>
        <w:t>
      бұрғылау қондырғысын монтаждауға қабылдау және монтаждаудан кейін пайдалануға тапсыру;</w:t>
      </w:r>
    </w:p>
    <w:p>
      <w:pPr>
        <w:spacing w:after="0"/>
        <w:ind w:left="0"/>
        <w:jc w:val="both"/>
      </w:pPr>
      <w:r>
        <w:rPr>
          <w:rFonts w:ascii="Times New Roman"/>
          <w:b w:val="false"/>
          <w:i w:val="false"/>
          <w:color w:val="000000"/>
          <w:sz w:val="28"/>
        </w:rPr>
        <w:t>
      "А"-үлгілік мұнаралар мен мұнара үлгісіндегі және биіктігі 45 метрге жоғары күрделі конструкциялы мұнараларды монтаждау және бөлшектеу;</w:t>
      </w:r>
    </w:p>
    <w:p>
      <w:pPr>
        <w:spacing w:after="0"/>
        <w:ind w:left="0"/>
        <w:jc w:val="both"/>
      </w:pPr>
      <w:r>
        <w:rPr>
          <w:rFonts w:ascii="Times New Roman"/>
          <w:b w:val="false"/>
          <w:i w:val="false"/>
          <w:color w:val="000000"/>
          <w:sz w:val="28"/>
        </w:rPr>
        <w:t>
      серпігіш желілер мен қысымы 30 мегапаскаль (шаршы сантиметрге 3000 килограмм күшке дейінгі) жоғары манифольдтарды құрастыру және престемелеу;</w:t>
      </w:r>
    </w:p>
    <w:p>
      <w:pPr>
        <w:spacing w:after="0"/>
        <w:ind w:left="0"/>
        <w:jc w:val="both"/>
      </w:pPr>
      <w:r>
        <w:rPr>
          <w:rFonts w:ascii="Times New Roman"/>
          <w:b w:val="false"/>
          <w:i w:val="false"/>
          <w:color w:val="000000"/>
          <w:sz w:val="28"/>
        </w:rPr>
        <w:t>
      бұрғылау қондырғысының жабдығын орналастырудың үлгілік схемасын жергілікті жағдайларға байланыстыру;</w:t>
      </w:r>
    </w:p>
    <w:p>
      <w:pPr>
        <w:spacing w:after="0"/>
        <w:ind w:left="0"/>
        <w:jc w:val="both"/>
      </w:pPr>
      <w:r>
        <w:rPr>
          <w:rFonts w:ascii="Times New Roman"/>
          <w:b w:val="false"/>
          <w:i w:val="false"/>
          <w:color w:val="000000"/>
          <w:sz w:val="28"/>
        </w:rPr>
        <w:t>
      бұрғылау қондырғысының блоктарын тасымалдау трассасын таңдау;</w:t>
      </w:r>
    </w:p>
    <w:p>
      <w:pPr>
        <w:spacing w:after="0"/>
        <w:ind w:left="0"/>
        <w:jc w:val="both"/>
      </w:pPr>
      <w:r>
        <w:rPr>
          <w:rFonts w:ascii="Times New Roman"/>
          <w:b w:val="false"/>
          <w:i w:val="false"/>
          <w:color w:val="000000"/>
          <w:sz w:val="28"/>
        </w:rPr>
        <w:t>
      бұрғылау қондырғысын, көтеру-тасымалдау құралдары мен материалдарын схема бойынша орналастыру;</w:t>
      </w:r>
    </w:p>
    <w:p>
      <w:pPr>
        <w:spacing w:after="0"/>
        <w:ind w:left="0"/>
        <w:jc w:val="both"/>
      </w:pPr>
      <w:r>
        <w:rPr>
          <w:rFonts w:ascii="Times New Roman"/>
          <w:b w:val="false"/>
          <w:i w:val="false"/>
          <w:color w:val="000000"/>
          <w:sz w:val="28"/>
        </w:rPr>
        <w:t>
      тальдық жүйені жабдықтау;</w:t>
      </w:r>
    </w:p>
    <w:p>
      <w:pPr>
        <w:spacing w:after="0"/>
        <w:ind w:left="0"/>
        <w:jc w:val="both"/>
      </w:pPr>
      <w:r>
        <w:rPr>
          <w:rFonts w:ascii="Times New Roman"/>
          <w:b w:val="false"/>
          <w:i w:val="false"/>
          <w:color w:val="000000"/>
          <w:sz w:val="28"/>
        </w:rPr>
        <w:t>
      бұрғылау қондырғысын қорытынды қосу;</w:t>
      </w:r>
    </w:p>
    <w:p>
      <w:pPr>
        <w:spacing w:after="0"/>
        <w:ind w:left="0"/>
        <w:jc w:val="both"/>
      </w:pPr>
      <w:r>
        <w:rPr>
          <w:rFonts w:ascii="Times New Roman"/>
          <w:b w:val="false"/>
          <w:i w:val="false"/>
          <w:color w:val="000000"/>
          <w:sz w:val="28"/>
        </w:rPr>
        <w:t>
      бұрғылау қондырғысының тиісті құжаттамасын ресімдеу;</w:t>
      </w:r>
    </w:p>
    <w:p>
      <w:pPr>
        <w:spacing w:after="0"/>
        <w:ind w:left="0"/>
        <w:jc w:val="both"/>
      </w:pPr>
      <w:r>
        <w:rPr>
          <w:rFonts w:ascii="Times New Roman"/>
          <w:b w:val="false"/>
          <w:i w:val="false"/>
          <w:color w:val="000000"/>
          <w:sz w:val="28"/>
        </w:rPr>
        <w:t>
      жүк көтергіштігі 200 тоннадан 250 тоннаға дейінгі бұрғылау қондырғыларын құрастыру, орнын ауыстыру және бөлшектеу кезінде мұнара монтаждау бригадасын басқару.</w:t>
      </w:r>
    </w:p>
    <w:bookmarkStart w:name="z94" w:id="92"/>
    <w:p>
      <w:pPr>
        <w:spacing w:after="0"/>
        <w:ind w:left="0"/>
        <w:jc w:val="both"/>
      </w:pPr>
      <w:r>
        <w:rPr>
          <w:rFonts w:ascii="Times New Roman"/>
          <w:b w:val="false"/>
          <w:i w:val="false"/>
          <w:color w:val="000000"/>
          <w:sz w:val="28"/>
        </w:rPr>
        <w:t>
      56. Білуге тиіс:</w:t>
      </w:r>
    </w:p>
    <w:bookmarkEnd w:id="92"/>
    <w:p>
      <w:pPr>
        <w:spacing w:after="0"/>
        <w:ind w:left="0"/>
        <w:jc w:val="both"/>
      </w:pPr>
      <w:r>
        <w:rPr>
          <w:rFonts w:ascii="Times New Roman"/>
          <w:b w:val="false"/>
          <w:i w:val="false"/>
          <w:color w:val="000000"/>
          <w:sz w:val="28"/>
        </w:rPr>
        <w:t>
      бұрғылау қондырғысын монтаждауға қабылдау және монтаждаудан кейін пайдалануға тапсыру тәртібін;</w:t>
      </w:r>
    </w:p>
    <w:p>
      <w:pPr>
        <w:spacing w:after="0"/>
        <w:ind w:left="0"/>
        <w:jc w:val="both"/>
      </w:pPr>
      <w:r>
        <w:rPr>
          <w:rFonts w:ascii="Times New Roman"/>
          <w:b w:val="false"/>
          <w:i w:val="false"/>
          <w:color w:val="000000"/>
          <w:sz w:val="28"/>
        </w:rPr>
        <w:t>
      бұрғылау қондырғысы жабдығын орналастыру, құрылыс монтаж жабдығын құрылыс алаңыңда ұтымды орналастыру схемасын;</w:t>
      </w:r>
    </w:p>
    <w:p>
      <w:pPr>
        <w:spacing w:after="0"/>
        <w:ind w:left="0"/>
        <w:jc w:val="both"/>
      </w:pPr>
      <w:r>
        <w:rPr>
          <w:rFonts w:ascii="Times New Roman"/>
          <w:b w:val="false"/>
          <w:i w:val="false"/>
          <w:color w:val="000000"/>
          <w:sz w:val="28"/>
        </w:rPr>
        <w:t>
      бұрғылау қондырғыларының гидравликалық жүйесін, жер жағдайлары мен жергілікті рельефтің трасса таңдауға әсерін және бұрғылау мұнарасын жылжыту тәсілдерін;</w:t>
      </w:r>
    </w:p>
    <w:p>
      <w:pPr>
        <w:spacing w:after="0"/>
        <w:ind w:left="0"/>
        <w:jc w:val="both"/>
      </w:pPr>
      <w:r>
        <w:rPr>
          <w:rFonts w:ascii="Times New Roman"/>
          <w:b w:val="false"/>
          <w:i w:val="false"/>
          <w:color w:val="000000"/>
          <w:sz w:val="28"/>
        </w:rPr>
        <w:t>
      жұмыс орындарын ұйымдастырудың үлгілік жобалары мен бұрғылау қондырғысын құру кезіндегі желілік жоспарлауды;</w:t>
      </w:r>
    </w:p>
    <w:p>
      <w:pPr>
        <w:spacing w:after="0"/>
        <w:ind w:left="0"/>
        <w:jc w:val="both"/>
      </w:pPr>
      <w:r>
        <w:rPr>
          <w:rFonts w:ascii="Times New Roman"/>
          <w:b w:val="false"/>
          <w:i w:val="false"/>
          <w:color w:val="000000"/>
          <w:sz w:val="28"/>
        </w:rPr>
        <w:t>
      көлік пен материалдарды пайдалану жөніндегі есепті жүргізу және есептемені жасау тәртібін;</w:t>
      </w:r>
    </w:p>
    <w:p>
      <w:pPr>
        <w:spacing w:after="0"/>
        <w:ind w:left="0"/>
        <w:jc w:val="both"/>
      </w:pPr>
      <w:r>
        <w:rPr>
          <w:rFonts w:ascii="Times New Roman"/>
          <w:b w:val="false"/>
          <w:i w:val="false"/>
          <w:color w:val="000000"/>
          <w:sz w:val="28"/>
        </w:rPr>
        <w:t>
      ірі блоктарды тасымалдауға арналған тасымалдау құралдарының нысанын, құрылымы мен пайдалану қағидаларын.</w:t>
      </w:r>
    </w:p>
    <w:p>
      <w:pPr>
        <w:spacing w:after="0"/>
        <w:ind w:left="0"/>
        <w:jc w:val="both"/>
      </w:pPr>
      <w:r>
        <w:rPr>
          <w:rFonts w:ascii="Times New Roman"/>
          <w:b w:val="false"/>
          <w:i w:val="false"/>
          <w:color w:val="000000"/>
          <w:sz w:val="28"/>
        </w:rPr>
        <w:t>
      Номинальдық жүк көтергіштігі 250 тоннадан жоғары бұрғылау қондырғыларын құрастыру, орнын ауыстыру және бөлшектеу кезінде - 8-разряд.</w:t>
      </w:r>
    </w:p>
    <w:bookmarkStart w:name="z95" w:id="93"/>
    <w:p>
      <w:pPr>
        <w:spacing w:after="0"/>
        <w:ind w:left="0"/>
        <w:jc w:val="both"/>
      </w:pPr>
      <w:r>
        <w:rPr>
          <w:rFonts w:ascii="Times New Roman"/>
          <w:b w:val="false"/>
          <w:i w:val="false"/>
          <w:color w:val="000000"/>
          <w:sz w:val="28"/>
        </w:rPr>
        <w:t>
      56. Техникалық және кәсіптік (арнайы орта, кәсіптік орта) білім талап етіледі.</w:t>
      </w:r>
    </w:p>
    <w:bookmarkEnd w:id="93"/>
    <w:bookmarkStart w:name="z96" w:id="94"/>
    <w:p>
      <w:pPr>
        <w:spacing w:after="0"/>
        <w:ind w:left="0"/>
        <w:jc w:val="left"/>
      </w:pPr>
      <w:r>
        <w:rPr>
          <w:rFonts w:ascii="Times New Roman"/>
          <w:b/>
          <w:i w:val="false"/>
          <w:color w:val="000000"/>
        </w:rPr>
        <w:t xml:space="preserve"> Параграф 23. Мұнара монтаждаушы-пісіруші, 3-разряд</w:t>
      </w:r>
    </w:p>
    <w:bookmarkEnd w:id="94"/>
    <w:bookmarkStart w:name="z97" w:id="95"/>
    <w:p>
      <w:pPr>
        <w:spacing w:after="0"/>
        <w:ind w:left="0"/>
        <w:jc w:val="both"/>
      </w:pPr>
      <w:r>
        <w:rPr>
          <w:rFonts w:ascii="Times New Roman"/>
          <w:b w:val="false"/>
          <w:i w:val="false"/>
          <w:color w:val="000000"/>
          <w:sz w:val="28"/>
        </w:rPr>
        <w:t>
      58. Жұмыс сипаттамасы:</w:t>
      </w:r>
    </w:p>
    <w:bookmarkEnd w:id="95"/>
    <w:p>
      <w:pPr>
        <w:spacing w:after="0"/>
        <w:ind w:left="0"/>
        <w:jc w:val="both"/>
      </w:pPr>
      <w:r>
        <w:rPr>
          <w:rFonts w:ascii="Times New Roman"/>
          <w:b w:val="false"/>
          <w:i w:val="false"/>
          <w:color w:val="000000"/>
          <w:sz w:val="28"/>
        </w:rPr>
        <w:t>
      бұрғылау және күштік жабдықтарды, өтпелі алаңдарды, бұрғылау қондырғысының металды төсемдерін, науа жүйелерін, қаптаманы, ауа трубалары төсемдерінің кронштейндерін, май трубаларын және труба құбырларын монтаждау және бөлшектеу кезіндегі электрмен және газбен пісіру жұмыстары;</w:t>
      </w:r>
    </w:p>
    <w:p>
      <w:pPr>
        <w:spacing w:after="0"/>
        <w:ind w:left="0"/>
        <w:jc w:val="both"/>
      </w:pPr>
      <w:r>
        <w:rPr>
          <w:rFonts w:ascii="Times New Roman"/>
          <w:b w:val="false"/>
          <w:i w:val="false"/>
          <w:color w:val="000000"/>
          <w:sz w:val="28"/>
        </w:rPr>
        <w:t>
      профильді және сұрыптық металдан төбені, рамаларды, қақпақ бүйірлерін газбен кесу;</w:t>
      </w:r>
    </w:p>
    <w:p>
      <w:pPr>
        <w:spacing w:after="0"/>
        <w:ind w:left="0"/>
        <w:jc w:val="both"/>
      </w:pPr>
      <w:r>
        <w:rPr>
          <w:rFonts w:ascii="Times New Roman"/>
          <w:b w:val="false"/>
          <w:i w:val="false"/>
          <w:color w:val="000000"/>
          <w:sz w:val="28"/>
        </w:rPr>
        <w:t>
      басқару пульттерінің каркастары мен айналма бөлігінің қаптауларын пісірмелеу;</w:t>
      </w:r>
    </w:p>
    <w:p>
      <w:pPr>
        <w:spacing w:after="0"/>
        <w:ind w:left="0"/>
        <w:jc w:val="both"/>
      </w:pPr>
      <w:r>
        <w:rPr>
          <w:rFonts w:ascii="Times New Roman"/>
          <w:b w:val="false"/>
          <w:i w:val="false"/>
          <w:color w:val="000000"/>
          <w:sz w:val="28"/>
        </w:rPr>
        <w:t>
      суға, сеппелі материалдар реагенттеріне арналған қысымсыз трубаларды төсеу;</w:t>
      </w:r>
    </w:p>
    <w:p>
      <w:pPr>
        <w:spacing w:after="0"/>
        <w:ind w:left="0"/>
        <w:jc w:val="both"/>
      </w:pPr>
      <w:r>
        <w:rPr>
          <w:rFonts w:ascii="Times New Roman"/>
          <w:b w:val="false"/>
          <w:i w:val="false"/>
          <w:color w:val="000000"/>
          <w:sz w:val="28"/>
        </w:rPr>
        <w:t>
      электрмен, газбен пісіру аппараттарына қызмет көрсету;</w:t>
      </w:r>
    </w:p>
    <w:p>
      <w:pPr>
        <w:spacing w:after="0"/>
        <w:ind w:left="0"/>
        <w:jc w:val="both"/>
      </w:pPr>
      <w:r>
        <w:rPr>
          <w:rFonts w:ascii="Times New Roman"/>
          <w:b w:val="false"/>
          <w:i w:val="false"/>
          <w:color w:val="000000"/>
          <w:sz w:val="28"/>
        </w:rPr>
        <w:t>
      бұрғылау қондырғыларын монтаждау, бөлшектеу және тасымалдау.</w:t>
      </w:r>
    </w:p>
    <w:bookmarkStart w:name="z98" w:id="96"/>
    <w:p>
      <w:pPr>
        <w:spacing w:after="0"/>
        <w:ind w:left="0"/>
        <w:jc w:val="both"/>
      </w:pPr>
      <w:r>
        <w:rPr>
          <w:rFonts w:ascii="Times New Roman"/>
          <w:b w:val="false"/>
          <w:i w:val="false"/>
          <w:color w:val="000000"/>
          <w:sz w:val="28"/>
        </w:rPr>
        <w:t>
      59. Білуге тиіс:</w:t>
      </w:r>
    </w:p>
    <w:bookmarkEnd w:id="96"/>
    <w:p>
      <w:pPr>
        <w:spacing w:after="0"/>
        <w:ind w:left="0"/>
        <w:jc w:val="both"/>
      </w:pPr>
      <w:r>
        <w:rPr>
          <w:rFonts w:ascii="Times New Roman"/>
          <w:b w:val="false"/>
          <w:i w:val="false"/>
          <w:color w:val="000000"/>
          <w:sz w:val="28"/>
        </w:rPr>
        <w:t xml:space="preserve">
      металдың негізгі қасиеттерін; </w:t>
      </w:r>
    </w:p>
    <w:p>
      <w:pPr>
        <w:spacing w:after="0"/>
        <w:ind w:left="0"/>
        <w:jc w:val="both"/>
      </w:pPr>
      <w:r>
        <w:rPr>
          <w:rFonts w:ascii="Times New Roman"/>
          <w:b w:val="false"/>
          <w:i w:val="false"/>
          <w:color w:val="000000"/>
          <w:sz w:val="28"/>
        </w:rPr>
        <w:t>
      электрмен, газбен пісіру жұмыстарын жүргізу қағидаларын;</w:t>
      </w:r>
    </w:p>
    <w:p>
      <w:pPr>
        <w:spacing w:after="0"/>
        <w:ind w:left="0"/>
        <w:jc w:val="both"/>
      </w:pPr>
      <w:r>
        <w:rPr>
          <w:rFonts w:ascii="Times New Roman"/>
          <w:b w:val="false"/>
          <w:i w:val="false"/>
          <w:color w:val="000000"/>
          <w:sz w:val="28"/>
        </w:rPr>
        <w:t xml:space="preserve">
      қолданылатын электрмен, газбен пісіру аппараттарының типтері мен құрылымын; </w:t>
      </w:r>
    </w:p>
    <w:p>
      <w:pPr>
        <w:spacing w:after="0"/>
        <w:ind w:left="0"/>
        <w:jc w:val="both"/>
      </w:pPr>
      <w:r>
        <w:rPr>
          <w:rFonts w:ascii="Times New Roman"/>
          <w:b w:val="false"/>
          <w:i w:val="false"/>
          <w:color w:val="000000"/>
          <w:sz w:val="28"/>
        </w:rPr>
        <w:t>
      олардың жұмыс қағидатын, пайдалану қағидаларын, пісіру кезінде қолданылатын құрылғылар мен материалдарды;</w:t>
      </w:r>
    </w:p>
    <w:p>
      <w:pPr>
        <w:spacing w:after="0"/>
        <w:ind w:left="0"/>
        <w:jc w:val="both"/>
      </w:pPr>
      <w:r>
        <w:rPr>
          <w:rFonts w:ascii="Times New Roman"/>
          <w:b w:val="false"/>
          <w:i w:val="false"/>
          <w:color w:val="000000"/>
          <w:sz w:val="28"/>
        </w:rPr>
        <w:t>
      бұрғылау және күштік жабдықтың орналасу схемасын, қолданылатын бұрғылау жабдығы мен қондырғысының нысанын және техникалық сипаттамасын;</w:t>
      </w:r>
    </w:p>
    <w:p>
      <w:pPr>
        <w:spacing w:after="0"/>
        <w:ind w:left="0"/>
        <w:jc w:val="both"/>
      </w:pPr>
      <w:r>
        <w:rPr>
          <w:rFonts w:ascii="Times New Roman"/>
          <w:b w:val="false"/>
          <w:i w:val="false"/>
          <w:color w:val="000000"/>
          <w:sz w:val="28"/>
        </w:rPr>
        <w:t>
      электр техникасы негіздерін, бұрғылау қондырғысын монтаждау және бөлшектеу әдістерін, көлемі шағын жүктерді ілмектеу, көтеру және орнын ауыстыру қағидаларын.</w:t>
      </w:r>
    </w:p>
    <w:bookmarkStart w:name="z99" w:id="97"/>
    <w:p>
      <w:pPr>
        <w:spacing w:after="0"/>
        <w:ind w:left="0"/>
        <w:jc w:val="left"/>
      </w:pPr>
      <w:r>
        <w:rPr>
          <w:rFonts w:ascii="Times New Roman"/>
          <w:b/>
          <w:i w:val="false"/>
          <w:color w:val="000000"/>
        </w:rPr>
        <w:t xml:space="preserve"> Параграф 24. Мұнара монтаждаушы-пісіруші, 4-разряд</w:t>
      </w:r>
    </w:p>
    <w:bookmarkEnd w:id="97"/>
    <w:bookmarkStart w:name="z100" w:id="98"/>
    <w:p>
      <w:pPr>
        <w:spacing w:after="0"/>
        <w:ind w:left="0"/>
        <w:jc w:val="both"/>
      </w:pPr>
      <w:r>
        <w:rPr>
          <w:rFonts w:ascii="Times New Roman"/>
          <w:b w:val="false"/>
          <w:i w:val="false"/>
          <w:color w:val="000000"/>
          <w:sz w:val="28"/>
        </w:rPr>
        <w:t>
      60. Жұмыс сипаттамасы:</w:t>
      </w:r>
    </w:p>
    <w:bookmarkEnd w:id="98"/>
    <w:p>
      <w:pPr>
        <w:spacing w:after="0"/>
        <w:ind w:left="0"/>
        <w:jc w:val="both"/>
      </w:pPr>
      <w:r>
        <w:rPr>
          <w:rFonts w:ascii="Times New Roman"/>
          <w:b w:val="false"/>
          <w:i w:val="false"/>
          <w:color w:val="000000"/>
          <w:sz w:val="28"/>
        </w:rPr>
        <w:t>
      бұрғылау пісірме жіктің барлық кеңісті жағдайларында, ыдыстарды, болаттың түрлі маркасынан жасалған труба құбырларын монтаждау және бөлшектеу кезінде электрмен және газбен пісіру жұмыстары;</w:t>
      </w:r>
    </w:p>
    <w:p>
      <w:pPr>
        <w:spacing w:after="0"/>
        <w:ind w:left="0"/>
        <w:jc w:val="both"/>
      </w:pPr>
      <w:r>
        <w:rPr>
          <w:rFonts w:ascii="Times New Roman"/>
          <w:b w:val="false"/>
          <w:i w:val="false"/>
          <w:color w:val="000000"/>
          <w:sz w:val="28"/>
        </w:rPr>
        <w:t>
      болаттың әртүрлі маркаларынан жасалған бұрғылау қондырғыларын, сыйымдылықтар мен трубаларды монтаждау және бөлшектеу кезінде пісірме жіктің барлық кеңістік жағдайларында электрмен және газбен пісіру жұмыстары;</w:t>
      </w:r>
    </w:p>
    <w:p>
      <w:pPr>
        <w:spacing w:after="0"/>
        <w:ind w:left="0"/>
        <w:jc w:val="both"/>
      </w:pPr>
      <w:r>
        <w:rPr>
          <w:rFonts w:ascii="Times New Roman"/>
          <w:b w:val="false"/>
          <w:i w:val="false"/>
          <w:color w:val="000000"/>
          <w:sz w:val="28"/>
        </w:rPr>
        <w:t>
      дизельдерге арналған коллекторларды, трубалардың, тасымалдау арбаларының газбен жабдықтау және жылу беру сыртқы және ішкі желілеріне арналған бекітпелері мен тіреулерін пісіру;</w:t>
      </w:r>
    </w:p>
    <w:p>
      <w:pPr>
        <w:spacing w:after="0"/>
        <w:ind w:left="0"/>
        <w:jc w:val="both"/>
      </w:pPr>
      <w:r>
        <w:rPr>
          <w:rFonts w:ascii="Times New Roman"/>
          <w:b w:val="false"/>
          <w:i w:val="false"/>
          <w:color w:val="000000"/>
          <w:sz w:val="28"/>
        </w:rPr>
        <w:t>
      шойын рамалар мен бұйымдарды газбен кесу;</w:t>
      </w:r>
    </w:p>
    <w:p>
      <w:pPr>
        <w:spacing w:after="0"/>
        <w:ind w:left="0"/>
        <w:jc w:val="both"/>
      </w:pPr>
      <w:r>
        <w:rPr>
          <w:rFonts w:ascii="Times New Roman"/>
          <w:b w:val="false"/>
          <w:i w:val="false"/>
          <w:color w:val="000000"/>
          <w:sz w:val="28"/>
        </w:rPr>
        <w:t>
      профильді прокаттан жасалған бұрғылау мұнараларын пісіру;</w:t>
      </w:r>
    </w:p>
    <w:p>
      <w:pPr>
        <w:spacing w:after="0"/>
        <w:ind w:left="0"/>
        <w:jc w:val="both"/>
      </w:pPr>
      <w:r>
        <w:rPr>
          <w:rFonts w:ascii="Times New Roman"/>
          <w:b w:val="false"/>
          <w:i w:val="false"/>
          <w:color w:val="000000"/>
          <w:sz w:val="28"/>
        </w:rPr>
        <w:t>
      шойын рамалар мен тақталардағы раковиналар мен жарықтарды пісіру;</w:t>
      </w:r>
    </w:p>
    <w:p>
      <w:pPr>
        <w:spacing w:after="0"/>
        <w:ind w:left="0"/>
        <w:jc w:val="both"/>
      </w:pPr>
      <w:r>
        <w:rPr>
          <w:rFonts w:ascii="Times New Roman"/>
          <w:b w:val="false"/>
          <w:i w:val="false"/>
          <w:color w:val="000000"/>
          <w:sz w:val="28"/>
        </w:rPr>
        <w:t>
      бұрғылау қондырғысын алғашқы монтаждау кезінде күрделі пісірме металды конструкциялардың сызбаларын оқу;</w:t>
      </w:r>
    </w:p>
    <w:p>
      <w:pPr>
        <w:spacing w:after="0"/>
        <w:ind w:left="0"/>
        <w:jc w:val="both"/>
      </w:pPr>
      <w:r>
        <w:rPr>
          <w:rFonts w:ascii="Times New Roman"/>
          <w:b w:val="false"/>
          <w:i w:val="false"/>
          <w:color w:val="000000"/>
          <w:sz w:val="28"/>
        </w:rPr>
        <w:t>
      бұрғылау қондырғысын құру, қосалқы сыйымдылық блоктарын мұнараны көтеру және түсіру механизмдерін монтаждау кезінде және өзге де ұқсас жұмыстарда монтаждау және бөлшектеу жұмыстарын орындау.</w:t>
      </w:r>
    </w:p>
    <w:bookmarkStart w:name="z101" w:id="99"/>
    <w:p>
      <w:pPr>
        <w:spacing w:after="0"/>
        <w:ind w:left="0"/>
        <w:jc w:val="both"/>
      </w:pPr>
      <w:r>
        <w:rPr>
          <w:rFonts w:ascii="Times New Roman"/>
          <w:b w:val="false"/>
          <w:i w:val="false"/>
          <w:color w:val="000000"/>
          <w:sz w:val="28"/>
        </w:rPr>
        <w:t>
      61. Білуге тиіс:</w:t>
      </w:r>
    </w:p>
    <w:bookmarkEnd w:id="99"/>
    <w:p>
      <w:pPr>
        <w:spacing w:after="0"/>
        <w:ind w:left="0"/>
        <w:jc w:val="both"/>
      </w:pPr>
      <w:r>
        <w:rPr>
          <w:rFonts w:ascii="Times New Roman"/>
          <w:b w:val="false"/>
          <w:i w:val="false"/>
          <w:color w:val="000000"/>
          <w:sz w:val="28"/>
        </w:rPr>
        <w:t>
      қолданылатын электрмен, газбен пісіру аппараттарының құрылымын;</w:t>
      </w:r>
    </w:p>
    <w:p>
      <w:pPr>
        <w:spacing w:after="0"/>
        <w:ind w:left="0"/>
        <w:jc w:val="both"/>
      </w:pPr>
      <w:r>
        <w:rPr>
          <w:rFonts w:ascii="Times New Roman"/>
          <w:b w:val="false"/>
          <w:i w:val="false"/>
          <w:color w:val="000000"/>
          <w:sz w:val="28"/>
        </w:rPr>
        <w:t>
      пісірме жіктерді сынау тәсілдерін, пісірме жіктердегі ақаудың түрлерін мен оларды жою әдістерін;</w:t>
      </w:r>
    </w:p>
    <w:p>
      <w:pPr>
        <w:spacing w:after="0"/>
        <w:ind w:left="0"/>
        <w:jc w:val="both"/>
      </w:pPr>
      <w:r>
        <w:rPr>
          <w:rFonts w:ascii="Times New Roman"/>
          <w:b w:val="false"/>
          <w:i w:val="false"/>
          <w:color w:val="000000"/>
          <w:sz w:val="28"/>
        </w:rPr>
        <w:t>
      пісіру режимін, күрделі конструкциялардың сызбаларын оқудың тәртібін;</w:t>
      </w:r>
    </w:p>
    <w:p>
      <w:pPr>
        <w:spacing w:after="0"/>
        <w:ind w:left="0"/>
        <w:jc w:val="both"/>
      </w:pPr>
      <w:r>
        <w:rPr>
          <w:rFonts w:ascii="Times New Roman"/>
          <w:b w:val="false"/>
          <w:i w:val="false"/>
          <w:color w:val="000000"/>
          <w:sz w:val="28"/>
        </w:rPr>
        <w:t xml:space="preserve">
      қолданылатын жабдықтар мен коммуникациялардың орналасу схемасын бұрғылау қондырғысын монтаждау және демонтаждаудың тәртібі мен қағидаларын; </w:t>
      </w:r>
    </w:p>
    <w:p>
      <w:pPr>
        <w:spacing w:after="0"/>
        <w:ind w:left="0"/>
        <w:jc w:val="both"/>
      </w:pPr>
      <w:r>
        <w:rPr>
          <w:rFonts w:ascii="Times New Roman"/>
          <w:b w:val="false"/>
          <w:i w:val="false"/>
          <w:color w:val="000000"/>
          <w:sz w:val="28"/>
        </w:rPr>
        <w:t>
      бумен, сумен жабдықтау коммуникацияларының схемасын.</w:t>
      </w:r>
    </w:p>
    <w:bookmarkStart w:name="z102" w:id="100"/>
    <w:p>
      <w:pPr>
        <w:spacing w:after="0"/>
        <w:ind w:left="0"/>
        <w:jc w:val="left"/>
      </w:pPr>
      <w:r>
        <w:rPr>
          <w:rFonts w:ascii="Times New Roman"/>
          <w:b/>
          <w:i w:val="false"/>
          <w:color w:val="000000"/>
        </w:rPr>
        <w:t xml:space="preserve"> Параграф 25. Мұнара монтаждаушы-пісіруші, 5-разряд</w:t>
      </w:r>
    </w:p>
    <w:bookmarkEnd w:id="100"/>
    <w:bookmarkStart w:name="z103" w:id="101"/>
    <w:p>
      <w:pPr>
        <w:spacing w:after="0"/>
        <w:ind w:left="0"/>
        <w:jc w:val="both"/>
      </w:pPr>
      <w:r>
        <w:rPr>
          <w:rFonts w:ascii="Times New Roman"/>
          <w:b w:val="false"/>
          <w:i w:val="false"/>
          <w:color w:val="000000"/>
          <w:sz w:val="28"/>
        </w:rPr>
        <w:t>
      62. Жұмыс сипаттамасы:</w:t>
      </w:r>
    </w:p>
    <w:bookmarkEnd w:id="101"/>
    <w:p>
      <w:pPr>
        <w:spacing w:after="0"/>
        <w:ind w:left="0"/>
        <w:jc w:val="both"/>
      </w:pPr>
      <w:r>
        <w:rPr>
          <w:rFonts w:ascii="Times New Roman"/>
          <w:b w:val="false"/>
          <w:i w:val="false"/>
          <w:color w:val="000000"/>
          <w:sz w:val="28"/>
        </w:rPr>
        <w:t>
      бұрғылау қондырғылары мен қазандықтарды, бұрғылау мұнарасы мен негіздеменің жүк көтеруші тораптарын, үлкен динамикалық және вибрациялық жүктемемен жұмыс істейтін, болаттың әртүрлі маркаларынан жасалған трубалар мен қысымы 15 мегапаскаль (шаршы сантиметрге 150 килограмм-күшке дейін) дейінгі манифольдтарды, сыйымдылық асты негіздемелерді, балшық араластырғыштарды, циркуляциялық жүйелерді, ерітінді дайындау блоктарын монтаждау және бөлшектеу кезінде пісірме жіктің барлық кеңістік жағдайларында электрмен және газбен пісіру жұмыстары;</w:t>
      </w:r>
    </w:p>
    <w:p>
      <w:pPr>
        <w:spacing w:after="0"/>
        <w:ind w:left="0"/>
        <w:jc w:val="both"/>
      </w:pPr>
      <w:r>
        <w:rPr>
          <w:rFonts w:ascii="Times New Roman"/>
          <w:b w:val="false"/>
          <w:i w:val="false"/>
          <w:color w:val="000000"/>
          <w:sz w:val="28"/>
        </w:rPr>
        <w:t>
      шойыннан жасалған бұрғылау насостары мен корпустарының гидравликалық бөлігіндегі жарықтарды пісірмелеу;</w:t>
      </w:r>
    </w:p>
    <w:p>
      <w:pPr>
        <w:spacing w:after="0"/>
        <w:ind w:left="0"/>
        <w:jc w:val="both"/>
      </w:pPr>
      <w:r>
        <w:rPr>
          <w:rFonts w:ascii="Times New Roman"/>
          <w:b w:val="false"/>
          <w:i w:val="false"/>
          <w:color w:val="000000"/>
          <w:sz w:val="28"/>
        </w:rPr>
        <w:t>
      электр жеткізу желілері тіреулерін орнату кезіндегі пісіру жұмыстары өндірісі;</w:t>
      </w:r>
    </w:p>
    <w:p>
      <w:pPr>
        <w:spacing w:after="0"/>
        <w:ind w:left="0"/>
        <w:jc w:val="both"/>
      </w:pPr>
      <w:r>
        <w:rPr>
          <w:rFonts w:ascii="Times New Roman"/>
          <w:b w:val="false"/>
          <w:i w:val="false"/>
          <w:color w:val="000000"/>
          <w:sz w:val="28"/>
        </w:rPr>
        <w:t>
      манифольдтарды салу және орамалау;</w:t>
      </w:r>
    </w:p>
    <w:p>
      <w:pPr>
        <w:spacing w:after="0"/>
        <w:ind w:left="0"/>
        <w:jc w:val="both"/>
      </w:pPr>
      <w:r>
        <w:rPr>
          <w:rFonts w:ascii="Times New Roman"/>
          <w:b w:val="false"/>
          <w:i w:val="false"/>
          <w:color w:val="000000"/>
          <w:sz w:val="28"/>
        </w:rPr>
        <w:t>
      көтеру-тасымалдау құралдарын қолдана отырып блоктарды түйістіру және өзге де ұқсас жұмыстарды орындау.</w:t>
      </w:r>
    </w:p>
    <w:bookmarkStart w:name="z104" w:id="102"/>
    <w:p>
      <w:pPr>
        <w:spacing w:after="0"/>
        <w:ind w:left="0"/>
        <w:jc w:val="both"/>
      </w:pPr>
      <w:r>
        <w:rPr>
          <w:rFonts w:ascii="Times New Roman"/>
          <w:b w:val="false"/>
          <w:i w:val="false"/>
          <w:color w:val="000000"/>
          <w:sz w:val="28"/>
        </w:rPr>
        <w:t>
      63. Білуге тиіс:</w:t>
      </w:r>
    </w:p>
    <w:bookmarkEnd w:id="102"/>
    <w:p>
      <w:pPr>
        <w:spacing w:after="0"/>
        <w:ind w:left="0"/>
        <w:jc w:val="both"/>
      </w:pPr>
      <w:r>
        <w:rPr>
          <w:rFonts w:ascii="Times New Roman"/>
          <w:b w:val="false"/>
          <w:i w:val="false"/>
          <w:color w:val="000000"/>
          <w:sz w:val="28"/>
        </w:rPr>
        <w:t>
      қолданылатын пісіру агрегаттары мен машиналарының электр схемалары мен конструкцияларын;</w:t>
      </w:r>
    </w:p>
    <w:p>
      <w:pPr>
        <w:spacing w:after="0"/>
        <w:ind w:left="0"/>
        <w:jc w:val="both"/>
      </w:pPr>
      <w:r>
        <w:rPr>
          <w:rFonts w:ascii="Times New Roman"/>
          <w:b w:val="false"/>
          <w:i w:val="false"/>
          <w:color w:val="000000"/>
          <w:sz w:val="28"/>
        </w:rPr>
        <w:t>
      жоғары легирленген болатты қоса алғанда, пісірілетін материалдардың технологиялық қасиеттерін;</w:t>
      </w:r>
    </w:p>
    <w:p>
      <w:pPr>
        <w:spacing w:after="0"/>
        <w:ind w:left="0"/>
        <w:jc w:val="both"/>
      </w:pPr>
      <w:r>
        <w:rPr>
          <w:rFonts w:ascii="Times New Roman"/>
          <w:b w:val="false"/>
          <w:i w:val="false"/>
          <w:color w:val="000000"/>
          <w:sz w:val="28"/>
        </w:rPr>
        <w:t>
      пісірме жіктерді салудың технологиялық кезектілігін және пісіру режимін;</w:t>
      </w:r>
    </w:p>
    <w:p>
      <w:pPr>
        <w:spacing w:after="0"/>
        <w:ind w:left="0"/>
        <w:jc w:val="both"/>
      </w:pPr>
      <w:r>
        <w:rPr>
          <w:rFonts w:ascii="Times New Roman"/>
          <w:b w:val="false"/>
          <w:i w:val="false"/>
          <w:color w:val="000000"/>
          <w:sz w:val="28"/>
        </w:rPr>
        <w:t>
      бұрғылау қондырғыларының техникалық сипаттамасы мен олардың нысанын бұрғылау блоктары мен жабдықтарын монтаждау, бөлшектеу және тасымалдауға арналған құралдарды;</w:t>
      </w:r>
    </w:p>
    <w:p>
      <w:pPr>
        <w:spacing w:after="0"/>
        <w:ind w:left="0"/>
        <w:jc w:val="both"/>
      </w:pPr>
      <w:r>
        <w:rPr>
          <w:rFonts w:ascii="Times New Roman"/>
          <w:b w:val="false"/>
          <w:i w:val="false"/>
          <w:color w:val="000000"/>
          <w:sz w:val="28"/>
        </w:rPr>
        <w:t>
      бұрғылау қондырғысын орнату және орамалау схемаларын, бұрғылау қондырғысын құрудың индустриалдық әдістерін.</w:t>
      </w:r>
    </w:p>
    <w:bookmarkStart w:name="z105" w:id="103"/>
    <w:p>
      <w:pPr>
        <w:spacing w:after="0"/>
        <w:ind w:left="0"/>
        <w:jc w:val="left"/>
      </w:pPr>
      <w:r>
        <w:rPr>
          <w:rFonts w:ascii="Times New Roman"/>
          <w:b/>
          <w:i w:val="false"/>
          <w:color w:val="000000"/>
        </w:rPr>
        <w:t xml:space="preserve"> Параграф 26. Мұнара монтаждаушы-пісіруші, 6-разряд</w:t>
      </w:r>
    </w:p>
    <w:bookmarkEnd w:id="103"/>
    <w:bookmarkStart w:name="z106" w:id="104"/>
    <w:p>
      <w:pPr>
        <w:spacing w:after="0"/>
        <w:ind w:left="0"/>
        <w:jc w:val="both"/>
      </w:pPr>
      <w:r>
        <w:rPr>
          <w:rFonts w:ascii="Times New Roman"/>
          <w:b w:val="false"/>
          <w:i w:val="false"/>
          <w:color w:val="000000"/>
          <w:sz w:val="28"/>
        </w:rPr>
        <w:t>
      64. Жұмыс сипаттамасы:</w:t>
      </w:r>
    </w:p>
    <w:bookmarkEnd w:id="104"/>
    <w:p>
      <w:pPr>
        <w:spacing w:after="0"/>
        <w:ind w:left="0"/>
        <w:jc w:val="both"/>
      </w:pPr>
      <w:r>
        <w:rPr>
          <w:rFonts w:ascii="Times New Roman"/>
          <w:b w:val="false"/>
          <w:i w:val="false"/>
          <w:color w:val="000000"/>
          <w:sz w:val="28"/>
        </w:rPr>
        <w:t>
      бұрғылау қондырғысының үлкен қысыммен және вибрациялық жүктемемен жұмыс істейтін, технологиялық желілерін (манифольдар, стояктар), жоғары динамикалық жүктемемен жұмыс істейтін мұнара тораптарын, бұрғылау қондырғыларының күштік жетектеріне арналған газ магистральдық трубаларды, трубалар және қысымы 15 мегапаскаль (шаршы сантиметрге 150 килограмм-күш) трубалар мен жоғары манифольдтарды, ауыр дизельді қозғалтқыштар мен ауа жинағыштардың корпустарын монтаждау және бөлшектеу кезінде пісірме жіктің барлық кеңістік жағдайларында электрмен және газбен пісіру жұмыстары;</w:t>
      </w:r>
    </w:p>
    <w:p>
      <w:pPr>
        <w:spacing w:after="0"/>
        <w:ind w:left="0"/>
        <w:jc w:val="both"/>
      </w:pPr>
      <w:r>
        <w:rPr>
          <w:rFonts w:ascii="Times New Roman"/>
          <w:b w:val="false"/>
          <w:i w:val="false"/>
          <w:color w:val="000000"/>
          <w:sz w:val="28"/>
        </w:rPr>
        <w:t>
      бұрғылау қондырғысын құру кезіндегі монтаждау және бөлшектеу жұмыстарын орындау.</w:t>
      </w:r>
    </w:p>
    <w:bookmarkStart w:name="z107" w:id="105"/>
    <w:p>
      <w:pPr>
        <w:spacing w:after="0"/>
        <w:ind w:left="0"/>
        <w:jc w:val="both"/>
      </w:pPr>
      <w:r>
        <w:rPr>
          <w:rFonts w:ascii="Times New Roman"/>
          <w:b w:val="false"/>
          <w:i w:val="false"/>
          <w:color w:val="000000"/>
          <w:sz w:val="28"/>
        </w:rPr>
        <w:t>
      65. Білуге тиіс:</w:t>
      </w:r>
    </w:p>
    <w:bookmarkEnd w:id="105"/>
    <w:p>
      <w:pPr>
        <w:spacing w:after="0"/>
        <w:ind w:left="0"/>
        <w:jc w:val="both"/>
      </w:pPr>
      <w:r>
        <w:rPr>
          <w:rFonts w:ascii="Times New Roman"/>
          <w:b w:val="false"/>
          <w:i w:val="false"/>
          <w:color w:val="000000"/>
          <w:sz w:val="28"/>
        </w:rPr>
        <w:t>
      электрмен және газбен пісіру жұмыстары технологиясын, пісірме жіктерді термиялық өңдеу түрлерін, пісірме жіктердің металлографиясы жөніндегі негізгі мәліметтерді;</w:t>
      </w:r>
    </w:p>
    <w:p>
      <w:pPr>
        <w:spacing w:after="0"/>
        <w:ind w:left="0"/>
        <w:jc w:val="both"/>
      </w:pPr>
      <w:r>
        <w:rPr>
          <w:rFonts w:ascii="Times New Roman"/>
          <w:b w:val="false"/>
          <w:i w:val="false"/>
          <w:color w:val="000000"/>
          <w:sz w:val="28"/>
        </w:rPr>
        <w:t>
      пісіруге өңдеу түрлерін және ауа райы жағдайының пісірме жік сапасына әсерін, коррозия түрлерін, оларды туындататын факторларды және одан қорғау әдістерін;</w:t>
      </w:r>
    </w:p>
    <w:p>
      <w:pPr>
        <w:spacing w:after="0"/>
        <w:ind w:left="0"/>
        <w:jc w:val="both"/>
      </w:pPr>
      <w:r>
        <w:rPr>
          <w:rFonts w:ascii="Times New Roman"/>
          <w:b w:val="false"/>
          <w:i w:val="false"/>
          <w:color w:val="000000"/>
          <w:sz w:val="28"/>
        </w:rPr>
        <w:t>
      бұрғылау және күштік жабдықтың орналасу мен орамалау схемасын;</w:t>
      </w:r>
    </w:p>
    <w:p>
      <w:pPr>
        <w:spacing w:after="0"/>
        <w:ind w:left="0"/>
        <w:jc w:val="both"/>
      </w:pPr>
      <w:r>
        <w:rPr>
          <w:rFonts w:ascii="Times New Roman"/>
          <w:b w:val="false"/>
          <w:i w:val="false"/>
          <w:color w:val="000000"/>
          <w:sz w:val="28"/>
        </w:rPr>
        <w:t>
      жүк көтеруші конструкцияларды бұрғы мұнарасы жағдайында сынау әдістерін;</w:t>
      </w:r>
    </w:p>
    <w:p>
      <w:pPr>
        <w:spacing w:after="0"/>
        <w:ind w:left="0"/>
        <w:jc w:val="both"/>
      </w:pPr>
      <w:r>
        <w:rPr>
          <w:rFonts w:ascii="Times New Roman"/>
          <w:b w:val="false"/>
          <w:i w:val="false"/>
          <w:color w:val="000000"/>
          <w:sz w:val="28"/>
        </w:rPr>
        <w:t>
      бұрғылау қондырғысын құру кезіндегі монтаждау және бөлшектеу жұмыстары технологиясын.</w:t>
      </w:r>
    </w:p>
    <w:bookmarkStart w:name="z108" w:id="106"/>
    <w:p>
      <w:pPr>
        <w:spacing w:after="0"/>
        <w:ind w:left="0"/>
        <w:jc w:val="both"/>
      </w:pPr>
      <w:r>
        <w:rPr>
          <w:rFonts w:ascii="Times New Roman"/>
          <w:b w:val="false"/>
          <w:i w:val="false"/>
          <w:color w:val="000000"/>
          <w:sz w:val="28"/>
        </w:rPr>
        <w:t>
      66. Техникалық және кәсіптік (арнайы орта, кәсіптік орта) білім талап етіледі.</w:t>
      </w:r>
    </w:p>
    <w:bookmarkEnd w:id="106"/>
    <w:bookmarkStart w:name="z109" w:id="107"/>
    <w:p>
      <w:pPr>
        <w:spacing w:after="0"/>
        <w:ind w:left="0"/>
        <w:jc w:val="left"/>
      </w:pPr>
      <w:r>
        <w:rPr>
          <w:rFonts w:ascii="Times New Roman"/>
          <w:b/>
          <w:i w:val="false"/>
          <w:color w:val="000000"/>
        </w:rPr>
        <w:t xml:space="preserve"> Параграф 27. Мұнара монтаждаушы-электр монтері, 3-разряд</w:t>
      </w:r>
    </w:p>
    <w:bookmarkEnd w:id="107"/>
    <w:bookmarkStart w:name="z110" w:id="108"/>
    <w:p>
      <w:pPr>
        <w:spacing w:after="0"/>
        <w:ind w:left="0"/>
        <w:jc w:val="both"/>
      </w:pPr>
      <w:r>
        <w:rPr>
          <w:rFonts w:ascii="Times New Roman"/>
          <w:b w:val="false"/>
          <w:i w:val="false"/>
          <w:color w:val="000000"/>
          <w:sz w:val="28"/>
        </w:rPr>
        <w:t>
      67. Жұмыс сипаттамасы:</w:t>
      </w:r>
    </w:p>
    <w:bookmarkEnd w:id="108"/>
    <w:p>
      <w:pPr>
        <w:spacing w:after="0"/>
        <w:ind w:left="0"/>
        <w:jc w:val="both"/>
      </w:pPr>
      <w:r>
        <w:rPr>
          <w:rFonts w:ascii="Times New Roman"/>
          <w:b w:val="false"/>
          <w:i w:val="false"/>
          <w:color w:val="000000"/>
          <w:sz w:val="28"/>
        </w:rPr>
        <w:t xml:space="preserve">
      қуаты 100 киловатт дейінгі тұрақты және ауыспалы ток жабдығын монтаждау, құрастыру, реттеу және тапсыру; </w:t>
      </w:r>
    </w:p>
    <w:p>
      <w:pPr>
        <w:spacing w:after="0"/>
        <w:ind w:left="0"/>
        <w:jc w:val="both"/>
      </w:pPr>
      <w:r>
        <w:rPr>
          <w:rFonts w:ascii="Times New Roman"/>
          <w:b w:val="false"/>
          <w:i w:val="false"/>
          <w:color w:val="000000"/>
          <w:sz w:val="28"/>
        </w:rPr>
        <w:t>
      таратып бөлу щиттері мен электр шкафтарды, шина жиынтықтарын, реостаттарды, жерге қосу желілерін, қосу контроллерлерін монтаждау және бөлшектеу;</w:t>
      </w:r>
    </w:p>
    <w:p>
      <w:pPr>
        <w:spacing w:after="0"/>
        <w:ind w:left="0"/>
        <w:jc w:val="both"/>
      </w:pPr>
      <w:r>
        <w:rPr>
          <w:rFonts w:ascii="Times New Roman"/>
          <w:b w:val="false"/>
          <w:i w:val="false"/>
          <w:color w:val="000000"/>
          <w:sz w:val="28"/>
        </w:rPr>
        <w:t>
      бұрғылау қондырғысын бекітілген схема бойынша жарықтандыруға арналған шамдарды зарядтау және орнату;</w:t>
      </w:r>
    </w:p>
    <w:p>
      <w:pPr>
        <w:spacing w:after="0"/>
        <w:ind w:left="0"/>
        <w:jc w:val="both"/>
      </w:pPr>
      <w:r>
        <w:rPr>
          <w:rFonts w:ascii="Times New Roman"/>
          <w:b w:val="false"/>
          <w:i w:val="false"/>
          <w:color w:val="000000"/>
          <w:sz w:val="28"/>
        </w:rPr>
        <w:t>
      электр қозғалтқыштардағы мойынтіректерді ауыстыру;</w:t>
      </w:r>
    </w:p>
    <w:p>
      <w:pPr>
        <w:spacing w:after="0"/>
        <w:ind w:left="0"/>
        <w:jc w:val="both"/>
      </w:pPr>
      <w:r>
        <w:rPr>
          <w:rFonts w:ascii="Times New Roman"/>
          <w:b w:val="false"/>
          <w:i w:val="false"/>
          <w:color w:val="000000"/>
          <w:sz w:val="28"/>
        </w:rPr>
        <w:t>
      қуаты 100 киловатт жоғары электр жабдығын біліктілігі анағұрлым жоғары мұнара монтаждаушы-электр жөндеушінің басшылығымен монтаждау, құрастыру, реттеу және тапсыру;</w:t>
      </w:r>
    </w:p>
    <w:p>
      <w:pPr>
        <w:spacing w:after="0"/>
        <w:ind w:left="0"/>
        <w:jc w:val="both"/>
      </w:pPr>
      <w:r>
        <w:rPr>
          <w:rFonts w:ascii="Times New Roman"/>
          <w:b w:val="false"/>
          <w:i w:val="false"/>
          <w:color w:val="000000"/>
          <w:sz w:val="28"/>
        </w:rPr>
        <w:t>
      бұрғылау қондырғысы блоктарын монтаждау және бөлшектеу, бұрғылау жабдығын тасымалдау және өзге де ұқсас жұмыстарды орындау.</w:t>
      </w:r>
    </w:p>
    <w:bookmarkStart w:name="z111" w:id="109"/>
    <w:p>
      <w:pPr>
        <w:spacing w:after="0"/>
        <w:ind w:left="0"/>
        <w:jc w:val="both"/>
      </w:pPr>
      <w:r>
        <w:rPr>
          <w:rFonts w:ascii="Times New Roman"/>
          <w:b w:val="false"/>
          <w:i w:val="false"/>
          <w:color w:val="000000"/>
          <w:sz w:val="28"/>
        </w:rPr>
        <w:t>
      68. Білуге тиіс:</w:t>
      </w:r>
    </w:p>
    <w:bookmarkEnd w:id="109"/>
    <w:p>
      <w:pPr>
        <w:spacing w:after="0"/>
        <w:ind w:left="0"/>
        <w:jc w:val="both"/>
      </w:pPr>
      <w:r>
        <w:rPr>
          <w:rFonts w:ascii="Times New Roman"/>
          <w:b w:val="false"/>
          <w:i w:val="false"/>
          <w:color w:val="000000"/>
          <w:sz w:val="28"/>
        </w:rPr>
        <w:t>
      электр техникасы негіздерін орындалатын жұмыс шегінде, қуаты 100 киловаттқа дейінгі бұрғылау қондырғылары электр жабдықтарының, қолданылатын бақылау-өлшеу аппаратурасының негізгі түрлерінің нысанын және техникалық сипаттамасын;</w:t>
      </w:r>
    </w:p>
    <w:p>
      <w:pPr>
        <w:spacing w:after="0"/>
        <w:ind w:left="0"/>
        <w:jc w:val="both"/>
      </w:pPr>
      <w:r>
        <w:rPr>
          <w:rFonts w:ascii="Times New Roman"/>
          <w:b w:val="false"/>
          <w:i w:val="false"/>
          <w:color w:val="000000"/>
          <w:sz w:val="28"/>
        </w:rPr>
        <w:t>
      бұрғылау қондырғысындағы электр аспаптары мен электр жабдығының орналасу схемасын;</w:t>
      </w:r>
    </w:p>
    <w:p>
      <w:pPr>
        <w:spacing w:after="0"/>
        <w:ind w:left="0"/>
        <w:jc w:val="both"/>
      </w:pPr>
      <w:r>
        <w:rPr>
          <w:rFonts w:ascii="Times New Roman"/>
          <w:b w:val="false"/>
          <w:i w:val="false"/>
          <w:color w:val="000000"/>
          <w:sz w:val="28"/>
        </w:rPr>
        <w:t>
      электр жабдығын монтаждау кезінде қолданылатын материалдардың қасиеттерін;</w:t>
      </w:r>
    </w:p>
    <w:p>
      <w:pPr>
        <w:spacing w:after="0"/>
        <w:ind w:left="0"/>
        <w:jc w:val="both"/>
      </w:pPr>
      <w:r>
        <w:rPr>
          <w:rFonts w:ascii="Times New Roman"/>
          <w:b w:val="false"/>
          <w:i w:val="false"/>
          <w:color w:val="000000"/>
          <w:sz w:val="28"/>
        </w:rPr>
        <w:t>
      электр беру мен электр жарығы желілерін монтаждау және бөлшектеу қағидаларын;</w:t>
      </w:r>
    </w:p>
    <w:p>
      <w:pPr>
        <w:spacing w:after="0"/>
        <w:ind w:left="0"/>
        <w:jc w:val="both"/>
      </w:pPr>
      <w:r>
        <w:rPr>
          <w:rFonts w:ascii="Times New Roman"/>
          <w:b w:val="false"/>
          <w:i w:val="false"/>
          <w:color w:val="000000"/>
          <w:sz w:val="28"/>
        </w:rPr>
        <w:t>
      бұрғылау қондырғысын монтаждау, бөлшектеу және тасымалдау әдістерін.</w:t>
      </w:r>
    </w:p>
    <w:bookmarkStart w:name="z112" w:id="110"/>
    <w:p>
      <w:pPr>
        <w:spacing w:after="0"/>
        <w:ind w:left="0"/>
        <w:jc w:val="left"/>
      </w:pPr>
      <w:r>
        <w:rPr>
          <w:rFonts w:ascii="Times New Roman"/>
          <w:b/>
          <w:i w:val="false"/>
          <w:color w:val="000000"/>
        </w:rPr>
        <w:t xml:space="preserve"> Параграф 28. Мұнара монтаждаушы-электр монтері, 4-разряд</w:t>
      </w:r>
    </w:p>
    <w:bookmarkEnd w:id="110"/>
    <w:bookmarkStart w:name="z113" w:id="111"/>
    <w:p>
      <w:pPr>
        <w:spacing w:after="0"/>
        <w:ind w:left="0"/>
        <w:jc w:val="both"/>
      </w:pPr>
      <w:r>
        <w:rPr>
          <w:rFonts w:ascii="Times New Roman"/>
          <w:b w:val="false"/>
          <w:i w:val="false"/>
          <w:color w:val="000000"/>
          <w:sz w:val="28"/>
        </w:rPr>
        <w:t>
      69. Жұмыс сипаттамасы:</w:t>
      </w:r>
    </w:p>
    <w:bookmarkEnd w:id="111"/>
    <w:p>
      <w:pPr>
        <w:spacing w:after="0"/>
        <w:ind w:left="0"/>
        <w:jc w:val="both"/>
      </w:pPr>
      <w:r>
        <w:rPr>
          <w:rFonts w:ascii="Times New Roman"/>
          <w:b w:val="false"/>
          <w:i w:val="false"/>
          <w:color w:val="000000"/>
          <w:sz w:val="28"/>
        </w:rPr>
        <w:t>
      қуаты 100 киловаттан жоғары тұрақты және ауыспалы ток жабдығын монтаждау, құрастыру, реттеу және тапсыру;</w:t>
      </w:r>
    </w:p>
    <w:p>
      <w:pPr>
        <w:spacing w:after="0"/>
        <w:ind w:left="0"/>
        <w:jc w:val="both"/>
      </w:pPr>
      <w:r>
        <w:rPr>
          <w:rFonts w:ascii="Times New Roman"/>
          <w:b w:val="false"/>
          <w:i w:val="false"/>
          <w:color w:val="000000"/>
          <w:sz w:val="28"/>
        </w:rPr>
        <w:t>
      бұрғылау қондырғысына жоғары вольтты таратып бөлу құрылғылары жинақтарын орнату;</w:t>
      </w:r>
    </w:p>
    <w:p>
      <w:pPr>
        <w:spacing w:after="0"/>
        <w:ind w:left="0"/>
        <w:jc w:val="both"/>
      </w:pPr>
      <w:r>
        <w:rPr>
          <w:rFonts w:ascii="Times New Roman"/>
          <w:b w:val="false"/>
          <w:i w:val="false"/>
          <w:color w:val="000000"/>
          <w:sz w:val="28"/>
        </w:rPr>
        <w:t>
      шығыр жетегінің асинхронды және насос жетегінің синхронды қозғағыштарын монтаждау, бөлшектеу және реттеу;</w:t>
      </w:r>
    </w:p>
    <w:p>
      <w:pPr>
        <w:spacing w:after="0"/>
        <w:ind w:left="0"/>
        <w:jc w:val="both"/>
      </w:pPr>
      <w:r>
        <w:rPr>
          <w:rFonts w:ascii="Times New Roman"/>
          <w:b w:val="false"/>
          <w:i w:val="false"/>
          <w:color w:val="000000"/>
          <w:sz w:val="28"/>
        </w:rPr>
        <w:t>
      дизель электр агрегаттарының таратып бөлу щитіндегі ауыспалы үш жолақты автоматтарды, қосалқы шығырдың электр қозғағышын басқаратын контроллерлерді, электр тізбегіндегі ток коммутациялауды басқару блогын орнату және реттеу;</w:t>
      </w:r>
    </w:p>
    <w:p>
      <w:pPr>
        <w:spacing w:after="0"/>
        <w:ind w:left="0"/>
        <w:jc w:val="both"/>
      </w:pPr>
      <w:r>
        <w:rPr>
          <w:rFonts w:ascii="Times New Roman"/>
          <w:b w:val="false"/>
          <w:i w:val="false"/>
          <w:color w:val="000000"/>
          <w:sz w:val="28"/>
        </w:rPr>
        <w:t>
      желіні таңбалау және бақылау кабельдерін тарту;</w:t>
      </w:r>
    </w:p>
    <w:p>
      <w:pPr>
        <w:spacing w:after="0"/>
        <w:ind w:left="0"/>
        <w:jc w:val="both"/>
      </w:pPr>
      <w:r>
        <w:rPr>
          <w:rFonts w:ascii="Times New Roman"/>
          <w:b w:val="false"/>
          <w:i w:val="false"/>
          <w:color w:val="000000"/>
          <w:sz w:val="28"/>
        </w:rPr>
        <w:t>
      бақылау кабельдері желісін қосуға арналған жиынтық клемдерді орнату;</w:t>
      </w:r>
    </w:p>
    <w:p>
      <w:pPr>
        <w:spacing w:after="0"/>
        <w:ind w:left="0"/>
        <w:jc w:val="both"/>
      </w:pPr>
      <w:r>
        <w:rPr>
          <w:rFonts w:ascii="Times New Roman"/>
          <w:b w:val="false"/>
          <w:i w:val="false"/>
          <w:color w:val="000000"/>
          <w:sz w:val="28"/>
        </w:rPr>
        <w:t>
      кабельдерді науалар мен блоктар бойынша желілік ұштық муфталар мен клемм қораптарымен жалғастырып монтаждай отырып тарту;</w:t>
      </w:r>
    </w:p>
    <w:p>
      <w:pPr>
        <w:spacing w:after="0"/>
        <w:ind w:left="0"/>
        <w:jc w:val="both"/>
      </w:pPr>
      <w:r>
        <w:rPr>
          <w:rFonts w:ascii="Times New Roman"/>
          <w:b w:val="false"/>
          <w:i w:val="false"/>
          <w:color w:val="000000"/>
          <w:sz w:val="28"/>
        </w:rPr>
        <w:t>
      ток, уақыт және температура релесін реттеу;</w:t>
      </w:r>
    </w:p>
    <w:p>
      <w:pPr>
        <w:spacing w:after="0"/>
        <w:ind w:left="0"/>
        <w:jc w:val="both"/>
      </w:pPr>
      <w:r>
        <w:rPr>
          <w:rFonts w:ascii="Times New Roman"/>
          <w:b w:val="false"/>
          <w:i w:val="false"/>
          <w:color w:val="000000"/>
          <w:sz w:val="28"/>
        </w:rPr>
        <w:t>
      бұрмалы кран электр жабдығын, релелі-контактілі басқарылатын қайтала коммутация схемасын монтаждау;</w:t>
      </w:r>
    </w:p>
    <w:p>
      <w:pPr>
        <w:spacing w:after="0"/>
        <w:ind w:left="0"/>
        <w:jc w:val="both"/>
      </w:pPr>
      <w:r>
        <w:rPr>
          <w:rFonts w:ascii="Times New Roman"/>
          <w:b w:val="false"/>
          <w:i w:val="false"/>
          <w:color w:val="000000"/>
          <w:sz w:val="28"/>
        </w:rPr>
        <w:t>
      бұрғылау мұнараларын, бұрғы жанындағы құрылғыларды, мұнараны түсіру және көтеру механизмдерін монтаждау, бөлшектеу және тасымалдау;</w:t>
      </w:r>
    </w:p>
    <w:bookmarkStart w:name="z114" w:id="112"/>
    <w:p>
      <w:pPr>
        <w:spacing w:after="0"/>
        <w:ind w:left="0"/>
        <w:jc w:val="both"/>
      </w:pPr>
      <w:r>
        <w:rPr>
          <w:rFonts w:ascii="Times New Roman"/>
          <w:b w:val="false"/>
          <w:i w:val="false"/>
          <w:color w:val="000000"/>
          <w:sz w:val="28"/>
        </w:rPr>
        <w:t>
      70. Білуге тиіс:</w:t>
      </w:r>
    </w:p>
    <w:bookmarkEnd w:id="112"/>
    <w:p>
      <w:pPr>
        <w:spacing w:after="0"/>
        <w:ind w:left="0"/>
        <w:jc w:val="both"/>
      </w:pPr>
      <w:r>
        <w:rPr>
          <w:rFonts w:ascii="Times New Roman"/>
          <w:b w:val="false"/>
          <w:i w:val="false"/>
          <w:color w:val="000000"/>
          <w:sz w:val="28"/>
        </w:rPr>
        <w:t>
      монтаждалатын қуаты 100 киловаттан жоғары электр жабдығының құрылымын, нысанын және техникалық сипаттамасын;</w:t>
      </w:r>
    </w:p>
    <w:p>
      <w:pPr>
        <w:spacing w:after="0"/>
        <w:ind w:left="0"/>
        <w:jc w:val="both"/>
      </w:pPr>
      <w:r>
        <w:rPr>
          <w:rFonts w:ascii="Times New Roman"/>
          <w:b w:val="false"/>
          <w:i w:val="false"/>
          <w:color w:val="000000"/>
          <w:sz w:val="28"/>
        </w:rPr>
        <w:t>
      электр жабдығын қосу схемасын, бұрғылау қондырғысын энергиямен қамтамасыз ету схемасын;</w:t>
      </w:r>
    </w:p>
    <w:p>
      <w:pPr>
        <w:spacing w:after="0"/>
        <w:ind w:left="0"/>
        <w:jc w:val="both"/>
      </w:pPr>
      <w:r>
        <w:rPr>
          <w:rFonts w:ascii="Times New Roman"/>
          <w:b w:val="false"/>
          <w:i w:val="false"/>
          <w:color w:val="000000"/>
          <w:sz w:val="28"/>
        </w:rPr>
        <w:t>
      электр жабдығын, бақылау-өлшеу және қосуды реттеу аппаратурасын, электр жабдығы коммутациясын монтаждаудың кезектілігін;</w:t>
      </w:r>
    </w:p>
    <w:p>
      <w:pPr>
        <w:spacing w:after="0"/>
        <w:ind w:left="0"/>
        <w:jc w:val="both"/>
      </w:pPr>
      <w:r>
        <w:rPr>
          <w:rFonts w:ascii="Times New Roman"/>
          <w:b w:val="false"/>
          <w:i w:val="false"/>
          <w:color w:val="000000"/>
          <w:sz w:val="28"/>
        </w:rPr>
        <w:t>
      электр схемаларын қосудың дұрыстығын тексеру әдістерін;</w:t>
      </w:r>
    </w:p>
    <w:p>
      <w:pPr>
        <w:spacing w:after="0"/>
        <w:ind w:left="0"/>
        <w:jc w:val="both"/>
      </w:pPr>
      <w:r>
        <w:rPr>
          <w:rFonts w:ascii="Times New Roman"/>
          <w:b w:val="false"/>
          <w:i w:val="false"/>
          <w:color w:val="000000"/>
          <w:sz w:val="28"/>
        </w:rPr>
        <w:t>
      бұрғылау қондырғысын монтаждау, бөлшектеу және тасымалдау әдістері мен қағидаларын.</w:t>
      </w:r>
    </w:p>
    <w:bookmarkStart w:name="z115" w:id="113"/>
    <w:p>
      <w:pPr>
        <w:spacing w:after="0"/>
        <w:ind w:left="0"/>
        <w:jc w:val="left"/>
      </w:pPr>
      <w:r>
        <w:rPr>
          <w:rFonts w:ascii="Times New Roman"/>
          <w:b/>
          <w:i w:val="false"/>
          <w:color w:val="000000"/>
        </w:rPr>
        <w:t xml:space="preserve"> Параграф 29. Мұнара монтаждаушы-электр монтері, 5-разряд</w:t>
      </w:r>
    </w:p>
    <w:bookmarkEnd w:id="113"/>
    <w:bookmarkStart w:name="z116" w:id="114"/>
    <w:p>
      <w:pPr>
        <w:spacing w:after="0"/>
        <w:ind w:left="0"/>
        <w:jc w:val="both"/>
      </w:pPr>
      <w:r>
        <w:rPr>
          <w:rFonts w:ascii="Times New Roman"/>
          <w:b w:val="false"/>
          <w:i w:val="false"/>
          <w:color w:val="000000"/>
          <w:sz w:val="28"/>
        </w:rPr>
        <w:t>
      71. Жұмыс сипаттамасы:</w:t>
      </w:r>
    </w:p>
    <w:bookmarkEnd w:id="114"/>
    <w:p>
      <w:pPr>
        <w:spacing w:after="0"/>
        <w:ind w:left="0"/>
        <w:jc w:val="both"/>
      </w:pPr>
      <w:r>
        <w:rPr>
          <w:rFonts w:ascii="Times New Roman"/>
          <w:b w:val="false"/>
          <w:i w:val="false"/>
          <w:color w:val="000000"/>
          <w:sz w:val="28"/>
        </w:rPr>
        <w:t>
      жоғары вольтты жабдықты монтаждау, бөлшектеу, құрастыру және сынау;</w:t>
      </w:r>
    </w:p>
    <w:p>
      <w:pPr>
        <w:spacing w:after="0"/>
        <w:ind w:left="0"/>
        <w:jc w:val="both"/>
      </w:pPr>
      <w:r>
        <w:rPr>
          <w:rFonts w:ascii="Times New Roman"/>
          <w:b w:val="false"/>
          <w:i w:val="false"/>
          <w:color w:val="000000"/>
          <w:sz w:val="28"/>
        </w:rPr>
        <w:t>
      бұрғылау процесін бақылау станцияларындағы қайталама коммутация және реле қорғанысы электр тізбектерін, долотты беру реттеуіштерін, көтеру-түсіру автоматтары мен тағы өзге құрастыру және бөлшектеу;</w:t>
      </w:r>
    </w:p>
    <w:p>
      <w:pPr>
        <w:spacing w:after="0"/>
        <w:ind w:left="0"/>
        <w:jc w:val="both"/>
      </w:pPr>
      <w:r>
        <w:rPr>
          <w:rFonts w:ascii="Times New Roman"/>
          <w:b w:val="false"/>
          <w:i w:val="false"/>
          <w:color w:val="000000"/>
          <w:sz w:val="28"/>
        </w:rPr>
        <w:t>
      шығырдың бас жетегі тежегіш жүйесінің тізбегіндегі қосуды реттеу аппаратурасын, соңғы ажыратқыштар мен магнитті қосқыштарды орнату;</w:t>
      </w:r>
    </w:p>
    <w:p>
      <w:pPr>
        <w:spacing w:after="0"/>
        <w:ind w:left="0"/>
        <w:jc w:val="both"/>
      </w:pPr>
      <w:r>
        <w:rPr>
          <w:rFonts w:ascii="Times New Roman"/>
          <w:b w:val="false"/>
          <w:i w:val="false"/>
          <w:color w:val="000000"/>
          <w:sz w:val="28"/>
        </w:rPr>
        <w:t>
      асинхронды және синхронды электр қозғағыштарды, күштік және бақылау кабельдерін схема бойынша қосу және қайталама коммутация схемасын реле-контактілі және тиристорлық басқарумен монтаждау;</w:t>
      </w:r>
    </w:p>
    <w:p>
      <w:pPr>
        <w:spacing w:after="0"/>
        <w:ind w:left="0"/>
        <w:jc w:val="both"/>
      </w:pPr>
      <w:r>
        <w:rPr>
          <w:rFonts w:ascii="Times New Roman"/>
          <w:b w:val="false"/>
          <w:i w:val="false"/>
          <w:color w:val="000000"/>
          <w:sz w:val="28"/>
        </w:rPr>
        <w:t>
      қашықтықтан басқару схемасын монтаждау және сынамалау;</w:t>
      </w:r>
    </w:p>
    <w:p>
      <w:pPr>
        <w:spacing w:after="0"/>
        <w:ind w:left="0"/>
        <w:jc w:val="both"/>
      </w:pPr>
      <w:r>
        <w:rPr>
          <w:rFonts w:ascii="Times New Roman"/>
          <w:b w:val="false"/>
          <w:i w:val="false"/>
          <w:color w:val="000000"/>
          <w:sz w:val="28"/>
        </w:rPr>
        <w:t>
      күштік трансформаторларды, көтеру-түсіру операциялары автоматтарын, асинхронды және синхронды қозғағыштарды монтаждау;</w:t>
      </w:r>
    </w:p>
    <w:p>
      <w:pPr>
        <w:spacing w:after="0"/>
        <w:ind w:left="0"/>
        <w:jc w:val="both"/>
      </w:pPr>
      <w:r>
        <w:rPr>
          <w:rFonts w:ascii="Times New Roman"/>
          <w:b w:val="false"/>
          <w:i w:val="false"/>
          <w:color w:val="000000"/>
          <w:sz w:val="28"/>
        </w:rPr>
        <w:t>
      монтаж жұмыстары процесінде электр жабдығы схемаларындағы ақаулар мен зақымдарды анықтау;</w:t>
      </w:r>
    </w:p>
    <w:p>
      <w:pPr>
        <w:spacing w:after="0"/>
        <w:ind w:left="0"/>
        <w:jc w:val="both"/>
      </w:pPr>
      <w:r>
        <w:rPr>
          <w:rFonts w:ascii="Times New Roman"/>
          <w:b w:val="false"/>
          <w:i w:val="false"/>
          <w:color w:val="000000"/>
          <w:sz w:val="28"/>
        </w:rPr>
        <w:t>
      электр жабдығын обкаткадан өткізу және оны пайдалануға тапсыру;</w:t>
      </w:r>
    </w:p>
    <w:p>
      <w:pPr>
        <w:spacing w:after="0"/>
        <w:ind w:left="0"/>
        <w:jc w:val="both"/>
      </w:pPr>
      <w:r>
        <w:rPr>
          <w:rFonts w:ascii="Times New Roman"/>
          <w:b w:val="false"/>
          <w:i w:val="false"/>
          <w:color w:val="000000"/>
          <w:sz w:val="28"/>
        </w:rPr>
        <w:t>
      бұрғылау процесін басқару пульттерін монтаждау және бөлшектеу, электр жабдығын қайта консервациялау және сынау.</w:t>
      </w:r>
    </w:p>
    <w:bookmarkStart w:name="z117" w:id="115"/>
    <w:p>
      <w:pPr>
        <w:spacing w:after="0"/>
        <w:ind w:left="0"/>
        <w:jc w:val="both"/>
      </w:pPr>
      <w:r>
        <w:rPr>
          <w:rFonts w:ascii="Times New Roman"/>
          <w:b w:val="false"/>
          <w:i w:val="false"/>
          <w:color w:val="000000"/>
          <w:sz w:val="28"/>
        </w:rPr>
        <w:t>
      72. Білуге тиіс:</w:t>
      </w:r>
    </w:p>
    <w:bookmarkEnd w:id="115"/>
    <w:p>
      <w:pPr>
        <w:spacing w:after="0"/>
        <w:ind w:left="0"/>
        <w:jc w:val="both"/>
      </w:pPr>
      <w:r>
        <w:rPr>
          <w:rFonts w:ascii="Times New Roman"/>
          <w:b w:val="false"/>
          <w:i w:val="false"/>
          <w:color w:val="000000"/>
          <w:sz w:val="28"/>
        </w:rPr>
        <w:t>
      жоғары вольтты электр жабдығын қосу, қосу схемасы күрделі тұрақты және ауыспалы ток аппаратурасы мен аспаптарының схемаларын, бұрғылау қондырғысы электр жабдығының техникалық сипаттамасын;</w:t>
      </w:r>
    </w:p>
    <w:p>
      <w:pPr>
        <w:spacing w:after="0"/>
        <w:ind w:left="0"/>
        <w:jc w:val="both"/>
      </w:pPr>
      <w:r>
        <w:rPr>
          <w:rFonts w:ascii="Times New Roman"/>
          <w:b w:val="false"/>
          <w:i w:val="false"/>
          <w:color w:val="000000"/>
          <w:sz w:val="28"/>
        </w:rPr>
        <w:t>
      жабдықты орналастыру кезінде электр схемалары мен сызбаларды оқуды, қарсыласу және оқшаулау шамасын өлшеу тәсілдерін;</w:t>
      </w:r>
    </w:p>
    <w:p>
      <w:pPr>
        <w:spacing w:after="0"/>
        <w:ind w:left="0"/>
        <w:jc w:val="both"/>
      </w:pPr>
      <w:r>
        <w:rPr>
          <w:rFonts w:ascii="Times New Roman"/>
          <w:b w:val="false"/>
          <w:i w:val="false"/>
          <w:color w:val="000000"/>
          <w:sz w:val="28"/>
        </w:rPr>
        <w:t>
      бұрғылауда жабдықталған жерге қосу контурының және бұрғыдан тыс жабдықталған жеке жабдықтың есебін;</w:t>
      </w:r>
    </w:p>
    <w:p>
      <w:pPr>
        <w:spacing w:after="0"/>
        <w:ind w:left="0"/>
        <w:jc w:val="both"/>
      </w:pPr>
      <w:r>
        <w:rPr>
          <w:rFonts w:ascii="Times New Roman"/>
          <w:b w:val="false"/>
          <w:i w:val="false"/>
          <w:color w:val="000000"/>
          <w:sz w:val="28"/>
        </w:rPr>
        <w:t>
      кабельдерді және жоғары қуатты муфталарды жалғау әдістерін;</w:t>
      </w:r>
    </w:p>
    <w:p>
      <w:pPr>
        <w:spacing w:after="0"/>
        <w:ind w:left="0"/>
        <w:jc w:val="both"/>
      </w:pPr>
      <w:r>
        <w:rPr>
          <w:rFonts w:ascii="Times New Roman"/>
          <w:b w:val="false"/>
          <w:i w:val="false"/>
          <w:color w:val="000000"/>
          <w:sz w:val="28"/>
        </w:rPr>
        <w:t>
      бұрғылау қондырғысының, жабдығының құрылымын.</w:t>
      </w:r>
    </w:p>
    <w:bookmarkStart w:name="z118" w:id="116"/>
    <w:p>
      <w:pPr>
        <w:spacing w:after="0"/>
        <w:ind w:left="0"/>
        <w:jc w:val="left"/>
      </w:pPr>
      <w:r>
        <w:rPr>
          <w:rFonts w:ascii="Times New Roman"/>
          <w:b/>
          <w:i w:val="false"/>
          <w:color w:val="000000"/>
        </w:rPr>
        <w:t xml:space="preserve"> Параграф 30. Свабирлеуші агрегат машинисі</w:t>
      </w:r>
    </w:p>
    <w:bookmarkEnd w:id="116"/>
    <w:bookmarkStart w:name="z119" w:id="117"/>
    <w:p>
      <w:pPr>
        <w:spacing w:after="0"/>
        <w:ind w:left="0"/>
        <w:jc w:val="both"/>
      </w:pPr>
      <w:r>
        <w:rPr>
          <w:rFonts w:ascii="Times New Roman"/>
          <w:b w:val="false"/>
          <w:i w:val="false"/>
          <w:color w:val="000000"/>
          <w:sz w:val="28"/>
        </w:rPr>
        <w:t>
      73. Жұмыс сипаттамасы:</w:t>
      </w:r>
    </w:p>
    <w:bookmarkEnd w:id="117"/>
    <w:p>
      <w:pPr>
        <w:spacing w:after="0"/>
        <w:ind w:left="0"/>
        <w:jc w:val="both"/>
      </w:pPr>
      <w:r>
        <w:rPr>
          <w:rFonts w:ascii="Times New Roman"/>
          <w:b w:val="false"/>
          <w:i w:val="false"/>
          <w:color w:val="000000"/>
          <w:sz w:val="28"/>
        </w:rPr>
        <w:t>
      жаңа өндіруші ұңғымаларды және консервациядан немесе жоюдан шығарылған ұңғымаларды игеру кезінде, сондай-ақ қолданыстағы ұңғымалар дебитін ұлғайту кезінде флюидтер ағынын шақыру мен интенсификациялау процесінде свабирлеуші агрегатқа қызмет көрсету;</w:t>
      </w:r>
    </w:p>
    <w:p>
      <w:pPr>
        <w:spacing w:after="0"/>
        <w:ind w:left="0"/>
        <w:jc w:val="both"/>
      </w:pPr>
      <w:r>
        <w:rPr>
          <w:rFonts w:ascii="Times New Roman"/>
          <w:b w:val="false"/>
          <w:i w:val="false"/>
          <w:color w:val="000000"/>
          <w:sz w:val="28"/>
        </w:rPr>
        <w:t>
      свабирлеуші агрегатты жұмысқа дайындау, свабирлеуші агрегатты дайындау, монтаждау және бұзу жұмыстарына, таль жүйесін жабдықтауға, қосалқы механизмдерді монтаждау мен қызмет көрсетуге қатысу;</w:t>
      </w:r>
    </w:p>
    <w:p>
      <w:pPr>
        <w:spacing w:after="0"/>
        <w:ind w:left="0"/>
        <w:jc w:val="both"/>
      </w:pPr>
      <w:r>
        <w:rPr>
          <w:rFonts w:ascii="Times New Roman"/>
          <w:b w:val="false"/>
          <w:i w:val="false"/>
          <w:color w:val="000000"/>
          <w:sz w:val="28"/>
        </w:rPr>
        <w:t>
      жүк түсіру-көтеру операциялары кезінде жүкшығырды басқару;</w:t>
      </w:r>
    </w:p>
    <w:p>
      <w:pPr>
        <w:spacing w:after="0"/>
        <w:ind w:left="0"/>
        <w:jc w:val="both"/>
      </w:pPr>
      <w:r>
        <w:rPr>
          <w:rFonts w:ascii="Times New Roman"/>
          <w:b w:val="false"/>
          <w:i w:val="false"/>
          <w:color w:val="000000"/>
          <w:sz w:val="28"/>
        </w:rPr>
        <w:t>
      свабирлеуші агрегатта орналастырылған күштік электр генераторын басқару, автомобильдің және энергетикалық блоктың және свабирлеуші агрегатты қалыптастырудың өзге де жүйелері жұмысының режимдерін бақылау және басқару;</w:t>
      </w:r>
    </w:p>
    <w:p>
      <w:pPr>
        <w:spacing w:after="0"/>
        <w:ind w:left="0"/>
        <w:jc w:val="both"/>
      </w:pPr>
      <w:r>
        <w:rPr>
          <w:rFonts w:ascii="Times New Roman"/>
          <w:b w:val="false"/>
          <w:i w:val="false"/>
          <w:color w:val="000000"/>
          <w:sz w:val="28"/>
        </w:rPr>
        <w:t>
      ұңғыма сағасын жабдықтау бойынша жұмыстарға қатысу;</w:t>
      </w:r>
    </w:p>
    <w:p>
      <w:pPr>
        <w:spacing w:after="0"/>
        <w:ind w:left="0"/>
        <w:jc w:val="both"/>
      </w:pPr>
      <w:r>
        <w:rPr>
          <w:rFonts w:ascii="Times New Roman"/>
          <w:b w:val="false"/>
          <w:i w:val="false"/>
          <w:color w:val="000000"/>
          <w:sz w:val="28"/>
        </w:rPr>
        <w:t>
      свабирлеуші агрегат механизмдерінің ақаусыздығын бақылау, свабирлеуші агрегат жұмысын есепке алу журналын жүргізу;</w:t>
      </w:r>
    </w:p>
    <w:p>
      <w:pPr>
        <w:spacing w:after="0"/>
        <w:ind w:left="0"/>
        <w:jc w:val="both"/>
      </w:pPr>
      <w:r>
        <w:rPr>
          <w:rFonts w:ascii="Times New Roman"/>
          <w:b w:val="false"/>
          <w:i w:val="false"/>
          <w:color w:val="000000"/>
          <w:sz w:val="28"/>
        </w:rPr>
        <w:t>
      автомобильді немесе тракторды басқару, оларға жанар-жағармай материалдарын және салқындатқыш сұйықтық құю;</w:t>
      </w:r>
    </w:p>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p>
      <w:pPr>
        <w:spacing w:after="0"/>
        <w:ind w:left="0"/>
        <w:jc w:val="both"/>
      </w:pPr>
      <w:r>
        <w:rPr>
          <w:rFonts w:ascii="Times New Roman"/>
          <w:b w:val="false"/>
          <w:i w:val="false"/>
          <w:color w:val="000000"/>
          <w:sz w:val="28"/>
        </w:rPr>
        <w:t>
      қондырғы жұмыс істеп тұрған кезде туындаған, механизмдерді бөлшектеуді талап етпейтін ұсақ ақауларды жою.</w:t>
      </w:r>
    </w:p>
    <w:bookmarkStart w:name="z120" w:id="118"/>
    <w:p>
      <w:pPr>
        <w:spacing w:after="0"/>
        <w:ind w:left="0"/>
        <w:jc w:val="both"/>
      </w:pPr>
      <w:r>
        <w:rPr>
          <w:rFonts w:ascii="Times New Roman"/>
          <w:b w:val="false"/>
          <w:i w:val="false"/>
          <w:color w:val="000000"/>
          <w:sz w:val="28"/>
        </w:rPr>
        <w:t>
      74. Білуге тиіс:</w:t>
      </w:r>
    </w:p>
    <w:bookmarkEnd w:id="118"/>
    <w:p>
      <w:pPr>
        <w:spacing w:after="0"/>
        <w:ind w:left="0"/>
        <w:jc w:val="both"/>
      </w:pPr>
      <w:r>
        <w:rPr>
          <w:rFonts w:ascii="Times New Roman"/>
          <w:b w:val="false"/>
          <w:i w:val="false"/>
          <w:color w:val="000000"/>
          <w:sz w:val="28"/>
        </w:rPr>
        <w:t>
      мұнай және газ, өзге де пайдалы қазбалар өндірудің технологиялық процесін;</w:t>
      </w:r>
    </w:p>
    <w:p>
      <w:pPr>
        <w:spacing w:after="0"/>
        <w:ind w:left="0"/>
        <w:jc w:val="both"/>
      </w:pPr>
      <w:r>
        <w:rPr>
          <w:rFonts w:ascii="Times New Roman"/>
          <w:b w:val="false"/>
          <w:i w:val="false"/>
          <w:color w:val="000000"/>
          <w:sz w:val="28"/>
        </w:rPr>
        <w:t>
      ұңғымалардың конструкциясын, ұңғымаларды игеру бойынша технологиялық процесті және жұмыс түрлерін;</w:t>
      </w:r>
    </w:p>
    <w:p>
      <w:pPr>
        <w:spacing w:after="0"/>
        <w:ind w:left="0"/>
        <w:jc w:val="both"/>
      </w:pPr>
      <w:r>
        <w:rPr>
          <w:rFonts w:ascii="Times New Roman"/>
          <w:b w:val="false"/>
          <w:i w:val="false"/>
          <w:color w:val="000000"/>
          <w:sz w:val="28"/>
        </w:rPr>
        <w:t>
      трактор-жүк көтергішті, жылжымалы агрегатты, қолданылатын механизмдерді, құрылғыларды, таль жүйелерінің техникалық сипаттамасы мен оларды пайдалану қағидаларын;</w:t>
      </w:r>
    </w:p>
    <w:p>
      <w:pPr>
        <w:spacing w:after="0"/>
        <w:ind w:left="0"/>
        <w:jc w:val="both"/>
      </w:pPr>
      <w:r>
        <w:rPr>
          <w:rFonts w:ascii="Times New Roman"/>
          <w:b w:val="false"/>
          <w:i w:val="false"/>
          <w:color w:val="000000"/>
          <w:sz w:val="28"/>
        </w:rPr>
        <w:t>
      жанар-жағармай материалдарының маркалары мен сұрыптарын;</w:t>
      </w:r>
    </w:p>
    <w:p>
      <w:pPr>
        <w:spacing w:after="0"/>
        <w:ind w:left="0"/>
        <w:jc w:val="both"/>
      </w:pPr>
      <w:r>
        <w:rPr>
          <w:rFonts w:ascii="Times New Roman"/>
          <w:b w:val="false"/>
          <w:i w:val="false"/>
          <w:color w:val="000000"/>
          <w:sz w:val="28"/>
        </w:rPr>
        <w:t>
      электр техникасы негіздері мен орындалатын жұмыс көлемінде слесарлық істі;</w:t>
      </w:r>
    </w:p>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тәсілдерін;</w:t>
      </w:r>
    </w:p>
    <w:p>
      <w:pPr>
        <w:spacing w:after="0"/>
        <w:ind w:left="0"/>
        <w:jc w:val="both"/>
      </w:pPr>
      <w:r>
        <w:rPr>
          <w:rFonts w:ascii="Times New Roman"/>
          <w:b w:val="false"/>
          <w:i w:val="false"/>
          <w:color w:val="000000"/>
          <w:sz w:val="28"/>
        </w:rPr>
        <w:t>
      жол қозғалысы қағидаларын;</w:t>
      </w:r>
    </w:p>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талаптарын.</w:t>
      </w:r>
    </w:p>
    <w:p>
      <w:pPr>
        <w:spacing w:after="0"/>
        <w:ind w:left="0"/>
        <w:jc w:val="both"/>
      </w:pPr>
      <w:r>
        <w:rPr>
          <w:rFonts w:ascii="Times New Roman"/>
          <w:b w:val="false"/>
          <w:i w:val="false"/>
          <w:color w:val="000000"/>
          <w:sz w:val="28"/>
        </w:rPr>
        <w:t>
      Тереңдігі 1500 метрді қоса ұңғымаларды свабирлеу кезінде - 5-разряд;</w:t>
      </w:r>
    </w:p>
    <w:p>
      <w:pPr>
        <w:spacing w:after="0"/>
        <w:ind w:left="0"/>
        <w:jc w:val="both"/>
      </w:pPr>
      <w:r>
        <w:rPr>
          <w:rFonts w:ascii="Times New Roman"/>
          <w:b w:val="false"/>
          <w:i w:val="false"/>
          <w:color w:val="000000"/>
          <w:sz w:val="28"/>
        </w:rPr>
        <w:t>
      Тереңдігі 1500 метрден асатын ұңғымаларды күрделігі тереңдігіне қарамастан еңістік-бағыттық ұңғымаларды және күрделі геологиялық жағдайдағы ұңғымаларды свабирлеу кезінде - 6-разряд.</w:t>
      </w:r>
    </w:p>
    <w:bookmarkStart w:name="z121" w:id="119"/>
    <w:p>
      <w:pPr>
        <w:spacing w:after="0"/>
        <w:ind w:left="0"/>
        <w:jc w:val="both"/>
      </w:pPr>
      <w:r>
        <w:rPr>
          <w:rFonts w:ascii="Times New Roman"/>
          <w:b w:val="false"/>
          <w:i w:val="false"/>
          <w:color w:val="000000"/>
          <w:sz w:val="28"/>
        </w:rPr>
        <w:t>
      75. Техникалық және кәсіптік орта (арнайы орта, кәсіптік орта) білім талап етіледі.</w:t>
      </w:r>
    </w:p>
    <w:bookmarkEnd w:id="119"/>
    <w:bookmarkStart w:name="z122" w:id="120"/>
    <w:p>
      <w:pPr>
        <w:spacing w:after="0"/>
        <w:ind w:left="0"/>
        <w:jc w:val="left"/>
      </w:pPr>
      <w:r>
        <w:rPr>
          <w:rFonts w:ascii="Times New Roman"/>
          <w:b/>
          <w:i w:val="false"/>
          <w:color w:val="000000"/>
        </w:rPr>
        <w:t xml:space="preserve"> Параграф 31. Ұңғымаларды пайдалану және барлау мақсатымен электрлі бұрғылау кезіндегі бұрғылаушының көмекшісі</w:t>
      </w:r>
    </w:p>
    <w:bookmarkEnd w:id="120"/>
    <w:bookmarkStart w:name="z123" w:id="121"/>
    <w:p>
      <w:pPr>
        <w:spacing w:after="0"/>
        <w:ind w:left="0"/>
        <w:jc w:val="both"/>
      </w:pPr>
      <w:r>
        <w:rPr>
          <w:rFonts w:ascii="Times New Roman"/>
          <w:b w:val="false"/>
          <w:i w:val="false"/>
          <w:color w:val="000000"/>
          <w:sz w:val="28"/>
        </w:rPr>
        <w:t>
      76. Жұмыс сипаттамасы:</w:t>
      </w:r>
    </w:p>
    <w:bookmarkEnd w:id="121"/>
    <w:p>
      <w:pPr>
        <w:spacing w:after="0"/>
        <w:ind w:left="0"/>
        <w:jc w:val="both"/>
      </w:pPr>
      <w:r>
        <w:rPr>
          <w:rFonts w:ascii="Times New Roman"/>
          <w:b w:val="false"/>
          <w:i w:val="false"/>
          <w:color w:val="000000"/>
          <w:sz w:val="28"/>
        </w:rPr>
        <w:t>
      мұнай, газ, термальдық, йод бромды сулар мен өзге де пайдалы қазба ұңғымаларын бұрғылау кезінде ұңғыманы бұрғылауды телебақылау мен өзге де электр жабдығы түрлеріне, бұрғылау қондырғыларындағы электр жабдығына, секциялық кабельді электр сымын, телеметриялық жүйе қолданылатын электр бұрғыға қызмет көрсету;</w:t>
      </w:r>
    </w:p>
    <w:p>
      <w:pPr>
        <w:spacing w:after="0"/>
        <w:ind w:left="0"/>
        <w:jc w:val="both"/>
      </w:pPr>
      <w:r>
        <w:rPr>
          <w:rFonts w:ascii="Times New Roman"/>
          <w:b w:val="false"/>
          <w:i w:val="false"/>
          <w:color w:val="000000"/>
          <w:sz w:val="28"/>
        </w:rPr>
        <w:t>
      электр бұрғыны, ток қабылдауышты, ток жеткізгішті қарау және тексеру, олардың ақауларын жою;</w:t>
      </w:r>
    </w:p>
    <w:p>
      <w:pPr>
        <w:spacing w:after="0"/>
        <w:ind w:left="0"/>
        <w:jc w:val="both"/>
      </w:pPr>
      <w:r>
        <w:rPr>
          <w:rFonts w:ascii="Times New Roman"/>
          <w:b w:val="false"/>
          <w:i w:val="false"/>
          <w:color w:val="000000"/>
          <w:sz w:val="28"/>
        </w:rPr>
        <w:t>
      забойға долот беруді автоматты реттеуішті және электр бұрғыны басқару станциясын баптау;</w:t>
      </w:r>
    </w:p>
    <w:p>
      <w:pPr>
        <w:spacing w:after="0"/>
        <w:ind w:left="0"/>
        <w:jc w:val="both"/>
      </w:pPr>
      <w:r>
        <w:rPr>
          <w:rFonts w:ascii="Times New Roman"/>
          <w:b w:val="false"/>
          <w:i w:val="false"/>
          <w:color w:val="000000"/>
          <w:sz w:val="28"/>
        </w:rPr>
        <w:t>
      бұрғы трубаларындағы, жұмыс штангасындағы, тиеу электр магнитті контактордағы, сақтандыру жұмыс ауыстырғышындағы кабель секцияларын ауыстыру;</w:t>
      </w:r>
    </w:p>
    <w:p>
      <w:pPr>
        <w:spacing w:after="0"/>
        <w:ind w:left="0"/>
        <w:jc w:val="both"/>
      </w:pPr>
      <w:r>
        <w:rPr>
          <w:rFonts w:ascii="Times New Roman"/>
          <w:b w:val="false"/>
          <w:i w:val="false"/>
          <w:color w:val="000000"/>
          <w:sz w:val="28"/>
        </w:rPr>
        <w:t>
      ток жеткізгішті, телеметриялық жүйе қолданылатын электр бұрғының, ток қабылдауыштың, микросхема қолданылатын электр бұрғыны пайдаланылуын қорғау құрылғысы мен өзге де арнаулы жердегі электр жабдығының техникалық дұрыс пайдаланылуын қадағалау;</w:t>
      </w:r>
    </w:p>
    <w:p>
      <w:pPr>
        <w:spacing w:after="0"/>
        <w:ind w:left="0"/>
        <w:jc w:val="both"/>
      </w:pPr>
      <w:r>
        <w:rPr>
          <w:rFonts w:ascii="Times New Roman"/>
          <w:b w:val="false"/>
          <w:i w:val="false"/>
          <w:color w:val="000000"/>
          <w:sz w:val="28"/>
        </w:rPr>
        <w:t>
      электр бұрғы изоляциясының шамасын өлшеу, май қысымын бақылау;</w:t>
      </w:r>
    </w:p>
    <w:p>
      <w:pPr>
        <w:spacing w:after="0"/>
        <w:ind w:left="0"/>
        <w:jc w:val="both"/>
      </w:pPr>
      <w:r>
        <w:rPr>
          <w:rFonts w:ascii="Times New Roman"/>
          <w:b w:val="false"/>
          <w:i w:val="false"/>
          <w:color w:val="000000"/>
          <w:sz w:val="28"/>
        </w:rPr>
        <w:t>
      майды электр бұрғыға айдау;</w:t>
      </w:r>
    </w:p>
    <w:p>
      <w:pPr>
        <w:spacing w:after="0"/>
        <w:ind w:left="0"/>
        <w:jc w:val="both"/>
      </w:pPr>
      <w:r>
        <w:rPr>
          <w:rFonts w:ascii="Times New Roman"/>
          <w:b w:val="false"/>
          <w:i w:val="false"/>
          <w:color w:val="000000"/>
          <w:sz w:val="28"/>
        </w:rPr>
        <w:t>
      бұрғылау құралын түсіру кезінде контакті қосылыстарын тазалау және ток жеткізгіш изоляциясын өлшеу;</w:t>
      </w:r>
    </w:p>
    <w:p>
      <w:pPr>
        <w:spacing w:after="0"/>
        <w:ind w:left="0"/>
        <w:jc w:val="both"/>
      </w:pPr>
      <w:r>
        <w:rPr>
          <w:rFonts w:ascii="Times New Roman"/>
          <w:b w:val="false"/>
          <w:i w:val="false"/>
          <w:color w:val="000000"/>
          <w:sz w:val="28"/>
        </w:rPr>
        <w:t xml:space="preserve">
      жұмыс істеп тұрған забой қозғағышының (электр бұрғының) қуатын ұңғыманың тереңдігіне қарай трансформатордың көмегімен реттеу; </w:t>
      </w:r>
    </w:p>
    <w:p>
      <w:pPr>
        <w:spacing w:after="0"/>
        <w:ind w:left="0"/>
        <w:jc w:val="both"/>
      </w:pPr>
      <w:r>
        <w:rPr>
          <w:rFonts w:ascii="Times New Roman"/>
          <w:b w:val="false"/>
          <w:i w:val="false"/>
          <w:color w:val="000000"/>
          <w:sz w:val="28"/>
        </w:rPr>
        <w:t>
      вахталық журналды және электр бұрғымен бұрғылау кезінде үздіксіз жұмысты қамтамасыз ету үшін арнаулы материалдардың жұмсалу есебін жүргізу;</w:t>
      </w:r>
    </w:p>
    <w:p>
      <w:pPr>
        <w:spacing w:after="0"/>
        <w:ind w:left="0"/>
        <w:jc w:val="both"/>
      </w:pPr>
      <w:r>
        <w:rPr>
          <w:rFonts w:ascii="Times New Roman"/>
          <w:b w:val="false"/>
          <w:i w:val="false"/>
          <w:color w:val="000000"/>
          <w:sz w:val="28"/>
        </w:rPr>
        <w:t>
      электр бұрғыны, изоляцияны бақылау құралы құрылғысын және сақиналы электр қабылдауыштың ауыстырылуына, бұрғы қондырғыларына қызмет көрсету және жөндеу, телеметриялық жүйе мен микросхема қолданылатын электр бұрғымен ұңғыманы бұрғылайтын арнаулы электр жабдығын қоса алғанда, электр жабдығын монтаждау және демонтаждау жөніндегі электр жөндеушінің жұмысына басшылық ету.</w:t>
      </w:r>
    </w:p>
    <w:bookmarkStart w:name="z124" w:id="122"/>
    <w:p>
      <w:pPr>
        <w:spacing w:after="0"/>
        <w:ind w:left="0"/>
        <w:jc w:val="both"/>
      </w:pPr>
      <w:r>
        <w:rPr>
          <w:rFonts w:ascii="Times New Roman"/>
          <w:b w:val="false"/>
          <w:i w:val="false"/>
          <w:color w:val="000000"/>
          <w:sz w:val="28"/>
        </w:rPr>
        <w:t>
      77. Білуге тиіс:</w:t>
      </w:r>
    </w:p>
    <w:bookmarkEnd w:id="122"/>
    <w:p>
      <w:pPr>
        <w:spacing w:after="0"/>
        <w:ind w:left="0"/>
        <w:jc w:val="both"/>
      </w:pPr>
      <w:r>
        <w:rPr>
          <w:rFonts w:ascii="Times New Roman"/>
          <w:b w:val="false"/>
          <w:i w:val="false"/>
          <w:color w:val="000000"/>
          <w:sz w:val="28"/>
        </w:rPr>
        <w:t xml:space="preserve">
      мұнай, газ, термальдық, йод бромды сулар мен өзге де пайдалы қазба ұңғымаларын бұрғылаудың технологиялық процесін; </w:t>
      </w:r>
    </w:p>
    <w:p>
      <w:pPr>
        <w:spacing w:after="0"/>
        <w:ind w:left="0"/>
        <w:jc w:val="both"/>
      </w:pPr>
      <w:r>
        <w:rPr>
          <w:rFonts w:ascii="Times New Roman"/>
          <w:b w:val="false"/>
          <w:i w:val="false"/>
          <w:color w:val="000000"/>
          <w:sz w:val="28"/>
        </w:rPr>
        <w:t>
      электр техникасы негіздерін, тұрақты және ауыспалы ток электр қозғалтқыштарының, трансформаторлардың, электр бұрғылардың барлық түрлерінің, ток жеткізгіштің және барлық арнаулы электр жабдығының құрылымын;</w:t>
      </w:r>
    </w:p>
    <w:p>
      <w:pPr>
        <w:spacing w:after="0"/>
        <w:ind w:left="0"/>
        <w:jc w:val="both"/>
      </w:pPr>
      <w:r>
        <w:rPr>
          <w:rFonts w:ascii="Times New Roman"/>
          <w:b w:val="false"/>
          <w:i w:val="false"/>
          <w:color w:val="000000"/>
          <w:sz w:val="28"/>
        </w:rPr>
        <w:t>
      қызмет көрсетілетін қондырғылар мен механизмдердің электр схемалары мен техникалық сипаттамаларын;</w:t>
      </w:r>
    </w:p>
    <w:p>
      <w:pPr>
        <w:spacing w:after="0"/>
        <w:ind w:left="0"/>
        <w:jc w:val="both"/>
      </w:pPr>
      <w:r>
        <w:rPr>
          <w:rFonts w:ascii="Times New Roman"/>
          <w:b w:val="false"/>
          <w:i w:val="false"/>
          <w:color w:val="000000"/>
          <w:sz w:val="28"/>
        </w:rPr>
        <w:t>
      электр бұрғы мен долотты беру автоматын басқару схемасын;</w:t>
      </w:r>
    </w:p>
    <w:p>
      <w:pPr>
        <w:spacing w:after="0"/>
        <w:ind w:left="0"/>
        <w:jc w:val="both"/>
      </w:pPr>
      <w:r>
        <w:rPr>
          <w:rFonts w:ascii="Times New Roman"/>
          <w:b w:val="false"/>
          <w:i w:val="false"/>
          <w:color w:val="000000"/>
          <w:sz w:val="28"/>
        </w:rPr>
        <w:t>
      электрмен қамтамасыз ету және бұрғылауды жарықтандыру схемасын, электр бұрғы мен ток жеткізгішті пайдалану нұсқаулығын, еңісті ұңғымаларды бұрғылау үшін қойылған бағдарлау аппаратының құрылымы мен жұмыс принципін және осы аппаратты пайдалану мен оған қызмет көрсету жөніндегі нұсқаулықты, бұрғылау электр жабдығын, ауа және кабель желілерін монтаждау, жөндеу, түгендеу және пайдалану жөніндегі техникалық қағидаларды, жерге қосу құрылғысын мен оның нысанын;</w:t>
      </w:r>
    </w:p>
    <w:p>
      <w:pPr>
        <w:spacing w:after="0"/>
        <w:ind w:left="0"/>
        <w:jc w:val="both"/>
      </w:pPr>
      <w:r>
        <w:rPr>
          <w:rFonts w:ascii="Times New Roman"/>
          <w:b w:val="false"/>
          <w:i w:val="false"/>
          <w:color w:val="000000"/>
          <w:sz w:val="28"/>
        </w:rPr>
        <w:t>
      қуат коэффициентін арттыру тәсілдерін және электр энергиясын тиімді пайдалануды қамтамасыз етуді.</w:t>
      </w:r>
    </w:p>
    <w:p>
      <w:pPr>
        <w:spacing w:after="0"/>
        <w:ind w:left="0"/>
        <w:jc w:val="both"/>
      </w:pPr>
      <w:r>
        <w:rPr>
          <w:rFonts w:ascii="Times New Roman"/>
          <w:b w:val="false"/>
          <w:i w:val="false"/>
          <w:color w:val="000000"/>
          <w:sz w:val="28"/>
        </w:rPr>
        <w:t>
      1500 метрді қоса алғанға дейінгі ұңғыманы бұрғылау кезінде - 4-разряд;</w:t>
      </w:r>
    </w:p>
    <w:p>
      <w:pPr>
        <w:spacing w:after="0"/>
        <w:ind w:left="0"/>
        <w:jc w:val="both"/>
      </w:pPr>
      <w:r>
        <w:rPr>
          <w:rFonts w:ascii="Times New Roman"/>
          <w:b w:val="false"/>
          <w:i w:val="false"/>
          <w:color w:val="000000"/>
          <w:sz w:val="28"/>
        </w:rPr>
        <w:t>
      1500 метрден жоғары ұңғыманы бұрғылау кезінде - 5-разряд.</w:t>
      </w:r>
    </w:p>
    <w:bookmarkStart w:name="z125" w:id="123"/>
    <w:p>
      <w:pPr>
        <w:spacing w:after="0"/>
        <w:ind w:left="0"/>
        <w:jc w:val="left"/>
      </w:pPr>
      <w:r>
        <w:rPr>
          <w:rFonts w:ascii="Times New Roman"/>
          <w:b/>
          <w:i w:val="false"/>
          <w:color w:val="000000"/>
        </w:rPr>
        <w:t xml:space="preserve"> Параграф 32. Ұңғымаларды сынамалау (сынау) жөніндегі оператор, 4-разряд</w:t>
      </w:r>
    </w:p>
    <w:bookmarkEnd w:id="123"/>
    <w:bookmarkStart w:name="z126" w:id="124"/>
    <w:p>
      <w:pPr>
        <w:spacing w:after="0"/>
        <w:ind w:left="0"/>
        <w:jc w:val="both"/>
      </w:pPr>
      <w:r>
        <w:rPr>
          <w:rFonts w:ascii="Times New Roman"/>
          <w:b w:val="false"/>
          <w:i w:val="false"/>
          <w:color w:val="000000"/>
          <w:sz w:val="28"/>
        </w:rPr>
        <w:t>
      78. Жұмыс сипаттамасы:</w:t>
      </w:r>
    </w:p>
    <w:bookmarkEnd w:id="124"/>
    <w:p>
      <w:pPr>
        <w:spacing w:after="0"/>
        <w:ind w:left="0"/>
        <w:jc w:val="both"/>
      </w:pPr>
      <w:r>
        <w:rPr>
          <w:rFonts w:ascii="Times New Roman"/>
          <w:b w:val="false"/>
          <w:i w:val="false"/>
          <w:color w:val="000000"/>
          <w:sz w:val="28"/>
        </w:rPr>
        <w:t>
      ұңғымаларды сынамалау (сынау) процесін біліктілігі анағұрлым жоғары ұңғымаларды сынамалау (сынау) жөніндегі оператордың басшылығымен жүргізу;</w:t>
      </w:r>
    </w:p>
    <w:p>
      <w:pPr>
        <w:spacing w:after="0"/>
        <w:ind w:left="0"/>
        <w:jc w:val="both"/>
      </w:pPr>
      <w:r>
        <w:rPr>
          <w:rFonts w:ascii="Times New Roman"/>
          <w:b w:val="false"/>
          <w:i w:val="false"/>
          <w:color w:val="000000"/>
          <w:sz w:val="28"/>
        </w:rPr>
        <w:t>
      әрбір операциядан кейін қабат сынағышты бөлшектеу, жуу;</w:t>
      </w:r>
    </w:p>
    <w:p>
      <w:pPr>
        <w:spacing w:after="0"/>
        <w:ind w:left="0"/>
        <w:jc w:val="both"/>
      </w:pPr>
      <w:r>
        <w:rPr>
          <w:rFonts w:ascii="Times New Roman"/>
          <w:b w:val="false"/>
          <w:i w:val="false"/>
          <w:color w:val="000000"/>
          <w:sz w:val="28"/>
        </w:rPr>
        <w:t>
      резбалы қосындылардың, бөліктердің өзара әрекеті мен сальникті тығыздауыштың жай-күйін тексеру;</w:t>
      </w:r>
    </w:p>
    <w:p>
      <w:pPr>
        <w:spacing w:after="0"/>
        <w:ind w:left="0"/>
        <w:jc w:val="both"/>
      </w:pPr>
      <w:r>
        <w:rPr>
          <w:rFonts w:ascii="Times New Roman"/>
          <w:b w:val="false"/>
          <w:i w:val="false"/>
          <w:color w:val="000000"/>
          <w:sz w:val="28"/>
        </w:rPr>
        <w:t>
      сальникті тығыздауыштарды жөндеу немесе бөлшектерін ауыстыру және қалпына келтіру;</w:t>
      </w:r>
    </w:p>
    <w:p>
      <w:pPr>
        <w:spacing w:after="0"/>
        <w:ind w:left="0"/>
        <w:jc w:val="both"/>
      </w:pPr>
      <w:r>
        <w:rPr>
          <w:rFonts w:ascii="Times New Roman"/>
          <w:b w:val="false"/>
          <w:i w:val="false"/>
          <w:color w:val="000000"/>
          <w:sz w:val="28"/>
        </w:rPr>
        <w:t>
      қабат сынағыштарды құрастыру және престемелеу;</w:t>
      </w:r>
    </w:p>
    <w:p>
      <w:pPr>
        <w:spacing w:after="0"/>
        <w:ind w:left="0"/>
        <w:jc w:val="both"/>
      </w:pPr>
      <w:r>
        <w:rPr>
          <w:rFonts w:ascii="Times New Roman"/>
          <w:b w:val="false"/>
          <w:i w:val="false"/>
          <w:color w:val="000000"/>
          <w:sz w:val="28"/>
        </w:rPr>
        <w:t>
      пакерлерді тексеру, пакеровканың герметикалығын тексеру;</w:t>
      </w:r>
    </w:p>
    <w:p>
      <w:pPr>
        <w:spacing w:after="0"/>
        <w:ind w:left="0"/>
        <w:jc w:val="both"/>
      </w:pPr>
      <w:r>
        <w:rPr>
          <w:rFonts w:ascii="Times New Roman"/>
          <w:b w:val="false"/>
          <w:i w:val="false"/>
          <w:color w:val="000000"/>
          <w:sz w:val="28"/>
        </w:rPr>
        <w:t>
      сынау құралы жиынтығын құрастыру, бұрғылау трубаларын іріктеу;</w:t>
      </w:r>
    </w:p>
    <w:p>
      <w:pPr>
        <w:spacing w:after="0"/>
        <w:ind w:left="0"/>
        <w:jc w:val="both"/>
      </w:pPr>
      <w:r>
        <w:rPr>
          <w:rFonts w:ascii="Times New Roman"/>
          <w:b w:val="false"/>
          <w:i w:val="false"/>
          <w:color w:val="000000"/>
          <w:sz w:val="28"/>
        </w:rPr>
        <w:t>
      отырғызу интервалдарынан өту кезінде қабат сынағыштың түсірілуі мен көтерілуін қадағалау;</w:t>
      </w:r>
    </w:p>
    <w:p>
      <w:pPr>
        <w:spacing w:after="0"/>
        <w:ind w:left="0"/>
        <w:jc w:val="both"/>
      </w:pPr>
      <w:r>
        <w:rPr>
          <w:rFonts w:ascii="Times New Roman"/>
          <w:b w:val="false"/>
          <w:i w:val="false"/>
          <w:color w:val="000000"/>
          <w:sz w:val="28"/>
        </w:rPr>
        <w:t>
      сынама сұйығын іріктеу;</w:t>
      </w:r>
    </w:p>
    <w:p>
      <w:pPr>
        <w:spacing w:after="0"/>
        <w:ind w:left="0"/>
        <w:jc w:val="both"/>
      </w:pPr>
      <w:r>
        <w:rPr>
          <w:rFonts w:ascii="Times New Roman"/>
          <w:b w:val="false"/>
          <w:i w:val="false"/>
          <w:color w:val="000000"/>
          <w:sz w:val="28"/>
        </w:rPr>
        <w:t>
      ұңғыма сағасында шығарындыға қарсы жабдықты монтаждауға қатысу.</w:t>
      </w:r>
    </w:p>
    <w:bookmarkStart w:name="z127" w:id="125"/>
    <w:p>
      <w:pPr>
        <w:spacing w:after="0"/>
        <w:ind w:left="0"/>
        <w:jc w:val="both"/>
      </w:pPr>
      <w:r>
        <w:rPr>
          <w:rFonts w:ascii="Times New Roman"/>
          <w:b w:val="false"/>
          <w:i w:val="false"/>
          <w:color w:val="000000"/>
          <w:sz w:val="28"/>
        </w:rPr>
        <w:t>
      79. Білуге тиіс:</w:t>
      </w:r>
    </w:p>
    <w:bookmarkEnd w:id="125"/>
    <w:p>
      <w:pPr>
        <w:spacing w:after="0"/>
        <w:ind w:left="0"/>
        <w:jc w:val="both"/>
      </w:pPr>
      <w:r>
        <w:rPr>
          <w:rFonts w:ascii="Times New Roman"/>
          <w:b w:val="false"/>
          <w:i w:val="false"/>
          <w:color w:val="000000"/>
          <w:sz w:val="28"/>
        </w:rPr>
        <w:t>
      кен орны геологиясын, мұнай, газ және өзге де пайдалы қазбалар ұңғымаларын бұрғылаудың технологиялық процесін және ұңғымаларды сынамалауды;</w:t>
      </w:r>
    </w:p>
    <w:p>
      <w:pPr>
        <w:spacing w:after="0"/>
        <w:ind w:left="0"/>
        <w:jc w:val="both"/>
      </w:pPr>
      <w:r>
        <w:rPr>
          <w:rFonts w:ascii="Times New Roman"/>
          <w:b w:val="false"/>
          <w:i w:val="false"/>
          <w:color w:val="000000"/>
          <w:sz w:val="28"/>
        </w:rPr>
        <w:t>
      қабат сынағыш пен сынама іріктеуіштің нысанын, құрылымын, техникалық сипаттамасын, оларды құрастыру мен бөлшектеу тәртібін;</w:t>
      </w:r>
    </w:p>
    <w:p>
      <w:pPr>
        <w:spacing w:after="0"/>
        <w:ind w:left="0"/>
        <w:jc w:val="both"/>
      </w:pPr>
      <w:r>
        <w:rPr>
          <w:rFonts w:ascii="Times New Roman"/>
          <w:b w:val="false"/>
          <w:i w:val="false"/>
          <w:color w:val="000000"/>
          <w:sz w:val="28"/>
        </w:rPr>
        <w:t>
      ұңғыма сағасында шығарындыға қарсы жабдықты монтаждау схемасын;</w:t>
      </w:r>
    </w:p>
    <w:p>
      <w:pPr>
        <w:spacing w:after="0"/>
        <w:ind w:left="0"/>
        <w:jc w:val="both"/>
      </w:pPr>
      <w:r>
        <w:rPr>
          <w:rFonts w:ascii="Times New Roman"/>
          <w:b w:val="false"/>
          <w:i w:val="false"/>
          <w:color w:val="000000"/>
          <w:sz w:val="28"/>
        </w:rPr>
        <w:t>
      бұрғы трубалары мен насос-компрессор трубаларының типтері мен мөлшерлерін, пакерлердің типтері мен мөлшерлерін, мұнай, газ, су көрінісі себептерін, слесарь ісін.</w:t>
      </w:r>
    </w:p>
    <w:bookmarkStart w:name="z128" w:id="126"/>
    <w:p>
      <w:pPr>
        <w:spacing w:after="0"/>
        <w:ind w:left="0"/>
        <w:jc w:val="left"/>
      </w:pPr>
      <w:r>
        <w:rPr>
          <w:rFonts w:ascii="Times New Roman"/>
          <w:b/>
          <w:i w:val="false"/>
          <w:color w:val="000000"/>
        </w:rPr>
        <w:t xml:space="preserve"> Параграф 33. Ұңғымаларды сынамалау (сынау) жөніндегі оператор, 5-разряд</w:t>
      </w:r>
    </w:p>
    <w:bookmarkEnd w:id="126"/>
    <w:bookmarkStart w:name="z129" w:id="127"/>
    <w:p>
      <w:pPr>
        <w:spacing w:after="0"/>
        <w:ind w:left="0"/>
        <w:jc w:val="both"/>
      </w:pPr>
      <w:r>
        <w:rPr>
          <w:rFonts w:ascii="Times New Roman"/>
          <w:b w:val="false"/>
          <w:i w:val="false"/>
          <w:color w:val="000000"/>
          <w:sz w:val="28"/>
        </w:rPr>
        <w:t>
      80. Жұмыс сипаттамасы:</w:t>
      </w:r>
    </w:p>
    <w:bookmarkEnd w:id="127"/>
    <w:p>
      <w:pPr>
        <w:spacing w:after="0"/>
        <w:ind w:left="0"/>
        <w:jc w:val="both"/>
      </w:pPr>
      <w:r>
        <w:rPr>
          <w:rFonts w:ascii="Times New Roman"/>
          <w:b w:val="false"/>
          <w:i w:val="false"/>
          <w:color w:val="000000"/>
          <w:sz w:val="28"/>
        </w:rPr>
        <w:t>
      қабаттарды сынамалау (сынау) процесін жүргізу;</w:t>
      </w:r>
    </w:p>
    <w:p>
      <w:pPr>
        <w:spacing w:after="0"/>
        <w:ind w:left="0"/>
        <w:jc w:val="both"/>
      </w:pPr>
      <w:r>
        <w:rPr>
          <w:rFonts w:ascii="Times New Roman"/>
          <w:b w:val="false"/>
          <w:i w:val="false"/>
          <w:color w:val="000000"/>
          <w:sz w:val="28"/>
        </w:rPr>
        <w:t>
      айдаушы желінің жай-күйін тексеру;</w:t>
      </w:r>
    </w:p>
    <w:p>
      <w:pPr>
        <w:spacing w:after="0"/>
        <w:ind w:left="0"/>
        <w:jc w:val="both"/>
      </w:pPr>
      <w:r>
        <w:rPr>
          <w:rFonts w:ascii="Times New Roman"/>
          <w:b w:val="false"/>
          <w:i w:val="false"/>
          <w:color w:val="000000"/>
          <w:sz w:val="28"/>
        </w:rPr>
        <w:t xml:space="preserve">
      бұрғылауда қабаттарды тексеру жұмысына қажетті құралдарды дайындау; </w:t>
      </w:r>
    </w:p>
    <w:p>
      <w:pPr>
        <w:spacing w:after="0"/>
        <w:ind w:left="0"/>
        <w:jc w:val="both"/>
      </w:pPr>
      <w:r>
        <w:rPr>
          <w:rFonts w:ascii="Times New Roman"/>
          <w:b w:val="false"/>
          <w:i w:val="false"/>
          <w:color w:val="000000"/>
          <w:sz w:val="28"/>
        </w:rPr>
        <w:t>
      ұстынның жекелеген учаскелерінің герметикалылығын тексеру, цемент көпірлерін орнату жұмысына және оларды престемелеуге қатысу;</w:t>
      </w:r>
    </w:p>
    <w:p>
      <w:pPr>
        <w:spacing w:after="0"/>
        <w:ind w:left="0"/>
        <w:jc w:val="both"/>
      </w:pPr>
      <w:r>
        <w:rPr>
          <w:rFonts w:ascii="Times New Roman"/>
          <w:b w:val="false"/>
          <w:i w:val="false"/>
          <w:color w:val="000000"/>
          <w:sz w:val="28"/>
        </w:rPr>
        <w:t>
      қабат сынағыш пен сынама іріктеуші аварияларын жоюға қатысу;</w:t>
      </w:r>
    </w:p>
    <w:p>
      <w:pPr>
        <w:spacing w:after="0"/>
        <w:ind w:left="0"/>
        <w:jc w:val="both"/>
      </w:pPr>
      <w:r>
        <w:rPr>
          <w:rFonts w:ascii="Times New Roman"/>
          <w:b w:val="false"/>
          <w:i w:val="false"/>
          <w:color w:val="000000"/>
          <w:sz w:val="28"/>
        </w:rPr>
        <w:t>
      пайдаланылатын жабдықтың, құрал мен бақылау-өлшеу аспаптарының жай-күйін қадағалау.</w:t>
      </w:r>
    </w:p>
    <w:bookmarkStart w:name="z130" w:id="128"/>
    <w:p>
      <w:pPr>
        <w:spacing w:after="0"/>
        <w:ind w:left="0"/>
        <w:jc w:val="both"/>
      </w:pPr>
      <w:r>
        <w:rPr>
          <w:rFonts w:ascii="Times New Roman"/>
          <w:b w:val="false"/>
          <w:i w:val="false"/>
          <w:color w:val="000000"/>
          <w:sz w:val="28"/>
        </w:rPr>
        <w:t>
      81. Білуге тиіс:</w:t>
      </w:r>
    </w:p>
    <w:bookmarkEnd w:id="128"/>
    <w:p>
      <w:pPr>
        <w:spacing w:after="0"/>
        <w:ind w:left="0"/>
        <w:jc w:val="both"/>
      </w:pPr>
      <w:r>
        <w:rPr>
          <w:rFonts w:ascii="Times New Roman"/>
          <w:b w:val="false"/>
          <w:i w:val="false"/>
          <w:color w:val="000000"/>
          <w:sz w:val="28"/>
        </w:rPr>
        <w:t>
      кен орны геологиясын, мұнай, газ және өзге де пайдалы қазбалар ұңғымаларын бұрғылаудың технологиялық процесін;</w:t>
      </w:r>
    </w:p>
    <w:p>
      <w:pPr>
        <w:spacing w:after="0"/>
        <w:ind w:left="0"/>
        <w:jc w:val="both"/>
      </w:pPr>
      <w:r>
        <w:rPr>
          <w:rFonts w:ascii="Times New Roman"/>
          <w:b w:val="false"/>
          <w:i w:val="false"/>
          <w:color w:val="000000"/>
          <w:sz w:val="28"/>
        </w:rPr>
        <w:t>
      ұңғымаларды сынамалау сынау жұмыстарын жүргізу технологиясы мен әдістерін;</w:t>
      </w:r>
    </w:p>
    <w:p>
      <w:pPr>
        <w:spacing w:after="0"/>
        <w:ind w:left="0"/>
        <w:jc w:val="both"/>
      </w:pPr>
      <w:r>
        <w:rPr>
          <w:rFonts w:ascii="Times New Roman"/>
          <w:b w:val="false"/>
          <w:i w:val="false"/>
          <w:color w:val="000000"/>
          <w:sz w:val="28"/>
        </w:rPr>
        <w:t>
      ұңғыманы пакерлеуге қажетті қыспа жүктеме шамасын;</w:t>
      </w:r>
    </w:p>
    <w:p>
      <w:pPr>
        <w:spacing w:after="0"/>
        <w:ind w:left="0"/>
        <w:jc w:val="both"/>
      </w:pPr>
      <w:r>
        <w:rPr>
          <w:rFonts w:ascii="Times New Roman"/>
          <w:b w:val="false"/>
          <w:i w:val="false"/>
          <w:color w:val="000000"/>
          <w:sz w:val="28"/>
        </w:rPr>
        <w:t>
      қабат сынағыштың созу жүктемесінің шекті шамасын;</w:t>
      </w:r>
    </w:p>
    <w:p>
      <w:pPr>
        <w:spacing w:after="0"/>
        <w:ind w:left="0"/>
        <w:jc w:val="both"/>
      </w:pPr>
      <w:r>
        <w:rPr>
          <w:rFonts w:ascii="Times New Roman"/>
          <w:b w:val="false"/>
          <w:i w:val="false"/>
          <w:color w:val="000000"/>
          <w:sz w:val="28"/>
        </w:rPr>
        <w:t>
      ұңғыманы сынауға дайындау жөніндегі жұмысты, қабат сынағыш пен сынама іріктеуішпен жұмыс кезінде пайда болатын ақаулардың себептері мен оларды жою тәсілдерін.</w:t>
      </w:r>
    </w:p>
    <w:bookmarkStart w:name="z131" w:id="129"/>
    <w:p>
      <w:pPr>
        <w:spacing w:after="0"/>
        <w:ind w:left="0"/>
        <w:jc w:val="left"/>
      </w:pPr>
      <w:r>
        <w:rPr>
          <w:rFonts w:ascii="Times New Roman"/>
          <w:b/>
          <w:i w:val="false"/>
          <w:color w:val="000000"/>
        </w:rPr>
        <w:t xml:space="preserve"> Параграф 34. Ұңғыма цементажы жөніндегі оператор, 3-разряд</w:t>
      </w:r>
    </w:p>
    <w:bookmarkEnd w:id="129"/>
    <w:bookmarkStart w:name="z132" w:id="130"/>
    <w:p>
      <w:pPr>
        <w:spacing w:after="0"/>
        <w:ind w:left="0"/>
        <w:jc w:val="both"/>
      </w:pPr>
      <w:r>
        <w:rPr>
          <w:rFonts w:ascii="Times New Roman"/>
          <w:b w:val="false"/>
          <w:i w:val="false"/>
          <w:color w:val="000000"/>
          <w:sz w:val="28"/>
        </w:rPr>
        <w:t>
      82. Жұмыс сипаттамасы:</w:t>
      </w:r>
    </w:p>
    <w:bookmarkEnd w:id="130"/>
    <w:p>
      <w:pPr>
        <w:spacing w:after="0"/>
        <w:ind w:left="0"/>
        <w:jc w:val="both"/>
      </w:pPr>
      <w:r>
        <w:rPr>
          <w:rFonts w:ascii="Times New Roman"/>
          <w:b w:val="false"/>
          <w:i w:val="false"/>
          <w:color w:val="000000"/>
          <w:sz w:val="28"/>
        </w:rPr>
        <w:t>
      цемент араластыру машинасына қызмет көрсету және цемент ерітіндісін әзірлеу мен цементаж кезінде оның жұмысын реттеу;</w:t>
      </w:r>
    </w:p>
    <w:p>
      <w:pPr>
        <w:spacing w:after="0"/>
        <w:ind w:left="0"/>
        <w:jc w:val="both"/>
      </w:pPr>
      <w:r>
        <w:rPr>
          <w:rFonts w:ascii="Times New Roman"/>
          <w:b w:val="false"/>
          <w:i w:val="false"/>
          <w:color w:val="000000"/>
          <w:sz w:val="28"/>
        </w:rPr>
        <w:t>
      шнектерді орнату және бөлшектеу;</w:t>
      </w:r>
    </w:p>
    <w:p>
      <w:pPr>
        <w:spacing w:after="0"/>
        <w:ind w:left="0"/>
        <w:jc w:val="both"/>
      </w:pPr>
      <w:r>
        <w:rPr>
          <w:rFonts w:ascii="Times New Roman"/>
          <w:b w:val="false"/>
          <w:i w:val="false"/>
          <w:color w:val="000000"/>
          <w:sz w:val="28"/>
        </w:rPr>
        <w:t>
      цементті сұрыптау және оны бұрғылауға жөнелту жұмыстарын ұйымдастыру.</w:t>
      </w:r>
    </w:p>
    <w:bookmarkStart w:name="z133" w:id="131"/>
    <w:p>
      <w:pPr>
        <w:spacing w:after="0"/>
        <w:ind w:left="0"/>
        <w:jc w:val="both"/>
      </w:pPr>
      <w:r>
        <w:rPr>
          <w:rFonts w:ascii="Times New Roman"/>
          <w:b w:val="false"/>
          <w:i w:val="false"/>
          <w:color w:val="000000"/>
          <w:sz w:val="28"/>
        </w:rPr>
        <w:t>
      83. Білуге тиіс:</w:t>
      </w:r>
    </w:p>
    <w:bookmarkEnd w:id="131"/>
    <w:p>
      <w:pPr>
        <w:spacing w:after="0"/>
        <w:ind w:left="0"/>
        <w:jc w:val="both"/>
      </w:pPr>
      <w:r>
        <w:rPr>
          <w:rFonts w:ascii="Times New Roman"/>
          <w:b w:val="false"/>
          <w:i w:val="false"/>
          <w:color w:val="000000"/>
          <w:sz w:val="28"/>
        </w:rPr>
        <w:t>
      тампонажды цементтердің физикалық-химиялық қасиеттерін;</w:t>
      </w:r>
    </w:p>
    <w:p>
      <w:pPr>
        <w:spacing w:after="0"/>
        <w:ind w:left="0"/>
        <w:jc w:val="both"/>
      </w:pPr>
      <w:r>
        <w:rPr>
          <w:rFonts w:ascii="Times New Roman"/>
          <w:b w:val="false"/>
          <w:i w:val="false"/>
          <w:color w:val="000000"/>
          <w:sz w:val="28"/>
        </w:rPr>
        <w:t>
      цемент араластыру машиналарының құрылымын, техникалық сипаттамасын;</w:t>
      </w:r>
    </w:p>
    <w:p>
      <w:pPr>
        <w:spacing w:after="0"/>
        <w:ind w:left="0"/>
        <w:jc w:val="both"/>
      </w:pPr>
      <w:r>
        <w:rPr>
          <w:rFonts w:ascii="Times New Roman"/>
          <w:b w:val="false"/>
          <w:i w:val="false"/>
          <w:color w:val="000000"/>
          <w:sz w:val="28"/>
        </w:rPr>
        <w:t>
      цемент араластыру машиналарының көмегімен цемент ерітіндісін дайындау технологиясын;</w:t>
      </w:r>
    </w:p>
    <w:p>
      <w:pPr>
        <w:spacing w:after="0"/>
        <w:ind w:left="0"/>
        <w:jc w:val="both"/>
      </w:pPr>
      <w:r>
        <w:rPr>
          <w:rFonts w:ascii="Times New Roman"/>
          <w:b w:val="false"/>
          <w:i w:val="false"/>
          <w:color w:val="000000"/>
          <w:sz w:val="28"/>
        </w:rPr>
        <w:t>
      цемент сапасын анықтау тәсілдерін, тампонажды цементтерге, қиындықтармен күресу кезінде қолданылатын цемент негізіндегі ерітінділерге қойылатын талаптарды.</w:t>
      </w:r>
    </w:p>
    <w:bookmarkStart w:name="z134" w:id="132"/>
    <w:p>
      <w:pPr>
        <w:spacing w:after="0"/>
        <w:ind w:left="0"/>
        <w:jc w:val="left"/>
      </w:pPr>
      <w:r>
        <w:rPr>
          <w:rFonts w:ascii="Times New Roman"/>
          <w:b/>
          <w:i w:val="false"/>
          <w:color w:val="000000"/>
        </w:rPr>
        <w:t xml:space="preserve"> Параграф 35. Ұңғыма цементажы жөніндегі оператор, 4-разряд</w:t>
      </w:r>
    </w:p>
    <w:bookmarkEnd w:id="132"/>
    <w:bookmarkStart w:name="z135" w:id="133"/>
    <w:p>
      <w:pPr>
        <w:spacing w:after="0"/>
        <w:ind w:left="0"/>
        <w:jc w:val="both"/>
      </w:pPr>
      <w:r>
        <w:rPr>
          <w:rFonts w:ascii="Times New Roman"/>
          <w:b w:val="false"/>
          <w:i w:val="false"/>
          <w:color w:val="000000"/>
          <w:sz w:val="28"/>
        </w:rPr>
        <w:t>
      84. Жұмыс сипаттамасы:</w:t>
      </w:r>
    </w:p>
    <w:bookmarkEnd w:id="133"/>
    <w:p>
      <w:pPr>
        <w:spacing w:after="0"/>
        <w:ind w:left="0"/>
        <w:jc w:val="both"/>
      </w:pPr>
      <w:r>
        <w:rPr>
          <w:rFonts w:ascii="Times New Roman"/>
          <w:b w:val="false"/>
          <w:i w:val="false"/>
          <w:color w:val="000000"/>
          <w:sz w:val="28"/>
        </w:rPr>
        <w:t>
      тереңдігі 4000 метрді қоса алғанға дейінгі ұңғымалар мен қабаттың гидравликалық үзігін цементтеудің технологиялық процесін жүргізуге қатысу;</w:t>
      </w:r>
    </w:p>
    <w:p>
      <w:pPr>
        <w:spacing w:after="0"/>
        <w:ind w:left="0"/>
        <w:jc w:val="both"/>
      </w:pPr>
      <w:r>
        <w:rPr>
          <w:rFonts w:ascii="Times New Roman"/>
          <w:b w:val="false"/>
          <w:i w:val="false"/>
          <w:color w:val="000000"/>
          <w:sz w:val="28"/>
        </w:rPr>
        <w:t>
      айдаушы желіні агрегаттармен және арматура сағасымен құрастыру, бөлшектеу және байламдау;</w:t>
      </w:r>
    </w:p>
    <w:p>
      <w:pPr>
        <w:spacing w:after="0"/>
        <w:ind w:left="0"/>
        <w:jc w:val="both"/>
      </w:pPr>
      <w:r>
        <w:rPr>
          <w:rFonts w:ascii="Times New Roman"/>
          <w:b w:val="false"/>
          <w:i w:val="false"/>
          <w:color w:val="000000"/>
          <w:sz w:val="28"/>
        </w:rPr>
        <w:t>
      төмен және жоғары қысым желілерін престемелеу;</w:t>
      </w:r>
    </w:p>
    <w:p>
      <w:pPr>
        <w:spacing w:after="0"/>
        <w:ind w:left="0"/>
        <w:jc w:val="both"/>
      </w:pPr>
      <w:r>
        <w:rPr>
          <w:rFonts w:ascii="Times New Roman"/>
          <w:b w:val="false"/>
          <w:i w:val="false"/>
          <w:color w:val="000000"/>
          <w:sz w:val="28"/>
        </w:rPr>
        <w:t>
      цементтеуші ұш пен манометрлерді орнату, оның жұмысын және тіркеуші аспап көрсеткіштерін қадағлау;</w:t>
      </w:r>
    </w:p>
    <w:p>
      <w:pPr>
        <w:spacing w:after="0"/>
        <w:ind w:left="0"/>
        <w:jc w:val="both"/>
      </w:pPr>
      <w:r>
        <w:rPr>
          <w:rFonts w:ascii="Times New Roman"/>
          <w:b w:val="false"/>
          <w:i w:val="false"/>
          <w:color w:val="000000"/>
          <w:sz w:val="28"/>
        </w:rPr>
        <w:t>
      цементтеуші ұшқа тығын салу;</w:t>
      </w:r>
    </w:p>
    <w:p>
      <w:pPr>
        <w:spacing w:after="0"/>
        <w:ind w:left="0"/>
        <w:jc w:val="both"/>
      </w:pPr>
      <w:r>
        <w:rPr>
          <w:rFonts w:ascii="Times New Roman"/>
          <w:b w:val="false"/>
          <w:i w:val="false"/>
          <w:color w:val="000000"/>
          <w:sz w:val="28"/>
        </w:rPr>
        <w:t>
      цементтеуші ұштағы крандарды ашу және жабу, судың және сұйықтың агрегатқа берілуін реттеу;</w:t>
      </w:r>
    </w:p>
    <w:p>
      <w:pPr>
        <w:spacing w:after="0"/>
        <w:ind w:left="0"/>
        <w:jc w:val="both"/>
      </w:pPr>
      <w:r>
        <w:rPr>
          <w:rFonts w:ascii="Times New Roman"/>
          <w:b w:val="false"/>
          <w:i w:val="false"/>
          <w:color w:val="000000"/>
          <w:sz w:val="28"/>
        </w:rPr>
        <w:t>
      цементті ұстау мерзімін тежейтін және жылдамдататын қосылған суды дайындау;</w:t>
      </w:r>
    </w:p>
    <w:p>
      <w:pPr>
        <w:spacing w:after="0"/>
        <w:ind w:left="0"/>
        <w:jc w:val="both"/>
      </w:pPr>
      <w:r>
        <w:rPr>
          <w:rFonts w:ascii="Times New Roman"/>
          <w:b w:val="false"/>
          <w:i w:val="false"/>
          <w:color w:val="000000"/>
          <w:sz w:val="28"/>
        </w:rPr>
        <w:t>
      беру шнектерінің жұмысын, берілетін қоспа консистенциясын қадағалау;</w:t>
      </w:r>
    </w:p>
    <w:p>
      <w:pPr>
        <w:spacing w:after="0"/>
        <w:ind w:left="0"/>
        <w:jc w:val="both"/>
      </w:pPr>
      <w:r>
        <w:rPr>
          <w:rFonts w:ascii="Times New Roman"/>
          <w:b w:val="false"/>
          <w:i w:val="false"/>
          <w:color w:val="000000"/>
          <w:sz w:val="28"/>
        </w:rPr>
        <w:t>
      цемент араластыру машинасын алдын алу және ағымдағы жөндеуге қатысу.</w:t>
      </w:r>
    </w:p>
    <w:bookmarkStart w:name="z136" w:id="134"/>
    <w:p>
      <w:pPr>
        <w:spacing w:after="0"/>
        <w:ind w:left="0"/>
        <w:jc w:val="both"/>
      </w:pPr>
      <w:r>
        <w:rPr>
          <w:rFonts w:ascii="Times New Roman"/>
          <w:b w:val="false"/>
          <w:i w:val="false"/>
          <w:color w:val="000000"/>
          <w:sz w:val="28"/>
        </w:rPr>
        <w:t>
      85. Білуге тиіс:</w:t>
      </w:r>
    </w:p>
    <w:bookmarkEnd w:id="134"/>
    <w:p>
      <w:pPr>
        <w:spacing w:after="0"/>
        <w:ind w:left="0"/>
        <w:jc w:val="both"/>
      </w:pPr>
      <w:r>
        <w:rPr>
          <w:rFonts w:ascii="Times New Roman"/>
          <w:b w:val="false"/>
          <w:i w:val="false"/>
          <w:color w:val="000000"/>
          <w:sz w:val="28"/>
        </w:rPr>
        <w:t>
      қабаттың гидравликалық үзігін цементтеудің технологиялық процесін;</w:t>
      </w:r>
    </w:p>
    <w:p>
      <w:pPr>
        <w:spacing w:after="0"/>
        <w:ind w:left="0"/>
        <w:jc w:val="both"/>
      </w:pPr>
      <w:r>
        <w:rPr>
          <w:rFonts w:ascii="Times New Roman"/>
          <w:b w:val="false"/>
          <w:i w:val="false"/>
          <w:color w:val="000000"/>
          <w:sz w:val="28"/>
        </w:rPr>
        <w:t>
      цемент араластыру және цементтеуші агрегаттардың техникалық сипаттамасы мен нысанын;</w:t>
      </w:r>
    </w:p>
    <w:p>
      <w:pPr>
        <w:spacing w:after="0"/>
        <w:ind w:left="0"/>
        <w:jc w:val="both"/>
      </w:pPr>
      <w:r>
        <w:rPr>
          <w:rFonts w:ascii="Times New Roman"/>
          <w:b w:val="false"/>
          <w:i w:val="false"/>
          <w:color w:val="000000"/>
          <w:sz w:val="28"/>
        </w:rPr>
        <w:t xml:space="preserve">
      цемент ерітіндісін дайындау тәсілдері мен цемент консистенциясын реттеу тәсілдерін; </w:t>
      </w:r>
    </w:p>
    <w:p>
      <w:pPr>
        <w:spacing w:after="0"/>
        <w:ind w:left="0"/>
        <w:jc w:val="both"/>
      </w:pPr>
      <w:r>
        <w:rPr>
          <w:rFonts w:ascii="Times New Roman"/>
          <w:b w:val="false"/>
          <w:i w:val="false"/>
          <w:color w:val="000000"/>
          <w:sz w:val="28"/>
        </w:rPr>
        <w:t>
      қолданылатын цемент маркасына қарай құюдың ұзақтығын, ұңғыманың температурасы мен тереңдігін, қабаттың гидравликалық үзігін цементтеудің сәтсіз өтуі себептерін және олардың алдын алу мен жою шараларын, слесарь ісін орындалатын жұмыс шегінде.</w:t>
      </w:r>
    </w:p>
    <w:p>
      <w:pPr>
        <w:spacing w:after="0"/>
        <w:ind w:left="0"/>
        <w:jc w:val="both"/>
      </w:pPr>
      <w:r>
        <w:rPr>
          <w:rFonts w:ascii="Times New Roman"/>
          <w:b w:val="false"/>
          <w:i w:val="false"/>
          <w:color w:val="000000"/>
          <w:sz w:val="28"/>
        </w:rPr>
        <w:t>
      Тереңдігі 4000 метрден артық ұңғымалардағы жұмыс кезінде - 5-разряд.</w:t>
      </w:r>
    </w:p>
    <w:bookmarkStart w:name="z137" w:id="135"/>
    <w:p>
      <w:pPr>
        <w:spacing w:after="0"/>
        <w:ind w:left="0"/>
        <w:jc w:val="left"/>
      </w:pPr>
      <w:r>
        <w:rPr>
          <w:rFonts w:ascii="Times New Roman"/>
          <w:b/>
          <w:i w:val="false"/>
          <w:color w:val="000000"/>
        </w:rPr>
        <w:t xml:space="preserve"> Параграф 36. Цементажды бақылау станциясының оператор-моторисі, 5-разряд</w:t>
      </w:r>
    </w:p>
    <w:bookmarkEnd w:id="135"/>
    <w:bookmarkStart w:name="z138" w:id="136"/>
    <w:p>
      <w:pPr>
        <w:spacing w:after="0"/>
        <w:ind w:left="0"/>
        <w:jc w:val="both"/>
      </w:pPr>
      <w:r>
        <w:rPr>
          <w:rFonts w:ascii="Times New Roman"/>
          <w:b w:val="false"/>
          <w:i w:val="false"/>
          <w:color w:val="000000"/>
          <w:sz w:val="28"/>
        </w:rPr>
        <w:t>
      86. Жұмыс сипаттамасы:</w:t>
      </w:r>
    </w:p>
    <w:bookmarkEnd w:id="136"/>
    <w:p>
      <w:pPr>
        <w:spacing w:after="0"/>
        <w:ind w:left="0"/>
        <w:jc w:val="both"/>
      </w:pPr>
      <w:r>
        <w:rPr>
          <w:rFonts w:ascii="Times New Roman"/>
          <w:b w:val="false"/>
          <w:i w:val="false"/>
          <w:color w:val="000000"/>
          <w:sz w:val="28"/>
        </w:rPr>
        <w:t>
      цементажды бақылау станциясына қызмет көрсету;</w:t>
      </w:r>
    </w:p>
    <w:p>
      <w:pPr>
        <w:spacing w:after="0"/>
        <w:ind w:left="0"/>
        <w:jc w:val="both"/>
      </w:pPr>
      <w:r>
        <w:rPr>
          <w:rFonts w:ascii="Times New Roman"/>
          <w:b w:val="false"/>
          <w:i w:val="false"/>
          <w:color w:val="000000"/>
          <w:sz w:val="28"/>
        </w:rPr>
        <w:t>
      қоймадан сәуле көзін алу және оны цементажды бақылау аспабына орнату;</w:t>
      </w:r>
    </w:p>
    <w:p>
      <w:pPr>
        <w:spacing w:after="0"/>
        <w:ind w:left="0"/>
        <w:jc w:val="both"/>
      </w:pPr>
      <w:r>
        <w:rPr>
          <w:rFonts w:ascii="Times New Roman"/>
          <w:b w:val="false"/>
          <w:i w:val="false"/>
          <w:color w:val="000000"/>
          <w:sz w:val="28"/>
        </w:rPr>
        <w:t>
      фланецті қосындылардың, расходомер датчиктерінің, плотномер мен қысым датчигінің сенімді бекітілуін тексеру;</w:t>
      </w:r>
    </w:p>
    <w:p>
      <w:pPr>
        <w:spacing w:after="0"/>
        <w:ind w:left="0"/>
        <w:jc w:val="both"/>
      </w:pPr>
      <w:r>
        <w:rPr>
          <w:rFonts w:ascii="Times New Roman"/>
          <w:b w:val="false"/>
          <w:i w:val="false"/>
          <w:color w:val="000000"/>
          <w:sz w:val="28"/>
        </w:rPr>
        <w:t>
      цементтеуші агрегаттар мен цемент араластыру машиналарының станциямен және манифолдімен байланыс кабельдерін қосуға қатысу;</w:t>
      </w:r>
    </w:p>
    <w:p>
      <w:pPr>
        <w:spacing w:after="0"/>
        <w:ind w:left="0"/>
        <w:jc w:val="both"/>
      </w:pPr>
      <w:r>
        <w:rPr>
          <w:rFonts w:ascii="Times New Roman"/>
          <w:b w:val="false"/>
          <w:i w:val="false"/>
          <w:color w:val="000000"/>
          <w:sz w:val="28"/>
        </w:rPr>
        <w:t>
      жазылатын параметрлердің дәлдігін қамтамасыз ету;</w:t>
      </w:r>
    </w:p>
    <w:p>
      <w:pPr>
        <w:spacing w:after="0"/>
        <w:ind w:left="0"/>
        <w:jc w:val="both"/>
      </w:pPr>
      <w:r>
        <w:rPr>
          <w:rFonts w:ascii="Times New Roman"/>
          <w:b w:val="false"/>
          <w:i w:val="false"/>
          <w:color w:val="000000"/>
          <w:sz w:val="28"/>
        </w:rPr>
        <w:t>
      штепсель аралықтарының сенімді бекітілуін тексеру;</w:t>
      </w:r>
    </w:p>
    <w:p>
      <w:pPr>
        <w:spacing w:after="0"/>
        <w:ind w:left="0"/>
        <w:jc w:val="both"/>
      </w:pPr>
      <w:r>
        <w:rPr>
          <w:rFonts w:ascii="Times New Roman"/>
          <w:b w:val="false"/>
          <w:i w:val="false"/>
          <w:color w:val="000000"/>
          <w:sz w:val="28"/>
        </w:rPr>
        <w:t>
      кабельді цементажды бақылау аспаптарының датчиктері қорабымен қосу;</w:t>
      </w:r>
    </w:p>
    <w:p>
      <w:pPr>
        <w:spacing w:after="0"/>
        <w:ind w:left="0"/>
        <w:jc w:val="both"/>
      </w:pPr>
      <w:r>
        <w:rPr>
          <w:rFonts w:ascii="Times New Roman"/>
          <w:b w:val="false"/>
          <w:i w:val="false"/>
          <w:color w:val="000000"/>
          <w:sz w:val="28"/>
        </w:rPr>
        <w:t>
      автомашинаны басқару, оған май құю, станцияны, автомашинаны ағымдағы және алдын ала жөндеуді жүргізу.</w:t>
      </w:r>
    </w:p>
    <w:bookmarkStart w:name="z139" w:id="137"/>
    <w:p>
      <w:pPr>
        <w:spacing w:after="0"/>
        <w:ind w:left="0"/>
        <w:jc w:val="both"/>
      </w:pPr>
      <w:r>
        <w:rPr>
          <w:rFonts w:ascii="Times New Roman"/>
          <w:b w:val="false"/>
          <w:i w:val="false"/>
          <w:color w:val="000000"/>
          <w:sz w:val="28"/>
        </w:rPr>
        <w:t>
      87. Білуге тиіс:</w:t>
      </w:r>
    </w:p>
    <w:bookmarkEnd w:id="137"/>
    <w:p>
      <w:pPr>
        <w:spacing w:after="0"/>
        <w:ind w:left="0"/>
        <w:jc w:val="both"/>
      </w:pPr>
      <w:r>
        <w:rPr>
          <w:rFonts w:ascii="Times New Roman"/>
          <w:b w:val="false"/>
          <w:i w:val="false"/>
          <w:color w:val="000000"/>
          <w:sz w:val="28"/>
        </w:rPr>
        <w:t>
      ұңғымаларды, қабаттың гидравликалық үзіктерін цементтеудің, технологиялық процесін;</w:t>
      </w:r>
    </w:p>
    <w:p>
      <w:pPr>
        <w:spacing w:after="0"/>
        <w:ind w:left="0"/>
        <w:jc w:val="both"/>
      </w:pPr>
      <w:r>
        <w:rPr>
          <w:rFonts w:ascii="Times New Roman"/>
          <w:b w:val="false"/>
          <w:i w:val="false"/>
          <w:color w:val="000000"/>
          <w:sz w:val="28"/>
        </w:rPr>
        <w:t xml:space="preserve">
      ұңғымаларды химиялық өңдеуді нысаны мен техникалық сипаттамасын; </w:t>
      </w:r>
    </w:p>
    <w:p>
      <w:pPr>
        <w:spacing w:after="0"/>
        <w:ind w:left="0"/>
        <w:jc w:val="both"/>
      </w:pPr>
      <w:r>
        <w:rPr>
          <w:rFonts w:ascii="Times New Roman"/>
          <w:b w:val="false"/>
          <w:i w:val="false"/>
          <w:color w:val="000000"/>
          <w:sz w:val="28"/>
        </w:rPr>
        <w:t>
      цементажды бақылау станциясын басқару қағидаларын;</w:t>
      </w:r>
    </w:p>
    <w:p>
      <w:pPr>
        <w:spacing w:after="0"/>
        <w:ind w:left="0"/>
        <w:jc w:val="both"/>
      </w:pPr>
      <w:r>
        <w:rPr>
          <w:rFonts w:ascii="Times New Roman"/>
          <w:b w:val="false"/>
          <w:i w:val="false"/>
          <w:color w:val="000000"/>
          <w:sz w:val="28"/>
        </w:rPr>
        <w:t>
      құрылғыларды, цементтеуші және цемент араластырғыш машиналарды, шығару блоктарын қосу схемасын;</w:t>
      </w:r>
    </w:p>
    <w:p>
      <w:pPr>
        <w:spacing w:after="0"/>
        <w:ind w:left="0"/>
        <w:jc w:val="both"/>
      </w:pPr>
      <w:r>
        <w:rPr>
          <w:rFonts w:ascii="Times New Roman"/>
          <w:b w:val="false"/>
          <w:i w:val="false"/>
          <w:color w:val="000000"/>
          <w:sz w:val="28"/>
        </w:rPr>
        <w:t>
      радиоактивті заттармен және сәуле көздерімен жұмыстың санитариялық қағидаларын;</w:t>
      </w:r>
    </w:p>
    <w:p>
      <w:pPr>
        <w:spacing w:after="0"/>
        <w:ind w:left="0"/>
        <w:jc w:val="both"/>
      </w:pPr>
      <w:r>
        <w:rPr>
          <w:rFonts w:ascii="Times New Roman"/>
          <w:b w:val="false"/>
          <w:i w:val="false"/>
          <w:color w:val="000000"/>
          <w:sz w:val="28"/>
        </w:rPr>
        <w:t xml:space="preserve">
      отынның және майлаудың түрлерін; </w:t>
      </w:r>
    </w:p>
    <w:p>
      <w:pPr>
        <w:spacing w:after="0"/>
        <w:ind w:left="0"/>
        <w:jc w:val="both"/>
      </w:pPr>
      <w:r>
        <w:rPr>
          <w:rFonts w:ascii="Times New Roman"/>
          <w:b w:val="false"/>
          <w:i w:val="false"/>
          <w:color w:val="000000"/>
          <w:sz w:val="28"/>
        </w:rPr>
        <w:t>
      станция мен автомобиль жұмысындағы ақаулардың алдын алу және жою тәсілдерін, станцияны ұстау қағидаларын.</w:t>
      </w:r>
    </w:p>
    <w:bookmarkStart w:name="z140" w:id="138"/>
    <w:p>
      <w:pPr>
        <w:spacing w:after="0"/>
        <w:ind w:left="0"/>
        <w:jc w:val="left"/>
      </w:pPr>
      <w:r>
        <w:rPr>
          <w:rFonts w:ascii="Times New Roman"/>
          <w:b/>
          <w:i w:val="false"/>
          <w:color w:val="000000"/>
        </w:rPr>
        <w:t xml:space="preserve"> Параграф 37. Цемент-құм араластыру агрегатының моторисі</w:t>
      </w:r>
    </w:p>
    <w:bookmarkEnd w:id="138"/>
    <w:bookmarkStart w:name="z141" w:id="139"/>
    <w:p>
      <w:pPr>
        <w:spacing w:after="0"/>
        <w:ind w:left="0"/>
        <w:jc w:val="both"/>
      </w:pPr>
      <w:r>
        <w:rPr>
          <w:rFonts w:ascii="Times New Roman"/>
          <w:b w:val="false"/>
          <w:i w:val="false"/>
          <w:color w:val="000000"/>
          <w:sz w:val="28"/>
        </w:rPr>
        <w:t>
      88. Жұмыс сипаттамасы:</w:t>
      </w:r>
    </w:p>
    <w:bookmarkEnd w:id="139"/>
    <w:p>
      <w:pPr>
        <w:spacing w:after="0"/>
        <w:ind w:left="0"/>
        <w:jc w:val="both"/>
      </w:pPr>
      <w:r>
        <w:rPr>
          <w:rFonts w:ascii="Times New Roman"/>
          <w:b w:val="false"/>
          <w:i w:val="false"/>
          <w:color w:val="000000"/>
          <w:sz w:val="28"/>
        </w:rPr>
        <w:t>
      ұңғымаларды, қабаттың гидравликалық үзігін цементтеу, гидроқұм ағынды перфорация және мұнай өндіруді интенсивтендіру және ұңғымаларды гравийлі сүзгілермен жабдықтау жөніндегі жұмыстарды жүргізу кезінде цемент араластыру немесе құм араластыру агрегаттарына қызмет көрсету;</w:t>
      </w:r>
    </w:p>
    <w:p>
      <w:pPr>
        <w:spacing w:after="0"/>
        <w:ind w:left="0"/>
        <w:jc w:val="both"/>
      </w:pPr>
      <w:r>
        <w:rPr>
          <w:rFonts w:ascii="Times New Roman"/>
          <w:b w:val="false"/>
          <w:i w:val="false"/>
          <w:color w:val="000000"/>
          <w:sz w:val="28"/>
        </w:rPr>
        <w:t>
      ұңғымаларды, қабаттың гидравликалық үзігін цементтеу, гидроқұм ағынды перфорация және гравийлі материалдарды жуу технологиялық процесін жүргізуге қатысу;</w:t>
      </w:r>
    </w:p>
    <w:p>
      <w:pPr>
        <w:spacing w:after="0"/>
        <w:ind w:left="0"/>
        <w:jc w:val="both"/>
      </w:pPr>
      <w:r>
        <w:rPr>
          <w:rFonts w:ascii="Times New Roman"/>
          <w:b w:val="false"/>
          <w:i w:val="false"/>
          <w:color w:val="000000"/>
          <w:sz w:val="28"/>
        </w:rPr>
        <w:t>
      технологиялық сұйықты қайта айдау (қысымсыз);</w:t>
      </w:r>
    </w:p>
    <w:p>
      <w:pPr>
        <w:spacing w:after="0"/>
        <w:ind w:left="0"/>
        <w:jc w:val="both"/>
      </w:pPr>
      <w:r>
        <w:rPr>
          <w:rFonts w:ascii="Times New Roman"/>
          <w:b w:val="false"/>
          <w:i w:val="false"/>
          <w:color w:val="000000"/>
          <w:sz w:val="28"/>
        </w:rPr>
        <w:t>
      цементтеуші агрегаттың жұмыс процесінде пайда болатын ақауларды жою;</w:t>
      </w:r>
    </w:p>
    <w:p>
      <w:pPr>
        <w:spacing w:after="0"/>
        <w:ind w:left="0"/>
        <w:jc w:val="both"/>
      </w:pPr>
      <w:r>
        <w:rPr>
          <w:rFonts w:ascii="Times New Roman"/>
          <w:b w:val="false"/>
          <w:i w:val="false"/>
          <w:color w:val="000000"/>
          <w:sz w:val="28"/>
        </w:rPr>
        <w:t>
      агрегат қозғағыштарының қалыпты жұмысын қамтамасыз ету;</w:t>
      </w:r>
    </w:p>
    <w:p>
      <w:pPr>
        <w:spacing w:after="0"/>
        <w:ind w:left="0"/>
        <w:jc w:val="both"/>
      </w:pPr>
      <w:r>
        <w:rPr>
          <w:rFonts w:ascii="Times New Roman"/>
          <w:b w:val="false"/>
          <w:i w:val="false"/>
          <w:color w:val="000000"/>
          <w:sz w:val="28"/>
        </w:rPr>
        <w:t>
      автомобильді басқару, май құю;</w:t>
      </w:r>
    </w:p>
    <w:p>
      <w:pPr>
        <w:spacing w:after="0"/>
        <w:ind w:left="0"/>
        <w:jc w:val="both"/>
      </w:pPr>
      <w:r>
        <w:rPr>
          <w:rFonts w:ascii="Times New Roman"/>
          <w:b w:val="false"/>
          <w:i w:val="false"/>
          <w:color w:val="000000"/>
          <w:sz w:val="28"/>
        </w:rPr>
        <w:t>
      жүргізілген жұмыстарға құжаттаманы ресімдеу;</w:t>
      </w:r>
    </w:p>
    <w:p>
      <w:pPr>
        <w:spacing w:after="0"/>
        <w:ind w:left="0"/>
        <w:jc w:val="both"/>
      </w:pPr>
      <w:r>
        <w:rPr>
          <w:rFonts w:ascii="Times New Roman"/>
          <w:b w:val="false"/>
          <w:i w:val="false"/>
          <w:color w:val="000000"/>
          <w:sz w:val="28"/>
        </w:rPr>
        <w:t>
      цемент тасығыш жабдыққа қызмет көрсету.</w:t>
      </w:r>
    </w:p>
    <w:bookmarkStart w:name="z142" w:id="140"/>
    <w:p>
      <w:pPr>
        <w:spacing w:after="0"/>
        <w:ind w:left="0"/>
        <w:jc w:val="both"/>
      </w:pPr>
      <w:r>
        <w:rPr>
          <w:rFonts w:ascii="Times New Roman"/>
          <w:b w:val="false"/>
          <w:i w:val="false"/>
          <w:color w:val="000000"/>
          <w:sz w:val="28"/>
        </w:rPr>
        <w:t>
      89. Білуге тиіс:</w:t>
      </w:r>
    </w:p>
    <w:bookmarkEnd w:id="140"/>
    <w:p>
      <w:pPr>
        <w:spacing w:after="0"/>
        <w:ind w:left="0"/>
        <w:jc w:val="both"/>
      </w:pPr>
      <w:r>
        <w:rPr>
          <w:rFonts w:ascii="Times New Roman"/>
          <w:b w:val="false"/>
          <w:i w:val="false"/>
          <w:color w:val="000000"/>
          <w:sz w:val="28"/>
        </w:rPr>
        <w:t>
      ұңғымаларды, қабаттың гидравликалық үзігін цементтеудің гидроқұм ағынды перфорация және мұнай өндіруді интенсивтендірудің технологиялық процесі мен нысанын;</w:t>
      </w:r>
    </w:p>
    <w:p>
      <w:pPr>
        <w:spacing w:after="0"/>
        <w:ind w:left="0"/>
        <w:jc w:val="both"/>
      </w:pPr>
      <w:r>
        <w:rPr>
          <w:rFonts w:ascii="Times New Roman"/>
          <w:b w:val="false"/>
          <w:i w:val="false"/>
          <w:color w:val="000000"/>
          <w:sz w:val="28"/>
        </w:rPr>
        <w:t>
      цемент араластыру немесе құм араластыру агрегаттарының нысанын, конструкциясын, техникалық сипаттамасын және пайдалану қағидаларын;</w:t>
      </w:r>
    </w:p>
    <w:p>
      <w:pPr>
        <w:spacing w:after="0"/>
        <w:ind w:left="0"/>
        <w:jc w:val="both"/>
      </w:pPr>
      <w:r>
        <w:rPr>
          <w:rFonts w:ascii="Times New Roman"/>
          <w:b w:val="false"/>
          <w:i w:val="false"/>
          <w:color w:val="000000"/>
          <w:sz w:val="28"/>
        </w:rPr>
        <w:t>
      агрегат тораптарының қағидатын, өзара әрекетін және жұмыс принципін, агрегаттардың ықтимал ақауларының сипатын және олардың алдын алу мен жою шараларын;</w:t>
      </w:r>
    </w:p>
    <w:p>
      <w:pPr>
        <w:spacing w:after="0"/>
        <w:ind w:left="0"/>
        <w:jc w:val="both"/>
      </w:pPr>
      <w:r>
        <w:rPr>
          <w:rFonts w:ascii="Times New Roman"/>
          <w:b w:val="false"/>
          <w:i w:val="false"/>
          <w:color w:val="000000"/>
          <w:sz w:val="28"/>
        </w:rPr>
        <w:t>
      цементтасығыш құрылымын, слесарь ісін, ұңғымаларды күрделі жөндеу мен игеру, ұңғымаларды забой жабдығымен жайғастыру технологиясы туралы негізгі мәліметтерді;</w:t>
      </w:r>
    </w:p>
    <w:p>
      <w:pPr>
        <w:spacing w:after="0"/>
        <w:ind w:left="0"/>
        <w:jc w:val="both"/>
      </w:pPr>
      <w:r>
        <w:rPr>
          <w:rFonts w:ascii="Times New Roman"/>
          <w:b w:val="false"/>
          <w:i w:val="false"/>
          <w:color w:val="000000"/>
          <w:sz w:val="28"/>
        </w:rPr>
        <w:t>
      агрегаттарды тек құм араластыру жұмыстарында жүйелі пайдалану кезінде, цемент араластыру немесе құм араластыру агрегаттарында жұмыс істеген кезде - 5-разряд;</w:t>
      </w:r>
    </w:p>
    <w:p>
      <w:pPr>
        <w:spacing w:after="0"/>
        <w:ind w:left="0"/>
        <w:jc w:val="both"/>
      </w:pPr>
      <w:r>
        <w:rPr>
          <w:rFonts w:ascii="Times New Roman"/>
          <w:b w:val="false"/>
          <w:i w:val="false"/>
          <w:color w:val="000000"/>
          <w:sz w:val="28"/>
        </w:rPr>
        <w:t>
      қабаттың гидроүзігі кезінде ерітіндіні бір мезгілде араластырып және айдай отырып, цемент араластыру немесе құм араластыру агрегаттарында жұмыс істеген кезде - 6-разряд.</w:t>
      </w:r>
    </w:p>
    <w:bookmarkStart w:name="z143" w:id="141"/>
    <w:p>
      <w:pPr>
        <w:spacing w:after="0"/>
        <w:ind w:left="0"/>
        <w:jc w:val="both"/>
      </w:pPr>
      <w:r>
        <w:rPr>
          <w:rFonts w:ascii="Times New Roman"/>
          <w:b w:val="false"/>
          <w:i w:val="false"/>
          <w:color w:val="000000"/>
          <w:sz w:val="28"/>
        </w:rPr>
        <w:t>
      90. Техникалық және кәсіптік (арнайы орта, кәсіптік орта) білім талап етіледі.</w:t>
      </w:r>
    </w:p>
    <w:bookmarkEnd w:id="141"/>
    <w:bookmarkStart w:name="z144" w:id="142"/>
    <w:p>
      <w:pPr>
        <w:spacing w:after="0"/>
        <w:ind w:left="0"/>
        <w:jc w:val="left"/>
      </w:pPr>
      <w:r>
        <w:rPr>
          <w:rFonts w:ascii="Times New Roman"/>
          <w:b/>
          <w:i w:val="false"/>
          <w:color w:val="000000"/>
        </w:rPr>
        <w:t xml:space="preserve"> Параграф 38. Цементтеуші агрегат моторисі</w:t>
      </w:r>
    </w:p>
    <w:bookmarkEnd w:id="142"/>
    <w:bookmarkStart w:name="z145" w:id="143"/>
    <w:p>
      <w:pPr>
        <w:spacing w:after="0"/>
        <w:ind w:left="0"/>
        <w:jc w:val="both"/>
      </w:pPr>
      <w:r>
        <w:rPr>
          <w:rFonts w:ascii="Times New Roman"/>
          <w:b w:val="false"/>
          <w:i w:val="false"/>
          <w:color w:val="000000"/>
          <w:sz w:val="28"/>
        </w:rPr>
        <w:t>
      91. Жұмыс сипаттамасы:</w:t>
      </w:r>
    </w:p>
    <w:bookmarkEnd w:id="143"/>
    <w:p>
      <w:pPr>
        <w:spacing w:after="0"/>
        <w:ind w:left="0"/>
        <w:jc w:val="both"/>
      </w:pPr>
      <w:r>
        <w:rPr>
          <w:rFonts w:ascii="Times New Roman"/>
          <w:b w:val="false"/>
          <w:i w:val="false"/>
          <w:color w:val="000000"/>
          <w:sz w:val="28"/>
        </w:rPr>
        <w:t>
      Ұңғымаларды, қабаттың гидравликалық үзігін цементтеу, ұңғымаларды химиялық өңдеу жүргізу кезінде күштік және технологиялық жабдыққа, цементтеуші агрегаттың жүру бөлігіне қызмет көрсету;</w:t>
      </w:r>
    </w:p>
    <w:p>
      <w:pPr>
        <w:spacing w:after="0"/>
        <w:ind w:left="0"/>
        <w:jc w:val="both"/>
      </w:pPr>
      <w:r>
        <w:rPr>
          <w:rFonts w:ascii="Times New Roman"/>
          <w:b w:val="false"/>
          <w:i w:val="false"/>
          <w:color w:val="000000"/>
          <w:sz w:val="28"/>
        </w:rPr>
        <w:t>
      цементтеуші агрегатты объектіде жұмысқа дайындау;</w:t>
      </w:r>
    </w:p>
    <w:p>
      <w:pPr>
        <w:spacing w:after="0"/>
        <w:ind w:left="0"/>
        <w:jc w:val="both"/>
      </w:pPr>
      <w:r>
        <w:rPr>
          <w:rFonts w:ascii="Times New Roman"/>
          <w:b w:val="false"/>
          <w:i w:val="false"/>
          <w:color w:val="000000"/>
          <w:sz w:val="28"/>
        </w:rPr>
        <w:t>
      жоғары және төмен қысым желілерін құрастыру, бөлшектеу, орамалау және престемелеу;</w:t>
      </w:r>
    </w:p>
    <w:p>
      <w:pPr>
        <w:spacing w:after="0"/>
        <w:ind w:left="0"/>
        <w:jc w:val="both"/>
      </w:pPr>
      <w:r>
        <w:rPr>
          <w:rFonts w:ascii="Times New Roman"/>
          <w:b w:val="false"/>
          <w:i w:val="false"/>
          <w:color w:val="000000"/>
          <w:sz w:val="28"/>
        </w:rPr>
        <w:t>
      ұңғымаларды, қабаттың гидравликалық үзігін цементтеу, ұңғымаларды химиялық өңдеу, жылу өңдеу, ұңғыманы өшіру және жуу, цемент көпірлерін орнату технологиялық процесін жүргізуге қатысу;</w:t>
      </w:r>
    </w:p>
    <w:p>
      <w:pPr>
        <w:spacing w:after="0"/>
        <w:ind w:left="0"/>
        <w:jc w:val="both"/>
      </w:pPr>
      <w:r>
        <w:rPr>
          <w:rFonts w:ascii="Times New Roman"/>
          <w:b w:val="false"/>
          <w:i w:val="false"/>
          <w:color w:val="000000"/>
          <w:sz w:val="28"/>
        </w:rPr>
        <w:t>
      айналма және бұрғылау трубаларын, манифольдтарды престемелеуге қатысу;</w:t>
      </w:r>
    </w:p>
    <w:p>
      <w:pPr>
        <w:spacing w:after="0"/>
        <w:ind w:left="0"/>
        <w:jc w:val="both"/>
      </w:pPr>
      <w:r>
        <w:rPr>
          <w:rFonts w:ascii="Times New Roman"/>
          <w:b w:val="false"/>
          <w:i w:val="false"/>
          <w:color w:val="000000"/>
          <w:sz w:val="28"/>
        </w:rPr>
        <w:t>
      цементтеуші агрегат қозғалтқыштарының қалыпты жұмысын қамтамасыз ету;</w:t>
      </w:r>
    </w:p>
    <w:p>
      <w:pPr>
        <w:spacing w:after="0"/>
        <w:ind w:left="0"/>
        <w:jc w:val="both"/>
      </w:pPr>
      <w:r>
        <w:rPr>
          <w:rFonts w:ascii="Times New Roman"/>
          <w:b w:val="false"/>
          <w:i w:val="false"/>
          <w:color w:val="000000"/>
          <w:sz w:val="28"/>
        </w:rPr>
        <w:t>
      цементаж сәтінің аяқталуын анықтау;</w:t>
      </w:r>
    </w:p>
    <w:p>
      <w:pPr>
        <w:spacing w:after="0"/>
        <w:ind w:left="0"/>
        <w:jc w:val="both"/>
      </w:pPr>
      <w:r>
        <w:rPr>
          <w:rFonts w:ascii="Times New Roman"/>
          <w:b w:val="false"/>
          <w:i w:val="false"/>
          <w:color w:val="000000"/>
          <w:sz w:val="28"/>
        </w:rPr>
        <w:t>
      технологиялық сұйықты қайта айдау (қысымсыз);</w:t>
      </w:r>
    </w:p>
    <w:p>
      <w:pPr>
        <w:spacing w:after="0"/>
        <w:ind w:left="0"/>
        <w:jc w:val="both"/>
      </w:pPr>
      <w:r>
        <w:rPr>
          <w:rFonts w:ascii="Times New Roman"/>
          <w:b w:val="false"/>
          <w:i w:val="false"/>
          <w:color w:val="000000"/>
          <w:sz w:val="28"/>
        </w:rPr>
        <w:t>
      ұңғымаға айдалатын сұйықтың жұмсалуын қадағалау;</w:t>
      </w:r>
    </w:p>
    <w:p>
      <w:pPr>
        <w:spacing w:after="0"/>
        <w:ind w:left="0"/>
        <w:jc w:val="both"/>
      </w:pPr>
      <w:r>
        <w:rPr>
          <w:rFonts w:ascii="Times New Roman"/>
          <w:b w:val="false"/>
          <w:i w:val="false"/>
          <w:color w:val="000000"/>
          <w:sz w:val="28"/>
        </w:rPr>
        <w:t>
      цементтеуші агрегаттың жұмыс процесінде пайда болатын ақауларын жою;</w:t>
      </w:r>
    </w:p>
    <w:p>
      <w:pPr>
        <w:spacing w:after="0"/>
        <w:ind w:left="0"/>
        <w:jc w:val="both"/>
      </w:pPr>
      <w:r>
        <w:rPr>
          <w:rFonts w:ascii="Times New Roman"/>
          <w:b w:val="false"/>
          <w:i w:val="false"/>
          <w:color w:val="000000"/>
          <w:sz w:val="28"/>
        </w:rPr>
        <w:t>
      автомобильді басқару, май құю;</w:t>
      </w:r>
    </w:p>
    <w:p>
      <w:pPr>
        <w:spacing w:after="0"/>
        <w:ind w:left="0"/>
        <w:jc w:val="both"/>
      </w:pPr>
      <w:r>
        <w:rPr>
          <w:rFonts w:ascii="Times New Roman"/>
          <w:b w:val="false"/>
          <w:i w:val="false"/>
          <w:color w:val="000000"/>
          <w:sz w:val="28"/>
        </w:rPr>
        <w:t>
      цементтеуші агрегат пен автомобильге алдын ала және ағымдағы жөндеу өндірісі;</w:t>
      </w:r>
    </w:p>
    <w:p>
      <w:pPr>
        <w:spacing w:after="0"/>
        <w:ind w:left="0"/>
        <w:jc w:val="both"/>
      </w:pPr>
      <w:r>
        <w:rPr>
          <w:rFonts w:ascii="Times New Roman"/>
          <w:b w:val="false"/>
          <w:i w:val="false"/>
          <w:color w:val="000000"/>
          <w:sz w:val="28"/>
        </w:rPr>
        <w:t>
      жүргізілген жұмыстарға құжаттаманы ресімдеу.</w:t>
      </w:r>
    </w:p>
    <w:bookmarkStart w:name="z146" w:id="144"/>
    <w:p>
      <w:pPr>
        <w:spacing w:after="0"/>
        <w:ind w:left="0"/>
        <w:jc w:val="both"/>
      </w:pPr>
      <w:r>
        <w:rPr>
          <w:rFonts w:ascii="Times New Roman"/>
          <w:b w:val="false"/>
          <w:i w:val="false"/>
          <w:color w:val="000000"/>
          <w:sz w:val="28"/>
        </w:rPr>
        <w:t>
      92. Білуге тиіс:</w:t>
      </w:r>
    </w:p>
    <w:bookmarkEnd w:id="144"/>
    <w:p>
      <w:pPr>
        <w:spacing w:after="0"/>
        <w:ind w:left="0"/>
        <w:jc w:val="both"/>
      </w:pPr>
      <w:r>
        <w:rPr>
          <w:rFonts w:ascii="Times New Roman"/>
          <w:b w:val="false"/>
          <w:i w:val="false"/>
          <w:color w:val="000000"/>
          <w:sz w:val="28"/>
        </w:rPr>
        <w:t>
      ұңғымаларды бұрғылаудың және мұнай, газ бен өзге де пайдалы қазбаларды өндірудің технологиялық процесін;</w:t>
      </w:r>
    </w:p>
    <w:p>
      <w:pPr>
        <w:spacing w:after="0"/>
        <w:ind w:left="0"/>
        <w:jc w:val="both"/>
      </w:pPr>
      <w:r>
        <w:rPr>
          <w:rFonts w:ascii="Times New Roman"/>
          <w:b w:val="false"/>
          <w:i w:val="false"/>
          <w:color w:val="000000"/>
          <w:sz w:val="28"/>
        </w:rPr>
        <w:t>
      цементтеуші агрегат пен автомобильдің техникалық сипаттамасын, нысанын, конструкциясын, пайдалану қағидаларын, агрегаттардың барлық тораптарының өзара әрекеті мен жұмыс қағидатын;</w:t>
      </w:r>
    </w:p>
    <w:p>
      <w:pPr>
        <w:spacing w:after="0"/>
        <w:ind w:left="0"/>
        <w:jc w:val="both"/>
      </w:pPr>
      <w:r>
        <w:rPr>
          <w:rFonts w:ascii="Times New Roman"/>
          <w:b w:val="false"/>
          <w:i w:val="false"/>
          <w:color w:val="000000"/>
          <w:sz w:val="28"/>
        </w:rPr>
        <w:t>
      ұңғымаларды, қабаттың гидравликалық үзігін цементтеудің, ұңғымаларды химиялық өңдеу, өшіру және жуудың технологиялық процесін;</w:t>
      </w:r>
    </w:p>
    <w:p>
      <w:pPr>
        <w:spacing w:after="0"/>
        <w:ind w:left="0"/>
        <w:jc w:val="both"/>
      </w:pPr>
      <w:r>
        <w:rPr>
          <w:rFonts w:ascii="Times New Roman"/>
          <w:b w:val="false"/>
          <w:i w:val="false"/>
          <w:color w:val="000000"/>
          <w:sz w:val="28"/>
        </w:rPr>
        <w:t>
      цементтеуші агрегатты жөндеудің түрлерін, слесарь ісін;</w:t>
      </w:r>
    </w:p>
    <w:p>
      <w:pPr>
        <w:spacing w:after="0"/>
        <w:ind w:left="0"/>
        <w:jc w:val="both"/>
      </w:pPr>
      <w:r>
        <w:rPr>
          <w:rFonts w:ascii="Times New Roman"/>
          <w:b w:val="false"/>
          <w:i w:val="false"/>
          <w:color w:val="000000"/>
          <w:sz w:val="28"/>
        </w:rPr>
        <w:t>
      ұңғымаларды күрделі жөндеу мен игеру технологиясы туралы негізгі мәліметтерді.</w:t>
      </w:r>
    </w:p>
    <w:p>
      <w:pPr>
        <w:spacing w:after="0"/>
        <w:ind w:left="0"/>
        <w:jc w:val="both"/>
      </w:pPr>
      <w:r>
        <w:rPr>
          <w:rFonts w:ascii="Times New Roman"/>
          <w:b w:val="false"/>
          <w:i w:val="false"/>
          <w:color w:val="000000"/>
          <w:sz w:val="28"/>
        </w:rPr>
        <w:t>
      Қысымы 15 мегапаскальға (шаршы сантиметрге 150 килограмм-күшке дейін) дейінгі цементтеуші агрегаттарда жұмыс істеу кезінде - 5-разряд;</w:t>
      </w:r>
    </w:p>
    <w:p>
      <w:pPr>
        <w:spacing w:after="0"/>
        <w:ind w:left="0"/>
        <w:jc w:val="both"/>
      </w:pPr>
      <w:r>
        <w:rPr>
          <w:rFonts w:ascii="Times New Roman"/>
          <w:b w:val="false"/>
          <w:i w:val="false"/>
          <w:color w:val="000000"/>
          <w:sz w:val="28"/>
        </w:rPr>
        <w:t xml:space="preserve">
      қысымы 15 мегапаскальдан (шаршы сантиметрге 150 килограмм-күштен жоғары) жоғары цементтеуші агрегаттарда жұмыс істеу кезінде - 6-разряд. </w:t>
      </w:r>
    </w:p>
    <w:bookmarkStart w:name="z147" w:id="145"/>
    <w:p>
      <w:pPr>
        <w:spacing w:after="0"/>
        <w:ind w:left="0"/>
        <w:jc w:val="left"/>
      </w:pPr>
      <w:r>
        <w:rPr>
          <w:rFonts w:ascii="Times New Roman"/>
          <w:b/>
          <w:i w:val="false"/>
          <w:color w:val="000000"/>
        </w:rPr>
        <w:t xml:space="preserve"> 3-тарау. Мұнай мен газ өндіру жұмыстарының разрядтары бойынша жұмысшылар кәсіптерінің тарифтік-біліктілік сипаттамалары </w:t>
      </w:r>
    </w:p>
    <w:bookmarkEnd w:id="145"/>
    <w:bookmarkStart w:name="z148" w:id="146"/>
    <w:p>
      <w:pPr>
        <w:spacing w:after="0"/>
        <w:ind w:left="0"/>
        <w:jc w:val="left"/>
      </w:pPr>
      <w:r>
        <w:rPr>
          <w:rFonts w:ascii="Times New Roman"/>
          <w:b/>
          <w:i w:val="false"/>
          <w:color w:val="000000"/>
        </w:rPr>
        <w:t xml:space="preserve"> Параграф 1. Газ жинау жөніндегі оператор, 2-разряд</w:t>
      </w:r>
    </w:p>
    <w:bookmarkEnd w:id="146"/>
    <w:bookmarkStart w:name="z149" w:id="147"/>
    <w:p>
      <w:pPr>
        <w:spacing w:after="0"/>
        <w:ind w:left="0"/>
        <w:jc w:val="both"/>
      </w:pPr>
      <w:r>
        <w:rPr>
          <w:rFonts w:ascii="Times New Roman"/>
          <w:b w:val="false"/>
          <w:i w:val="false"/>
          <w:color w:val="000000"/>
          <w:sz w:val="28"/>
        </w:rPr>
        <w:t>
      93. Жұмыс сипаттамасы:</w:t>
      </w:r>
    </w:p>
    <w:bookmarkEnd w:id="147"/>
    <w:p>
      <w:pPr>
        <w:spacing w:after="0"/>
        <w:ind w:left="0"/>
        <w:jc w:val="both"/>
      </w:pPr>
      <w:r>
        <w:rPr>
          <w:rFonts w:ascii="Times New Roman"/>
          <w:b w:val="false"/>
          <w:i w:val="false"/>
          <w:color w:val="000000"/>
          <w:sz w:val="28"/>
        </w:rPr>
        <w:t>
      біліктілігі анағұрлым жоғары газ жинау жөніндегі оператордың басшылығымен сепараторларға, газ трубаларына, газды таратып бөлу құрылғылары мен газ шаруашылығының өзге де объектілеріне қызмет көрсету;</w:t>
      </w:r>
    </w:p>
    <w:p>
      <w:pPr>
        <w:spacing w:after="0"/>
        <w:ind w:left="0"/>
        <w:jc w:val="both"/>
      </w:pPr>
      <w:r>
        <w:rPr>
          <w:rFonts w:ascii="Times New Roman"/>
          <w:b w:val="false"/>
          <w:i w:val="false"/>
          <w:color w:val="000000"/>
          <w:sz w:val="28"/>
        </w:rPr>
        <w:t>
      газ шаруашылығы объектілерін аралап көру және олардың жай-күйін тексеру, жабдықтың жұмысындағы ақауларды жою;</w:t>
      </w:r>
    </w:p>
    <w:p>
      <w:pPr>
        <w:spacing w:after="0"/>
        <w:ind w:left="0"/>
        <w:jc w:val="both"/>
      </w:pPr>
      <w:r>
        <w:rPr>
          <w:rFonts w:ascii="Times New Roman"/>
          <w:b w:val="false"/>
          <w:i w:val="false"/>
          <w:color w:val="000000"/>
          <w:sz w:val="28"/>
        </w:rPr>
        <w:t>
      сепараторлар мен газ трубаларын үрлеу;</w:t>
      </w:r>
    </w:p>
    <w:p>
      <w:pPr>
        <w:spacing w:after="0"/>
        <w:ind w:left="0"/>
        <w:jc w:val="both"/>
      </w:pPr>
      <w:r>
        <w:rPr>
          <w:rFonts w:ascii="Times New Roman"/>
          <w:b w:val="false"/>
          <w:i w:val="false"/>
          <w:color w:val="000000"/>
          <w:sz w:val="28"/>
        </w:rPr>
        <w:t>
      сепараторлардағы сұйықтың деңгейін қадағалау;</w:t>
      </w:r>
    </w:p>
    <w:p>
      <w:pPr>
        <w:spacing w:after="0"/>
        <w:ind w:left="0"/>
        <w:jc w:val="both"/>
      </w:pPr>
      <w:r>
        <w:rPr>
          <w:rFonts w:ascii="Times New Roman"/>
          <w:b w:val="false"/>
          <w:i w:val="false"/>
          <w:color w:val="000000"/>
          <w:sz w:val="28"/>
        </w:rPr>
        <w:t>
      жабдықтар мен аппаратураны ағымдағы жөндеуге қатысу, жарамсыз жаппаларды ауыстыру, төсемдерді ауыстыру, сальниктерді толтыру;</w:t>
      </w:r>
    </w:p>
    <w:p>
      <w:pPr>
        <w:spacing w:after="0"/>
        <w:ind w:left="0"/>
        <w:jc w:val="both"/>
      </w:pPr>
      <w:r>
        <w:rPr>
          <w:rFonts w:ascii="Times New Roman"/>
          <w:b w:val="false"/>
          <w:i w:val="false"/>
          <w:color w:val="000000"/>
          <w:sz w:val="28"/>
        </w:rPr>
        <w:t>
      газ құдықтарының техникалық жарамдылығын қамтамасыз ету;</w:t>
      </w:r>
    </w:p>
    <w:p>
      <w:pPr>
        <w:spacing w:after="0"/>
        <w:ind w:left="0"/>
        <w:jc w:val="both"/>
      </w:pPr>
      <w:r>
        <w:rPr>
          <w:rFonts w:ascii="Times New Roman"/>
          <w:b w:val="false"/>
          <w:i w:val="false"/>
          <w:color w:val="000000"/>
          <w:sz w:val="28"/>
        </w:rPr>
        <w:t>
      қарапайым слесарлық жұмыстарды орындау.</w:t>
      </w:r>
    </w:p>
    <w:bookmarkStart w:name="z150" w:id="148"/>
    <w:p>
      <w:pPr>
        <w:spacing w:after="0"/>
        <w:ind w:left="0"/>
        <w:jc w:val="both"/>
      </w:pPr>
      <w:r>
        <w:rPr>
          <w:rFonts w:ascii="Times New Roman"/>
          <w:b w:val="false"/>
          <w:i w:val="false"/>
          <w:color w:val="000000"/>
          <w:sz w:val="28"/>
        </w:rPr>
        <w:t>
      94. Білуге тиіс:</w:t>
      </w:r>
    </w:p>
    <w:bookmarkEnd w:id="148"/>
    <w:p>
      <w:pPr>
        <w:spacing w:after="0"/>
        <w:ind w:left="0"/>
        <w:jc w:val="both"/>
      </w:pPr>
      <w:r>
        <w:rPr>
          <w:rFonts w:ascii="Times New Roman"/>
          <w:b w:val="false"/>
          <w:i w:val="false"/>
          <w:color w:val="000000"/>
          <w:sz w:val="28"/>
        </w:rPr>
        <w:t>
      мұнайды, газды және конденсатты өндіру, жинау және тасымалдау технологиясы жөніндегі негізгі мәліметтерді;</w:t>
      </w:r>
    </w:p>
    <w:p>
      <w:pPr>
        <w:spacing w:after="0"/>
        <w:ind w:left="0"/>
        <w:jc w:val="both"/>
      </w:pPr>
      <w:r>
        <w:rPr>
          <w:rFonts w:ascii="Times New Roman"/>
          <w:b w:val="false"/>
          <w:i w:val="false"/>
          <w:color w:val="000000"/>
          <w:sz w:val="28"/>
        </w:rPr>
        <w:t>
      қоспалардың жарылыс қауіпті негізгі қасиеттерін, олардың улылығын;</w:t>
      </w:r>
    </w:p>
    <w:p>
      <w:pPr>
        <w:spacing w:after="0"/>
        <w:ind w:left="0"/>
        <w:jc w:val="both"/>
      </w:pPr>
      <w:r>
        <w:rPr>
          <w:rFonts w:ascii="Times New Roman"/>
          <w:b w:val="false"/>
          <w:i w:val="false"/>
          <w:color w:val="000000"/>
          <w:sz w:val="28"/>
        </w:rPr>
        <w:t>
      сепараторларға, қысымы бар газ трубаларына, газ таратып бөлу құрылғыларына, жаппа құрылғыларына, сақтандырушы, кері және реттеуші клапандарға, қысым мен деңгей реттеуіштеріне, қолданылатын өзге де бақылау-өлшеу аспаптарына қызмет көрсету қағидаларын, олардың құрылымы мен нысанын.</w:t>
      </w:r>
    </w:p>
    <w:bookmarkStart w:name="z151" w:id="149"/>
    <w:p>
      <w:pPr>
        <w:spacing w:after="0"/>
        <w:ind w:left="0"/>
        <w:jc w:val="left"/>
      </w:pPr>
      <w:r>
        <w:rPr>
          <w:rFonts w:ascii="Times New Roman"/>
          <w:b/>
          <w:i w:val="false"/>
          <w:color w:val="000000"/>
        </w:rPr>
        <w:t xml:space="preserve"> Параграф 2. Газ жинау жөніндегі оператор, 3-разряд</w:t>
      </w:r>
    </w:p>
    <w:bookmarkEnd w:id="149"/>
    <w:bookmarkStart w:name="z152" w:id="150"/>
    <w:p>
      <w:pPr>
        <w:spacing w:after="0"/>
        <w:ind w:left="0"/>
        <w:jc w:val="both"/>
      </w:pPr>
      <w:r>
        <w:rPr>
          <w:rFonts w:ascii="Times New Roman"/>
          <w:b w:val="false"/>
          <w:i w:val="false"/>
          <w:color w:val="000000"/>
          <w:sz w:val="28"/>
        </w:rPr>
        <w:t>
      95. Жұмыс сипаттамасы:</w:t>
      </w:r>
    </w:p>
    <w:bookmarkEnd w:id="150"/>
    <w:p>
      <w:pPr>
        <w:spacing w:after="0"/>
        <w:ind w:left="0"/>
        <w:jc w:val="both"/>
      </w:pPr>
      <w:r>
        <w:rPr>
          <w:rFonts w:ascii="Times New Roman"/>
          <w:b w:val="false"/>
          <w:i w:val="false"/>
          <w:color w:val="000000"/>
          <w:sz w:val="28"/>
        </w:rPr>
        <w:t>
      сепараторларға, газ трубаларына, газды таратып бөлу құрылғылары мен газ шаруашылығының өзге де объектілеріне қызмет көрсету;</w:t>
      </w:r>
    </w:p>
    <w:p>
      <w:pPr>
        <w:spacing w:after="0"/>
        <w:ind w:left="0"/>
        <w:jc w:val="both"/>
      </w:pPr>
      <w:r>
        <w:rPr>
          <w:rFonts w:ascii="Times New Roman"/>
          <w:b w:val="false"/>
          <w:i w:val="false"/>
          <w:color w:val="000000"/>
          <w:sz w:val="28"/>
        </w:rPr>
        <w:t>
      мұнайдың газ жинау желілеріне жетуінің, газ трубаларында гидратты және сұйық тығындардың пайда болуының, газ трубалары учаскелерінде қысым артуының алдын алу, газдың технологиялық шығындарын азайту жөніндегі профилактикалық іс-шараларды жүргізу;</w:t>
      </w:r>
    </w:p>
    <w:p>
      <w:pPr>
        <w:spacing w:after="0"/>
        <w:ind w:left="0"/>
        <w:jc w:val="both"/>
      </w:pPr>
      <w:r>
        <w:rPr>
          <w:rFonts w:ascii="Times New Roman"/>
          <w:b w:val="false"/>
          <w:i w:val="false"/>
          <w:color w:val="000000"/>
          <w:sz w:val="28"/>
        </w:rPr>
        <w:t>
      газ құрамында күкірт сутегінің болуын анықтау үшін сынама алу;</w:t>
      </w:r>
    </w:p>
    <w:p>
      <w:pPr>
        <w:spacing w:after="0"/>
        <w:ind w:left="0"/>
        <w:jc w:val="both"/>
      </w:pPr>
      <w:r>
        <w:rPr>
          <w:rFonts w:ascii="Times New Roman"/>
          <w:b w:val="false"/>
          <w:i w:val="false"/>
          <w:color w:val="000000"/>
          <w:sz w:val="28"/>
        </w:rPr>
        <w:t>
      аппараттар мен газ трубалары қабырғаларын оқшаулаудың қалыңдығы мен сапасын анықтау;</w:t>
      </w:r>
    </w:p>
    <w:p>
      <w:pPr>
        <w:spacing w:after="0"/>
        <w:ind w:left="0"/>
        <w:jc w:val="both"/>
      </w:pPr>
      <w:r>
        <w:rPr>
          <w:rFonts w:ascii="Times New Roman"/>
          <w:b w:val="false"/>
          <w:i w:val="false"/>
          <w:color w:val="000000"/>
          <w:sz w:val="28"/>
        </w:rPr>
        <w:t xml:space="preserve">
      телемеханиканың ауа және кабель желілерін жұмысқа жарамды жағдайда ұстау; </w:t>
      </w:r>
    </w:p>
    <w:p>
      <w:pPr>
        <w:spacing w:after="0"/>
        <w:ind w:left="0"/>
        <w:jc w:val="both"/>
      </w:pPr>
      <w:r>
        <w:rPr>
          <w:rFonts w:ascii="Times New Roman"/>
          <w:b w:val="false"/>
          <w:i w:val="false"/>
          <w:color w:val="000000"/>
          <w:sz w:val="28"/>
        </w:rPr>
        <w:t>
      металл коррозиясымен күрес жұмыстары өндірісі;</w:t>
      </w:r>
    </w:p>
    <w:p>
      <w:pPr>
        <w:spacing w:after="0"/>
        <w:ind w:left="0"/>
        <w:jc w:val="both"/>
      </w:pPr>
      <w:r>
        <w:rPr>
          <w:rFonts w:ascii="Times New Roman"/>
          <w:b w:val="false"/>
          <w:i w:val="false"/>
          <w:color w:val="000000"/>
          <w:sz w:val="28"/>
        </w:rPr>
        <w:t>
      газ трубаларын шурфтау;</w:t>
      </w:r>
    </w:p>
    <w:p>
      <w:pPr>
        <w:spacing w:after="0"/>
        <w:ind w:left="0"/>
        <w:jc w:val="both"/>
      </w:pPr>
      <w:r>
        <w:rPr>
          <w:rFonts w:ascii="Times New Roman"/>
          <w:b w:val="false"/>
          <w:i w:val="false"/>
          <w:color w:val="000000"/>
          <w:sz w:val="28"/>
        </w:rPr>
        <w:t>
      қызмет көрсетілетін жабдықты, аппаратураны ағымдағы жөндеуді жүргізу;</w:t>
      </w:r>
    </w:p>
    <w:p>
      <w:pPr>
        <w:spacing w:after="0"/>
        <w:ind w:left="0"/>
        <w:jc w:val="both"/>
      </w:pPr>
      <w:r>
        <w:rPr>
          <w:rFonts w:ascii="Times New Roman"/>
          <w:b w:val="false"/>
          <w:i w:val="false"/>
          <w:color w:val="000000"/>
          <w:sz w:val="28"/>
        </w:rPr>
        <w:t>
      жабдықтың және газ құбыры жұмысының, газды өндіру және пайдалану, газдың технологиялық шығыны журналдарын жүргізу.</w:t>
      </w:r>
    </w:p>
    <w:bookmarkStart w:name="z153" w:id="151"/>
    <w:p>
      <w:pPr>
        <w:spacing w:after="0"/>
        <w:ind w:left="0"/>
        <w:jc w:val="both"/>
      </w:pPr>
      <w:r>
        <w:rPr>
          <w:rFonts w:ascii="Times New Roman"/>
          <w:b w:val="false"/>
          <w:i w:val="false"/>
          <w:color w:val="000000"/>
          <w:sz w:val="28"/>
        </w:rPr>
        <w:t>
      96. Білуге тиіс:</w:t>
      </w:r>
    </w:p>
    <w:bookmarkEnd w:id="151"/>
    <w:p>
      <w:pPr>
        <w:spacing w:after="0"/>
        <w:ind w:left="0"/>
        <w:jc w:val="both"/>
      </w:pPr>
      <w:r>
        <w:rPr>
          <w:rFonts w:ascii="Times New Roman"/>
          <w:b w:val="false"/>
          <w:i w:val="false"/>
          <w:color w:val="000000"/>
          <w:sz w:val="28"/>
        </w:rPr>
        <w:t>
      мұнай мен газды өндірудің, сепарациялаудың технологиялық процестерін, газ жинау тораптары коммуникацияларының схемасын, газдардың, қолданылатын ингибиторлардың қасиеттерін, күкірт сутекті газды жинау мен тасымалдау ерекшеліктерін;</w:t>
      </w:r>
    </w:p>
    <w:p>
      <w:pPr>
        <w:spacing w:after="0"/>
        <w:ind w:left="0"/>
        <w:jc w:val="both"/>
      </w:pPr>
      <w:r>
        <w:rPr>
          <w:rFonts w:ascii="Times New Roman"/>
          <w:b w:val="false"/>
          <w:i w:val="false"/>
          <w:color w:val="000000"/>
          <w:sz w:val="28"/>
        </w:rPr>
        <w:t>
      газ факторын, технологиялық газ шығынын анықтау әдістерін, газ жинау желілері мен газ трубаларында гидраттың пайда болуы себептерін және олармен күрес әдістерін;</w:t>
      </w:r>
    </w:p>
    <w:p>
      <w:pPr>
        <w:spacing w:after="0"/>
        <w:ind w:left="0"/>
        <w:jc w:val="both"/>
      </w:pPr>
      <w:r>
        <w:rPr>
          <w:rFonts w:ascii="Times New Roman"/>
          <w:b w:val="false"/>
          <w:i w:val="false"/>
          <w:color w:val="000000"/>
          <w:sz w:val="28"/>
        </w:rPr>
        <w:t>
      газ объектілерінің, жабдығы мен аппараттарының техникалық сипаттамасын, оларға қызмет көрсету және қалыпты технологиялық жұмыс режимін ұстап тұру қағидаларын;</w:t>
      </w:r>
    </w:p>
    <w:p>
      <w:pPr>
        <w:spacing w:after="0"/>
        <w:ind w:left="0"/>
        <w:jc w:val="both"/>
      </w:pPr>
      <w:r>
        <w:rPr>
          <w:rFonts w:ascii="Times New Roman"/>
          <w:b w:val="false"/>
          <w:i w:val="false"/>
          <w:color w:val="000000"/>
          <w:sz w:val="28"/>
        </w:rPr>
        <w:t>
      қолданылатын бақылау-өлшеу аспаптарының, автоматика және телемеханика құралдарының құрылысы мен техникалық сипаттамасын.</w:t>
      </w:r>
    </w:p>
    <w:bookmarkStart w:name="z154" w:id="152"/>
    <w:p>
      <w:pPr>
        <w:spacing w:after="0"/>
        <w:ind w:left="0"/>
        <w:jc w:val="left"/>
      </w:pPr>
      <w:r>
        <w:rPr>
          <w:rFonts w:ascii="Times New Roman"/>
          <w:b/>
          <w:i w:val="false"/>
          <w:color w:val="000000"/>
        </w:rPr>
        <w:t xml:space="preserve"> Параграф 3. Газ жинау жөніндегі оператор, 4-разряд</w:t>
      </w:r>
    </w:p>
    <w:bookmarkEnd w:id="152"/>
    <w:bookmarkStart w:name="z155" w:id="153"/>
    <w:p>
      <w:pPr>
        <w:spacing w:after="0"/>
        <w:ind w:left="0"/>
        <w:jc w:val="both"/>
      </w:pPr>
      <w:r>
        <w:rPr>
          <w:rFonts w:ascii="Times New Roman"/>
          <w:b w:val="false"/>
          <w:i w:val="false"/>
          <w:color w:val="000000"/>
          <w:sz w:val="28"/>
        </w:rPr>
        <w:t>
      97. Жұмыс сипаттамасы:</w:t>
      </w:r>
    </w:p>
    <w:bookmarkEnd w:id="153"/>
    <w:p>
      <w:pPr>
        <w:spacing w:after="0"/>
        <w:ind w:left="0"/>
        <w:jc w:val="both"/>
      </w:pPr>
      <w:r>
        <w:rPr>
          <w:rFonts w:ascii="Times New Roman"/>
          <w:b w:val="false"/>
          <w:i w:val="false"/>
          <w:color w:val="000000"/>
          <w:sz w:val="28"/>
        </w:rPr>
        <w:t xml:space="preserve">
      топтық қондырғыларға, станцияларына, соңғы сепарациялау сатыларына, жинау пункттері мен тауар парктеріне қызмет көрсету, автоматтандырылған жабдықты берілген технологиялық жұмыс режиміне шығару; </w:t>
      </w:r>
    </w:p>
    <w:p>
      <w:pPr>
        <w:spacing w:after="0"/>
        <w:ind w:left="0"/>
        <w:jc w:val="both"/>
      </w:pPr>
      <w:r>
        <w:rPr>
          <w:rFonts w:ascii="Times New Roman"/>
          <w:b w:val="false"/>
          <w:i w:val="false"/>
          <w:color w:val="000000"/>
          <w:sz w:val="28"/>
        </w:rPr>
        <w:t>
      негізгі автоматтандыру құралдарының жұмысын бақылау;</w:t>
      </w:r>
    </w:p>
    <w:p>
      <w:pPr>
        <w:spacing w:after="0"/>
        <w:ind w:left="0"/>
        <w:jc w:val="both"/>
      </w:pPr>
      <w:r>
        <w:rPr>
          <w:rFonts w:ascii="Times New Roman"/>
          <w:b w:val="false"/>
          <w:i w:val="false"/>
          <w:color w:val="000000"/>
          <w:sz w:val="28"/>
        </w:rPr>
        <w:t>
      жер бетіндегі және астындағы жабдық пен коммуникацияларды, жабу, үзуші, сақтандыру және реттеуші арматураны жөндеуді ұйымдастыру және соған қатысу;</w:t>
      </w:r>
    </w:p>
    <w:p>
      <w:pPr>
        <w:spacing w:after="0"/>
        <w:ind w:left="0"/>
        <w:jc w:val="both"/>
      </w:pPr>
      <w:r>
        <w:rPr>
          <w:rFonts w:ascii="Times New Roman"/>
          <w:b w:val="false"/>
          <w:i w:val="false"/>
          <w:color w:val="000000"/>
          <w:sz w:val="28"/>
        </w:rPr>
        <w:t>
      газ және конденсат шығынын қысқарту, газды жинау, дайындау және тасымалдау технологиялық процестерін жетілдіру жөніндегі техникалық және технологиялық іс-шараларды жүзеге асыру;</w:t>
      </w:r>
    </w:p>
    <w:p>
      <w:pPr>
        <w:spacing w:after="0"/>
        <w:ind w:left="0"/>
        <w:jc w:val="both"/>
      </w:pPr>
      <w:r>
        <w:rPr>
          <w:rFonts w:ascii="Times New Roman"/>
          <w:b w:val="false"/>
          <w:i w:val="false"/>
          <w:color w:val="000000"/>
          <w:sz w:val="28"/>
        </w:rPr>
        <w:t>
      ауа сынамасын алу және газ талдағыштарды пайдалана отырып оның газдылығына талдау жасау;</w:t>
      </w:r>
    </w:p>
    <w:p>
      <w:pPr>
        <w:spacing w:after="0"/>
        <w:ind w:left="0"/>
        <w:jc w:val="both"/>
      </w:pPr>
      <w:r>
        <w:rPr>
          <w:rFonts w:ascii="Times New Roman"/>
          <w:b w:val="false"/>
          <w:i w:val="false"/>
          <w:color w:val="000000"/>
          <w:sz w:val="28"/>
        </w:rPr>
        <w:t>
      звеноның, бригаданың жұмысына басшылық ету.</w:t>
      </w:r>
    </w:p>
    <w:bookmarkStart w:name="z156" w:id="154"/>
    <w:p>
      <w:pPr>
        <w:spacing w:after="0"/>
        <w:ind w:left="0"/>
        <w:jc w:val="both"/>
      </w:pPr>
      <w:r>
        <w:rPr>
          <w:rFonts w:ascii="Times New Roman"/>
          <w:b w:val="false"/>
          <w:i w:val="false"/>
          <w:color w:val="000000"/>
          <w:sz w:val="28"/>
        </w:rPr>
        <w:t>
      98. Білуге тиіс:</w:t>
      </w:r>
    </w:p>
    <w:bookmarkEnd w:id="154"/>
    <w:p>
      <w:pPr>
        <w:spacing w:after="0"/>
        <w:ind w:left="0"/>
        <w:jc w:val="both"/>
      </w:pPr>
      <w:r>
        <w:rPr>
          <w:rFonts w:ascii="Times New Roman"/>
          <w:b w:val="false"/>
          <w:i w:val="false"/>
          <w:color w:val="000000"/>
          <w:sz w:val="28"/>
        </w:rPr>
        <w:t>
      игерілетін кен орнының сипаттамасын, жер бетіндегі жабдықтың, ұңғымалардың, мұнай мен газды сепарациялау пункттерінің нысаны мен құрылысын;</w:t>
      </w:r>
    </w:p>
    <w:p>
      <w:pPr>
        <w:spacing w:after="0"/>
        <w:ind w:left="0"/>
        <w:jc w:val="both"/>
      </w:pPr>
      <w:r>
        <w:rPr>
          <w:rFonts w:ascii="Times New Roman"/>
          <w:b w:val="false"/>
          <w:i w:val="false"/>
          <w:color w:val="000000"/>
          <w:sz w:val="28"/>
        </w:rPr>
        <w:t xml:space="preserve">
      газ және газ конденсатын жинау мен тасымалдаудың технологиялық схемасын; </w:t>
      </w:r>
    </w:p>
    <w:p>
      <w:pPr>
        <w:spacing w:after="0"/>
        <w:ind w:left="0"/>
        <w:jc w:val="both"/>
      </w:pPr>
      <w:r>
        <w:rPr>
          <w:rFonts w:ascii="Times New Roman"/>
          <w:b w:val="false"/>
          <w:i w:val="false"/>
          <w:color w:val="000000"/>
          <w:sz w:val="28"/>
        </w:rPr>
        <w:t>
      газ факторын, қысым мен деңгей реттеуіштерінің, мұнай үзгілерінің, бақылау-өлшеу аспаптарының, газ трубаларының изоляциясын бақылау аспаптарының жұмысын айқындау әдістерін;</w:t>
      </w:r>
    </w:p>
    <w:p>
      <w:pPr>
        <w:spacing w:after="0"/>
        <w:ind w:left="0"/>
        <w:jc w:val="both"/>
      </w:pPr>
      <w:r>
        <w:rPr>
          <w:rFonts w:ascii="Times New Roman"/>
          <w:b w:val="false"/>
          <w:i w:val="false"/>
          <w:color w:val="000000"/>
          <w:sz w:val="28"/>
        </w:rPr>
        <w:t>
      сепарациялау және газ өткізу пунктерінде жану қаупі бар және газ қауіпті жұмыстарды жүргізу тәртібін;</w:t>
      </w:r>
    </w:p>
    <w:p>
      <w:pPr>
        <w:spacing w:after="0"/>
        <w:ind w:left="0"/>
        <w:jc w:val="both"/>
      </w:pPr>
      <w:r>
        <w:rPr>
          <w:rFonts w:ascii="Times New Roman"/>
          <w:b w:val="false"/>
          <w:i w:val="false"/>
          <w:color w:val="000000"/>
          <w:sz w:val="28"/>
        </w:rPr>
        <w:t>
      ортадан тепкіш және винтті насостардың жұмыс қағидатын, жоғары күкіртті мұнай газын жинау мен пайдалану ерекшеліктерін, метанолдың, ингибиторлар мен газдардың қасиеттерін.</w:t>
      </w:r>
    </w:p>
    <w:bookmarkStart w:name="z157" w:id="155"/>
    <w:p>
      <w:pPr>
        <w:spacing w:after="0"/>
        <w:ind w:left="0"/>
        <w:jc w:val="left"/>
      </w:pPr>
      <w:r>
        <w:rPr>
          <w:rFonts w:ascii="Times New Roman"/>
          <w:b/>
          <w:i w:val="false"/>
          <w:color w:val="000000"/>
        </w:rPr>
        <w:t xml:space="preserve"> Параграф 4. Жуу агрегатының машинисі</w:t>
      </w:r>
    </w:p>
    <w:bookmarkEnd w:id="155"/>
    <w:bookmarkStart w:name="z158" w:id="156"/>
    <w:p>
      <w:pPr>
        <w:spacing w:after="0"/>
        <w:ind w:left="0"/>
        <w:jc w:val="both"/>
      </w:pPr>
      <w:r>
        <w:rPr>
          <w:rFonts w:ascii="Times New Roman"/>
          <w:b w:val="false"/>
          <w:i w:val="false"/>
          <w:color w:val="000000"/>
          <w:sz w:val="28"/>
        </w:rPr>
        <w:t>
      99. Жұмыс сипаттамасы:</w:t>
      </w:r>
    </w:p>
    <w:bookmarkEnd w:id="156"/>
    <w:p>
      <w:pPr>
        <w:spacing w:after="0"/>
        <w:ind w:left="0"/>
        <w:jc w:val="both"/>
      </w:pPr>
      <w:r>
        <w:rPr>
          <w:rFonts w:ascii="Times New Roman"/>
          <w:b w:val="false"/>
          <w:i w:val="false"/>
          <w:color w:val="000000"/>
          <w:sz w:val="28"/>
        </w:rPr>
        <w:t>
      тракторда немесе автомобиль шассиінде жабдықталған жуу және қышқылды агрегаттарға қызмет көрсету;</w:t>
      </w:r>
    </w:p>
    <w:p>
      <w:pPr>
        <w:spacing w:after="0"/>
        <w:ind w:left="0"/>
        <w:jc w:val="both"/>
      </w:pPr>
      <w:r>
        <w:rPr>
          <w:rFonts w:ascii="Times New Roman"/>
          <w:b w:val="false"/>
          <w:i w:val="false"/>
          <w:color w:val="000000"/>
          <w:sz w:val="28"/>
        </w:rPr>
        <w:t>
      жуу аппаратын объектідегі жұмысқа дайындау, агрегатты технологиялық схема бойынша ұңғыма сағасымен байламдау (қосу);</w:t>
      </w:r>
    </w:p>
    <w:p>
      <w:pPr>
        <w:spacing w:after="0"/>
        <w:ind w:left="0"/>
        <w:jc w:val="both"/>
      </w:pPr>
      <w:r>
        <w:rPr>
          <w:rFonts w:ascii="Times New Roman"/>
          <w:b w:val="false"/>
          <w:i w:val="false"/>
          <w:color w:val="000000"/>
          <w:sz w:val="28"/>
        </w:rPr>
        <w:t>
      жоғары және төмен қысым желілерін монтаждау және демонтаждау, байламдау және престемелеу;</w:t>
      </w:r>
    </w:p>
    <w:p>
      <w:pPr>
        <w:spacing w:after="0"/>
        <w:ind w:left="0"/>
        <w:jc w:val="both"/>
      </w:pPr>
      <w:r>
        <w:rPr>
          <w:rFonts w:ascii="Times New Roman"/>
          <w:b w:val="false"/>
          <w:i w:val="false"/>
          <w:color w:val="000000"/>
          <w:sz w:val="28"/>
        </w:rPr>
        <w:t>
      ұңғыма забойын жуу, престемелеу және дренаждау жөніндегі механизмдерге қызмет көрсету;</w:t>
      </w:r>
    </w:p>
    <w:p>
      <w:pPr>
        <w:spacing w:after="0"/>
        <w:ind w:left="0"/>
        <w:jc w:val="both"/>
      </w:pPr>
      <w:r>
        <w:rPr>
          <w:rFonts w:ascii="Times New Roman"/>
          <w:b w:val="false"/>
          <w:i w:val="false"/>
          <w:color w:val="000000"/>
          <w:sz w:val="28"/>
        </w:rPr>
        <w:t>
      ұңғыманы өңдеуге қолданылатын химиялық реагенттерді, қышқылдар мен сілтілерді айдау;</w:t>
      </w:r>
    </w:p>
    <w:p>
      <w:pPr>
        <w:spacing w:after="0"/>
        <w:ind w:left="0"/>
        <w:jc w:val="both"/>
      </w:pPr>
      <w:r>
        <w:rPr>
          <w:rFonts w:ascii="Times New Roman"/>
          <w:b w:val="false"/>
          <w:i w:val="false"/>
          <w:color w:val="000000"/>
          <w:sz w:val="28"/>
        </w:rPr>
        <w:t>
      ұңғыманың забой жанындағы аумағын химиялық өңдеу және тампонаж жүргізу жөніндегі технологиялық процеске қатысу;</w:t>
      </w:r>
    </w:p>
    <w:p>
      <w:pPr>
        <w:spacing w:after="0"/>
        <w:ind w:left="0"/>
        <w:jc w:val="both"/>
      </w:pPr>
      <w:r>
        <w:rPr>
          <w:rFonts w:ascii="Times New Roman"/>
          <w:b w:val="false"/>
          <w:i w:val="false"/>
          <w:color w:val="000000"/>
          <w:sz w:val="28"/>
        </w:rPr>
        <w:t>
      бұрғылау ерітіндісінің, химиялық реагенттердің шығысы мен агрегат механизмдерінің жұмысын қадағалау;</w:t>
      </w:r>
    </w:p>
    <w:p>
      <w:pPr>
        <w:spacing w:after="0"/>
        <w:ind w:left="0"/>
        <w:jc w:val="both"/>
      </w:pPr>
      <w:r>
        <w:rPr>
          <w:rFonts w:ascii="Times New Roman"/>
          <w:b w:val="false"/>
          <w:i w:val="false"/>
          <w:color w:val="000000"/>
          <w:sz w:val="28"/>
        </w:rPr>
        <w:t>
      автомобильді немесе тракторды басқару;</w:t>
      </w:r>
    </w:p>
    <w:p>
      <w:pPr>
        <w:spacing w:after="0"/>
        <w:ind w:left="0"/>
        <w:jc w:val="both"/>
      </w:pPr>
      <w:r>
        <w:rPr>
          <w:rFonts w:ascii="Times New Roman"/>
          <w:b w:val="false"/>
          <w:i w:val="false"/>
          <w:color w:val="000000"/>
          <w:sz w:val="28"/>
        </w:rPr>
        <w:t>
      автомобильге немесе тракторға май құю;</w:t>
      </w:r>
    </w:p>
    <w:p>
      <w:pPr>
        <w:spacing w:after="0"/>
        <w:ind w:left="0"/>
        <w:jc w:val="both"/>
      </w:pPr>
      <w:r>
        <w:rPr>
          <w:rFonts w:ascii="Times New Roman"/>
          <w:b w:val="false"/>
          <w:i w:val="false"/>
          <w:color w:val="000000"/>
          <w:sz w:val="28"/>
        </w:rPr>
        <w:t xml:space="preserve">
      жуу агрегатын, автомобильді немесе тракторды ағымдағы жөндеуді жүргізу. </w:t>
      </w:r>
    </w:p>
    <w:bookmarkStart w:name="z159" w:id="157"/>
    <w:p>
      <w:pPr>
        <w:spacing w:after="0"/>
        <w:ind w:left="0"/>
        <w:jc w:val="both"/>
      </w:pPr>
      <w:r>
        <w:rPr>
          <w:rFonts w:ascii="Times New Roman"/>
          <w:b w:val="false"/>
          <w:i w:val="false"/>
          <w:color w:val="000000"/>
          <w:sz w:val="28"/>
        </w:rPr>
        <w:t>
      100. Білуге тиіс:</w:t>
      </w:r>
    </w:p>
    <w:bookmarkEnd w:id="157"/>
    <w:p>
      <w:pPr>
        <w:spacing w:after="0"/>
        <w:ind w:left="0"/>
        <w:jc w:val="both"/>
      </w:pPr>
      <w:r>
        <w:rPr>
          <w:rFonts w:ascii="Times New Roman"/>
          <w:b w:val="false"/>
          <w:i w:val="false"/>
          <w:color w:val="000000"/>
          <w:sz w:val="28"/>
        </w:rPr>
        <w:t>
      автомобилдің немесе трактордың, жуу насосының, арматура мен ұңғыма жабдығының құрылысы мен пайдалану қағидаларын, ұңғыманы жуудың, престемелеудің және химиялық реагенттерді (қышқылдар мен сілтілерді ұңғымаға) айдаудың технологиялық процесін;</w:t>
      </w:r>
    </w:p>
    <w:p>
      <w:pPr>
        <w:spacing w:after="0"/>
        <w:ind w:left="0"/>
        <w:jc w:val="both"/>
      </w:pPr>
      <w:r>
        <w:rPr>
          <w:rFonts w:ascii="Times New Roman"/>
          <w:b w:val="false"/>
          <w:i w:val="false"/>
          <w:color w:val="000000"/>
          <w:sz w:val="28"/>
        </w:rPr>
        <w:t>
      бұрғы ерітіндісінің, химиялық реагенттердің, қышқылдар мен сілтілердің физикалық-химиялық қасиеттерін;</w:t>
      </w:r>
    </w:p>
    <w:p>
      <w:pPr>
        <w:spacing w:after="0"/>
        <w:ind w:left="0"/>
        <w:jc w:val="both"/>
      </w:pPr>
      <w:r>
        <w:rPr>
          <w:rFonts w:ascii="Times New Roman"/>
          <w:b w:val="false"/>
          <w:i w:val="false"/>
          <w:color w:val="000000"/>
          <w:sz w:val="28"/>
        </w:rPr>
        <w:t>
      олармен жұмыс істеу қағидаларын, слесарь ісін орындалатын жұмыс көлемінде.</w:t>
      </w:r>
    </w:p>
    <w:p>
      <w:pPr>
        <w:spacing w:after="0"/>
        <w:ind w:left="0"/>
        <w:jc w:val="both"/>
      </w:pPr>
      <w:r>
        <w:rPr>
          <w:rFonts w:ascii="Times New Roman"/>
          <w:b w:val="false"/>
          <w:i w:val="false"/>
          <w:color w:val="000000"/>
          <w:sz w:val="28"/>
        </w:rPr>
        <w:t>
      Жұмыс қысымы қоса алғанда 10 мегапаскальға дейін (шаршы сантиметрге 100 килограмм-күшке дейін) жуу және қышқылды агрегаттарда жұмыс істеу кезінде - 4-разряд;</w:t>
      </w:r>
    </w:p>
    <w:p>
      <w:pPr>
        <w:spacing w:after="0"/>
        <w:ind w:left="0"/>
        <w:jc w:val="both"/>
      </w:pPr>
      <w:r>
        <w:rPr>
          <w:rFonts w:ascii="Times New Roman"/>
          <w:b w:val="false"/>
          <w:i w:val="false"/>
          <w:color w:val="000000"/>
          <w:sz w:val="28"/>
        </w:rPr>
        <w:t>
      жұмыс қысымы қоса алғанда 10-нан 35 мегапаскальға дейін (шаршы сантиметрге 100-350 килограмм-күшке дейін) жуу және қышқылды агрегаттарда жұмыс істеу кезінде - 5-разряд;</w:t>
      </w:r>
    </w:p>
    <w:p>
      <w:pPr>
        <w:spacing w:after="0"/>
        <w:ind w:left="0"/>
        <w:jc w:val="both"/>
      </w:pPr>
      <w:r>
        <w:rPr>
          <w:rFonts w:ascii="Times New Roman"/>
          <w:b w:val="false"/>
          <w:i w:val="false"/>
          <w:color w:val="000000"/>
          <w:sz w:val="28"/>
        </w:rPr>
        <w:t>
      жұмыс қысымы қоса алғанда 35 мегапаскальдан жоғары (шаршы сантиметрге 350 килограмм-күштен жоғары) жуу және қышқылды агрегаттарда жұмыс істеу кезінде - 6-разряд.</w:t>
      </w:r>
    </w:p>
    <w:bookmarkStart w:name="z160" w:id="158"/>
    <w:p>
      <w:pPr>
        <w:spacing w:after="0"/>
        <w:ind w:left="0"/>
        <w:jc w:val="both"/>
      </w:pPr>
      <w:r>
        <w:rPr>
          <w:rFonts w:ascii="Times New Roman"/>
          <w:b w:val="false"/>
          <w:i w:val="false"/>
          <w:color w:val="000000"/>
          <w:sz w:val="28"/>
        </w:rPr>
        <w:t>
      101. Техникалық және кәсіптік (кәсіптік орта) білім талап етіледі.</w:t>
      </w:r>
    </w:p>
    <w:bookmarkEnd w:id="158"/>
    <w:bookmarkStart w:name="z161" w:id="159"/>
    <w:p>
      <w:pPr>
        <w:spacing w:after="0"/>
        <w:ind w:left="0"/>
        <w:jc w:val="left"/>
      </w:pPr>
      <w:r>
        <w:rPr>
          <w:rFonts w:ascii="Times New Roman"/>
          <w:b/>
          <w:i w:val="false"/>
          <w:color w:val="000000"/>
        </w:rPr>
        <w:t xml:space="preserve"> Параграф 5. Жұмысшы агентті қабатқа айдайтын насос станциясының машинисі</w:t>
      </w:r>
    </w:p>
    <w:bookmarkEnd w:id="159"/>
    <w:bookmarkStart w:name="z162" w:id="160"/>
    <w:p>
      <w:pPr>
        <w:spacing w:after="0"/>
        <w:ind w:left="0"/>
        <w:jc w:val="both"/>
      </w:pPr>
      <w:r>
        <w:rPr>
          <w:rFonts w:ascii="Times New Roman"/>
          <w:b w:val="false"/>
          <w:i w:val="false"/>
          <w:color w:val="000000"/>
          <w:sz w:val="28"/>
        </w:rPr>
        <w:t>
      102. Жұмыс сипаттамасы:</w:t>
      </w:r>
    </w:p>
    <w:bookmarkEnd w:id="160"/>
    <w:p>
      <w:pPr>
        <w:spacing w:after="0"/>
        <w:ind w:left="0"/>
        <w:jc w:val="both"/>
      </w:pPr>
      <w:r>
        <w:rPr>
          <w:rFonts w:ascii="Times New Roman"/>
          <w:b w:val="false"/>
          <w:i w:val="false"/>
          <w:color w:val="000000"/>
          <w:sz w:val="28"/>
        </w:rPr>
        <w:t xml:space="preserve">
      мынадай технологиялық жабдықтарға: </w:t>
      </w:r>
    </w:p>
    <w:p>
      <w:pPr>
        <w:spacing w:after="0"/>
        <w:ind w:left="0"/>
        <w:jc w:val="both"/>
      </w:pPr>
      <w:r>
        <w:rPr>
          <w:rFonts w:ascii="Times New Roman"/>
          <w:b w:val="false"/>
          <w:i w:val="false"/>
          <w:color w:val="000000"/>
          <w:sz w:val="28"/>
        </w:rPr>
        <w:t>
      тораптық насос станцияларына, блоктық тораптық насос станциялары мен тұщы, жоғары минералды ағын суларды айдау жөніндегі электрлі ортадан тепкіш тиеу қондырғыларына, суды таратып бөлу құрылғыларына, суды жинау және дайындау қондырғысына, май жүйесін ауамен суыту аппараттарына, желдеткіш қондырғыларының автоматты жұмыс жүйелеріне қызмет көрсету;</w:t>
      </w:r>
    </w:p>
    <w:p>
      <w:pPr>
        <w:spacing w:after="0"/>
        <w:ind w:left="0"/>
        <w:jc w:val="both"/>
      </w:pPr>
      <w:r>
        <w:rPr>
          <w:rFonts w:ascii="Times New Roman"/>
          <w:b w:val="false"/>
          <w:i w:val="false"/>
          <w:color w:val="000000"/>
          <w:sz w:val="28"/>
        </w:rPr>
        <w:t>
      насостар мен электр қозғағыштарының үздіксіз жұмысын қадағалау және ақауларды жою жөнінде қажетті шараларды қабылдау;</w:t>
      </w:r>
    </w:p>
    <w:p>
      <w:pPr>
        <w:spacing w:after="0"/>
        <w:ind w:left="0"/>
        <w:jc w:val="both"/>
      </w:pPr>
      <w:r>
        <w:rPr>
          <w:rFonts w:ascii="Times New Roman"/>
          <w:b w:val="false"/>
          <w:i w:val="false"/>
          <w:color w:val="000000"/>
          <w:sz w:val="28"/>
        </w:rPr>
        <w:t>
      әр ұңғыма бойынша суды қабатқа сіңірудің берілген режимін ұстау;</w:t>
      </w:r>
    </w:p>
    <w:p>
      <w:pPr>
        <w:spacing w:after="0"/>
        <w:ind w:left="0"/>
        <w:jc w:val="both"/>
      </w:pPr>
      <w:r>
        <w:rPr>
          <w:rFonts w:ascii="Times New Roman"/>
          <w:b w:val="false"/>
          <w:i w:val="false"/>
          <w:color w:val="000000"/>
          <w:sz w:val="28"/>
        </w:rPr>
        <w:t>
      жабдықты монтаждауға және демонтаждауға қатысу;</w:t>
      </w:r>
    </w:p>
    <w:p>
      <w:pPr>
        <w:spacing w:after="0"/>
        <w:ind w:left="0"/>
        <w:jc w:val="both"/>
      </w:pPr>
      <w:r>
        <w:rPr>
          <w:rFonts w:ascii="Times New Roman"/>
          <w:b w:val="false"/>
          <w:i w:val="false"/>
          <w:color w:val="000000"/>
          <w:sz w:val="28"/>
        </w:rPr>
        <w:t>
      мұнай жуу және мұнай шығару қасиеттерін арттыру немесе коррозиялық белсенділікті төмендету мақсатымен технологиялық сұйықтықты немесе суды реагенттермен өңдеу;</w:t>
      </w:r>
    </w:p>
    <w:p>
      <w:pPr>
        <w:spacing w:after="0"/>
        <w:ind w:left="0"/>
        <w:jc w:val="both"/>
      </w:pPr>
      <w:r>
        <w:rPr>
          <w:rFonts w:ascii="Times New Roman"/>
          <w:b w:val="false"/>
          <w:i w:val="false"/>
          <w:color w:val="000000"/>
          <w:sz w:val="28"/>
        </w:rPr>
        <w:t>
      бақылау-өлшеу аспаптарының жұмысын қадағалау;</w:t>
      </w:r>
    </w:p>
    <w:p>
      <w:pPr>
        <w:spacing w:after="0"/>
        <w:ind w:left="0"/>
        <w:jc w:val="both"/>
      </w:pPr>
      <w:r>
        <w:rPr>
          <w:rFonts w:ascii="Times New Roman"/>
          <w:b w:val="false"/>
          <w:i w:val="false"/>
          <w:color w:val="000000"/>
          <w:sz w:val="28"/>
        </w:rPr>
        <w:t>
      қызмет көрсететін жабдықты ағымдағы жөндеу;</w:t>
      </w:r>
    </w:p>
    <w:p>
      <w:pPr>
        <w:spacing w:after="0"/>
        <w:ind w:left="0"/>
        <w:jc w:val="both"/>
      </w:pPr>
      <w:r>
        <w:rPr>
          <w:rFonts w:ascii="Times New Roman"/>
          <w:b w:val="false"/>
          <w:i w:val="false"/>
          <w:color w:val="000000"/>
          <w:sz w:val="28"/>
        </w:rPr>
        <w:t>
      ұңғымалар бойынша суды сіңіру журналын, қызмет көрсетілетін жабдықтың жұмысы мен электр энергиясының шығыс журналын жүргізу.</w:t>
      </w:r>
    </w:p>
    <w:bookmarkStart w:name="z163" w:id="161"/>
    <w:p>
      <w:pPr>
        <w:spacing w:after="0"/>
        <w:ind w:left="0"/>
        <w:jc w:val="both"/>
      </w:pPr>
      <w:r>
        <w:rPr>
          <w:rFonts w:ascii="Times New Roman"/>
          <w:b w:val="false"/>
          <w:i w:val="false"/>
          <w:color w:val="000000"/>
          <w:sz w:val="28"/>
        </w:rPr>
        <w:t>
      103. Білуге тиіс :</w:t>
      </w:r>
    </w:p>
    <w:bookmarkEnd w:id="161"/>
    <w:p>
      <w:pPr>
        <w:spacing w:after="0"/>
        <w:ind w:left="0"/>
        <w:jc w:val="both"/>
      </w:pPr>
      <w:r>
        <w:rPr>
          <w:rFonts w:ascii="Times New Roman"/>
          <w:b w:val="false"/>
          <w:i w:val="false"/>
          <w:color w:val="000000"/>
          <w:sz w:val="28"/>
        </w:rPr>
        <w:t>
      насостардың, ауамен суыту және автоматты желдеткіш қондырғыларының, электр қозғағыштардың, насос станциясы жабдығының, бақылау-өлшеу аспаптары мен автоматты құралдардың нысанын, пайдалану және қызмет көрсету қағидаларын;</w:t>
      </w:r>
    </w:p>
    <w:p>
      <w:pPr>
        <w:spacing w:after="0"/>
        <w:ind w:left="0"/>
        <w:jc w:val="both"/>
      </w:pPr>
      <w:r>
        <w:rPr>
          <w:rFonts w:ascii="Times New Roman"/>
          <w:b w:val="false"/>
          <w:i w:val="false"/>
          <w:color w:val="000000"/>
          <w:sz w:val="28"/>
        </w:rPr>
        <w:t>
      әр ұңғыма бойынша суды қабатқа сіңірудің технологиялық режимін, ұңғыманы қысымды айдау трубаларына қосу схемасын;</w:t>
      </w:r>
    </w:p>
    <w:p>
      <w:pPr>
        <w:spacing w:after="0"/>
        <w:ind w:left="0"/>
        <w:jc w:val="both"/>
      </w:pPr>
      <w:r>
        <w:rPr>
          <w:rFonts w:ascii="Times New Roman"/>
          <w:b w:val="false"/>
          <w:i w:val="false"/>
          <w:color w:val="000000"/>
          <w:sz w:val="28"/>
        </w:rPr>
        <w:t>
      қызмет көрсетілетін насос станциясы мен трубалар байламының схемасын, қолданылатын реагенттердің, жоғары минералды тұщы ағын сулардың негізгі химиялық қасиеттерін;</w:t>
      </w:r>
    </w:p>
    <w:p>
      <w:pPr>
        <w:spacing w:after="0"/>
        <w:ind w:left="0"/>
        <w:jc w:val="both"/>
      </w:pPr>
      <w:r>
        <w:rPr>
          <w:rFonts w:ascii="Times New Roman"/>
          <w:b w:val="false"/>
          <w:i w:val="false"/>
          <w:color w:val="000000"/>
          <w:sz w:val="28"/>
        </w:rPr>
        <w:t>
      ағын суларды жинау және дайындау жүйелеріне қызмет көрсету жұмыстарын қауіпсіз жүргізу қағидаларын, жеке қорғаныш құралдарының құрылымын және оларды пайдалану қағидаларын.</w:t>
      </w:r>
    </w:p>
    <w:p>
      <w:pPr>
        <w:spacing w:after="0"/>
        <w:ind w:left="0"/>
        <w:jc w:val="both"/>
      </w:pPr>
      <w:r>
        <w:rPr>
          <w:rFonts w:ascii="Times New Roman"/>
          <w:b w:val="false"/>
          <w:i w:val="false"/>
          <w:color w:val="000000"/>
          <w:sz w:val="28"/>
        </w:rPr>
        <w:t>
      Жұмыс істейтін агрегаттардың саны 4-тен кем немесе су айдау көлемі 2,7 мың метр куб тәулігіне дейінгі насос станцияларына қызмет көрсету кезінде - 3-разряд;</w:t>
      </w:r>
    </w:p>
    <w:p>
      <w:pPr>
        <w:spacing w:after="0"/>
        <w:ind w:left="0"/>
        <w:jc w:val="both"/>
      </w:pPr>
      <w:r>
        <w:rPr>
          <w:rFonts w:ascii="Times New Roman"/>
          <w:b w:val="false"/>
          <w:i w:val="false"/>
          <w:color w:val="000000"/>
          <w:sz w:val="28"/>
        </w:rPr>
        <w:t>
      жұмыс істейтін агрегаттардың саны 4-тен 6-ға дейінгі немесе су айдау көлемі 2,71 мың метр куб тәулігінен 7,2 мың метр куб тәулігіне дейінгі насос станцияларына қызмет көрсету кезінде - 4-разряд;</w:t>
      </w:r>
    </w:p>
    <w:p>
      <w:pPr>
        <w:spacing w:after="0"/>
        <w:ind w:left="0"/>
        <w:jc w:val="both"/>
      </w:pPr>
      <w:r>
        <w:rPr>
          <w:rFonts w:ascii="Times New Roman"/>
          <w:b w:val="false"/>
          <w:i w:val="false"/>
          <w:color w:val="000000"/>
          <w:sz w:val="28"/>
        </w:rPr>
        <w:t>
      жұмыс істейтін агрегаттардың саны 6-дан жоғары немесе су айдау көлемі 2,71 мың метр куб тәулігінен 7,2 мың метр куб тәулігіне жоғары насос станцияларына қызмет көрсету кезінде - 5-разряд.</w:t>
      </w:r>
    </w:p>
    <w:bookmarkStart w:name="z164" w:id="162"/>
    <w:p>
      <w:pPr>
        <w:spacing w:after="0"/>
        <w:ind w:left="0"/>
        <w:jc w:val="left"/>
      </w:pPr>
      <w:r>
        <w:rPr>
          <w:rFonts w:ascii="Times New Roman"/>
          <w:b/>
          <w:i w:val="false"/>
          <w:color w:val="000000"/>
        </w:rPr>
        <w:t xml:space="preserve"> Параграф 6. Жылжымалы парафинсіздеу бу қондырғысының машинисі</w:t>
      </w:r>
    </w:p>
    <w:bookmarkEnd w:id="162"/>
    <w:bookmarkStart w:name="z165" w:id="163"/>
    <w:p>
      <w:pPr>
        <w:spacing w:after="0"/>
        <w:ind w:left="0"/>
        <w:jc w:val="both"/>
      </w:pPr>
      <w:r>
        <w:rPr>
          <w:rFonts w:ascii="Times New Roman"/>
          <w:b w:val="false"/>
          <w:i w:val="false"/>
          <w:color w:val="000000"/>
          <w:sz w:val="28"/>
        </w:rPr>
        <w:t>
      104. Жұмыс сипаттамасы:</w:t>
      </w:r>
    </w:p>
    <w:bookmarkEnd w:id="163"/>
    <w:p>
      <w:pPr>
        <w:spacing w:after="0"/>
        <w:ind w:left="0"/>
        <w:jc w:val="both"/>
      </w:pPr>
      <w:r>
        <w:rPr>
          <w:rFonts w:ascii="Times New Roman"/>
          <w:b w:val="false"/>
          <w:i w:val="false"/>
          <w:color w:val="000000"/>
          <w:sz w:val="28"/>
        </w:rPr>
        <w:t>
      жылжымалы парафинсіздеу бу қондырғысын, агрегатты объектідегі жұмысқа дайындау;</w:t>
      </w:r>
    </w:p>
    <w:p>
      <w:pPr>
        <w:spacing w:after="0"/>
        <w:ind w:left="0"/>
        <w:jc w:val="both"/>
      </w:pPr>
      <w:r>
        <w:rPr>
          <w:rFonts w:ascii="Times New Roman"/>
          <w:b w:val="false"/>
          <w:i w:val="false"/>
          <w:color w:val="000000"/>
          <w:sz w:val="28"/>
        </w:rPr>
        <w:t>
      мұнай ұңғымаларын, шықпа желілерді, мұнай жинау қондырғыларын, су арнасын жылытуды және өзге де кәсіпшілік технологиялық объектілерді бумен парафинсіздеу;</w:t>
      </w:r>
    </w:p>
    <w:p>
      <w:pPr>
        <w:spacing w:after="0"/>
        <w:ind w:left="0"/>
        <w:jc w:val="both"/>
      </w:pPr>
      <w:r>
        <w:rPr>
          <w:rFonts w:ascii="Times New Roman"/>
          <w:b w:val="false"/>
          <w:i w:val="false"/>
          <w:color w:val="000000"/>
          <w:sz w:val="28"/>
        </w:rPr>
        <w:t>
      агрегаттарды ұңғымалармен, кәсіпшілік технологиялық қондырғыларымен байламдау;</w:t>
      </w:r>
    </w:p>
    <w:p>
      <w:pPr>
        <w:spacing w:after="0"/>
        <w:ind w:left="0"/>
        <w:jc w:val="both"/>
      </w:pPr>
      <w:r>
        <w:rPr>
          <w:rFonts w:ascii="Times New Roman"/>
          <w:b w:val="false"/>
          <w:i w:val="false"/>
          <w:color w:val="000000"/>
          <w:sz w:val="28"/>
        </w:rPr>
        <w:t>
      бумен немесе ыстық мұнаймен немесе жылыту желілерін тарту;</w:t>
      </w:r>
    </w:p>
    <w:p>
      <w:pPr>
        <w:spacing w:after="0"/>
        <w:ind w:left="0"/>
        <w:jc w:val="both"/>
      </w:pPr>
      <w:r>
        <w:rPr>
          <w:rFonts w:ascii="Times New Roman"/>
          <w:b w:val="false"/>
          <w:i w:val="false"/>
          <w:color w:val="000000"/>
          <w:sz w:val="28"/>
        </w:rPr>
        <w:t xml:space="preserve">
      қазанның немесе мұнай жылытқыштың, қозғағыштың, бақылау-өлшеу аспаптары мен қызмет көрсетілетін агрегаттың барлық қосалқы механизмдерінің, жылжымалы бу қондырғысының жұмыс параметрлерін қадағалау; </w:t>
      </w:r>
    </w:p>
    <w:p>
      <w:pPr>
        <w:spacing w:after="0"/>
        <w:ind w:left="0"/>
        <w:jc w:val="both"/>
      </w:pPr>
      <w:r>
        <w:rPr>
          <w:rFonts w:ascii="Times New Roman"/>
          <w:b w:val="false"/>
          <w:i w:val="false"/>
          <w:color w:val="000000"/>
          <w:sz w:val="28"/>
        </w:rPr>
        <w:t xml:space="preserve">
      жабдықты, аппаратураны және бақылау-өлшеу аспаптарын монтаждау және демонтаждау; </w:t>
      </w:r>
    </w:p>
    <w:p>
      <w:pPr>
        <w:spacing w:after="0"/>
        <w:ind w:left="0"/>
        <w:jc w:val="both"/>
      </w:pPr>
      <w:r>
        <w:rPr>
          <w:rFonts w:ascii="Times New Roman"/>
          <w:b w:val="false"/>
          <w:i w:val="false"/>
          <w:color w:val="000000"/>
          <w:sz w:val="28"/>
        </w:rPr>
        <w:t xml:space="preserve">
      жабдықты ағымдағы және алдын ала жөндеу жұмыстарын орындау, жабдықтың жұмыс есебі журналын жүргізу; </w:t>
      </w:r>
    </w:p>
    <w:p>
      <w:pPr>
        <w:spacing w:after="0"/>
        <w:ind w:left="0"/>
        <w:jc w:val="both"/>
      </w:pPr>
      <w:r>
        <w:rPr>
          <w:rFonts w:ascii="Times New Roman"/>
          <w:b w:val="false"/>
          <w:i w:val="false"/>
          <w:color w:val="000000"/>
          <w:sz w:val="28"/>
        </w:rPr>
        <w:t>
      автомобильді басқару.</w:t>
      </w:r>
    </w:p>
    <w:bookmarkStart w:name="z166" w:id="164"/>
    <w:p>
      <w:pPr>
        <w:spacing w:after="0"/>
        <w:ind w:left="0"/>
        <w:jc w:val="both"/>
      </w:pPr>
      <w:r>
        <w:rPr>
          <w:rFonts w:ascii="Times New Roman"/>
          <w:b w:val="false"/>
          <w:i w:val="false"/>
          <w:color w:val="000000"/>
          <w:sz w:val="28"/>
        </w:rPr>
        <w:t>
      105. Білуге тиіс:</w:t>
      </w:r>
    </w:p>
    <w:bookmarkEnd w:id="164"/>
    <w:p>
      <w:pPr>
        <w:spacing w:after="0"/>
        <w:ind w:left="0"/>
        <w:jc w:val="both"/>
      </w:pPr>
      <w:r>
        <w:rPr>
          <w:rFonts w:ascii="Times New Roman"/>
          <w:b w:val="false"/>
          <w:i w:val="false"/>
          <w:color w:val="000000"/>
          <w:sz w:val="28"/>
        </w:rPr>
        <w:t>
      мұнай мен газ өндірудің технологиялық процесін;</w:t>
      </w:r>
    </w:p>
    <w:p>
      <w:pPr>
        <w:spacing w:after="0"/>
        <w:ind w:left="0"/>
        <w:jc w:val="both"/>
      </w:pPr>
      <w:r>
        <w:rPr>
          <w:rFonts w:ascii="Times New Roman"/>
          <w:b w:val="false"/>
          <w:i w:val="false"/>
          <w:color w:val="000000"/>
          <w:sz w:val="28"/>
        </w:rPr>
        <w:t>
      мұнайдың, бу мен парафиннің физикалық-химиялық қасиеттерін;</w:t>
      </w:r>
    </w:p>
    <w:p>
      <w:pPr>
        <w:spacing w:after="0"/>
        <w:ind w:left="0"/>
        <w:jc w:val="both"/>
      </w:pPr>
      <w:r>
        <w:rPr>
          <w:rFonts w:ascii="Times New Roman"/>
          <w:b w:val="false"/>
          <w:i w:val="false"/>
          <w:color w:val="000000"/>
          <w:sz w:val="28"/>
        </w:rPr>
        <w:t xml:space="preserve">
      мұнай ұңғымаларын пайдалану тәсілдерін, ұңғыма сағасын байламдау схемасын; </w:t>
      </w:r>
    </w:p>
    <w:p>
      <w:pPr>
        <w:spacing w:after="0"/>
        <w:ind w:left="0"/>
        <w:jc w:val="both"/>
      </w:pPr>
      <w:r>
        <w:rPr>
          <w:rFonts w:ascii="Times New Roman"/>
          <w:b w:val="false"/>
          <w:i w:val="false"/>
          <w:color w:val="000000"/>
          <w:sz w:val="28"/>
        </w:rPr>
        <w:t xml:space="preserve">
      қондырғының, қызмет көрсететін жабдықтың, негізгі және қосалқы жабдықтың, аппаратураның, қолданылатын бақылау-өлшеу аспаптарының, автомобильдің құрылымы мен пайдалану қағидаларын; </w:t>
      </w:r>
    </w:p>
    <w:p>
      <w:pPr>
        <w:spacing w:after="0"/>
        <w:ind w:left="0"/>
        <w:jc w:val="both"/>
      </w:pPr>
      <w:r>
        <w:rPr>
          <w:rFonts w:ascii="Times New Roman"/>
          <w:b w:val="false"/>
          <w:i w:val="false"/>
          <w:color w:val="000000"/>
          <w:sz w:val="28"/>
        </w:rPr>
        <w:t>
      мұнай ұңғымаларын бумен немесе ыстық мұнаймен парафинсіздеудің технологиялық режимі мен жұмыс процесін;</w:t>
      </w:r>
    </w:p>
    <w:p>
      <w:pPr>
        <w:spacing w:after="0"/>
        <w:ind w:left="0"/>
        <w:jc w:val="both"/>
      </w:pPr>
      <w:r>
        <w:rPr>
          <w:rFonts w:ascii="Times New Roman"/>
          <w:b w:val="false"/>
          <w:i w:val="false"/>
          <w:color w:val="000000"/>
          <w:sz w:val="28"/>
        </w:rPr>
        <w:t>
      слесарь ісін орындалатын жұмыс шегінде.</w:t>
      </w:r>
    </w:p>
    <w:p>
      <w:pPr>
        <w:spacing w:after="0"/>
        <w:ind w:left="0"/>
        <w:jc w:val="both"/>
      </w:pPr>
      <w:r>
        <w:rPr>
          <w:rFonts w:ascii="Times New Roman"/>
          <w:b w:val="false"/>
          <w:i w:val="false"/>
          <w:color w:val="000000"/>
          <w:sz w:val="28"/>
        </w:rPr>
        <w:t>
      Біліктілігі анағұрлым жоғары жылжымалы бу қондырғысы машинисінің басшылығымен қызмет көрсету кезінде - 3-разряд;</w:t>
      </w:r>
    </w:p>
    <w:p>
      <w:pPr>
        <w:spacing w:after="0"/>
        <w:ind w:left="0"/>
        <w:jc w:val="both"/>
      </w:pPr>
      <w:r>
        <w:rPr>
          <w:rFonts w:ascii="Times New Roman"/>
          <w:b w:val="false"/>
          <w:i w:val="false"/>
          <w:color w:val="000000"/>
          <w:sz w:val="28"/>
        </w:rPr>
        <w:t>
      автомобиль шассиіне орнатылған, будың жұмыс қысымы 10 мегапаскальға дейінгі (шаршы сантиметрге 100 килограмм-күшке дейін) жылжымалы бу қондырғысына қызмет көрсету кезінде - 5-разряд;</w:t>
      </w:r>
    </w:p>
    <w:p>
      <w:pPr>
        <w:spacing w:after="0"/>
        <w:ind w:left="0"/>
        <w:jc w:val="both"/>
      </w:pPr>
      <w:r>
        <w:rPr>
          <w:rFonts w:ascii="Times New Roman"/>
          <w:b w:val="false"/>
          <w:i w:val="false"/>
          <w:color w:val="000000"/>
          <w:sz w:val="28"/>
        </w:rPr>
        <w:t>
      будың жұмыс қысымы 10 мегапаскальдан жоғары (шаршы сантиметрге 100 килограмм-күштен жоғары) жылжымалы бу қондырғысына қызмет көрсету кезінде - 6-разряд.</w:t>
      </w:r>
    </w:p>
    <w:bookmarkStart w:name="z167" w:id="165"/>
    <w:p>
      <w:pPr>
        <w:spacing w:after="0"/>
        <w:ind w:left="0"/>
        <w:jc w:val="both"/>
      </w:pPr>
      <w:r>
        <w:rPr>
          <w:rFonts w:ascii="Times New Roman"/>
          <w:b w:val="false"/>
          <w:i w:val="false"/>
          <w:color w:val="000000"/>
          <w:sz w:val="28"/>
        </w:rPr>
        <w:t>
      106. Техникалық және кәсіптік (арнайы орта, кәсіптік орта) білім талап етіледі.</w:t>
      </w:r>
    </w:p>
    <w:bookmarkEnd w:id="165"/>
    <w:bookmarkStart w:name="z168" w:id="166"/>
    <w:p>
      <w:pPr>
        <w:spacing w:after="0"/>
        <w:ind w:left="0"/>
        <w:jc w:val="left"/>
      </w:pPr>
      <w:r>
        <w:rPr>
          <w:rFonts w:ascii="Times New Roman"/>
          <w:b/>
          <w:i w:val="false"/>
          <w:color w:val="000000"/>
        </w:rPr>
        <w:t xml:space="preserve"> Параграф 7. Жылжымалы компрессор машинисі</w:t>
      </w:r>
    </w:p>
    <w:bookmarkEnd w:id="166"/>
    <w:bookmarkStart w:name="z169" w:id="167"/>
    <w:p>
      <w:pPr>
        <w:spacing w:after="0"/>
        <w:ind w:left="0"/>
        <w:jc w:val="both"/>
      </w:pPr>
      <w:r>
        <w:rPr>
          <w:rFonts w:ascii="Times New Roman"/>
          <w:b w:val="false"/>
          <w:i w:val="false"/>
          <w:color w:val="000000"/>
          <w:sz w:val="28"/>
        </w:rPr>
        <w:t>
      107. Жұмыс сипаттамасы:</w:t>
      </w:r>
    </w:p>
    <w:bookmarkEnd w:id="167"/>
    <w:p>
      <w:pPr>
        <w:spacing w:after="0"/>
        <w:ind w:left="0"/>
        <w:jc w:val="both"/>
      </w:pPr>
      <w:r>
        <w:rPr>
          <w:rFonts w:ascii="Times New Roman"/>
          <w:b w:val="false"/>
          <w:i w:val="false"/>
          <w:color w:val="000000"/>
          <w:sz w:val="28"/>
        </w:rPr>
        <w:t>
      жылжымалы компрессор қондырғысына қызмет көрсету, компрессорды, дизельді қосу және тоқтату;</w:t>
      </w:r>
    </w:p>
    <w:p>
      <w:pPr>
        <w:spacing w:after="0"/>
        <w:ind w:left="0"/>
        <w:jc w:val="both"/>
      </w:pPr>
      <w:r>
        <w:rPr>
          <w:rFonts w:ascii="Times New Roman"/>
          <w:b w:val="false"/>
          <w:i w:val="false"/>
          <w:color w:val="000000"/>
          <w:sz w:val="28"/>
        </w:rPr>
        <w:t>
      коммуникацияларды тарту, оларды компрессор қондырғысына және ұңғыма сағасына қосу;</w:t>
      </w:r>
    </w:p>
    <w:p>
      <w:pPr>
        <w:spacing w:after="0"/>
        <w:ind w:left="0"/>
        <w:jc w:val="both"/>
      </w:pPr>
      <w:r>
        <w:rPr>
          <w:rFonts w:ascii="Times New Roman"/>
          <w:b w:val="false"/>
          <w:i w:val="false"/>
          <w:color w:val="000000"/>
          <w:sz w:val="28"/>
        </w:rPr>
        <w:t>
      забойда депрессия жасау жолымен ұңғымадан сұйықтың ағуын күшейту жұмыстарын жүргізу, сұйықтың (мұнайдың) ағуын қадағалау;</w:t>
      </w:r>
    </w:p>
    <w:p>
      <w:pPr>
        <w:spacing w:after="0"/>
        <w:ind w:left="0"/>
        <w:jc w:val="both"/>
      </w:pPr>
      <w:r>
        <w:rPr>
          <w:rFonts w:ascii="Times New Roman"/>
          <w:b w:val="false"/>
          <w:i w:val="false"/>
          <w:color w:val="000000"/>
          <w:sz w:val="28"/>
        </w:rPr>
        <w:t>
      ұңғыманың забой жаны аумағын термиялық өңдеу кезінде ауаның берілуін реттеу;</w:t>
      </w:r>
    </w:p>
    <w:p>
      <w:pPr>
        <w:spacing w:after="0"/>
        <w:ind w:left="0"/>
        <w:jc w:val="both"/>
      </w:pPr>
      <w:r>
        <w:rPr>
          <w:rFonts w:ascii="Times New Roman"/>
          <w:b w:val="false"/>
          <w:i w:val="false"/>
          <w:color w:val="000000"/>
          <w:sz w:val="28"/>
        </w:rPr>
        <w:t>
      өнімді қабаттарды газ үлгілік агенттерді қолдана отырып ашу және бұрғылаудағы қиындықтарды жою жұмыстарына қатысу;</w:t>
      </w:r>
    </w:p>
    <w:p>
      <w:pPr>
        <w:spacing w:after="0"/>
        <w:ind w:left="0"/>
        <w:jc w:val="both"/>
      </w:pPr>
      <w:r>
        <w:rPr>
          <w:rFonts w:ascii="Times New Roman"/>
          <w:b w:val="false"/>
          <w:i w:val="false"/>
          <w:color w:val="000000"/>
          <w:sz w:val="28"/>
        </w:rPr>
        <w:t>
      компрессор қондырғысы мен дизельдің жұмыс режимін бақылау-өлшеу аспаптарының көрсеткіштері бойынша реттеу;</w:t>
      </w:r>
    </w:p>
    <w:p>
      <w:pPr>
        <w:spacing w:after="0"/>
        <w:ind w:left="0"/>
        <w:jc w:val="both"/>
      </w:pPr>
      <w:r>
        <w:rPr>
          <w:rFonts w:ascii="Times New Roman"/>
          <w:b w:val="false"/>
          <w:i w:val="false"/>
          <w:color w:val="000000"/>
          <w:sz w:val="28"/>
        </w:rPr>
        <w:t>
      жылжымалы компрессор қондырғысының барлық механизмдері мен жүйелерінің жұмысын қадағалау, ұңғымаларды бұрғылауға және сынауға арналған технологиялық регламентке сәйкес орнатудың негізгі параметрлерін белгілеу;</w:t>
      </w:r>
    </w:p>
    <w:p>
      <w:pPr>
        <w:spacing w:after="0"/>
        <w:ind w:left="0"/>
        <w:jc w:val="both"/>
      </w:pPr>
      <w:r>
        <w:rPr>
          <w:rFonts w:ascii="Times New Roman"/>
          <w:b w:val="false"/>
          <w:i w:val="false"/>
          <w:color w:val="000000"/>
          <w:sz w:val="28"/>
        </w:rPr>
        <w:t>
      компрессор мен дизельдің жұмысындағы ақауларды анықтау және жою, авариядан қорғау жүйесін қоса алғанда, компрессор қондырғысының барлық жүйелеріне ағымдағы жөндеу жүргізу, жұмыс өндірісі құжаттарын ресімдеу және қондырғы жұмысының есебі журналын жүргізу;</w:t>
      </w:r>
    </w:p>
    <w:p>
      <w:pPr>
        <w:spacing w:after="0"/>
        <w:ind w:left="0"/>
        <w:jc w:val="both"/>
      </w:pPr>
      <w:r>
        <w:rPr>
          <w:rFonts w:ascii="Times New Roman"/>
          <w:b w:val="false"/>
          <w:i w:val="false"/>
          <w:color w:val="000000"/>
          <w:sz w:val="28"/>
        </w:rPr>
        <w:t>
      автомобильді басқару.</w:t>
      </w:r>
    </w:p>
    <w:bookmarkStart w:name="z170" w:id="168"/>
    <w:p>
      <w:pPr>
        <w:spacing w:after="0"/>
        <w:ind w:left="0"/>
        <w:jc w:val="both"/>
      </w:pPr>
      <w:r>
        <w:rPr>
          <w:rFonts w:ascii="Times New Roman"/>
          <w:b w:val="false"/>
          <w:i w:val="false"/>
          <w:color w:val="000000"/>
          <w:sz w:val="28"/>
        </w:rPr>
        <w:t>
      108. Білуге тиіс:</w:t>
      </w:r>
    </w:p>
    <w:bookmarkEnd w:id="168"/>
    <w:p>
      <w:pPr>
        <w:spacing w:after="0"/>
        <w:ind w:left="0"/>
        <w:jc w:val="both"/>
      </w:pPr>
      <w:r>
        <w:rPr>
          <w:rFonts w:ascii="Times New Roman"/>
          <w:b w:val="false"/>
          <w:i w:val="false"/>
          <w:color w:val="000000"/>
          <w:sz w:val="28"/>
        </w:rPr>
        <w:t>
      мұнай, газ және айдаушы ұңғымаларды пайдалану тәсілдерін;</w:t>
      </w:r>
    </w:p>
    <w:p>
      <w:pPr>
        <w:spacing w:after="0"/>
        <w:ind w:left="0"/>
        <w:jc w:val="both"/>
      </w:pPr>
      <w:r>
        <w:rPr>
          <w:rFonts w:ascii="Times New Roman"/>
          <w:b w:val="false"/>
          <w:i w:val="false"/>
          <w:color w:val="000000"/>
          <w:sz w:val="28"/>
        </w:rPr>
        <w:t>
      түрлі жүйедегі компрессорлардың, күштік жабдықтың, автомобильдің, бақылау-өлшеу аспаптары мен компрессор қондырғысы автоматты қорғану жүйесінің нысанын, құрылысы мен пайдалану қағидаларын;</w:t>
      </w:r>
    </w:p>
    <w:p>
      <w:pPr>
        <w:spacing w:after="0"/>
        <w:ind w:left="0"/>
        <w:jc w:val="both"/>
      </w:pPr>
      <w:r>
        <w:rPr>
          <w:rFonts w:ascii="Times New Roman"/>
          <w:b w:val="false"/>
          <w:i w:val="false"/>
          <w:color w:val="000000"/>
          <w:sz w:val="28"/>
        </w:rPr>
        <w:t>
      отынның, майлаудың және суытудың түрлерін, жылжымалы компрессор қондырғысының жұмысындағы ақауларды анықтау және жою тәсілдерін; коммуникацияларды компрессор қондырғысынан ұңғымаға қосу схемасын, сығымдалған ауаны дайындауға арналған пайдалану материалдарының шығыс нормасын;</w:t>
      </w:r>
    </w:p>
    <w:p>
      <w:pPr>
        <w:spacing w:after="0"/>
        <w:ind w:left="0"/>
        <w:jc w:val="both"/>
      </w:pPr>
      <w:r>
        <w:rPr>
          <w:rFonts w:ascii="Times New Roman"/>
          <w:b w:val="false"/>
          <w:i w:val="false"/>
          <w:color w:val="000000"/>
          <w:sz w:val="28"/>
        </w:rPr>
        <w:t>
      жылу техникасы, электротехника, бұрғылау және пайдалану жабдығы, бұрғылау технологиясы, мұнай, газ ұңғымаларын сынау (игеру) және күрделі жөндеу туралы негізгі мәліметтерді;</w:t>
      </w:r>
    </w:p>
    <w:p>
      <w:pPr>
        <w:spacing w:after="0"/>
        <w:ind w:left="0"/>
        <w:jc w:val="both"/>
      </w:pPr>
      <w:r>
        <w:rPr>
          <w:rFonts w:ascii="Times New Roman"/>
          <w:b w:val="false"/>
          <w:i w:val="false"/>
          <w:color w:val="000000"/>
          <w:sz w:val="28"/>
        </w:rPr>
        <w:t xml:space="preserve">
      слесарь ісін орындалатын жұмыс көлемінде. </w:t>
      </w:r>
    </w:p>
    <w:p>
      <w:pPr>
        <w:spacing w:after="0"/>
        <w:ind w:left="0"/>
        <w:jc w:val="both"/>
      </w:pPr>
      <w:r>
        <w:rPr>
          <w:rFonts w:ascii="Times New Roman"/>
          <w:b w:val="false"/>
          <w:i w:val="false"/>
          <w:color w:val="000000"/>
          <w:sz w:val="28"/>
        </w:rPr>
        <w:t>
      Біліктілігі жоғарылау жылжымалы компрессор машинисінің басшылығымен ерекше жағдайларда (еркін күкірт қышқылын бөлетін ұңғымаларда, сағалық қысымы жоғары ұңғымаларда) тіркемелі және өздігінен жұретін компрессорда жұмыс істеу кезінде - 3-разряд;</w:t>
      </w:r>
    </w:p>
    <w:p>
      <w:pPr>
        <w:spacing w:after="0"/>
        <w:ind w:left="0"/>
        <w:jc w:val="both"/>
      </w:pPr>
      <w:r>
        <w:rPr>
          <w:rFonts w:ascii="Times New Roman"/>
          <w:b w:val="false"/>
          <w:i w:val="false"/>
          <w:color w:val="000000"/>
          <w:sz w:val="28"/>
        </w:rPr>
        <w:t>
      жұмыс қысымы 10 мегапаскальға дейінгі (шаршы сантиметрге 100 килограмм-күшке дейін) тіркемелі жылжымалы компрессорда жұмыс істеу кезінде - 4-разряд;</w:t>
      </w:r>
    </w:p>
    <w:p>
      <w:pPr>
        <w:spacing w:after="0"/>
        <w:ind w:left="0"/>
        <w:jc w:val="both"/>
      </w:pPr>
      <w:r>
        <w:rPr>
          <w:rFonts w:ascii="Times New Roman"/>
          <w:b w:val="false"/>
          <w:i w:val="false"/>
          <w:color w:val="000000"/>
          <w:sz w:val="28"/>
        </w:rPr>
        <w:t>
      жұмыс қысымы 10 мегапаскальдан 20 мегапаскальды қоса алғанға дейінгі (шаршы сантиметрге 100-200 килограмм-күшке дейін) тіркемелі жылжымалы компрессорда немесе жұмыс қысымы 10 мегапаскальды қоса алғанға дейінгі (шаршы сантиметрге 100 килограмм-күшке дейін) өздігінен жүретін жылжымалы компрессорда жұмыс істеу кезінде - 5-разряд;</w:t>
      </w:r>
    </w:p>
    <w:p>
      <w:pPr>
        <w:spacing w:after="0"/>
        <w:ind w:left="0"/>
        <w:jc w:val="both"/>
      </w:pPr>
      <w:r>
        <w:rPr>
          <w:rFonts w:ascii="Times New Roman"/>
          <w:b w:val="false"/>
          <w:i w:val="false"/>
          <w:color w:val="000000"/>
          <w:sz w:val="28"/>
        </w:rPr>
        <w:t>
      жұмыс қысымы 20 мегапаскальдан жоғары (шаршы сантиметрге 200 килограмм-күштен жоғары) тіркемелі жылжымалы компрессорда немесе жұмыс қысымы 10 мегапаскальдан жоғары (шаршы сантиметрге 100 килограмм-күштен жоғары) өздігінен жүретін жылжымалы компрессорда жұмыс істеу кезінде - 6-разряд.</w:t>
      </w:r>
    </w:p>
    <w:bookmarkStart w:name="z171" w:id="169"/>
    <w:p>
      <w:pPr>
        <w:spacing w:after="0"/>
        <w:ind w:left="0"/>
        <w:jc w:val="left"/>
      </w:pPr>
      <w:r>
        <w:rPr>
          <w:rFonts w:ascii="Times New Roman"/>
          <w:b/>
          <w:i w:val="false"/>
          <w:color w:val="000000"/>
        </w:rPr>
        <w:t xml:space="preserve"> Параграф 8. Көтергіш машинисі</w:t>
      </w:r>
    </w:p>
    <w:bookmarkEnd w:id="169"/>
    <w:bookmarkStart w:name="z172" w:id="170"/>
    <w:p>
      <w:pPr>
        <w:spacing w:after="0"/>
        <w:ind w:left="0"/>
        <w:jc w:val="both"/>
      </w:pPr>
      <w:r>
        <w:rPr>
          <w:rFonts w:ascii="Times New Roman"/>
          <w:b w:val="false"/>
          <w:i w:val="false"/>
          <w:color w:val="000000"/>
          <w:sz w:val="28"/>
        </w:rPr>
        <w:t>
      109. Жұмыс сипаттамасы:</w:t>
      </w:r>
    </w:p>
    <w:bookmarkEnd w:id="170"/>
    <w:p>
      <w:pPr>
        <w:spacing w:after="0"/>
        <w:ind w:left="0"/>
        <w:jc w:val="both"/>
      </w:pPr>
      <w:r>
        <w:rPr>
          <w:rFonts w:ascii="Times New Roman"/>
          <w:b w:val="false"/>
          <w:i w:val="false"/>
          <w:color w:val="000000"/>
          <w:sz w:val="28"/>
        </w:rPr>
        <w:t>
      ұңғымаларды күрделі, ағымдағы жөндеу және сынау жөніндегі жұмыс процесінде көтергішке (агрегатқа) қызмет көрсету;</w:t>
      </w:r>
    </w:p>
    <w:p>
      <w:pPr>
        <w:spacing w:after="0"/>
        <w:ind w:left="0"/>
        <w:jc w:val="both"/>
      </w:pPr>
      <w:r>
        <w:rPr>
          <w:rFonts w:ascii="Times New Roman"/>
          <w:b w:val="false"/>
          <w:i w:val="false"/>
          <w:color w:val="000000"/>
          <w:sz w:val="28"/>
        </w:rPr>
        <w:t>
      көтергішке (агрегатқа) жұмыс процесінде қызмет көрсету;</w:t>
      </w:r>
    </w:p>
    <w:p>
      <w:pPr>
        <w:spacing w:after="0"/>
        <w:ind w:left="0"/>
        <w:jc w:val="both"/>
      </w:pPr>
      <w:r>
        <w:rPr>
          <w:rFonts w:ascii="Times New Roman"/>
          <w:b w:val="false"/>
          <w:i w:val="false"/>
          <w:color w:val="000000"/>
          <w:sz w:val="28"/>
        </w:rPr>
        <w:t>
      көтергішті (агрегатты) жұмысқа дайындау;</w:t>
      </w:r>
    </w:p>
    <w:p>
      <w:pPr>
        <w:spacing w:after="0"/>
        <w:ind w:left="0"/>
        <w:jc w:val="both"/>
      </w:pPr>
      <w:r>
        <w:rPr>
          <w:rFonts w:ascii="Times New Roman"/>
          <w:b w:val="false"/>
          <w:i w:val="false"/>
          <w:color w:val="000000"/>
          <w:sz w:val="28"/>
        </w:rPr>
        <w:t>
      дайындау-қорытынды жұмыстарға, көтергішті монтаждауға және демонтаждауға, таль жүйесін жарақтандыруға, ұңғымаларды күрделі жөндеу кезінде қолданылатын қосалқы құралдарды (насос блогын, машина және гидравликалық кілттерді, қондырғы гидрожүйесінің превенторы мен өзге де жабдығының гидро сымдарын) монтаждауға және қызмет көрсетуге қатысу;</w:t>
      </w:r>
    </w:p>
    <w:p>
      <w:pPr>
        <w:spacing w:after="0"/>
        <w:ind w:left="0"/>
        <w:jc w:val="both"/>
      </w:pPr>
      <w:r>
        <w:rPr>
          <w:rFonts w:ascii="Times New Roman"/>
          <w:b w:val="false"/>
          <w:i w:val="false"/>
          <w:color w:val="000000"/>
          <w:sz w:val="28"/>
        </w:rPr>
        <w:t>
      барлық көтеру-түсіру операциялары кезінде шығырды басқару;</w:t>
      </w:r>
    </w:p>
    <w:p>
      <w:pPr>
        <w:spacing w:after="0"/>
        <w:ind w:left="0"/>
        <w:jc w:val="both"/>
      </w:pPr>
      <w:r>
        <w:rPr>
          <w:rFonts w:ascii="Times New Roman"/>
          <w:b w:val="false"/>
          <w:i w:val="false"/>
          <w:color w:val="000000"/>
          <w:sz w:val="28"/>
        </w:rPr>
        <w:t>
      көтергіште (агрегатта) орнатылған күштік электр генераторды басқару;</w:t>
      </w:r>
    </w:p>
    <w:p>
      <w:pPr>
        <w:spacing w:after="0"/>
        <w:ind w:left="0"/>
        <w:jc w:val="both"/>
      </w:pPr>
      <w:r>
        <w:rPr>
          <w:rFonts w:ascii="Times New Roman"/>
          <w:b w:val="false"/>
          <w:i w:val="false"/>
          <w:color w:val="000000"/>
          <w:sz w:val="28"/>
        </w:rPr>
        <w:t>
      ұңғымаларды күрделі және жерасты жөндеу жұмыстарына, ұңғыма сағасын сынау және жабдықтау жұмыстарына қатысу;</w:t>
      </w:r>
    </w:p>
    <w:p>
      <w:pPr>
        <w:spacing w:after="0"/>
        <w:ind w:left="0"/>
        <w:jc w:val="both"/>
      </w:pPr>
      <w:r>
        <w:rPr>
          <w:rFonts w:ascii="Times New Roman"/>
          <w:b w:val="false"/>
          <w:i w:val="false"/>
          <w:color w:val="000000"/>
          <w:sz w:val="28"/>
        </w:rPr>
        <w:t>
      көтергіш (агрегат) тіркеушісі мен механизмдерінің ақаусыз жұмыс істеуін қадағалау;</w:t>
      </w:r>
    </w:p>
    <w:p>
      <w:pPr>
        <w:spacing w:after="0"/>
        <w:ind w:left="0"/>
        <w:jc w:val="both"/>
      </w:pPr>
      <w:r>
        <w:rPr>
          <w:rFonts w:ascii="Times New Roman"/>
          <w:b w:val="false"/>
          <w:i w:val="false"/>
          <w:color w:val="000000"/>
          <w:sz w:val="28"/>
        </w:rPr>
        <w:t>
      көтергіш (агрегат) жұмысының журналын жүргізу;</w:t>
      </w:r>
    </w:p>
    <w:p>
      <w:pPr>
        <w:spacing w:after="0"/>
        <w:ind w:left="0"/>
        <w:jc w:val="both"/>
      </w:pPr>
      <w:r>
        <w:rPr>
          <w:rFonts w:ascii="Times New Roman"/>
          <w:b w:val="false"/>
          <w:i w:val="false"/>
          <w:color w:val="000000"/>
          <w:sz w:val="28"/>
        </w:rPr>
        <w:t>
      автомобильді немесе тракторды басқару, оларға май құю;</w:t>
      </w:r>
    </w:p>
    <w:p>
      <w:pPr>
        <w:spacing w:after="0"/>
        <w:ind w:left="0"/>
        <w:jc w:val="both"/>
      </w:pPr>
      <w:r>
        <w:rPr>
          <w:rFonts w:ascii="Times New Roman"/>
          <w:b w:val="false"/>
          <w:i w:val="false"/>
          <w:color w:val="000000"/>
          <w:sz w:val="28"/>
        </w:rPr>
        <w:t>
      көтергішті (агрегатты), автомобильді немесе тракторды ағымдағы жөндеу;</w:t>
      </w:r>
    </w:p>
    <w:p>
      <w:pPr>
        <w:spacing w:after="0"/>
        <w:ind w:left="0"/>
        <w:jc w:val="both"/>
      </w:pPr>
      <w:r>
        <w:rPr>
          <w:rFonts w:ascii="Times New Roman"/>
          <w:b w:val="false"/>
          <w:i w:val="false"/>
          <w:color w:val="000000"/>
          <w:sz w:val="28"/>
        </w:rPr>
        <w:t>
      қуаты 100 киловатқа дейінгі жылжымалы электр станцияларына қызмет көрсету.</w:t>
      </w:r>
    </w:p>
    <w:bookmarkStart w:name="z173" w:id="171"/>
    <w:p>
      <w:pPr>
        <w:spacing w:after="0"/>
        <w:ind w:left="0"/>
        <w:jc w:val="both"/>
      </w:pPr>
      <w:r>
        <w:rPr>
          <w:rFonts w:ascii="Times New Roman"/>
          <w:b w:val="false"/>
          <w:i w:val="false"/>
          <w:color w:val="000000"/>
          <w:sz w:val="28"/>
        </w:rPr>
        <w:t>
      110. Білуге тиіс:</w:t>
      </w:r>
    </w:p>
    <w:bookmarkEnd w:id="171"/>
    <w:p>
      <w:pPr>
        <w:spacing w:after="0"/>
        <w:ind w:left="0"/>
        <w:jc w:val="both"/>
      </w:pPr>
      <w:r>
        <w:rPr>
          <w:rFonts w:ascii="Times New Roman"/>
          <w:b w:val="false"/>
          <w:i w:val="false"/>
          <w:color w:val="000000"/>
          <w:sz w:val="28"/>
        </w:rPr>
        <w:t xml:space="preserve">
      мұнай мен газ, өзге де пайдалы қазбаларды өндірудің технологиялық процесін; </w:t>
      </w:r>
    </w:p>
    <w:p>
      <w:pPr>
        <w:spacing w:after="0"/>
        <w:ind w:left="0"/>
        <w:jc w:val="both"/>
      </w:pPr>
      <w:r>
        <w:rPr>
          <w:rFonts w:ascii="Times New Roman"/>
          <w:b w:val="false"/>
          <w:i w:val="false"/>
          <w:color w:val="000000"/>
          <w:sz w:val="28"/>
        </w:rPr>
        <w:t>
      ұңғымалардың конструкциясын, ұңғыманы сынау жөніндегі жұмыстың түрлері мен технологиялық процесін;</w:t>
      </w:r>
    </w:p>
    <w:p>
      <w:pPr>
        <w:spacing w:after="0"/>
        <w:ind w:left="0"/>
        <w:jc w:val="both"/>
      </w:pPr>
      <w:r>
        <w:rPr>
          <w:rFonts w:ascii="Times New Roman"/>
          <w:b w:val="false"/>
          <w:i w:val="false"/>
          <w:color w:val="000000"/>
          <w:sz w:val="28"/>
        </w:rPr>
        <w:t>
      көтергіш трактордың, жылжымалы агрегаттың, қолданылатын механизмдердің, құрылғылардың, таль жүйелерінің техникалық сипаттамасы мен пайдалану қағидаларын;</w:t>
      </w:r>
    </w:p>
    <w:p>
      <w:pPr>
        <w:spacing w:after="0"/>
        <w:ind w:left="0"/>
        <w:jc w:val="both"/>
      </w:pPr>
      <w:r>
        <w:rPr>
          <w:rFonts w:ascii="Times New Roman"/>
          <w:b w:val="false"/>
          <w:i w:val="false"/>
          <w:color w:val="000000"/>
          <w:sz w:val="28"/>
        </w:rPr>
        <w:t>
      күрделі, ағымдағы жөндеулердің технологиялық процесі мен түрлерін, әдістерін, жанар-жағармай материалдарының сұрыптары мен түрлерін;</w:t>
      </w:r>
    </w:p>
    <w:p>
      <w:pPr>
        <w:spacing w:after="0"/>
        <w:ind w:left="0"/>
        <w:jc w:val="both"/>
      </w:pPr>
      <w:r>
        <w:rPr>
          <w:rFonts w:ascii="Times New Roman"/>
          <w:b w:val="false"/>
          <w:i w:val="false"/>
          <w:color w:val="000000"/>
          <w:sz w:val="28"/>
        </w:rPr>
        <w:t>
      электр техникасы мен слесарь ісі негіздерін орындалатын жұмыс көлемінде, қозғағышты, көтеру шығырларының трансмиссиялары мен қозғалыс бөліктерін жөндеу тәсілдерін;</w:t>
      </w:r>
    </w:p>
    <w:p>
      <w:pPr>
        <w:spacing w:after="0"/>
        <w:ind w:left="0"/>
        <w:jc w:val="both"/>
      </w:pPr>
      <w:r>
        <w:rPr>
          <w:rFonts w:ascii="Times New Roman"/>
          <w:b w:val="false"/>
          <w:i w:val="false"/>
          <w:color w:val="000000"/>
          <w:sz w:val="28"/>
        </w:rPr>
        <w:t>
      Күрделілігі І санатты және қоса алғандағы тереңдігі 1500 метрге дейінгі ұңғымаларда жұмыс істеу кезінде - 5-разряд;</w:t>
      </w:r>
    </w:p>
    <w:p>
      <w:pPr>
        <w:spacing w:after="0"/>
        <w:ind w:left="0"/>
        <w:jc w:val="both"/>
      </w:pPr>
      <w:r>
        <w:rPr>
          <w:rFonts w:ascii="Times New Roman"/>
          <w:b w:val="false"/>
          <w:i w:val="false"/>
          <w:color w:val="000000"/>
          <w:sz w:val="28"/>
        </w:rPr>
        <w:t>
      күрделілігі ІІ санатты және қоса алғандағы тереңдігі 1500 метрден жоғары ұңғымаларда жұмыс істеу кезінде - 6-разряд;</w:t>
      </w:r>
    </w:p>
    <w:p>
      <w:pPr>
        <w:spacing w:after="0"/>
        <w:ind w:left="0"/>
        <w:jc w:val="both"/>
      </w:pPr>
      <w:r>
        <w:rPr>
          <w:rFonts w:ascii="Times New Roman"/>
          <w:b w:val="false"/>
          <w:i w:val="false"/>
          <w:color w:val="000000"/>
          <w:sz w:val="28"/>
        </w:rPr>
        <w:t>
      қоса алғандағы тереңдігі 4000 метрден 6000 метрге дейінгі ұңғымаларда, сондай-ақ тереңдігі 1500 метрден жоғары көлдеу бағытталған ұңғымаларда жұмыс істеу кезінде - 7-разряд;</w:t>
      </w:r>
    </w:p>
    <w:p>
      <w:pPr>
        <w:spacing w:after="0"/>
        <w:ind w:left="0"/>
        <w:jc w:val="both"/>
      </w:pPr>
      <w:r>
        <w:rPr>
          <w:rFonts w:ascii="Times New Roman"/>
          <w:b w:val="false"/>
          <w:i w:val="false"/>
          <w:color w:val="000000"/>
          <w:sz w:val="28"/>
        </w:rPr>
        <w:t>
      тереңдігі 6000 метрден жоғары ұңғымаларда жұмыс істеу кезінде - 8-разряд.</w:t>
      </w:r>
    </w:p>
    <w:bookmarkStart w:name="z174" w:id="172"/>
    <w:p>
      <w:pPr>
        <w:spacing w:after="0"/>
        <w:ind w:left="0"/>
        <w:jc w:val="both"/>
      </w:pPr>
      <w:r>
        <w:rPr>
          <w:rFonts w:ascii="Times New Roman"/>
          <w:b w:val="false"/>
          <w:i w:val="false"/>
          <w:color w:val="000000"/>
          <w:sz w:val="28"/>
        </w:rPr>
        <w:t>
      111. Техникалық және кәсіптік (арнайы орта, кәсіптік орта) білім талап етіледі.</w:t>
      </w:r>
    </w:p>
    <w:bookmarkEnd w:id="172"/>
    <w:bookmarkStart w:name="z175" w:id="173"/>
    <w:p>
      <w:pPr>
        <w:spacing w:after="0"/>
        <w:ind w:left="0"/>
        <w:jc w:val="left"/>
      </w:pPr>
      <w:r>
        <w:rPr>
          <w:rFonts w:ascii="Times New Roman"/>
          <w:b/>
          <w:i w:val="false"/>
          <w:color w:val="000000"/>
        </w:rPr>
        <w:t xml:space="preserve"> Параграф 9. Қабат қысымын ұстап тұру жөніндегі оператор, 3-разряд</w:t>
      </w:r>
    </w:p>
    <w:bookmarkEnd w:id="173"/>
    <w:bookmarkStart w:name="z176" w:id="174"/>
    <w:p>
      <w:pPr>
        <w:spacing w:after="0"/>
        <w:ind w:left="0"/>
        <w:jc w:val="both"/>
      </w:pPr>
      <w:r>
        <w:rPr>
          <w:rFonts w:ascii="Times New Roman"/>
          <w:b w:val="false"/>
          <w:i w:val="false"/>
          <w:color w:val="000000"/>
          <w:sz w:val="28"/>
        </w:rPr>
        <w:t>
      112. Жұмыс сипаттамасы:</w:t>
      </w:r>
    </w:p>
    <w:bookmarkEnd w:id="174"/>
    <w:p>
      <w:pPr>
        <w:spacing w:after="0"/>
        <w:ind w:left="0"/>
        <w:jc w:val="both"/>
      </w:pPr>
      <w:r>
        <w:rPr>
          <w:rFonts w:ascii="Times New Roman"/>
          <w:b w:val="false"/>
          <w:i w:val="false"/>
          <w:color w:val="000000"/>
          <w:sz w:val="28"/>
        </w:rPr>
        <w:t>
      10 мегапаскальға дейінгі (шаршы сантиметрге 100 килограмм-күшке дейін) қысым кезінде жұмыс істейтін және тәулігіне 3600 куб метрге дейінгі көлемде су айдайтын айдау ұңғымалары жабдығына қызмет көрсету;</w:t>
      </w:r>
    </w:p>
    <w:p>
      <w:pPr>
        <w:spacing w:after="0"/>
        <w:ind w:left="0"/>
        <w:jc w:val="both"/>
      </w:pPr>
      <w:r>
        <w:rPr>
          <w:rFonts w:ascii="Times New Roman"/>
          <w:b w:val="false"/>
          <w:i w:val="false"/>
          <w:color w:val="000000"/>
          <w:sz w:val="28"/>
        </w:rPr>
        <w:t>
      конденсатты ылғал бөлгіштен түсіру, айдау ұңғымалары сағалық жабдығының, ылғал бөлгіштің жарамдылығын қадағалау және оларды жөндеуге қатысу;</w:t>
      </w:r>
    </w:p>
    <w:p>
      <w:pPr>
        <w:spacing w:after="0"/>
        <w:ind w:left="0"/>
        <w:jc w:val="both"/>
      </w:pPr>
      <w:r>
        <w:rPr>
          <w:rFonts w:ascii="Times New Roman"/>
          <w:b w:val="false"/>
          <w:i w:val="false"/>
          <w:color w:val="000000"/>
          <w:sz w:val="28"/>
        </w:rPr>
        <w:t>
      таратып бөлу будкаларындағы батарея байламдарының жарамдылық жай-күйін қадағалау;</w:t>
      </w:r>
    </w:p>
    <w:p>
      <w:pPr>
        <w:spacing w:after="0"/>
        <w:ind w:left="0"/>
        <w:jc w:val="both"/>
      </w:pPr>
      <w:r>
        <w:rPr>
          <w:rFonts w:ascii="Times New Roman"/>
          <w:b w:val="false"/>
          <w:i w:val="false"/>
          <w:color w:val="000000"/>
          <w:sz w:val="28"/>
        </w:rPr>
        <w:t>
      магистральдық және жұмыс трубаларын жүйелі аралап қарау, олардың жарамдылығы жай-күйін қадағалау мен жөндеуге қатысу;</w:t>
      </w:r>
    </w:p>
    <w:p>
      <w:pPr>
        <w:spacing w:after="0"/>
        <w:ind w:left="0"/>
        <w:jc w:val="both"/>
      </w:pPr>
      <w:r>
        <w:rPr>
          <w:rFonts w:ascii="Times New Roman"/>
          <w:b w:val="false"/>
          <w:i w:val="false"/>
          <w:color w:val="000000"/>
          <w:sz w:val="28"/>
        </w:rPr>
        <w:t>
      ұңғымалардың қабылдауыштығын арттыру жұмыстарына қатысу;</w:t>
      </w:r>
    </w:p>
    <w:p>
      <w:pPr>
        <w:spacing w:after="0"/>
        <w:ind w:left="0"/>
        <w:jc w:val="both"/>
      </w:pPr>
      <w:r>
        <w:rPr>
          <w:rFonts w:ascii="Times New Roman"/>
          <w:b w:val="false"/>
          <w:i w:val="false"/>
          <w:color w:val="000000"/>
          <w:sz w:val="28"/>
        </w:rPr>
        <w:t>
      тіркеуші құралдардың көрсеткіштерін қадағалау және көрсеткіштер есебін жүргізу;</w:t>
      </w:r>
    </w:p>
    <w:p>
      <w:pPr>
        <w:spacing w:after="0"/>
        <w:ind w:left="0"/>
        <w:jc w:val="both"/>
      </w:pPr>
      <w:r>
        <w:rPr>
          <w:rFonts w:ascii="Times New Roman"/>
          <w:b w:val="false"/>
          <w:i w:val="false"/>
          <w:color w:val="000000"/>
          <w:sz w:val="28"/>
        </w:rPr>
        <w:t>
      труба құбырларын монтаждау және демонтаждау жұмыстарына қатысу;</w:t>
      </w:r>
    </w:p>
    <w:p>
      <w:pPr>
        <w:spacing w:after="0"/>
        <w:ind w:left="0"/>
        <w:jc w:val="both"/>
      </w:pPr>
      <w:r>
        <w:rPr>
          <w:rFonts w:ascii="Times New Roman"/>
          <w:b w:val="false"/>
          <w:i w:val="false"/>
          <w:color w:val="000000"/>
          <w:sz w:val="28"/>
        </w:rPr>
        <w:t>
      айдау ұңғымалары мен су арналарынан сынама алу;</w:t>
      </w:r>
    </w:p>
    <w:p>
      <w:pPr>
        <w:spacing w:after="0"/>
        <w:ind w:left="0"/>
        <w:jc w:val="both"/>
      </w:pPr>
      <w:r>
        <w:rPr>
          <w:rFonts w:ascii="Times New Roman"/>
          <w:b w:val="false"/>
          <w:i w:val="false"/>
          <w:color w:val="000000"/>
          <w:sz w:val="28"/>
        </w:rPr>
        <w:t>
      қабатқа жұмысшы агентті сіңірудің вахталық журналын жүргізу.</w:t>
      </w:r>
    </w:p>
    <w:bookmarkStart w:name="z177" w:id="175"/>
    <w:p>
      <w:pPr>
        <w:spacing w:after="0"/>
        <w:ind w:left="0"/>
        <w:jc w:val="both"/>
      </w:pPr>
      <w:r>
        <w:rPr>
          <w:rFonts w:ascii="Times New Roman"/>
          <w:b w:val="false"/>
          <w:i w:val="false"/>
          <w:color w:val="000000"/>
          <w:sz w:val="28"/>
        </w:rPr>
        <w:t>
      113. Білуге тиіс:</w:t>
      </w:r>
    </w:p>
    <w:bookmarkEnd w:id="175"/>
    <w:p>
      <w:pPr>
        <w:spacing w:after="0"/>
        <w:ind w:left="0"/>
        <w:jc w:val="both"/>
      </w:pPr>
      <w:r>
        <w:rPr>
          <w:rFonts w:ascii="Times New Roman"/>
          <w:b w:val="false"/>
          <w:i w:val="false"/>
          <w:color w:val="000000"/>
          <w:sz w:val="28"/>
        </w:rPr>
        <w:t>
      игерілетін кен орнының сипаттамасы мен оны пайдалану тәсілдерін;</w:t>
      </w:r>
    </w:p>
    <w:p>
      <w:pPr>
        <w:spacing w:after="0"/>
        <w:ind w:left="0"/>
        <w:jc w:val="both"/>
      </w:pPr>
      <w:r>
        <w:rPr>
          <w:rFonts w:ascii="Times New Roman"/>
          <w:b w:val="false"/>
          <w:i w:val="false"/>
          <w:color w:val="000000"/>
          <w:sz w:val="28"/>
        </w:rPr>
        <w:t>
      қабат қысымын ұстап түру әдістерін, айдау ұңғымаларының магистральді су арналары жабдығын пайдалану қағидалары мен нысанын;</w:t>
      </w:r>
    </w:p>
    <w:p>
      <w:pPr>
        <w:spacing w:after="0"/>
        <w:ind w:left="0"/>
        <w:jc w:val="both"/>
      </w:pPr>
      <w:r>
        <w:rPr>
          <w:rFonts w:ascii="Times New Roman"/>
          <w:b w:val="false"/>
          <w:i w:val="false"/>
          <w:color w:val="000000"/>
          <w:sz w:val="28"/>
        </w:rPr>
        <w:t>
      қабатқа сіңірілетін судың, газ бен ауаның сапасына қойылатын негізгі талаптарды;</w:t>
      </w:r>
    </w:p>
    <w:p>
      <w:pPr>
        <w:spacing w:after="0"/>
        <w:ind w:left="0"/>
        <w:jc w:val="both"/>
      </w:pPr>
      <w:r>
        <w:rPr>
          <w:rFonts w:ascii="Times New Roman"/>
          <w:b w:val="false"/>
          <w:i w:val="false"/>
          <w:color w:val="000000"/>
          <w:sz w:val="28"/>
        </w:rPr>
        <w:t>
      трубаларды қосу схемасын, таратып бөлу батареяларының құрылысын, бақылау-өлшеу аспаптарының (шығын өлшеуіштердің, су өлшеуіштерінің, манометрлер мен өзге де) құрылысы мен нысаны туралы негізгі мәліметтерді.</w:t>
      </w:r>
    </w:p>
    <w:bookmarkStart w:name="z178" w:id="176"/>
    <w:p>
      <w:pPr>
        <w:spacing w:after="0"/>
        <w:ind w:left="0"/>
        <w:jc w:val="left"/>
      </w:pPr>
      <w:r>
        <w:rPr>
          <w:rFonts w:ascii="Times New Roman"/>
          <w:b/>
          <w:i w:val="false"/>
          <w:color w:val="000000"/>
        </w:rPr>
        <w:t xml:space="preserve"> Параграф 10. Қабат қысымын ұстап тұру жөніндегі оператор, 4-разряд</w:t>
      </w:r>
    </w:p>
    <w:bookmarkEnd w:id="176"/>
    <w:bookmarkStart w:name="z179" w:id="177"/>
    <w:p>
      <w:pPr>
        <w:spacing w:after="0"/>
        <w:ind w:left="0"/>
        <w:jc w:val="both"/>
      </w:pPr>
      <w:r>
        <w:rPr>
          <w:rFonts w:ascii="Times New Roman"/>
          <w:b w:val="false"/>
          <w:i w:val="false"/>
          <w:color w:val="000000"/>
          <w:sz w:val="28"/>
        </w:rPr>
        <w:t>
      114. Жұмыс сипаттамасы:</w:t>
      </w:r>
    </w:p>
    <w:bookmarkEnd w:id="177"/>
    <w:p>
      <w:pPr>
        <w:spacing w:after="0"/>
        <w:ind w:left="0"/>
        <w:jc w:val="both"/>
      </w:pPr>
      <w:r>
        <w:rPr>
          <w:rFonts w:ascii="Times New Roman"/>
          <w:b w:val="false"/>
          <w:i w:val="false"/>
          <w:color w:val="000000"/>
          <w:sz w:val="28"/>
        </w:rPr>
        <w:t>
      10 мегапаскальдан 12,5 мегапаскальға дейін және одан жоғары (шаршы сантиметрге 100-125 килограмм-күшке дейін және одан жоғары) қысым кезінде жұмыс істейтін және тәулігіне 3600 куб метрден 7200 куб метрге дейінгі көлемде су айдайтын айдау ұңғымалары жабдығына қызмет көрсету;</w:t>
      </w:r>
    </w:p>
    <w:p>
      <w:pPr>
        <w:spacing w:after="0"/>
        <w:ind w:left="0"/>
        <w:jc w:val="both"/>
      </w:pPr>
      <w:r>
        <w:rPr>
          <w:rFonts w:ascii="Times New Roman"/>
          <w:b w:val="false"/>
          <w:i w:val="false"/>
          <w:color w:val="000000"/>
          <w:sz w:val="28"/>
        </w:rPr>
        <w:t>
      ұңғымалардың қабылдауыштығын қалпына келтіру және ұстап тұру жұмыстарын жүргізуге қатысу;</w:t>
      </w:r>
    </w:p>
    <w:p>
      <w:pPr>
        <w:spacing w:after="0"/>
        <w:ind w:left="0"/>
        <w:jc w:val="both"/>
      </w:pPr>
      <w:r>
        <w:rPr>
          <w:rFonts w:ascii="Times New Roman"/>
          <w:b w:val="false"/>
          <w:i w:val="false"/>
          <w:color w:val="000000"/>
          <w:sz w:val="28"/>
        </w:rPr>
        <w:t>
      қабатқа жұмысшы агенттің берілуін реттеу;</w:t>
      </w:r>
    </w:p>
    <w:p>
      <w:pPr>
        <w:spacing w:after="0"/>
        <w:ind w:left="0"/>
        <w:jc w:val="both"/>
      </w:pPr>
      <w:r>
        <w:rPr>
          <w:rFonts w:ascii="Times New Roman"/>
          <w:b w:val="false"/>
          <w:i w:val="false"/>
          <w:color w:val="000000"/>
          <w:sz w:val="28"/>
        </w:rPr>
        <w:t>
      айдау ұңғымаларының жердегі жабдығын монтаждауға, демонтаждауға және жөндеуге қатысу;</w:t>
      </w:r>
    </w:p>
    <w:p>
      <w:pPr>
        <w:spacing w:after="0"/>
        <w:ind w:left="0"/>
        <w:jc w:val="both"/>
      </w:pPr>
      <w:r>
        <w:rPr>
          <w:rFonts w:ascii="Times New Roman"/>
          <w:b w:val="false"/>
          <w:i w:val="false"/>
          <w:color w:val="000000"/>
          <w:sz w:val="28"/>
        </w:rPr>
        <w:t>
      айдау ұңғымаларының, таратып бөлу құрылғыларының режимін белгілеу жұмыстарына қатысу;</w:t>
      </w:r>
    </w:p>
    <w:p>
      <w:pPr>
        <w:spacing w:after="0"/>
        <w:ind w:left="0"/>
        <w:jc w:val="both"/>
      </w:pPr>
      <w:r>
        <w:rPr>
          <w:rFonts w:ascii="Times New Roman"/>
          <w:b w:val="false"/>
          <w:i w:val="false"/>
          <w:color w:val="000000"/>
          <w:sz w:val="28"/>
        </w:rPr>
        <w:t>
      қорғау автоматикасы мен таратып бөлу пункттеріндегі бақылау-өлшеу аспаптарының ұсақ ақауларын жою.</w:t>
      </w:r>
    </w:p>
    <w:bookmarkStart w:name="z180" w:id="178"/>
    <w:p>
      <w:pPr>
        <w:spacing w:after="0"/>
        <w:ind w:left="0"/>
        <w:jc w:val="both"/>
      </w:pPr>
      <w:r>
        <w:rPr>
          <w:rFonts w:ascii="Times New Roman"/>
          <w:b w:val="false"/>
          <w:i w:val="false"/>
          <w:color w:val="000000"/>
          <w:sz w:val="28"/>
        </w:rPr>
        <w:t>
      115. Білуге тиіс:</w:t>
      </w:r>
    </w:p>
    <w:bookmarkEnd w:id="178"/>
    <w:p>
      <w:pPr>
        <w:spacing w:after="0"/>
        <w:ind w:left="0"/>
        <w:jc w:val="both"/>
      </w:pPr>
      <w:r>
        <w:rPr>
          <w:rFonts w:ascii="Times New Roman"/>
          <w:b w:val="false"/>
          <w:i w:val="false"/>
          <w:color w:val="000000"/>
          <w:sz w:val="28"/>
        </w:rPr>
        <w:t>
      мұнай мен газ, газ конденсатын өндірудің технологиялық процесін;</w:t>
      </w:r>
    </w:p>
    <w:p>
      <w:pPr>
        <w:spacing w:after="0"/>
        <w:ind w:left="0"/>
        <w:jc w:val="both"/>
      </w:pPr>
      <w:r>
        <w:rPr>
          <w:rFonts w:ascii="Times New Roman"/>
          <w:b w:val="false"/>
          <w:i w:val="false"/>
          <w:color w:val="000000"/>
          <w:sz w:val="28"/>
        </w:rPr>
        <w:t>
      айдау ұңғымаларын зерттеудің негізгі әдістерін;</w:t>
      </w:r>
    </w:p>
    <w:p>
      <w:pPr>
        <w:spacing w:after="0"/>
        <w:ind w:left="0"/>
        <w:jc w:val="both"/>
      </w:pPr>
      <w:r>
        <w:rPr>
          <w:rFonts w:ascii="Times New Roman"/>
          <w:b w:val="false"/>
          <w:i w:val="false"/>
          <w:color w:val="000000"/>
          <w:sz w:val="28"/>
        </w:rPr>
        <w:t xml:space="preserve">
      трубаларды қосудың бөлшектік схемасын; </w:t>
      </w:r>
    </w:p>
    <w:p>
      <w:pPr>
        <w:spacing w:after="0"/>
        <w:ind w:left="0"/>
        <w:jc w:val="both"/>
      </w:pPr>
      <w:r>
        <w:rPr>
          <w:rFonts w:ascii="Times New Roman"/>
          <w:b w:val="false"/>
          <w:i w:val="false"/>
          <w:color w:val="000000"/>
          <w:sz w:val="28"/>
        </w:rPr>
        <w:t>
      айдау ұңғымалары мен қолданылатын бақылау-өлшеу аспаптарының құрылымын, нысанын, пайдалану қағидаларын.</w:t>
      </w:r>
    </w:p>
    <w:bookmarkStart w:name="z181" w:id="179"/>
    <w:p>
      <w:pPr>
        <w:spacing w:after="0"/>
        <w:ind w:left="0"/>
        <w:jc w:val="left"/>
      </w:pPr>
      <w:r>
        <w:rPr>
          <w:rFonts w:ascii="Times New Roman"/>
          <w:b/>
          <w:i w:val="false"/>
          <w:color w:val="000000"/>
        </w:rPr>
        <w:t xml:space="preserve"> Параграф 11. Қабат қысымын ұстап тұру жөніндегі оператор, 5-разряд</w:t>
      </w:r>
    </w:p>
    <w:bookmarkEnd w:id="179"/>
    <w:bookmarkStart w:name="z182" w:id="180"/>
    <w:p>
      <w:pPr>
        <w:spacing w:after="0"/>
        <w:ind w:left="0"/>
        <w:jc w:val="both"/>
      </w:pPr>
      <w:r>
        <w:rPr>
          <w:rFonts w:ascii="Times New Roman"/>
          <w:b w:val="false"/>
          <w:i w:val="false"/>
          <w:color w:val="000000"/>
          <w:sz w:val="28"/>
        </w:rPr>
        <w:t>
      116. Жұмыс сипаттамасы:</w:t>
      </w:r>
    </w:p>
    <w:bookmarkEnd w:id="180"/>
    <w:p>
      <w:pPr>
        <w:spacing w:after="0"/>
        <w:ind w:left="0"/>
        <w:jc w:val="both"/>
      </w:pPr>
      <w:r>
        <w:rPr>
          <w:rFonts w:ascii="Times New Roman"/>
          <w:b w:val="false"/>
          <w:i w:val="false"/>
          <w:color w:val="000000"/>
          <w:sz w:val="28"/>
        </w:rPr>
        <w:t>
      12,5 мегапаскаль (шаршы сантиметрге 125 килограмм-күш) қысым кезінде жұмыс істейтін және тәулігіне 7200 куб метрден жоғары көлемде су айдайтын айдау ұңғымалары жабдығына қызмет көрсету;</w:t>
      </w:r>
    </w:p>
    <w:p>
      <w:pPr>
        <w:spacing w:after="0"/>
        <w:ind w:left="0"/>
        <w:jc w:val="both"/>
      </w:pPr>
      <w:r>
        <w:rPr>
          <w:rFonts w:ascii="Times New Roman"/>
          <w:b w:val="false"/>
          <w:i w:val="false"/>
          <w:color w:val="000000"/>
          <w:sz w:val="28"/>
        </w:rPr>
        <w:t>
      ұңғымалардың қабылдауыштығын қалпына келтіру және ұстап тұру жұмыстарын жүргізу;</w:t>
      </w:r>
    </w:p>
    <w:p>
      <w:pPr>
        <w:spacing w:after="0"/>
        <w:ind w:left="0"/>
        <w:jc w:val="both"/>
      </w:pPr>
      <w:r>
        <w:rPr>
          <w:rFonts w:ascii="Times New Roman"/>
          <w:b w:val="false"/>
          <w:i w:val="false"/>
          <w:color w:val="000000"/>
          <w:sz w:val="28"/>
        </w:rPr>
        <w:t>
      айдауды есептеу пункттерінде бақылау-өлшеу және баптау жұмыстарын орындау;</w:t>
      </w:r>
    </w:p>
    <w:p>
      <w:pPr>
        <w:spacing w:after="0"/>
        <w:ind w:left="0"/>
        <w:jc w:val="both"/>
      </w:pPr>
      <w:r>
        <w:rPr>
          <w:rFonts w:ascii="Times New Roman"/>
          <w:b w:val="false"/>
          <w:i w:val="false"/>
          <w:color w:val="000000"/>
          <w:sz w:val="28"/>
        </w:rPr>
        <w:t>
      труба құбырларын қорғау құралдары мен ұңғыманы коррозиядан қорғау жабдығының жұмысын бақылау;</w:t>
      </w:r>
    </w:p>
    <w:p>
      <w:pPr>
        <w:spacing w:after="0"/>
        <w:ind w:left="0"/>
        <w:jc w:val="both"/>
      </w:pPr>
      <w:r>
        <w:rPr>
          <w:rFonts w:ascii="Times New Roman"/>
          <w:b w:val="false"/>
          <w:i w:val="false"/>
          <w:color w:val="000000"/>
          <w:sz w:val="28"/>
        </w:rPr>
        <w:t>
      айдау ұңғымаларын күрделі және ағымдағы жөндеуге дайындау жұмыстарына қатысу;</w:t>
      </w:r>
    </w:p>
    <w:p>
      <w:pPr>
        <w:spacing w:after="0"/>
        <w:ind w:left="0"/>
        <w:jc w:val="both"/>
      </w:pPr>
      <w:r>
        <w:rPr>
          <w:rFonts w:ascii="Times New Roman"/>
          <w:b w:val="false"/>
          <w:i w:val="false"/>
          <w:color w:val="000000"/>
          <w:sz w:val="28"/>
        </w:rPr>
        <w:t>
      айдау ұңғымаларын жөндеуден қабылдап алу және оларды игеру, пайдалануға қосу;</w:t>
      </w:r>
    </w:p>
    <w:p>
      <w:pPr>
        <w:spacing w:after="0"/>
        <w:ind w:left="0"/>
        <w:jc w:val="both"/>
      </w:pPr>
      <w:r>
        <w:rPr>
          <w:rFonts w:ascii="Times New Roman"/>
          <w:b w:val="false"/>
          <w:i w:val="false"/>
          <w:color w:val="000000"/>
          <w:sz w:val="28"/>
        </w:rPr>
        <w:t>
      автоматика, телемеханика және бақылау-өлшеу аспаптарының жұмысын бақылау;</w:t>
      </w:r>
    </w:p>
    <w:p>
      <w:pPr>
        <w:spacing w:after="0"/>
        <w:ind w:left="0"/>
        <w:jc w:val="both"/>
      </w:pPr>
      <w:r>
        <w:rPr>
          <w:rFonts w:ascii="Times New Roman"/>
          <w:b w:val="false"/>
          <w:i w:val="false"/>
          <w:color w:val="000000"/>
          <w:sz w:val="28"/>
        </w:rPr>
        <w:t>
       вахта журналын және жұмысшы агентті сіңіру есебінің алғашқы құжаттамасын жүргізу;</w:t>
      </w:r>
    </w:p>
    <w:p>
      <w:pPr>
        <w:spacing w:after="0"/>
        <w:ind w:left="0"/>
        <w:jc w:val="both"/>
      </w:pPr>
      <w:r>
        <w:rPr>
          <w:rFonts w:ascii="Times New Roman"/>
          <w:b w:val="false"/>
          <w:i w:val="false"/>
          <w:color w:val="000000"/>
          <w:sz w:val="28"/>
        </w:rPr>
        <w:t>
      вахта жұмысына басшылық ету.</w:t>
      </w:r>
    </w:p>
    <w:bookmarkStart w:name="z183" w:id="181"/>
    <w:p>
      <w:pPr>
        <w:spacing w:after="0"/>
        <w:ind w:left="0"/>
        <w:jc w:val="both"/>
      </w:pPr>
      <w:r>
        <w:rPr>
          <w:rFonts w:ascii="Times New Roman"/>
          <w:b w:val="false"/>
          <w:i w:val="false"/>
          <w:color w:val="000000"/>
          <w:sz w:val="28"/>
        </w:rPr>
        <w:t>
      117. Білуге тиіс:</w:t>
      </w:r>
    </w:p>
    <w:bookmarkEnd w:id="181"/>
    <w:p>
      <w:pPr>
        <w:spacing w:after="0"/>
        <w:ind w:left="0"/>
        <w:jc w:val="both"/>
      </w:pPr>
      <w:r>
        <w:rPr>
          <w:rFonts w:ascii="Times New Roman"/>
          <w:b w:val="false"/>
          <w:i w:val="false"/>
          <w:color w:val="000000"/>
          <w:sz w:val="28"/>
        </w:rPr>
        <w:t>
      игерілетін кен орнының сипаттамасын;</w:t>
      </w:r>
    </w:p>
    <w:p>
      <w:pPr>
        <w:spacing w:after="0"/>
        <w:ind w:left="0"/>
        <w:jc w:val="both"/>
      </w:pPr>
      <w:r>
        <w:rPr>
          <w:rFonts w:ascii="Times New Roman"/>
          <w:b w:val="false"/>
          <w:i w:val="false"/>
          <w:color w:val="000000"/>
          <w:sz w:val="28"/>
        </w:rPr>
        <w:t>
      мұнай шөгіндісіне әсер ету жүйелерін, жердің бетіндегі және астындағы жабдықтардың нысанын, құрылысын;</w:t>
      </w:r>
    </w:p>
    <w:p>
      <w:pPr>
        <w:spacing w:after="0"/>
        <w:ind w:left="0"/>
        <w:jc w:val="both"/>
      </w:pPr>
      <w:r>
        <w:rPr>
          <w:rFonts w:ascii="Times New Roman"/>
          <w:b w:val="false"/>
          <w:i w:val="false"/>
          <w:color w:val="000000"/>
          <w:sz w:val="28"/>
        </w:rPr>
        <w:t>
      насос станциясының, таратып бөлу құрылғысының, айдау ұңғымасының байламы схемасын;</w:t>
      </w:r>
    </w:p>
    <w:p>
      <w:pPr>
        <w:spacing w:after="0"/>
        <w:ind w:left="0"/>
        <w:jc w:val="both"/>
      </w:pPr>
      <w:r>
        <w:rPr>
          <w:rFonts w:ascii="Times New Roman"/>
          <w:b w:val="false"/>
          <w:i w:val="false"/>
          <w:color w:val="000000"/>
          <w:sz w:val="28"/>
        </w:rPr>
        <w:t>
      айдау ұңғымасын ағымдағы және күрделі жөндеу түрлерін;</w:t>
      </w:r>
    </w:p>
    <w:p>
      <w:pPr>
        <w:spacing w:after="0"/>
        <w:ind w:left="0"/>
        <w:jc w:val="both"/>
      </w:pPr>
      <w:r>
        <w:rPr>
          <w:rFonts w:ascii="Times New Roman"/>
          <w:b w:val="false"/>
          <w:i w:val="false"/>
          <w:color w:val="000000"/>
          <w:sz w:val="28"/>
        </w:rPr>
        <w:t>
      ұңғыманың қабылдауыштығын көбейту, айдау ұңғымаларын игеру және зерттеу әдістерін;</w:t>
      </w:r>
    </w:p>
    <w:p>
      <w:pPr>
        <w:spacing w:after="0"/>
        <w:ind w:left="0"/>
        <w:jc w:val="both"/>
      </w:pPr>
      <w:r>
        <w:rPr>
          <w:rFonts w:ascii="Times New Roman"/>
          <w:b w:val="false"/>
          <w:i w:val="false"/>
          <w:color w:val="000000"/>
          <w:sz w:val="28"/>
        </w:rPr>
        <w:t>
      автоматика, телемеханика, бағдарламалық құрылғылар жүйелерінің нысанын, құрылымын, пайдалану қағидаларын.</w:t>
      </w:r>
    </w:p>
    <w:bookmarkStart w:name="z184" w:id="182"/>
    <w:p>
      <w:pPr>
        <w:spacing w:after="0"/>
        <w:ind w:left="0"/>
        <w:jc w:val="left"/>
      </w:pPr>
      <w:r>
        <w:rPr>
          <w:rFonts w:ascii="Times New Roman"/>
          <w:b/>
          <w:i w:val="false"/>
          <w:color w:val="000000"/>
        </w:rPr>
        <w:t xml:space="preserve"> Параграф 12. Қабаттарды гидравликалық үзу жөніндегі оператор, 5-разряд</w:t>
      </w:r>
    </w:p>
    <w:bookmarkEnd w:id="182"/>
    <w:bookmarkStart w:name="z185" w:id="183"/>
    <w:p>
      <w:pPr>
        <w:spacing w:after="0"/>
        <w:ind w:left="0"/>
        <w:jc w:val="both"/>
      </w:pPr>
      <w:r>
        <w:rPr>
          <w:rFonts w:ascii="Times New Roman"/>
          <w:b w:val="false"/>
          <w:i w:val="false"/>
          <w:color w:val="000000"/>
          <w:sz w:val="28"/>
        </w:rPr>
        <w:t>
      118. Жұмыс сипаттамасы:</w:t>
      </w:r>
    </w:p>
    <w:bookmarkEnd w:id="183"/>
    <w:p>
      <w:pPr>
        <w:spacing w:after="0"/>
        <w:ind w:left="0"/>
        <w:jc w:val="both"/>
      </w:pPr>
      <w:r>
        <w:rPr>
          <w:rFonts w:ascii="Times New Roman"/>
          <w:b w:val="false"/>
          <w:i w:val="false"/>
          <w:color w:val="000000"/>
          <w:sz w:val="28"/>
        </w:rPr>
        <w:t>
      біліктілігі анағұрлым жоғары қабаттарды гидравликалық үзу жөніндегі оператордың басшылығымен гидравликалық үзу және гидроқұм ағынды перфорациялау процесін жүргізу;</w:t>
      </w:r>
    </w:p>
    <w:p>
      <w:pPr>
        <w:spacing w:after="0"/>
        <w:ind w:left="0"/>
        <w:jc w:val="both"/>
      </w:pPr>
      <w:r>
        <w:rPr>
          <w:rFonts w:ascii="Times New Roman"/>
          <w:b w:val="false"/>
          <w:i w:val="false"/>
          <w:color w:val="000000"/>
          <w:sz w:val="28"/>
        </w:rPr>
        <w:t>
      70 мегапаскальға дейінгі (шаршы сантиметрге 700 килограмм-күшке дейін) қысым кезінде жабдықты гидравликалық үзуді жүргізуге дайындау;</w:t>
      </w:r>
    </w:p>
    <w:p>
      <w:pPr>
        <w:spacing w:after="0"/>
        <w:ind w:left="0"/>
        <w:jc w:val="both"/>
      </w:pPr>
      <w:r>
        <w:rPr>
          <w:rFonts w:ascii="Times New Roman"/>
          <w:b w:val="false"/>
          <w:i w:val="false"/>
          <w:color w:val="000000"/>
          <w:sz w:val="28"/>
        </w:rPr>
        <w:t>
      жоғары қысым желілерін құрастыру және бөлшектеу;</w:t>
      </w:r>
    </w:p>
    <w:p>
      <w:pPr>
        <w:spacing w:after="0"/>
        <w:ind w:left="0"/>
        <w:jc w:val="both"/>
      </w:pPr>
      <w:r>
        <w:rPr>
          <w:rFonts w:ascii="Times New Roman"/>
          <w:b w:val="false"/>
          <w:i w:val="false"/>
          <w:color w:val="000000"/>
          <w:sz w:val="28"/>
        </w:rPr>
        <w:t>
      айдалатын сұйық көлемін өлшеуді жүргізу;</w:t>
      </w:r>
    </w:p>
    <w:p>
      <w:pPr>
        <w:spacing w:after="0"/>
        <w:ind w:left="0"/>
        <w:jc w:val="both"/>
      </w:pPr>
      <w:r>
        <w:rPr>
          <w:rFonts w:ascii="Times New Roman"/>
          <w:b w:val="false"/>
          <w:i w:val="false"/>
          <w:color w:val="000000"/>
          <w:sz w:val="28"/>
        </w:rPr>
        <w:t>
      сұйық пен құмның агрегат насосына берілуін реттеу;</w:t>
      </w:r>
    </w:p>
    <w:p>
      <w:pPr>
        <w:spacing w:after="0"/>
        <w:ind w:left="0"/>
        <w:jc w:val="both"/>
      </w:pPr>
      <w:r>
        <w:rPr>
          <w:rFonts w:ascii="Times New Roman"/>
          <w:b w:val="false"/>
          <w:i w:val="false"/>
          <w:color w:val="000000"/>
          <w:sz w:val="28"/>
        </w:rPr>
        <w:t>
      аспаптарды ұңғыма сағасына орнату, оларды сағалық арматурамен қосу, қабатты гидро үзу кезінде аспаптардың жұмысын қадағалау, аспаптар мен жабдықтарға қызмет көрсету және оларды алдын ала жөндеу;</w:t>
      </w:r>
    </w:p>
    <w:p>
      <w:pPr>
        <w:spacing w:after="0"/>
        <w:ind w:left="0"/>
        <w:jc w:val="both"/>
      </w:pPr>
      <w:r>
        <w:rPr>
          <w:rFonts w:ascii="Times New Roman"/>
          <w:b w:val="false"/>
          <w:i w:val="false"/>
          <w:color w:val="000000"/>
          <w:sz w:val="28"/>
        </w:rPr>
        <w:t>
      жабдықты гидроқұм ағынды перфорациялауға дайындау.</w:t>
      </w:r>
    </w:p>
    <w:bookmarkStart w:name="z186" w:id="184"/>
    <w:p>
      <w:pPr>
        <w:spacing w:after="0"/>
        <w:ind w:left="0"/>
        <w:jc w:val="both"/>
      </w:pPr>
      <w:r>
        <w:rPr>
          <w:rFonts w:ascii="Times New Roman"/>
          <w:b w:val="false"/>
          <w:i w:val="false"/>
          <w:color w:val="000000"/>
          <w:sz w:val="28"/>
        </w:rPr>
        <w:t>
      119. Білуге тиіс:</w:t>
      </w:r>
    </w:p>
    <w:bookmarkEnd w:id="184"/>
    <w:p>
      <w:pPr>
        <w:spacing w:after="0"/>
        <w:ind w:left="0"/>
        <w:jc w:val="both"/>
      </w:pPr>
      <w:r>
        <w:rPr>
          <w:rFonts w:ascii="Times New Roman"/>
          <w:b w:val="false"/>
          <w:i w:val="false"/>
          <w:color w:val="000000"/>
          <w:sz w:val="28"/>
        </w:rPr>
        <w:t>
      ұңғыманың, жоғары қысыммен жұмыс істейтін сағалық жабдықтың, қолданылатын механизмдердің, құрал мен бақылау-өлшеу аспаптарының құрылымын, пайдалану қағидаларын;</w:t>
      </w:r>
    </w:p>
    <w:p>
      <w:pPr>
        <w:spacing w:after="0"/>
        <w:ind w:left="0"/>
        <w:jc w:val="both"/>
      </w:pPr>
      <w:r>
        <w:rPr>
          <w:rFonts w:ascii="Times New Roman"/>
          <w:b w:val="false"/>
          <w:i w:val="false"/>
          <w:color w:val="000000"/>
          <w:sz w:val="28"/>
        </w:rPr>
        <w:t>
      ұңғымалардың конструкциясын, қабатты гидроүзудің технологиялық процесін;</w:t>
      </w:r>
    </w:p>
    <w:p>
      <w:pPr>
        <w:spacing w:after="0"/>
        <w:ind w:left="0"/>
        <w:jc w:val="both"/>
      </w:pPr>
      <w:r>
        <w:rPr>
          <w:rFonts w:ascii="Times New Roman"/>
          <w:b w:val="false"/>
          <w:i w:val="false"/>
          <w:color w:val="000000"/>
          <w:sz w:val="28"/>
        </w:rPr>
        <w:t>
      қабаттың физикалық қасиеттерін, мұнай мен газдың ұңғыма забойларына қарай жылжуы туралы негізгі мәліметтерді;</w:t>
      </w:r>
    </w:p>
    <w:p>
      <w:pPr>
        <w:spacing w:after="0"/>
        <w:ind w:left="0"/>
        <w:jc w:val="both"/>
      </w:pPr>
      <w:r>
        <w:rPr>
          <w:rFonts w:ascii="Times New Roman"/>
          <w:b w:val="false"/>
          <w:i w:val="false"/>
          <w:color w:val="000000"/>
          <w:sz w:val="28"/>
        </w:rPr>
        <w:t>
      мұнай және газ кен орындары режимін, қабатқа әсер ету әдістерін, ұңғыма сағасының байламын, гидро үзу сұйықтарын дайындауды.</w:t>
      </w:r>
    </w:p>
    <w:bookmarkStart w:name="z187" w:id="185"/>
    <w:p>
      <w:pPr>
        <w:spacing w:after="0"/>
        <w:ind w:left="0"/>
        <w:jc w:val="left"/>
      </w:pPr>
      <w:r>
        <w:rPr>
          <w:rFonts w:ascii="Times New Roman"/>
          <w:b/>
          <w:i w:val="false"/>
          <w:color w:val="000000"/>
        </w:rPr>
        <w:t xml:space="preserve"> Параграф 13. Қабаттарды гидравликалық үзу жөніндегі оператор, 6-разряд</w:t>
      </w:r>
    </w:p>
    <w:bookmarkEnd w:id="185"/>
    <w:bookmarkStart w:name="z188" w:id="186"/>
    <w:p>
      <w:pPr>
        <w:spacing w:after="0"/>
        <w:ind w:left="0"/>
        <w:jc w:val="both"/>
      </w:pPr>
      <w:r>
        <w:rPr>
          <w:rFonts w:ascii="Times New Roman"/>
          <w:b w:val="false"/>
          <w:i w:val="false"/>
          <w:color w:val="000000"/>
          <w:sz w:val="28"/>
        </w:rPr>
        <w:t>
      120. Жұмыс сипаттамасы:</w:t>
      </w:r>
    </w:p>
    <w:bookmarkEnd w:id="186"/>
    <w:p>
      <w:pPr>
        <w:spacing w:after="0"/>
        <w:ind w:left="0"/>
        <w:jc w:val="both"/>
      </w:pPr>
      <w:r>
        <w:rPr>
          <w:rFonts w:ascii="Times New Roman"/>
          <w:b w:val="false"/>
          <w:i w:val="false"/>
          <w:color w:val="000000"/>
          <w:sz w:val="28"/>
        </w:rPr>
        <w:t>
      70 мегапаскальдан жоғары (шаршы сантиметрге 700 килограмм-күштен жоғары) қысым кезінде гидравликалық үзу және гидроқұм ағынды перфорациялау процесін жүргізу;</w:t>
      </w:r>
    </w:p>
    <w:p>
      <w:pPr>
        <w:spacing w:after="0"/>
        <w:ind w:left="0"/>
        <w:jc w:val="both"/>
      </w:pPr>
      <w:r>
        <w:rPr>
          <w:rFonts w:ascii="Times New Roman"/>
          <w:b w:val="false"/>
          <w:i w:val="false"/>
          <w:color w:val="000000"/>
          <w:sz w:val="28"/>
        </w:rPr>
        <w:t>
      картограмманы орнату және тіркеуші электронды шығыстарды өлшеуіш пен манометрдің көрсеткіштерін қадағалау;</w:t>
      </w:r>
    </w:p>
    <w:p>
      <w:pPr>
        <w:spacing w:after="0"/>
        <w:ind w:left="0"/>
        <w:jc w:val="both"/>
      </w:pPr>
      <w:r>
        <w:rPr>
          <w:rFonts w:ascii="Times New Roman"/>
          <w:b w:val="false"/>
          <w:i w:val="false"/>
          <w:color w:val="000000"/>
          <w:sz w:val="28"/>
        </w:rPr>
        <w:t>
      ұңғыма сағасының байламына қызмет көрсету және оны жөндеу.</w:t>
      </w:r>
    </w:p>
    <w:bookmarkStart w:name="z189" w:id="187"/>
    <w:p>
      <w:pPr>
        <w:spacing w:after="0"/>
        <w:ind w:left="0"/>
        <w:jc w:val="both"/>
      </w:pPr>
      <w:r>
        <w:rPr>
          <w:rFonts w:ascii="Times New Roman"/>
          <w:b w:val="false"/>
          <w:i w:val="false"/>
          <w:color w:val="000000"/>
          <w:sz w:val="28"/>
        </w:rPr>
        <w:t>
      121. Білуге тиіс:</w:t>
      </w:r>
    </w:p>
    <w:bookmarkEnd w:id="187"/>
    <w:p>
      <w:pPr>
        <w:spacing w:after="0"/>
        <w:ind w:left="0"/>
        <w:jc w:val="both"/>
      </w:pPr>
      <w:r>
        <w:rPr>
          <w:rFonts w:ascii="Times New Roman"/>
          <w:b w:val="false"/>
          <w:i w:val="false"/>
          <w:color w:val="000000"/>
          <w:sz w:val="28"/>
        </w:rPr>
        <w:t>
      гидравликалық үзу және гидроқұм ағынды перфорациялаудың әртүрлі технологиялық схемалары кезінде жабдықтың және ұңғыма сағасы байламының схемасын;</w:t>
      </w:r>
    </w:p>
    <w:p>
      <w:pPr>
        <w:spacing w:after="0"/>
        <w:ind w:left="0"/>
        <w:jc w:val="both"/>
      </w:pPr>
      <w:r>
        <w:rPr>
          <w:rFonts w:ascii="Times New Roman"/>
          <w:b w:val="false"/>
          <w:i w:val="false"/>
          <w:color w:val="000000"/>
          <w:sz w:val="28"/>
        </w:rPr>
        <w:t>
      айдалатын сұйықтар мен құм жеткізгіштердің құрамын және дайындау тәсілдерін;</w:t>
      </w:r>
    </w:p>
    <w:p>
      <w:pPr>
        <w:spacing w:after="0"/>
        <w:ind w:left="0"/>
        <w:jc w:val="both"/>
      </w:pPr>
      <w:r>
        <w:rPr>
          <w:rFonts w:ascii="Times New Roman"/>
          <w:b w:val="false"/>
          <w:i w:val="false"/>
          <w:color w:val="000000"/>
          <w:sz w:val="28"/>
        </w:rPr>
        <w:t>
      сұйық пен құмның қажетті көлемін есептеуді, гидравликалық үзу кезінде қолданылатын жабдық пен бақылау-өлшеу аспаптарының техникалық сипаттамасын.</w:t>
      </w:r>
    </w:p>
    <w:bookmarkStart w:name="z190" w:id="188"/>
    <w:p>
      <w:pPr>
        <w:spacing w:after="0"/>
        <w:ind w:left="0"/>
        <w:jc w:val="left"/>
      </w:pPr>
      <w:r>
        <w:rPr>
          <w:rFonts w:ascii="Times New Roman"/>
          <w:b/>
          <w:i w:val="false"/>
          <w:color w:val="000000"/>
        </w:rPr>
        <w:t xml:space="preserve"> Параграф 14. Мұнай-газ кәсіпшілігі жабдығына қызмет көрсететін агрегаттардың машинисі, 5-разряд</w:t>
      </w:r>
    </w:p>
    <w:bookmarkEnd w:id="188"/>
    <w:bookmarkStart w:name="z191" w:id="189"/>
    <w:p>
      <w:pPr>
        <w:spacing w:after="0"/>
        <w:ind w:left="0"/>
        <w:jc w:val="both"/>
      </w:pPr>
      <w:r>
        <w:rPr>
          <w:rFonts w:ascii="Times New Roman"/>
          <w:b w:val="false"/>
          <w:i w:val="false"/>
          <w:color w:val="000000"/>
          <w:sz w:val="28"/>
        </w:rPr>
        <w:t>
      122. Жұмыс сипаттамасы:</w:t>
      </w:r>
    </w:p>
    <w:bookmarkEnd w:id="189"/>
    <w:p>
      <w:pPr>
        <w:spacing w:after="0"/>
        <w:ind w:left="0"/>
        <w:jc w:val="both"/>
      </w:pPr>
      <w:r>
        <w:rPr>
          <w:rFonts w:ascii="Times New Roman"/>
          <w:b w:val="false"/>
          <w:i w:val="false"/>
          <w:color w:val="000000"/>
          <w:sz w:val="28"/>
        </w:rPr>
        <w:t>
      жүк көтергіштігі 5 тоннаға дейінгі автомобиль шассиіне немесе қозғағышының қоса алғандағы қуаты 73,5 киловаттқа (100 ат күші) дейінгі трактор базасында жабдықталған мұнай-газ кәсіпшілігі жабдығына қызмет көрсететін агрегатқа қызмет көрсету, агрегатта жабдықталған барлық механизмдер мен жабдықтарға қызмет көрсету және жердегі мұнай-газ кәсіпшілігі жабдығын жөндеу;</w:t>
      </w:r>
    </w:p>
    <w:p>
      <w:pPr>
        <w:spacing w:after="0"/>
        <w:ind w:left="0"/>
        <w:jc w:val="both"/>
      </w:pPr>
      <w:r>
        <w:rPr>
          <w:rFonts w:ascii="Times New Roman"/>
          <w:b w:val="false"/>
          <w:i w:val="false"/>
          <w:color w:val="000000"/>
          <w:sz w:val="28"/>
        </w:rPr>
        <w:t>
      тығыздау және май құю желілерін, жоғары қысым пистолетін, ауыстырғыштар мен олардың насос шықпасына қоспаларын, солидол тығыздауышты монтаждау және демонтажтау;</w:t>
      </w:r>
    </w:p>
    <w:p>
      <w:pPr>
        <w:spacing w:after="0"/>
        <w:ind w:left="0"/>
        <w:jc w:val="both"/>
      </w:pPr>
      <w:r>
        <w:rPr>
          <w:rFonts w:ascii="Times New Roman"/>
          <w:b w:val="false"/>
          <w:i w:val="false"/>
          <w:color w:val="000000"/>
          <w:sz w:val="28"/>
        </w:rPr>
        <w:t>
      муфта қоспаларының сенімді бекітілуін тексеру;</w:t>
      </w:r>
    </w:p>
    <w:p>
      <w:pPr>
        <w:spacing w:after="0"/>
        <w:ind w:left="0"/>
        <w:jc w:val="both"/>
      </w:pPr>
      <w:r>
        <w:rPr>
          <w:rFonts w:ascii="Times New Roman"/>
          <w:b w:val="false"/>
          <w:i w:val="false"/>
          <w:color w:val="000000"/>
          <w:sz w:val="28"/>
        </w:rPr>
        <w:t>
      агрегаттың электр жабдығын кәсіпшілік электр желісіне қосу және ажырату, агрегат электр жабдығының контактілері мен жерге қосудың сенімділігін тексеру;</w:t>
      </w:r>
    </w:p>
    <w:p>
      <w:pPr>
        <w:spacing w:after="0"/>
        <w:ind w:left="0"/>
        <w:jc w:val="both"/>
      </w:pPr>
      <w:r>
        <w:rPr>
          <w:rFonts w:ascii="Times New Roman"/>
          <w:b w:val="false"/>
          <w:i w:val="false"/>
          <w:color w:val="000000"/>
          <w:sz w:val="28"/>
        </w:rPr>
        <w:t>
      редукторды жұмысталған майдан механикаландырылған босату жөніндегі жабдыққа қызмет көрсету, картер редукторын жуу, редукторға жаңа машина майын құю және мойынтірек тораптарына контактілік май құю;</w:t>
      </w:r>
    </w:p>
    <w:p>
      <w:pPr>
        <w:spacing w:after="0"/>
        <w:ind w:left="0"/>
        <w:jc w:val="both"/>
      </w:pPr>
      <w:r>
        <w:rPr>
          <w:rFonts w:ascii="Times New Roman"/>
          <w:b w:val="false"/>
          <w:i w:val="false"/>
          <w:color w:val="000000"/>
          <w:sz w:val="28"/>
        </w:rPr>
        <w:t>
      компрессорлық қондырғының және солидол тығыздауыштың жұмысын қадағалау;</w:t>
      </w:r>
    </w:p>
    <w:p>
      <w:pPr>
        <w:spacing w:after="0"/>
        <w:ind w:left="0"/>
        <w:jc w:val="both"/>
      </w:pPr>
      <w:r>
        <w:rPr>
          <w:rFonts w:ascii="Times New Roman"/>
          <w:b w:val="false"/>
          <w:i w:val="false"/>
          <w:color w:val="000000"/>
          <w:sz w:val="28"/>
        </w:rPr>
        <w:t>
      агрегаттың барлық тораптары мен механизмдерін жұмыс қалпында ұстау;</w:t>
      </w:r>
    </w:p>
    <w:p>
      <w:pPr>
        <w:spacing w:after="0"/>
        <w:ind w:left="0"/>
        <w:jc w:val="both"/>
      </w:pPr>
      <w:r>
        <w:rPr>
          <w:rFonts w:ascii="Times New Roman"/>
          <w:b w:val="false"/>
          <w:i w:val="false"/>
          <w:color w:val="000000"/>
          <w:sz w:val="28"/>
        </w:rPr>
        <w:t>
      автомобильді, тракторды басқару;</w:t>
      </w:r>
    </w:p>
    <w:p>
      <w:pPr>
        <w:spacing w:after="0"/>
        <w:ind w:left="0"/>
        <w:jc w:val="both"/>
      </w:pPr>
      <w:r>
        <w:rPr>
          <w:rFonts w:ascii="Times New Roman"/>
          <w:b w:val="false"/>
          <w:i w:val="false"/>
          <w:color w:val="000000"/>
          <w:sz w:val="28"/>
        </w:rPr>
        <w:t>
      автомобильді, тракторды және агрегат механизмдеріне ағымдағы жөндеу жүргізу.</w:t>
      </w:r>
    </w:p>
    <w:bookmarkStart w:name="z192" w:id="190"/>
    <w:p>
      <w:pPr>
        <w:spacing w:after="0"/>
        <w:ind w:left="0"/>
        <w:jc w:val="both"/>
      </w:pPr>
      <w:r>
        <w:rPr>
          <w:rFonts w:ascii="Times New Roman"/>
          <w:b w:val="false"/>
          <w:i w:val="false"/>
          <w:color w:val="000000"/>
          <w:sz w:val="28"/>
        </w:rPr>
        <w:t>
      123. Білуге тиіс:</w:t>
      </w:r>
    </w:p>
    <w:bookmarkEnd w:id="190"/>
    <w:p>
      <w:pPr>
        <w:spacing w:after="0"/>
        <w:ind w:left="0"/>
        <w:jc w:val="both"/>
      </w:pPr>
      <w:r>
        <w:rPr>
          <w:rFonts w:ascii="Times New Roman"/>
          <w:b w:val="false"/>
          <w:i w:val="false"/>
          <w:color w:val="000000"/>
          <w:sz w:val="28"/>
        </w:rPr>
        <w:t>
      автомобильдің, трактордың, жүк көтеру механизмдерінің, сұйық және консистенциялық майлауға арналған механикаландырылған жабдықтың, электр жабдығына және мұнай-газ кәсіпшілігі жабдығына қызмет көрсететін агрегатқа жабдықталған газбен кесу және пісіру жабдығының конструкциясы мен пайдалану қағидаларын;</w:t>
      </w:r>
    </w:p>
    <w:p>
      <w:pPr>
        <w:spacing w:after="0"/>
        <w:ind w:left="0"/>
        <w:jc w:val="both"/>
      </w:pPr>
      <w:r>
        <w:rPr>
          <w:rFonts w:ascii="Times New Roman"/>
          <w:b w:val="false"/>
          <w:i w:val="false"/>
          <w:color w:val="000000"/>
          <w:sz w:val="28"/>
        </w:rPr>
        <w:t>
      жуудың технологиялық процесін, қолданылатын майлау материалдарын, автомобильді, тракторды техникалық пайдалану қағидаларын, автомобильдің, трактордың және соларда орнатылған арнаулы жабдық пен механизмдер ақауларының белгілерін, себептерін және оларды анықтау мен жою тәсілдерін, слесарь ісін орындалатын жұмыс шегінде.</w:t>
      </w:r>
    </w:p>
    <w:p>
      <w:pPr>
        <w:spacing w:after="0"/>
        <w:ind w:left="0"/>
        <w:jc w:val="both"/>
      </w:pPr>
      <w:r>
        <w:rPr>
          <w:rFonts w:ascii="Times New Roman"/>
          <w:b w:val="false"/>
          <w:i w:val="false"/>
          <w:color w:val="000000"/>
          <w:sz w:val="28"/>
        </w:rPr>
        <w:t>
      Жүк көтергіштігі 5 тоннадан жоғары автомобиль шассиіне немесе қозғағышының қоса алғандағы қуаты 73,5 киловатт (100 ат күші) жоғары трактор базасында жабдықталған мұнай-газ кәсіпшілігі жабдығына қызмет көрсететін агрегатқа қызмет көрсету кезінде - 6-разряд.</w:t>
      </w:r>
    </w:p>
    <w:bookmarkStart w:name="z193" w:id="191"/>
    <w:p>
      <w:pPr>
        <w:spacing w:after="0"/>
        <w:ind w:left="0"/>
        <w:jc w:val="both"/>
      </w:pPr>
      <w:r>
        <w:rPr>
          <w:rFonts w:ascii="Times New Roman"/>
          <w:b w:val="false"/>
          <w:i w:val="false"/>
          <w:color w:val="000000"/>
          <w:sz w:val="28"/>
        </w:rPr>
        <w:t>
      124. Техникалық және кәсіптік (арнайы орта, кәсіптік орта) білім талап етіледі.</w:t>
      </w:r>
    </w:p>
    <w:bookmarkEnd w:id="191"/>
    <w:bookmarkStart w:name="z194" w:id="192"/>
    <w:p>
      <w:pPr>
        <w:spacing w:after="0"/>
        <w:ind w:left="0"/>
        <w:jc w:val="left"/>
      </w:pPr>
      <w:r>
        <w:rPr>
          <w:rFonts w:ascii="Times New Roman"/>
          <w:b/>
          <w:i w:val="false"/>
          <w:color w:val="000000"/>
        </w:rPr>
        <w:t xml:space="preserve"> Параграф 15. Мұнай қабаттарына бу жіберу бу генераторы қондырғысының машинисі, 5-разряд</w:t>
      </w:r>
    </w:p>
    <w:bookmarkEnd w:id="192"/>
    <w:bookmarkStart w:name="z195" w:id="193"/>
    <w:p>
      <w:pPr>
        <w:spacing w:after="0"/>
        <w:ind w:left="0"/>
        <w:jc w:val="both"/>
      </w:pPr>
      <w:r>
        <w:rPr>
          <w:rFonts w:ascii="Times New Roman"/>
          <w:b w:val="false"/>
          <w:i w:val="false"/>
          <w:color w:val="000000"/>
          <w:sz w:val="28"/>
        </w:rPr>
        <w:t>
      125. Жұмыс сипаттамасы:</w:t>
      </w:r>
    </w:p>
    <w:bookmarkEnd w:id="193"/>
    <w:p>
      <w:pPr>
        <w:spacing w:after="0"/>
        <w:ind w:left="0"/>
        <w:jc w:val="both"/>
      </w:pPr>
      <w:r>
        <w:rPr>
          <w:rFonts w:ascii="Times New Roman"/>
          <w:b w:val="false"/>
          <w:i w:val="false"/>
          <w:color w:val="000000"/>
          <w:sz w:val="28"/>
        </w:rPr>
        <w:t>
      буды генерациялау және оны қабаттарға сіңірудің технологиялық процесін бақылау-өлшеу аспаптары бойынша жүргізу, сондай-ақ автоматты реттеу және қорғау жүйесінің жұмысын бақылауды жүзеге асыру;</w:t>
      </w:r>
    </w:p>
    <w:p>
      <w:pPr>
        <w:spacing w:after="0"/>
        <w:ind w:left="0"/>
        <w:jc w:val="both"/>
      </w:pPr>
      <w:r>
        <w:rPr>
          <w:rFonts w:ascii="Times New Roman"/>
          <w:b w:val="false"/>
          <w:i w:val="false"/>
          <w:color w:val="000000"/>
          <w:sz w:val="28"/>
        </w:rPr>
        <w:t>
      мұнай қабаттарына бу жіберу бу генераторы қондырғысына қызмет көрсету;</w:t>
      </w:r>
    </w:p>
    <w:p>
      <w:pPr>
        <w:spacing w:after="0"/>
        <w:ind w:left="0"/>
        <w:jc w:val="both"/>
      </w:pPr>
      <w:r>
        <w:rPr>
          <w:rFonts w:ascii="Times New Roman"/>
          <w:b w:val="false"/>
          <w:i w:val="false"/>
          <w:color w:val="000000"/>
          <w:sz w:val="28"/>
        </w:rPr>
        <w:t>
      қондырғыны стационарлық жағдайдан динамикалық жағдайға ауыстыруға, ұңғымаларға бу трубаларын тарту, сағалық арматура мен ұңғыма ішіндегі жабдықты монтаждау жұмыстарына басшылық жасау;</w:t>
      </w:r>
    </w:p>
    <w:p>
      <w:pPr>
        <w:spacing w:after="0"/>
        <w:ind w:left="0"/>
        <w:jc w:val="both"/>
      </w:pPr>
      <w:r>
        <w:rPr>
          <w:rFonts w:ascii="Times New Roman"/>
          <w:b w:val="false"/>
          <w:i w:val="false"/>
          <w:color w:val="000000"/>
          <w:sz w:val="28"/>
        </w:rPr>
        <w:t>
      мұнай құбырының отын жүйесіне және қоректендіру құбырының химия су тазарту блогына дұрыс жалғануын тексеру;</w:t>
      </w:r>
    </w:p>
    <w:p>
      <w:pPr>
        <w:spacing w:after="0"/>
        <w:ind w:left="0"/>
        <w:jc w:val="both"/>
      </w:pPr>
      <w:r>
        <w:rPr>
          <w:rFonts w:ascii="Times New Roman"/>
          <w:b w:val="false"/>
          <w:i w:val="false"/>
          <w:color w:val="000000"/>
          <w:sz w:val="28"/>
        </w:rPr>
        <w:t>
      отын жүйесінің жұмысына: химия су тазарту, суды деаэраторға беру, бустерлік және бас қоректендіру насостарын қосу;</w:t>
      </w:r>
    </w:p>
    <w:p>
      <w:pPr>
        <w:spacing w:after="0"/>
        <w:ind w:left="0"/>
        <w:jc w:val="both"/>
      </w:pPr>
      <w:r>
        <w:rPr>
          <w:rFonts w:ascii="Times New Roman"/>
          <w:b w:val="false"/>
          <w:i w:val="false"/>
          <w:color w:val="000000"/>
          <w:sz w:val="28"/>
        </w:rPr>
        <w:t>
      отынның жануын, химиялық су тазарту мен ауыз суды термиялық деаэрациялауды бақылау және реттеу;</w:t>
      </w:r>
    </w:p>
    <w:p>
      <w:pPr>
        <w:spacing w:after="0"/>
        <w:ind w:left="0"/>
        <w:jc w:val="both"/>
      </w:pPr>
      <w:r>
        <w:rPr>
          <w:rFonts w:ascii="Times New Roman"/>
          <w:b w:val="false"/>
          <w:i w:val="false"/>
          <w:color w:val="000000"/>
          <w:sz w:val="28"/>
        </w:rPr>
        <w:t>
      мұнай қабаттарына бу сіңіру жөніндегі бу генераторы қондырғысын алдын ала жөндеу жұмыстарын орындау, қондырғы жабдығын орташа жөндеуге қатысу;</w:t>
      </w:r>
    </w:p>
    <w:p>
      <w:pPr>
        <w:spacing w:after="0"/>
        <w:ind w:left="0"/>
        <w:jc w:val="both"/>
      </w:pPr>
      <w:r>
        <w:rPr>
          <w:rFonts w:ascii="Times New Roman"/>
          <w:b w:val="false"/>
          <w:i w:val="false"/>
          <w:color w:val="000000"/>
          <w:sz w:val="28"/>
        </w:rPr>
        <w:t>
      қондырғы жұмысының есебі журналын жүргізу.</w:t>
      </w:r>
    </w:p>
    <w:bookmarkStart w:name="z196" w:id="194"/>
    <w:p>
      <w:pPr>
        <w:spacing w:after="0"/>
        <w:ind w:left="0"/>
        <w:jc w:val="both"/>
      </w:pPr>
      <w:r>
        <w:rPr>
          <w:rFonts w:ascii="Times New Roman"/>
          <w:b w:val="false"/>
          <w:i w:val="false"/>
          <w:color w:val="000000"/>
          <w:sz w:val="28"/>
        </w:rPr>
        <w:t>
      126. Білуге тиіс:</w:t>
      </w:r>
    </w:p>
    <w:bookmarkEnd w:id="194"/>
    <w:p>
      <w:pPr>
        <w:spacing w:after="0"/>
        <w:ind w:left="0"/>
        <w:jc w:val="both"/>
      </w:pPr>
      <w:r>
        <w:rPr>
          <w:rFonts w:ascii="Times New Roman"/>
          <w:b w:val="false"/>
          <w:i w:val="false"/>
          <w:color w:val="000000"/>
          <w:sz w:val="28"/>
        </w:rPr>
        <w:t>
      мұнай қабаттарына бу сіңіру жөніндегі бу генераторы қондырғысының жылу схемасын;</w:t>
      </w:r>
    </w:p>
    <w:p>
      <w:pPr>
        <w:spacing w:after="0"/>
        <w:ind w:left="0"/>
        <w:jc w:val="both"/>
      </w:pPr>
      <w:r>
        <w:rPr>
          <w:rFonts w:ascii="Times New Roman"/>
          <w:b w:val="false"/>
          <w:i w:val="false"/>
          <w:color w:val="000000"/>
          <w:sz w:val="28"/>
        </w:rPr>
        <w:t>
      барлық жабдықты автоматты реттеу және қорғау жүйесін;</w:t>
      </w:r>
    </w:p>
    <w:p>
      <w:pPr>
        <w:spacing w:after="0"/>
        <w:ind w:left="0"/>
        <w:jc w:val="both"/>
      </w:pPr>
      <w:r>
        <w:rPr>
          <w:rFonts w:ascii="Times New Roman"/>
          <w:b w:val="false"/>
          <w:i w:val="false"/>
          <w:color w:val="000000"/>
          <w:sz w:val="28"/>
        </w:rPr>
        <w:t>
      бу генератордың, деаэратордың, отын жүйесінің, насостардың қоректендіру және бустер насостарының, химия су тазарту және жабдықтың өзге де тораптарының құрылымын;</w:t>
      </w:r>
    </w:p>
    <w:p>
      <w:pPr>
        <w:spacing w:after="0"/>
        <w:ind w:left="0"/>
        <w:jc w:val="both"/>
      </w:pPr>
      <w:r>
        <w:rPr>
          <w:rFonts w:ascii="Times New Roman"/>
          <w:b w:val="false"/>
          <w:i w:val="false"/>
          <w:color w:val="000000"/>
          <w:sz w:val="28"/>
        </w:rPr>
        <w:t>
      бу генераторын қосу, пайдалану және тоқтату қағидаларын;</w:t>
      </w:r>
    </w:p>
    <w:p>
      <w:pPr>
        <w:spacing w:after="0"/>
        <w:ind w:left="0"/>
        <w:jc w:val="both"/>
      </w:pPr>
      <w:r>
        <w:rPr>
          <w:rFonts w:ascii="Times New Roman"/>
          <w:b w:val="false"/>
          <w:i w:val="false"/>
          <w:color w:val="000000"/>
          <w:sz w:val="28"/>
        </w:rPr>
        <w:t>
      сағалық арматура мен ұңғыма ішіндегі жабдықтың конструкциясын, оларды орнату және пайдалану ережесін, жабдықтың жұмысы кезінде техникалық пайдалану қағидаларын және мұнай қабаттарына жылулық әсер етудің технологиялық режимдерін;</w:t>
      </w:r>
    </w:p>
    <w:p>
      <w:pPr>
        <w:spacing w:after="0"/>
        <w:ind w:left="0"/>
        <w:jc w:val="both"/>
      </w:pPr>
      <w:r>
        <w:rPr>
          <w:rFonts w:ascii="Times New Roman"/>
          <w:b w:val="false"/>
          <w:i w:val="false"/>
          <w:color w:val="000000"/>
          <w:sz w:val="28"/>
        </w:rPr>
        <w:t>
      слесарь ісін орындалатын жұмыс көлемінде, мұнай кен орны туралы және оны пайдалану туралы негізгі мәліметтерді;</w:t>
      </w:r>
    </w:p>
    <w:p>
      <w:pPr>
        <w:spacing w:after="0"/>
        <w:ind w:left="0"/>
        <w:jc w:val="both"/>
      </w:pPr>
      <w:r>
        <w:rPr>
          <w:rFonts w:ascii="Times New Roman"/>
          <w:b w:val="false"/>
          <w:i w:val="false"/>
          <w:color w:val="000000"/>
          <w:sz w:val="28"/>
        </w:rPr>
        <w:t>
      мұнайдың физикалық қасиеттерін, мұнайды өндірудің қайталама әдістерін, мұнай ұңғымаларының өнімділігін арттыру, ұңғымаларды жер астында жөндеу тәсілдерін, кәсіпшілік шаруашылығын, кәсіпшілікте мұнай мен газды тасымалдау түрлерін.</w:t>
      </w:r>
    </w:p>
    <w:p>
      <w:pPr>
        <w:spacing w:after="0"/>
        <w:ind w:left="0"/>
        <w:jc w:val="both"/>
      </w:pPr>
      <w:r>
        <w:rPr>
          <w:rFonts w:ascii="Times New Roman"/>
          <w:b w:val="false"/>
          <w:i w:val="false"/>
          <w:color w:val="000000"/>
          <w:sz w:val="28"/>
        </w:rPr>
        <w:t>
      Біліктілігі анағұрлым жоғары мұнай қабаттарына бу жіберу бу генераторы қондырғысы машинисінің басшылығымен жұмыс істеу кезінде - 4-разряд.</w:t>
      </w:r>
    </w:p>
    <w:bookmarkStart w:name="z197" w:id="195"/>
    <w:p>
      <w:pPr>
        <w:spacing w:after="0"/>
        <w:ind w:left="0"/>
        <w:jc w:val="left"/>
      </w:pPr>
      <w:r>
        <w:rPr>
          <w:rFonts w:ascii="Times New Roman"/>
          <w:b/>
          <w:i w:val="false"/>
          <w:color w:val="000000"/>
        </w:rPr>
        <w:t xml:space="preserve"> Параграф 16. Мұнай мен газ өндірудегі басқару пультінің операторы</w:t>
      </w:r>
    </w:p>
    <w:bookmarkEnd w:id="195"/>
    <w:bookmarkStart w:name="z198" w:id="196"/>
    <w:p>
      <w:pPr>
        <w:spacing w:after="0"/>
        <w:ind w:left="0"/>
        <w:jc w:val="both"/>
      </w:pPr>
      <w:r>
        <w:rPr>
          <w:rFonts w:ascii="Times New Roman"/>
          <w:b w:val="false"/>
          <w:i w:val="false"/>
          <w:color w:val="000000"/>
          <w:sz w:val="28"/>
        </w:rPr>
        <w:t>
      127. Жұмыс сипаттамасы:</w:t>
      </w:r>
    </w:p>
    <w:bookmarkEnd w:id="196"/>
    <w:p>
      <w:pPr>
        <w:spacing w:after="0"/>
        <w:ind w:left="0"/>
        <w:jc w:val="both"/>
      </w:pPr>
      <w:r>
        <w:rPr>
          <w:rFonts w:ascii="Times New Roman"/>
          <w:b w:val="false"/>
          <w:i w:val="false"/>
          <w:color w:val="000000"/>
          <w:sz w:val="28"/>
        </w:rPr>
        <w:t>
      кәсіпшілікте мұнай, газ және газ конденсатын өндірудің технологиялық процесін бақылау және автоматика мен телемеханика құралдарының көмегімен мұнай, газ және газ конденсатын өндіруді өлшеудің технологиялық процесін қашықтықтан басқару;</w:t>
      </w:r>
    </w:p>
    <w:p>
      <w:pPr>
        <w:spacing w:after="0"/>
        <w:ind w:left="0"/>
        <w:jc w:val="both"/>
      </w:pPr>
      <w:r>
        <w:rPr>
          <w:rFonts w:ascii="Times New Roman"/>
          <w:b w:val="false"/>
          <w:i w:val="false"/>
          <w:color w:val="000000"/>
          <w:sz w:val="28"/>
        </w:rPr>
        <w:t>
      қондырғылар мен механизмдерді қосу және ажырату;</w:t>
      </w:r>
    </w:p>
    <w:p>
      <w:pPr>
        <w:spacing w:after="0"/>
        <w:ind w:left="0"/>
        <w:jc w:val="both"/>
      </w:pPr>
      <w:r>
        <w:rPr>
          <w:rFonts w:ascii="Times New Roman"/>
          <w:b w:val="false"/>
          <w:i w:val="false"/>
          <w:color w:val="000000"/>
          <w:sz w:val="28"/>
        </w:rPr>
        <w:t>
      ұңғымалар мен топтық өлшеу құралдарынан ақпарат жинауды, өңдеуді және беруді жүзеге асыру;</w:t>
      </w:r>
    </w:p>
    <w:p>
      <w:pPr>
        <w:spacing w:after="0"/>
        <w:ind w:left="0"/>
        <w:jc w:val="both"/>
      </w:pPr>
      <w:r>
        <w:rPr>
          <w:rFonts w:ascii="Times New Roman"/>
          <w:b w:val="false"/>
          <w:i w:val="false"/>
          <w:color w:val="000000"/>
          <w:sz w:val="28"/>
        </w:rPr>
        <w:t>
      басқару пульті мен қызмет көрсетуші операторлардың ақпараты арқылы жұмыс істеп тұрған ұңғымалар қорының жұмысын бақылау;</w:t>
      </w:r>
    </w:p>
    <w:p>
      <w:pPr>
        <w:spacing w:after="0"/>
        <w:ind w:left="0"/>
        <w:jc w:val="both"/>
      </w:pPr>
      <w:r>
        <w:rPr>
          <w:rFonts w:ascii="Times New Roman"/>
          <w:b w:val="false"/>
          <w:i w:val="false"/>
          <w:color w:val="000000"/>
          <w:sz w:val="28"/>
        </w:rPr>
        <w:t>
      кәсіпшілік пен орталық технологиялық қызметтегі апаттық жағдайлардағы жұмыстың орындалғаны туралы ақпаратты дайындау және беру;</w:t>
      </w:r>
    </w:p>
    <w:p>
      <w:pPr>
        <w:spacing w:after="0"/>
        <w:ind w:left="0"/>
        <w:jc w:val="both"/>
      </w:pPr>
      <w:r>
        <w:rPr>
          <w:rFonts w:ascii="Times New Roman"/>
          <w:b w:val="false"/>
          <w:i w:val="false"/>
          <w:color w:val="000000"/>
          <w:sz w:val="28"/>
        </w:rPr>
        <w:t>
      орталық инженерлік-технологиялық қызметке қажетті арнаулы техника мен көлікке өтінім беру;</w:t>
      </w:r>
    </w:p>
    <w:p>
      <w:pPr>
        <w:spacing w:after="0"/>
        <w:ind w:left="0"/>
        <w:jc w:val="both"/>
      </w:pPr>
      <w:r>
        <w:rPr>
          <w:rFonts w:ascii="Times New Roman"/>
          <w:b w:val="false"/>
          <w:i w:val="false"/>
          <w:color w:val="000000"/>
          <w:sz w:val="28"/>
        </w:rPr>
        <w:t>
      ұңғыманың жұмысы мен өнімді тапсыру, ұңғыманы жер астында және күрделі жөндеу бригадасының қозғалысы туралы мәліметті жасау;</w:t>
      </w:r>
    </w:p>
    <w:p>
      <w:pPr>
        <w:spacing w:after="0"/>
        <w:ind w:left="0"/>
        <w:jc w:val="both"/>
      </w:pPr>
      <w:r>
        <w:rPr>
          <w:rFonts w:ascii="Times New Roman"/>
          <w:b w:val="false"/>
          <w:i w:val="false"/>
          <w:color w:val="000000"/>
          <w:sz w:val="28"/>
        </w:rPr>
        <w:t xml:space="preserve">
      кәсіпшіліктің инженерлік-технологиялық қызметінің басшылығымен жұмысты жүзеге асыру және мұнай-газ өндіруші басқарманың орталық инженерлік-технологиялық қызметінен жедел нұсқаулар алу; </w:t>
      </w:r>
    </w:p>
    <w:p>
      <w:pPr>
        <w:spacing w:after="0"/>
        <w:ind w:left="0"/>
        <w:jc w:val="both"/>
      </w:pPr>
      <w:r>
        <w:rPr>
          <w:rFonts w:ascii="Times New Roman"/>
          <w:b w:val="false"/>
          <w:i w:val="false"/>
          <w:color w:val="000000"/>
          <w:sz w:val="28"/>
        </w:rPr>
        <w:t>
      ұңғыманың жұмыс режимін өзгерту және мұнай кәсіпшілігі нысандарында жүргізіліп жатқан жұмыс жөніндегі вахталық құжаттаманы жүргізу;</w:t>
      </w:r>
    </w:p>
    <w:p>
      <w:pPr>
        <w:spacing w:after="0"/>
        <w:ind w:left="0"/>
        <w:jc w:val="both"/>
      </w:pPr>
      <w:r>
        <w:rPr>
          <w:rFonts w:ascii="Times New Roman"/>
          <w:b w:val="false"/>
          <w:i w:val="false"/>
          <w:color w:val="000000"/>
          <w:sz w:val="28"/>
        </w:rPr>
        <w:t>
      мұнай және газ өндіру, ұңғымаларды қосу және тоқтату операторларының жұмысына басшылық ету.</w:t>
      </w:r>
    </w:p>
    <w:bookmarkStart w:name="z199" w:id="197"/>
    <w:p>
      <w:pPr>
        <w:spacing w:after="0"/>
        <w:ind w:left="0"/>
        <w:jc w:val="both"/>
      </w:pPr>
      <w:r>
        <w:rPr>
          <w:rFonts w:ascii="Times New Roman"/>
          <w:b w:val="false"/>
          <w:i w:val="false"/>
          <w:color w:val="000000"/>
          <w:sz w:val="28"/>
        </w:rPr>
        <w:t>
      128. Білуге тиіс:</w:t>
      </w:r>
    </w:p>
    <w:bookmarkEnd w:id="197"/>
    <w:p>
      <w:pPr>
        <w:spacing w:after="0"/>
        <w:ind w:left="0"/>
        <w:jc w:val="both"/>
      </w:pPr>
      <w:r>
        <w:rPr>
          <w:rFonts w:ascii="Times New Roman"/>
          <w:b w:val="false"/>
          <w:i w:val="false"/>
          <w:color w:val="000000"/>
          <w:sz w:val="28"/>
        </w:rPr>
        <w:t>
      игерілетін кен орнының сипаттамасын;</w:t>
      </w:r>
    </w:p>
    <w:p>
      <w:pPr>
        <w:spacing w:after="0"/>
        <w:ind w:left="0"/>
        <w:jc w:val="both"/>
      </w:pPr>
      <w:r>
        <w:rPr>
          <w:rFonts w:ascii="Times New Roman"/>
          <w:b w:val="false"/>
          <w:i w:val="false"/>
          <w:color w:val="000000"/>
          <w:sz w:val="28"/>
        </w:rPr>
        <w:t>
      мұнай, газ және газ конденсатын өндірудің технологиялық процесін;</w:t>
      </w:r>
    </w:p>
    <w:p>
      <w:pPr>
        <w:spacing w:after="0"/>
        <w:ind w:left="0"/>
        <w:jc w:val="both"/>
      </w:pPr>
      <w:r>
        <w:rPr>
          <w:rFonts w:ascii="Times New Roman"/>
          <w:b w:val="false"/>
          <w:i w:val="false"/>
          <w:color w:val="000000"/>
          <w:sz w:val="28"/>
        </w:rPr>
        <w:t>
      ұңғымаларды игеру және мұнай, газ және газ конденсатын өндіруді интенсивтендіру әдістерін, жердің бетіндегі және астындағы жабдықтың нысаны мен сипаттамасын;</w:t>
      </w:r>
    </w:p>
    <w:p>
      <w:pPr>
        <w:spacing w:after="0"/>
        <w:ind w:left="0"/>
        <w:jc w:val="both"/>
      </w:pPr>
      <w:r>
        <w:rPr>
          <w:rFonts w:ascii="Times New Roman"/>
          <w:b w:val="false"/>
          <w:i w:val="false"/>
          <w:color w:val="000000"/>
          <w:sz w:val="28"/>
        </w:rPr>
        <w:t>
      ұңғыманы күрделі және жер астында жөндеу түрлері мен ұңғымаларды зерттеу әдістерін;</w:t>
      </w:r>
    </w:p>
    <w:p>
      <w:pPr>
        <w:spacing w:after="0"/>
        <w:ind w:left="0"/>
        <w:jc w:val="both"/>
      </w:pPr>
      <w:r>
        <w:rPr>
          <w:rFonts w:ascii="Times New Roman"/>
          <w:b w:val="false"/>
          <w:i w:val="false"/>
          <w:color w:val="000000"/>
          <w:sz w:val="28"/>
        </w:rPr>
        <w:t>
      мұнай, газ және газ конденсатын жинаудың, тасымалдаудың, есепке алу мен дайындаудың технологиялық схемасын;</w:t>
      </w:r>
    </w:p>
    <w:p>
      <w:pPr>
        <w:spacing w:after="0"/>
        <w:ind w:left="0"/>
        <w:jc w:val="both"/>
      </w:pPr>
      <w:r>
        <w:rPr>
          <w:rFonts w:ascii="Times New Roman"/>
          <w:b w:val="false"/>
          <w:i w:val="false"/>
          <w:color w:val="000000"/>
          <w:sz w:val="28"/>
        </w:rPr>
        <w:t>
      қызмет көрсетілетін аппаратураның, автоматика мен телемеханика құралдарының принциптік және монтаждау схемасын, телебақылау мен телебасқару, телемеханика мен бағдарламалық құрылғылар негіздерін;</w:t>
      </w:r>
    </w:p>
    <w:p>
      <w:pPr>
        <w:spacing w:after="0"/>
        <w:ind w:left="0"/>
        <w:jc w:val="both"/>
      </w:pPr>
      <w:r>
        <w:rPr>
          <w:rFonts w:ascii="Times New Roman"/>
          <w:b w:val="false"/>
          <w:i w:val="false"/>
          <w:color w:val="000000"/>
          <w:sz w:val="28"/>
        </w:rPr>
        <w:t>
      қолданылатын бақылау-өлшеу аспаптарының нысанын;</w:t>
      </w:r>
    </w:p>
    <w:p>
      <w:pPr>
        <w:spacing w:after="0"/>
        <w:ind w:left="0"/>
        <w:jc w:val="both"/>
      </w:pPr>
      <w:r>
        <w:rPr>
          <w:rFonts w:ascii="Times New Roman"/>
          <w:b w:val="false"/>
          <w:i w:val="false"/>
          <w:color w:val="000000"/>
          <w:sz w:val="28"/>
        </w:rPr>
        <w:t>
      электр техникасы негіздерін.</w:t>
      </w:r>
    </w:p>
    <w:p>
      <w:pPr>
        <w:spacing w:after="0"/>
        <w:ind w:left="0"/>
        <w:jc w:val="both"/>
      </w:pPr>
      <w:r>
        <w:rPr>
          <w:rFonts w:ascii="Times New Roman"/>
          <w:b w:val="false"/>
          <w:i w:val="false"/>
          <w:color w:val="000000"/>
          <w:sz w:val="28"/>
        </w:rPr>
        <w:t>
      Автоматтандырылмаған кәсіпшіліктердегі жұмыс кезінде - 4-разряд;</w:t>
      </w:r>
    </w:p>
    <w:p>
      <w:pPr>
        <w:spacing w:after="0"/>
        <w:ind w:left="0"/>
        <w:jc w:val="both"/>
      </w:pPr>
      <w:r>
        <w:rPr>
          <w:rFonts w:ascii="Times New Roman"/>
          <w:b w:val="false"/>
          <w:i w:val="false"/>
          <w:color w:val="000000"/>
          <w:sz w:val="28"/>
        </w:rPr>
        <w:t>
      автоматтандырылған кәсіпшіліктердегі жұмыс кезінде - 5-разряд.</w:t>
      </w:r>
    </w:p>
    <w:bookmarkStart w:name="z200" w:id="198"/>
    <w:p>
      <w:pPr>
        <w:spacing w:after="0"/>
        <w:ind w:left="0"/>
        <w:jc w:val="left"/>
      </w:pPr>
      <w:r>
        <w:rPr>
          <w:rFonts w:ascii="Times New Roman"/>
          <w:b/>
          <w:i w:val="false"/>
          <w:color w:val="000000"/>
        </w:rPr>
        <w:t xml:space="preserve"> Параграф 17. Мұнай мен газ өндіру жөніндегі оператор, 3-разряд</w:t>
      </w:r>
    </w:p>
    <w:bookmarkEnd w:id="198"/>
    <w:bookmarkStart w:name="z201" w:id="199"/>
    <w:p>
      <w:pPr>
        <w:spacing w:after="0"/>
        <w:ind w:left="0"/>
        <w:jc w:val="both"/>
      </w:pPr>
      <w:r>
        <w:rPr>
          <w:rFonts w:ascii="Times New Roman"/>
          <w:b w:val="false"/>
          <w:i w:val="false"/>
          <w:color w:val="000000"/>
          <w:sz w:val="28"/>
        </w:rPr>
        <w:t>
      129. Жұмыс сипаттамасы:</w:t>
      </w:r>
    </w:p>
    <w:bookmarkEnd w:id="199"/>
    <w:p>
      <w:pPr>
        <w:spacing w:after="0"/>
        <w:ind w:left="0"/>
        <w:jc w:val="both"/>
      </w:pPr>
      <w:r>
        <w:rPr>
          <w:rFonts w:ascii="Times New Roman"/>
          <w:b w:val="false"/>
          <w:i w:val="false"/>
          <w:color w:val="000000"/>
          <w:sz w:val="28"/>
        </w:rPr>
        <w:t>
      ұңғымалардың, газды кешенді дайындау қондырғыларының, топтық өлшеу қондырғыларының, насос және компрессор станцияларының, газды жерасты сақтау станцияларының берілген жұмыс режимін ұстауға және жүзеге асыруға және түрлі пайдалану тәсілдерімен мұнай, газ, газ конденсатын өндіру технологиясымен байланысты өзге де жұмыстарға қатысу;</w:t>
      </w:r>
    </w:p>
    <w:p>
      <w:pPr>
        <w:spacing w:after="0"/>
        <w:ind w:left="0"/>
        <w:jc w:val="both"/>
      </w:pPr>
      <w:r>
        <w:rPr>
          <w:rFonts w:ascii="Times New Roman"/>
          <w:b w:val="false"/>
          <w:i w:val="false"/>
          <w:color w:val="000000"/>
          <w:sz w:val="28"/>
        </w:rPr>
        <w:t>
      мұнай кәсіпшілігі жабдығына, қондырғылар мен трубаларына қызмет көрсету және жөндеу жұмыстарына қатысу;</w:t>
      </w:r>
    </w:p>
    <w:p>
      <w:pPr>
        <w:spacing w:after="0"/>
        <w:ind w:left="0"/>
        <w:jc w:val="both"/>
      </w:pPr>
      <w:r>
        <w:rPr>
          <w:rFonts w:ascii="Times New Roman"/>
          <w:b w:val="false"/>
          <w:i w:val="false"/>
          <w:color w:val="000000"/>
          <w:sz w:val="28"/>
        </w:rPr>
        <w:t>
      бақылау-өлшеу аспаптарының көрсеткіштерін алу;</w:t>
      </w:r>
    </w:p>
    <w:p>
      <w:pPr>
        <w:spacing w:after="0"/>
        <w:ind w:left="0"/>
        <w:jc w:val="both"/>
      </w:pPr>
      <w:r>
        <w:rPr>
          <w:rFonts w:ascii="Times New Roman"/>
          <w:b w:val="false"/>
          <w:i w:val="false"/>
          <w:color w:val="000000"/>
          <w:sz w:val="28"/>
        </w:rPr>
        <w:t>
      талдау жасау үшін сынама іріктеу;</w:t>
      </w:r>
    </w:p>
    <w:p>
      <w:pPr>
        <w:spacing w:after="0"/>
        <w:ind w:left="0"/>
        <w:jc w:val="both"/>
      </w:pPr>
      <w:r>
        <w:rPr>
          <w:rFonts w:ascii="Times New Roman"/>
          <w:b w:val="false"/>
          <w:i w:val="false"/>
          <w:color w:val="000000"/>
          <w:sz w:val="28"/>
        </w:rPr>
        <w:t>
      топтық өлшеу құрылғылары, сығатын насос станциясының есеп тораптары арқылы мұнай мен суды өлшеуге қатысу.</w:t>
      </w:r>
    </w:p>
    <w:bookmarkStart w:name="z202" w:id="200"/>
    <w:p>
      <w:pPr>
        <w:spacing w:after="0"/>
        <w:ind w:left="0"/>
        <w:jc w:val="both"/>
      </w:pPr>
      <w:r>
        <w:rPr>
          <w:rFonts w:ascii="Times New Roman"/>
          <w:b w:val="false"/>
          <w:i w:val="false"/>
          <w:color w:val="000000"/>
          <w:sz w:val="28"/>
        </w:rPr>
        <w:t>
      130. Білуге тиіс:</w:t>
      </w:r>
    </w:p>
    <w:bookmarkEnd w:id="200"/>
    <w:p>
      <w:pPr>
        <w:spacing w:after="0"/>
        <w:ind w:left="0"/>
        <w:jc w:val="both"/>
      </w:pPr>
      <w:r>
        <w:rPr>
          <w:rFonts w:ascii="Times New Roman"/>
          <w:b w:val="false"/>
          <w:i w:val="false"/>
          <w:color w:val="000000"/>
          <w:sz w:val="28"/>
        </w:rPr>
        <w:t>
      мұнай мен газ ұңғымаларының конструкциясын;</w:t>
      </w:r>
    </w:p>
    <w:p>
      <w:pPr>
        <w:spacing w:after="0"/>
        <w:ind w:left="0"/>
        <w:jc w:val="both"/>
      </w:pPr>
      <w:r>
        <w:rPr>
          <w:rFonts w:ascii="Times New Roman"/>
          <w:b w:val="false"/>
          <w:i w:val="false"/>
          <w:color w:val="000000"/>
          <w:sz w:val="28"/>
        </w:rPr>
        <w:t xml:space="preserve">
      ұңғыманың жердегі жабдығының, қолданылатын құралдың, құрылғылар мен бақылау-өлшеу аспаптарының нысанын және оларға қызмет көрсету қағидаларын; </w:t>
      </w:r>
    </w:p>
    <w:p>
      <w:pPr>
        <w:spacing w:after="0"/>
        <w:ind w:left="0"/>
        <w:jc w:val="both"/>
      </w:pPr>
      <w:r>
        <w:rPr>
          <w:rFonts w:ascii="Times New Roman"/>
          <w:b w:val="false"/>
          <w:i w:val="false"/>
          <w:color w:val="000000"/>
          <w:sz w:val="28"/>
        </w:rPr>
        <w:t>
      мұнай, газ, газ конденсатын өндіру, жинау және тасымалдау, газды іріктеу мен айдау технологиялық процесі туралы негізгі мәліметтерді, қолданылатын реагенттердің негізгі химиялық қасиеттерін, жеке қорғану құралдарының жұмыс қағидатын.</w:t>
      </w:r>
    </w:p>
    <w:bookmarkStart w:name="z203" w:id="201"/>
    <w:p>
      <w:pPr>
        <w:spacing w:after="0"/>
        <w:ind w:left="0"/>
        <w:jc w:val="left"/>
      </w:pPr>
      <w:r>
        <w:rPr>
          <w:rFonts w:ascii="Times New Roman"/>
          <w:b/>
          <w:i w:val="false"/>
          <w:color w:val="000000"/>
        </w:rPr>
        <w:t xml:space="preserve"> Параграф 18. Мұнай мен газ өндіру жөніндегі оператор, 4-разряд</w:t>
      </w:r>
    </w:p>
    <w:bookmarkEnd w:id="201"/>
    <w:bookmarkStart w:name="z204" w:id="202"/>
    <w:p>
      <w:pPr>
        <w:spacing w:after="0"/>
        <w:ind w:left="0"/>
        <w:jc w:val="both"/>
      </w:pPr>
      <w:r>
        <w:rPr>
          <w:rFonts w:ascii="Times New Roman"/>
          <w:b w:val="false"/>
          <w:i w:val="false"/>
          <w:color w:val="000000"/>
          <w:sz w:val="28"/>
        </w:rPr>
        <w:t>
      131. Жұмыс сипаттамасы:</w:t>
      </w:r>
    </w:p>
    <w:bookmarkEnd w:id="202"/>
    <w:p>
      <w:pPr>
        <w:spacing w:after="0"/>
        <w:ind w:left="0"/>
        <w:jc w:val="both"/>
      </w:pPr>
      <w:r>
        <w:rPr>
          <w:rFonts w:ascii="Times New Roman"/>
          <w:b w:val="false"/>
          <w:i w:val="false"/>
          <w:color w:val="000000"/>
          <w:sz w:val="28"/>
        </w:rPr>
        <w:t>
      біліктілігі анағұрлым жоғары мұнай мен газ өндіру жөніндегі оператордың басшылығымен мұнай, газ, газ конденсатын өндірудің барлық тәсілдері кезіндегі технологиялық процесті жүргізу, жабдыққа қызмет көрсету, монтаждау және демонтаждау;</w:t>
      </w:r>
    </w:p>
    <w:p>
      <w:pPr>
        <w:spacing w:after="0"/>
        <w:ind w:left="0"/>
        <w:jc w:val="both"/>
      </w:pPr>
      <w:r>
        <w:rPr>
          <w:rFonts w:ascii="Times New Roman"/>
          <w:b w:val="false"/>
          <w:i w:val="false"/>
          <w:color w:val="000000"/>
          <w:sz w:val="28"/>
        </w:rPr>
        <w:t>
      ұңғыманың, кешенді газ дайындау қондырғыларының, топтық өлшеу қондырғыларының, насос және компрессор станцияларының, газды және газ конденсатын жер астында сақтау станциялары мен мұнай, газ, газ конденсатын өндірумен және газды жер астында сақтау технологиясымен байланысты өзге де объектілердің берілген жұмыс режимін қолдау жөніндегі жұмыстарды жүзеге асыру;</w:t>
      </w:r>
    </w:p>
    <w:p>
      <w:pPr>
        <w:spacing w:after="0"/>
        <w:ind w:left="0"/>
        <w:jc w:val="both"/>
      </w:pPr>
      <w:r>
        <w:rPr>
          <w:rFonts w:ascii="Times New Roman"/>
          <w:b w:val="false"/>
          <w:i w:val="false"/>
          <w:color w:val="000000"/>
          <w:sz w:val="28"/>
        </w:rPr>
        <w:t>
      қарапайым мұнай кәсіпшілігі жабдығының жекелеген тораптары мен механизмдері мен арматураны бөлшектеу, жөндеу және құрастыру;</w:t>
      </w:r>
    </w:p>
    <w:p>
      <w:pPr>
        <w:spacing w:after="0"/>
        <w:ind w:left="0"/>
        <w:jc w:val="both"/>
      </w:pPr>
      <w:r>
        <w:rPr>
          <w:rFonts w:ascii="Times New Roman"/>
          <w:b w:val="false"/>
          <w:i w:val="false"/>
          <w:color w:val="000000"/>
          <w:sz w:val="28"/>
        </w:rPr>
        <w:t>
      ұңғымадағы насос-компрессор трубаларды механикалық және автоматты қырғылармен және реагенттерді, еріткіштерді, ыстық мұнай мен буды қолдана отырып парафин мен шайырдан тазарту;</w:t>
      </w:r>
    </w:p>
    <w:p>
      <w:pPr>
        <w:spacing w:after="0"/>
        <w:ind w:left="0"/>
        <w:jc w:val="both"/>
      </w:pPr>
      <w:r>
        <w:rPr>
          <w:rFonts w:ascii="Times New Roman"/>
          <w:b w:val="false"/>
          <w:i w:val="false"/>
          <w:color w:val="000000"/>
          <w:sz w:val="28"/>
        </w:rPr>
        <w:t>
      ұңғыманың жерасты және жер бетіндегі жабдықтары мен шықпа желілерді жоғары қысымды бумен өңдеу;</w:t>
      </w:r>
    </w:p>
    <w:p>
      <w:pPr>
        <w:spacing w:after="0"/>
        <w:ind w:left="0"/>
        <w:jc w:val="both"/>
      </w:pPr>
      <w:r>
        <w:rPr>
          <w:rFonts w:ascii="Times New Roman"/>
          <w:b w:val="false"/>
          <w:i w:val="false"/>
          <w:color w:val="000000"/>
          <w:sz w:val="28"/>
        </w:rPr>
        <w:t>
      ұңғыма дебитін автоматтандырылған топтық өлшеу қондырғысында өлшеу;</w:t>
      </w:r>
    </w:p>
    <w:p>
      <w:pPr>
        <w:spacing w:after="0"/>
        <w:ind w:left="0"/>
        <w:jc w:val="both"/>
      </w:pPr>
      <w:r>
        <w:rPr>
          <w:rFonts w:ascii="Times New Roman"/>
          <w:b w:val="false"/>
          <w:i w:val="false"/>
          <w:color w:val="000000"/>
          <w:sz w:val="28"/>
        </w:rPr>
        <w:t>
      бақылау және автоматика аспаптарының көрсеткіштерін шешу;</w:t>
      </w:r>
    </w:p>
    <w:p>
      <w:pPr>
        <w:spacing w:after="0"/>
        <w:ind w:left="0"/>
        <w:jc w:val="both"/>
      </w:pPr>
      <w:r>
        <w:rPr>
          <w:rFonts w:ascii="Times New Roman"/>
          <w:b w:val="false"/>
          <w:i w:val="false"/>
          <w:color w:val="000000"/>
          <w:sz w:val="28"/>
        </w:rPr>
        <w:t>
      ұңғыма мен өзге де мұнай кәсіпшілігі жабдығының жұмысындағы барлық ақаулар туралы жұмыс басшысы мен операторға ақпарат ұсыну;</w:t>
      </w:r>
    </w:p>
    <w:p>
      <w:pPr>
        <w:spacing w:after="0"/>
        <w:ind w:left="0"/>
        <w:jc w:val="both"/>
      </w:pPr>
      <w:r>
        <w:rPr>
          <w:rFonts w:ascii="Times New Roman"/>
          <w:b w:val="false"/>
          <w:i w:val="false"/>
          <w:color w:val="000000"/>
          <w:sz w:val="28"/>
        </w:rPr>
        <w:t>
      біліктілігі анағұрлым жоғары мұнай мен газ өндіру жөніндегі оператордың басшылығымен газ лифт коммуникацияларына (газ манифольдтарына, газ сепараторларына, жылуды ауыстырғыштарға) техникалық қызмет көрсету;</w:t>
      </w:r>
    </w:p>
    <w:p>
      <w:pPr>
        <w:spacing w:after="0"/>
        <w:ind w:left="0"/>
        <w:jc w:val="both"/>
      </w:pPr>
      <w:r>
        <w:rPr>
          <w:rFonts w:ascii="Times New Roman"/>
          <w:b w:val="false"/>
          <w:i w:val="false"/>
          <w:color w:val="000000"/>
          <w:sz w:val="28"/>
        </w:rPr>
        <w:t>
      газ құбыры жұмысының параметрлерін өлшейтін аспаптардың көрсеткіштерін жазып алу, газ бен сұйық шығысын есептеу, газды кешенді дайындау құрылғылары, цех жұмысының режимдік парақтарын жүргізу.</w:t>
      </w:r>
    </w:p>
    <w:bookmarkStart w:name="z205" w:id="203"/>
    <w:p>
      <w:pPr>
        <w:spacing w:after="0"/>
        <w:ind w:left="0"/>
        <w:jc w:val="both"/>
      </w:pPr>
      <w:r>
        <w:rPr>
          <w:rFonts w:ascii="Times New Roman"/>
          <w:b w:val="false"/>
          <w:i w:val="false"/>
          <w:color w:val="000000"/>
          <w:sz w:val="28"/>
        </w:rPr>
        <w:t>
      132. Білуге тиіс:</w:t>
      </w:r>
    </w:p>
    <w:bookmarkEnd w:id="203"/>
    <w:p>
      <w:pPr>
        <w:spacing w:after="0"/>
        <w:ind w:left="0"/>
        <w:jc w:val="both"/>
      </w:pPr>
      <w:r>
        <w:rPr>
          <w:rFonts w:ascii="Times New Roman"/>
          <w:b w:val="false"/>
          <w:i w:val="false"/>
          <w:color w:val="000000"/>
          <w:sz w:val="28"/>
        </w:rPr>
        <w:t>
      мұнай, газ кен орындары туралы негізгі мәліметтерді;</w:t>
      </w:r>
    </w:p>
    <w:p>
      <w:pPr>
        <w:spacing w:after="0"/>
        <w:ind w:left="0"/>
        <w:jc w:val="both"/>
      </w:pPr>
      <w:r>
        <w:rPr>
          <w:rFonts w:ascii="Times New Roman"/>
          <w:b w:val="false"/>
          <w:i w:val="false"/>
          <w:color w:val="000000"/>
          <w:sz w:val="28"/>
        </w:rPr>
        <w:t>
      ұңғыманың жердегі жабдығы мен қондырғыларына, қолданылатын құрал мен құрылғыларға, бақылау-өлшеу аспаптарына қызмет көрсету және оларды пайдалану қағидаларын;</w:t>
      </w:r>
    </w:p>
    <w:p>
      <w:pPr>
        <w:spacing w:after="0"/>
        <w:ind w:left="0"/>
        <w:jc w:val="both"/>
      </w:pPr>
      <w:r>
        <w:rPr>
          <w:rFonts w:ascii="Times New Roman"/>
          <w:b w:val="false"/>
          <w:i w:val="false"/>
          <w:color w:val="000000"/>
          <w:sz w:val="28"/>
        </w:rPr>
        <w:t>
      мұнай, газ, газ конденсатын өндірудің, жинаудың, тасымалдаудың, газды іріктеу мен айдаудың технологиялық процесін, қызмет көрсетілетін учаскедегі мұнайды, газ, газ конденсатын жинау, тасымалдау схемасын;</w:t>
      </w:r>
    </w:p>
    <w:p>
      <w:pPr>
        <w:spacing w:after="0"/>
        <w:ind w:left="0"/>
        <w:jc w:val="both"/>
      </w:pPr>
      <w:r>
        <w:rPr>
          <w:rFonts w:ascii="Times New Roman"/>
          <w:b w:val="false"/>
          <w:i w:val="false"/>
          <w:color w:val="000000"/>
          <w:sz w:val="28"/>
        </w:rPr>
        <w:t>
      қызмет көрсетілетін бақылау-өлшеу аспаптарының, аппаратураның, автоматика және телемеханика құралдарының құрылысын.</w:t>
      </w:r>
    </w:p>
    <w:bookmarkStart w:name="z206" w:id="204"/>
    <w:p>
      <w:pPr>
        <w:spacing w:after="0"/>
        <w:ind w:left="0"/>
        <w:jc w:val="left"/>
      </w:pPr>
      <w:r>
        <w:rPr>
          <w:rFonts w:ascii="Times New Roman"/>
          <w:b/>
          <w:i w:val="false"/>
          <w:color w:val="000000"/>
        </w:rPr>
        <w:t xml:space="preserve"> Параграф 19. Мұнай мен газ өндіру жөніндегі оператор, 5-разряд</w:t>
      </w:r>
    </w:p>
    <w:bookmarkEnd w:id="204"/>
    <w:bookmarkStart w:name="z207" w:id="205"/>
    <w:p>
      <w:pPr>
        <w:spacing w:after="0"/>
        <w:ind w:left="0"/>
        <w:jc w:val="both"/>
      </w:pPr>
      <w:r>
        <w:rPr>
          <w:rFonts w:ascii="Times New Roman"/>
          <w:b w:val="false"/>
          <w:i w:val="false"/>
          <w:color w:val="000000"/>
          <w:sz w:val="28"/>
        </w:rPr>
        <w:t>
      133. Жұмыс сипаттамасы:</w:t>
      </w:r>
    </w:p>
    <w:bookmarkEnd w:id="205"/>
    <w:p>
      <w:pPr>
        <w:spacing w:after="0"/>
        <w:ind w:left="0"/>
        <w:jc w:val="both"/>
      </w:pPr>
      <w:r>
        <w:rPr>
          <w:rFonts w:ascii="Times New Roman"/>
          <w:b w:val="false"/>
          <w:i w:val="false"/>
          <w:color w:val="000000"/>
          <w:sz w:val="28"/>
        </w:rPr>
        <w:t>
      мұнай, газ, газ конденсатын өндірудің барлық тәсілдері кезіндегі газды іріктеу және айдау технологиялық процесін жүргізу және ұңғымалардың, кешенді газ дайындау қондырғыларының, топтық өлшеу қондырғыларының, насос және компрессор станцияларының, жерасты газ сақтау станциялары мен өзге де мұнай кәсіпшілігі қондырғылары мен жабдығының үздіксіз жұмыс істеуін қамтамасыз ету;</w:t>
      </w:r>
    </w:p>
    <w:p>
      <w:pPr>
        <w:spacing w:after="0"/>
        <w:ind w:left="0"/>
        <w:jc w:val="both"/>
      </w:pPr>
      <w:r>
        <w:rPr>
          <w:rFonts w:ascii="Times New Roman"/>
          <w:b w:val="false"/>
          <w:i w:val="false"/>
          <w:color w:val="000000"/>
          <w:sz w:val="28"/>
        </w:rPr>
        <w:t>
      ұңғымаларды игеру, оларды берілген режимге шығару жұмыстарына қатысу, труба құбырларын, технологиялық жабдықты престемелеу;</w:t>
      </w:r>
    </w:p>
    <w:p>
      <w:pPr>
        <w:spacing w:after="0"/>
        <w:ind w:left="0"/>
        <w:jc w:val="both"/>
      </w:pPr>
      <w:r>
        <w:rPr>
          <w:rFonts w:ascii="Times New Roman"/>
          <w:b w:val="false"/>
          <w:i w:val="false"/>
          <w:color w:val="000000"/>
          <w:sz w:val="28"/>
        </w:rPr>
        <w:t>
      жердегі кәсіпшілік жабдықтарын, қондырғыларды, механизмдер мен коммуникацияларды монтаждау, демонтаждау, техникалық қызмет көрсету және жөндеу;</w:t>
      </w:r>
    </w:p>
    <w:p>
      <w:pPr>
        <w:spacing w:after="0"/>
        <w:ind w:left="0"/>
        <w:jc w:val="both"/>
      </w:pPr>
      <w:r>
        <w:rPr>
          <w:rFonts w:ascii="Times New Roman"/>
          <w:b w:val="false"/>
          <w:i w:val="false"/>
          <w:color w:val="000000"/>
          <w:sz w:val="28"/>
        </w:rPr>
        <w:t>
      гидрат құрылымдардың, парафин, шайыр, тұз шөгінділерінің алдын алу жөніндегі жұмыстарды жүргізу және осы жұмыстарды жүргізу үшін реагенттерді есептеу;</w:t>
      </w:r>
    </w:p>
    <w:p>
      <w:pPr>
        <w:spacing w:after="0"/>
        <w:ind w:left="0"/>
        <w:jc w:val="both"/>
      </w:pPr>
      <w:r>
        <w:rPr>
          <w:rFonts w:ascii="Times New Roman"/>
          <w:b w:val="false"/>
          <w:i w:val="false"/>
          <w:color w:val="000000"/>
          <w:sz w:val="28"/>
        </w:rPr>
        <w:t xml:space="preserve">
      бақылау-өлшеу аспаптарының көмегімен әртүрлі технологиялық параметрлердің шамасын өлшеу; </w:t>
      </w:r>
    </w:p>
    <w:p>
      <w:pPr>
        <w:spacing w:after="0"/>
        <w:ind w:left="0"/>
        <w:jc w:val="both"/>
      </w:pPr>
      <w:r>
        <w:rPr>
          <w:rFonts w:ascii="Times New Roman"/>
          <w:b w:val="false"/>
          <w:i w:val="false"/>
          <w:color w:val="000000"/>
          <w:sz w:val="28"/>
        </w:rPr>
        <w:t>
      ұңғыма жұмысының параметрлерін алу және беру, автоматика мен телемеханика құралдарының жұмысын бақылау;</w:t>
      </w:r>
    </w:p>
    <w:p>
      <w:pPr>
        <w:spacing w:after="0"/>
        <w:ind w:left="0"/>
        <w:jc w:val="both"/>
      </w:pPr>
      <w:r>
        <w:rPr>
          <w:rFonts w:ascii="Times New Roman"/>
          <w:b w:val="false"/>
          <w:i w:val="false"/>
          <w:color w:val="000000"/>
          <w:sz w:val="28"/>
        </w:rPr>
        <w:t>
      ұңғымаларды зерттеу жұмыстарына қатысу;</w:t>
      </w:r>
    </w:p>
    <w:p>
      <w:pPr>
        <w:spacing w:after="0"/>
        <w:ind w:left="0"/>
        <w:jc w:val="both"/>
      </w:pPr>
      <w:r>
        <w:rPr>
          <w:rFonts w:ascii="Times New Roman"/>
          <w:b w:val="false"/>
          <w:i w:val="false"/>
          <w:color w:val="000000"/>
          <w:sz w:val="28"/>
        </w:rPr>
        <w:t>
      газ лифті ұңғымаларының коммуникацияларына (газ манифольдыларына, газ сепараторларына, жылу ауыстырғыштарға) техникалық қызмет көрсету;</w:t>
      </w:r>
    </w:p>
    <w:p>
      <w:pPr>
        <w:spacing w:after="0"/>
        <w:ind w:left="0"/>
        <w:jc w:val="both"/>
      </w:pPr>
      <w:r>
        <w:rPr>
          <w:rFonts w:ascii="Times New Roman"/>
          <w:b w:val="false"/>
          <w:i w:val="false"/>
          <w:color w:val="000000"/>
          <w:sz w:val="28"/>
        </w:rPr>
        <w:t>
      насос жабдығына ағымдағы қызмет көрсету.</w:t>
      </w:r>
    </w:p>
    <w:bookmarkStart w:name="z208" w:id="206"/>
    <w:p>
      <w:pPr>
        <w:spacing w:after="0"/>
        <w:ind w:left="0"/>
        <w:jc w:val="both"/>
      </w:pPr>
      <w:r>
        <w:rPr>
          <w:rFonts w:ascii="Times New Roman"/>
          <w:b w:val="false"/>
          <w:i w:val="false"/>
          <w:color w:val="000000"/>
          <w:sz w:val="28"/>
        </w:rPr>
        <w:t>
      134. Білуге тиіс:</w:t>
      </w:r>
    </w:p>
    <w:bookmarkEnd w:id="206"/>
    <w:p>
      <w:pPr>
        <w:spacing w:after="0"/>
        <w:ind w:left="0"/>
        <w:jc w:val="both"/>
      </w:pPr>
      <w:r>
        <w:rPr>
          <w:rFonts w:ascii="Times New Roman"/>
          <w:b w:val="false"/>
          <w:i w:val="false"/>
          <w:color w:val="000000"/>
          <w:sz w:val="28"/>
        </w:rPr>
        <w:t>
      мұнай, газ кен орындары, шөгінді режимі туралы негізгі мәліметтерді;</w:t>
      </w:r>
    </w:p>
    <w:p>
      <w:pPr>
        <w:spacing w:after="0"/>
        <w:ind w:left="0"/>
        <w:jc w:val="both"/>
      </w:pPr>
      <w:r>
        <w:rPr>
          <w:rFonts w:ascii="Times New Roman"/>
          <w:b w:val="false"/>
          <w:i w:val="false"/>
          <w:color w:val="000000"/>
          <w:sz w:val="28"/>
        </w:rPr>
        <w:t>
      мұнайдың, газдың, газ конденсатының физикалық-химиялық қасиеттерін;</w:t>
      </w:r>
    </w:p>
    <w:p>
      <w:pPr>
        <w:spacing w:after="0"/>
        <w:ind w:left="0"/>
        <w:jc w:val="both"/>
      </w:pPr>
      <w:r>
        <w:rPr>
          <w:rFonts w:ascii="Times New Roman"/>
          <w:b w:val="false"/>
          <w:i w:val="false"/>
          <w:color w:val="000000"/>
          <w:sz w:val="28"/>
        </w:rPr>
        <w:t>
      қызмет көрсетілетін ұңғыманың технологиялық режимін, кешенді газ дайындау қондырғыларының, топтық өлшеу қондырғыларының;</w:t>
      </w:r>
    </w:p>
    <w:p>
      <w:pPr>
        <w:spacing w:after="0"/>
        <w:ind w:left="0"/>
        <w:jc w:val="both"/>
      </w:pPr>
      <w:r>
        <w:rPr>
          <w:rFonts w:ascii="Times New Roman"/>
          <w:b w:val="false"/>
          <w:i w:val="false"/>
          <w:color w:val="000000"/>
          <w:sz w:val="28"/>
        </w:rPr>
        <w:t>
      мұнай, газ, конденсатты жинау және тасымалдау, газды толтыру және іріктеу жүйелерінің, қызмет көрсетілетін бақылау-өлшеу аспаптарының;</w:t>
      </w:r>
    </w:p>
    <w:p>
      <w:pPr>
        <w:spacing w:after="0"/>
        <w:ind w:left="0"/>
        <w:jc w:val="both"/>
      </w:pPr>
      <w:r>
        <w:rPr>
          <w:rFonts w:ascii="Times New Roman"/>
          <w:b w:val="false"/>
          <w:i w:val="false"/>
          <w:color w:val="000000"/>
          <w:sz w:val="28"/>
        </w:rPr>
        <w:t>
      аппаратураның, автоматика және телемеханика құралдарының құрылысы мен жұмыс қағидатын, техникалық сипаттамасын;</w:t>
      </w:r>
    </w:p>
    <w:p>
      <w:pPr>
        <w:spacing w:after="0"/>
        <w:ind w:left="0"/>
        <w:jc w:val="both"/>
      </w:pPr>
      <w:r>
        <w:rPr>
          <w:rFonts w:ascii="Times New Roman"/>
          <w:b w:val="false"/>
          <w:i w:val="false"/>
          <w:color w:val="000000"/>
          <w:sz w:val="28"/>
        </w:rPr>
        <w:t>
      жер үстіндегі кәсіпшілік жабдығының, қондырғылардың, труба құбырларының және аспаптардың құрылысы мен оларды пайдалану қағидаларын;</w:t>
      </w:r>
    </w:p>
    <w:p>
      <w:pPr>
        <w:spacing w:after="0"/>
        <w:ind w:left="0"/>
        <w:jc w:val="both"/>
      </w:pPr>
      <w:r>
        <w:rPr>
          <w:rFonts w:ascii="Times New Roman"/>
          <w:b w:val="false"/>
          <w:i w:val="false"/>
          <w:color w:val="000000"/>
          <w:sz w:val="28"/>
        </w:rPr>
        <w:t>
      мұнай, газ өндіруді интенсивтендіру, ұңғымаларды зерттеу, мұнай және газ кен орындарын дайындау, ұңғымаларды жерасты (ағымдағы) және күрделі жөндеу әдістері туралы негізгі мәліметтерді;</w:t>
      </w:r>
    </w:p>
    <w:p>
      <w:pPr>
        <w:spacing w:after="0"/>
        <w:ind w:left="0"/>
        <w:jc w:val="both"/>
      </w:pPr>
      <w:r>
        <w:rPr>
          <w:rFonts w:ascii="Times New Roman"/>
          <w:b w:val="false"/>
          <w:i w:val="false"/>
          <w:color w:val="000000"/>
          <w:sz w:val="28"/>
        </w:rPr>
        <w:t>
      бұрғылау және мұнай және газ ұңғымаларын игеру техникасы мен технологиясы негіздерін;</w:t>
      </w:r>
    </w:p>
    <w:p>
      <w:pPr>
        <w:spacing w:after="0"/>
        <w:ind w:left="0"/>
        <w:jc w:val="both"/>
      </w:pPr>
      <w:r>
        <w:rPr>
          <w:rFonts w:ascii="Times New Roman"/>
          <w:b w:val="false"/>
          <w:i w:val="false"/>
          <w:color w:val="000000"/>
          <w:sz w:val="28"/>
        </w:rPr>
        <w:t>
      кәсіпшілік электр жабдығын пайдалану және электр техникалық қондырғыларда жұмыс істеу қағидаларын.</w:t>
      </w:r>
    </w:p>
    <w:bookmarkStart w:name="z209" w:id="207"/>
    <w:p>
      <w:pPr>
        <w:spacing w:after="0"/>
        <w:ind w:left="0"/>
        <w:jc w:val="left"/>
      </w:pPr>
      <w:r>
        <w:rPr>
          <w:rFonts w:ascii="Times New Roman"/>
          <w:b/>
          <w:i w:val="false"/>
          <w:color w:val="000000"/>
        </w:rPr>
        <w:t xml:space="preserve"> Параграф 20. Мұнай мен газ өндіру жөніндегі оператор, 6-разряд</w:t>
      </w:r>
    </w:p>
    <w:bookmarkEnd w:id="207"/>
    <w:bookmarkStart w:name="z210" w:id="208"/>
    <w:p>
      <w:pPr>
        <w:spacing w:after="0"/>
        <w:ind w:left="0"/>
        <w:jc w:val="both"/>
      </w:pPr>
      <w:r>
        <w:rPr>
          <w:rFonts w:ascii="Times New Roman"/>
          <w:b w:val="false"/>
          <w:i w:val="false"/>
          <w:color w:val="000000"/>
          <w:sz w:val="28"/>
        </w:rPr>
        <w:t>
      135. Жұмыс сипаттамасы:</w:t>
      </w:r>
    </w:p>
    <w:bookmarkEnd w:id="208"/>
    <w:p>
      <w:pPr>
        <w:spacing w:after="0"/>
        <w:ind w:left="0"/>
        <w:jc w:val="both"/>
      </w:pPr>
      <w:r>
        <w:rPr>
          <w:rFonts w:ascii="Times New Roman"/>
          <w:b w:val="false"/>
          <w:i w:val="false"/>
          <w:color w:val="000000"/>
          <w:sz w:val="28"/>
        </w:rPr>
        <w:t>
      мұнай, газ, газ конденсатын өндірудің барлық тәсілдері кезіндегі газды іріктеу және айдау технологиялық процесін жүргізу және ұңғымалардың режимін қолдау және жақсарту жөніндегі геологиялық-техникалық іс-шараларды жүзеге асыру;</w:t>
      </w:r>
    </w:p>
    <w:p>
      <w:pPr>
        <w:spacing w:after="0"/>
        <w:ind w:left="0"/>
        <w:jc w:val="both"/>
      </w:pPr>
      <w:r>
        <w:rPr>
          <w:rFonts w:ascii="Times New Roman"/>
          <w:b w:val="false"/>
          <w:i w:val="false"/>
          <w:color w:val="000000"/>
          <w:sz w:val="28"/>
        </w:rPr>
        <w:t>
      ұңғымаларды, өнімділігі тәулігіне 500 куб метрге дейінгі электр тиеу ортадан тепкіш насостарды игеру, оларды берілген режимге шығару жұмыстарын жүзеге асыру;</w:t>
      </w:r>
    </w:p>
    <w:p>
      <w:pPr>
        <w:spacing w:after="0"/>
        <w:ind w:left="0"/>
        <w:jc w:val="both"/>
      </w:pPr>
      <w:r>
        <w:rPr>
          <w:rFonts w:ascii="Times New Roman"/>
          <w:b w:val="false"/>
          <w:i w:val="false"/>
          <w:color w:val="000000"/>
          <w:sz w:val="28"/>
        </w:rPr>
        <w:t>
      факел жүйелерінің құрылғыларын баптау, кешенді газ дайындау, газды тазарту және кептіру кешенді қондырғыларына, жұмыс қысымы 15 мегапаскальға дейінгі (шаршы сантиметрге 150 килограмм-күшке дейін) айдаушы ұңғымаларға қызмет көрсету;</w:t>
      </w:r>
    </w:p>
    <w:p>
      <w:pPr>
        <w:spacing w:after="0"/>
        <w:ind w:left="0"/>
        <w:jc w:val="both"/>
      </w:pPr>
      <w:r>
        <w:rPr>
          <w:rFonts w:ascii="Times New Roman"/>
          <w:b w:val="false"/>
          <w:i w:val="false"/>
          <w:color w:val="000000"/>
          <w:sz w:val="28"/>
        </w:rPr>
        <w:t>
      қарапайым және күрделілігі орташа мұнай кәсіпшілігі жабдығын, қондырғыларын, механизмдерін, бақылау-өлшеу аспаптары мен коммуникацияларды монтаждау және демонтаждау жұмыстарына басшылық ету;</w:t>
      </w:r>
    </w:p>
    <w:p>
      <w:pPr>
        <w:spacing w:after="0"/>
        <w:ind w:left="0"/>
        <w:jc w:val="both"/>
      </w:pPr>
      <w:r>
        <w:rPr>
          <w:rFonts w:ascii="Times New Roman"/>
          <w:b w:val="false"/>
          <w:i w:val="false"/>
          <w:color w:val="000000"/>
          <w:sz w:val="28"/>
        </w:rPr>
        <w:t>
      ұңғымаларды күрделі және ағымдағы жөндеуге дайындау және оларды жөндеуден кейін қабылдап алу жұмыстарына қатысу;</w:t>
      </w:r>
    </w:p>
    <w:p>
      <w:pPr>
        <w:spacing w:after="0"/>
        <w:ind w:left="0"/>
        <w:jc w:val="both"/>
      </w:pPr>
      <w:r>
        <w:rPr>
          <w:rFonts w:ascii="Times New Roman"/>
          <w:b w:val="false"/>
          <w:i w:val="false"/>
          <w:color w:val="000000"/>
          <w:sz w:val="28"/>
        </w:rPr>
        <w:t>
      ұңғымаларды зерттеуге, игеруге және пайдалануға енгізуге дайындау;</w:t>
      </w:r>
    </w:p>
    <w:p>
      <w:pPr>
        <w:spacing w:after="0"/>
        <w:ind w:left="0"/>
        <w:jc w:val="both"/>
      </w:pPr>
      <w:r>
        <w:rPr>
          <w:rFonts w:ascii="Times New Roman"/>
          <w:b w:val="false"/>
          <w:i w:val="false"/>
          <w:color w:val="000000"/>
          <w:sz w:val="28"/>
        </w:rPr>
        <w:t>
      жер бетіндегі және астындағы жабдықтағы, автоматика және телемеханика құралдары жұмысындағы ақаулардың сипатын бақылау-өлшеу аспаптарының көмегімен анықтау;</w:t>
      </w:r>
    </w:p>
    <w:p>
      <w:pPr>
        <w:spacing w:after="0"/>
        <w:ind w:left="0"/>
        <w:jc w:val="both"/>
      </w:pPr>
      <w:r>
        <w:rPr>
          <w:rFonts w:ascii="Times New Roman"/>
          <w:b w:val="false"/>
          <w:i w:val="false"/>
          <w:color w:val="000000"/>
          <w:sz w:val="28"/>
        </w:rPr>
        <w:t>
      жергілікті автоматиканың жарамсыз блоктарын ауыстыру, ұсақ жөндеу жұмыстарын жүргізу;</w:t>
      </w:r>
    </w:p>
    <w:p>
      <w:pPr>
        <w:spacing w:after="0"/>
        <w:ind w:left="0"/>
        <w:jc w:val="both"/>
      </w:pPr>
      <w:r>
        <w:rPr>
          <w:rFonts w:ascii="Times New Roman"/>
          <w:b w:val="false"/>
          <w:i w:val="false"/>
          <w:color w:val="000000"/>
          <w:sz w:val="28"/>
        </w:rPr>
        <w:t>
      күштік және жарық беру желісіндегі, қосуды реттеу аппаратурасы мен электр қозғағыштарындағы ақаулардың себебін анықтау және қарапайым зақымдарды жою;</w:t>
      </w:r>
    </w:p>
    <w:p>
      <w:pPr>
        <w:spacing w:after="0"/>
        <w:ind w:left="0"/>
        <w:jc w:val="both"/>
      </w:pPr>
      <w:r>
        <w:rPr>
          <w:rFonts w:ascii="Times New Roman"/>
          <w:b w:val="false"/>
          <w:i w:val="false"/>
          <w:color w:val="000000"/>
          <w:sz w:val="28"/>
        </w:rPr>
        <w:t>
      газ лифті ұңғымаларының коммуникацияларына (газ манифольдтарына, газ сепараторларына, жылу ауыстырғыштарға) техникалық қызмет көрсету жұмыстарына қатысу және басшылық ету;</w:t>
      </w:r>
    </w:p>
    <w:p>
      <w:pPr>
        <w:spacing w:after="0"/>
        <w:ind w:left="0"/>
        <w:jc w:val="both"/>
      </w:pPr>
      <w:r>
        <w:rPr>
          <w:rFonts w:ascii="Times New Roman"/>
          <w:b w:val="false"/>
          <w:i w:val="false"/>
          <w:color w:val="000000"/>
          <w:sz w:val="28"/>
        </w:rPr>
        <w:t>
      біліктілігі анағұрлым төмен газ және мұнай өндіру операторларына басшылық жасау.</w:t>
      </w:r>
    </w:p>
    <w:bookmarkStart w:name="z211" w:id="209"/>
    <w:p>
      <w:pPr>
        <w:spacing w:after="0"/>
        <w:ind w:left="0"/>
        <w:jc w:val="both"/>
      </w:pPr>
      <w:r>
        <w:rPr>
          <w:rFonts w:ascii="Times New Roman"/>
          <w:b w:val="false"/>
          <w:i w:val="false"/>
          <w:color w:val="000000"/>
          <w:sz w:val="28"/>
        </w:rPr>
        <w:t>
      136. Білуге тиіс:</w:t>
      </w:r>
    </w:p>
    <w:bookmarkEnd w:id="209"/>
    <w:p>
      <w:pPr>
        <w:spacing w:after="0"/>
        <w:ind w:left="0"/>
        <w:jc w:val="both"/>
      </w:pPr>
      <w:r>
        <w:rPr>
          <w:rFonts w:ascii="Times New Roman"/>
          <w:b w:val="false"/>
          <w:i w:val="false"/>
          <w:color w:val="000000"/>
          <w:sz w:val="28"/>
        </w:rPr>
        <w:t>
      мұнай мен газ, газ конденсатын өндірудің, газды іріктеу мен айдаудың технологиялық процесін;</w:t>
      </w:r>
    </w:p>
    <w:p>
      <w:pPr>
        <w:spacing w:after="0"/>
        <w:ind w:left="0"/>
        <w:jc w:val="both"/>
      </w:pPr>
      <w:r>
        <w:rPr>
          <w:rFonts w:ascii="Times New Roman"/>
          <w:b w:val="false"/>
          <w:i w:val="false"/>
          <w:color w:val="000000"/>
          <w:sz w:val="28"/>
        </w:rPr>
        <w:t>
      жер бетіндегі және астындағы жабдықтардың құрылысын, техникалық сипаттамасын;</w:t>
      </w:r>
    </w:p>
    <w:p>
      <w:pPr>
        <w:spacing w:after="0"/>
        <w:ind w:left="0"/>
        <w:jc w:val="both"/>
      </w:pPr>
      <w:r>
        <w:rPr>
          <w:rFonts w:ascii="Times New Roman"/>
          <w:b w:val="false"/>
          <w:i w:val="false"/>
          <w:color w:val="000000"/>
          <w:sz w:val="28"/>
        </w:rPr>
        <w:t>
      ұңғымаларды жер астында және күрделі жөндеудің түрлерін;</w:t>
      </w:r>
    </w:p>
    <w:p>
      <w:pPr>
        <w:spacing w:after="0"/>
        <w:ind w:left="0"/>
        <w:jc w:val="both"/>
      </w:pPr>
      <w:r>
        <w:rPr>
          <w:rFonts w:ascii="Times New Roman"/>
          <w:b w:val="false"/>
          <w:i w:val="false"/>
          <w:color w:val="000000"/>
          <w:sz w:val="28"/>
        </w:rPr>
        <w:t>
      мұнай, газ өндіруді интенсивтендіру, ұңғымаларды зерттеу әдістерін;</w:t>
      </w:r>
    </w:p>
    <w:p>
      <w:pPr>
        <w:spacing w:after="0"/>
        <w:ind w:left="0"/>
        <w:jc w:val="both"/>
      </w:pPr>
      <w:r>
        <w:rPr>
          <w:rFonts w:ascii="Times New Roman"/>
          <w:b w:val="false"/>
          <w:i w:val="false"/>
          <w:color w:val="000000"/>
          <w:sz w:val="28"/>
        </w:rPr>
        <w:t>
      қысыммен жұмыс істейтін ыдыстардың құрылысын және оларды пайдалану қағидаларын, монтаждау және принципті схемаларды;</w:t>
      </w:r>
    </w:p>
    <w:p>
      <w:pPr>
        <w:spacing w:after="0"/>
        <w:ind w:left="0"/>
        <w:jc w:val="both"/>
      </w:pPr>
      <w:r>
        <w:rPr>
          <w:rFonts w:ascii="Times New Roman"/>
          <w:b w:val="false"/>
          <w:i w:val="false"/>
          <w:color w:val="000000"/>
          <w:sz w:val="28"/>
        </w:rPr>
        <w:t>
      қызмет көрсетілетін аппаратураны, автоматика мен телемеханиканы пайдалану қағидаларын, радиотехника, электр техникасы, автоматика және телемеханика негіздерін.</w:t>
      </w:r>
    </w:p>
    <w:bookmarkStart w:name="z212" w:id="210"/>
    <w:p>
      <w:pPr>
        <w:spacing w:after="0"/>
        <w:ind w:left="0"/>
        <w:jc w:val="both"/>
      </w:pPr>
      <w:r>
        <w:rPr>
          <w:rFonts w:ascii="Times New Roman"/>
          <w:b w:val="false"/>
          <w:i w:val="false"/>
          <w:color w:val="000000"/>
          <w:sz w:val="28"/>
        </w:rPr>
        <w:t>
      137. Техникалық және кәсіптік (арнайы орта, кәсіптік орта) білім талап етіледі.</w:t>
      </w:r>
    </w:p>
    <w:bookmarkEnd w:id="210"/>
    <w:bookmarkStart w:name="z213" w:id="211"/>
    <w:p>
      <w:pPr>
        <w:spacing w:after="0"/>
        <w:ind w:left="0"/>
        <w:jc w:val="left"/>
      </w:pPr>
      <w:r>
        <w:rPr>
          <w:rFonts w:ascii="Times New Roman"/>
          <w:b/>
          <w:i w:val="false"/>
          <w:color w:val="000000"/>
        </w:rPr>
        <w:t xml:space="preserve"> Параграф 21. Мұнай мен газ өндіру жөніндегі оператор, 7-разряд</w:t>
      </w:r>
    </w:p>
    <w:bookmarkEnd w:id="211"/>
    <w:bookmarkStart w:name="z214" w:id="212"/>
    <w:p>
      <w:pPr>
        <w:spacing w:after="0"/>
        <w:ind w:left="0"/>
        <w:jc w:val="both"/>
      </w:pPr>
      <w:r>
        <w:rPr>
          <w:rFonts w:ascii="Times New Roman"/>
          <w:b w:val="false"/>
          <w:i w:val="false"/>
          <w:color w:val="000000"/>
          <w:sz w:val="28"/>
        </w:rPr>
        <w:t>
      138. Жұмыс сипаттамасы:</w:t>
      </w:r>
    </w:p>
    <w:bookmarkEnd w:id="212"/>
    <w:p>
      <w:pPr>
        <w:spacing w:after="0"/>
        <w:ind w:left="0"/>
        <w:jc w:val="both"/>
      </w:pPr>
      <w:r>
        <w:rPr>
          <w:rFonts w:ascii="Times New Roman"/>
          <w:b w:val="false"/>
          <w:i w:val="false"/>
          <w:color w:val="000000"/>
          <w:sz w:val="28"/>
        </w:rPr>
        <w:t>
      мұнай, газ, газ конденсатын түрлі тәсілдермен өндірудің технологиялық процесін жүргізу және ұңғымалардың, кешенді газ дайындау қондырғыларының, топтық өлшеу қондырғыларының, сығу насос және компрессор станцияларының үздіксіз жұмыс істеуін бақылауды және ұңғымалардың жұмыс режимін қолдау мен жақсарту жөніндегі геологиялық-техникалық іс-шараларды жүзеге асыру;</w:t>
      </w:r>
    </w:p>
    <w:p>
      <w:pPr>
        <w:spacing w:after="0"/>
        <w:ind w:left="0"/>
        <w:jc w:val="both"/>
      </w:pPr>
      <w:r>
        <w:rPr>
          <w:rFonts w:ascii="Times New Roman"/>
          <w:b w:val="false"/>
          <w:i w:val="false"/>
          <w:color w:val="000000"/>
          <w:sz w:val="28"/>
        </w:rPr>
        <w:t>
      мұнай және газ ұңғымаларын пайдаланудың берілген коэффициентін қамтамасыз ету;</w:t>
      </w:r>
    </w:p>
    <w:p>
      <w:pPr>
        <w:spacing w:after="0"/>
        <w:ind w:left="0"/>
        <w:jc w:val="both"/>
      </w:pPr>
      <w:r>
        <w:rPr>
          <w:rFonts w:ascii="Times New Roman"/>
          <w:b w:val="false"/>
          <w:i w:val="false"/>
          <w:color w:val="000000"/>
          <w:sz w:val="28"/>
        </w:rPr>
        <w:t>
      өнімділігі тәулігіне 500 куб метрден жоғары электр тиеу ортадан тепкіш насостарды, редукциялау тораптарына метанолды беруге арналған дозалаушы насостарды, газлифті мен бірнеше рет түсірілетін және басқару станциясының көмегімен ажыратылатын штангалы насостармен әрі өзінің режиміне сәйкес ұңғыма өнімі алынғанға дейін айдап шығарылатын сұйықтың параметрлерін бақылауды жүргізумен жабдықталған ұңғымаларды берілген режимге шығару;</w:t>
      </w:r>
    </w:p>
    <w:p>
      <w:pPr>
        <w:spacing w:after="0"/>
        <w:ind w:left="0"/>
        <w:jc w:val="both"/>
      </w:pPr>
      <w:r>
        <w:rPr>
          <w:rFonts w:ascii="Times New Roman"/>
          <w:b w:val="false"/>
          <w:i w:val="false"/>
          <w:color w:val="000000"/>
          <w:sz w:val="28"/>
        </w:rPr>
        <w:t>
      қысымы 15 мегапаскальдан жоғары (шаршы сантиметрге 150 килограмм-күштен жоғары) газды айдай отырып, қабат қысымын ұстап тұру әдісін пайдалану кезінде тығыздаушы ұңғымаларға қызмет көрсету;</w:t>
      </w:r>
    </w:p>
    <w:p>
      <w:pPr>
        <w:spacing w:after="0"/>
        <w:ind w:left="0"/>
        <w:jc w:val="both"/>
      </w:pPr>
      <w:r>
        <w:rPr>
          <w:rFonts w:ascii="Times New Roman"/>
          <w:b w:val="false"/>
          <w:i w:val="false"/>
          <w:color w:val="000000"/>
          <w:sz w:val="28"/>
        </w:rPr>
        <w:t>
      күрделі технологиялық жабдықты, электрмен тиеу ортадан тепкіш қондырғыларды, қысыммен жұмыс істейтін ыдыстарды, автоматтандырылған топтық өлшеу қондырғыларын монтаждау және демонтаждау жұмыстарына басшылық ету;</w:t>
      </w:r>
    </w:p>
    <w:p>
      <w:pPr>
        <w:spacing w:after="0"/>
        <w:ind w:left="0"/>
        <w:jc w:val="both"/>
      </w:pPr>
      <w:r>
        <w:rPr>
          <w:rFonts w:ascii="Times New Roman"/>
          <w:b w:val="false"/>
          <w:i w:val="false"/>
          <w:color w:val="000000"/>
          <w:sz w:val="28"/>
        </w:rPr>
        <w:t>
      объектілерді жерасты (ағымдағы) және күрделі жөндеуге дайындау жұмыстарына қатысу;</w:t>
      </w:r>
    </w:p>
    <w:p>
      <w:pPr>
        <w:spacing w:after="0"/>
        <w:ind w:left="0"/>
        <w:jc w:val="both"/>
      </w:pPr>
      <w:r>
        <w:rPr>
          <w:rFonts w:ascii="Times New Roman"/>
          <w:b w:val="false"/>
          <w:i w:val="false"/>
          <w:color w:val="000000"/>
          <w:sz w:val="28"/>
        </w:rPr>
        <w:t>
      объектілерді жөндеуден қабылдау, оларды жөндеуден кейін баптауға және іске қосуға қатысу;</w:t>
      </w:r>
    </w:p>
    <w:p>
      <w:pPr>
        <w:spacing w:after="0"/>
        <w:ind w:left="0"/>
        <w:jc w:val="both"/>
      </w:pPr>
      <w:r>
        <w:rPr>
          <w:rFonts w:ascii="Times New Roman"/>
          <w:b w:val="false"/>
          <w:i w:val="false"/>
          <w:color w:val="000000"/>
          <w:sz w:val="28"/>
        </w:rPr>
        <w:t>
      іске қосылатын электр жабдығын, басқару станцияларын, автоматика және телемеханика блоктарын монтаждауға қатысу, автоматика және телемеханика жүйелерінде бақылау-өлшеу және баптау жұмыстарын орындау;</w:t>
      </w:r>
    </w:p>
    <w:p>
      <w:pPr>
        <w:spacing w:after="0"/>
        <w:ind w:left="0"/>
        <w:jc w:val="both"/>
      </w:pPr>
      <w:r>
        <w:rPr>
          <w:rFonts w:ascii="Times New Roman"/>
          <w:b w:val="false"/>
          <w:i w:val="false"/>
          <w:color w:val="000000"/>
          <w:sz w:val="28"/>
        </w:rPr>
        <w:t>
      бригадалық мұнай есебі тораптарының жұмысын бақылау;</w:t>
      </w:r>
    </w:p>
    <w:p>
      <w:pPr>
        <w:spacing w:after="0"/>
        <w:ind w:left="0"/>
        <w:jc w:val="both"/>
      </w:pPr>
      <w:r>
        <w:rPr>
          <w:rFonts w:ascii="Times New Roman"/>
          <w:b w:val="false"/>
          <w:i w:val="false"/>
          <w:color w:val="000000"/>
          <w:sz w:val="28"/>
        </w:rPr>
        <w:t>
      технологиялық мұнай трубаларын, алаң ішіндегі газ трубаларын, газ манифольдтарды жоспарлы-алдын ала жөндеу жұмыстарын жүзеге асыру;</w:t>
      </w:r>
    </w:p>
    <w:p>
      <w:pPr>
        <w:spacing w:after="0"/>
        <w:ind w:left="0"/>
        <w:jc w:val="both"/>
      </w:pPr>
      <w:r>
        <w:rPr>
          <w:rFonts w:ascii="Times New Roman"/>
          <w:b w:val="false"/>
          <w:i w:val="false"/>
          <w:color w:val="000000"/>
          <w:sz w:val="28"/>
        </w:rPr>
        <w:t>
      ұңғыма лифтінің герметикалылығын сынау, ұңғыма камераларын газбен үрлеу жұмыстарына қатысу;</w:t>
      </w:r>
    </w:p>
    <w:p>
      <w:pPr>
        <w:spacing w:after="0"/>
        <w:ind w:left="0"/>
        <w:jc w:val="both"/>
      </w:pPr>
      <w:r>
        <w:rPr>
          <w:rFonts w:ascii="Times New Roman"/>
          <w:b w:val="false"/>
          <w:i w:val="false"/>
          <w:color w:val="000000"/>
          <w:sz w:val="28"/>
        </w:rPr>
        <w:t>
      газ манифольдтарын жоспарлы-алдын ала жөндеу (диафрагмаларды, ершіктерді, шар клапандарын ауыстыру және өзге) жұмыстарына қатысу;</w:t>
      </w:r>
    </w:p>
    <w:p>
      <w:pPr>
        <w:spacing w:after="0"/>
        <w:ind w:left="0"/>
        <w:jc w:val="both"/>
      </w:pPr>
      <w:r>
        <w:rPr>
          <w:rFonts w:ascii="Times New Roman"/>
          <w:b w:val="false"/>
          <w:i w:val="false"/>
          <w:color w:val="000000"/>
          <w:sz w:val="28"/>
        </w:rPr>
        <w:t>
      учаскеге қызмет көрсету жөніндегі вахталық құжаттаманы жүргізу;</w:t>
      </w:r>
    </w:p>
    <w:p>
      <w:pPr>
        <w:spacing w:after="0"/>
        <w:ind w:left="0"/>
        <w:jc w:val="both"/>
      </w:pPr>
      <w:r>
        <w:rPr>
          <w:rFonts w:ascii="Times New Roman"/>
          <w:b w:val="false"/>
          <w:i w:val="false"/>
          <w:color w:val="000000"/>
          <w:sz w:val="28"/>
        </w:rPr>
        <w:t>
      біліктілігі анағұрлым төмен газ және мұнай өндіру операторына басшылық жасау.</w:t>
      </w:r>
    </w:p>
    <w:bookmarkStart w:name="z215" w:id="213"/>
    <w:p>
      <w:pPr>
        <w:spacing w:after="0"/>
        <w:ind w:left="0"/>
        <w:jc w:val="both"/>
      </w:pPr>
      <w:r>
        <w:rPr>
          <w:rFonts w:ascii="Times New Roman"/>
          <w:b w:val="false"/>
          <w:i w:val="false"/>
          <w:color w:val="000000"/>
          <w:sz w:val="28"/>
        </w:rPr>
        <w:t>
      139. Білуге тиіс:</w:t>
      </w:r>
    </w:p>
    <w:bookmarkEnd w:id="213"/>
    <w:p>
      <w:pPr>
        <w:spacing w:after="0"/>
        <w:ind w:left="0"/>
        <w:jc w:val="both"/>
      </w:pPr>
      <w:r>
        <w:rPr>
          <w:rFonts w:ascii="Times New Roman"/>
          <w:b w:val="false"/>
          <w:i w:val="false"/>
          <w:color w:val="000000"/>
          <w:sz w:val="28"/>
        </w:rPr>
        <w:t>
      игерілетін кен орнының сипаттамасын, жердің бетіндегі және астындағы жабдықтардың техникалық сипаттамасын және құрылысын;</w:t>
      </w:r>
    </w:p>
    <w:p>
      <w:pPr>
        <w:spacing w:after="0"/>
        <w:ind w:left="0"/>
        <w:jc w:val="both"/>
      </w:pPr>
      <w:r>
        <w:rPr>
          <w:rFonts w:ascii="Times New Roman"/>
          <w:b w:val="false"/>
          <w:i w:val="false"/>
          <w:color w:val="000000"/>
          <w:sz w:val="28"/>
        </w:rPr>
        <w:t>
      ұңғымаларды жер астында және күрделі жөндеудің түрлерін;</w:t>
      </w:r>
    </w:p>
    <w:p>
      <w:pPr>
        <w:spacing w:after="0"/>
        <w:ind w:left="0"/>
        <w:jc w:val="both"/>
      </w:pPr>
      <w:r>
        <w:rPr>
          <w:rFonts w:ascii="Times New Roman"/>
          <w:b w:val="false"/>
          <w:i w:val="false"/>
          <w:color w:val="000000"/>
          <w:sz w:val="28"/>
        </w:rPr>
        <w:t>
      ұңғымаларды игеру және зерттеу, мұнай, газ өндіруді интенсивтендіру әдістерін;</w:t>
      </w:r>
    </w:p>
    <w:p>
      <w:pPr>
        <w:spacing w:after="0"/>
        <w:ind w:left="0"/>
        <w:jc w:val="both"/>
      </w:pPr>
      <w:r>
        <w:rPr>
          <w:rFonts w:ascii="Times New Roman"/>
          <w:b w:val="false"/>
          <w:i w:val="false"/>
          <w:color w:val="000000"/>
          <w:sz w:val="28"/>
        </w:rPr>
        <w:t>
      кәсіпшіліктерді кешенді автоматтандыру кезінде қолданылатын автоматика, телемеханика және бағдарламалық құрылғылардың құрылысын және пайдалану қағидаларын;</w:t>
      </w:r>
    </w:p>
    <w:p>
      <w:pPr>
        <w:spacing w:after="0"/>
        <w:ind w:left="0"/>
        <w:jc w:val="both"/>
      </w:pPr>
      <w:r>
        <w:rPr>
          <w:rFonts w:ascii="Times New Roman"/>
          <w:b w:val="false"/>
          <w:i w:val="false"/>
          <w:color w:val="000000"/>
          <w:sz w:val="28"/>
        </w:rPr>
        <w:t>
      автоматика және телемеханика негіздерін.</w:t>
      </w:r>
    </w:p>
    <w:bookmarkStart w:name="z216" w:id="214"/>
    <w:p>
      <w:pPr>
        <w:spacing w:after="0"/>
        <w:ind w:left="0"/>
        <w:jc w:val="both"/>
      </w:pPr>
      <w:r>
        <w:rPr>
          <w:rFonts w:ascii="Times New Roman"/>
          <w:b w:val="false"/>
          <w:i w:val="false"/>
          <w:color w:val="000000"/>
          <w:sz w:val="28"/>
        </w:rPr>
        <w:t>
      140. Техникалық және кәсіптік (арнайы орта, кәсіптік орта) білім талап етіледі.</w:t>
      </w:r>
    </w:p>
    <w:bookmarkEnd w:id="214"/>
    <w:bookmarkStart w:name="z217" w:id="215"/>
    <w:p>
      <w:pPr>
        <w:spacing w:after="0"/>
        <w:ind w:left="0"/>
        <w:jc w:val="left"/>
      </w:pPr>
      <w:r>
        <w:rPr>
          <w:rFonts w:ascii="Times New Roman"/>
          <w:b/>
          <w:i w:val="false"/>
          <w:color w:val="000000"/>
        </w:rPr>
        <w:t xml:space="preserve"> Параграф 22. Сусыздандыру және тұзсыздандыру қондырғысының операторы</w:t>
      </w:r>
    </w:p>
    <w:bookmarkEnd w:id="215"/>
    <w:bookmarkStart w:name="z218" w:id="216"/>
    <w:p>
      <w:pPr>
        <w:spacing w:after="0"/>
        <w:ind w:left="0"/>
        <w:jc w:val="both"/>
      </w:pPr>
      <w:r>
        <w:rPr>
          <w:rFonts w:ascii="Times New Roman"/>
          <w:b w:val="false"/>
          <w:i w:val="false"/>
          <w:color w:val="000000"/>
          <w:sz w:val="28"/>
        </w:rPr>
        <w:t>
      141. Жұмыс сипаттамасы:</w:t>
      </w:r>
    </w:p>
    <w:bookmarkEnd w:id="216"/>
    <w:p>
      <w:pPr>
        <w:spacing w:after="0"/>
        <w:ind w:left="0"/>
        <w:jc w:val="both"/>
      </w:pPr>
      <w:r>
        <w:rPr>
          <w:rFonts w:ascii="Times New Roman"/>
          <w:b w:val="false"/>
          <w:i w:val="false"/>
          <w:color w:val="000000"/>
          <w:sz w:val="28"/>
        </w:rPr>
        <w:t>
      қондырғылардың технологиялық регламентіне сәйкес жеңіл көмірқышқылдардың кең фракциясын іріктей отырып, мұнайды сусыздандыру, тұзсыздандыру және тұрақтандыру процесін жүргізу;</w:t>
      </w:r>
    </w:p>
    <w:p>
      <w:pPr>
        <w:spacing w:after="0"/>
        <w:ind w:left="0"/>
        <w:jc w:val="both"/>
      </w:pPr>
      <w:r>
        <w:rPr>
          <w:rFonts w:ascii="Times New Roman"/>
          <w:b w:val="false"/>
          <w:i w:val="false"/>
          <w:color w:val="000000"/>
          <w:sz w:val="28"/>
        </w:rPr>
        <w:t xml:space="preserve">
      технологиялық параметрлерді: </w:t>
      </w:r>
    </w:p>
    <w:p>
      <w:pPr>
        <w:spacing w:after="0"/>
        <w:ind w:left="0"/>
        <w:jc w:val="both"/>
      </w:pPr>
      <w:r>
        <w:rPr>
          <w:rFonts w:ascii="Times New Roman"/>
          <w:b w:val="false"/>
          <w:i w:val="false"/>
          <w:color w:val="000000"/>
          <w:sz w:val="28"/>
        </w:rPr>
        <w:t>
      технологиялық аппараттардағы температураны, қысымды, шығыстарды, фазааралық деңгейлерді реттеу және бақылау;</w:t>
      </w:r>
    </w:p>
    <w:p>
      <w:pPr>
        <w:spacing w:after="0"/>
        <w:ind w:left="0"/>
        <w:jc w:val="both"/>
      </w:pPr>
      <w:r>
        <w:rPr>
          <w:rFonts w:ascii="Times New Roman"/>
          <w:b w:val="false"/>
          <w:i w:val="false"/>
          <w:color w:val="000000"/>
          <w:sz w:val="28"/>
        </w:rPr>
        <w:t>
      деэмульгаторлар мен сілті ерітінділерін дайындау, тұщы суды дозалау;</w:t>
      </w:r>
    </w:p>
    <w:p>
      <w:pPr>
        <w:spacing w:after="0"/>
        <w:ind w:left="0"/>
        <w:jc w:val="both"/>
      </w:pPr>
      <w:r>
        <w:rPr>
          <w:rFonts w:ascii="Times New Roman"/>
          <w:b w:val="false"/>
          <w:i w:val="false"/>
          <w:color w:val="000000"/>
          <w:sz w:val="28"/>
        </w:rPr>
        <w:t>
      тұрақсыз бензинді сілтілендіру;</w:t>
      </w:r>
    </w:p>
    <w:p>
      <w:pPr>
        <w:spacing w:after="0"/>
        <w:ind w:left="0"/>
        <w:jc w:val="both"/>
      </w:pPr>
      <w:r>
        <w:rPr>
          <w:rFonts w:ascii="Times New Roman"/>
          <w:b w:val="false"/>
          <w:i w:val="false"/>
          <w:color w:val="000000"/>
          <w:sz w:val="28"/>
        </w:rPr>
        <w:t>
      тұрақсыз бензинді тұтынушыға тапсыру;</w:t>
      </w:r>
    </w:p>
    <w:p>
      <w:pPr>
        <w:spacing w:after="0"/>
        <w:ind w:left="0"/>
        <w:jc w:val="both"/>
      </w:pPr>
      <w:r>
        <w:rPr>
          <w:rFonts w:ascii="Times New Roman"/>
          <w:b w:val="false"/>
          <w:i w:val="false"/>
          <w:color w:val="000000"/>
          <w:sz w:val="28"/>
        </w:rPr>
        <w:t>
      дайындалған мұнайдың, тұрақсыз бензин санының және химиялық реагенттер шығысының есебін жүргізу;</w:t>
      </w:r>
    </w:p>
    <w:p>
      <w:pPr>
        <w:spacing w:after="0"/>
        <w:ind w:left="0"/>
        <w:jc w:val="both"/>
      </w:pPr>
      <w:r>
        <w:rPr>
          <w:rFonts w:ascii="Times New Roman"/>
          <w:b w:val="false"/>
          <w:i w:val="false"/>
          <w:color w:val="000000"/>
          <w:sz w:val="28"/>
        </w:rPr>
        <w:t>
      насостар мен технологиялық жабдыққа қызмет көрсету, сақтандыру құрылғыларының жұмысын тексеру, мұнай пеш-қыздырмаларына қызмет көрсету;</w:t>
      </w:r>
    </w:p>
    <w:p>
      <w:pPr>
        <w:spacing w:after="0"/>
        <w:ind w:left="0"/>
        <w:jc w:val="both"/>
      </w:pPr>
      <w:r>
        <w:rPr>
          <w:rFonts w:ascii="Times New Roman"/>
          <w:b w:val="false"/>
          <w:i w:val="false"/>
          <w:color w:val="000000"/>
          <w:sz w:val="28"/>
        </w:rPr>
        <w:t>
      технологиялық аппараттарды жөндеуге дайындау, аппараттарды жөндеуге және жөндеуден қабылдап алуға қатысу.</w:t>
      </w:r>
    </w:p>
    <w:bookmarkStart w:name="z219" w:id="217"/>
    <w:p>
      <w:pPr>
        <w:spacing w:after="0"/>
        <w:ind w:left="0"/>
        <w:jc w:val="both"/>
      </w:pPr>
      <w:r>
        <w:rPr>
          <w:rFonts w:ascii="Times New Roman"/>
          <w:b w:val="false"/>
          <w:i w:val="false"/>
          <w:color w:val="000000"/>
          <w:sz w:val="28"/>
        </w:rPr>
        <w:t>
      142. Білуге тиіс:</w:t>
      </w:r>
    </w:p>
    <w:bookmarkEnd w:id="217"/>
    <w:p>
      <w:pPr>
        <w:spacing w:after="0"/>
        <w:ind w:left="0"/>
        <w:jc w:val="both"/>
      </w:pPr>
      <w:r>
        <w:rPr>
          <w:rFonts w:ascii="Times New Roman"/>
          <w:b w:val="false"/>
          <w:i w:val="false"/>
          <w:color w:val="000000"/>
          <w:sz w:val="28"/>
        </w:rPr>
        <w:t>
      мұнайдың, газдың, химиялық реагенттердің, бензиннің физикалық-химиялық қасиеттерін;</w:t>
      </w:r>
    </w:p>
    <w:p>
      <w:pPr>
        <w:spacing w:after="0"/>
        <w:ind w:left="0"/>
        <w:jc w:val="both"/>
      </w:pPr>
      <w:r>
        <w:rPr>
          <w:rFonts w:ascii="Times New Roman"/>
          <w:b w:val="false"/>
          <w:i w:val="false"/>
          <w:color w:val="000000"/>
          <w:sz w:val="28"/>
        </w:rPr>
        <w:t>
      сусыздандырушы және тұзсыздандырушы қондырғының, аппаратураның, жабдықтың және қолданылатын бақылау-өлшеу аспаптарының нысанын, техникалық сипаттамасын және пайдалану қағидаларын;</w:t>
      </w:r>
    </w:p>
    <w:p>
      <w:pPr>
        <w:spacing w:after="0"/>
        <w:ind w:left="0"/>
        <w:jc w:val="both"/>
      </w:pPr>
      <w:r>
        <w:rPr>
          <w:rFonts w:ascii="Times New Roman"/>
          <w:b w:val="false"/>
          <w:i w:val="false"/>
          <w:color w:val="000000"/>
          <w:sz w:val="28"/>
        </w:rPr>
        <w:t>
      су мен тұздың мұнайды одан әрі өңдеуге әсерін;</w:t>
      </w:r>
    </w:p>
    <w:p>
      <w:pPr>
        <w:spacing w:after="0"/>
        <w:ind w:left="0"/>
        <w:jc w:val="both"/>
      </w:pPr>
      <w:r>
        <w:rPr>
          <w:rFonts w:ascii="Times New Roman"/>
          <w:b w:val="false"/>
          <w:i w:val="false"/>
          <w:color w:val="000000"/>
          <w:sz w:val="28"/>
        </w:rPr>
        <w:t>
      зертханалық бақылау әдістерін, эмульсияны бұзудың негізгі әдістерін;</w:t>
      </w:r>
    </w:p>
    <w:p>
      <w:pPr>
        <w:spacing w:after="0"/>
        <w:ind w:left="0"/>
        <w:jc w:val="both"/>
      </w:pPr>
      <w:r>
        <w:rPr>
          <w:rFonts w:ascii="Times New Roman"/>
          <w:b w:val="false"/>
          <w:i w:val="false"/>
          <w:color w:val="000000"/>
          <w:sz w:val="28"/>
        </w:rPr>
        <w:t>
      қысым астында жұмыс істейтін ыдыстарды пайдалану қағидаларын;</w:t>
      </w:r>
    </w:p>
    <w:p>
      <w:pPr>
        <w:spacing w:after="0"/>
        <w:ind w:left="0"/>
        <w:jc w:val="both"/>
      </w:pPr>
      <w:r>
        <w:rPr>
          <w:rFonts w:ascii="Times New Roman"/>
          <w:b w:val="false"/>
          <w:i w:val="false"/>
          <w:color w:val="000000"/>
          <w:sz w:val="28"/>
        </w:rPr>
        <w:t>
      қондырғыдағы ықтимал аварияларды жою қағидаларын, слесарь ісін орындалатын жұмыс көлемінде.</w:t>
      </w:r>
    </w:p>
    <w:p>
      <w:pPr>
        <w:spacing w:after="0"/>
        <w:ind w:left="0"/>
        <w:jc w:val="both"/>
      </w:pPr>
      <w:r>
        <w:rPr>
          <w:rFonts w:ascii="Times New Roman"/>
          <w:b w:val="false"/>
          <w:i w:val="false"/>
          <w:color w:val="000000"/>
          <w:sz w:val="28"/>
        </w:rPr>
        <w:t>
      Біліктілігі анағұрлым жоғары сусыздандыру және тұзсыздандыру қондырғысы операторының басшылығымен сусыздандыру және тұзсыздандыру қондырғысында жұмыс істеу кезінде - 3-разряд;</w:t>
      </w:r>
    </w:p>
    <w:p>
      <w:pPr>
        <w:spacing w:after="0"/>
        <w:ind w:left="0"/>
        <w:jc w:val="both"/>
      </w:pPr>
      <w:r>
        <w:rPr>
          <w:rFonts w:ascii="Times New Roman"/>
          <w:b w:val="false"/>
          <w:i w:val="false"/>
          <w:color w:val="000000"/>
          <w:sz w:val="28"/>
        </w:rPr>
        <w:t>
      біліктілігі анағұрлым жоғары сусыздандыру және тұзсыздандыру қондырғысы операторының басшылығымен сусыздандыру және тұзсыздандыру қондырғысында немесе электрмен тұзсыздандыру және орнықтыру қондырғыларында жұмыс істеу кезінде - 4-разряд;</w:t>
      </w:r>
    </w:p>
    <w:p>
      <w:pPr>
        <w:spacing w:after="0"/>
        <w:ind w:left="0"/>
        <w:jc w:val="both"/>
      </w:pPr>
      <w:r>
        <w:rPr>
          <w:rFonts w:ascii="Times New Roman"/>
          <w:b w:val="false"/>
          <w:i w:val="false"/>
          <w:color w:val="000000"/>
          <w:sz w:val="28"/>
        </w:rPr>
        <w:t>
      электрмен тұзсыздандыру және орнықтыру қондырғыларында жұмыс істеу кезінде - 5-разряд.</w:t>
      </w:r>
    </w:p>
    <w:bookmarkStart w:name="z220" w:id="218"/>
    <w:p>
      <w:pPr>
        <w:spacing w:after="0"/>
        <w:ind w:left="0"/>
        <w:jc w:val="left"/>
      </w:pPr>
      <w:r>
        <w:rPr>
          <w:rFonts w:ascii="Times New Roman"/>
          <w:b/>
          <w:i w:val="false"/>
          <w:color w:val="000000"/>
        </w:rPr>
        <w:t xml:space="preserve"> Параграф 23. Теңіз бұрғылары мен эстакадалары негіздемелерін монтаждау және жөндеу жөніндегі слесарь, 2-разряд</w:t>
      </w:r>
    </w:p>
    <w:bookmarkEnd w:id="218"/>
    <w:bookmarkStart w:name="z221" w:id="219"/>
    <w:p>
      <w:pPr>
        <w:spacing w:after="0"/>
        <w:ind w:left="0"/>
        <w:jc w:val="both"/>
      </w:pPr>
      <w:r>
        <w:rPr>
          <w:rFonts w:ascii="Times New Roman"/>
          <w:b w:val="false"/>
          <w:i w:val="false"/>
          <w:color w:val="000000"/>
          <w:sz w:val="28"/>
        </w:rPr>
        <w:t>
      143. Жұмыс сипаттамасы:</w:t>
      </w:r>
    </w:p>
    <w:bookmarkEnd w:id="219"/>
    <w:p>
      <w:pPr>
        <w:spacing w:after="0"/>
        <w:ind w:left="0"/>
        <w:jc w:val="both"/>
      </w:pPr>
      <w:r>
        <w:rPr>
          <w:rFonts w:ascii="Times New Roman"/>
          <w:b w:val="false"/>
          <w:i w:val="false"/>
          <w:color w:val="000000"/>
          <w:sz w:val="28"/>
        </w:rPr>
        <w:t>
      теңіз мұнай кәсіпшілігі құрылғыларының жекелеген тораптарын жөндеуге байланысты қарапайым монтаждау, демонтаждау және ұсталық жұмыстарды біліктілігі анағұрлым жоғары теңіз бұрғылары мен эстакадалары негіздемелерін монтаждау және жөндеу жөніндегі слесарьдің басшылығымен орындау;</w:t>
      </w:r>
    </w:p>
    <w:p>
      <w:pPr>
        <w:spacing w:after="0"/>
        <w:ind w:left="0"/>
        <w:jc w:val="both"/>
      </w:pPr>
      <w:r>
        <w:rPr>
          <w:rFonts w:ascii="Times New Roman"/>
          <w:b w:val="false"/>
          <w:i w:val="false"/>
          <w:color w:val="000000"/>
          <w:sz w:val="28"/>
        </w:rPr>
        <w:t>
      жұмыс орнын жөндеу жұмыстары өндірісіне дайындау;</w:t>
      </w:r>
    </w:p>
    <w:p>
      <w:pPr>
        <w:spacing w:after="0"/>
        <w:ind w:left="0"/>
        <w:jc w:val="both"/>
      </w:pPr>
      <w:r>
        <w:rPr>
          <w:rFonts w:ascii="Times New Roman"/>
          <w:b w:val="false"/>
          <w:i w:val="false"/>
          <w:color w:val="000000"/>
          <w:sz w:val="28"/>
        </w:rPr>
        <w:t>
      теңіз эстакадаларында, тротуарларда, доңғалақ ұрғыш брусьялар мен қоршамаларда тар табанды жолдарды ағымдағы жөндеу;</w:t>
      </w:r>
    </w:p>
    <w:p>
      <w:pPr>
        <w:spacing w:after="0"/>
        <w:ind w:left="0"/>
        <w:jc w:val="both"/>
      </w:pPr>
      <w:r>
        <w:rPr>
          <w:rFonts w:ascii="Times New Roman"/>
          <w:b w:val="false"/>
          <w:i w:val="false"/>
          <w:color w:val="000000"/>
          <w:sz w:val="28"/>
        </w:rPr>
        <w:t>
      эстакада мен теңіз негіздемелеріндегі жұмыс және қорғану төсемін ішінара бөлшектеу және олардың құрылысын;</w:t>
      </w:r>
    </w:p>
    <w:p>
      <w:pPr>
        <w:spacing w:after="0"/>
        <w:ind w:left="0"/>
        <w:jc w:val="both"/>
      </w:pPr>
      <w:r>
        <w:rPr>
          <w:rFonts w:ascii="Times New Roman"/>
          <w:b w:val="false"/>
          <w:i w:val="false"/>
          <w:color w:val="000000"/>
          <w:sz w:val="28"/>
        </w:rPr>
        <w:t>
      қада қағу агрегатын құрастыруға, бөлшектеуге, жарақтандыруға және жұмысқа дайындауға қатысу;</w:t>
      </w:r>
    </w:p>
    <w:p>
      <w:pPr>
        <w:spacing w:after="0"/>
        <w:ind w:left="0"/>
        <w:jc w:val="both"/>
      </w:pPr>
      <w:r>
        <w:rPr>
          <w:rFonts w:ascii="Times New Roman"/>
          <w:b w:val="false"/>
          <w:i w:val="false"/>
          <w:color w:val="000000"/>
          <w:sz w:val="28"/>
        </w:rPr>
        <w:t>
      "Электр газбен пісірушіге" бұрғылау құрылғыларында жөндеу жұмыстарын орындауда көмек көрсету.</w:t>
      </w:r>
    </w:p>
    <w:bookmarkStart w:name="z222" w:id="220"/>
    <w:p>
      <w:pPr>
        <w:spacing w:after="0"/>
        <w:ind w:left="0"/>
        <w:jc w:val="both"/>
      </w:pPr>
      <w:r>
        <w:rPr>
          <w:rFonts w:ascii="Times New Roman"/>
          <w:b w:val="false"/>
          <w:i w:val="false"/>
          <w:color w:val="000000"/>
          <w:sz w:val="28"/>
        </w:rPr>
        <w:t>
      144. Білуге тиіс:</w:t>
      </w:r>
    </w:p>
    <w:bookmarkEnd w:id="220"/>
    <w:p>
      <w:pPr>
        <w:spacing w:after="0"/>
        <w:ind w:left="0"/>
        <w:jc w:val="both"/>
      </w:pPr>
      <w:r>
        <w:rPr>
          <w:rFonts w:ascii="Times New Roman"/>
          <w:b w:val="false"/>
          <w:i w:val="false"/>
          <w:color w:val="000000"/>
          <w:sz w:val="28"/>
        </w:rPr>
        <w:t>
      теңіз мұнай кәсіпшілігі құрылғыларын жөндеу кезіндегі операциялардың технологиялық кезектілігін;</w:t>
      </w:r>
    </w:p>
    <w:p>
      <w:pPr>
        <w:spacing w:after="0"/>
        <w:ind w:left="0"/>
        <w:jc w:val="both"/>
      </w:pPr>
      <w:r>
        <w:rPr>
          <w:rFonts w:ascii="Times New Roman"/>
          <w:b w:val="false"/>
          <w:i w:val="false"/>
          <w:color w:val="000000"/>
          <w:sz w:val="28"/>
        </w:rPr>
        <w:t>
      қарапайым ұсталық және слесарлық жұмыстарды, қолданылатын ұсталық және слесарлық құралдарды;</w:t>
      </w:r>
    </w:p>
    <w:p>
      <w:pPr>
        <w:spacing w:after="0"/>
        <w:ind w:left="0"/>
        <w:jc w:val="both"/>
      </w:pPr>
      <w:r>
        <w:rPr>
          <w:rFonts w:ascii="Times New Roman"/>
          <w:b w:val="false"/>
          <w:i w:val="false"/>
          <w:color w:val="000000"/>
          <w:sz w:val="28"/>
        </w:rPr>
        <w:t>
      қада қағу жұмыстарының негізгі жолдарын;</w:t>
      </w:r>
    </w:p>
    <w:p>
      <w:pPr>
        <w:spacing w:after="0"/>
        <w:ind w:left="0"/>
        <w:jc w:val="both"/>
      </w:pPr>
      <w:r>
        <w:rPr>
          <w:rFonts w:ascii="Times New Roman"/>
          <w:b w:val="false"/>
          <w:i w:val="false"/>
          <w:color w:val="000000"/>
          <w:sz w:val="28"/>
        </w:rPr>
        <w:t>
      конструкциялар мен жүктерді ілмектеу және орнын ауыстыру қағидаларын.</w:t>
      </w:r>
    </w:p>
    <w:bookmarkStart w:name="z223" w:id="221"/>
    <w:p>
      <w:pPr>
        <w:spacing w:after="0"/>
        <w:ind w:left="0"/>
        <w:jc w:val="left"/>
      </w:pPr>
      <w:r>
        <w:rPr>
          <w:rFonts w:ascii="Times New Roman"/>
          <w:b/>
          <w:i w:val="false"/>
          <w:color w:val="000000"/>
        </w:rPr>
        <w:t xml:space="preserve"> Параграф 24. Теңіз бұрғылары мен эстакадалары негіздемелерін монтаждау және жөндеу жөніндегі слесарь, 3-разряд</w:t>
      </w:r>
    </w:p>
    <w:bookmarkEnd w:id="221"/>
    <w:bookmarkStart w:name="z224" w:id="222"/>
    <w:p>
      <w:pPr>
        <w:spacing w:after="0"/>
        <w:ind w:left="0"/>
        <w:jc w:val="both"/>
      </w:pPr>
      <w:r>
        <w:rPr>
          <w:rFonts w:ascii="Times New Roman"/>
          <w:b w:val="false"/>
          <w:i w:val="false"/>
          <w:color w:val="000000"/>
          <w:sz w:val="28"/>
        </w:rPr>
        <w:t>
      145. Жұмыс сипаттамасы:</w:t>
      </w:r>
    </w:p>
    <w:bookmarkEnd w:id="222"/>
    <w:p>
      <w:pPr>
        <w:spacing w:after="0"/>
        <w:ind w:left="0"/>
        <w:jc w:val="both"/>
      </w:pPr>
      <w:r>
        <w:rPr>
          <w:rFonts w:ascii="Times New Roman"/>
          <w:b w:val="false"/>
          <w:i w:val="false"/>
          <w:color w:val="000000"/>
          <w:sz w:val="28"/>
        </w:rPr>
        <w:t>
      теңіз мұнай кәсіпшілігі құрылғыларын жөндеуге байланысты күрделілігі орташа монтаждау, демонтаждау, қада қағу, бұрғы құю және ұсталық жұмыстарды орындау;</w:t>
      </w:r>
    </w:p>
    <w:p>
      <w:pPr>
        <w:spacing w:after="0"/>
        <w:ind w:left="0"/>
        <w:jc w:val="both"/>
      </w:pPr>
      <w:r>
        <w:rPr>
          <w:rFonts w:ascii="Times New Roman"/>
          <w:b w:val="false"/>
          <w:i w:val="false"/>
          <w:color w:val="000000"/>
          <w:sz w:val="28"/>
        </w:rPr>
        <w:t>
      теңіз бұрғылары мен эстакадалары негіздемелерінің ағаш құрылғыларын жөндеу;</w:t>
      </w:r>
    </w:p>
    <w:p>
      <w:pPr>
        <w:spacing w:after="0"/>
        <w:ind w:left="0"/>
        <w:jc w:val="both"/>
      </w:pPr>
      <w:r>
        <w:rPr>
          <w:rFonts w:ascii="Times New Roman"/>
          <w:b w:val="false"/>
          <w:i w:val="false"/>
          <w:color w:val="000000"/>
          <w:sz w:val="28"/>
        </w:rPr>
        <w:t>
      қарапайым теңіз байламдарын байлау;</w:t>
      </w:r>
    </w:p>
    <w:p>
      <w:pPr>
        <w:spacing w:after="0"/>
        <w:ind w:left="0"/>
        <w:jc w:val="both"/>
      </w:pPr>
      <w:r>
        <w:rPr>
          <w:rFonts w:ascii="Times New Roman"/>
          <w:b w:val="false"/>
          <w:i w:val="false"/>
          <w:color w:val="000000"/>
          <w:sz w:val="28"/>
        </w:rPr>
        <w:t>
      металды конструкцияларды ілмектеу және ілмектен босату;</w:t>
      </w:r>
    </w:p>
    <w:p>
      <w:pPr>
        <w:spacing w:after="0"/>
        <w:ind w:left="0"/>
        <w:jc w:val="both"/>
      </w:pPr>
      <w:r>
        <w:rPr>
          <w:rFonts w:ascii="Times New Roman"/>
          <w:b w:val="false"/>
          <w:i w:val="false"/>
          <w:color w:val="000000"/>
          <w:sz w:val="28"/>
        </w:rPr>
        <w:t>
      теңіздің тереңдігі мен қадалардың ұзындығын өлшеу;</w:t>
      </w:r>
    </w:p>
    <w:p>
      <w:pPr>
        <w:spacing w:after="0"/>
        <w:ind w:left="0"/>
        <w:jc w:val="both"/>
      </w:pPr>
      <w:r>
        <w:rPr>
          <w:rFonts w:ascii="Times New Roman"/>
          <w:b w:val="false"/>
          <w:i w:val="false"/>
          <w:color w:val="000000"/>
          <w:sz w:val="28"/>
        </w:rPr>
        <w:t>
      қада қағу және бұрғылау агрегатын құрастыруға, бөлшектеуге, жарақтандыруға және жұмысқа дайындауға қатысу;</w:t>
      </w:r>
    </w:p>
    <w:p>
      <w:pPr>
        <w:spacing w:after="0"/>
        <w:ind w:left="0"/>
        <w:jc w:val="both"/>
      </w:pPr>
      <w:r>
        <w:rPr>
          <w:rFonts w:ascii="Times New Roman"/>
          <w:b w:val="false"/>
          <w:i w:val="false"/>
          <w:color w:val="000000"/>
          <w:sz w:val="28"/>
        </w:rPr>
        <w:t>
      понтонды-аспалы алаңшалар мен өзге де құрылғыларды құрастыру және суға түсіру;</w:t>
      </w:r>
    </w:p>
    <w:p>
      <w:pPr>
        <w:spacing w:after="0"/>
        <w:ind w:left="0"/>
        <w:jc w:val="both"/>
      </w:pPr>
      <w:r>
        <w:rPr>
          <w:rFonts w:ascii="Times New Roman"/>
          <w:b w:val="false"/>
          <w:i w:val="false"/>
          <w:color w:val="000000"/>
          <w:sz w:val="28"/>
        </w:rPr>
        <w:t>
      эстакадада тар табанды жолдарды салу және жөндеу;</w:t>
      </w:r>
    </w:p>
    <w:p>
      <w:pPr>
        <w:spacing w:after="0"/>
        <w:ind w:left="0"/>
        <w:jc w:val="both"/>
      </w:pPr>
      <w:r>
        <w:rPr>
          <w:rFonts w:ascii="Times New Roman"/>
          <w:b w:val="false"/>
          <w:i w:val="false"/>
          <w:color w:val="000000"/>
          <w:sz w:val="28"/>
        </w:rPr>
        <w:t>
      катодты және протекторлық қорғанудың анодты құрылғыларын, теңіз бұрғылары мен эстакадалары негіздемелерінің су астындағы бөлігін жөндеу және орнату;</w:t>
      </w:r>
    </w:p>
    <w:p>
      <w:pPr>
        <w:spacing w:after="0"/>
        <w:ind w:left="0"/>
        <w:jc w:val="both"/>
      </w:pPr>
      <w:r>
        <w:rPr>
          <w:rFonts w:ascii="Times New Roman"/>
          <w:b w:val="false"/>
          <w:i w:val="false"/>
          <w:color w:val="000000"/>
          <w:sz w:val="28"/>
        </w:rPr>
        <w:t>
      газбен кесу жұмыстарын орындау.</w:t>
      </w:r>
    </w:p>
    <w:bookmarkStart w:name="z225" w:id="223"/>
    <w:p>
      <w:pPr>
        <w:spacing w:after="0"/>
        <w:ind w:left="0"/>
        <w:jc w:val="both"/>
      </w:pPr>
      <w:r>
        <w:rPr>
          <w:rFonts w:ascii="Times New Roman"/>
          <w:b w:val="false"/>
          <w:i w:val="false"/>
          <w:color w:val="000000"/>
          <w:sz w:val="28"/>
        </w:rPr>
        <w:t>
      146. Білуге тиіс:</w:t>
      </w:r>
    </w:p>
    <w:bookmarkEnd w:id="223"/>
    <w:p>
      <w:pPr>
        <w:spacing w:after="0"/>
        <w:ind w:left="0"/>
        <w:jc w:val="both"/>
      </w:pPr>
      <w:r>
        <w:rPr>
          <w:rFonts w:ascii="Times New Roman"/>
          <w:b w:val="false"/>
          <w:i w:val="false"/>
          <w:color w:val="000000"/>
          <w:sz w:val="28"/>
        </w:rPr>
        <w:t>
      теңіз бұрғылары мен эстакадаларын монтаждау, демонтаждау және жөндеу, теңіз түбінде шурфтарды бұрғылау, қадаларды қағу және жөнделетін тораптар мен ағаш құрылғыларды бекіту жөніндегі жұмыстардың технологиялық кезектілігін;</w:t>
      </w:r>
    </w:p>
    <w:p>
      <w:pPr>
        <w:spacing w:after="0"/>
        <w:ind w:left="0"/>
        <w:jc w:val="both"/>
      </w:pPr>
      <w:r>
        <w:rPr>
          <w:rFonts w:ascii="Times New Roman"/>
          <w:b w:val="false"/>
          <w:i w:val="false"/>
          <w:color w:val="000000"/>
          <w:sz w:val="28"/>
        </w:rPr>
        <w:t>
      бұрғылау, қадаларды қағу механизмдерінің, теңіз бұрғылары мен эстакадаларын монтаждау, демонтаждау және жөндеу кезінде қолданылатын құралдың құрылысын;</w:t>
      </w:r>
    </w:p>
    <w:p>
      <w:pPr>
        <w:spacing w:after="0"/>
        <w:ind w:left="0"/>
        <w:jc w:val="both"/>
      </w:pPr>
      <w:r>
        <w:rPr>
          <w:rFonts w:ascii="Times New Roman"/>
          <w:b w:val="false"/>
          <w:i w:val="false"/>
          <w:color w:val="000000"/>
          <w:sz w:val="28"/>
        </w:rPr>
        <w:t>
      қада қағу, бұрғы толтыру, слесарлық және ұста жұмыстарын орындаудың негізгі жолдарын, теңіз бұрғылары мен эстакадаларын жөндеу кезінде қолданылатын жүктер мен материалдарды ілмектеудің, орнын ауыстырудың тәсілдерін.</w:t>
      </w:r>
    </w:p>
    <w:bookmarkStart w:name="z226" w:id="224"/>
    <w:p>
      <w:pPr>
        <w:spacing w:after="0"/>
        <w:ind w:left="0"/>
        <w:jc w:val="left"/>
      </w:pPr>
      <w:r>
        <w:rPr>
          <w:rFonts w:ascii="Times New Roman"/>
          <w:b/>
          <w:i w:val="false"/>
          <w:color w:val="000000"/>
        </w:rPr>
        <w:t xml:space="preserve"> Параграф 25. Теңіз бұрғылары мен эстакадалары негіздемелерін монтаждау және жөндеу жөніндегі слесарь, 4-разряд</w:t>
      </w:r>
    </w:p>
    <w:bookmarkEnd w:id="224"/>
    <w:bookmarkStart w:name="z227" w:id="225"/>
    <w:p>
      <w:pPr>
        <w:spacing w:after="0"/>
        <w:ind w:left="0"/>
        <w:jc w:val="both"/>
      </w:pPr>
      <w:r>
        <w:rPr>
          <w:rFonts w:ascii="Times New Roman"/>
          <w:b w:val="false"/>
          <w:i w:val="false"/>
          <w:color w:val="000000"/>
          <w:sz w:val="28"/>
        </w:rPr>
        <w:t>
      147.Жұмыс сипаттамасы:</w:t>
      </w:r>
    </w:p>
    <w:bookmarkEnd w:id="225"/>
    <w:p>
      <w:pPr>
        <w:spacing w:after="0"/>
        <w:ind w:left="0"/>
        <w:jc w:val="both"/>
      </w:pPr>
      <w:r>
        <w:rPr>
          <w:rFonts w:ascii="Times New Roman"/>
          <w:b w:val="false"/>
          <w:i w:val="false"/>
          <w:color w:val="000000"/>
          <w:sz w:val="28"/>
        </w:rPr>
        <w:t>
      теңіз мұнай кәсіпшілігі құрылғыларын жөндеуге байланысты монтаждау, демонтаждау, қада қағу, бұрғы құю және ұсталық жұмыстарды орындау;</w:t>
      </w:r>
    </w:p>
    <w:p>
      <w:pPr>
        <w:spacing w:after="0"/>
        <w:ind w:left="0"/>
        <w:jc w:val="both"/>
      </w:pPr>
      <w:r>
        <w:rPr>
          <w:rFonts w:ascii="Times New Roman"/>
          <w:b w:val="false"/>
          <w:i w:val="false"/>
          <w:color w:val="000000"/>
          <w:sz w:val="28"/>
        </w:rPr>
        <w:t>
      секциялардың, отырғызу алаңдарының және жаяу жүргіншілер көпірлерінің секцияларын орталандыру және орнату;</w:t>
      </w:r>
    </w:p>
    <w:p>
      <w:pPr>
        <w:spacing w:after="0"/>
        <w:ind w:left="0"/>
        <w:jc w:val="both"/>
      </w:pPr>
      <w:r>
        <w:rPr>
          <w:rFonts w:ascii="Times New Roman"/>
          <w:b w:val="false"/>
          <w:i w:val="false"/>
          <w:color w:val="000000"/>
          <w:sz w:val="28"/>
        </w:rPr>
        <w:t>
      су үстіндегі және астындағы құбыр желілері мен қатаңдық бұрыштарының орнын белгілеу және дайындау;</w:t>
      </w:r>
    </w:p>
    <w:p>
      <w:pPr>
        <w:spacing w:after="0"/>
        <w:ind w:left="0"/>
        <w:jc w:val="both"/>
      </w:pPr>
      <w:r>
        <w:rPr>
          <w:rFonts w:ascii="Times New Roman"/>
          <w:b w:val="false"/>
          <w:i w:val="false"/>
          <w:color w:val="000000"/>
          <w:sz w:val="28"/>
        </w:rPr>
        <w:t>
      еденді төсеу және жөндеу жұмыстары өндірісі;</w:t>
      </w:r>
    </w:p>
    <w:p>
      <w:pPr>
        <w:spacing w:after="0"/>
        <w:ind w:left="0"/>
        <w:jc w:val="both"/>
      </w:pPr>
      <w:r>
        <w:rPr>
          <w:rFonts w:ascii="Times New Roman"/>
          <w:b w:val="false"/>
          <w:i w:val="false"/>
          <w:color w:val="000000"/>
          <w:sz w:val="28"/>
        </w:rPr>
        <w:t>
      пісіру агрегатына қызмет көрсету;</w:t>
      </w:r>
    </w:p>
    <w:p>
      <w:pPr>
        <w:spacing w:after="0"/>
        <w:ind w:left="0"/>
        <w:jc w:val="both"/>
      </w:pPr>
      <w:r>
        <w:rPr>
          <w:rFonts w:ascii="Times New Roman"/>
          <w:b w:val="false"/>
          <w:i w:val="false"/>
          <w:color w:val="000000"/>
          <w:sz w:val="28"/>
        </w:rPr>
        <w:t>
      газбен кесу жұмыстарын орындау.</w:t>
      </w:r>
    </w:p>
    <w:bookmarkStart w:name="z228" w:id="226"/>
    <w:p>
      <w:pPr>
        <w:spacing w:after="0"/>
        <w:ind w:left="0"/>
        <w:jc w:val="both"/>
      </w:pPr>
      <w:r>
        <w:rPr>
          <w:rFonts w:ascii="Times New Roman"/>
          <w:b w:val="false"/>
          <w:i w:val="false"/>
          <w:color w:val="000000"/>
          <w:sz w:val="28"/>
        </w:rPr>
        <w:t>
      148. Білуге тиіс:</w:t>
      </w:r>
    </w:p>
    <w:bookmarkEnd w:id="226"/>
    <w:p>
      <w:pPr>
        <w:spacing w:after="0"/>
        <w:ind w:left="0"/>
        <w:jc w:val="both"/>
      </w:pPr>
      <w:r>
        <w:rPr>
          <w:rFonts w:ascii="Times New Roman"/>
          <w:b w:val="false"/>
          <w:i w:val="false"/>
          <w:color w:val="000000"/>
          <w:sz w:val="28"/>
        </w:rPr>
        <w:t>
      негіздемелердің конструкциясын, блоктардың, секциялардың, су үстіндегі және астындағы байланыстардың типтері мен мөлшерін және олардың техникалық сипаттамасын;</w:t>
      </w:r>
    </w:p>
    <w:p>
      <w:pPr>
        <w:spacing w:after="0"/>
        <w:ind w:left="0"/>
        <w:jc w:val="both"/>
      </w:pPr>
      <w:r>
        <w:rPr>
          <w:rFonts w:ascii="Times New Roman"/>
          <w:b w:val="false"/>
          <w:i w:val="false"/>
          <w:color w:val="000000"/>
          <w:sz w:val="28"/>
        </w:rPr>
        <w:t>
      қада қағу және бұрғы толтыру агрегаттарының құрылымын мен техникалық сипаттамасын, қада қағу және бұрғы толтыру процестерінің мәнін, трубалар сұрпын;</w:t>
      </w:r>
    </w:p>
    <w:p>
      <w:pPr>
        <w:spacing w:after="0"/>
        <w:ind w:left="0"/>
        <w:jc w:val="both"/>
      </w:pPr>
      <w:r>
        <w:rPr>
          <w:rFonts w:ascii="Times New Roman"/>
          <w:b w:val="false"/>
          <w:i w:val="false"/>
          <w:color w:val="000000"/>
          <w:sz w:val="28"/>
        </w:rPr>
        <w:t>
      болат тростар мен канаттардың типтері мен сипаттамаларын, қарапайым слесарь және ұсталық жұмыстарды орындаудың негізгі жолдарын, цемент ерітіндісін дайындау үшін су мен цементтің салмақтық және көлемдік ара қатынасын;</w:t>
      </w:r>
    </w:p>
    <w:p>
      <w:pPr>
        <w:spacing w:after="0"/>
        <w:ind w:left="0"/>
        <w:jc w:val="both"/>
      </w:pPr>
      <w:r>
        <w:rPr>
          <w:rFonts w:ascii="Times New Roman"/>
          <w:b w:val="false"/>
          <w:i w:val="false"/>
          <w:color w:val="000000"/>
          <w:sz w:val="28"/>
        </w:rPr>
        <w:t>
      қада қағу және бұрғы толтыру жұмыстары кезіндегі жоғарыдағы жұмыс өндірісінің тәсілдері, пісіру агрегаттарының жұмыс қағидаты және пайдалану қағидалары.</w:t>
      </w:r>
    </w:p>
    <w:bookmarkStart w:name="z229" w:id="227"/>
    <w:p>
      <w:pPr>
        <w:spacing w:after="0"/>
        <w:ind w:left="0"/>
        <w:jc w:val="left"/>
      </w:pPr>
      <w:r>
        <w:rPr>
          <w:rFonts w:ascii="Times New Roman"/>
          <w:b/>
          <w:i w:val="false"/>
          <w:color w:val="000000"/>
        </w:rPr>
        <w:t xml:space="preserve"> Параграф 26. Теңіз бұрғылары мен эстакадалары негіздемелерін монтаждау және жөндеу жөніндегі слесарь, 5-разряд</w:t>
      </w:r>
    </w:p>
    <w:bookmarkEnd w:id="227"/>
    <w:bookmarkStart w:name="z230" w:id="228"/>
    <w:p>
      <w:pPr>
        <w:spacing w:after="0"/>
        <w:ind w:left="0"/>
        <w:jc w:val="both"/>
      </w:pPr>
      <w:r>
        <w:rPr>
          <w:rFonts w:ascii="Times New Roman"/>
          <w:b w:val="false"/>
          <w:i w:val="false"/>
          <w:color w:val="000000"/>
          <w:sz w:val="28"/>
        </w:rPr>
        <w:t>
      149. Жұмыс сипаттамасы:</w:t>
      </w:r>
    </w:p>
    <w:bookmarkEnd w:id="228"/>
    <w:p>
      <w:pPr>
        <w:spacing w:after="0"/>
        <w:ind w:left="0"/>
        <w:jc w:val="both"/>
      </w:pPr>
      <w:r>
        <w:rPr>
          <w:rFonts w:ascii="Times New Roman"/>
          <w:b w:val="false"/>
          <w:i w:val="false"/>
          <w:color w:val="000000"/>
          <w:sz w:val="28"/>
        </w:rPr>
        <w:t>
      теңіз бұрғысы мен эстакада негіздемелерін жөндеу кезіндегі бригаданың жұмысын орындау және үйлестіру;</w:t>
      </w:r>
    </w:p>
    <w:p>
      <w:pPr>
        <w:spacing w:after="0"/>
        <w:ind w:left="0"/>
        <w:jc w:val="both"/>
      </w:pPr>
      <w:r>
        <w:rPr>
          <w:rFonts w:ascii="Times New Roman"/>
          <w:b w:val="false"/>
          <w:i w:val="false"/>
          <w:color w:val="000000"/>
          <w:sz w:val="28"/>
        </w:rPr>
        <w:t xml:space="preserve">
      қадаларды дайындауға және сіңіруге, теңіз түбіндегі шурфты бұрғылауға, бұрғылау құралын, құю трубаларын, құбыр арматурасын түсіруге және көтеруге, шурфты цемент ерітіндісімен толтыруға қатысу; </w:t>
      </w:r>
    </w:p>
    <w:p>
      <w:pPr>
        <w:spacing w:after="0"/>
        <w:ind w:left="0"/>
        <w:jc w:val="both"/>
      </w:pPr>
      <w:r>
        <w:rPr>
          <w:rFonts w:ascii="Times New Roman"/>
          <w:b w:val="false"/>
          <w:i w:val="false"/>
          <w:color w:val="000000"/>
          <w:sz w:val="28"/>
        </w:rPr>
        <w:t>
      кесу үшін шаблондар бойынша белгі салу;</w:t>
      </w:r>
    </w:p>
    <w:p>
      <w:pPr>
        <w:spacing w:after="0"/>
        <w:ind w:left="0"/>
        <w:jc w:val="both"/>
      </w:pPr>
      <w:r>
        <w:rPr>
          <w:rFonts w:ascii="Times New Roman"/>
          <w:b w:val="false"/>
          <w:i w:val="false"/>
          <w:color w:val="000000"/>
          <w:sz w:val="28"/>
        </w:rPr>
        <w:t>
      секцияларды, фермаларды, отырғызу алаңдарын, жаяу жүргінші көпіршелерін цементтеуге, су үстіндегі және астындағы байламдарды, блоктар мен секцияларды, теңіз бұрғысы мен эстакада негіздемелерінің фермалары мен ригельдерін орнатуға және бекітуге қатысу;</w:t>
      </w:r>
    </w:p>
    <w:p>
      <w:pPr>
        <w:spacing w:after="0"/>
        <w:ind w:left="0"/>
        <w:jc w:val="both"/>
      </w:pPr>
      <w:r>
        <w:rPr>
          <w:rFonts w:ascii="Times New Roman"/>
          <w:b w:val="false"/>
          <w:i w:val="false"/>
          <w:color w:val="000000"/>
          <w:sz w:val="28"/>
        </w:rPr>
        <w:t>
      брустар мен еден төсемін салуға, ұзартуға және бекітуге қатысу;</w:t>
      </w:r>
    </w:p>
    <w:p>
      <w:pPr>
        <w:spacing w:after="0"/>
        <w:ind w:left="0"/>
        <w:jc w:val="both"/>
      </w:pPr>
      <w:r>
        <w:rPr>
          <w:rFonts w:ascii="Times New Roman"/>
          <w:b w:val="false"/>
          <w:i w:val="false"/>
          <w:color w:val="000000"/>
          <w:sz w:val="28"/>
        </w:rPr>
        <w:t xml:space="preserve">
      күрделі шаблондарды жасау; </w:t>
      </w:r>
    </w:p>
    <w:p>
      <w:pPr>
        <w:spacing w:after="0"/>
        <w:ind w:left="0"/>
        <w:jc w:val="both"/>
      </w:pPr>
      <w:r>
        <w:rPr>
          <w:rFonts w:ascii="Times New Roman"/>
          <w:b w:val="false"/>
          <w:i w:val="false"/>
          <w:color w:val="000000"/>
          <w:sz w:val="28"/>
        </w:rPr>
        <w:t>
      вахта журналын жүргізу.</w:t>
      </w:r>
    </w:p>
    <w:bookmarkStart w:name="z231" w:id="229"/>
    <w:p>
      <w:pPr>
        <w:spacing w:after="0"/>
        <w:ind w:left="0"/>
        <w:jc w:val="both"/>
      </w:pPr>
      <w:r>
        <w:rPr>
          <w:rFonts w:ascii="Times New Roman"/>
          <w:b w:val="false"/>
          <w:i w:val="false"/>
          <w:color w:val="000000"/>
          <w:sz w:val="28"/>
        </w:rPr>
        <w:t>
      150. Білуге тиіс:</w:t>
      </w:r>
    </w:p>
    <w:bookmarkEnd w:id="229"/>
    <w:p>
      <w:pPr>
        <w:spacing w:after="0"/>
        <w:ind w:left="0"/>
        <w:jc w:val="both"/>
      </w:pPr>
      <w:r>
        <w:rPr>
          <w:rFonts w:ascii="Times New Roman"/>
          <w:b w:val="false"/>
          <w:i w:val="false"/>
          <w:color w:val="000000"/>
          <w:sz w:val="28"/>
        </w:rPr>
        <w:t>
      жөндеу жұмыстары кезінде қолданылатын құрылыс механизмдері мен жабдықтардың конструкциясы мен техникалық сипаттамасын;</w:t>
      </w:r>
    </w:p>
    <w:p>
      <w:pPr>
        <w:spacing w:after="0"/>
        <w:ind w:left="0"/>
        <w:jc w:val="both"/>
      </w:pPr>
      <w:r>
        <w:rPr>
          <w:rFonts w:ascii="Times New Roman"/>
          <w:b w:val="false"/>
          <w:i w:val="false"/>
          <w:color w:val="000000"/>
          <w:sz w:val="28"/>
        </w:rPr>
        <w:t>
      оларды пайдалану қағидаларын, жұмысындағы ықтимал ақауларды және оларды жою тәсілдерін;</w:t>
      </w:r>
    </w:p>
    <w:p>
      <w:pPr>
        <w:spacing w:after="0"/>
        <w:ind w:left="0"/>
        <w:jc w:val="both"/>
      </w:pPr>
      <w:r>
        <w:rPr>
          <w:rFonts w:ascii="Times New Roman"/>
          <w:b w:val="false"/>
          <w:i w:val="false"/>
          <w:color w:val="000000"/>
          <w:sz w:val="28"/>
        </w:rPr>
        <w:t>
      негіздемелерді, іргетас брустарын және өзге де бекітуге арналған құбыр қосындыларының орналасу схемасын.</w:t>
      </w:r>
    </w:p>
    <w:bookmarkStart w:name="z232" w:id="230"/>
    <w:p>
      <w:pPr>
        <w:spacing w:after="0"/>
        <w:ind w:left="0"/>
        <w:jc w:val="left"/>
      </w:pPr>
      <w:r>
        <w:rPr>
          <w:rFonts w:ascii="Times New Roman"/>
          <w:b/>
          <w:i w:val="false"/>
          <w:color w:val="000000"/>
        </w:rPr>
        <w:t xml:space="preserve"> Параграф 27. Теңіздегі жүзбелі бұрғылау агрегаты бұрғылаушысының көмекшісі, 3-разряд</w:t>
      </w:r>
    </w:p>
    <w:bookmarkEnd w:id="230"/>
    <w:bookmarkStart w:name="z233" w:id="231"/>
    <w:p>
      <w:pPr>
        <w:spacing w:after="0"/>
        <w:ind w:left="0"/>
        <w:jc w:val="both"/>
      </w:pPr>
      <w:r>
        <w:rPr>
          <w:rFonts w:ascii="Times New Roman"/>
          <w:b w:val="false"/>
          <w:i w:val="false"/>
          <w:color w:val="000000"/>
          <w:sz w:val="28"/>
        </w:rPr>
        <w:t>
      151. Жұмыс сипаттамасы:</w:t>
      </w:r>
    </w:p>
    <w:bookmarkEnd w:id="231"/>
    <w:p>
      <w:pPr>
        <w:spacing w:after="0"/>
        <w:ind w:left="0"/>
        <w:jc w:val="both"/>
      </w:pPr>
      <w:r>
        <w:rPr>
          <w:rFonts w:ascii="Times New Roman"/>
          <w:b w:val="false"/>
          <w:i w:val="false"/>
          <w:color w:val="000000"/>
          <w:sz w:val="28"/>
        </w:rPr>
        <w:t xml:space="preserve">
      теңізде жүзбелі бұрғылау агрегатын орнатуға, агрегатты жұмысқа дайындауға, бұрғылау құралын түсіруге және көтеруге қатысу; </w:t>
      </w:r>
    </w:p>
    <w:p>
      <w:pPr>
        <w:spacing w:after="0"/>
        <w:ind w:left="0"/>
        <w:jc w:val="both"/>
      </w:pPr>
      <w:r>
        <w:rPr>
          <w:rFonts w:ascii="Times New Roman"/>
          <w:b w:val="false"/>
          <w:i w:val="false"/>
          <w:color w:val="000000"/>
          <w:sz w:val="28"/>
        </w:rPr>
        <w:t>
      құралды, шығырды, насосты тексеру және дайындау;</w:t>
      </w:r>
    </w:p>
    <w:p>
      <w:pPr>
        <w:spacing w:after="0"/>
        <w:ind w:left="0"/>
        <w:jc w:val="both"/>
      </w:pPr>
      <w:r>
        <w:rPr>
          <w:rFonts w:ascii="Times New Roman"/>
          <w:b w:val="false"/>
          <w:i w:val="false"/>
          <w:color w:val="000000"/>
          <w:sz w:val="28"/>
        </w:rPr>
        <w:t>
      жекелеген тораптарды майлау және бекіту.</w:t>
      </w:r>
    </w:p>
    <w:bookmarkStart w:name="z234" w:id="232"/>
    <w:p>
      <w:pPr>
        <w:spacing w:after="0"/>
        <w:ind w:left="0"/>
        <w:jc w:val="both"/>
      </w:pPr>
      <w:r>
        <w:rPr>
          <w:rFonts w:ascii="Times New Roman"/>
          <w:b w:val="false"/>
          <w:i w:val="false"/>
          <w:color w:val="000000"/>
          <w:sz w:val="28"/>
        </w:rPr>
        <w:t>
      152. Білуге тиіс:</w:t>
      </w:r>
    </w:p>
    <w:bookmarkEnd w:id="232"/>
    <w:p>
      <w:pPr>
        <w:spacing w:after="0"/>
        <w:ind w:left="0"/>
        <w:jc w:val="both"/>
      </w:pPr>
      <w:r>
        <w:rPr>
          <w:rFonts w:ascii="Times New Roman"/>
          <w:b w:val="false"/>
          <w:i w:val="false"/>
          <w:color w:val="000000"/>
          <w:sz w:val="28"/>
        </w:rPr>
        <w:t>
      теңізде тік шурфты бұрғылау, құрал мен арматураны түсіру және көтеру, шурфтар мен қадаларды цемент қоспасымен толтыру жөніндегі технологиялық процесті және операциялардың кезектілігін;</w:t>
      </w:r>
    </w:p>
    <w:p>
      <w:pPr>
        <w:spacing w:after="0"/>
        <w:ind w:left="0"/>
        <w:jc w:val="both"/>
      </w:pPr>
      <w:r>
        <w:rPr>
          <w:rFonts w:ascii="Times New Roman"/>
          <w:b w:val="false"/>
          <w:i w:val="false"/>
          <w:color w:val="000000"/>
          <w:sz w:val="28"/>
        </w:rPr>
        <w:t>
      қолданылатын құралдың құрылысын, қарапайым теңіз тораптарын шешу тәсілдерін.</w:t>
      </w:r>
    </w:p>
    <w:bookmarkStart w:name="z235" w:id="233"/>
    <w:p>
      <w:pPr>
        <w:spacing w:after="0"/>
        <w:ind w:left="0"/>
        <w:jc w:val="left"/>
      </w:pPr>
      <w:r>
        <w:rPr>
          <w:rFonts w:ascii="Times New Roman"/>
          <w:b/>
          <w:i w:val="false"/>
          <w:color w:val="000000"/>
        </w:rPr>
        <w:t xml:space="preserve"> Параграф 28. Теңіздегі жүзбелі бұрғылау агрегаты бұрғылаушысының көмекшісі, 4-разряд</w:t>
      </w:r>
    </w:p>
    <w:bookmarkEnd w:id="233"/>
    <w:bookmarkStart w:name="z236" w:id="234"/>
    <w:p>
      <w:pPr>
        <w:spacing w:after="0"/>
        <w:ind w:left="0"/>
        <w:jc w:val="both"/>
      </w:pPr>
      <w:r>
        <w:rPr>
          <w:rFonts w:ascii="Times New Roman"/>
          <w:b w:val="false"/>
          <w:i w:val="false"/>
          <w:color w:val="000000"/>
          <w:sz w:val="28"/>
        </w:rPr>
        <w:t>
      153. Жұмыс сипаттамасы:</w:t>
      </w:r>
    </w:p>
    <w:bookmarkEnd w:id="234"/>
    <w:p>
      <w:pPr>
        <w:spacing w:after="0"/>
        <w:ind w:left="0"/>
        <w:jc w:val="both"/>
      </w:pPr>
      <w:r>
        <w:rPr>
          <w:rFonts w:ascii="Times New Roman"/>
          <w:b w:val="false"/>
          <w:i w:val="false"/>
          <w:color w:val="000000"/>
          <w:sz w:val="28"/>
        </w:rPr>
        <w:t>
      теңізде бұрғылау процесін біліктілігі анағұрлым жоғары теңіздегі жүзбелі бұрғылау агрегаты бұрғылаушысының көмекшісінің басшылығымен жүргізу;</w:t>
      </w:r>
    </w:p>
    <w:p>
      <w:pPr>
        <w:spacing w:after="0"/>
        <w:ind w:left="0"/>
        <w:jc w:val="both"/>
      </w:pPr>
      <w:r>
        <w:rPr>
          <w:rFonts w:ascii="Times New Roman"/>
          <w:b w:val="false"/>
          <w:i w:val="false"/>
          <w:color w:val="000000"/>
          <w:sz w:val="28"/>
        </w:rPr>
        <w:t>
      барлық типтегі тіреулерді, полотноларды, секцияларды орнату және оларды бекіту;</w:t>
      </w:r>
    </w:p>
    <w:p>
      <w:pPr>
        <w:spacing w:after="0"/>
        <w:ind w:left="0"/>
        <w:jc w:val="both"/>
      </w:pPr>
      <w:r>
        <w:rPr>
          <w:rFonts w:ascii="Times New Roman"/>
          <w:b w:val="false"/>
          <w:i w:val="false"/>
          <w:color w:val="000000"/>
          <w:sz w:val="28"/>
        </w:rPr>
        <w:t>
      насос агрегатының жұмысын қадағалау және оны басқару;</w:t>
      </w:r>
    </w:p>
    <w:p>
      <w:pPr>
        <w:spacing w:after="0"/>
        <w:ind w:left="0"/>
        <w:jc w:val="both"/>
      </w:pPr>
      <w:r>
        <w:rPr>
          <w:rFonts w:ascii="Times New Roman"/>
          <w:b w:val="false"/>
          <w:i w:val="false"/>
          <w:color w:val="000000"/>
          <w:sz w:val="28"/>
        </w:rPr>
        <w:t>
      цемент ерітіндісін дайындау;</w:t>
      </w:r>
    </w:p>
    <w:p>
      <w:pPr>
        <w:spacing w:after="0"/>
        <w:ind w:left="0"/>
        <w:jc w:val="both"/>
      </w:pPr>
      <w:r>
        <w:rPr>
          <w:rFonts w:ascii="Times New Roman"/>
          <w:b w:val="false"/>
          <w:i w:val="false"/>
          <w:color w:val="000000"/>
          <w:sz w:val="28"/>
        </w:rPr>
        <w:t>
      шурфтар мен қадаларды толтыру;</w:t>
      </w:r>
    </w:p>
    <w:p>
      <w:pPr>
        <w:spacing w:after="0"/>
        <w:ind w:left="0"/>
        <w:jc w:val="both"/>
      </w:pPr>
      <w:r>
        <w:rPr>
          <w:rFonts w:ascii="Times New Roman"/>
          <w:b w:val="false"/>
          <w:i w:val="false"/>
          <w:color w:val="000000"/>
          <w:sz w:val="28"/>
        </w:rPr>
        <w:t>
      қолданылатын құралдың жарамдылығын қадағалау.</w:t>
      </w:r>
    </w:p>
    <w:bookmarkStart w:name="z237" w:id="235"/>
    <w:p>
      <w:pPr>
        <w:spacing w:after="0"/>
        <w:ind w:left="0"/>
        <w:jc w:val="both"/>
      </w:pPr>
      <w:r>
        <w:rPr>
          <w:rFonts w:ascii="Times New Roman"/>
          <w:b w:val="false"/>
          <w:i w:val="false"/>
          <w:color w:val="000000"/>
          <w:sz w:val="28"/>
        </w:rPr>
        <w:t>
      154. Білуге тиіс:</w:t>
      </w:r>
    </w:p>
    <w:bookmarkEnd w:id="235"/>
    <w:p>
      <w:pPr>
        <w:spacing w:after="0"/>
        <w:ind w:left="0"/>
        <w:jc w:val="both"/>
      </w:pPr>
      <w:r>
        <w:rPr>
          <w:rFonts w:ascii="Times New Roman"/>
          <w:b w:val="false"/>
          <w:i w:val="false"/>
          <w:color w:val="000000"/>
          <w:sz w:val="28"/>
        </w:rPr>
        <w:t>
      теңізде бұрғылаудың технологиялық процесін, авариялардың себептерін және олардың алдын алу мен жою әдістерін;</w:t>
      </w:r>
    </w:p>
    <w:p>
      <w:pPr>
        <w:spacing w:after="0"/>
        <w:ind w:left="0"/>
        <w:jc w:val="both"/>
      </w:pPr>
      <w:r>
        <w:rPr>
          <w:rFonts w:ascii="Times New Roman"/>
          <w:b w:val="false"/>
          <w:i w:val="false"/>
          <w:color w:val="000000"/>
          <w:sz w:val="28"/>
        </w:rPr>
        <w:t>
      бұрғылау жабдығы мен құралының құрылысы мен жұмыс қағидатын;</w:t>
      </w:r>
    </w:p>
    <w:p>
      <w:pPr>
        <w:spacing w:after="0"/>
        <w:ind w:left="0"/>
        <w:jc w:val="both"/>
      </w:pPr>
      <w:r>
        <w:rPr>
          <w:rFonts w:ascii="Times New Roman"/>
          <w:b w:val="false"/>
          <w:i w:val="false"/>
          <w:color w:val="000000"/>
          <w:sz w:val="28"/>
        </w:rPr>
        <w:t xml:space="preserve">
      теңіз бұрғылары негіздемелері блоктарының, секциялары мен полотноларының типтері мен мөлшерлерін; </w:t>
      </w:r>
    </w:p>
    <w:p>
      <w:pPr>
        <w:spacing w:after="0"/>
        <w:ind w:left="0"/>
        <w:jc w:val="both"/>
      </w:pPr>
      <w:r>
        <w:rPr>
          <w:rFonts w:ascii="Times New Roman"/>
          <w:b w:val="false"/>
          <w:i w:val="false"/>
          <w:color w:val="000000"/>
          <w:sz w:val="28"/>
        </w:rPr>
        <w:t>
      таль жүйесінің, кронблоктардың, вертлюгтер мен канаттардың конструкциясы мен нысанын;</w:t>
      </w:r>
    </w:p>
    <w:p>
      <w:pPr>
        <w:spacing w:after="0"/>
        <w:ind w:left="0"/>
        <w:jc w:val="both"/>
      </w:pPr>
      <w:r>
        <w:rPr>
          <w:rFonts w:ascii="Times New Roman"/>
          <w:b w:val="false"/>
          <w:i w:val="false"/>
          <w:color w:val="000000"/>
          <w:sz w:val="28"/>
        </w:rPr>
        <w:t>
      қолданылатын болат және трос, канаттардың түрлерін, жүзбелі бұрғылау агрегатында орнатылған бақылау-өлшеу аспаптарының нысаны мен пайдалану қағидаларын.</w:t>
      </w:r>
    </w:p>
    <w:bookmarkStart w:name="z238" w:id="236"/>
    <w:p>
      <w:pPr>
        <w:spacing w:after="0"/>
        <w:ind w:left="0"/>
        <w:jc w:val="left"/>
      </w:pPr>
      <w:r>
        <w:rPr>
          <w:rFonts w:ascii="Times New Roman"/>
          <w:b/>
          <w:i w:val="false"/>
          <w:color w:val="000000"/>
        </w:rPr>
        <w:t xml:space="preserve"> Параграф 29. Теңіздегі жүзбелі бұрғылау агрегатының бұрғылаушысы, 5-разряд</w:t>
      </w:r>
    </w:p>
    <w:bookmarkEnd w:id="236"/>
    <w:bookmarkStart w:name="z239" w:id="237"/>
    <w:p>
      <w:pPr>
        <w:spacing w:after="0"/>
        <w:ind w:left="0"/>
        <w:jc w:val="both"/>
      </w:pPr>
      <w:r>
        <w:rPr>
          <w:rFonts w:ascii="Times New Roman"/>
          <w:b w:val="false"/>
          <w:i w:val="false"/>
          <w:color w:val="000000"/>
          <w:sz w:val="28"/>
        </w:rPr>
        <w:t>
      155. Жұмыс сипаттамасы:</w:t>
      </w:r>
    </w:p>
    <w:bookmarkEnd w:id="237"/>
    <w:p>
      <w:pPr>
        <w:spacing w:after="0"/>
        <w:ind w:left="0"/>
        <w:jc w:val="both"/>
      </w:pPr>
      <w:r>
        <w:rPr>
          <w:rFonts w:ascii="Times New Roman"/>
          <w:b w:val="false"/>
          <w:i w:val="false"/>
          <w:color w:val="000000"/>
          <w:sz w:val="28"/>
        </w:rPr>
        <w:t>
      теңіздегі бұрғылау қондырғыларының негіздеме діңгегінің астындағы шурфтарды бұрғылау;</w:t>
      </w:r>
    </w:p>
    <w:p>
      <w:pPr>
        <w:spacing w:after="0"/>
        <w:ind w:left="0"/>
        <w:jc w:val="both"/>
      </w:pPr>
      <w:r>
        <w:rPr>
          <w:rFonts w:ascii="Times New Roman"/>
          <w:b w:val="false"/>
          <w:i w:val="false"/>
          <w:color w:val="000000"/>
          <w:sz w:val="28"/>
        </w:rPr>
        <w:t>
      бұрғылау құралын, құю трубалары мен арматураны түсіру және көтеру;</w:t>
      </w:r>
    </w:p>
    <w:p>
      <w:pPr>
        <w:spacing w:after="0"/>
        <w:ind w:left="0"/>
        <w:jc w:val="both"/>
      </w:pPr>
      <w:r>
        <w:rPr>
          <w:rFonts w:ascii="Times New Roman"/>
          <w:b w:val="false"/>
          <w:i w:val="false"/>
          <w:color w:val="000000"/>
          <w:sz w:val="28"/>
        </w:rPr>
        <w:t>
      шурфтар мен діңгектерге цемент ерітіндісін құю;</w:t>
      </w:r>
    </w:p>
    <w:p>
      <w:pPr>
        <w:spacing w:after="0"/>
        <w:ind w:left="0"/>
        <w:jc w:val="both"/>
      </w:pPr>
      <w:r>
        <w:rPr>
          <w:rFonts w:ascii="Times New Roman"/>
          <w:b w:val="false"/>
          <w:i w:val="false"/>
          <w:color w:val="000000"/>
          <w:sz w:val="28"/>
        </w:rPr>
        <w:t>
      бұрғылау құралын тексеру және долоттардың тозу дәрежесін анықтау;</w:t>
      </w:r>
    </w:p>
    <w:p>
      <w:pPr>
        <w:spacing w:after="0"/>
        <w:ind w:left="0"/>
        <w:jc w:val="both"/>
      </w:pPr>
      <w:r>
        <w:rPr>
          <w:rFonts w:ascii="Times New Roman"/>
          <w:b w:val="false"/>
          <w:i w:val="false"/>
          <w:color w:val="000000"/>
          <w:sz w:val="28"/>
        </w:rPr>
        <w:t>
      долот жұмысы бойынша өтпелі жыныстардың қасиеттерін анықтау;</w:t>
      </w:r>
    </w:p>
    <w:p>
      <w:pPr>
        <w:spacing w:after="0"/>
        <w:ind w:left="0"/>
        <w:jc w:val="both"/>
      </w:pPr>
      <w:r>
        <w:rPr>
          <w:rFonts w:ascii="Times New Roman"/>
          <w:b w:val="false"/>
          <w:i w:val="false"/>
          <w:color w:val="000000"/>
          <w:sz w:val="28"/>
        </w:rPr>
        <w:t>
      теңіз түбінің топырақ сипатына қарай бұрғылаудың оңтайлы режимін іріктеу;</w:t>
      </w:r>
    </w:p>
    <w:p>
      <w:pPr>
        <w:spacing w:after="0"/>
        <w:ind w:left="0"/>
        <w:jc w:val="both"/>
      </w:pPr>
      <w:r>
        <w:rPr>
          <w:rFonts w:ascii="Times New Roman"/>
          <w:b w:val="false"/>
          <w:i w:val="false"/>
          <w:color w:val="000000"/>
          <w:sz w:val="28"/>
        </w:rPr>
        <w:t>
      ұстап қалу жұмыстарын жүргізу;</w:t>
      </w:r>
    </w:p>
    <w:p>
      <w:pPr>
        <w:spacing w:after="0"/>
        <w:ind w:left="0"/>
        <w:jc w:val="both"/>
      </w:pPr>
      <w:r>
        <w:rPr>
          <w:rFonts w:ascii="Times New Roman"/>
          <w:b w:val="false"/>
          <w:i w:val="false"/>
          <w:color w:val="000000"/>
          <w:sz w:val="28"/>
        </w:rPr>
        <w:t>
      цемент ерітіндісін дайындау;</w:t>
      </w:r>
    </w:p>
    <w:p>
      <w:pPr>
        <w:spacing w:after="0"/>
        <w:ind w:left="0"/>
        <w:jc w:val="both"/>
      </w:pPr>
      <w:r>
        <w:rPr>
          <w:rFonts w:ascii="Times New Roman"/>
          <w:b w:val="false"/>
          <w:i w:val="false"/>
          <w:color w:val="000000"/>
          <w:sz w:val="28"/>
        </w:rPr>
        <w:t>
      бұрғылау құралы мен бұрғылау агрегатын ұсақ жөндеу;</w:t>
      </w:r>
    </w:p>
    <w:p>
      <w:pPr>
        <w:spacing w:after="0"/>
        <w:ind w:left="0"/>
        <w:jc w:val="both"/>
      </w:pPr>
      <w:r>
        <w:rPr>
          <w:rFonts w:ascii="Times New Roman"/>
          <w:b w:val="false"/>
          <w:i w:val="false"/>
          <w:color w:val="000000"/>
          <w:sz w:val="28"/>
        </w:rPr>
        <w:t>
      бұрғылау вахтасының жұмысына басшылық ету және орындалған жұмыстың есебін жүргізу.</w:t>
      </w:r>
    </w:p>
    <w:bookmarkStart w:name="z240" w:id="238"/>
    <w:p>
      <w:pPr>
        <w:spacing w:after="0"/>
        <w:ind w:left="0"/>
        <w:jc w:val="both"/>
      </w:pPr>
      <w:r>
        <w:rPr>
          <w:rFonts w:ascii="Times New Roman"/>
          <w:b w:val="false"/>
          <w:i w:val="false"/>
          <w:color w:val="000000"/>
          <w:sz w:val="28"/>
        </w:rPr>
        <w:t>
      156. Білуге тиіс:</w:t>
      </w:r>
    </w:p>
    <w:bookmarkEnd w:id="238"/>
    <w:p>
      <w:pPr>
        <w:spacing w:after="0"/>
        <w:ind w:left="0"/>
        <w:jc w:val="both"/>
      </w:pPr>
      <w:r>
        <w:rPr>
          <w:rFonts w:ascii="Times New Roman"/>
          <w:b w:val="false"/>
          <w:i w:val="false"/>
          <w:color w:val="000000"/>
          <w:sz w:val="28"/>
        </w:rPr>
        <w:t>
      теңізде тік шурфтарды роторлық тәсілмен бұрғылаудың технологиялық процесі мен қағидаларын;</w:t>
      </w:r>
    </w:p>
    <w:p>
      <w:pPr>
        <w:spacing w:after="0"/>
        <w:ind w:left="0"/>
        <w:jc w:val="both"/>
      </w:pPr>
      <w:r>
        <w:rPr>
          <w:rFonts w:ascii="Times New Roman"/>
          <w:b w:val="false"/>
          <w:i w:val="false"/>
          <w:color w:val="000000"/>
          <w:sz w:val="28"/>
        </w:rPr>
        <w:t>
      жылжымалы жүзбелі бұрғылау агрегатының, теңіз бұрғылау қондырғысына арналған ірі блокты негіздеменің конструкциясын;</w:t>
      </w:r>
    </w:p>
    <w:p>
      <w:pPr>
        <w:spacing w:after="0"/>
        <w:ind w:left="0"/>
        <w:jc w:val="both"/>
      </w:pPr>
      <w:r>
        <w:rPr>
          <w:rFonts w:ascii="Times New Roman"/>
          <w:b w:val="false"/>
          <w:i w:val="false"/>
          <w:color w:val="000000"/>
          <w:sz w:val="28"/>
        </w:rPr>
        <w:t xml:space="preserve">
      техникалық сипаттамасын; </w:t>
      </w:r>
    </w:p>
    <w:p>
      <w:pPr>
        <w:spacing w:after="0"/>
        <w:ind w:left="0"/>
        <w:jc w:val="both"/>
      </w:pPr>
      <w:r>
        <w:rPr>
          <w:rFonts w:ascii="Times New Roman"/>
          <w:b w:val="false"/>
          <w:i w:val="false"/>
          <w:color w:val="000000"/>
          <w:sz w:val="28"/>
        </w:rPr>
        <w:t>
      фунт жынысының геологиялық сипаттамасына қарай бұрғылаудың оңтайлы режимін іріктеу әдісін;</w:t>
      </w:r>
    </w:p>
    <w:p>
      <w:pPr>
        <w:spacing w:after="0"/>
        <w:ind w:left="0"/>
        <w:jc w:val="both"/>
      </w:pPr>
      <w:r>
        <w:rPr>
          <w:rFonts w:ascii="Times New Roman"/>
          <w:b w:val="false"/>
          <w:i w:val="false"/>
          <w:color w:val="000000"/>
          <w:sz w:val="28"/>
        </w:rPr>
        <w:t>
      берілген бағдар мен параметрлер бойынша бұрғылау нүктесін анықтау қағидаларын, арматура дайындау үшін қолданылатын трубалардың сортаментін;</w:t>
      </w:r>
    </w:p>
    <w:p>
      <w:pPr>
        <w:spacing w:after="0"/>
        <w:ind w:left="0"/>
        <w:jc w:val="both"/>
      </w:pPr>
      <w:r>
        <w:rPr>
          <w:rFonts w:ascii="Times New Roman"/>
          <w:b w:val="false"/>
          <w:i w:val="false"/>
          <w:color w:val="000000"/>
          <w:sz w:val="28"/>
        </w:rPr>
        <w:t>
      қолданылатын болат тростардың, канаттардың типтері мен оларды пайдалану қағидаларын, қолданылатын жабдықты, құралды, құрылғыларды қауіпсіз ілмектеу әдістерін.</w:t>
      </w:r>
    </w:p>
    <w:p>
      <w:pPr>
        <w:spacing w:after="0"/>
        <w:ind w:left="0"/>
        <w:jc w:val="left"/>
      </w:pPr>
      <w:r>
        <w:rPr>
          <w:rFonts w:ascii="Times New Roman"/>
          <w:b/>
          <w:i w:val="false"/>
          <w:color w:val="000000"/>
        </w:rPr>
        <w:t xml:space="preserve"> Параграф 30. Теңіздегі жүзбелі бұрғылау агрегатының дизельшісі, 4-разряд</w:t>
      </w:r>
    </w:p>
    <w:bookmarkStart w:name="z241" w:id="239"/>
    <w:p>
      <w:pPr>
        <w:spacing w:after="0"/>
        <w:ind w:left="0"/>
        <w:jc w:val="both"/>
      </w:pPr>
      <w:r>
        <w:rPr>
          <w:rFonts w:ascii="Times New Roman"/>
          <w:b w:val="false"/>
          <w:i w:val="false"/>
          <w:color w:val="000000"/>
          <w:sz w:val="28"/>
        </w:rPr>
        <w:t>
      157. Жұмыс сипаттамасы:</w:t>
      </w:r>
    </w:p>
    <w:bookmarkEnd w:id="239"/>
    <w:p>
      <w:pPr>
        <w:spacing w:after="0"/>
        <w:ind w:left="0"/>
        <w:jc w:val="both"/>
      </w:pPr>
      <w:r>
        <w:rPr>
          <w:rFonts w:ascii="Times New Roman"/>
          <w:b w:val="false"/>
          <w:i w:val="false"/>
          <w:color w:val="000000"/>
          <w:sz w:val="28"/>
        </w:rPr>
        <w:t>
      теңіздегі жылжымалы бұрғылау агрегаты қозғалтқышына қызмет көрсету және оның жұмысын басқару;</w:t>
      </w:r>
    </w:p>
    <w:p>
      <w:pPr>
        <w:spacing w:after="0"/>
        <w:ind w:left="0"/>
        <w:jc w:val="both"/>
      </w:pPr>
      <w:r>
        <w:rPr>
          <w:rFonts w:ascii="Times New Roman"/>
          <w:b w:val="false"/>
          <w:i w:val="false"/>
          <w:color w:val="000000"/>
          <w:sz w:val="28"/>
        </w:rPr>
        <w:t>
      қозғалтқыш жұмысындағы ақауларды анықтау және оларды жою;</w:t>
      </w:r>
    </w:p>
    <w:p>
      <w:pPr>
        <w:spacing w:after="0"/>
        <w:ind w:left="0"/>
        <w:jc w:val="both"/>
      </w:pPr>
      <w:r>
        <w:rPr>
          <w:rFonts w:ascii="Times New Roman"/>
          <w:b w:val="false"/>
          <w:i w:val="false"/>
          <w:color w:val="000000"/>
          <w:sz w:val="28"/>
        </w:rPr>
        <w:t>
      аккумуляторларды зарядтау;</w:t>
      </w:r>
    </w:p>
    <w:p>
      <w:pPr>
        <w:spacing w:after="0"/>
        <w:ind w:left="0"/>
        <w:jc w:val="both"/>
      </w:pPr>
      <w:r>
        <w:rPr>
          <w:rFonts w:ascii="Times New Roman"/>
          <w:b w:val="false"/>
          <w:i w:val="false"/>
          <w:color w:val="000000"/>
          <w:sz w:val="28"/>
        </w:rPr>
        <w:t>
      теңіздегі бұрғылау қондырғылары мен эстакадаларының негіздемелерін жөндеуге байланысты жұмысты орындауға қатысу;</w:t>
      </w:r>
    </w:p>
    <w:p>
      <w:pPr>
        <w:spacing w:after="0"/>
        <w:ind w:left="0"/>
        <w:jc w:val="both"/>
      </w:pPr>
      <w:r>
        <w:rPr>
          <w:rFonts w:ascii="Times New Roman"/>
          <w:b w:val="false"/>
          <w:i w:val="false"/>
          <w:color w:val="000000"/>
          <w:sz w:val="28"/>
        </w:rPr>
        <w:t>
      қозғалтқыш жұмысының журналын және жанар-жағармай шығысының есебін жүргізу;</w:t>
      </w:r>
    </w:p>
    <w:p>
      <w:pPr>
        <w:spacing w:after="0"/>
        <w:ind w:left="0"/>
        <w:jc w:val="both"/>
      </w:pPr>
      <w:r>
        <w:rPr>
          <w:rFonts w:ascii="Times New Roman"/>
          <w:b w:val="false"/>
          <w:i w:val="false"/>
          <w:color w:val="000000"/>
          <w:sz w:val="28"/>
        </w:rPr>
        <w:t>
      қозғалтқышты техникалық қарау және жөндеу.</w:t>
      </w:r>
    </w:p>
    <w:bookmarkStart w:name="z242" w:id="240"/>
    <w:p>
      <w:pPr>
        <w:spacing w:after="0"/>
        <w:ind w:left="0"/>
        <w:jc w:val="both"/>
      </w:pPr>
      <w:r>
        <w:rPr>
          <w:rFonts w:ascii="Times New Roman"/>
          <w:b w:val="false"/>
          <w:i w:val="false"/>
          <w:color w:val="000000"/>
          <w:sz w:val="28"/>
        </w:rPr>
        <w:t>
      158. Білуге тиіс:</w:t>
      </w:r>
    </w:p>
    <w:bookmarkEnd w:id="240"/>
    <w:p>
      <w:pPr>
        <w:spacing w:after="0"/>
        <w:ind w:left="0"/>
        <w:jc w:val="both"/>
      </w:pPr>
      <w:r>
        <w:rPr>
          <w:rFonts w:ascii="Times New Roman"/>
          <w:b w:val="false"/>
          <w:i w:val="false"/>
          <w:color w:val="000000"/>
          <w:sz w:val="28"/>
        </w:rPr>
        <w:t>
      теңізде тік шурфтарды роторлық тәсілмен бұрғылаудың технологиялық процесі мен қағидаларын;</w:t>
      </w:r>
    </w:p>
    <w:p>
      <w:pPr>
        <w:spacing w:after="0"/>
        <w:ind w:left="0"/>
        <w:jc w:val="both"/>
      </w:pPr>
      <w:r>
        <w:rPr>
          <w:rFonts w:ascii="Times New Roman"/>
          <w:b w:val="false"/>
          <w:i w:val="false"/>
          <w:color w:val="000000"/>
          <w:sz w:val="28"/>
        </w:rPr>
        <w:t>
      жылжымалы жүзбелі бұрғылау агрегатында орнатылған іштен жану қозғалтқышының құрылысын, жұмыс қағидатын;</w:t>
      </w:r>
    </w:p>
    <w:p>
      <w:pPr>
        <w:spacing w:after="0"/>
        <w:ind w:left="0"/>
        <w:jc w:val="both"/>
      </w:pPr>
      <w:r>
        <w:rPr>
          <w:rFonts w:ascii="Times New Roman"/>
          <w:b w:val="false"/>
          <w:i w:val="false"/>
          <w:color w:val="000000"/>
          <w:sz w:val="28"/>
        </w:rPr>
        <w:t>
      қозғалтқыштарды қоректендіру жүйесін, оларды майлау, қосу, тоқтату және суыту қағидаларын;</w:t>
      </w:r>
    </w:p>
    <w:p>
      <w:pPr>
        <w:spacing w:after="0"/>
        <w:ind w:left="0"/>
        <w:jc w:val="both"/>
      </w:pPr>
      <w:r>
        <w:rPr>
          <w:rFonts w:ascii="Times New Roman"/>
          <w:b w:val="false"/>
          <w:i w:val="false"/>
          <w:color w:val="000000"/>
          <w:sz w:val="28"/>
        </w:rPr>
        <w:t>
      қолданылатын жабдықтың жетегі мен қосу және қайта қосу механизмінің құрылысын;</w:t>
      </w:r>
    </w:p>
    <w:p>
      <w:pPr>
        <w:spacing w:after="0"/>
        <w:ind w:left="0"/>
        <w:jc w:val="both"/>
      </w:pPr>
      <w:r>
        <w:rPr>
          <w:rFonts w:ascii="Times New Roman"/>
          <w:b w:val="false"/>
          <w:i w:val="false"/>
          <w:color w:val="000000"/>
          <w:sz w:val="28"/>
        </w:rPr>
        <w:t>
      аккумуляторлардың құрылысын және оларды зарядтау қағидаларын, іштен жану қозғалтқышына қолданылатын жанар-жағармай материалдарының құрамы мен қасиеттерін, қозғалтқышқа қызмет көрсету және оны жөндеу кезінде қолданылатын құралдар мен аспаптарды және оларды қолдану қағидаларын;</w:t>
      </w:r>
    </w:p>
    <w:p>
      <w:pPr>
        <w:spacing w:after="0"/>
        <w:ind w:left="0"/>
        <w:jc w:val="both"/>
      </w:pPr>
      <w:r>
        <w:rPr>
          <w:rFonts w:ascii="Times New Roman"/>
          <w:b w:val="false"/>
          <w:i w:val="false"/>
          <w:color w:val="000000"/>
          <w:sz w:val="28"/>
        </w:rPr>
        <w:t>
      орындалатын жұмыс көлемінде слесарь ісін.</w:t>
      </w:r>
    </w:p>
    <w:bookmarkStart w:name="z243" w:id="241"/>
    <w:p>
      <w:pPr>
        <w:spacing w:after="0"/>
        <w:ind w:left="0"/>
        <w:jc w:val="left"/>
      </w:pPr>
      <w:r>
        <w:rPr>
          <w:rFonts w:ascii="Times New Roman"/>
          <w:b/>
          <w:i w:val="false"/>
          <w:color w:val="000000"/>
        </w:rPr>
        <w:t xml:space="preserve"> Параграф 31. Ұңғыма дебиттерін өлшеуші, 2-разряд</w:t>
      </w:r>
    </w:p>
    <w:bookmarkEnd w:id="241"/>
    <w:bookmarkStart w:name="z244" w:id="242"/>
    <w:p>
      <w:pPr>
        <w:spacing w:after="0"/>
        <w:ind w:left="0"/>
        <w:jc w:val="both"/>
      </w:pPr>
      <w:r>
        <w:rPr>
          <w:rFonts w:ascii="Times New Roman"/>
          <w:b w:val="false"/>
          <w:i w:val="false"/>
          <w:color w:val="000000"/>
          <w:sz w:val="28"/>
        </w:rPr>
        <w:t>
      159. Жұмыс сипаттамасы:</w:t>
      </w:r>
    </w:p>
    <w:bookmarkEnd w:id="242"/>
    <w:p>
      <w:pPr>
        <w:spacing w:after="0"/>
        <w:ind w:left="0"/>
        <w:jc w:val="both"/>
      </w:pPr>
      <w:r>
        <w:rPr>
          <w:rFonts w:ascii="Times New Roman"/>
          <w:b w:val="false"/>
          <w:i w:val="false"/>
          <w:color w:val="000000"/>
          <w:sz w:val="28"/>
        </w:rPr>
        <w:t>
      өлшеуіштердегі, сепараторлардағы, траптардағы мұнай мен суды өлшеу;</w:t>
      </w:r>
    </w:p>
    <w:p>
      <w:pPr>
        <w:spacing w:after="0"/>
        <w:ind w:left="0"/>
        <w:jc w:val="both"/>
      </w:pPr>
      <w:r>
        <w:rPr>
          <w:rFonts w:ascii="Times New Roman"/>
          <w:b w:val="false"/>
          <w:i w:val="false"/>
          <w:color w:val="000000"/>
          <w:sz w:val="28"/>
        </w:rPr>
        <w:t>
      ұңғымалар мен сыйымдылықтардың шықпа желілерінен сұйық сынамасын алу;</w:t>
      </w:r>
    </w:p>
    <w:p>
      <w:pPr>
        <w:spacing w:after="0"/>
        <w:ind w:left="0"/>
        <w:jc w:val="both"/>
      </w:pPr>
      <w:r>
        <w:rPr>
          <w:rFonts w:ascii="Times New Roman"/>
          <w:b w:val="false"/>
          <w:i w:val="false"/>
          <w:color w:val="000000"/>
          <w:sz w:val="28"/>
        </w:rPr>
        <w:t>
      дебитті өлшегеннен кейін мерниктен (сыйымдылықтан) мұнайды айдап шығару.</w:t>
      </w:r>
    </w:p>
    <w:bookmarkStart w:name="z245" w:id="243"/>
    <w:p>
      <w:pPr>
        <w:spacing w:after="0"/>
        <w:ind w:left="0"/>
        <w:jc w:val="both"/>
      </w:pPr>
      <w:r>
        <w:rPr>
          <w:rFonts w:ascii="Times New Roman"/>
          <w:b w:val="false"/>
          <w:i w:val="false"/>
          <w:color w:val="000000"/>
          <w:sz w:val="28"/>
        </w:rPr>
        <w:t>
      160. Білуге тиіс:</w:t>
      </w:r>
    </w:p>
    <w:bookmarkEnd w:id="243"/>
    <w:p>
      <w:pPr>
        <w:spacing w:after="0"/>
        <w:ind w:left="0"/>
        <w:jc w:val="both"/>
      </w:pPr>
      <w:r>
        <w:rPr>
          <w:rFonts w:ascii="Times New Roman"/>
          <w:b w:val="false"/>
          <w:i w:val="false"/>
          <w:color w:val="000000"/>
          <w:sz w:val="28"/>
        </w:rPr>
        <w:t>
      мұнай өндіру және мұнай ұңғымаларын пайдалану тәсілдерін;</w:t>
      </w:r>
    </w:p>
    <w:p>
      <w:pPr>
        <w:spacing w:after="0"/>
        <w:ind w:left="0"/>
        <w:jc w:val="both"/>
      </w:pPr>
      <w:r>
        <w:rPr>
          <w:rFonts w:ascii="Times New Roman"/>
          <w:b w:val="false"/>
          <w:i w:val="false"/>
          <w:color w:val="000000"/>
          <w:sz w:val="28"/>
        </w:rPr>
        <w:t>
      мұнай мен газды кәсіпшілік ішінде жинау схемасын;</w:t>
      </w:r>
    </w:p>
    <w:p>
      <w:pPr>
        <w:spacing w:after="0"/>
        <w:ind w:left="0"/>
        <w:jc w:val="both"/>
      </w:pPr>
      <w:r>
        <w:rPr>
          <w:rFonts w:ascii="Times New Roman"/>
          <w:b w:val="false"/>
          <w:i w:val="false"/>
          <w:color w:val="000000"/>
          <w:sz w:val="28"/>
        </w:rPr>
        <w:t>
      жеке және топтық өлшеу қондырғыларының, траптардың, дебитөлшеуіштер мен бақылау-өлшеу аспаптарының нысанын, техникалық сипаттамасын, құрылысын, сұйықтардың физикалық қасиеттері туралы негізгі мәліметтерді.</w:t>
      </w:r>
    </w:p>
    <w:bookmarkStart w:name="z246" w:id="244"/>
    <w:p>
      <w:pPr>
        <w:spacing w:after="0"/>
        <w:ind w:left="0"/>
        <w:jc w:val="left"/>
      </w:pPr>
      <w:r>
        <w:rPr>
          <w:rFonts w:ascii="Times New Roman"/>
          <w:b/>
          <w:i w:val="false"/>
          <w:color w:val="000000"/>
        </w:rPr>
        <w:t xml:space="preserve"> Параграф 32. Ұңғыма дебиттерін өлшеуші, 3-разряд</w:t>
      </w:r>
    </w:p>
    <w:bookmarkEnd w:id="244"/>
    <w:bookmarkStart w:name="z247" w:id="245"/>
    <w:p>
      <w:pPr>
        <w:spacing w:after="0"/>
        <w:ind w:left="0"/>
        <w:jc w:val="both"/>
      </w:pPr>
      <w:r>
        <w:rPr>
          <w:rFonts w:ascii="Times New Roman"/>
          <w:b w:val="false"/>
          <w:i w:val="false"/>
          <w:color w:val="000000"/>
          <w:sz w:val="28"/>
        </w:rPr>
        <w:t>
      161. Жұмыс сипаттамасы:</w:t>
      </w:r>
    </w:p>
    <w:bookmarkEnd w:id="245"/>
    <w:p>
      <w:pPr>
        <w:spacing w:after="0"/>
        <w:ind w:left="0"/>
        <w:jc w:val="both"/>
      </w:pPr>
      <w:r>
        <w:rPr>
          <w:rFonts w:ascii="Times New Roman"/>
          <w:b w:val="false"/>
          <w:i w:val="false"/>
          <w:color w:val="000000"/>
          <w:sz w:val="28"/>
        </w:rPr>
        <w:t>
      өндірілетін газды өлшеу, газ факторын анықтау;</w:t>
      </w:r>
    </w:p>
    <w:p>
      <w:pPr>
        <w:spacing w:after="0"/>
        <w:ind w:left="0"/>
        <w:jc w:val="both"/>
      </w:pPr>
      <w:r>
        <w:rPr>
          <w:rFonts w:ascii="Times New Roman"/>
          <w:b w:val="false"/>
          <w:i w:val="false"/>
          <w:color w:val="000000"/>
          <w:sz w:val="28"/>
        </w:rPr>
        <w:t>
      автоматты топтық өлшеу қондырғысындағы ұңғыма дебитін соңғы өлшеуді жүзеге асыру;</w:t>
      </w:r>
    </w:p>
    <w:p>
      <w:pPr>
        <w:spacing w:after="0"/>
        <w:ind w:left="0"/>
        <w:jc w:val="both"/>
      </w:pPr>
      <w:r>
        <w:rPr>
          <w:rFonts w:ascii="Times New Roman"/>
          <w:b w:val="false"/>
          <w:i w:val="false"/>
          <w:color w:val="000000"/>
          <w:sz w:val="28"/>
        </w:rPr>
        <w:t>
      өлшеу кезінде топтық өлшеу қондырғысының жұмысын қадағалау, оны қашықтықтан қолмен басқаруға көшіру;</w:t>
      </w:r>
    </w:p>
    <w:p>
      <w:pPr>
        <w:spacing w:after="0"/>
        <w:ind w:left="0"/>
        <w:jc w:val="both"/>
      </w:pPr>
      <w:r>
        <w:rPr>
          <w:rFonts w:ascii="Times New Roman"/>
          <w:b w:val="false"/>
          <w:i w:val="false"/>
          <w:color w:val="000000"/>
          <w:sz w:val="28"/>
        </w:rPr>
        <w:t>
      ұңғымаларды топтық қондырғылардың тарағына қайта қосу;</w:t>
      </w:r>
    </w:p>
    <w:p>
      <w:pPr>
        <w:spacing w:after="0"/>
        <w:ind w:left="0"/>
        <w:jc w:val="both"/>
      </w:pPr>
      <w:r>
        <w:rPr>
          <w:rFonts w:ascii="Times New Roman"/>
          <w:b w:val="false"/>
          <w:i w:val="false"/>
          <w:color w:val="000000"/>
          <w:sz w:val="28"/>
        </w:rPr>
        <w:t>
      топтық өлшеу қондырғысындағы сынаманы іріктеу;</w:t>
      </w:r>
    </w:p>
    <w:p>
      <w:pPr>
        <w:spacing w:after="0"/>
        <w:ind w:left="0"/>
        <w:jc w:val="both"/>
      </w:pPr>
      <w:r>
        <w:rPr>
          <w:rFonts w:ascii="Times New Roman"/>
          <w:b w:val="false"/>
          <w:i w:val="false"/>
          <w:color w:val="000000"/>
          <w:sz w:val="28"/>
        </w:rPr>
        <w:t>
      өлшеу журналын жүргізу.</w:t>
      </w:r>
    </w:p>
    <w:bookmarkStart w:name="z248" w:id="246"/>
    <w:p>
      <w:pPr>
        <w:spacing w:after="0"/>
        <w:ind w:left="0"/>
        <w:jc w:val="both"/>
      </w:pPr>
      <w:r>
        <w:rPr>
          <w:rFonts w:ascii="Times New Roman"/>
          <w:b w:val="false"/>
          <w:i w:val="false"/>
          <w:color w:val="000000"/>
          <w:sz w:val="28"/>
        </w:rPr>
        <w:t>
      162. Білуге тиіс:</w:t>
      </w:r>
    </w:p>
    <w:bookmarkEnd w:id="246"/>
    <w:p>
      <w:pPr>
        <w:spacing w:after="0"/>
        <w:ind w:left="0"/>
        <w:jc w:val="both"/>
      </w:pPr>
      <w:r>
        <w:rPr>
          <w:rFonts w:ascii="Times New Roman"/>
          <w:b w:val="false"/>
          <w:i w:val="false"/>
          <w:color w:val="000000"/>
          <w:sz w:val="28"/>
        </w:rPr>
        <w:t xml:space="preserve">
      мұнай және газ ұңғымаларын пайдалану тәсілдерін; </w:t>
      </w:r>
    </w:p>
    <w:p>
      <w:pPr>
        <w:spacing w:after="0"/>
        <w:ind w:left="0"/>
        <w:jc w:val="both"/>
      </w:pPr>
      <w:r>
        <w:rPr>
          <w:rFonts w:ascii="Times New Roman"/>
          <w:b w:val="false"/>
          <w:i w:val="false"/>
          <w:color w:val="000000"/>
          <w:sz w:val="28"/>
        </w:rPr>
        <w:t>
      топтық өлшеу қондырғысының құрылымы мен техникалық сипаттамасын;</w:t>
      </w:r>
    </w:p>
    <w:p>
      <w:pPr>
        <w:spacing w:after="0"/>
        <w:ind w:left="0"/>
        <w:jc w:val="both"/>
      </w:pPr>
      <w:r>
        <w:rPr>
          <w:rFonts w:ascii="Times New Roman"/>
          <w:b w:val="false"/>
          <w:i w:val="false"/>
          <w:color w:val="000000"/>
          <w:sz w:val="28"/>
        </w:rPr>
        <w:t>
      мұнай мен газды кәсіпшілік ішінде жинау схемасын;</w:t>
      </w:r>
    </w:p>
    <w:p>
      <w:pPr>
        <w:spacing w:after="0"/>
        <w:ind w:left="0"/>
        <w:jc w:val="both"/>
      </w:pPr>
      <w:r>
        <w:rPr>
          <w:rFonts w:ascii="Times New Roman"/>
          <w:b w:val="false"/>
          <w:i w:val="false"/>
          <w:color w:val="000000"/>
          <w:sz w:val="28"/>
        </w:rPr>
        <w:t>
      су мен мұнайдың мазмұнын, мұнайдың үлес салмағын анықтау тәсілдерін, дебитөлшеуіштердің, қолданылатын автоматика және бақылау-өлшеу аспаптарының құрылымы мен жұмыс қағидатын.</w:t>
      </w:r>
    </w:p>
    <w:bookmarkStart w:name="z249" w:id="247"/>
    <w:p>
      <w:pPr>
        <w:spacing w:after="0"/>
        <w:ind w:left="0"/>
        <w:jc w:val="left"/>
      </w:pPr>
      <w:r>
        <w:rPr>
          <w:rFonts w:ascii="Times New Roman"/>
          <w:b/>
          <w:i w:val="false"/>
          <w:color w:val="000000"/>
        </w:rPr>
        <w:t xml:space="preserve"> Параграф 33. Ұңғымаларды жер астында жөндеу операторы</w:t>
      </w:r>
    </w:p>
    <w:bookmarkEnd w:id="247"/>
    <w:bookmarkStart w:name="z250" w:id="248"/>
    <w:p>
      <w:pPr>
        <w:spacing w:after="0"/>
        <w:ind w:left="0"/>
        <w:jc w:val="both"/>
      </w:pPr>
      <w:r>
        <w:rPr>
          <w:rFonts w:ascii="Times New Roman"/>
          <w:b w:val="false"/>
          <w:i w:val="false"/>
          <w:color w:val="000000"/>
          <w:sz w:val="28"/>
        </w:rPr>
        <w:t>
      163. Жұмыс сипаттамасы:</w:t>
      </w:r>
    </w:p>
    <w:bookmarkEnd w:id="248"/>
    <w:p>
      <w:pPr>
        <w:spacing w:after="0"/>
        <w:ind w:left="0"/>
        <w:jc w:val="both"/>
      </w:pPr>
      <w:r>
        <w:rPr>
          <w:rFonts w:ascii="Times New Roman"/>
          <w:b w:val="false"/>
          <w:i w:val="false"/>
          <w:color w:val="000000"/>
          <w:sz w:val="28"/>
        </w:rPr>
        <w:t>
      ұңғымаларды жер астында жөндеу жұмыстарын орындау;</w:t>
      </w:r>
    </w:p>
    <w:p>
      <w:pPr>
        <w:spacing w:after="0"/>
        <w:ind w:left="0"/>
        <w:jc w:val="both"/>
      </w:pPr>
      <w:r>
        <w:rPr>
          <w:rFonts w:ascii="Times New Roman"/>
          <w:b w:val="false"/>
          <w:i w:val="false"/>
          <w:color w:val="000000"/>
          <w:sz w:val="28"/>
        </w:rPr>
        <w:t>
      бір қатарлы және екі қатарлы лифтілерді, парафинделген трубаларды, тереңдік насостарын, бөліп пайдалану жабдығын, газлифті клапандарын ауыстыру;</w:t>
      </w:r>
    </w:p>
    <w:p>
      <w:pPr>
        <w:spacing w:after="0"/>
        <w:ind w:left="0"/>
        <w:jc w:val="both"/>
      </w:pPr>
      <w:r>
        <w:rPr>
          <w:rFonts w:ascii="Times New Roman"/>
          <w:b w:val="false"/>
          <w:i w:val="false"/>
          <w:color w:val="000000"/>
          <w:sz w:val="28"/>
        </w:rPr>
        <w:t>
      тереңдік насостарын батыруды өзгерту, үзіктерді, штанга қайырмаларын жою, құралдар мен сымдарды алып шығу жұмыстары;</w:t>
      </w:r>
    </w:p>
    <w:p>
      <w:pPr>
        <w:spacing w:after="0"/>
        <w:ind w:left="0"/>
        <w:jc w:val="both"/>
      </w:pPr>
      <w:r>
        <w:rPr>
          <w:rFonts w:ascii="Times New Roman"/>
          <w:b w:val="false"/>
          <w:i w:val="false"/>
          <w:color w:val="000000"/>
          <w:sz w:val="28"/>
        </w:rPr>
        <w:t>
      тереңдік насосы мен плунжердің төменгі клапанын жуу;</w:t>
      </w:r>
    </w:p>
    <w:p>
      <w:pPr>
        <w:spacing w:after="0"/>
        <w:ind w:left="0"/>
        <w:jc w:val="both"/>
      </w:pPr>
      <w:r>
        <w:rPr>
          <w:rFonts w:ascii="Times New Roman"/>
          <w:b w:val="false"/>
          <w:i w:val="false"/>
          <w:color w:val="000000"/>
          <w:sz w:val="28"/>
        </w:rPr>
        <w:t>
      құм зәкірлерді бөлшектеу және тазалау;</w:t>
      </w:r>
    </w:p>
    <w:p>
      <w:pPr>
        <w:spacing w:after="0"/>
        <w:ind w:left="0"/>
        <w:jc w:val="both"/>
      </w:pPr>
      <w:r>
        <w:rPr>
          <w:rFonts w:ascii="Times New Roman"/>
          <w:b w:val="false"/>
          <w:i w:val="false"/>
          <w:color w:val="000000"/>
          <w:sz w:val="28"/>
        </w:rPr>
        <w:t>
      ұңғымаларды құм тығындардан, балшықты ерітіндіден жуу, тазалау, ұңғымаларды ыстық мұнаймен және өзге де химиялық реагенттермен жуу;</w:t>
      </w:r>
    </w:p>
    <w:p>
      <w:pPr>
        <w:spacing w:after="0"/>
        <w:ind w:left="0"/>
        <w:jc w:val="both"/>
      </w:pPr>
      <w:r>
        <w:rPr>
          <w:rFonts w:ascii="Times New Roman"/>
          <w:b w:val="false"/>
          <w:i w:val="false"/>
          <w:color w:val="000000"/>
          <w:sz w:val="28"/>
        </w:rPr>
        <w:t>
      ұңғыма оқпанындағы гидратты тығындарды жою, пайдалану ұстыны мен насос-компрессор трубаларын парафиннен, тұз бен шайыр шөгінділерінен тазарту;</w:t>
      </w:r>
    </w:p>
    <w:p>
      <w:pPr>
        <w:spacing w:after="0"/>
        <w:ind w:left="0"/>
        <w:jc w:val="both"/>
      </w:pPr>
      <w:r>
        <w:rPr>
          <w:rFonts w:ascii="Times New Roman"/>
          <w:b w:val="false"/>
          <w:i w:val="false"/>
          <w:color w:val="000000"/>
          <w:sz w:val="28"/>
        </w:rPr>
        <w:t>
      забойды уата отырып ұңғымаларды шаблондау;</w:t>
      </w:r>
    </w:p>
    <w:p>
      <w:pPr>
        <w:spacing w:after="0"/>
        <w:ind w:left="0"/>
        <w:jc w:val="both"/>
      </w:pPr>
      <w:r>
        <w:rPr>
          <w:rFonts w:ascii="Times New Roman"/>
          <w:b w:val="false"/>
          <w:i w:val="false"/>
          <w:color w:val="000000"/>
          <w:sz w:val="28"/>
        </w:rPr>
        <w:t>
      ұңғыманы пайдаланудың бір тәсілінен екіншісіне ауыстыру;</w:t>
      </w:r>
    </w:p>
    <w:p>
      <w:pPr>
        <w:spacing w:after="0"/>
        <w:ind w:left="0"/>
        <w:jc w:val="both"/>
      </w:pPr>
      <w:r>
        <w:rPr>
          <w:rFonts w:ascii="Times New Roman"/>
          <w:b w:val="false"/>
          <w:i w:val="false"/>
          <w:color w:val="000000"/>
          <w:sz w:val="28"/>
        </w:rPr>
        <w:t>
      ұңғымаларды ату жұмыстары мен геофизикалық зерттеулерге дайындау;</w:t>
      </w:r>
    </w:p>
    <w:p>
      <w:pPr>
        <w:spacing w:after="0"/>
        <w:ind w:left="0"/>
        <w:jc w:val="both"/>
      </w:pPr>
      <w:r>
        <w:rPr>
          <w:rFonts w:ascii="Times New Roman"/>
          <w:b w:val="false"/>
          <w:i w:val="false"/>
          <w:color w:val="000000"/>
          <w:sz w:val="28"/>
        </w:rPr>
        <w:t>
      қабылдау клапандары мен кескілерді орнату және алып тастау;</w:t>
      </w:r>
    </w:p>
    <w:p>
      <w:pPr>
        <w:spacing w:after="0"/>
        <w:ind w:left="0"/>
        <w:jc w:val="both"/>
      </w:pPr>
      <w:r>
        <w:rPr>
          <w:rFonts w:ascii="Times New Roman"/>
          <w:b w:val="false"/>
          <w:i w:val="false"/>
          <w:color w:val="000000"/>
          <w:sz w:val="28"/>
        </w:rPr>
        <w:t>
      циркуляциялық механикалық клапандарды ашу және жабу, ұңғыманың жерасты жабдығын престемелеу;</w:t>
      </w:r>
    </w:p>
    <w:p>
      <w:pPr>
        <w:spacing w:after="0"/>
        <w:ind w:left="0"/>
        <w:jc w:val="both"/>
      </w:pPr>
      <w:r>
        <w:rPr>
          <w:rFonts w:ascii="Times New Roman"/>
          <w:b w:val="false"/>
          <w:i w:val="false"/>
          <w:color w:val="000000"/>
          <w:sz w:val="28"/>
        </w:rPr>
        <w:t>
      түрлі пайдалану тәсілдері кезінде ұңғыманың сағалық жабдығын құрастыру және бөлшектеу;</w:t>
      </w:r>
    </w:p>
    <w:p>
      <w:pPr>
        <w:spacing w:after="0"/>
        <w:ind w:left="0"/>
        <w:jc w:val="both"/>
      </w:pPr>
      <w:r>
        <w:rPr>
          <w:rFonts w:ascii="Times New Roman"/>
          <w:b w:val="false"/>
          <w:i w:val="false"/>
          <w:color w:val="000000"/>
          <w:sz w:val="28"/>
        </w:rPr>
        <w:t>
      жабдықты, құралды, салмақ индикаторын профилактикалық күтуді жүзеге асыру;</w:t>
      </w:r>
    </w:p>
    <w:p>
      <w:pPr>
        <w:spacing w:after="0"/>
        <w:ind w:left="0"/>
        <w:jc w:val="both"/>
      </w:pPr>
      <w:r>
        <w:rPr>
          <w:rFonts w:ascii="Times New Roman"/>
          <w:b w:val="false"/>
          <w:i w:val="false"/>
          <w:color w:val="000000"/>
          <w:sz w:val="28"/>
        </w:rPr>
        <w:t>
      ұңғыманы жер астында жөндеуге байланысты тиеу-түсіру жұмыстарына қатысу;</w:t>
      </w:r>
    </w:p>
    <w:p>
      <w:pPr>
        <w:spacing w:after="0"/>
        <w:ind w:left="0"/>
        <w:jc w:val="both"/>
      </w:pPr>
      <w:r>
        <w:rPr>
          <w:rFonts w:ascii="Times New Roman"/>
          <w:b w:val="false"/>
          <w:i w:val="false"/>
          <w:color w:val="000000"/>
          <w:sz w:val="28"/>
        </w:rPr>
        <w:t>
      айдау ұңғымаларының қабылдауыштығын қалпына келтіру және ұстап тұру жұмыстарын жүргізу айдаушы;</w:t>
      </w:r>
    </w:p>
    <w:p>
      <w:pPr>
        <w:spacing w:after="0"/>
        <w:ind w:left="0"/>
        <w:jc w:val="both"/>
      </w:pPr>
      <w:r>
        <w:rPr>
          <w:rFonts w:ascii="Times New Roman"/>
          <w:b w:val="false"/>
          <w:i w:val="false"/>
          <w:color w:val="000000"/>
          <w:sz w:val="28"/>
        </w:rPr>
        <w:t>
      жылжымалы агрегаттарды, құрылғылар мен канат техникасын орнату және бекіту;</w:t>
      </w:r>
    </w:p>
    <w:p>
      <w:pPr>
        <w:spacing w:after="0"/>
        <w:ind w:left="0"/>
        <w:jc w:val="both"/>
      </w:pPr>
      <w:r>
        <w:rPr>
          <w:rFonts w:ascii="Times New Roman"/>
          <w:b w:val="false"/>
          <w:i w:val="false"/>
          <w:color w:val="000000"/>
          <w:sz w:val="28"/>
        </w:rPr>
        <w:t>
      дайындау бригадалары жоқ кәсіпшіліктерде көтеру құрылғыларын орнатумен және қосалқы-көмекші жұмыстарды атқарумен байланысты барлық жұмыстарды (ұңғыманы жөндеуге дайындау, ұңғымаларды тұншықтыру және өзге) орындау;</w:t>
      </w:r>
    </w:p>
    <w:p>
      <w:pPr>
        <w:spacing w:after="0"/>
        <w:ind w:left="0"/>
        <w:jc w:val="both"/>
      </w:pPr>
      <w:r>
        <w:rPr>
          <w:rFonts w:ascii="Times New Roman"/>
          <w:b w:val="false"/>
          <w:i w:val="false"/>
          <w:color w:val="000000"/>
          <w:sz w:val="28"/>
        </w:rPr>
        <w:t>
      ұңғымалардағы, штепсель ажыратқыларымен жабдықталған электр жабдығы мен жарық беру аппаратураларын қосу және ажырату;</w:t>
      </w:r>
    </w:p>
    <w:p>
      <w:pPr>
        <w:spacing w:after="0"/>
        <w:ind w:left="0"/>
        <w:jc w:val="both"/>
      </w:pPr>
      <w:r>
        <w:rPr>
          <w:rFonts w:ascii="Times New Roman"/>
          <w:b w:val="false"/>
          <w:i w:val="false"/>
          <w:color w:val="000000"/>
          <w:sz w:val="28"/>
        </w:rPr>
        <w:t>
      канат техникасын басқару.</w:t>
      </w:r>
    </w:p>
    <w:bookmarkStart w:name="z251" w:id="249"/>
    <w:p>
      <w:pPr>
        <w:spacing w:after="0"/>
        <w:ind w:left="0"/>
        <w:jc w:val="both"/>
      </w:pPr>
      <w:r>
        <w:rPr>
          <w:rFonts w:ascii="Times New Roman"/>
          <w:b w:val="false"/>
          <w:i w:val="false"/>
          <w:color w:val="000000"/>
          <w:sz w:val="28"/>
        </w:rPr>
        <w:t>
      164. Білуге тиіс:</w:t>
      </w:r>
    </w:p>
    <w:bookmarkEnd w:id="249"/>
    <w:p>
      <w:pPr>
        <w:spacing w:after="0"/>
        <w:ind w:left="0"/>
        <w:jc w:val="both"/>
      </w:pPr>
      <w:r>
        <w:rPr>
          <w:rFonts w:ascii="Times New Roman"/>
          <w:b w:val="false"/>
          <w:i w:val="false"/>
          <w:color w:val="000000"/>
          <w:sz w:val="28"/>
        </w:rPr>
        <w:t>
      ұңғыманы пайдалану тәсілдерін, газ, мұнай және айдау ұңғымаларының конструкциясын, түрлі пайдалану тәсілдері кезінде ұңғыманы жер астында жөндеу, игеру және тұншықтыру өндірісі технологиясын;</w:t>
      </w:r>
    </w:p>
    <w:p>
      <w:pPr>
        <w:spacing w:after="0"/>
        <w:ind w:left="0"/>
        <w:jc w:val="both"/>
      </w:pPr>
      <w:r>
        <w:rPr>
          <w:rFonts w:ascii="Times New Roman"/>
          <w:b w:val="false"/>
          <w:i w:val="false"/>
          <w:color w:val="000000"/>
          <w:sz w:val="28"/>
        </w:rPr>
        <w:t>
      ұңғыманы жер астында жөндеу кезінде қолданылатын көтеру құрылғыларын (мұнараны, мачтаны), таль жүйесі мен оның элементтерін, тереңдік насостарын, газлифт клапандарын, канат техникасын пайдалану қағидаларын, олардың құрылысы мен нысанын;</w:t>
      </w:r>
    </w:p>
    <w:p>
      <w:pPr>
        <w:spacing w:after="0"/>
        <w:ind w:left="0"/>
        <w:jc w:val="both"/>
      </w:pPr>
      <w:r>
        <w:rPr>
          <w:rFonts w:ascii="Times New Roman"/>
          <w:b w:val="false"/>
          <w:i w:val="false"/>
          <w:color w:val="000000"/>
          <w:sz w:val="28"/>
        </w:rPr>
        <w:t>
      насос-компрессор трубалары мен штангаларын, кабель орағышты, салмақ индикаторын механикалық бұрау және бұрап алуға арналған автоматтардың құрылысы мен жұмыс қағидатын;</w:t>
      </w:r>
    </w:p>
    <w:p>
      <w:pPr>
        <w:spacing w:after="0"/>
        <w:ind w:left="0"/>
        <w:jc w:val="both"/>
      </w:pPr>
      <w:r>
        <w:rPr>
          <w:rFonts w:ascii="Times New Roman"/>
          <w:b w:val="false"/>
          <w:i w:val="false"/>
          <w:color w:val="000000"/>
          <w:sz w:val="28"/>
        </w:rPr>
        <w:t>
      көтеру-түсіру операцияларын механикаландыру және автоматтандыру құралдарының нысаны мен құрылысын, гидро- және пневможүйелер туралы негізгі мәліметтерді;</w:t>
      </w:r>
    </w:p>
    <w:p>
      <w:pPr>
        <w:spacing w:after="0"/>
        <w:ind w:left="0"/>
        <w:jc w:val="both"/>
      </w:pPr>
      <w:r>
        <w:rPr>
          <w:rFonts w:ascii="Times New Roman"/>
          <w:b w:val="false"/>
          <w:i w:val="false"/>
          <w:color w:val="000000"/>
          <w:sz w:val="28"/>
        </w:rPr>
        <w:t>
      көтерілетін жүгіне қарай таль жүйесін пайдалану тәсілдерін және оларды жарақтандыру есебін, канат жұмыстарын орындау кезіндегі шекті жүктемені және жылдамдықты;</w:t>
      </w:r>
    </w:p>
    <w:p>
      <w:pPr>
        <w:spacing w:after="0"/>
        <w:ind w:left="0"/>
        <w:jc w:val="both"/>
      </w:pPr>
      <w:r>
        <w:rPr>
          <w:rFonts w:ascii="Times New Roman"/>
          <w:b w:val="false"/>
          <w:i w:val="false"/>
          <w:color w:val="000000"/>
          <w:sz w:val="28"/>
        </w:rPr>
        <w:t>
      шығарындыға қарсы жабдықтың (шағын габаритті превенторлардың) құрылысын және орнату қағидаларын;</w:t>
      </w:r>
    </w:p>
    <w:p>
      <w:pPr>
        <w:spacing w:after="0"/>
        <w:ind w:left="0"/>
        <w:jc w:val="both"/>
      </w:pPr>
      <w:r>
        <w:rPr>
          <w:rFonts w:ascii="Times New Roman"/>
          <w:b w:val="false"/>
          <w:i w:val="false"/>
          <w:color w:val="000000"/>
          <w:sz w:val="28"/>
        </w:rPr>
        <w:t>
      гидравликалық терең шығыр мен тюбинг қондырғысының құрылысын, оған қызмет көрсетуді және оны басқару тәсілдерін;</w:t>
      </w:r>
    </w:p>
    <w:p>
      <w:pPr>
        <w:spacing w:after="0"/>
        <w:ind w:left="0"/>
        <w:jc w:val="both"/>
      </w:pPr>
      <w:r>
        <w:rPr>
          <w:rFonts w:ascii="Times New Roman"/>
          <w:b w:val="false"/>
          <w:i w:val="false"/>
          <w:color w:val="000000"/>
          <w:sz w:val="28"/>
        </w:rPr>
        <w:t>
      газ-құм зәкірлердің түрлерін және оларды қолдану қағидаларын, ұңғыманы жер астында жөндеу кезінде қолданылатын құралдардың түрлері мен оларды пайдалану қағидаларын;</w:t>
      </w:r>
    </w:p>
    <w:p>
      <w:pPr>
        <w:spacing w:after="0"/>
        <w:ind w:left="0"/>
        <w:jc w:val="both"/>
      </w:pPr>
      <w:r>
        <w:rPr>
          <w:rFonts w:ascii="Times New Roman"/>
          <w:b w:val="false"/>
          <w:i w:val="false"/>
          <w:color w:val="000000"/>
          <w:sz w:val="28"/>
        </w:rPr>
        <w:t>
      түрлі жарақтандыру мен түрліше ұңғыма жабдығы кезінде трубалар мен штангаларды көтеріп түсірудің шекті жылдамдығын;</w:t>
      </w:r>
    </w:p>
    <w:p>
      <w:pPr>
        <w:spacing w:after="0"/>
        <w:ind w:left="0"/>
        <w:jc w:val="both"/>
      </w:pPr>
      <w:r>
        <w:rPr>
          <w:rFonts w:ascii="Times New Roman"/>
          <w:b w:val="false"/>
          <w:i w:val="false"/>
          <w:color w:val="000000"/>
          <w:sz w:val="28"/>
        </w:rPr>
        <w:t>
      құм тығынын жуу процесінің есебін, еңбекті ұйымдастырудың қолданыстағы нұсқаулық карталарын;</w:t>
      </w:r>
    </w:p>
    <w:p>
      <w:pPr>
        <w:spacing w:after="0"/>
        <w:ind w:left="0"/>
        <w:jc w:val="both"/>
      </w:pPr>
      <w:r>
        <w:rPr>
          <w:rFonts w:ascii="Times New Roman"/>
          <w:b w:val="false"/>
          <w:i w:val="false"/>
          <w:color w:val="000000"/>
          <w:sz w:val="28"/>
        </w:rPr>
        <w:t>
      станок-качалканы, жарық беру аппаратурасын қосу қағидаларын.</w:t>
      </w:r>
    </w:p>
    <w:p>
      <w:pPr>
        <w:spacing w:after="0"/>
        <w:ind w:left="0"/>
        <w:jc w:val="both"/>
      </w:pPr>
      <w:r>
        <w:rPr>
          <w:rFonts w:ascii="Times New Roman"/>
          <w:b w:val="false"/>
          <w:i w:val="false"/>
          <w:color w:val="000000"/>
          <w:sz w:val="28"/>
        </w:rPr>
        <w:t>
      Күрделілігі І санаттағы ұңғыманы біліктілігі анағұрлым жоғары ұңғымаларды жер астында жөндеу операторының басшылығымен жер астында жөндеу кезінде - 4-разряд;</w:t>
      </w:r>
    </w:p>
    <w:p>
      <w:pPr>
        <w:spacing w:after="0"/>
        <w:ind w:left="0"/>
        <w:jc w:val="both"/>
      </w:pPr>
      <w:r>
        <w:rPr>
          <w:rFonts w:ascii="Times New Roman"/>
          <w:b w:val="false"/>
          <w:i w:val="false"/>
          <w:color w:val="000000"/>
          <w:sz w:val="28"/>
        </w:rPr>
        <w:t>
      күрделілігі І санаттағы немесе ІІ санаттағы ұңғыманы біліктілігі анағұрлым жоғары ұңғымаларды жер астында жөндеу операторының басшылығымен жер астында жөндеу кезінде - 5-разряд;</w:t>
      </w:r>
    </w:p>
    <w:p>
      <w:pPr>
        <w:spacing w:after="0"/>
        <w:ind w:left="0"/>
        <w:jc w:val="both"/>
      </w:pPr>
      <w:r>
        <w:rPr>
          <w:rFonts w:ascii="Times New Roman"/>
          <w:b w:val="false"/>
          <w:i w:val="false"/>
          <w:color w:val="000000"/>
          <w:sz w:val="28"/>
        </w:rPr>
        <w:t>
      күрделілігі ІІ санаттағы ұңғыманы жер астында жөндеу кезінде - 6-разряд;</w:t>
      </w:r>
    </w:p>
    <w:p>
      <w:pPr>
        <w:spacing w:after="0"/>
        <w:ind w:left="0"/>
        <w:jc w:val="both"/>
      </w:pPr>
      <w:r>
        <w:rPr>
          <w:rFonts w:ascii="Times New Roman"/>
          <w:b w:val="false"/>
          <w:i w:val="false"/>
          <w:color w:val="000000"/>
          <w:sz w:val="28"/>
        </w:rPr>
        <w:t>
      тереңдігі 3000 метрден астам ұңғыманы, тереңдігі 2000 метрден астам жазық ұңғымаларды немесе газлифт әдісімен пайдаланылатын ұңғыманы жер астында жөндеу кезінде - 7-разряд.</w:t>
      </w:r>
    </w:p>
    <w:p>
      <w:pPr>
        <w:spacing w:after="0"/>
        <w:ind w:left="0"/>
        <w:jc w:val="both"/>
      </w:pPr>
      <w:r>
        <w:rPr>
          <w:rFonts w:ascii="Times New Roman"/>
          <w:b w:val="false"/>
          <w:i w:val="false"/>
          <w:color w:val="000000"/>
          <w:sz w:val="28"/>
        </w:rPr>
        <w:t>
      6 және 7 - разрядтағы ұңғымаларды жер астында жөндеу операторлары үшін техникалық және кәсіптік (арнайы орта, кәсіптік орта) білім талап етіледі.</w:t>
      </w:r>
    </w:p>
    <w:bookmarkStart w:name="z252" w:id="250"/>
    <w:p>
      <w:pPr>
        <w:spacing w:after="0"/>
        <w:ind w:left="0"/>
        <w:jc w:val="left"/>
      </w:pPr>
      <w:r>
        <w:rPr>
          <w:rFonts w:ascii="Times New Roman"/>
          <w:b/>
          <w:i w:val="false"/>
          <w:color w:val="000000"/>
        </w:rPr>
        <w:t xml:space="preserve"> Параграф 34. Ұңғымаларды зерттеу жөніндегі оператор, 3-разряд</w:t>
      </w:r>
    </w:p>
    <w:bookmarkEnd w:id="250"/>
    <w:bookmarkStart w:name="z253" w:id="251"/>
    <w:p>
      <w:pPr>
        <w:spacing w:after="0"/>
        <w:ind w:left="0"/>
        <w:jc w:val="both"/>
      </w:pPr>
      <w:r>
        <w:rPr>
          <w:rFonts w:ascii="Times New Roman"/>
          <w:b w:val="false"/>
          <w:i w:val="false"/>
          <w:color w:val="000000"/>
          <w:sz w:val="28"/>
        </w:rPr>
        <w:t>
      165. Жұмыс сипаттамасы:</w:t>
      </w:r>
    </w:p>
    <w:bookmarkEnd w:id="251"/>
    <w:p>
      <w:pPr>
        <w:spacing w:after="0"/>
        <w:ind w:left="0"/>
        <w:jc w:val="both"/>
      </w:pPr>
      <w:r>
        <w:rPr>
          <w:rFonts w:ascii="Times New Roman"/>
          <w:b w:val="false"/>
          <w:i w:val="false"/>
          <w:color w:val="000000"/>
          <w:sz w:val="28"/>
        </w:rPr>
        <w:t>
      ұңғыма тереңдігін, сұйықтың және су бөлімінің деңгейін терең шығырдың көмегімен өлшеу, ұңғымаларды забойды шыңдай отырып шаблондау;</w:t>
      </w:r>
    </w:p>
    <w:p>
      <w:pPr>
        <w:spacing w:after="0"/>
        <w:ind w:left="0"/>
        <w:jc w:val="both"/>
      </w:pPr>
      <w:r>
        <w:rPr>
          <w:rFonts w:ascii="Times New Roman"/>
          <w:b w:val="false"/>
          <w:i w:val="false"/>
          <w:color w:val="000000"/>
          <w:sz w:val="28"/>
        </w:rPr>
        <w:t>
      забойдың тереңдігін, сұйықтың деңгейін, дебит өлшемін дебитөлшеуішпен өлшеу;</w:t>
      </w:r>
    </w:p>
    <w:p>
      <w:pPr>
        <w:spacing w:after="0"/>
        <w:ind w:left="0"/>
        <w:jc w:val="both"/>
      </w:pPr>
      <w:r>
        <w:rPr>
          <w:rFonts w:ascii="Times New Roman"/>
          <w:b w:val="false"/>
          <w:i w:val="false"/>
          <w:color w:val="000000"/>
          <w:sz w:val="28"/>
        </w:rPr>
        <w:t>
      мұнай мен газ дебитін дебитөлшеуішпен өлшеуге, ұңғымаларды динамометрлеуге, ұңғымаларды тереңдік аспаптарымен зерттеуге қатысу, зерттеу аспаптары мен тереңдік шығырларын алдын ала қарау;</w:t>
      </w:r>
    </w:p>
    <w:p>
      <w:pPr>
        <w:spacing w:after="0"/>
        <w:ind w:left="0"/>
        <w:jc w:val="both"/>
      </w:pPr>
      <w:r>
        <w:rPr>
          <w:rFonts w:ascii="Times New Roman"/>
          <w:b w:val="false"/>
          <w:i w:val="false"/>
          <w:color w:val="000000"/>
          <w:sz w:val="28"/>
        </w:rPr>
        <w:t>
      дайындық-қорытынды операцияларын жүргізу.</w:t>
      </w:r>
    </w:p>
    <w:bookmarkStart w:name="z254" w:id="252"/>
    <w:p>
      <w:pPr>
        <w:spacing w:after="0"/>
        <w:ind w:left="0"/>
        <w:jc w:val="both"/>
      </w:pPr>
      <w:r>
        <w:rPr>
          <w:rFonts w:ascii="Times New Roman"/>
          <w:b w:val="false"/>
          <w:i w:val="false"/>
          <w:color w:val="000000"/>
          <w:sz w:val="28"/>
        </w:rPr>
        <w:t>
      166. Білуге тиіс:</w:t>
      </w:r>
    </w:p>
    <w:bookmarkEnd w:id="252"/>
    <w:p>
      <w:pPr>
        <w:spacing w:after="0"/>
        <w:ind w:left="0"/>
        <w:jc w:val="both"/>
      </w:pPr>
      <w:r>
        <w:rPr>
          <w:rFonts w:ascii="Times New Roman"/>
          <w:b w:val="false"/>
          <w:i w:val="false"/>
          <w:color w:val="000000"/>
          <w:sz w:val="28"/>
        </w:rPr>
        <w:t>
      игерілетін кен орнының сипаттамасын;</w:t>
      </w:r>
    </w:p>
    <w:p>
      <w:pPr>
        <w:spacing w:after="0"/>
        <w:ind w:left="0"/>
        <w:jc w:val="both"/>
      </w:pPr>
      <w:r>
        <w:rPr>
          <w:rFonts w:ascii="Times New Roman"/>
          <w:b w:val="false"/>
          <w:i w:val="false"/>
          <w:color w:val="000000"/>
          <w:sz w:val="28"/>
        </w:rPr>
        <w:t>
      ұңғымаларды пайдалану тәсілдері мен оларды зерттеу әдістерін;</w:t>
      </w:r>
    </w:p>
    <w:p>
      <w:pPr>
        <w:spacing w:after="0"/>
        <w:ind w:left="0"/>
        <w:jc w:val="both"/>
      </w:pPr>
      <w:r>
        <w:rPr>
          <w:rFonts w:ascii="Times New Roman"/>
          <w:b w:val="false"/>
          <w:i w:val="false"/>
          <w:color w:val="000000"/>
          <w:sz w:val="28"/>
        </w:rPr>
        <w:t>
      ұңғыманың шығырлардың, динамографтардың, қашықтықтан тіркейтін аспаптардың сағалық жабдығының нысанын, құрылысын және пайдалану қағидаларын;</w:t>
      </w:r>
    </w:p>
    <w:p>
      <w:pPr>
        <w:spacing w:after="0"/>
        <w:ind w:left="0"/>
        <w:jc w:val="both"/>
      </w:pPr>
      <w:r>
        <w:rPr>
          <w:rFonts w:ascii="Times New Roman"/>
          <w:b w:val="false"/>
          <w:i w:val="false"/>
          <w:color w:val="000000"/>
          <w:sz w:val="28"/>
        </w:rPr>
        <w:t>
      өлшеу аспаптарын күштік және жарық беру желісіне қосу қағидаларын.</w:t>
      </w:r>
    </w:p>
    <w:bookmarkStart w:name="z255" w:id="253"/>
    <w:p>
      <w:pPr>
        <w:spacing w:after="0"/>
        <w:ind w:left="0"/>
        <w:jc w:val="left"/>
      </w:pPr>
      <w:r>
        <w:rPr>
          <w:rFonts w:ascii="Times New Roman"/>
          <w:b/>
          <w:i w:val="false"/>
          <w:color w:val="000000"/>
        </w:rPr>
        <w:t xml:space="preserve"> Параграф 35. Ұңғымаларды зерттеу жөніндегі оператор, 4-разряд</w:t>
      </w:r>
    </w:p>
    <w:bookmarkEnd w:id="253"/>
    <w:bookmarkStart w:name="z256" w:id="254"/>
    <w:p>
      <w:pPr>
        <w:spacing w:after="0"/>
        <w:ind w:left="0"/>
        <w:jc w:val="both"/>
      </w:pPr>
      <w:r>
        <w:rPr>
          <w:rFonts w:ascii="Times New Roman"/>
          <w:b w:val="false"/>
          <w:i w:val="false"/>
          <w:color w:val="000000"/>
          <w:sz w:val="28"/>
        </w:rPr>
        <w:t>
      167. Жұмыс сипаттамасы:</w:t>
      </w:r>
    </w:p>
    <w:bookmarkEnd w:id="254"/>
    <w:p>
      <w:pPr>
        <w:spacing w:after="0"/>
        <w:ind w:left="0"/>
        <w:jc w:val="both"/>
      </w:pPr>
      <w:r>
        <w:rPr>
          <w:rFonts w:ascii="Times New Roman"/>
          <w:b w:val="false"/>
          <w:i w:val="false"/>
          <w:color w:val="000000"/>
          <w:sz w:val="28"/>
        </w:rPr>
        <w:t>
      ұңғымаларды забойды шыңдай отырып шаблондау, пайдалану және айдау ұңғымаларындағы забойлы және қабаттық қысымды өлшеу;</w:t>
      </w:r>
    </w:p>
    <w:p>
      <w:pPr>
        <w:spacing w:after="0"/>
        <w:ind w:left="0"/>
        <w:jc w:val="both"/>
      </w:pPr>
      <w:r>
        <w:rPr>
          <w:rFonts w:ascii="Times New Roman"/>
          <w:b w:val="false"/>
          <w:i w:val="false"/>
          <w:color w:val="000000"/>
          <w:sz w:val="28"/>
        </w:rPr>
        <w:t>
      ұңғымадағы сұйықтың деңгейін эхолот пен толқын өлшегіштің көмегімен өлшеу, сұйық деңгейінің қалпына келуін (түсуін) қадағалау;</w:t>
      </w:r>
    </w:p>
    <w:p>
      <w:pPr>
        <w:spacing w:after="0"/>
        <w:ind w:left="0"/>
        <w:jc w:val="both"/>
      </w:pPr>
      <w:r>
        <w:rPr>
          <w:rFonts w:ascii="Times New Roman"/>
          <w:b w:val="false"/>
          <w:i w:val="false"/>
          <w:color w:val="000000"/>
          <w:sz w:val="28"/>
        </w:rPr>
        <w:t>
      мұнай мен газ дебитін өлшеу және газ факторын анықтау;</w:t>
      </w:r>
    </w:p>
    <w:p>
      <w:pPr>
        <w:spacing w:after="0"/>
        <w:ind w:left="0"/>
        <w:jc w:val="both"/>
      </w:pPr>
      <w:r>
        <w:rPr>
          <w:rFonts w:ascii="Times New Roman"/>
          <w:b w:val="false"/>
          <w:i w:val="false"/>
          <w:color w:val="000000"/>
          <w:sz w:val="28"/>
        </w:rPr>
        <w:t>
      қашықтықтан өлшеу аспаптарымен (дебит өлшегіш, шығыс өлшегіш, термометр, ылғал өлшегіш, манометр, газоанализатор) зерттеулер жүргізуге қатысу;</w:t>
      </w:r>
    </w:p>
    <w:p>
      <w:pPr>
        <w:spacing w:after="0"/>
        <w:ind w:left="0"/>
        <w:jc w:val="both"/>
      </w:pPr>
      <w:r>
        <w:rPr>
          <w:rFonts w:ascii="Times New Roman"/>
          <w:b w:val="false"/>
          <w:i w:val="false"/>
          <w:color w:val="000000"/>
          <w:sz w:val="28"/>
        </w:rPr>
        <w:t>
      зерттеу жұмыстарының нәтижелерін анықтау;</w:t>
      </w:r>
    </w:p>
    <w:p>
      <w:pPr>
        <w:spacing w:after="0"/>
        <w:ind w:left="0"/>
        <w:jc w:val="both"/>
      </w:pPr>
      <w:r>
        <w:rPr>
          <w:rFonts w:ascii="Times New Roman"/>
          <w:b w:val="false"/>
          <w:i w:val="false"/>
          <w:color w:val="000000"/>
          <w:sz w:val="28"/>
        </w:rPr>
        <w:t>
      автомобильді немесе тракторды басқару;</w:t>
      </w:r>
    </w:p>
    <w:p>
      <w:pPr>
        <w:spacing w:after="0"/>
        <w:ind w:left="0"/>
        <w:jc w:val="both"/>
      </w:pPr>
      <w:r>
        <w:rPr>
          <w:rFonts w:ascii="Times New Roman"/>
          <w:b w:val="false"/>
          <w:i w:val="false"/>
          <w:color w:val="000000"/>
          <w:sz w:val="28"/>
        </w:rPr>
        <w:t>
      аппаратура мен жабдықты ағымдағы жөндеу.</w:t>
      </w:r>
    </w:p>
    <w:bookmarkStart w:name="z257" w:id="255"/>
    <w:p>
      <w:pPr>
        <w:spacing w:after="0"/>
        <w:ind w:left="0"/>
        <w:jc w:val="both"/>
      </w:pPr>
      <w:r>
        <w:rPr>
          <w:rFonts w:ascii="Times New Roman"/>
          <w:b w:val="false"/>
          <w:i w:val="false"/>
          <w:color w:val="000000"/>
          <w:sz w:val="28"/>
        </w:rPr>
        <w:t>
      168. Білуге тиіс:</w:t>
      </w:r>
    </w:p>
    <w:bookmarkEnd w:id="255"/>
    <w:p>
      <w:pPr>
        <w:spacing w:after="0"/>
        <w:ind w:left="0"/>
        <w:jc w:val="both"/>
      </w:pPr>
      <w:r>
        <w:rPr>
          <w:rFonts w:ascii="Times New Roman"/>
          <w:b w:val="false"/>
          <w:i w:val="false"/>
          <w:color w:val="000000"/>
          <w:sz w:val="28"/>
        </w:rPr>
        <w:t>
      мұнай мен газ өндірудің технологиялық процесін;</w:t>
      </w:r>
    </w:p>
    <w:p>
      <w:pPr>
        <w:spacing w:after="0"/>
        <w:ind w:left="0"/>
        <w:jc w:val="both"/>
      </w:pPr>
      <w:r>
        <w:rPr>
          <w:rFonts w:ascii="Times New Roman"/>
          <w:b w:val="false"/>
          <w:i w:val="false"/>
          <w:color w:val="000000"/>
          <w:sz w:val="28"/>
        </w:rPr>
        <w:t>
      ұңғымаларды зерттеу әдістерін;</w:t>
      </w:r>
    </w:p>
    <w:p>
      <w:pPr>
        <w:spacing w:after="0"/>
        <w:ind w:left="0"/>
        <w:jc w:val="both"/>
      </w:pPr>
      <w:r>
        <w:rPr>
          <w:rFonts w:ascii="Times New Roman"/>
          <w:b w:val="false"/>
          <w:i w:val="false"/>
          <w:color w:val="000000"/>
          <w:sz w:val="28"/>
        </w:rPr>
        <w:t>
      ұңғыманың жер бетіндегі жабдығының және қолданылатын бақылау-өлшеу аспаптарының техникалық сипаттамасы мен нысанын;</w:t>
      </w:r>
    </w:p>
    <w:p>
      <w:pPr>
        <w:spacing w:after="0"/>
        <w:ind w:left="0"/>
        <w:jc w:val="both"/>
      </w:pPr>
      <w:r>
        <w:rPr>
          <w:rFonts w:ascii="Times New Roman"/>
          <w:b w:val="false"/>
          <w:i w:val="false"/>
          <w:color w:val="000000"/>
          <w:sz w:val="28"/>
        </w:rPr>
        <w:t>
      тереңдік аспаптарын, мұнай-газ дебитін өлшеу және газ факторын анықтау аспаптарын пайдалану қағидаларын;</w:t>
      </w:r>
    </w:p>
    <w:p>
      <w:pPr>
        <w:spacing w:after="0"/>
        <w:ind w:left="0"/>
        <w:jc w:val="both"/>
      </w:pPr>
      <w:r>
        <w:rPr>
          <w:rFonts w:ascii="Times New Roman"/>
          <w:b w:val="false"/>
          <w:i w:val="false"/>
          <w:color w:val="000000"/>
          <w:sz w:val="28"/>
        </w:rPr>
        <w:t>
      өлшеу аспаптарын күштік және жарық беру желілеріне қосу қағидаларын.</w:t>
      </w:r>
    </w:p>
    <w:bookmarkStart w:name="z258" w:id="256"/>
    <w:p>
      <w:pPr>
        <w:spacing w:after="0"/>
        <w:ind w:left="0"/>
        <w:jc w:val="left"/>
      </w:pPr>
      <w:r>
        <w:rPr>
          <w:rFonts w:ascii="Times New Roman"/>
          <w:b/>
          <w:i w:val="false"/>
          <w:color w:val="000000"/>
        </w:rPr>
        <w:t xml:space="preserve"> Параграф 36. Ұңғымаларды зерттеу жөніндегі оператор, 5-разряд</w:t>
      </w:r>
    </w:p>
    <w:bookmarkEnd w:id="256"/>
    <w:bookmarkStart w:name="z259" w:id="257"/>
    <w:p>
      <w:pPr>
        <w:spacing w:after="0"/>
        <w:ind w:left="0"/>
        <w:jc w:val="both"/>
      </w:pPr>
      <w:r>
        <w:rPr>
          <w:rFonts w:ascii="Times New Roman"/>
          <w:b w:val="false"/>
          <w:i w:val="false"/>
          <w:color w:val="000000"/>
          <w:sz w:val="28"/>
        </w:rPr>
        <w:t>
      169. Жұмыс сипаттамасы:</w:t>
      </w:r>
    </w:p>
    <w:bookmarkEnd w:id="257"/>
    <w:p>
      <w:pPr>
        <w:spacing w:after="0"/>
        <w:ind w:left="0"/>
        <w:jc w:val="both"/>
      </w:pPr>
      <w:r>
        <w:rPr>
          <w:rFonts w:ascii="Times New Roman"/>
          <w:b w:val="false"/>
          <w:i w:val="false"/>
          <w:color w:val="000000"/>
          <w:sz w:val="28"/>
        </w:rPr>
        <w:t>
      ұңғымаларды тереңдік, қашықтықтан және тіркеуші аспаптармен зерттеу түрлерін жүзеге асыру;</w:t>
      </w:r>
    </w:p>
    <w:p>
      <w:pPr>
        <w:spacing w:after="0"/>
        <w:ind w:left="0"/>
        <w:jc w:val="both"/>
      </w:pPr>
      <w:r>
        <w:rPr>
          <w:rFonts w:ascii="Times New Roman"/>
          <w:b w:val="false"/>
          <w:i w:val="false"/>
          <w:color w:val="000000"/>
          <w:sz w:val="28"/>
        </w:rPr>
        <w:t>
      индикаторлық қисық пен қысымды қалпына келтіру қисықтарын түсіріп алу;</w:t>
      </w:r>
    </w:p>
    <w:p>
      <w:pPr>
        <w:spacing w:after="0"/>
        <w:ind w:left="0"/>
        <w:jc w:val="both"/>
      </w:pPr>
      <w:r>
        <w:rPr>
          <w:rFonts w:ascii="Times New Roman"/>
          <w:b w:val="false"/>
          <w:i w:val="false"/>
          <w:color w:val="000000"/>
          <w:sz w:val="28"/>
        </w:rPr>
        <w:t>
      насос-компрессор трубаларын шаблондау, забойды және ұңғымалардағы сұйықтың деңгейін майыстырылған оқпанмен шыңдау;</w:t>
      </w:r>
    </w:p>
    <w:p>
      <w:pPr>
        <w:spacing w:after="0"/>
        <w:ind w:left="0"/>
        <w:jc w:val="both"/>
      </w:pPr>
      <w:r>
        <w:rPr>
          <w:rFonts w:ascii="Times New Roman"/>
          <w:b w:val="false"/>
          <w:i w:val="false"/>
          <w:color w:val="000000"/>
          <w:sz w:val="28"/>
        </w:rPr>
        <w:t>
      газ факторын өлшеу, жоғары қысымды фонтан және компрессор ұңғымаларын арнаулы лубрикаторлар мен трап-сепараторлар арқылы, сұйықтың, газдың және газ конденсаты қоспаларының сынамасын ала отырып өлшеу;</w:t>
      </w:r>
    </w:p>
    <w:p>
      <w:pPr>
        <w:spacing w:after="0"/>
        <w:ind w:left="0"/>
        <w:jc w:val="both"/>
      </w:pPr>
      <w:r>
        <w:rPr>
          <w:rFonts w:ascii="Times New Roman"/>
          <w:b w:val="false"/>
          <w:i w:val="false"/>
          <w:color w:val="000000"/>
          <w:sz w:val="28"/>
        </w:rPr>
        <w:t>
      қабаттарды гидротыңдау жөнінде зерттеу жұмыстарын жүргізу;</w:t>
      </w:r>
    </w:p>
    <w:p>
      <w:pPr>
        <w:spacing w:after="0"/>
        <w:ind w:left="0"/>
        <w:jc w:val="both"/>
      </w:pPr>
      <w:r>
        <w:rPr>
          <w:rFonts w:ascii="Times New Roman"/>
          <w:b w:val="false"/>
          <w:i w:val="false"/>
          <w:color w:val="000000"/>
          <w:sz w:val="28"/>
        </w:rPr>
        <w:t>
      сынама алғышпен мұнай мен судың терең сынамаларын алу;</w:t>
      </w:r>
    </w:p>
    <w:p>
      <w:pPr>
        <w:spacing w:after="0"/>
        <w:ind w:left="0"/>
        <w:jc w:val="both"/>
      </w:pPr>
      <w:r>
        <w:rPr>
          <w:rFonts w:ascii="Times New Roman"/>
          <w:b w:val="false"/>
          <w:i w:val="false"/>
          <w:color w:val="000000"/>
          <w:sz w:val="28"/>
        </w:rPr>
        <w:t>
      зерттеу материалдары бойынша алдын ала қорытындылар дайындау;</w:t>
      </w:r>
    </w:p>
    <w:p>
      <w:pPr>
        <w:spacing w:after="0"/>
        <w:ind w:left="0"/>
        <w:jc w:val="both"/>
      </w:pPr>
      <w:r>
        <w:rPr>
          <w:rFonts w:ascii="Times New Roman"/>
          <w:b w:val="false"/>
          <w:i w:val="false"/>
          <w:color w:val="000000"/>
          <w:sz w:val="28"/>
        </w:rPr>
        <w:t>
      ұңғымаларды зерттеу материалдарын өңдеу;</w:t>
      </w:r>
    </w:p>
    <w:p>
      <w:pPr>
        <w:spacing w:after="0"/>
        <w:ind w:left="0"/>
        <w:jc w:val="both"/>
      </w:pPr>
      <w:r>
        <w:rPr>
          <w:rFonts w:ascii="Times New Roman"/>
          <w:b w:val="false"/>
          <w:i w:val="false"/>
          <w:color w:val="000000"/>
          <w:sz w:val="28"/>
        </w:rPr>
        <w:t>
      автомобильді немесе тракторды басқару;</w:t>
      </w:r>
    </w:p>
    <w:p>
      <w:pPr>
        <w:spacing w:after="0"/>
        <w:ind w:left="0"/>
        <w:jc w:val="both"/>
      </w:pPr>
      <w:r>
        <w:rPr>
          <w:rFonts w:ascii="Times New Roman"/>
          <w:b w:val="false"/>
          <w:i w:val="false"/>
          <w:color w:val="000000"/>
          <w:sz w:val="28"/>
        </w:rPr>
        <w:t>
      зерттеу аппараттарын, аспаптар мен тереңдік шығырын ағымдағы жөндеу.</w:t>
      </w:r>
    </w:p>
    <w:bookmarkStart w:name="z260" w:id="258"/>
    <w:p>
      <w:pPr>
        <w:spacing w:after="0"/>
        <w:ind w:left="0"/>
        <w:jc w:val="both"/>
      </w:pPr>
      <w:r>
        <w:rPr>
          <w:rFonts w:ascii="Times New Roman"/>
          <w:b w:val="false"/>
          <w:i w:val="false"/>
          <w:color w:val="000000"/>
          <w:sz w:val="28"/>
        </w:rPr>
        <w:t>
      170. Білуге тиіс:</w:t>
      </w:r>
    </w:p>
    <w:bookmarkEnd w:id="258"/>
    <w:p>
      <w:pPr>
        <w:spacing w:after="0"/>
        <w:ind w:left="0"/>
        <w:jc w:val="both"/>
      </w:pPr>
      <w:r>
        <w:rPr>
          <w:rFonts w:ascii="Times New Roman"/>
          <w:b w:val="false"/>
          <w:i w:val="false"/>
          <w:color w:val="000000"/>
          <w:sz w:val="28"/>
        </w:rPr>
        <w:t>
      игерілетін кен орнының сипаттамасын;</w:t>
      </w:r>
    </w:p>
    <w:p>
      <w:pPr>
        <w:spacing w:after="0"/>
        <w:ind w:left="0"/>
        <w:jc w:val="both"/>
      </w:pPr>
      <w:r>
        <w:rPr>
          <w:rFonts w:ascii="Times New Roman"/>
          <w:b w:val="false"/>
          <w:i w:val="false"/>
          <w:color w:val="000000"/>
          <w:sz w:val="28"/>
        </w:rPr>
        <w:t>
      мұнайдың, судың және газдың физикалық-химиялық қасиеттерін;</w:t>
      </w:r>
    </w:p>
    <w:p>
      <w:pPr>
        <w:spacing w:after="0"/>
        <w:ind w:left="0"/>
        <w:jc w:val="both"/>
      </w:pPr>
      <w:r>
        <w:rPr>
          <w:rFonts w:ascii="Times New Roman"/>
          <w:b w:val="false"/>
          <w:i w:val="false"/>
          <w:color w:val="000000"/>
          <w:sz w:val="28"/>
        </w:rPr>
        <w:t>
      қабат қысымын ұстап тұру әдістерін;</w:t>
      </w:r>
    </w:p>
    <w:p>
      <w:pPr>
        <w:spacing w:after="0"/>
        <w:ind w:left="0"/>
        <w:jc w:val="both"/>
      </w:pPr>
      <w:r>
        <w:rPr>
          <w:rFonts w:ascii="Times New Roman"/>
          <w:b w:val="false"/>
          <w:i w:val="false"/>
          <w:color w:val="000000"/>
          <w:sz w:val="28"/>
        </w:rPr>
        <w:t>
      ұңғыманың жердің бетіндегі және астындағы жабдығы мен зерттеу аппаратурасының нысаны мен техникалық сипаттамасын;</w:t>
      </w:r>
    </w:p>
    <w:p>
      <w:pPr>
        <w:spacing w:after="0"/>
        <w:ind w:left="0"/>
        <w:jc w:val="both"/>
      </w:pPr>
      <w:r>
        <w:rPr>
          <w:rFonts w:ascii="Times New Roman"/>
          <w:b w:val="false"/>
          <w:i w:val="false"/>
          <w:color w:val="000000"/>
          <w:sz w:val="28"/>
        </w:rPr>
        <w:t>
      зерттеу материалдарын өңдеу әдістемесін, қисықтар мен графиктерді жасау техникасын;</w:t>
      </w:r>
    </w:p>
    <w:p>
      <w:pPr>
        <w:spacing w:after="0"/>
        <w:ind w:left="0"/>
        <w:jc w:val="both"/>
      </w:pPr>
      <w:r>
        <w:rPr>
          <w:rFonts w:ascii="Times New Roman"/>
          <w:b w:val="false"/>
          <w:i w:val="false"/>
          <w:color w:val="000000"/>
          <w:sz w:val="28"/>
        </w:rPr>
        <w:t>
      ұңғымалардың өнімділік коэффициентін анықтау әдісін.</w:t>
      </w:r>
    </w:p>
    <w:bookmarkStart w:name="z261" w:id="259"/>
    <w:p>
      <w:pPr>
        <w:spacing w:after="0"/>
        <w:ind w:left="0"/>
        <w:jc w:val="both"/>
      </w:pPr>
      <w:r>
        <w:rPr>
          <w:rFonts w:ascii="Times New Roman"/>
          <w:b w:val="false"/>
          <w:i w:val="false"/>
          <w:color w:val="000000"/>
          <w:sz w:val="28"/>
        </w:rPr>
        <w:t>
      171. Техникалық және кәсіптік (арнайы орта, кәсіптік орта) білім талап етіледі.</w:t>
      </w:r>
    </w:p>
    <w:bookmarkEnd w:id="259"/>
    <w:bookmarkStart w:name="z262" w:id="260"/>
    <w:p>
      <w:pPr>
        <w:spacing w:after="0"/>
        <w:ind w:left="0"/>
        <w:jc w:val="left"/>
      </w:pPr>
      <w:r>
        <w:rPr>
          <w:rFonts w:ascii="Times New Roman"/>
          <w:b/>
          <w:i w:val="false"/>
          <w:color w:val="000000"/>
        </w:rPr>
        <w:t xml:space="preserve"> Параграф 37. Ұңғымаларды зерттеу жөніндегі оператор, 6-разряд</w:t>
      </w:r>
    </w:p>
    <w:bookmarkEnd w:id="260"/>
    <w:bookmarkStart w:name="z263" w:id="261"/>
    <w:p>
      <w:pPr>
        <w:spacing w:after="0"/>
        <w:ind w:left="0"/>
        <w:jc w:val="both"/>
      </w:pPr>
      <w:r>
        <w:rPr>
          <w:rFonts w:ascii="Times New Roman"/>
          <w:b w:val="false"/>
          <w:i w:val="false"/>
          <w:color w:val="000000"/>
          <w:sz w:val="28"/>
        </w:rPr>
        <w:t>
      172. Жұмыс сипаттамасы:</w:t>
      </w:r>
    </w:p>
    <w:bookmarkEnd w:id="261"/>
    <w:p>
      <w:pPr>
        <w:spacing w:after="0"/>
        <w:ind w:left="0"/>
        <w:jc w:val="both"/>
      </w:pPr>
      <w:r>
        <w:rPr>
          <w:rFonts w:ascii="Times New Roman"/>
          <w:b w:val="false"/>
          <w:i w:val="false"/>
          <w:color w:val="000000"/>
          <w:sz w:val="28"/>
        </w:rPr>
        <w:t>
      жоғары біліктілікті талап ететін күрделі зерттеу жабдығын монтаждау және демонтаждау жұмыстарына басшылық ету және қатысу;</w:t>
      </w:r>
    </w:p>
    <w:p>
      <w:pPr>
        <w:spacing w:after="0"/>
        <w:ind w:left="0"/>
        <w:jc w:val="both"/>
      </w:pPr>
      <w:r>
        <w:rPr>
          <w:rFonts w:ascii="Times New Roman"/>
          <w:b w:val="false"/>
          <w:i w:val="false"/>
          <w:color w:val="000000"/>
          <w:sz w:val="28"/>
        </w:rPr>
        <w:t>
      қысыммен жұмыс істейтін ыдыстармен жұмыс істеу;</w:t>
      </w:r>
    </w:p>
    <w:p>
      <w:pPr>
        <w:spacing w:after="0"/>
        <w:ind w:left="0"/>
        <w:jc w:val="both"/>
      </w:pPr>
      <w:r>
        <w:rPr>
          <w:rFonts w:ascii="Times New Roman"/>
          <w:b w:val="false"/>
          <w:i w:val="false"/>
          <w:color w:val="000000"/>
          <w:sz w:val="28"/>
        </w:rPr>
        <w:t>
      нысандарды жөндеуден қабылдап алу және оларды жөндеуден кейін баптауға және қосуға қатысу;</w:t>
      </w:r>
    </w:p>
    <w:p>
      <w:pPr>
        <w:spacing w:after="0"/>
        <w:ind w:left="0"/>
        <w:jc w:val="both"/>
      </w:pPr>
      <w:r>
        <w:rPr>
          <w:rFonts w:ascii="Times New Roman"/>
          <w:b w:val="false"/>
          <w:i w:val="false"/>
          <w:color w:val="000000"/>
          <w:sz w:val="28"/>
        </w:rPr>
        <w:t>
      микропроцессорлық блоктармен жабдықталған жабдықтарда зерттеу жұмыстарын жүргізу және дербес электр есептеу машинасын пайдалана отырып зерттеу нәтижелерін өңдеу;</w:t>
      </w:r>
    </w:p>
    <w:p>
      <w:pPr>
        <w:spacing w:after="0"/>
        <w:ind w:left="0"/>
        <w:jc w:val="both"/>
      </w:pPr>
      <w:r>
        <w:rPr>
          <w:rFonts w:ascii="Times New Roman"/>
          <w:b w:val="false"/>
          <w:i w:val="false"/>
          <w:color w:val="000000"/>
          <w:sz w:val="28"/>
        </w:rPr>
        <w:t>
      қабаттардағы жол берілетін шекті депрессияларды анықтау үшін арнайы зерттеулер жүргізу;</w:t>
      </w:r>
    </w:p>
    <w:p>
      <w:pPr>
        <w:spacing w:after="0"/>
        <w:ind w:left="0"/>
        <w:jc w:val="both"/>
      </w:pPr>
      <w:r>
        <w:rPr>
          <w:rFonts w:ascii="Times New Roman"/>
          <w:b w:val="false"/>
          <w:i w:val="false"/>
          <w:color w:val="000000"/>
          <w:sz w:val="28"/>
        </w:rPr>
        <w:t>
      түрлі күрделі қиындықтармен жұмыс істейтін ұңғыма жұмысының оңтайлы технологиялық режимін таңдау;</w:t>
      </w:r>
    </w:p>
    <w:p>
      <w:pPr>
        <w:spacing w:after="0"/>
        <w:ind w:left="0"/>
        <w:jc w:val="both"/>
      </w:pPr>
      <w:r>
        <w:rPr>
          <w:rFonts w:ascii="Times New Roman"/>
          <w:b w:val="false"/>
          <w:i w:val="false"/>
          <w:color w:val="000000"/>
          <w:sz w:val="28"/>
        </w:rPr>
        <w:t>
      мұнай, газ және газ конденсаты кен орындарын бақылау жөніндегі оперативтік карталарды жасау.</w:t>
      </w:r>
    </w:p>
    <w:bookmarkStart w:name="z264" w:id="262"/>
    <w:p>
      <w:pPr>
        <w:spacing w:after="0"/>
        <w:ind w:left="0"/>
        <w:jc w:val="both"/>
      </w:pPr>
      <w:r>
        <w:rPr>
          <w:rFonts w:ascii="Times New Roman"/>
          <w:b w:val="false"/>
          <w:i w:val="false"/>
          <w:color w:val="000000"/>
          <w:sz w:val="28"/>
        </w:rPr>
        <w:t>
      173. Білуге тиіс:</w:t>
      </w:r>
    </w:p>
    <w:bookmarkEnd w:id="262"/>
    <w:p>
      <w:pPr>
        <w:spacing w:after="0"/>
        <w:ind w:left="0"/>
        <w:jc w:val="both"/>
      </w:pPr>
      <w:r>
        <w:rPr>
          <w:rFonts w:ascii="Times New Roman"/>
          <w:b w:val="false"/>
          <w:i w:val="false"/>
          <w:color w:val="000000"/>
          <w:sz w:val="28"/>
        </w:rPr>
        <w:t>
      игерілетін кен орнының сипаттамасын;</w:t>
      </w:r>
    </w:p>
    <w:p>
      <w:pPr>
        <w:spacing w:after="0"/>
        <w:ind w:left="0"/>
        <w:jc w:val="both"/>
      </w:pPr>
      <w:r>
        <w:rPr>
          <w:rFonts w:ascii="Times New Roman"/>
          <w:b w:val="false"/>
          <w:i w:val="false"/>
          <w:color w:val="000000"/>
          <w:sz w:val="28"/>
        </w:rPr>
        <w:t xml:space="preserve">
      забой жанындағы аумақ қабатын интенсивтендірудің негізгі әдістерін; </w:t>
      </w:r>
    </w:p>
    <w:p>
      <w:pPr>
        <w:spacing w:after="0"/>
        <w:ind w:left="0"/>
        <w:jc w:val="both"/>
      </w:pPr>
      <w:r>
        <w:rPr>
          <w:rFonts w:ascii="Times New Roman"/>
          <w:b w:val="false"/>
          <w:i w:val="false"/>
          <w:color w:val="000000"/>
          <w:sz w:val="28"/>
        </w:rPr>
        <w:t>
      кен орнын игеру жобасының негізгі ережелерін;</w:t>
      </w:r>
    </w:p>
    <w:p>
      <w:pPr>
        <w:spacing w:after="0"/>
        <w:ind w:left="0"/>
        <w:jc w:val="both"/>
      </w:pPr>
      <w:r>
        <w:rPr>
          <w:rFonts w:ascii="Times New Roman"/>
          <w:b w:val="false"/>
          <w:i w:val="false"/>
          <w:color w:val="000000"/>
          <w:sz w:val="28"/>
        </w:rPr>
        <w:t>
      қысыммен жұмыс істейтін ыдыстардың нысанын, құрылысы мен пайдалану қағидаларын;</w:t>
      </w:r>
    </w:p>
    <w:p>
      <w:pPr>
        <w:spacing w:after="0"/>
        <w:ind w:left="0"/>
        <w:jc w:val="both"/>
      </w:pPr>
      <w:r>
        <w:rPr>
          <w:rFonts w:ascii="Times New Roman"/>
          <w:b w:val="false"/>
          <w:i w:val="false"/>
          <w:color w:val="000000"/>
          <w:sz w:val="28"/>
        </w:rPr>
        <w:t>
      информатика және есептеу техникасы негіздерін.</w:t>
      </w:r>
    </w:p>
    <w:bookmarkStart w:name="z265" w:id="263"/>
    <w:p>
      <w:pPr>
        <w:spacing w:after="0"/>
        <w:ind w:left="0"/>
        <w:jc w:val="both"/>
      </w:pPr>
      <w:r>
        <w:rPr>
          <w:rFonts w:ascii="Times New Roman"/>
          <w:b w:val="false"/>
          <w:i w:val="false"/>
          <w:color w:val="000000"/>
          <w:sz w:val="28"/>
        </w:rPr>
        <w:t>
      174. Техникалық және кәсіптік (арнайы орта, кәсіптік орта) білім талап етіледі.</w:t>
      </w:r>
    </w:p>
    <w:bookmarkEnd w:id="263"/>
    <w:bookmarkStart w:name="z266" w:id="264"/>
    <w:p>
      <w:pPr>
        <w:spacing w:after="0"/>
        <w:ind w:left="0"/>
        <w:jc w:val="left"/>
      </w:pPr>
      <w:r>
        <w:rPr>
          <w:rFonts w:ascii="Times New Roman"/>
          <w:b/>
          <w:i w:val="false"/>
          <w:color w:val="000000"/>
        </w:rPr>
        <w:t xml:space="preserve"> Параграф 38. Ұңғымалары күрделі және жер астында жөндеуге дайындау жөніндегі оператор, 3-разряд</w:t>
      </w:r>
    </w:p>
    <w:bookmarkEnd w:id="264"/>
    <w:bookmarkStart w:name="z267" w:id="265"/>
    <w:p>
      <w:pPr>
        <w:spacing w:after="0"/>
        <w:ind w:left="0"/>
        <w:jc w:val="both"/>
      </w:pPr>
      <w:r>
        <w:rPr>
          <w:rFonts w:ascii="Times New Roman"/>
          <w:b w:val="false"/>
          <w:i w:val="false"/>
          <w:color w:val="000000"/>
          <w:sz w:val="28"/>
        </w:rPr>
        <w:t>
      175. Жұмыс сипаттамасы:</w:t>
      </w:r>
    </w:p>
    <w:bookmarkEnd w:id="265"/>
    <w:p>
      <w:pPr>
        <w:spacing w:after="0"/>
        <w:ind w:left="0"/>
        <w:jc w:val="both"/>
      </w:pPr>
      <w:r>
        <w:rPr>
          <w:rFonts w:ascii="Times New Roman"/>
          <w:b w:val="false"/>
          <w:i w:val="false"/>
          <w:color w:val="000000"/>
          <w:sz w:val="28"/>
        </w:rPr>
        <w:t>
      ұңғымалары жөндеуге дайындау;</w:t>
      </w:r>
    </w:p>
    <w:p>
      <w:pPr>
        <w:spacing w:after="0"/>
        <w:ind w:left="0"/>
        <w:jc w:val="both"/>
      </w:pPr>
      <w:r>
        <w:rPr>
          <w:rFonts w:ascii="Times New Roman"/>
          <w:b w:val="false"/>
          <w:i w:val="false"/>
          <w:color w:val="000000"/>
          <w:sz w:val="28"/>
        </w:rPr>
        <w:t>
      таль жүйесін жарақтау және жарақсыздандыру жұмыстарын орындау, таль блогын, ілмені ілу және босату;</w:t>
      </w:r>
    </w:p>
    <w:p>
      <w:pPr>
        <w:spacing w:after="0"/>
        <w:ind w:left="0"/>
        <w:jc w:val="both"/>
      </w:pPr>
      <w:r>
        <w:rPr>
          <w:rFonts w:ascii="Times New Roman"/>
          <w:b w:val="false"/>
          <w:i w:val="false"/>
          <w:color w:val="000000"/>
          <w:sz w:val="28"/>
        </w:rPr>
        <w:t>
      тарта таспаларды, кронблок таспаларын, тартқыларды ауыстыру;</w:t>
      </w:r>
    </w:p>
    <w:p>
      <w:pPr>
        <w:spacing w:after="0"/>
        <w:ind w:left="0"/>
        <w:jc w:val="both"/>
      </w:pPr>
      <w:r>
        <w:rPr>
          <w:rFonts w:ascii="Times New Roman"/>
          <w:b w:val="false"/>
          <w:i w:val="false"/>
          <w:color w:val="000000"/>
          <w:sz w:val="28"/>
        </w:rPr>
        <w:t>
      трубаларды ластан және парафиннен тазарту және жуу, забой жаны аумағын өңдеу процесіне дайындау жұмыстарын орындау;</w:t>
      </w:r>
    </w:p>
    <w:p>
      <w:pPr>
        <w:spacing w:after="0"/>
        <w:ind w:left="0"/>
        <w:jc w:val="both"/>
      </w:pPr>
      <w:r>
        <w:rPr>
          <w:rFonts w:ascii="Times New Roman"/>
          <w:b w:val="false"/>
          <w:i w:val="false"/>
          <w:color w:val="000000"/>
          <w:sz w:val="28"/>
        </w:rPr>
        <w:t>
      еденді, көпіршелер мен марш баспалдақтарын жөндеу;</w:t>
      </w:r>
    </w:p>
    <w:p>
      <w:pPr>
        <w:spacing w:after="0"/>
        <w:ind w:left="0"/>
        <w:jc w:val="both"/>
      </w:pPr>
      <w:r>
        <w:rPr>
          <w:rFonts w:ascii="Times New Roman"/>
          <w:b w:val="false"/>
          <w:i w:val="false"/>
          <w:color w:val="000000"/>
          <w:sz w:val="28"/>
        </w:rPr>
        <w:t>
      трубалар мен штангаларды сұрыптау, муфталарды, сақиналар мен ниппельдерді бұрау және бұрап алу;</w:t>
      </w:r>
    </w:p>
    <w:p>
      <w:pPr>
        <w:spacing w:after="0"/>
        <w:ind w:left="0"/>
        <w:jc w:val="both"/>
      </w:pPr>
      <w:r>
        <w:rPr>
          <w:rFonts w:ascii="Times New Roman"/>
          <w:b w:val="false"/>
          <w:i w:val="false"/>
          <w:color w:val="000000"/>
          <w:sz w:val="28"/>
        </w:rPr>
        <w:t>
      трубалар мен штангаларды төсеу;</w:t>
      </w:r>
    </w:p>
    <w:p>
      <w:pPr>
        <w:spacing w:after="0"/>
        <w:ind w:left="0"/>
        <w:jc w:val="both"/>
      </w:pPr>
      <w:r>
        <w:rPr>
          <w:rFonts w:ascii="Times New Roman"/>
          <w:b w:val="false"/>
          <w:i w:val="false"/>
          <w:color w:val="000000"/>
          <w:sz w:val="28"/>
        </w:rPr>
        <w:t>
      қажетті реагенттерді, ерітінділерді, сұйықтарды жасауға қатысу;</w:t>
      </w:r>
    </w:p>
    <w:p>
      <w:pPr>
        <w:spacing w:after="0"/>
        <w:ind w:left="0"/>
        <w:jc w:val="both"/>
      </w:pPr>
      <w:r>
        <w:rPr>
          <w:rFonts w:ascii="Times New Roman"/>
          <w:b w:val="false"/>
          <w:i w:val="false"/>
          <w:color w:val="000000"/>
          <w:sz w:val="28"/>
        </w:rPr>
        <w:t>
      ұңғымаларды жөндеуге дайындау жөніндегі такелаж, ағаш ұстасы, слесарлық және топырақ жұмыстарын орындау;</w:t>
      </w:r>
    </w:p>
    <w:p>
      <w:pPr>
        <w:spacing w:after="0"/>
        <w:ind w:left="0"/>
        <w:jc w:val="both"/>
      </w:pPr>
      <w:r>
        <w:rPr>
          <w:rFonts w:ascii="Times New Roman"/>
          <w:b w:val="false"/>
          <w:i w:val="false"/>
          <w:color w:val="000000"/>
          <w:sz w:val="28"/>
        </w:rPr>
        <w:t>
      жылжымалы көтеру құрылғылары (мұнараларды, мачталарды) мен агрегаттардың орнын ауыстыруға, орнатуға, ұңғымаларды тексеруге және орталандыруға, ұңғымаларды жер астында және күрделі жөндеу алдында тұншықтыруға қатысу.</w:t>
      </w:r>
    </w:p>
    <w:bookmarkStart w:name="z268" w:id="266"/>
    <w:p>
      <w:pPr>
        <w:spacing w:after="0"/>
        <w:ind w:left="0"/>
        <w:jc w:val="both"/>
      </w:pPr>
      <w:r>
        <w:rPr>
          <w:rFonts w:ascii="Times New Roman"/>
          <w:b w:val="false"/>
          <w:i w:val="false"/>
          <w:color w:val="000000"/>
          <w:sz w:val="28"/>
        </w:rPr>
        <w:t>
      176. Білуге тиіс:</w:t>
      </w:r>
    </w:p>
    <w:bookmarkEnd w:id="266"/>
    <w:p>
      <w:pPr>
        <w:spacing w:after="0"/>
        <w:ind w:left="0"/>
        <w:jc w:val="both"/>
      </w:pPr>
      <w:r>
        <w:rPr>
          <w:rFonts w:ascii="Times New Roman"/>
          <w:b w:val="false"/>
          <w:i w:val="false"/>
          <w:color w:val="000000"/>
          <w:sz w:val="28"/>
        </w:rPr>
        <w:t>
      ұңғымаларды жер астында және күрделі жөндеу кезінде қолданылатын жабдықтың, агрегаттардың, материалдардың, құралдар мен реагенттердің нысаны мен түрлерін;</w:t>
      </w:r>
    </w:p>
    <w:p>
      <w:pPr>
        <w:spacing w:after="0"/>
        <w:ind w:left="0"/>
        <w:jc w:val="both"/>
      </w:pPr>
      <w:r>
        <w:rPr>
          <w:rFonts w:ascii="Times New Roman"/>
          <w:b w:val="false"/>
          <w:i w:val="false"/>
          <w:color w:val="000000"/>
          <w:sz w:val="28"/>
        </w:rPr>
        <w:t>
      таль жүйесінің жарақтары түрлерін, көтеру құрылғыларын (мұнараларды, мачталарды) және оларды бекіту қағидаларын;</w:t>
      </w:r>
    </w:p>
    <w:p>
      <w:pPr>
        <w:spacing w:after="0"/>
        <w:ind w:left="0"/>
        <w:jc w:val="both"/>
      </w:pPr>
      <w:r>
        <w:rPr>
          <w:rFonts w:ascii="Times New Roman"/>
          <w:b w:val="false"/>
          <w:i w:val="false"/>
          <w:color w:val="000000"/>
          <w:sz w:val="28"/>
        </w:rPr>
        <w:t>
      такелаж, ағаш ұстасы және слесарлық жұмыстардың негізгі түрлерін;</w:t>
      </w:r>
    </w:p>
    <w:p>
      <w:pPr>
        <w:spacing w:after="0"/>
        <w:ind w:left="0"/>
        <w:jc w:val="both"/>
      </w:pPr>
      <w:r>
        <w:rPr>
          <w:rFonts w:ascii="Times New Roman"/>
          <w:b w:val="false"/>
          <w:i w:val="false"/>
          <w:color w:val="000000"/>
          <w:sz w:val="28"/>
        </w:rPr>
        <w:t>
      тиеу-түсіру жұмыстары кезінде қолданылатын негізгі құрылғыларды, ұңғымаларды жер астында және күрделі жөндеу түрлерін.</w:t>
      </w:r>
    </w:p>
    <w:p>
      <w:pPr>
        <w:spacing w:after="0"/>
        <w:ind w:left="0"/>
        <w:jc w:val="both"/>
      </w:pPr>
      <w:r>
        <w:rPr>
          <w:rFonts w:ascii="Times New Roman"/>
          <w:b w:val="false"/>
          <w:i w:val="false"/>
          <w:color w:val="000000"/>
          <w:sz w:val="28"/>
        </w:rPr>
        <w:t>
      Біліктілігі анағұрлым жоғары ұңғымаларды күрделі және жер астында жөндеуге дайындау жөніндегі оператордың басшылығымен жұмыс кезінде - 2-разряд.</w:t>
      </w:r>
    </w:p>
    <w:bookmarkStart w:name="z269" w:id="267"/>
    <w:p>
      <w:pPr>
        <w:spacing w:after="0"/>
        <w:ind w:left="0"/>
        <w:jc w:val="left"/>
      </w:pPr>
      <w:r>
        <w:rPr>
          <w:rFonts w:ascii="Times New Roman"/>
          <w:b/>
          <w:i w:val="false"/>
          <w:color w:val="000000"/>
        </w:rPr>
        <w:t xml:space="preserve"> Параграф 39. Ұңғымалары күрделі және жер астында жөндеуге дайындау жөніндегі оператор, 4-разряд</w:t>
      </w:r>
    </w:p>
    <w:bookmarkEnd w:id="267"/>
    <w:bookmarkStart w:name="z270" w:id="268"/>
    <w:p>
      <w:pPr>
        <w:spacing w:after="0"/>
        <w:ind w:left="0"/>
        <w:jc w:val="both"/>
      </w:pPr>
      <w:r>
        <w:rPr>
          <w:rFonts w:ascii="Times New Roman"/>
          <w:b w:val="false"/>
          <w:i w:val="false"/>
          <w:color w:val="000000"/>
          <w:sz w:val="28"/>
        </w:rPr>
        <w:t>
      177. Жұмыс сипаттамасы:</w:t>
      </w:r>
    </w:p>
    <w:bookmarkEnd w:id="268"/>
    <w:p>
      <w:pPr>
        <w:spacing w:after="0"/>
        <w:ind w:left="0"/>
        <w:jc w:val="both"/>
      </w:pPr>
      <w:r>
        <w:rPr>
          <w:rFonts w:ascii="Times New Roman"/>
          <w:b w:val="false"/>
          <w:i w:val="false"/>
          <w:color w:val="000000"/>
          <w:sz w:val="28"/>
        </w:rPr>
        <w:t>
      жылжымалы құрылғылар (мұнаралар, мачталар) мен агрегаттарды орнату, тексеру және орталандыру;</w:t>
      </w:r>
    </w:p>
    <w:p>
      <w:pPr>
        <w:spacing w:after="0"/>
        <w:ind w:left="0"/>
        <w:jc w:val="both"/>
      </w:pPr>
      <w:r>
        <w:rPr>
          <w:rFonts w:ascii="Times New Roman"/>
          <w:b w:val="false"/>
          <w:i w:val="false"/>
          <w:color w:val="000000"/>
          <w:sz w:val="28"/>
        </w:rPr>
        <w:t>
      штангаларды ілуге арналған жабдықты және балансир ұшын бұруға арналған құрылғыларды тексеру және монтаждау, ақауларын жою;</w:t>
      </w:r>
    </w:p>
    <w:p>
      <w:pPr>
        <w:spacing w:after="0"/>
        <w:ind w:left="0"/>
        <w:jc w:val="both"/>
      </w:pPr>
      <w:r>
        <w:rPr>
          <w:rFonts w:ascii="Times New Roman"/>
          <w:b w:val="false"/>
          <w:i w:val="false"/>
          <w:color w:val="000000"/>
          <w:sz w:val="28"/>
        </w:rPr>
        <w:t>
      ұңғымаларды өшіруге арналған түрлі ерітінділерді жасау;</w:t>
      </w:r>
    </w:p>
    <w:p>
      <w:pPr>
        <w:spacing w:after="0"/>
        <w:ind w:left="0"/>
        <w:jc w:val="both"/>
      </w:pPr>
      <w:r>
        <w:rPr>
          <w:rFonts w:ascii="Times New Roman"/>
          <w:b w:val="false"/>
          <w:i w:val="false"/>
          <w:color w:val="000000"/>
          <w:sz w:val="28"/>
        </w:rPr>
        <w:t>
      ұңғымаларды жер астында және күрделі жөндеу алдында өшіру және разрядтау процесіне қатысу, жөндеуден кейінгі қорытынды жұмыстар.</w:t>
      </w:r>
    </w:p>
    <w:bookmarkStart w:name="z271" w:id="269"/>
    <w:p>
      <w:pPr>
        <w:spacing w:after="0"/>
        <w:ind w:left="0"/>
        <w:jc w:val="both"/>
      </w:pPr>
      <w:r>
        <w:rPr>
          <w:rFonts w:ascii="Times New Roman"/>
          <w:b w:val="false"/>
          <w:i w:val="false"/>
          <w:color w:val="000000"/>
          <w:sz w:val="28"/>
        </w:rPr>
        <w:t>
      178. Білуге тиіс:</w:t>
      </w:r>
    </w:p>
    <w:bookmarkEnd w:id="269"/>
    <w:p>
      <w:pPr>
        <w:spacing w:after="0"/>
        <w:ind w:left="0"/>
        <w:jc w:val="both"/>
      </w:pPr>
      <w:r>
        <w:rPr>
          <w:rFonts w:ascii="Times New Roman"/>
          <w:b w:val="false"/>
          <w:i w:val="false"/>
          <w:color w:val="000000"/>
          <w:sz w:val="28"/>
        </w:rPr>
        <w:t>
      ұңғымаларды жер астында және күрделі жөндеу технологиясын;</w:t>
      </w:r>
    </w:p>
    <w:p>
      <w:pPr>
        <w:spacing w:after="0"/>
        <w:ind w:left="0"/>
        <w:jc w:val="both"/>
      </w:pPr>
      <w:r>
        <w:rPr>
          <w:rFonts w:ascii="Times New Roman"/>
          <w:b w:val="false"/>
          <w:i w:val="false"/>
          <w:color w:val="000000"/>
          <w:sz w:val="28"/>
        </w:rPr>
        <w:t>
      жер астында және күрделі жөндеу кезінде қолданылатын жабдықтың, агрегаттардың нысанын, түрлері мен техникалық сипаттамасын;</w:t>
      </w:r>
    </w:p>
    <w:p>
      <w:pPr>
        <w:spacing w:after="0"/>
        <w:ind w:left="0"/>
        <w:jc w:val="both"/>
      </w:pPr>
      <w:r>
        <w:rPr>
          <w:rFonts w:ascii="Times New Roman"/>
          <w:b w:val="false"/>
          <w:i w:val="false"/>
          <w:color w:val="000000"/>
          <w:sz w:val="28"/>
        </w:rPr>
        <w:t>
      ұңғыма сағасындағы көтеру құрылғыларын орнату және орталандыру қағидаларын;</w:t>
      </w:r>
    </w:p>
    <w:p>
      <w:pPr>
        <w:spacing w:after="0"/>
        <w:ind w:left="0"/>
        <w:jc w:val="both"/>
      </w:pPr>
      <w:r>
        <w:rPr>
          <w:rFonts w:ascii="Times New Roman"/>
          <w:b w:val="false"/>
          <w:i w:val="false"/>
          <w:color w:val="000000"/>
          <w:sz w:val="28"/>
        </w:rPr>
        <w:t>
      мұнара монтаждау жұмыстарын жүргізу қағидаларын.</w:t>
      </w:r>
    </w:p>
    <w:bookmarkStart w:name="z272" w:id="270"/>
    <w:p>
      <w:pPr>
        <w:spacing w:after="0"/>
        <w:ind w:left="0"/>
        <w:jc w:val="left"/>
      </w:pPr>
      <w:r>
        <w:rPr>
          <w:rFonts w:ascii="Times New Roman"/>
          <w:b/>
          <w:i w:val="false"/>
          <w:color w:val="000000"/>
        </w:rPr>
        <w:t xml:space="preserve"> Параграф 40. Ұңғымалары күрделі және жер астында жөндеуге дайындау жөніндегі оператор, 5-разряд</w:t>
      </w:r>
    </w:p>
    <w:bookmarkEnd w:id="270"/>
    <w:bookmarkStart w:name="z273" w:id="271"/>
    <w:p>
      <w:pPr>
        <w:spacing w:after="0"/>
        <w:ind w:left="0"/>
        <w:jc w:val="both"/>
      </w:pPr>
      <w:r>
        <w:rPr>
          <w:rFonts w:ascii="Times New Roman"/>
          <w:b w:val="false"/>
          <w:i w:val="false"/>
          <w:color w:val="000000"/>
          <w:sz w:val="28"/>
        </w:rPr>
        <w:t>
      179. Жұмыс сипаттамасы:</w:t>
      </w:r>
    </w:p>
    <w:bookmarkEnd w:id="271"/>
    <w:p>
      <w:pPr>
        <w:spacing w:after="0"/>
        <w:ind w:left="0"/>
        <w:jc w:val="both"/>
      </w:pPr>
      <w:r>
        <w:rPr>
          <w:rFonts w:ascii="Times New Roman"/>
          <w:b w:val="false"/>
          <w:i w:val="false"/>
          <w:color w:val="000000"/>
          <w:sz w:val="28"/>
        </w:rPr>
        <w:t xml:space="preserve">
      жылжымалы құрылғылар (мұнаралар, мачталар) мен агрегаттардың орнын ауыстыру, олардың ұңғымаға орнатылуы мен орталандырылуын бақылау; </w:t>
      </w:r>
    </w:p>
    <w:p>
      <w:pPr>
        <w:spacing w:after="0"/>
        <w:ind w:left="0"/>
        <w:jc w:val="both"/>
      </w:pPr>
      <w:r>
        <w:rPr>
          <w:rFonts w:ascii="Times New Roman"/>
          <w:b w:val="false"/>
          <w:i w:val="false"/>
          <w:color w:val="000000"/>
          <w:sz w:val="28"/>
        </w:rPr>
        <w:t>
      ұңғымаларды жер астында және күрделі жөндеу алдында өшіру және разрядтау, жөндеуден кейін жуу;</w:t>
      </w:r>
    </w:p>
    <w:p>
      <w:pPr>
        <w:spacing w:after="0"/>
        <w:ind w:left="0"/>
        <w:jc w:val="both"/>
      </w:pPr>
      <w:r>
        <w:rPr>
          <w:rFonts w:ascii="Times New Roman"/>
          <w:b w:val="false"/>
          <w:i w:val="false"/>
          <w:color w:val="000000"/>
          <w:sz w:val="28"/>
        </w:rPr>
        <w:t>
      күштік және жел тартылымдарының орналасуын анықтау және орнату;</w:t>
      </w:r>
    </w:p>
    <w:p>
      <w:pPr>
        <w:spacing w:after="0"/>
        <w:ind w:left="0"/>
        <w:jc w:val="both"/>
      </w:pPr>
      <w:r>
        <w:rPr>
          <w:rFonts w:ascii="Times New Roman"/>
          <w:b w:val="false"/>
          <w:i w:val="false"/>
          <w:color w:val="000000"/>
          <w:sz w:val="28"/>
        </w:rPr>
        <w:t>
      жабдықты, жылжымалы құрылғылар мен агрегаттарды ұңғыманы жөндеудің берілген технологиялық процесіне орай орнату және монтаждау;</w:t>
      </w:r>
    </w:p>
    <w:p>
      <w:pPr>
        <w:spacing w:after="0"/>
        <w:ind w:left="0"/>
        <w:jc w:val="both"/>
      </w:pPr>
      <w:r>
        <w:rPr>
          <w:rFonts w:ascii="Times New Roman"/>
          <w:b w:val="false"/>
          <w:i w:val="false"/>
          <w:color w:val="000000"/>
          <w:sz w:val="28"/>
        </w:rPr>
        <w:t>
      біліктілігі анағұрлым төмен операторларға басшылық жасау.</w:t>
      </w:r>
    </w:p>
    <w:bookmarkStart w:name="z274" w:id="272"/>
    <w:p>
      <w:pPr>
        <w:spacing w:after="0"/>
        <w:ind w:left="0"/>
        <w:jc w:val="both"/>
      </w:pPr>
      <w:r>
        <w:rPr>
          <w:rFonts w:ascii="Times New Roman"/>
          <w:b w:val="false"/>
          <w:i w:val="false"/>
          <w:color w:val="000000"/>
          <w:sz w:val="28"/>
        </w:rPr>
        <w:t>
      180. Білуге тиіс:</w:t>
      </w:r>
    </w:p>
    <w:bookmarkEnd w:id="272"/>
    <w:p>
      <w:pPr>
        <w:spacing w:after="0"/>
        <w:ind w:left="0"/>
        <w:jc w:val="both"/>
      </w:pPr>
      <w:r>
        <w:rPr>
          <w:rFonts w:ascii="Times New Roman"/>
          <w:b w:val="false"/>
          <w:i w:val="false"/>
          <w:color w:val="000000"/>
          <w:sz w:val="28"/>
        </w:rPr>
        <w:t>
      көтеру құрылғыларының орнын ауыстыру қағидаларын;</w:t>
      </w:r>
    </w:p>
    <w:p>
      <w:pPr>
        <w:spacing w:after="0"/>
        <w:ind w:left="0"/>
        <w:jc w:val="both"/>
      </w:pPr>
      <w:r>
        <w:rPr>
          <w:rFonts w:ascii="Times New Roman"/>
          <w:b w:val="false"/>
          <w:i w:val="false"/>
          <w:color w:val="000000"/>
          <w:sz w:val="28"/>
        </w:rPr>
        <w:t>
      мұнараның қосындылары мен бөліктеріндегі ауытқуларды жою тәсілдерін;</w:t>
      </w:r>
    </w:p>
    <w:p>
      <w:pPr>
        <w:spacing w:after="0"/>
        <w:ind w:left="0"/>
        <w:jc w:val="both"/>
      </w:pPr>
      <w:r>
        <w:rPr>
          <w:rFonts w:ascii="Times New Roman"/>
          <w:b w:val="false"/>
          <w:i w:val="false"/>
          <w:color w:val="000000"/>
          <w:sz w:val="28"/>
        </w:rPr>
        <w:t>
      ұңғымаларды түрлі ерітінділермен тұншықтыру тәсілдерін;</w:t>
      </w:r>
    </w:p>
    <w:p>
      <w:pPr>
        <w:spacing w:after="0"/>
        <w:ind w:left="0"/>
        <w:jc w:val="both"/>
      </w:pPr>
      <w:r>
        <w:rPr>
          <w:rFonts w:ascii="Times New Roman"/>
          <w:b w:val="false"/>
          <w:i w:val="false"/>
          <w:color w:val="000000"/>
          <w:sz w:val="28"/>
        </w:rPr>
        <w:t>
      көтеру құрылғыларын (мұнараларды, мачталарды) орнынан ауыстыру бағытының схемасын;</w:t>
      </w:r>
    </w:p>
    <w:p>
      <w:pPr>
        <w:spacing w:after="0"/>
        <w:ind w:left="0"/>
        <w:jc w:val="both"/>
      </w:pPr>
      <w:r>
        <w:rPr>
          <w:rFonts w:ascii="Times New Roman"/>
          <w:b w:val="false"/>
          <w:i w:val="false"/>
          <w:color w:val="000000"/>
          <w:sz w:val="28"/>
        </w:rPr>
        <w:t>
      ерітінділерді дайындау тәсілдері мен оларды қолдану әдістерін.</w:t>
      </w:r>
    </w:p>
    <w:bookmarkStart w:name="z275" w:id="273"/>
    <w:p>
      <w:pPr>
        <w:spacing w:after="0"/>
        <w:ind w:left="0"/>
        <w:jc w:val="left"/>
      </w:pPr>
      <w:r>
        <w:rPr>
          <w:rFonts w:ascii="Times New Roman"/>
          <w:b/>
          <w:i w:val="false"/>
          <w:color w:val="000000"/>
        </w:rPr>
        <w:t xml:space="preserve"> Параграф 41. Ұңғыманы күрделі жөндеу бұрғылаушысы</w:t>
      </w:r>
    </w:p>
    <w:bookmarkEnd w:id="273"/>
    <w:bookmarkStart w:name="z276" w:id="274"/>
    <w:p>
      <w:pPr>
        <w:spacing w:after="0"/>
        <w:ind w:left="0"/>
        <w:jc w:val="both"/>
      </w:pPr>
      <w:r>
        <w:rPr>
          <w:rFonts w:ascii="Times New Roman"/>
          <w:b w:val="false"/>
          <w:i w:val="false"/>
          <w:color w:val="000000"/>
          <w:sz w:val="28"/>
        </w:rPr>
        <w:t>
      181. Жұмыс сипаттамасы:</w:t>
      </w:r>
    </w:p>
    <w:bookmarkEnd w:id="274"/>
    <w:p>
      <w:pPr>
        <w:spacing w:after="0"/>
        <w:ind w:left="0"/>
        <w:jc w:val="both"/>
      </w:pPr>
      <w:r>
        <w:rPr>
          <w:rFonts w:ascii="Times New Roman"/>
          <w:b w:val="false"/>
          <w:i w:val="false"/>
          <w:color w:val="000000"/>
          <w:sz w:val="28"/>
        </w:rPr>
        <w:t>
      ұңғымаларды тракторға немесе автомашина шассиіне жабдықталған агрегаттармен және көтергіштермен күрделі жөндеу технологиялық процесін жүргізу;</w:t>
      </w:r>
    </w:p>
    <w:p>
      <w:pPr>
        <w:spacing w:after="0"/>
        <w:ind w:left="0"/>
        <w:jc w:val="both"/>
      </w:pPr>
      <w:r>
        <w:rPr>
          <w:rFonts w:ascii="Times New Roman"/>
          <w:b w:val="false"/>
          <w:i w:val="false"/>
          <w:color w:val="000000"/>
          <w:sz w:val="28"/>
        </w:rPr>
        <w:t>
      көтеру агрегатының, жабдықтың, құрылғылардың, құралдардың техникалық жай-күйін тексеру және оларды жұмысқа дайындау;</w:t>
      </w:r>
    </w:p>
    <w:p>
      <w:pPr>
        <w:spacing w:after="0"/>
        <w:ind w:left="0"/>
        <w:jc w:val="both"/>
      </w:pPr>
      <w:r>
        <w:rPr>
          <w:rFonts w:ascii="Times New Roman"/>
          <w:b w:val="false"/>
          <w:i w:val="false"/>
          <w:color w:val="000000"/>
          <w:sz w:val="28"/>
        </w:rPr>
        <w:t>
      мачтаны көтеру және орталандыру, зәкірлерді сынау;</w:t>
      </w:r>
    </w:p>
    <w:p>
      <w:pPr>
        <w:spacing w:after="0"/>
        <w:ind w:left="0"/>
        <w:jc w:val="both"/>
      </w:pPr>
      <w:r>
        <w:rPr>
          <w:rFonts w:ascii="Times New Roman"/>
          <w:b w:val="false"/>
          <w:i w:val="false"/>
          <w:color w:val="000000"/>
          <w:sz w:val="28"/>
        </w:rPr>
        <w:t>
      таль желісін жарақтандыру мен бөлшектеу және оны ұңғыманы жөндеу процесінде қайта жарақтандыру;</w:t>
      </w:r>
    </w:p>
    <w:p>
      <w:pPr>
        <w:spacing w:after="0"/>
        <w:ind w:left="0"/>
        <w:jc w:val="both"/>
      </w:pPr>
      <w:r>
        <w:rPr>
          <w:rFonts w:ascii="Times New Roman"/>
          <w:b w:val="false"/>
          <w:i w:val="false"/>
          <w:color w:val="000000"/>
          <w:sz w:val="28"/>
        </w:rPr>
        <w:t>
      әртүрлі пайдалану кезінде ұңғыманың сағалық жабдығын құрастыру және бөлшектеу;</w:t>
      </w:r>
    </w:p>
    <w:p>
      <w:pPr>
        <w:spacing w:after="0"/>
        <w:ind w:left="0"/>
        <w:jc w:val="both"/>
      </w:pPr>
      <w:r>
        <w:rPr>
          <w:rFonts w:ascii="Times New Roman"/>
          <w:b w:val="false"/>
          <w:i w:val="false"/>
          <w:color w:val="000000"/>
          <w:sz w:val="28"/>
        </w:rPr>
        <w:t>
      айналма, бұрғылау және насос-компрессор трубалары мен штангаларды түсіру және көтеру;</w:t>
      </w:r>
    </w:p>
    <w:p>
      <w:pPr>
        <w:spacing w:after="0"/>
        <w:ind w:left="0"/>
        <w:jc w:val="both"/>
      </w:pPr>
      <w:r>
        <w:rPr>
          <w:rFonts w:ascii="Times New Roman"/>
          <w:b w:val="false"/>
          <w:i w:val="false"/>
          <w:color w:val="000000"/>
          <w:sz w:val="28"/>
        </w:rPr>
        <w:t>
      бұрғылау және ұстап қалу құралдарын құрастыру және бөлшектеу;</w:t>
      </w:r>
    </w:p>
    <w:p>
      <w:pPr>
        <w:spacing w:after="0"/>
        <w:ind w:left="0"/>
        <w:jc w:val="both"/>
      </w:pPr>
      <w:r>
        <w:rPr>
          <w:rFonts w:ascii="Times New Roman"/>
          <w:b w:val="false"/>
          <w:i w:val="false"/>
          <w:color w:val="000000"/>
          <w:sz w:val="28"/>
        </w:rPr>
        <w:t>
      ұңғымаларды сыртқы және конустық мөрлермен және шаблондармен зерттеу;</w:t>
      </w:r>
    </w:p>
    <w:p>
      <w:pPr>
        <w:spacing w:after="0"/>
        <w:ind w:left="0"/>
        <w:jc w:val="both"/>
      </w:pPr>
      <w:r>
        <w:rPr>
          <w:rFonts w:ascii="Times New Roman"/>
          <w:b w:val="false"/>
          <w:i w:val="false"/>
          <w:color w:val="000000"/>
          <w:sz w:val="28"/>
        </w:rPr>
        <w:t>
      газ, газ-конденсат және мұнай ұңғымаларының сүзгілерін орнату және жуу, "койл тюбинг" типтес қондырғыларды пайдалана отырып, жөндеу жұмыстарын жүргізу технологиясын қолдану, агрессивті және қышқылды газдарды ашқан әрі пайдаланушы ұңғымаларды (күкіртті сутегі, көмірқышқылды газ және өзге) жою, "ескі ұңғымаларды" 2 оқпанмен қалпына келтіру;</w:t>
      </w:r>
    </w:p>
    <w:p>
      <w:pPr>
        <w:spacing w:after="0"/>
        <w:ind w:left="0"/>
        <w:jc w:val="both"/>
      </w:pPr>
      <w:r>
        <w:rPr>
          <w:rFonts w:ascii="Times New Roman"/>
          <w:b w:val="false"/>
          <w:i w:val="false"/>
          <w:color w:val="000000"/>
          <w:sz w:val="28"/>
        </w:rPr>
        <w:t>
      цемент көпірлерді орнату және бұрғылау;</w:t>
      </w:r>
    </w:p>
    <w:p>
      <w:pPr>
        <w:spacing w:after="0"/>
        <w:ind w:left="0"/>
        <w:jc w:val="both"/>
      </w:pPr>
      <w:r>
        <w:rPr>
          <w:rFonts w:ascii="Times New Roman"/>
          <w:b w:val="false"/>
          <w:i w:val="false"/>
          <w:color w:val="000000"/>
          <w:sz w:val="28"/>
        </w:rPr>
        <w:t>
      ортадан тепкіш насос қондырғысы астында және кондукторлардың бойымен шурфтарды бұрғылау, пайдалану колонналарын қажетті интервалмен бұрап алу және бұрап тастау;</w:t>
      </w:r>
    </w:p>
    <w:p>
      <w:pPr>
        <w:spacing w:after="0"/>
        <w:ind w:left="0"/>
        <w:jc w:val="both"/>
      </w:pPr>
      <w:r>
        <w:rPr>
          <w:rFonts w:ascii="Times New Roman"/>
          <w:b w:val="false"/>
          <w:i w:val="false"/>
          <w:color w:val="000000"/>
          <w:sz w:val="28"/>
        </w:rPr>
        <w:t>
      мұнай, газ және айдау ұңғымаларында дайындық-қорытынды, күрделі изоляциялық және ұстап қалу жұмыстарын орындау;</w:t>
      </w:r>
    </w:p>
    <w:p>
      <w:pPr>
        <w:spacing w:after="0"/>
        <w:ind w:left="0"/>
        <w:jc w:val="both"/>
      </w:pPr>
      <w:r>
        <w:rPr>
          <w:rFonts w:ascii="Times New Roman"/>
          <w:b w:val="false"/>
          <w:i w:val="false"/>
          <w:color w:val="000000"/>
          <w:sz w:val="28"/>
        </w:rPr>
        <w:t>
      құм тығындарын, тұз шөгінділерін жуу және бұрғылау;</w:t>
      </w:r>
    </w:p>
    <w:p>
      <w:pPr>
        <w:spacing w:after="0"/>
        <w:ind w:left="0"/>
        <w:jc w:val="both"/>
      </w:pPr>
      <w:r>
        <w:rPr>
          <w:rFonts w:ascii="Times New Roman"/>
          <w:b w:val="false"/>
          <w:i w:val="false"/>
          <w:color w:val="000000"/>
          <w:sz w:val="28"/>
        </w:rPr>
        <w:t>
      түсіру-көтеру операциялары процесінде ұңғымадағы сұйықтың деңгейін бақылау;</w:t>
      </w:r>
    </w:p>
    <w:p>
      <w:pPr>
        <w:spacing w:after="0"/>
        <w:ind w:left="0"/>
        <w:jc w:val="both"/>
      </w:pPr>
      <w:r>
        <w:rPr>
          <w:rFonts w:ascii="Times New Roman"/>
          <w:b w:val="false"/>
          <w:i w:val="false"/>
          <w:color w:val="000000"/>
          <w:sz w:val="28"/>
        </w:rPr>
        <w:t>
      ұңғымадағы авариялар мен қиындықтардың алдын алу жөніндегі шараларды жүзеге асыру;</w:t>
      </w:r>
    </w:p>
    <w:p>
      <w:pPr>
        <w:spacing w:after="0"/>
        <w:ind w:left="0"/>
        <w:jc w:val="both"/>
      </w:pPr>
      <w:r>
        <w:rPr>
          <w:rFonts w:ascii="Times New Roman"/>
          <w:b w:val="false"/>
          <w:i w:val="false"/>
          <w:color w:val="000000"/>
          <w:sz w:val="28"/>
        </w:rPr>
        <w:t xml:space="preserve">
      мыналар: ұңғыма ұстынында жаңа оқпан кесу, ұңғыманың жаңа оқпанын еңісті-бағыттық бұрғылау және кеңейту, пайдалану колонналарын түсіру, ұңғыма забойын қышқылды және термиялық өңдеу, ұңғыманы тереңдету, ұстынды пайдалану учаскелерін кесу, суды оқшаулау жұмыстары, пакерлер мен тірек зәкірлерді орнату және көтеру, ұңғымада қалдырылған заттарды фрезерлеу және оларды алып шығу, забой жанындағы қабатқа блоктаушы құрамды айдау үшін әртүрлі көп компонентті ерітінділер мен тұйықтау сұйықтарының қажетті параметрлерін дайындау және ұстап тұру, ұңғымадағы тампонаж жұмыстарын дайындау және жүргізу, ұңғымаларды, шығару және айдау желілерін, ұстынды престемелеуге дайындау, мұнай, газ, айдаушы ұңғымаларын сынау; </w:t>
      </w:r>
    </w:p>
    <w:p>
      <w:pPr>
        <w:spacing w:after="0"/>
        <w:ind w:left="0"/>
        <w:jc w:val="both"/>
      </w:pPr>
      <w:r>
        <w:rPr>
          <w:rFonts w:ascii="Times New Roman"/>
          <w:b w:val="false"/>
          <w:i w:val="false"/>
          <w:color w:val="000000"/>
          <w:sz w:val="28"/>
        </w:rPr>
        <w:t>
      шағын габаритті шығарындыға қарсы жабдықты (превенторды), вертлюгтерді, жұмыс трубаларын, жуу насостарын монтаждау және бөлшектеу жөніндегі технологиялық процестерді жүргізу;</w:t>
      </w:r>
    </w:p>
    <w:p>
      <w:pPr>
        <w:spacing w:after="0"/>
        <w:ind w:left="0"/>
        <w:jc w:val="both"/>
      </w:pPr>
      <w:r>
        <w:rPr>
          <w:rFonts w:ascii="Times New Roman"/>
          <w:b w:val="false"/>
          <w:i w:val="false"/>
          <w:color w:val="000000"/>
          <w:sz w:val="28"/>
        </w:rPr>
        <w:t>
      жабдық пен құралды ағымдағы жөндеуді тікелей ұңғымада жүргізу, жарық беру механизмдерін, аппаратурасын қосу және ажырату, штепсель ажыратуы болса, трубаларды бұрау және бұрап алу;</w:t>
      </w:r>
    </w:p>
    <w:p>
      <w:pPr>
        <w:spacing w:after="0"/>
        <w:ind w:left="0"/>
        <w:jc w:val="both"/>
      </w:pPr>
      <w:r>
        <w:rPr>
          <w:rFonts w:ascii="Times New Roman"/>
          <w:b w:val="false"/>
          <w:i w:val="false"/>
          <w:color w:val="000000"/>
          <w:sz w:val="28"/>
        </w:rPr>
        <w:t>
      қабатты гидроүзу және гидроқұм ағынды перфорациялау, пайдалану ұстынының герметиксыздығын түрлі әдістермен жою, ұстынаралық ағындарды жою, сағалық пакерлерді тексеру және ауыстыру, ұңғымаларды гравийлі забой сүзгілерімен жабдықтау процесін жүргізу;</w:t>
      </w:r>
    </w:p>
    <w:p>
      <w:pPr>
        <w:spacing w:after="0"/>
        <w:ind w:left="0"/>
        <w:jc w:val="both"/>
      </w:pPr>
      <w:r>
        <w:rPr>
          <w:rFonts w:ascii="Times New Roman"/>
          <w:b w:val="false"/>
          <w:i w:val="false"/>
          <w:color w:val="000000"/>
          <w:sz w:val="28"/>
        </w:rPr>
        <w:t>
      пайдалану ұстынының герметикалығын престемелеумен, деңгейін төмендетумен және гидравликалық паркер көмегімен тексеру;</w:t>
      </w:r>
    </w:p>
    <w:p>
      <w:pPr>
        <w:spacing w:after="0"/>
        <w:ind w:left="0"/>
        <w:jc w:val="both"/>
      </w:pPr>
      <w:r>
        <w:rPr>
          <w:rFonts w:ascii="Times New Roman"/>
          <w:b w:val="false"/>
          <w:i w:val="false"/>
          <w:color w:val="000000"/>
          <w:sz w:val="28"/>
        </w:rPr>
        <w:t>
      забойдың ішкі қабатын сілтілермен, қышқылдармен өңдеу әдісімен ашпалау, ұңғымаларды азот-бустерлі кешендерді пайдалана отырып игеру;</w:t>
      </w:r>
    </w:p>
    <w:p>
      <w:pPr>
        <w:spacing w:after="0"/>
        <w:ind w:left="0"/>
        <w:jc w:val="both"/>
      </w:pPr>
      <w:r>
        <w:rPr>
          <w:rFonts w:ascii="Times New Roman"/>
          <w:b w:val="false"/>
          <w:i w:val="false"/>
          <w:color w:val="000000"/>
          <w:sz w:val="28"/>
        </w:rPr>
        <w:t>
      дайындалған бригада болмаған кезде, көтеру құрылғыларын орнатумен және ұңғыманы жөндеуге дайындаумен байланысты барлық жұмыстарды (қосалқы-көмекші жұмыстар, тұйықтау және өзгелері) орындау;</w:t>
      </w:r>
    </w:p>
    <w:p>
      <w:pPr>
        <w:spacing w:after="0"/>
        <w:ind w:left="0"/>
        <w:jc w:val="both"/>
      </w:pPr>
      <w:r>
        <w:rPr>
          <w:rFonts w:ascii="Times New Roman"/>
          <w:b w:val="false"/>
          <w:i w:val="false"/>
          <w:color w:val="000000"/>
          <w:sz w:val="28"/>
        </w:rPr>
        <w:t>
      тікелей мұнай, газ,су көрінген кезде ұңғыма сағасын герметизациялау, вахта мүшелерінің "Шықпа" сигналы және мұнайгазсудың көрінуі жою бойынша іс-әрекеттерінің дұрыстығы мен шұғылдығы;</w:t>
      </w:r>
    </w:p>
    <w:p>
      <w:pPr>
        <w:spacing w:after="0"/>
        <w:ind w:left="0"/>
        <w:jc w:val="both"/>
      </w:pPr>
      <w:r>
        <w:rPr>
          <w:rFonts w:ascii="Times New Roman"/>
          <w:b w:val="false"/>
          <w:i w:val="false"/>
          <w:color w:val="000000"/>
          <w:sz w:val="28"/>
        </w:rPr>
        <w:t>
      шығарындыға қарсы жабдықтар мен құрылғыларды ұдайы дайындықта ұстау;</w:t>
      </w:r>
    </w:p>
    <w:p>
      <w:pPr>
        <w:spacing w:after="0"/>
        <w:ind w:left="0"/>
        <w:jc w:val="both"/>
      </w:pPr>
      <w:r>
        <w:rPr>
          <w:rFonts w:ascii="Times New Roman"/>
          <w:b w:val="false"/>
          <w:i w:val="false"/>
          <w:color w:val="000000"/>
          <w:sz w:val="28"/>
        </w:rPr>
        <w:t>
      қабат ұқсастығын сынама айдау әдісімен айқындау жұмыстарын жүргізу;</w:t>
      </w:r>
    </w:p>
    <w:p>
      <w:pPr>
        <w:spacing w:after="0"/>
        <w:ind w:left="0"/>
        <w:jc w:val="both"/>
      </w:pPr>
      <w:r>
        <w:rPr>
          <w:rFonts w:ascii="Times New Roman"/>
          <w:b w:val="false"/>
          <w:i w:val="false"/>
          <w:color w:val="000000"/>
          <w:sz w:val="28"/>
        </w:rPr>
        <w:t>
      геофизикалық жұмыстар жүргізу үшін ұңғыма оқпанын дайындау және жабдық сағасын орнату;</w:t>
      </w:r>
    </w:p>
    <w:p>
      <w:pPr>
        <w:spacing w:after="0"/>
        <w:ind w:left="0"/>
        <w:jc w:val="both"/>
      </w:pPr>
      <w:r>
        <w:rPr>
          <w:rFonts w:ascii="Times New Roman"/>
          <w:b w:val="false"/>
          <w:i w:val="false"/>
          <w:color w:val="000000"/>
          <w:sz w:val="28"/>
        </w:rPr>
        <w:t>
      картограмма жасау және тіркеуші шығынды өлшеуіш пен манометр көрсеткіштерін қадағалау;</w:t>
      </w:r>
    </w:p>
    <w:p>
      <w:pPr>
        <w:spacing w:after="0"/>
        <w:ind w:left="0"/>
        <w:jc w:val="both"/>
      </w:pPr>
      <w:r>
        <w:rPr>
          <w:rFonts w:ascii="Times New Roman"/>
          <w:b w:val="false"/>
          <w:i w:val="false"/>
          <w:color w:val="000000"/>
          <w:sz w:val="28"/>
        </w:rPr>
        <w:t>
      ұңғыма сағасын байламдау арматурасына қызмет көрсету және жөндеу;</w:t>
      </w:r>
    </w:p>
    <w:p>
      <w:pPr>
        <w:spacing w:after="0"/>
        <w:ind w:left="0"/>
        <w:jc w:val="both"/>
      </w:pPr>
      <w:r>
        <w:rPr>
          <w:rFonts w:ascii="Times New Roman"/>
          <w:b w:val="false"/>
          <w:i w:val="false"/>
          <w:color w:val="000000"/>
          <w:sz w:val="28"/>
        </w:rPr>
        <w:t>
      ұңғымаларды әртүрлі пайдалану әдістерімен игеру кезінде зерттеу жұмыстарын жүргізуге, ұңғыманы жөндеудің канатты әдістерін жүргізуге қатысу.</w:t>
      </w:r>
    </w:p>
    <w:bookmarkStart w:name="z277" w:id="275"/>
    <w:p>
      <w:pPr>
        <w:spacing w:after="0"/>
        <w:ind w:left="0"/>
        <w:jc w:val="both"/>
      </w:pPr>
      <w:r>
        <w:rPr>
          <w:rFonts w:ascii="Times New Roman"/>
          <w:b w:val="false"/>
          <w:i w:val="false"/>
          <w:color w:val="000000"/>
          <w:sz w:val="28"/>
        </w:rPr>
        <w:t>
      182. Білуге тиіс:</w:t>
      </w:r>
    </w:p>
    <w:bookmarkEnd w:id="275"/>
    <w:p>
      <w:pPr>
        <w:spacing w:after="0"/>
        <w:ind w:left="0"/>
        <w:jc w:val="both"/>
      </w:pPr>
      <w:r>
        <w:rPr>
          <w:rFonts w:ascii="Times New Roman"/>
          <w:b w:val="false"/>
          <w:i w:val="false"/>
          <w:color w:val="000000"/>
          <w:sz w:val="28"/>
        </w:rPr>
        <w:t>
      ұңғымалардың конструкциясын, жүргізілетін жөндеу жұмыстарының сипаты мен ерекшеліктерін және олардың орындалу тәртібін;</w:t>
      </w:r>
    </w:p>
    <w:p>
      <w:pPr>
        <w:spacing w:after="0"/>
        <w:ind w:left="0"/>
        <w:jc w:val="both"/>
      </w:pPr>
      <w:r>
        <w:rPr>
          <w:rFonts w:ascii="Times New Roman"/>
          <w:b w:val="false"/>
          <w:i w:val="false"/>
          <w:color w:val="000000"/>
          <w:sz w:val="28"/>
        </w:rPr>
        <w:t>
      ұңғымаларды күрделі жөндеу жұмыстарының технологиясын, ұңғымаларды бұрғылау және игеру, мұнай, газ өндіру процестері технологиясының негіздерін;</w:t>
      </w:r>
    </w:p>
    <w:p>
      <w:pPr>
        <w:spacing w:after="0"/>
        <w:ind w:left="0"/>
        <w:jc w:val="both"/>
      </w:pPr>
      <w:r>
        <w:rPr>
          <w:rFonts w:ascii="Times New Roman"/>
          <w:b w:val="false"/>
          <w:i w:val="false"/>
          <w:color w:val="000000"/>
          <w:sz w:val="28"/>
        </w:rPr>
        <w:t>
      мұнай өндіруді интенсивтендіру әдістерін;</w:t>
      </w:r>
    </w:p>
    <w:p>
      <w:pPr>
        <w:spacing w:after="0"/>
        <w:ind w:left="0"/>
        <w:jc w:val="both"/>
      </w:pPr>
      <w:r>
        <w:rPr>
          <w:rFonts w:ascii="Times New Roman"/>
          <w:b w:val="false"/>
          <w:i w:val="false"/>
          <w:color w:val="000000"/>
          <w:sz w:val="28"/>
        </w:rPr>
        <w:t>
      оқшаулау және ұстап қалу жұмыстарын жүргізу қағидаларын;</w:t>
      </w:r>
    </w:p>
    <w:p>
      <w:pPr>
        <w:spacing w:after="0"/>
        <w:ind w:left="0"/>
        <w:jc w:val="both"/>
      </w:pPr>
      <w:r>
        <w:rPr>
          <w:rFonts w:ascii="Times New Roman"/>
          <w:b w:val="false"/>
          <w:i w:val="false"/>
          <w:color w:val="000000"/>
          <w:sz w:val="28"/>
        </w:rPr>
        <w:t>
      жұмыс орындарын ұйымдастырудың және еңбектің озық және қауіпсіз жолдары картасының үлгі жобаларын, көтеру құрылғылары мен механизмдерінің конструкциясын, жұмыс қағидатын, техникалық сипаттамасы мен пайдалану қағидаларын;</w:t>
      </w:r>
    </w:p>
    <w:p>
      <w:pPr>
        <w:spacing w:after="0"/>
        <w:ind w:left="0"/>
        <w:jc w:val="both"/>
      </w:pPr>
      <w:r>
        <w:rPr>
          <w:rFonts w:ascii="Times New Roman"/>
          <w:b w:val="false"/>
          <w:i w:val="false"/>
          <w:color w:val="000000"/>
          <w:sz w:val="28"/>
        </w:rPr>
        <w:t xml:space="preserve">
      негізгі және қосалқы бұрғылау жабдығының типтерін, қолданылатын бақылау-өлшеу аспаптарын, шығырындыға қарсы жабдықтың (превенторлардың) шағын механикаландыру элементтерін; </w:t>
      </w:r>
    </w:p>
    <w:p>
      <w:pPr>
        <w:spacing w:after="0"/>
        <w:ind w:left="0"/>
        <w:jc w:val="both"/>
      </w:pPr>
      <w:r>
        <w:rPr>
          <w:rFonts w:ascii="Times New Roman"/>
          <w:b w:val="false"/>
          <w:i w:val="false"/>
          <w:color w:val="000000"/>
          <w:sz w:val="28"/>
        </w:rPr>
        <w:t>
      ұңғымалардағы мұнай-газ шығарындыларымен және қиындықтармен күресудің тәсілдері мен әдістерін, ұңғымаларды игеруге арналған блоктаушы және ашпалаушы көп компонентті ерітінділерді дайындау тәсілдерін, пайдалану ұстыны мен ұстынаралық ағындардың герметикасыздығын жою технологиясын, сондай-ақ бұл жерде қолданылатын жабдықтың жұмыс қағидатын, пайдалану пакерлерінің конструкциясын, олардың типтері мен алу әдістерін, су ағындарын жою кезінде жабдықты пайдалану мен механикалық қоспаны шығару әдістерін;</w:t>
      </w:r>
    </w:p>
    <w:p>
      <w:pPr>
        <w:spacing w:after="0"/>
        <w:ind w:left="0"/>
        <w:jc w:val="both"/>
      </w:pPr>
      <w:r>
        <w:rPr>
          <w:rFonts w:ascii="Times New Roman"/>
          <w:b w:val="false"/>
          <w:i w:val="false"/>
          <w:color w:val="000000"/>
          <w:sz w:val="28"/>
        </w:rPr>
        <w:t>
      балшықты ерітіндіні, тампондаушы қоспалар мен химиялық реагенттерді дайындау, ұңғымадағы құмды және тұзды тығындарды тазалау және бұрғылау тәсілдерін;</w:t>
      </w:r>
    </w:p>
    <w:p>
      <w:pPr>
        <w:spacing w:after="0"/>
        <w:ind w:left="0"/>
        <w:jc w:val="both"/>
      </w:pPr>
      <w:r>
        <w:rPr>
          <w:rFonts w:ascii="Times New Roman"/>
          <w:b w:val="false"/>
          <w:i w:val="false"/>
          <w:color w:val="000000"/>
          <w:sz w:val="28"/>
        </w:rPr>
        <w:t>
      бұрғылау ерітіндісінің тығыздығы мен су қайтарымдылығын анықтау әдістерін, ұңғыманы тұйықтау кезіндегі сұйықтың параметрлерін іріктеуді, штангалы және ортадан тепкіш насостар конструкциясының типтерін, күрделі жөндеу кезінде қолданылатын ұңғыманың, трубалардың, жабдықтың негізгі мөлшерін, шекті тозуы мен беріктік коэффициентін, ұңғыманың жаңа оқпанын кесудің, еңісті-бағытты бұрғылаудың және бұрғылау жабдығы мен итергіні түсіру технологиясын;</w:t>
      </w:r>
    </w:p>
    <w:p>
      <w:pPr>
        <w:spacing w:after="0"/>
        <w:ind w:left="0"/>
        <w:jc w:val="both"/>
      </w:pPr>
      <w:r>
        <w:rPr>
          <w:rFonts w:ascii="Times New Roman"/>
          <w:b w:val="false"/>
          <w:i w:val="false"/>
          <w:color w:val="000000"/>
          <w:sz w:val="28"/>
        </w:rPr>
        <w:t>
      құрал мен итергінің забойға орналастыруды анықтау әдістерін;</w:t>
      </w:r>
    </w:p>
    <w:p>
      <w:pPr>
        <w:spacing w:after="0"/>
        <w:ind w:left="0"/>
        <w:jc w:val="both"/>
      </w:pPr>
      <w:r>
        <w:rPr>
          <w:rFonts w:ascii="Times New Roman"/>
          <w:b w:val="false"/>
          <w:i w:val="false"/>
          <w:color w:val="000000"/>
          <w:sz w:val="28"/>
        </w:rPr>
        <w:t>
      ұңғыма забойын қышқылды және термиялық өңдеу қағидаларын, қолданылатын резьба қосындыларының стандарттарын;</w:t>
      </w:r>
    </w:p>
    <w:p>
      <w:pPr>
        <w:spacing w:after="0"/>
        <w:ind w:left="0"/>
        <w:jc w:val="both"/>
      </w:pPr>
      <w:r>
        <w:rPr>
          <w:rFonts w:ascii="Times New Roman"/>
          <w:b w:val="false"/>
          <w:i w:val="false"/>
          <w:color w:val="000000"/>
          <w:sz w:val="28"/>
        </w:rPr>
        <w:t>
      мөрдің таңбасы бойынша ұстының және ұңғымадағы өзге де заттардың жай-күйін айқындау тәсілдерін, гидроүзік пен гидроқұмды ағынды перфорациялау технологиялық схемасы кезінде жабдық пен ұңғыма сағасын байламдау схемасын, айдалатын сұйықтар мен құм жеткізгіштердің құрамын және дайындау тәсілдерін, сұйық пен құмның қажетті көлемі есебін, гидроүзік кезінде қолданылатын жабдық пен бақылау-өлшеу аспаптарының техникалық сипаттамасын, ұңғыманы игеру әдістерін;</w:t>
      </w:r>
    </w:p>
    <w:p>
      <w:pPr>
        <w:spacing w:after="0"/>
        <w:ind w:left="0"/>
        <w:jc w:val="both"/>
      </w:pPr>
      <w:r>
        <w:rPr>
          <w:rFonts w:ascii="Times New Roman"/>
          <w:b w:val="false"/>
          <w:i w:val="false"/>
          <w:color w:val="000000"/>
          <w:sz w:val="28"/>
        </w:rPr>
        <w:t>
      бұрғы жабдығын байламдау схемасын.</w:t>
      </w:r>
    </w:p>
    <w:bookmarkStart w:name="z278" w:id="276"/>
    <w:p>
      <w:pPr>
        <w:spacing w:after="0"/>
        <w:ind w:left="0"/>
        <w:jc w:val="both"/>
      </w:pPr>
      <w:r>
        <w:rPr>
          <w:rFonts w:ascii="Times New Roman"/>
          <w:b w:val="false"/>
          <w:i w:val="false"/>
          <w:color w:val="000000"/>
          <w:sz w:val="28"/>
        </w:rPr>
        <w:t>
      183. Техникалық және кәсіптік (арнайы орта, кәсіптік орта) білім талап етіледі.</w:t>
      </w:r>
    </w:p>
    <w:bookmarkEnd w:id="276"/>
    <w:p>
      <w:pPr>
        <w:spacing w:after="0"/>
        <w:ind w:left="0"/>
        <w:jc w:val="both"/>
      </w:pPr>
      <w:r>
        <w:rPr>
          <w:rFonts w:ascii="Times New Roman"/>
          <w:b w:val="false"/>
          <w:i w:val="false"/>
          <w:color w:val="000000"/>
          <w:sz w:val="28"/>
        </w:rPr>
        <w:t>
      Күрделілігі I санаттағы және қоса алғандағы тереңдігі 1500 метрге дейінгі ұңғымада жұмыс істеу кезінде - 5-разряд;</w:t>
      </w:r>
    </w:p>
    <w:p>
      <w:pPr>
        <w:spacing w:after="0"/>
        <w:ind w:left="0"/>
        <w:jc w:val="both"/>
      </w:pPr>
      <w:r>
        <w:rPr>
          <w:rFonts w:ascii="Times New Roman"/>
          <w:b w:val="false"/>
          <w:i w:val="false"/>
          <w:color w:val="000000"/>
          <w:sz w:val="28"/>
        </w:rPr>
        <w:t>
      Күрделілігі I санаттағы және қоса алғандағы тереңдігі 1500 метрден 4000 метрге дейінгі ұңғымада жұмыс істеу кезінде - 6-разряд;</w:t>
      </w:r>
    </w:p>
    <w:p>
      <w:pPr>
        <w:spacing w:after="0"/>
        <w:ind w:left="0"/>
        <w:jc w:val="both"/>
      </w:pPr>
      <w:r>
        <w:rPr>
          <w:rFonts w:ascii="Times New Roman"/>
          <w:b w:val="false"/>
          <w:i w:val="false"/>
          <w:color w:val="000000"/>
          <w:sz w:val="28"/>
        </w:rPr>
        <w:t>
      Тереңдігі 4000 метрден 6000 метрге дейінгі, сондай-ақ тереңдігі 1500 метрден жоғары еңісті-бағытты және жазық ұңғымаларда жұмыс істеу кезінде - 7-разряд;</w:t>
      </w:r>
    </w:p>
    <w:p>
      <w:pPr>
        <w:spacing w:after="0"/>
        <w:ind w:left="0"/>
        <w:jc w:val="both"/>
      </w:pPr>
      <w:r>
        <w:rPr>
          <w:rFonts w:ascii="Times New Roman"/>
          <w:b w:val="false"/>
          <w:i w:val="false"/>
          <w:color w:val="000000"/>
          <w:sz w:val="28"/>
        </w:rPr>
        <w:t>
      Тереңдігі 6000 метрден жоғары ұңғымаларда жұмыс істеу кезінде - 8-разряд.</w:t>
      </w:r>
    </w:p>
    <w:bookmarkStart w:name="z279" w:id="277"/>
    <w:p>
      <w:pPr>
        <w:spacing w:after="0"/>
        <w:ind w:left="0"/>
        <w:jc w:val="left"/>
      </w:pPr>
      <w:r>
        <w:rPr>
          <w:rFonts w:ascii="Times New Roman"/>
          <w:b/>
          <w:i w:val="false"/>
          <w:color w:val="000000"/>
        </w:rPr>
        <w:t xml:space="preserve"> Параграф 42. Ұңғымаларды күрделі жөндеу бұрғылаушысының көмекшісі</w:t>
      </w:r>
    </w:p>
    <w:bookmarkEnd w:id="277"/>
    <w:bookmarkStart w:name="z280" w:id="278"/>
    <w:p>
      <w:pPr>
        <w:spacing w:after="0"/>
        <w:ind w:left="0"/>
        <w:jc w:val="both"/>
      </w:pPr>
      <w:r>
        <w:rPr>
          <w:rFonts w:ascii="Times New Roman"/>
          <w:b w:val="false"/>
          <w:i w:val="false"/>
          <w:color w:val="000000"/>
          <w:sz w:val="28"/>
        </w:rPr>
        <w:t>
      184. Жұмыс сипаттамасы:</w:t>
      </w:r>
    </w:p>
    <w:bookmarkEnd w:id="278"/>
    <w:p>
      <w:pPr>
        <w:spacing w:after="0"/>
        <w:ind w:left="0"/>
        <w:jc w:val="both"/>
      </w:pPr>
      <w:r>
        <w:rPr>
          <w:rFonts w:ascii="Times New Roman"/>
          <w:b w:val="false"/>
          <w:i w:val="false"/>
          <w:color w:val="000000"/>
          <w:sz w:val="28"/>
        </w:rPr>
        <w:t>
      насос-компрессор трубаларын және бұрғылау трубаларын салуға арналған қабылдау көпірлерінде жұмыс істеу кезінде көтергіш қондырғыларды монтаждау мен бұзуға қатысу;</w:t>
      </w:r>
    </w:p>
    <w:p>
      <w:pPr>
        <w:spacing w:after="0"/>
        <w:ind w:left="0"/>
        <w:jc w:val="both"/>
      </w:pPr>
      <w:r>
        <w:rPr>
          <w:rFonts w:ascii="Times New Roman"/>
          <w:b w:val="false"/>
          <w:i w:val="false"/>
          <w:color w:val="000000"/>
          <w:sz w:val="28"/>
        </w:rPr>
        <w:t>
      ұңғымаларды күрделі жөндеу кезінде дайындық-қорытынды жұмыстарға қатысу;</w:t>
      </w:r>
    </w:p>
    <w:p>
      <w:pPr>
        <w:spacing w:after="0"/>
        <w:ind w:left="0"/>
        <w:jc w:val="both"/>
      </w:pPr>
      <w:r>
        <w:rPr>
          <w:rFonts w:ascii="Times New Roman"/>
          <w:b w:val="false"/>
          <w:i w:val="false"/>
          <w:color w:val="000000"/>
          <w:sz w:val="28"/>
        </w:rPr>
        <w:t xml:space="preserve">
      циркуляциялық жүйені бақылау және оны шламнан тазарту; </w:t>
      </w:r>
    </w:p>
    <w:p>
      <w:pPr>
        <w:spacing w:after="0"/>
        <w:ind w:left="0"/>
        <w:jc w:val="both"/>
      </w:pPr>
      <w:r>
        <w:rPr>
          <w:rFonts w:ascii="Times New Roman"/>
          <w:b w:val="false"/>
          <w:i w:val="false"/>
          <w:color w:val="000000"/>
          <w:sz w:val="28"/>
        </w:rPr>
        <w:t xml:space="preserve">
      жабдық пен құралдарды майлауды тексеру мен жүргізуге қатысу; </w:t>
      </w:r>
    </w:p>
    <w:p>
      <w:pPr>
        <w:spacing w:after="0"/>
        <w:ind w:left="0"/>
        <w:jc w:val="both"/>
      </w:pPr>
      <w:r>
        <w:rPr>
          <w:rFonts w:ascii="Times New Roman"/>
          <w:b w:val="false"/>
          <w:i w:val="false"/>
          <w:color w:val="000000"/>
          <w:sz w:val="28"/>
        </w:rPr>
        <w:t>
      таль жүйесін жабдықтау мен қайта жабдықтау жұмыстарына қатысу;</w:t>
      </w:r>
    </w:p>
    <w:p>
      <w:pPr>
        <w:spacing w:after="0"/>
        <w:ind w:left="0"/>
        <w:jc w:val="both"/>
      </w:pPr>
      <w:r>
        <w:rPr>
          <w:rFonts w:ascii="Times New Roman"/>
          <w:b w:val="false"/>
          <w:i w:val="false"/>
          <w:color w:val="000000"/>
          <w:sz w:val="28"/>
        </w:rPr>
        <w:t xml:space="preserve">
      трубалар мен насостық штангілердің ұзындығын өлшеу және санын есептеу; </w:t>
      </w:r>
    </w:p>
    <w:p>
      <w:pPr>
        <w:spacing w:after="0"/>
        <w:ind w:left="0"/>
        <w:jc w:val="both"/>
      </w:pPr>
      <w:r>
        <w:rPr>
          <w:rFonts w:ascii="Times New Roman"/>
          <w:b w:val="false"/>
          <w:i w:val="false"/>
          <w:color w:val="000000"/>
          <w:sz w:val="28"/>
        </w:rPr>
        <w:t>
      трубалар мен насостық штангілерді тиеу мен түсіруге қатысу;</w:t>
      </w:r>
    </w:p>
    <w:p>
      <w:pPr>
        <w:spacing w:after="0"/>
        <w:ind w:left="0"/>
        <w:jc w:val="both"/>
      </w:pPr>
      <w:r>
        <w:rPr>
          <w:rFonts w:ascii="Times New Roman"/>
          <w:b w:val="false"/>
          <w:i w:val="false"/>
          <w:color w:val="000000"/>
          <w:sz w:val="28"/>
        </w:rPr>
        <w:t>
      трубалар мен насостық штангілерді баптау және түсіру-көтеру операциялары кезінде өткелдерден беру;</w:t>
      </w:r>
    </w:p>
    <w:p>
      <w:pPr>
        <w:spacing w:after="0"/>
        <w:ind w:left="0"/>
        <w:jc w:val="both"/>
      </w:pPr>
      <w:r>
        <w:rPr>
          <w:rFonts w:ascii="Times New Roman"/>
          <w:b w:val="false"/>
          <w:i w:val="false"/>
          <w:color w:val="000000"/>
          <w:sz w:val="28"/>
        </w:rPr>
        <w:t xml:space="preserve">
      өткелдерде трубалар мен насостық штангілерді сұрыптау; </w:t>
      </w:r>
    </w:p>
    <w:p>
      <w:pPr>
        <w:spacing w:after="0"/>
        <w:ind w:left="0"/>
        <w:jc w:val="both"/>
      </w:pPr>
      <w:r>
        <w:rPr>
          <w:rFonts w:ascii="Times New Roman"/>
          <w:b w:val="false"/>
          <w:i w:val="false"/>
          <w:color w:val="000000"/>
          <w:sz w:val="28"/>
        </w:rPr>
        <w:t>
      трубалар мен насостық штангілердің төменгі бұрандамалы ұшынан сақтандыру қалпақшасын бұрап ашу және бұрап жабу;</w:t>
      </w:r>
    </w:p>
    <w:p>
      <w:pPr>
        <w:spacing w:after="0"/>
        <w:ind w:left="0"/>
        <w:jc w:val="both"/>
      </w:pPr>
      <w:r>
        <w:rPr>
          <w:rFonts w:ascii="Times New Roman"/>
          <w:b w:val="false"/>
          <w:i w:val="false"/>
          <w:color w:val="000000"/>
          <w:sz w:val="28"/>
        </w:rPr>
        <w:t>
      трубалар мен насостық штангілердің бұрандамалы бөлігіне қорғаныс жақпа май жағу;</w:t>
      </w:r>
    </w:p>
    <w:p>
      <w:pPr>
        <w:spacing w:after="0"/>
        <w:ind w:left="0"/>
        <w:jc w:val="both"/>
      </w:pPr>
      <w:r>
        <w:rPr>
          <w:rFonts w:ascii="Times New Roman"/>
          <w:b w:val="false"/>
          <w:i w:val="false"/>
          <w:color w:val="000000"/>
          <w:sz w:val="28"/>
        </w:rPr>
        <w:t>
      насос-компрессор трубалары мен бұрғылау трубаларын беруге арналған жұмыс алаңында жұмыс істеу кезінде жоғары және төменгі қысым желілерін монтаждауға, бұзуға және байламдау мен баспақтауға қатысу;</w:t>
      </w:r>
    </w:p>
    <w:p>
      <w:pPr>
        <w:spacing w:after="0"/>
        <w:ind w:left="0"/>
        <w:jc w:val="both"/>
      </w:pPr>
      <w:r>
        <w:rPr>
          <w:rFonts w:ascii="Times New Roman"/>
          <w:b w:val="false"/>
          <w:i w:val="false"/>
          <w:color w:val="000000"/>
          <w:sz w:val="28"/>
        </w:rPr>
        <w:t>
      тікелей ұңғымада жабдық пен құралдарды ағымдағы жөндеу;</w:t>
      </w:r>
    </w:p>
    <w:p>
      <w:pPr>
        <w:spacing w:after="0"/>
        <w:ind w:left="0"/>
        <w:jc w:val="both"/>
      </w:pPr>
      <w:r>
        <w:rPr>
          <w:rFonts w:ascii="Times New Roman"/>
          <w:b w:val="false"/>
          <w:i w:val="false"/>
          <w:color w:val="000000"/>
          <w:sz w:val="28"/>
        </w:rPr>
        <w:t xml:space="preserve">
      ұңғымада штепселдік ажырату кезінде электр жабдығы мен жарықтандыру аппаратурасын қосу және ажырату; </w:t>
      </w:r>
    </w:p>
    <w:p>
      <w:pPr>
        <w:spacing w:after="0"/>
        <w:ind w:left="0"/>
        <w:jc w:val="both"/>
      </w:pPr>
      <w:r>
        <w:rPr>
          <w:rFonts w:ascii="Times New Roman"/>
          <w:b w:val="false"/>
          <w:i w:val="false"/>
          <w:color w:val="000000"/>
          <w:sz w:val="28"/>
        </w:rPr>
        <w:t>
      ұңғымаларды күрделі жөндеудің технологиялық процесін жүргізуге қатысу;</w:t>
      </w:r>
    </w:p>
    <w:p>
      <w:pPr>
        <w:spacing w:after="0"/>
        <w:ind w:left="0"/>
        <w:jc w:val="both"/>
      </w:pPr>
      <w:r>
        <w:rPr>
          <w:rFonts w:ascii="Times New Roman"/>
          <w:b w:val="false"/>
          <w:i w:val="false"/>
          <w:color w:val="000000"/>
          <w:sz w:val="28"/>
        </w:rPr>
        <w:t>
      ұңғымаларды күрделі жөндеуді жүргізу жөніндегі дайындық жұмыстарына қатысу;</w:t>
      </w:r>
    </w:p>
    <w:p>
      <w:pPr>
        <w:spacing w:after="0"/>
        <w:ind w:left="0"/>
        <w:jc w:val="both"/>
      </w:pPr>
      <w:r>
        <w:rPr>
          <w:rFonts w:ascii="Times New Roman"/>
          <w:b w:val="false"/>
          <w:i w:val="false"/>
          <w:color w:val="000000"/>
          <w:sz w:val="28"/>
        </w:rPr>
        <w:t>
      насос-компрессор және бұрғылау трубаларын орнату жөніндегі жоғарыдағы жұмыстарды орындау;</w:t>
      </w:r>
    </w:p>
    <w:p>
      <w:pPr>
        <w:spacing w:after="0"/>
        <w:ind w:left="0"/>
        <w:jc w:val="both"/>
      </w:pPr>
      <w:r>
        <w:rPr>
          <w:rFonts w:ascii="Times New Roman"/>
          <w:b w:val="false"/>
          <w:i w:val="false"/>
          <w:color w:val="000000"/>
          <w:sz w:val="28"/>
        </w:rPr>
        <w:t>
      жуу насостары жұмысының параметрлерін қадағалау, машина кілттерін ілу және автоматты кілттерді орнату;</w:t>
      </w:r>
    </w:p>
    <w:p>
      <w:pPr>
        <w:spacing w:after="0"/>
        <w:ind w:left="0"/>
        <w:jc w:val="both"/>
      </w:pPr>
      <w:r>
        <w:rPr>
          <w:rFonts w:ascii="Times New Roman"/>
          <w:b w:val="false"/>
          <w:i w:val="false"/>
          <w:color w:val="000000"/>
          <w:sz w:val="28"/>
        </w:rPr>
        <w:t>
      құралды тексеруге және майлауға қатысу;</w:t>
      </w:r>
    </w:p>
    <w:p>
      <w:pPr>
        <w:spacing w:after="0"/>
        <w:ind w:left="0"/>
        <w:jc w:val="both"/>
      </w:pPr>
      <w:r>
        <w:rPr>
          <w:rFonts w:ascii="Times New Roman"/>
          <w:b w:val="false"/>
          <w:i w:val="false"/>
          <w:color w:val="000000"/>
          <w:sz w:val="28"/>
        </w:rPr>
        <w:t>
      таль жүйесін жарақтандыруға және қайта жарақтандыруға қатысу;</w:t>
      </w:r>
    </w:p>
    <w:p>
      <w:pPr>
        <w:spacing w:after="0"/>
        <w:ind w:left="0"/>
        <w:jc w:val="both"/>
      </w:pPr>
      <w:r>
        <w:rPr>
          <w:rFonts w:ascii="Times New Roman"/>
          <w:b w:val="false"/>
          <w:i w:val="false"/>
          <w:color w:val="000000"/>
          <w:sz w:val="28"/>
        </w:rPr>
        <w:t>
      трубаны саусақтарға орнату немесе оларды бұрғылау және насос-компрессор трубаларын түсіру және көтеру кезінде көпіршеге салу жұмыстарын орындау;</w:t>
      </w:r>
    </w:p>
    <w:p>
      <w:pPr>
        <w:spacing w:after="0"/>
        <w:ind w:left="0"/>
        <w:jc w:val="both"/>
      </w:pPr>
      <w:r>
        <w:rPr>
          <w:rFonts w:ascii="Times New Roman"/>
          <w:b w:val="false"/>
          <w:i w:val="false"/>
          <w:color w:val="000000"/>
          <w:sz w:val="28"/>
        </w:rPr>
        <w:t>
      трубаларды өлшеуге қатысу;</w:t>
      </w:r>
    </w:p>
    <w:p>
      <w:pPr>
        <w:spacing w:after="0"/>
        <w:ind w:left="0"/>
        <w:jc w:val="both"/>
      </w:pPr>
      <w:r>
        <w:rPr>
          <w:rFonts w:ascii="Times New Roman"/>
          <w:b w:val="false"/>
          <w:i w:val="false"/>
          <w:color w:val="000000"/>
          <w:sz w:val="28"/>
        </w:rPr>
        <w:t>
      таль жүйесінің жарамдылығын қадағалау;</w:t>
      </w:r>
    </w:p>
    <w:p>
      <w:pPr>
        <w:spacing w:after="0"/>
        <w:ind w:left="0"/>
        <w:jc w:val="both"/>
      </w:pPr>
      <w:r>
        <w:rPr>
          <w:rFonts w:ascii="Times New Roman"/>
          <w:b w:val="false"/>
          <w:i w:val="false"/>
          <w:color w:val="000000"/>
          <w:sz w:val="28"/>
        </w:rPr>
        <w:t>
      кілттерді, элеваторларды, трубалар мен штангаларды бұрау және бұрап алу автоматтарын түсіру-көтеру операцияларына дайындау;</w:t>
      </w:r>
    </w:p>
    <w:p>
      <w:pPr>
        <w:spacing w:after="0"/>
        <w:ind w:left="0"/>
        <w:jc w:val="both"/>
      </w:pPr>
      <w:r>
        <w:rPr>
          <w:rFonts w:ascii="Times New Roman"/>
          <w:b w:val="false"/>
          <w:i w:val="false"/>
          <w:color w:val="000000"/>
          <w:sz w:val="28"/>
        </w:rPr>
        <w:t>
      марш баспалдақтары мен полаттердің жарамдылығын қадағалау;</w:t>
      </w:r>
    </w:p>
    <w:p>
      <w:pPr>
        <w:spacing w:after="0"/>
        <w:ind w:left="0"/>
        <w:jc w:val="both"/>
      </w:pPr>
      <w:r>
        <w:rPr>
          <w:rFonts w:ascii="Times New Roman"/>
          <w:b w:val="false"/>
          <w:i w:val="false"/>
          <w:color w:val="000000"/>
          <w:sz w:val="28"/>
        </w:rPr>
        <w:t>
      тампондаушы қоспалар мен химиялық реагенттерді дайындауға, ұңғымаларды қышқылды және гидротермиялық өңдеуге, ұстап қалу, зерттеу және ату жұмыстарын жүргізуге ұңғымаларды игеруге, канат әдісімен ұңғыма жөндеуді жүргізуге, турбобұрғылар мен забой қозғағыштарын құрастыруға, бөлшектеуге және сынамалуға қатысу;</w:t>
      </w:r>
    </w:p>
    <w:p>
      <w:pPr>
        <w:spacing w:after="0"/>
        <w:ind w:left="0"/>
        <w:jc w:val="both"/>
      </w:pPr>
      <w:r>
        <w:rPr>
          <w:rFonts w:ascii="Times New Roman"/>
          <w:b w:val="false"/>
          <w:i w:val="false"/>
          <w:color w:val="000000"/>
          <w:sz w:val="28"/>
        </w:rPr>
        <w:t xml:space="preserve">
      металды пластырьлерді, эксплуатациялық және престелетін пакерлерді, ұстағыш және кескіш құралдарды, забой жабдықтарын, сүзгіштерді, саға байламдарын, атқыма арматураларды, шығарындыға қарсы жабдықтар мен өрт сөндіру құралдарын құрастыруға, бөлшектеуге және орнатуға, саға пакерлерін ауыстыруға, жоғары және төмен қысымды желілерді монтаждауға, демонтаждауға, байлауға және престеуге қатысу; </w:t>
      </w:r>
    </w:p>
    <w:p>
      <w:pPr>
        <w:spacing w:after="0"/>
        <w:ind w:left="0"/>
        <w:jc w:val="both"/>
      </w:pPr>
      <w:r>
        <w:rPr>
          <w:rFonts w:ascii="Times New Roman"/>
          <w:b w:val="false"/>
          <w:i w:val="false"/>
          <w:color w:val="000000"/>
          <w:sz w:val="28"/>
        </w:rPr>
        <w:t>
      жетекті ротордың жарамдылық жағдайын, сұйықтардың, тампондаушы қоспалар мен химиялық реагенттердің параметрлерін бақылау.</w:t>
      </w:r>
    </w:p>
    <w:bookmarkStart w:name="z281" w:id="279"/>
    <w:p>
      <w:pPr>
        <w:spacing w:after="0"/>
        <w:ind w:left="0"/>
        <w:jc w:val="both"/>
      </w:pPr>
      <w:r>
        <w:rPr>
          <w:rFonts w:ascii="Times New Roman"/>
          <w:b w:val="false"/>
          <w:i w:val="false"/>
          <w:color w:val="000000"/>
          <w:sz w:val="28"/>
        </w:rPr>
        <w:t>
      185. Білуге тиіс:</w:t>
      </w:r>
    </w:p>
    <w:bookmarkEnd w:id="279"/>
    <w:p>
      <w:pPr>
        <w:spacing w:after="0"/>
        <w:ind w:left="0"/>
        <w:jc w:val="both"/>
      </w:pPr>
      <w:r>
        <w:rPr>
          <w:rFonts w:ascii="Times New Roman"/>
          <w:b w:val="false"/>
          <w:i w:val="false"/>
          <w:color w:val="000000"/>
          <w:sz w:val="28"/>
        </w:rPr>
        <w:t>
      ұңғымаларды күрделі жөндеу технологиясын, жабдықты, механизмдерді және ұңғымаларды күрделі жөндеу кезінде қолданылатын бақылау-өлшеу аспаптарын белгілеу және оларды пайдалану қағидаларын;</w:t>
      </w:r>
    </w:p>
    <w:p>
      <w:pPr>
        <w:spacing w:after="0"/>
        <w:ind w:left="0"/>
        <w:jc w:val="both"/>
      </w:pPr>
      <w:r>
        <w:rPr>
          <w:rFonts w:ascii="Times New Roman"/>
          <w:b w:val="false"/>
          <w:i w:val="false"/>
          <w:color w:val="000000"/>
          <w:sz w:val="28"/>
        </w:rPr>
        <w:t>
      жабдық байламдау схемасын;</w:t>
      </w:r>
    </w:p>
    <w:p>
      <w:pPr>
        <w:spacing w:after="0"/>
        <w:ind w:left="0"/>
        <w:jc w:val="both"/>
      </w:pPr>
      <w:r>
        <w:rPr>
          <w:rFonts w:ascii="Times New Roman"/>
          <w:b w:val="false"/>
          <w:i w:val="false"/>
          <w:color w:val="000000"/>
          <w:sz w:val="28"/>
        </w:rPr>
        <w:t xml:space="preserve">
      қолданылатын бақылау-өлшеу аспаптарының жұмыс қағидатын; </w:t>
      </w:r>
    </w:p>
    <w:p>
      <w:pPr>
        <w:spacing w:after="0"/>
        <w:ind w:left="0"/>
        <w:jc w:val="both"/>
      </w:pPr>
      <w:r>
        <w:rPr>
          <w:rFonts w:ascii="Times New Roman"/>
          <w:b w:val="false"/>
          <w:i w:val="false"/>
          <w:color w:val="000000"/>
          <w:sz w:val="28"/>
        </w:rPr>
        <w:t xml:space="preserve">
      көтергіш құрылыстар мен механизмдердің құрылысын; </w:t>
      </w:r>
    </w:p>
    <w:p>
      <w:pPr>
        <w:spacing w:after="0"/>
        <w:ind w:left="0"/>
        <w:jc w:val="both"/>
      </w:pPr>
      <w:r>
        <w:rPr>
          <w:rFonts w:ascii="Times New Roman"/>
          <w:b w:val="false"/>
          <w:i w:val="false"/>
          <w:color w:val="000000"/>
          <w:sz w:val="28"/>
        </w:rPr>
        <w:t>
      трубалар мен штангілерді түсіру-көтеру және құралды ұзарту кезіндегі операциялардың кезектілігін;</w:t>
      </w:r>
    </w:p>
    <w:p>
      <w:pPr>
        <w:spacing w:after="0"/>
        <w:ind w:left="0"/>
        <w:jc w:val="both"/>
      </w:pPr>
      <w:r>
        <w:rPr>
          <w:rFonts w:ascii="Times New Roman"/>
          <w:b w:val="false"/>
          <w:i w:val="false"/>
          <w:color w:val="000000"/>
          <w:sz w:val="28"/>
        </w:rPr>
        <w:t>
      қолданылатын құралдарды және оларды пайдалану қағидаларын;</w:t>
      </w:r>
    </w:p>
    <w:p>
      <w:pPr>
        <w:spacing w:after="0"/>
        <w:ind w:left="0"/>
        <w:jc w:val="both"/>
      </w:pPr>
      <w:r>
        <w:rPr>
          <w:rFonts w:ascii="Times New Roman"/>
          <w:b w:val="false"/>
          <w:i w:val="false"/>
          <w:color w:val="000000"/>
          <w:sz w:val="28"/>
        </w:rPr>
        <w:t>
      марш баспалдақтарының, полаттардың, шам орнатуға арналған кронблок астындағы алаңдар мен саусақтардың құрылысын;</w:t>
      </w:r>
    </w:p>
    <w:p>
      <w:pPr>
        <w:spacing w:after="0"/>
        <w:ind w:left="0"/>
        <w:jc w:val="both"/>
      </w:pPr>
      <w:r>
        <w:rPr>
          <w:rFonts w:ascii="Times New Roman"/>
          <w:b w:val="false"/>
          <w:i w:val="false"/>
          <w:color w:val="000000"/>
          <w:sz w:val="28"/>
        </w:rPr>
        <w:t>
      жұмыс орындарын жоспарлаудың үлгілік жобалары мен еңбектің озық және қауіпсіз жолдары картасын;</w:t>
      </w:r>
    </w:p>
    <w:p>
      <w:pPr>
        <w:spacing w:after="0"/>
        <w:ind w:left="0"/>
        <w:jc w:val="both"/>
      </w:pPr>
      <w:r>
        <w:rPr>
          <w:rFonts w:ascii="Times New Roman"/>
          <w:b w:val="false"/>
          <w:i w:val="false"/>
          <w:color w:val="000000"/>
          <w:sz w:val="28"/>
        </w:rPr>
        <w:t>
      жуу насостарын қосу тәртібін, олардың конструкциясы мен жөндеу технологиясын;</w:t>
      </w:r>
    </w:p>
    <w:p>
      <w:pPr>
        <w:spacing w:after="0"/>
        <w:ind w:left="0"/>
        <w:jc w:val="both"/>
      </w:pPr>
      <w:r>
        <w:rPr>
          <w:rFonts w:ascii="Times New Roman"/>
          <w:b w:val="false"/>
          <w:i w:val="false"/>
          <w:color w:val="000000"/>
          <w:sz w:val="28"/>
        </w:rPr>
        <w:t>
      қолданылатын тампондаушы сұйықтар, тұншықтыру қоспалары, көп компонентті ерітінділер, бұғаттайтын су оқшаулау құрамдары, химиялық реагенттер, балшықты ерітінділер туралы және оларды дайындау тәсілдері туралы мәліметтерді;</w:t>
      </w:r>
    </w:p>
    <w:p>
      <w:pPr>
        <w:spacing w:after="0"/>
        <w:ind w:left="0"/>
        <w:jc w:val="both"/>
      </w:pPr>
      <w:r>
        <w:rPr>
          <w:rFonts w:ascii="Times New Roman"/>
          <w:b w:val="false"/>
          <w:i w:val="false"/>
          <w:color w:val="000000"/>
          <w:sz w:val="28"/>
        </w:rPr>
        <w:t xml:space="preserve">
      ұңғымаларды игеру әдістерін; </w:t>
      </w:r>
    </w:p>
    <w:p>
      <w:pPr>
        <w:spacing w:after="0"/>
        <w:ind w:left="0"/>
        <w:jc w:val="both"/>
      </w:pPr>
      <w:r>
        <w:rPr>
          <w:rFonts w:ascii="Times New Roman"/>
          <w:b w:val="false"/>
          <w:i w:val="false"/>
          <w:color w:val="000000"/>
          <w:sz w:val="28"/>
        </w:rPr>
        <w:t>
      қышқылдармен және сілтілермен жұмыс істеу қағидаларын, ұңғымаларды игеру әдістерін, ұңғымаларды аспаптармен ("Надым", "Дикт" және өзге де) зерттеу әдістерін;</w:t>
      </w:r>
    </w:p>
    <w:p>
      <w:pPr>
        <w:spacing w:after="0"/>
        <w:ind w:left="0"/>
        <w:jc w:val="both"/>
      </w:pPr>
      <w:r>
        <w:rPr>
          <w:rFonts w:ascii="Times New Roman"/>
          <w:b w:val="false"/>
          <w:i w:val="false"/>
          <w:color w:val="000000"/>
          <w:sz w:val="28"/>
        </w:rPr>
        <w:t>
      элеваторлардың, көтеру ілмектерінің, таль блоктарының, кронблоктардың, вертлюгтер мен канаттардың типтері мен мөлшерлерін;</w:t>
      </w:r>
    </w:p>
    <w:p>
      <w:pPr>
        <w:spacing w:after="0"/>
        <w:ind w:left="0"/>
        <w:jc w:val="both"/>
      </w:pPr>
      <w:r>
        <w:rPr>
          <w:rFonts w:ascii="Times New Roman"/>
          <w:b w:val="false"/>
          <w:i w:val="false"/>
          <w:color w:val="000000"/>
          <w:sz w:val="28"/>
        </w:rPr>
        <w:t>
      шығарындыға қарсы құрылғыны басқару қағидаларын.</w:t>
      </w:r>
    </w:p>
    <w:bookmarkStart w:name="z282" w:id="280"/>
    <w:p>
      <w:pPr>
        <w:spacing w:after="0"/>
        <w:ind w:left="0"/>
        <w:jc w:val="both"/>
      </w:pPr>
      <w:r>
        <w:rPr>
          <w:rFonts w:ascii="Times New Roman"/>
          <w:b w:val="false"/>
          <w:i w:val="false"/>
          <w:color w:val="000000"/>
          <w:sz w:val="28"/>
        </w:rPr>
        <w:t>
      186. Насос-компрессор трубалары мен бұрғылау трубаларын салуға арналған қабылдау көпірлерінде жұмыс істеу кезінде:</w:t>
      </w:r>
    </w:p>
    <w:bookmarkEnd w:id="280"/>
    <w:p>
      <w:pPr>
        <w:spacing w:after="0"/>
        <w:ind w:left="0"/>
        <w:jc w:val="both"/>
      </w:pPr>
      <w:r>
        <w:rPr>
          <w:rFonts w:ascii="Times New Roman"/>
          <w:b w:val="false"/>
          <w:i w:val="false"/>
          <w:color w:val="000000"/>
          <w:sz w:val="28"/>
        </w:rPr>
        <w:t>
      күрделілігі I санаттағы ұңғымаларды жөндеу кезінде - 3-разряд;</w:t>
      </w:r>
    </w:p>
    <w:p>
      <w:pPr>
        <w:spacing w:after="0"/>
        <w:ind w:left="0"/>
        <w:jc w:val="both"/>
      </w:pPr>
      <w:r>
        <w:rPr>
          <w:rFonts w:ascii="Times New Roman"/>
          <w:b w:val="false"/>
          <w:i w:val="false"/>
          <w:color w:val="000000"/>
          <w:sz w:val="28"/>
        </w:rPr>
        <w:t>
      күрделілігі IІ санаттағы ұңғымаларды жөндеу кезінде - 4-разряд;</w:t>
      </w:r>
    </w:p>
    <w:p>
      <w:pPr>
        <w:spacing w:after="0"/>
        <w:ind w:left="0"/>
        <w:jc w:val="both"/>
      </w:pPr>
      <w:r>
        <w:rPr>
          <w:rFonts w:ascii="Times New Roman"/>
          <w:b w:val="false"/>
          <w:i w:val="false"/>
          <w:color w:val="000000"/>
          <w:sz w:val="28"/>
        </w:rPr>
        <w:t>
      тереңдігі 4000 м астам ұңғымалардағы жөндеу кезінде - 5-разряд.</w:t>
      </w:r>
    </w:p>
    <w:bookmarkStart w:name="z283" w:id="281"/>
    <w:p>
      <w:pPr>
        <w:spacing w:after="0"/>
        <w:ind w:left="0"/>
        <w:jc w:val="both"/>
      </w:pPr>
      <w:r>
        <w:rPr>
          <w:rFonts w:ascii="Times New Roman"/>
          <w:b w:val="false"/>
          <w:i w:val="false"/>
          <w:color w:val="000000"/>
          <w:sz w:val="28"/>
        </w:rPr>
        <w:t>
      187. Насос-компрессор трубалары мен бұрғылау трубаларын беруге арналған жұмыс алаңында жұмыс істеу кезінде:</w:t>
      </w:r>
    </w:p>
    <w:bookmarkEnd w:id="281"/>
    <w:p>
      <w:pPr>
        <w:spacing w:after="0"/>
        <w:ind w:left="0"/>
        <w:jc w:val="both"/>
      </w:pPr>
      <w:r>
        <w:rPr>
          <w:rFonts w:ascii="Times New Roman"/>
          <w:b w:val="false"/>
          <w:i w:val="false"/>
          <w:color w:val="000000"/>
          <w:sz w:val="28"/>
        </w:rPr>
        <w:t>
      күрделілігі I санаттағы ұңғымаларды жөндеу кезінде - 4-разряд;</w:t>
      </w:r>
    </w:p>
    <w:p>
      <w:pPr>
        <w:spacing w:after="0"/>
        <w:ind w:left="0"/>
        <w:jc w:val="both"/>
      </w:pPr>
      <w:r>
        <w:rPr>
          <w:rFonts w:ascii="Times New Roman"/>
          <w:b w:val="false"/>
          <w:i w:val="false"/>
          <w:color w:val="000000"/>
          <w:sz w:val="28"/>
        </w:rPr>
        <w:t>
      күрделілігі IІ санаттағы ұңғымалардағы жөндеу кезінде - 5-разряд;</w:t>
      </w:r>
    </w:p>
    <w:p>
      <w:pPr>
        <w:spacing w:after="0"/>
        <w:ind w:left="0"/>
        <w:jc w:val="both"/>
      </w:pPr>
      <w:r>
        <w:rPr>
          <w:rFonts w:ascii="Times New Roman"/>
          <w:b w:val="false"/>
          <w:i w:val="false"/>
          <w:color w:val="000000"/>
          <w:sz w:val="28"/>
        </w:rPr>
        <w:t>
      тереңдігі 4000 м астам ұңғымалардағы жөндеу кезінде - 6-разряд.</w:t>
      </w:r>
    </w:p>
    <w:p>
      <w:pPr>
        <w:spacing w:after="0"/>
        <w:ind w:left="0"/>
        <w:jc w:val="both"/>
      </w:pPr>
      <w:r>
        <w:rPr>
          <w:rFonts w:ascii="Times New Roman"/>
          <w:b w:val="false"/>
          <w:i w:val="false"/>
          <w:color w:val="000000"/>
          <w:sz w:val="28"/>
        </w:rPr>
        <w:t>
      6-разрядты ұңғымаларды күрделі жөндеу бұрғылаушысының көмекшісі үшін техникалық және кәсіптік (арнайы орта, кәсіптік орта) білім талап етіледі.</w:t>
      </w:r>
    </w:p>
    <w:bookmarkStart w:name="z284" w:id="282"/>
    <w:p>
      <w:pPr>
        <w:spacing w:after="0"/>
        <w:ind w:left="0"/>
        <w:jc w:val="left"/>
      </w:pPr>
      <w:r>
        <w:rPr>
          <w:rFonts w:ascii="Times New Roman"/>
          <w:b/>
          <w:i w:val="false"/>
          <w:color w:val="000000"/>
        </w:rPr>
        <w:t xml:space="preserve"> Параграф 43. Ұңғымаларды парафинсіздеуге арналған жылжымалы агрегат машинисі</w:t>
      </w:r>
    </w:p>
    <w:bookmarkEnd w:id="282"/>
    <w:bookmarkStart w:name="z285" w:id="283"/>
    <w:p>
      <w:pPr>
        <w:spacing w:after="0"/>
        <w:ind w:left="0"/>
        <w:jc w:val="both"/>
      </w:pPr>
      <w:r>
        <w:rPr>
          <w:rFonts w:ascii="Times New Roman"/>
          <w:b w:val="false"/>
          <w:i w:val="false"/>
          <w:color w:val="000000"/>
          <w:sz w:val="28"/>
        </w:rPr>
        <w:t>
      188. Жұмыс сипаттамасы:</w:t>
      </w:r>
    </w:p>
    <w:bookmarkEnd w:id="283"/>
    <w:p>
      <w:pPr>
        <w:spacing w:after="0"/>
        <w:ind w:left="0"/>
        <w:jc w:val="both"/>
      </w:pPr>
      <w:r>
        <w:rPr>
          <w:rFonts w:ascii="Times New Roman"/>
          <w:b w:val="false"/>
          <w:i w:val="false"/>
          <w:color w:val="000000"/>
          <w:sz w:val="28"/>
        </w:rPr>
        <w:t>
      ұңғымаларды парафинсіздеуге арналған жылжымалы агрегатты объектіде жұмысқа дайындау;</w:t>
      </w:r>
    </w:p>
    <w:p>
      <w:pPr>
        <w:spacing w:after="0"/>
        <w:ind w:left="0"/>
        <w:jc w:val="both"/>
      </w:pPr>
      <w:r>
        <w:rPr>
          <w:rFonts w:ascii="Times New Roman"/>
          <w:b w:val="false"/>
          <w:i w:val="false"/>
          <w:color w:val="000000"/>
          <w:sz w:val="28"/>
        </w:rPr>
        <w:t>
      мұнай ұңғымаларын, траптарды, өлшегіштер мен өзге де технологиялық жабдықты ыстық мұнаймен парафинсіздеу бойынша технологиялық процесті жүргізу;</w:t>
      </w:r>
    </w:p>
    <w:p>
      <w:pPr>
        <w:spacing w:after="0"/>
        <w:ind w:left="0"/>
        <w:jc w:val="both"/>
      </w:pPr>
      <w:r>
        <w:rPr>
          <w:rFonts w:ascii="Times New Roman"/>
          <w:b w:val="false"/>
          <w:i w:val="false"/>
          <w:color w:val="000000"/>
          <w:sz w:val="28"/>
        </w:rPr>
        <w:t>
      қысу, жуып-шаю және өзге жұмыстарды қыздырмай және ұңғымаларды парафинсіздеуге арналған жылжымалы агрегаттың шығу бөлігіне технологиялық сұйықтықты жібере отырып, қыздырушы арқылы өтпей жүргізу;</w:t>
      </w:r>
    </w:p>
    <w:p>
      <w:pPr>
        <w:spacing w:after="0"/>
        <w:ind w:left="0"/>
        <w:jc w:val="both"/>
      </w:pPr>
      <w:r>
        <w:rPr>
          <w:rFonts w:ascii="Times New Roman"/>
          <w:b w:val="false"/>
          <w:i w:val="false"/>
          <w:color w:val="000000"/>
          <w:sz w:val="28"/>
        </w:rPr>
        <w:t>
      техникалық мақсаттарда ыстық сумен жабдықтау үшін суды қыздыру және айдату;</w:t>
      </w:r>
    </w:p>
    <w:p>
      <w:pPr>
        <w:spacing w:after="0"/>
        <w:ind w:left="0"/>
        <w:jc w:val="both"/>
      </w:pPr>
      <w:r>
        <w:rPr>
          <w:rFonts w:ascii="Times New Roman"/>
          <w:b w:val="false"/>
          <w:i w:val="false"/>
          <w:color w:val="000000"/>
          <w:sz w:val="28"/>
        </w:rPr>
        <w:t>
      ұңғымаларды парафинсіздеуге арналған жылжымалы агрегатты автоцистерналармен, кәсіпшілік технологиялық кондырғылармен, ұңғыма сағасымен орау;</w:t>
      </w:r>
    </w:p>
    <w:p>
      <w:pPr>
        <w:spacing w:after="0"/>
        <w:ind w:left="0"/>
        <w:jc w:val="both"/>
      </w:pPr>
      <w:r>
        <w:rPr>
          <w:rFonts w:ascii="Times New Roman"/>
          <w:b w:val="false"/>
          <w:i w:val="false"/>
          <w:color w:val="000000"/>
          <w:sz w:val="28"/>
        </w:rPr>
        <w:t>
      ұңғымаларды парафинсіздеуге арналған жылжымалы агрегатты ұңғымаларды парафинсіздеу кезіндегі жабдықтың орналасу схемасына сай ұңғыманың сағасында орнату;</w:t>
      </w:r>
    </w:p>
    <w:p>
      <w:pPr>
        <w:spacing w:after="0"/>
        <w:ind w:left="0"/>
        <w:jc w:val="both"/>
      </w:pPr>
      <w:r>
        <w:rPr>
          <w:rFonts w:ascii="Times New Roman"/>
          <w:b w:val="false"/>
          <w:i w:val="false"/>
          <w:color w:val="000000"/>
          <w:sz w:val="28"/>
        </w:rPr>
        <w:t xml:space="preserve">
      ыстық мұнаймен парафинсіздеу, жуып-шаю жұмыстарына арналған, техникалық мақсаттарда ыстық суда қыздыру мен айдатуға арналған желілерді төсеу; </w:t>
      </w:r>
    </w:p>
    <w:p>
      <w:pPr>
        <w:spacing w:after="0"/>
        <w:ind w:left="0"/>
        <w:jc w:val="both"/>
      </w:pPr>
      <w:r>
        <w:rPr>
          <w:rFonts w:ascii="Times New Roman"/>
          <w:b w:val="false"/>
          <w:i w:val="false"/>
          <w:color w:val="000000"/>
          <w:sz w:val="28"/>
        </w:rPr>
        <w:t>
      мұнай қыздырушы, қозғалтқыш, бақылау-өлшеу құралдары мен ұңғымаларды парафинсіздеуге арналған жылжымалы агрегаттың барлық қосалқы механизмдері жұмысының параметрлерін қадағалау, қондырғының жабдығын, аппаратурасын және бақылау-өлшеу құрылғыларын монтаждау және демонтаждау, агрегат пен автомобиль жабдығына профилактикалық және ағымдағы жөндеу жүргізу, ұңғымаларды парафинсіздеуге арналған жылжымалы агрегаттың жұмысын есепке алу журналын жүргізу;</w:t>
      </w:r>
    </w:p>
    <w:p>
      <w:pPr>
        <w:spacing w:after="0"/>
        <w:ind w:left="0"/>
        <w:jc w:val="both"/>
      </w:pPr>
      <w:r>
        <w:rPr>
          <w:rFonts w:ascii="Times New Roman"/>
          <w:b w:val="false"/>
          <w:i w:val="false"/>
          <w:color w:val="000000"/>
          <w:sz w:val="28"/>
        </w:rPr>
        <w:t>
      автомобильді басқару.</w:t>
      </w:r>
    </w:p>
    <w:bookmarkStart w:name="z286" w:id="284"/>
    <w:p>
      <w:pPr>
        <w:spacing w:after="0"/>
        <w:ind w:left="0"/>
        <w:jc w:val="both"/>
      </w:pPr>
      <w:r>
        <w:rPr>
          <w:rFonts w:ascii="Times New Roman"/>
          <w:b w:val="false"/>
          <w:i w:val="false"/>
          <w:color w:val="000000"/>
          <w:sz w:val="28"/>
        </w:rPr>
        <w:t>
      189. Білуге тиіс:</w:t>
      </w:r>
    </w:p>
    <w:bookmarkEnd w:id="284"/>
    <w:p>
      <w:pPr>
        <w:spacing w:after="0"/>
        <w:ind w:left="0"/>
        <w:jc w:val="both"/>
      </w:pPr>
      <w:r>
        <w:rPr>
          <w:rFonts w:ascii="Times New Roman"/>
          <w:b w:val="false"/>
          <w:i w:val="false"/>
          <w:color w:val="000000"/>
          <w:sz w:val="28"/>
        </w:rPr>
        <w:t>
      мұнай мен газ өндірудің технологиялық процесін;</w:t>
      </w:r>
    </w:p>
    <w:p>
      <w:pPr>
        <w:spacing w:after="0"/>
        <w:ind w:left="0"/>
        <w:jc w:val="both"/>
      </w:pPr>
      <w:r>
        <w:rPr>
          <w:rFonts w:ascii="Times New Roman"/>
          <w:b w:val="false"/>
          <w:i w:val="false"/>
          <w:color w:val="000000"/>
          <w:sz w:val="28"/>
        </w:rPr>
        <w:t xml:space="preserve">
      мұнай, су, газ және парафиннің физикалық-химиялық қасиеттерін; </w:t>
      </w:r>
    </w:p>
    <w:p>
      <w:pPr>
        <w:spacing w:after="0"/>
        <w:ind w:left="0"/>
        <w:jc w:val="both"/>
      </w:pPr>
      <w:r>
        <w:rPr>
          <w:rFonts w:ascii="Times New Roman"/>
          <w:b w:val="false"/>
          <w:i w:val="false"/>
          <w:color w:val="000000"/>
          <w:sz w:val="28"/>
        </w:rPr>
        <w:t xml:space="preserve">
      мұнай ұңғымаларын пайдалану тәсілдерін; </w:t>
      </w:r>
    </w:p>
    <w:p>
      <w:pPr>
        <w:spacing w:after="0"/>
        <w:ind w:left="0"/>
        <w:jc w:val="both"/>
      </w:pPr>
      <w:r>
        <w:rPr>
          <w:rFonts w:ascii="Times New Roman"/>
          <w:b w:val="false"/>
          <w:i w:val="false"/>
          <w:color w:val="000000"/>
          <w:sz w:val="28"/>
        </w:rPr>
        <w:t>
      ұңғыма сағасын байламдау схемасын;</w:t>
      </w:r>
    </w:p>
    <w:p>
      <w:pPr>
        <w:spacing w:after="0"/>
        <w:ind w:left="0"/>
        <w:jc w:val="both"/>
      </w:pPr>
      <w:r>
        <w:rPr>
          <w:rFonts w:ascii="Times New Roman"/>
          <w:b w:val="false"/>
          <w:i w:val="false"/>
          <w:color w:val="000000"/>
          <w:sz w:val="28"/>
        </w:rPr>
        <w:t>
      қызмет көрсетілетін ұңғымаларды парафинсіздеуге арналған жылжымалы агрегаттың, негізгі және қосалқы жабдықтың, аппаратураның, бақылау-өлшеу аспаптарының, автомобильдің құрылысы мен пайдалану қағидаларын;</w:t>
      </w:r>
    </w:p>
    <w:p>
      <w:pPr>
        <w:spacing w:after="0"/>
        <w:ind w:left="0"/>
        <w:jc w:val="both"/>
      </w:pPr>
      <w:r>
        <w:rPr>
          <w:rFonts w:ascii="Times New Roman"/>
          <w:b w:val="false"/>
          <w:i w:val="false"/>
          <w:color w:val="000000"/>
          <w:sz w:val="28"/>
        </w:rPr>
        <w:t>
      мұнай ұңғымаларын ыстық мұнаймен парафинсіздеу жөніндегі, тастанды желілер мен мұнай құрастыру қондырғылары жұмысының технологиялық режимі мен процесін;</w:t>
      </w:r>
    </w:p>
    <w:p>
      <w:pPr>
        <w:spacing w:after="0"/>
        <w:ind w:left="0"/>
        <w:jc w:val="both"/>
      </w:pPr>
      <w:r>
        <w:rPr>
          <w:rFonts w:ascii="Times New Roman"/>
          <w:b w:val="false"/>
          <w:i w:val="false"/>
          <w:color w:val="000000"/>
          <w:sz w:val="28"/>
        </w:rPr>
        <w:t>
      слесарь ісін орындалатын жұмыс көлемінде.</w:t>
      </w:r>
    </w:p>
    <w:p>
      <w:pPr>
        <w:spacing w:after="0"/>
        <w:ind w:left="0"/>
        <w:jc w:val="both"/>
      </w:pPr>
      <w:r>
        <w:rPr>
          <w:rFonts w:ascii="Times New Roman"/>
          <w:b w:val="false"/>
          <w:i w:val="false"/>
          <w:color w:val="000000"/>
          <w:sz w:val="28"/>
        </w:rPr>
        <w:t>
      Ыстық мұнайдың жұмыс қысымы 10 мегапаскальді қоса алғанға дейінгі (шаршы сантиметрге 100 килограм-күшке дейін), автомобиль шассиінде құрастырылған ұңғымаларды парафинсіздеуге арналған жылжымалы компрессорға қызмет көрсету кезінде - 5-разряд;</w:t>
      </w:r>
    </w:p>
    <w:p>
      <w:pPr>
        <w:spacing w:after="0"/>
        <w:ind w:left="0"/>
        <w:jc w:val="both"/>
      </w:pPr>
      <w:r>
        <w:rPr>
          <w:rFonts w:ascii="Times New Roman"/>
          <w:b w:val="false"/>
          <w:i w:val="false"/>
          <w:color w:val="000000"/>
          <w:sz w:val="28"/>
        </w:rPr>
        <w:t>
      ыстық мұнайдың жұмыс қысымы 10 мегапаскальдан жоғары (шаршы сантиметрге 100 килограм-күштен жоғары) ұңғымаларды парафинсіздеуге арналған жылжымалы агрегатқа қызмет көрсету кезінде - 6-разряд.</w:t>
      </w:r>
    </w:p>
    <w:bookmarkStart w:name="z287" w:id="285"/>
    <w:p>
      <w:pPr>
        <w:spacing w:after="0"/>
        <w:ind w:left="0"/>
        <w:jc w:val="both"/>
      </w:pPr>
      <w:r>
        <w:rPr>
          <w:rFonts w:ascii="Times New Roman"/>
          <w:b w:val="false"/>
          <w:i w:val="false"/>
          <w:color w:val="000000"/>
          <w:sz w:val="28"/>
        </w:rPr>
        <w:t>
      190. Техникалық және кәсіптік (арнайы орта, кәсіптік орта) білім талап етіледі.</w:t>
      </w:r>
    </w:p>
    <w:bookmarkEnd w:id="285"/>
    <w:bookmarkStart w:name="z288" w:id="286"/>
    <w:p>
      <w:pPr>
        <w:spacing w:after="0"/>
        <w:ind w:left="0"/>
        <w:jc w:val="left"/>
      </w:pPr>
      <w:r>
        <w:rPr>
          <w:rFonts w:ascii="Times New Roman"/>
          <w:b/>
          <w:i w:val="false"/>
          <w:color w:val="000000"/>
        </w:rPr>
        <w:t xml:space="preserve"> Параграф 44. Ұңғымаларды химиялық өңдеу жөніндегі оператор, 3-разряд</w:t>
      </w:r>
    </w:p>
    <w:bookmarkEnd w:id="286"/>
    <w:bookmarkStart w:name="z289" w:id="287"/>
    <w:p>
      <w:pPr>
        <w:spacing w:after="0"/>
        <w:ind w:left="0"/>
        <w:jc w:val="both"/>
      </w:pPr>
      <w:r>
        <w:rPr>
          <w:rFonts w:ascii="Times New Roman"/>
          <w:b w:val="false"/>
          <w:i w:val="false"/>
          <w:color w:val="000000"/>
          <w:sz w:val="28"/>
        </w:rPr>
        <w:t>
      191. Жұмыс сипаттамасы:</w:t>
      </w:r>
    </w:p>
    <w:bookmarkEnd w:id="287"/>
    <w:p>
      <w:pPr>
        <w:spacing w:after="0"/>
        <w:ind w:left="0"/>
        <w:jc w:val="both"/>
      </w:pPr>
      <w:r>
        <w:rPr>
          <w:rFonts w:ascii="Times New Roman"/>
          <w:b w:val="false"/>
          <w:i w:val="false"/>
          <w:color w:val="000000"/>
          <w:sz w:val="28"/>
        </w:rPr>
        <w:t>
      химиялық реагенттер мен жабдықты дайындау;</w:t>
      </w:r>
    </w:p>
    <w:p>
      <w:pPr>
        <w:spacing w:after="0"/>
        <w:ind w:left="0"/>
        <w:jc w:val="both"/>
      </w:pPr>
      <w:r>
        <w:rPr>
          <w:rFonts w:ascii="Times New Roman"/>
          <w:b w:val="false"/>
          <w:i w:val="false"/>
          <w:color w:val="000000"/>
          <w:sz w:val="28"/>
        </w:rPr>
        <w:t>
      ұңғыма жанына жабдық орнату кезінде жоғары және төмен қысым желілерін, икемді шлангілерді құрастыру және бөлшектеу;</w:t>
      </w:r>
    </w:p>
    <w:p>
      <w:pPr>
        <w:spacing w:after="0"/>
        <w:ind w:left="0"/>
        <w:jc w:val="both"/>
      </w:pPr>
      <w:r>
        <w:rPr>
          <w:rFonts w:ascii="Times New Roman"/>
          <w:b w:val="false"/>
          <w:i w:val="false"/>
          <w:color w:val="000000"/>
          <w:sz w:val="28"/>
        </w:rPr>
        <w:t>
      айдалатын сұйықтың көлемін өлшеу;</w:t>
      </w:r>
    </w:p>
    <w:p>
      <w:pPr>
        <w:spacing w:after="0"/>
        <w:ind w:left="0"/>
        <w:jc w:val="both"/>
      </w:pPr>
      <w:r>
        <w:rPr>
          <w:rFonts w:ascii="Times New Roman"/>
          <w:b w:val="false"/>
          <w:i w:val="false"/>
          <w:color w:val="000000"/>
          <w:sz w:val="28"/>
        </w:rPr>
        <w:t>
      тұзды қышқыл концентрациясын анықтау және химиялық реагенттерді дозалау;</w:t>
      </w:r>
    </w:p>
    <w:p>
      <w:pPr>
        <w:spacing w:after="0"/>
        <w:ind w:left="0"/>
        <w:jc w:val="both"/>
      </w:pPr>
      <w:r>
        <w:rPr>
          <w:rFonts w:ascii="Times New Roman"/>
          <w:b w:val="false"/>
          <w:i w:val="false"/>
          <w:color w:val="000000"/>
          <w:sz w:val="28"/>
        </w:rPr>
        <w:t>
      ұңғыманы термоөңдеу жұмыстарына қатысу;</w:t>
      </w:r>
    </w:p>
    <w:p>
      <w:pPr>
        <w:spacing w:after="0"/>
        <w:ind w:left="0"/>
        <w:jc w:val="both"/>
      </w:pPr>
      <w:r>
        <w:rPr>
          <w:rFonts w:ascii="Times New Roman"/>
          <w:b w:val="false"/>
          <w:i w:val="false"/>
          <w:color w:val="000000"/>
          <w:sz w:val="28"/>
        </w:rPr>
        <w:t>
      қолданылатын жабдықты ұсақ жөндеу.</w:t>
      </w:r>
    </w:p>
    <w:bookmarkStart w:name="z290" w:id="288"/>
    <w:p>
      <w:pPr>
        <w:spacing w:after="0"/>
        <w:ind w:left="0"/>
        <w:jc w:val="both"/>
      </w:pPr>
      <w:r>
        <w:rPr>
          <w:rFonts w:ascii="Times New Roman"/>
          <w:b w:val="false"/>
          <w:i w:val="false"/>
          <w:color w:val="000000"/>
          <w:sz w:val="28"/>
        </w:rPr>
        <w:t>
      192. Білуге тиіс:</w:t>
      </w:r>
    </w:p>
    <w:bookmarkEnd w:id="288"/>
    <w:p>
      <w:pPr>
        <w:spacing w:after="0"/>
        <w:ind w:left="0"/>
        <w:jc w:val="both"/>
      </w:pPr>
      <w:r>
        <w:rPr>
          <w:rFonts w:ascii="Times New Roman"/>
          <w:b w:val="false"/>
          <w:i w:val="false"/>
          <w:color w:val="000000"/>
          <w:sz w:val="28"/>
        </w:rPr>
        <w:t>
      мұнай мен газ өндіру технологиясы;</w:t>
      </w:r>
    </w:p>
    <w:p>
      <w:pPr>
        <w:spacing w:after="0"/>
        <w:ind w:left="0"/>
        <w:jc w:val="both"/>
      </w:pPr>
      <w:r>
        <w:rPr>
          <w:rFonts w:ascii="Times New Roman"/>
          <w:b w:val="false"/>
          <w:i w:val="false"/>
          <w:color w:val="000000"/>
          <w:sz w:val="28"/>
        </w:rPr>
        <w:t>
      мұнай мен газ кен орындары, мұнай өндіруді интенсивтендіру әдістері жөніндегі негізгі мәліметтерді;</w:t>
      </w:r>
    </w:p>
    <w:p>
      <w:pPr>
        <w:spacing w:after="0"/>
        <w:ind w:left="0"/>
        <w:jc w:val="both"/>
      </w:pPr>
      <w:r>
        <w:rPr>
          <w:rFonts w:ascii="Times New Roman"/>
          <w:b w:val="false"/>
          <w:i w:val="false"/>
          <w:color w:val="000000"/>
          <w:sz w:val="28"/>
        </w:rPr>
        <w:t xml:space="preserve">
      ұңғымаларды химиялық және термиялық өңдеу нысанын; </w:t>
      </w:r>
    </w:p>
    <w:p>
      <w:pPr>
        <w:spacing w:after="0"/>
        <w:ind w:left="0"/>
        <w:jc w:val="both"/>
      </w:pPr>
      <w:r>
        <w:rPr>
          <w:rFonts w:ascii="Times New Roman"/>
          <w:b w:val="false"/>
          <w:i w:val="false"/>
          <w:color w:val="000000"/>
          <w:sz w:val="28"/>
        </w:rPr>
        <w:t>
      қолданылатын жабдықтың құрылысы мен жұмыс қағидатын;</w:t>
      </w:r>
    </w:p>
    <w:p>
      <w:pPr>
        <w:spacing w:after="0"/>
        <w:ind w:left="0"/>
        <w:jc w:val="both"/>
      </w:pPr>
      <w:r>
        <w:rPr>
          <w:rFonts w:ascii="Times New Roman"/>
          <w:b w:val="false"/>
          <w:i w:val="false"/>
          <w:color w:val="000000"/>
          <w:sz w:val="28"/>
        </w:rPr>
        <w:t>
      химиялық реагенттерді дайындау тәсілдерін және оларды сақтау қағидаларын, химиялық реагенттерді тиеу және түсіру қағидаларын.</w:t>
      </w:r>
    </w:p>
    <w:p>
      <w:pPr>
        <w:spacing w:after="0"/>
        <w:ind w:left="0"/>
        <w:jc w:val="both"/>
      </w:pPr>
      <w:r>
        <w:rPr>
          <w:rFonts w:ascii="Times New Roman"/>
          <w:b w:val="false"/>
          <w:i w:val="false"/>
          <w:color w:val="000000"/>
          <w:sz w:val="28"/>
        </w:rPr>
        <w:t>
      Біліктілігі анағұрлым жоғары ұңғымаларды химиялық өңдеу жөніндегі оператордың басшылығымен жұмыс істеу кезінде - 2-разряд.</w:t>
      </w:r>
    </w:p>
    <w:bookmarkStart w:name="z291" w:id="289"/>
    <w:p>
      <w:pPr>
        <w:spacing w:after="0"/>
        <w:ind w:left="0"/>
        <w:jc w:val="left"/>
      </w:pPr>
      <w:r>
        <w:rPr>
          <w:rFonts w:ascii="Times New Roman"/>
          <w:b/>
          <w:i w:val="false"/>
          <w:color w:val="000000"/>
        </w:rPr>
        <w:t xml:space="preserve"> Параграф 45. Ұңғымаларды химиялық өңдеу жөніндегі оператор, 4-разряд</w:t>
      </w:r>
    </w:p>
    <w:bookmarkEnd w:id="289"/>
    <w:bookmarkStart w:name="z292" w:id="290"/>
    <w:p>
      <w:pPr>
        <w:spacing w:after="0"/>
        <w:ind w:left="0"/>
        <w:jc w:val="both"/>
      </w:pPr>
      <w:r>
        <w:rPr>
          <w:rFonts w:ascii="Times New Roman"/>
          <w:b w:val="false"/>
          <w:i w:val="false"/>
          <w:color w:val="000000"/>
          <w:sz w:val="28"/>
        </w:rPr>
        <w:t>
      193. Жұмыс сипаттамасы:</w:t>
      </w:r>
    </w:p>
    <w:bookmarkEnd w:id="290"/>
    <w:p>
      <w:pPr>
        <w:spacing w:after="0"/>
        <w:ind w:left="0"/>
        <w:jc w:val="both"/>
      </w:pPr>
      <w:r>
        <w:rPr>
          <w:rFonts w:ascii="Times New Roman"/>
          <w:b w:val="false"/>
          <w:i w:val="false"/>
          <w:color w:val="000000"/>
          <w:sz w:val="28"/>
        </w:rPr>
        <w:t>
      ұңғымаларды химиялық өңдеудің технологиялық процесін жүргізу;</w:t>
      </w:r>
    </w:p>
    <w:p>
      <w:pPr>
        <w:spacing w:after="0"/>
        <w:ind w:left="0"/>
        <w:jc w:val="both"/>
      </w:pPr>
      <w:r>
        <w:rPr>
          <w:rFonts w:ascii="Times New Roman"/>
          <w:b w:val="false"/>
          <w:i w:val="false"/>
          <w:color w:val="000000"/>
          <w:sz w:val="28"/>
        </w:rPr>
        <w:t>
      картограмманы орнату және тіркеуші бақылау-өлшеу аспаптарының көрсеткіштерін қадағалау;</w:t>
      </w:r>
    </w:p>
    <w:p>
      <w:pPr>
        <w:spacing w:after="0"/>
        <w:ind w:left="0"/>
        <w:jc w:val="both"/>
      </w:pPr>
      <w:r>
        <w:rPr>
          <w:rFonts w:ascii="Times New Roman"/>
          <w:b w:val="false"/>
          <w:i w:val="false"/>
          <w:color w:val="000000"/>
          <w:sz w:val="28"/>
        </w:rPr>
        <w:t xml:space="preserve">
      химиялық реагенттерді дозалау жұмыстарына басшылық ету; </w:t>
      </w:r>
    </w:p>
    <w:p>
      <w:pPr>
        <w:spacing w:after="0"/>
        <w:ind w:left="0"/>
        <w:jc w:val="both"/>
      </w:pPr>
      <w:r>
        <w:rPr>
          <w:rFonts w:ascii="Times New Roman"/>
          <w:b w:val="false"/>
          <w:i w:val="false"/>
          <w:color w:val="000000"/>
          <w:sz w:val="28"/>
        </w:rPr>
        <w:t xml:space="preserve">
      100 атмосфераға дейінгі қысым кезінде желіні монтаждау және демонтаждау, химиялық реагенттерді айдау; </w:t>
      </w:r>
    </w:p>
    <w:p>
      <w:pPr>
        <w:spacing w:after="0"/>
        <w:ind w:left="0"/>
        <w:jc w:val="both"/>
      </w:pPr>
      <w:r>
        <w:rPr>
          <w:rFonts w:ascii="Times New Roman"/>
          <w:b w:val="false"/>
          <w:i w:val="false"/>
          <w:color w:val="000000"/>
          <w:sz w:val="28"/>
        </w:rPr>
        <w:t>
      забой жанындағы қабатты блоктан шығару және игеру;</w:t>
      </w:r>
    </w:p>
    <w:p>
      <w:pPr>
        <w:spacing w:after="0"/>
        <w:ind w:left="0"/>
        <w:jc w:val="both"/>
      </w:pPr>
      <w:r>
        <w:rPr>
          <w:rFonts w:ascii="Times New Roman"/>
          <w:b w:val="false"/>
          <w:i w:val="false"/>
          <w:color w:val="000000"/>
          <w:sz w:val="28"/>
        </w:rPr>
        <w:t>
      термоөңдеу процесін қадағалау;</w:t>
      </w:r>
    </w:p>
    <w:p>
      <w:pPr>
        <w:spacing w:after="0"/>
        <w:ind w:left="0"/>
        <w:jc w:val="both"/>
      </w:pPr>
      <w:r>
        <w:rPr>
          <w:rFonts w:ascii="Times New Roman"/>
          <w:b w:val="false"/>
          <w:i w:val="false"/>
          <w:color w:val="000000"/>
          <w:sz w:val="28"/>
        </w:rPr>
        <w:t>
      параметрлерді тіркеу.</w:t>
      </w:r>
    </w:p>
    <w:bookmarkStart w:name="z293" w:id="291"/>
    <w:p>
      <w:pPr>
        <w:spacing w:after="0"/>
        <w:ind w:left="0"/>
        <w:jc w:val="both"/>
      </w:pPr>
      <w:r>
        <w:rPr>
          <w:rFonts w:ascii="Times New Roman"/>
          <w:b w:val="false"/>
          <w:i w:val="false"/>
          <w:color w:val="000000"/>
          <w:sz w:val="28"/>
        </w:rPr>
        <w:t>
      194. Білуге тиіс:</w:t>
      </w:r>
    </w:p>
    <w:bookmarkEnd w:id="291"/>
    <w:p>
      <w:pPr>
        <w:spacing w:after="0"/>
        <w:ind w:left="0"/>
        <w:jc w:val="both"/>
      </w:pPr>
      <w:r>
        <w:rPr>
          <w:rFonts w:ascii="Times New Roman"/>
          <w:b w:val="false"/>
          <w:i w:val="false"/>
          <w:color w:val="000000"/>
          <w:sz w:val="28"/>
        </w:rPr>
        <w:t>
      ұңғымаларды химиялық және термиялық өңдеу технологиясын;</w:t>
      </w:r>
    </w:p>
    <w:p>
      <w:pPr>
        <w:spacing w:after="0"/>
        <w:ind w:left="0"/>
        <w:jc w:val="both"/>
      </w:pPr>
      <w:r>
        <w:rPr>
          <w:rFonts w:ascii="Times New Roman"/>
          <w:b w:val="false"/>
          <w:i w:val="false"/>
          <w:color w:val="000000"/>
          <w:sz w:val="28"/>
        </w:rPr>
        <w:t>
      қызмет көрсетілетін жабдықтың, қышқыл концентрациясын анықтау, ұңғымаларды химиялық және термиялық өңдеу аспаптарының, қолданылатын бақылау-өлшеу аспаптарының нысанын және жұмыс принципін, техникалық сипаттамасын.</w:t>
      </w:r>
    </w:p>
    <w:bookmarkStart w:name="z294" w:id="292"/>
    <w:p>
      <w:pPr>
        <w:spacing w:after="0"/>
        <w:ind w:left="0"/>
        <w:jc w:val="left"/>
      </w:pPr>
      <w:r>
        <w:rPr>
          <w:rFonts w:ascii="Times New Roman"/>
          <w:b/>
          <w:i w:val="false"/>
          <w:color w:val="000000"/>
        </w:rPr>
        <w:t xml:space="preserve"> Параграф 46. Ұңғымаларды химиялық өңдеу жөніндегі оператор, 5-разряд</w:t>
      </w:r>
    </w:p>
    <w:bookmarkEnd w:id="292"/>
    <w:bookmarkStart w:name="z295" w:id="293"/>
    <w:p>
      <w:pPr>
        <w:spacing w:after="0"/>
        <w:ind w:left="0"/>
        <w:jc w:val="both"/>
      </w:pPr>
      <w:r>
        <w:rPr>
          <w:rFonts w:ascii="Times New Roman"/>
          <w:b w:val="false"/>
          <w:i w:val="false"/>
          <w:color w:val="000000"/>
          <w:sz w:val="28"/>
        </w:rPr>
        <w:t>
      195. Жұмыс сипаттамасы:</w:t>
      </w:r>
    </w:p>
    <w:bookmarkEnd w:id="293"/>
    <w:p>
      <w:pPr>
        <w:spacing w:after="0"/>
        <w:ind w:left="0"/>
        <w:jc w:val="both"/>
      </w:pPr>
      <w:r>
        <w:rPr>
          <w:rFonts w:ascii="Times New Roman"/>
          <w:b w:val="false"/>
          <w:i w:val="false"/>
          <w:color w:val="000000"/>
          <w:sz w:val="28"/>
        </w:rPr>
        <w:t>
      ұңғымаларды химиялық өңдеу жөніндегі технологиялық процесті жүргізу және жұмысты үйлестіру;</w:t>
      </w:r>
    </w:p>
    <w:p>
      <w:pPr>
        <w:spacing w:after="0"/>
        <w:ind w:left="0"/>
        <w:jc w:val="both"/>
      </w:pPr>
      <w:r>
        <w:rPr>
          <w:rFonts w:ascii="Times New Roman"/>
          <w:b w:val="false"/>
          <w:i w:val="false"/>
          <w:color w:val="000000"/>
          <w:sz w:val="28"/>
        </w:rPr>
        <w:t xml:space="preserve">
      айдалатын сұйықтың параметрлерін есептеу; </w:t>
      </w:r>
    </w:p>
    <w:p>
      <w:pPr>
        <w:spacing w:after="0"/>
        <w:ind w:left="0"/>
        <w:jc w:val="both"/>
      </w:pPr>
      <w:r>
        <w:rPr>
          <w:rFonts w:ascii="Times New Roman"/>
          <w:b w:val="false"/>
          <w:i w:val="false"/>
          <w:color w:val="000000"/>
          <w:sz w:val="28"/>
        </w:rPr>
        <w:t xml:space="preserve">
      желілердің герметикалығын престемелеу, ұңғымалардың қабылдауыштығын анықтау; </w:t>
      </w:r>
    </w:p>
    <w:p>
      <w:pPr>
        <w:spacing w:after="0"/>
        <w:ind w:left="0"/>
        <w:jc w:val="both"/>
      </w:pPr>
      <w:r>
        <w:rPr>
          <w:rFonts w:ascii="Times New Roman"/>
          <w:b w:val="false"/>
          <w:i w:val="false"/>
          <w:color w:val="000000"/>
          <w:sz w:val="28"/>
        </w:rPr>
        <w:t>
      100 атмосфераға дейінгі қысым кезінде химиялық реагенттерді айдау;</w:t>
      </w:r>
    </w:p>
    <w:p>
      <w:pPr>
        <w:spacing w:after="0"/>
        <w:ind w:left="0"/>
        <w:jc w:val="both"/>
      </w:pPr>
      <w:r>
        <w:rPr>
          <w:rFonts w:ascii="Times New Roman"/>
          <w:b w:val="false"/>
          <w:i w:val="false"/>
          <w:color w:val="000000"/>
          <w:sz w:val="28"/>
        </w:rPr>
        <w:t>
      сұйықтың агрегат насосына берілуін реттеу;</w:t>
      </w:r>
    </w:p>
    <w:p>
      <w:pPr>
        <w:spacing w:after="0"/>
        <w:ind w:left="0"/>
        <w:jc w:val="both"/>
      </w:pPr>
      <w:r>
        <w:rPr>
          <w:rFonts w:ascii="Times New Roman"/>
          <w:b w:val="false"/>
          <w:i w:val="false"/>
          <w:color w:val="000000"/>
          <w:sz w:val="28"/>
        </w:rPr>
        <w:t>
      аспаптарды ұңғыма сағасына орнату, оларды сағалық арматурамен қосу;</w:t>
      </w:r>
    </w:p>
    <w:p>
      <w:pPr>
        <w:spacing w:after="0"/>
        <w:ind w:left="0"/>
        <w:jc w:val="both"/>
      </w:pPr>
      <w:r>
        <w:rPr>
          <w:rFonts w:ascii="Times New Roman"/>
          <w:b w:val="false"/>
          <w:i w:val="false"/>
          <w:color w:val="000000"/>
          <w:sz w:val="28"/>
        </w:rPr>
        <w:t>
      ұңғымаларды динамометрлеу;</w:t>
      </w:r>
    </w:p>
    <w:p>
      <w:pPr>
        <w:spacing w:after="0"/>
        <w:ind w:left="0"/>
        <w:jc w:val="both"/>
      </w:pPr>
      <w:r>
        <w:rPr>
          <w:rFonts w:ascii="Times New Roman"/>
          <w:b w:val="false"/>
          <w:i w:val="false"/>
          <w:color w:val="000000"/>
          <w:sz w:val="28"/>
        </w:rPr>
        <w:t>
      автоматика және телемеханика құралдарын жөндеуге, бастапқы элементтерді баптауға қатысу;</w:t>
      </w:r>
    </w:p>
    <w:p>
      <w:pPr>
        <w:spacing w:after="0"/>
        <w:ind w:left="0"/>
        <w:jc w:val="both"/>
      </w:pPr>
      <w:r>
        <w:rPr>
          <w:rFonts w:ascii="Times New Roman"/>
          <w:b w:val="false"/>
          <w:i w:val="false"/>
          <w:color w:val="000000"/>
          <w:sz w:val="28"/>
        </w:rPr>
        <w:t>
      вахталық құжаттаманы жүргізу;</w:t>
      </w:r>
    </w:p>
    <w:p>
      <w:pPr>
        <w:spacing w:after="0"/>
        <w:ind w:left="0"/>
        <w:jc w:val="both"/>
      </w:pPr>
      <w:r>
        <w:rPr>
          <w:rFonts w:ascii="Times New Roman"/>
          <w:b w:val="false"/>
          <w:i w:val="false"/>
          <w:color w:val="000000"/>
          <w:sz w:val="28"/>
        </w:rPr>
        <w:t>
      бригаданы басқару;</w:t>
      </w:r>
    </w:p>
    <w:p>
      <w:pPr>
        <w:spacing w:after="0"/>
        <w:ind w:left="0"/>
        <w:jc w:val="both"/>
      </w:pPr>
      <w:r>
        <w:rPr>
          <w:rFonts w:ascii="Times New Roman"/>
          <w:b w:val="false"/>
          <w:i w:val="false"/>
          <w:color w:val="000000"/>
          <w:sz w:val="28"/>
        </w:rPr>
        <w:t>
      вахтаны қабылдау және тапсыру.</w:t>
      </w:r>
    </w:p>
    <w:bookmarkStart w:name="z296" w:id="294"/>
    <w:p>
      <w:pPr>
        <w:spacing w:after="0"/>
        <w:ind w:left="0"/>
        <w:jc w:val="both"/>
      </w:pPr>
      <w:r>
        <w:rPr>
          <w:rFonts w:ascii="Times New Roman"/>
          <w:b w:val="false"/>
          <w:i w:val="false"/>
          <w:color w:val="000000"/>
          <w:sz w:val="28"/>
        </w:rPr>
        <w:t>
      196. Білуге тиіс:</w:t>
      </w:r>
    </w:p>
    <w:bookmarkEnd w:id="294"/>
    <w:p>
      <w:pPr>
        <w:spacing w:after="0"/>
        <w:ind w:left="0"/>
        <w:jc w:val="both"/>
      </w:pPr>
      <w:r>
        <w:rPr>
          <w:rFonts w:ascii="Times New Roman"/>
          <w:b w:val="false"/>
          <w:i w:val="false"/>
          <w:color w:val="000000"/>
          <w:sz w:val="28"/>
        </w:rPr>
        <w:t>
      мұнай мен газ өндіру технологиясын;</w:t>
      </w:r>
    </w:p>
    <w:p>
      <w:pPr>
        <w:spacing w:after="0"/>
        <w:ind w:left="0"/>
        <w:jc w:val="both"/>
      </w:pPr>
      <w:r>
        <w:rPr>
          <w:rFonts w:ascii="Times New Roman"/>
          <w:b w:val="false"/>
          <w:i w:val="false"/>
          <w:color w:val="000000"/>
          <w:sz w:val="28"/>
        </w:rPr>
        <w:t>
      ұңғымаларды химиялық өңдеу технологиясын;</w:t>
      </w:r>
    </w:p>
    <w:p>
      <w:pPr>
        <w:spacing w:after="0"/>
        <w:ind w:left="0"/>
        <w:jc w:val="both"/>
      </w:pPr>
      <w:r>
        <w:rPr>
          <w:rFonts w:ascii="Times New Roman"/>
          <w:b w:val="false"/>
          <w:i w:val="false"/>
          <w:color w:val="000000"/>
          <w:sz w:val="28"/>
        </w:rPr>
        <w:t>
      қызмет көрсетілетін жабдықтың, химиялық реагенттердің концентрациясын анықтау, ұңғымаларды химиялық өңдеу аспаптарының, бақылау-өлшеу аспаптарының техникалық сипаттамасын, конструкциясы мен пайдалану қағидаларын;</w:t>
      </w:r>
    </w:p>
    <w:p>
      <w:pPr>
        <w:spacing w:after="0"/>
        <w:ind w:left="0"/>
        <w:jc w:val="both"/>
      </w:pPr>
      <w:r>
        <w:rPr>
          <w:rFonts w:ascii="Times New Roman"/>
          <w:b w:val="false"/>
          <w:i w:val="false"/>
          <w:color w:val="000000"/>
          <w:sz w:val="28"/>
        </w:rPr>
        <w:t>
      ерітінділерді дайындаудың рецептурасы мен технологиясын;</w:t>
      </w:r>
    </w:p>
    <w:p>
      <w:pPr>
        <w:spacing w:after="0"/>
        <w:ind w:left="0"/>
        <w:jc w:val="both"/>
      </w:pPr>
      <w:r>
        <w:rPr>
          <w:rFonts w:ascii="Times New Roman"/>
          <w:b w:val="false"/>
          <w:i w:val="false"/>
          <w:color w:val="000000"/>
          <w:sz w:val="28"/>
        </w:rPr>
        <w:t>
      химиялық реагенттерді дайындау, тасымалдау және сақтау тәсілдерін, қызмет көрсетілетін аппаратураның, автоматиканың, диспетчерлеу схемасын, төмен вольтты және электротехникалық қондырғыларда жұмыс істеу қағидаларын.</w:t>
      </w:r>
    </w:p>
    <w:bookmarkStart w:name="z297" w:id="295"/>
    <w:p>
      <w:pPr>
        <w:spacing w:after="0"/>
        <w:ind w:left="0"/>
        <w:jc w:val="left"/>
      </w:pPr>
      <w:r>
        <w:rPr>
          <w:rFonts w:ascii="Times New Roman"/>
          <w:b/>
          <w:i w:val="false"/>
          <w:color w:val="000000"/>
        </w:rPr>
        <w:t xml:space="preserve"> 4-тарау. Ұңғыма жөндеуді күрделілік санатына жатқызудың үлгілік көрсеткіштері I бөлім. Ұңғымаларды жер астында жөндеу </w:t>
      </w:r>
    </w:p>
    <w:bookmarkEnd w:id="295"/>
    <w:bookmarkStart w:name="z298" w:id="296"/>
    <w:p>
      <w:pPr>
        <w:spacing w:after="0"/>
        <w:ind w:left="0"/>
        <w:jc w:val="left"/>
      </w:pPr>
      <w:r>
        <w:rPr>
          <w:rFonts w:ascii="Times New Roman"/>
          <w:b/>
          <w:i w:val="false"/>
          <w:color w:val="000000"/>
        </w:rPr>
        <w:t xml:space="preserve"> Параграф 1. Ұңғымаларды жер астында жөндеудің I санаты</w:t>
      </w:r>
    </w:p>
    <w:bookmarkEnd w:id="296"/>
    <w:bookmarkStart w:name="z299" w:id="297"/>
    <w:p>
      <w:pPr>
        <w:spacing w:after="0"/>
        <w:ind w:left="0"/>
        <w:jc w:val="both"/>
      </w:pPr>
      <w:r>
        <w:rPr>
          <w:rFonts w:ascii="Times New Roman"/>
          <w:b w:val="false"/>
          <w:i w:val="false"/>
          <w:color w:val="000000"/>
          <w:sz w:val="28"/>
        </w:rPr>
        <w:t>
      197. Аспаның тереңдігі 1300 м дейінгі кезде трубаларды сұйықсыз көтере отырып тереңдік насосын ауыстыру;</w:t>
      </w:r>
    </w:p>
    <w:bookmarkEnd w:id="297"/>
    <w:p>
      <w:pPr>
        <w:spacing w:after="0"/>
        <w:ind w:left="0"/>
        <w:jc w:val="both"/>
      </w:pPr>
      <w:r>
        <w:rPr>
          <w:rFonts w:ascii="Times New Roman"/>
          <w:b w:val="false"/>
          <w:i w:val="false"/>
          <w:color w:val="000000"/>
          <w:sz w:val="28"/>
        </w:rPr>
        <w:t>
      тереңдік насосын ауыстыру трубаларды көтермей ауыстыру немесе насос плунжерін жөндеу, аспаның тереңдігі 700 м дейінгі кезде трубаларды сұйықпен көтере отырып тереңдік насосының батуын өзгерту;</w:t>
      </w:r>
    </w:p>
    <w:p>
      <w:pPr>
        <w:spacing w:after="0"/>
        <w:ind w:left="0"/>
        <w:jc w:val="both"/>
      </w:pPr>
      <w:r>
        <w:rPr>
          <w:rFonts w:ascii="Times New Roman"/>
          <w:b w:val="false"/>
          <w:i w:val="false"/>
          <w:color w:val="000000"/>
          <w:sz w:val="28"/>
        </w:rPr>
        <w:t>
      1400 м дейінгі тереңдікте штанганың үзілуін немесе ағытылуын жою;</w:t>
      </w:r>
    </w:p>
    <w:p>
      <w:pPr>
        <w:spacing w:after="0"/>
        <w:ind w:left="0"/>
        <w:jc w:val="both"/>
      </w:pPr>
      <w:r>
        <w:rPr>
          <w:rFonts w:ascii="Times New Roman"/>
          <w:b w:val="false"/>
          <w:i w:val="false"/>
          <w:color w:val="000000"/>
          <w:sz w:val="28"/>
        </w:rPr>
        <w:t>
      насос аспасының тереңдігі 1400 метрге дейінгі пайдаланудың барлық тәсілдері кезінде оның жай-күйін тексеріп және жөндей отырып плунжерді алу және сорғыш клапанды ұстау;</w:t>
      </w:r>
    </w:p>
    <w:p>
      <w:pPr>
        <w:spacing w:after="0"/>
        <w:ind w:left="0"/>
        <w:jc w:val="both"/>
      </w:pPr>
      <w:r>
        <w:rPr>
          <w:rFonts w:ascii="Times New Roman"/>
          <w:b w:val="false"/>
          <w:i w:val="false"/>
          <w:color w:val="000000"/>
          <w:sz w:val="28"/>
        </w:rPr>
        <w:t>
      тереңдік насосын жуу, жылтыратылған шток үзіндісін жою, забойдан су мен балшықты әкету, бір қатарлы және екі қатарлы лифтілердегі көтергіш трубаларды ауыстыру;</w:t>
      </w:r>
    </w:p>
    <w:p>
      <w:pPr>
        <w:spacing w:after="0"/>
        <w:ind w:left="0"/>
        <w:jc w:val="both"/>
      </w:pPr>
      <w:r>
        <w:rPr>
          <w:rFonts w:ascii="Times New Roman"/>
          <w:b w:val="false"/>
          <w:i w:val="false"/>
          <w:color w:val="000000"/>
          <w:sz w:val="28"/>
        </w:rPr>
        <w:t>
      көтергіш трубалардың 1600 метрге дейінгі тереңдігімен кезе келген пайдалану тәсілі кезінде бір қатарлы лифтіде парафинделген трубаларды ауыстыру, трубаларды батыру тереңдігін өзгерту;</w:t>
      </w:r>
    </w:p>
    <w:p>
      <w:pPr>
        <w:spacing w:after="0"/>
        <w:ind w:left="0"/>
        <w:jc w:val="both"/>
      </w:pPr>
      <w:r>
        <w:rPr>
          <w:rFonts w:ascii="Times New Roman"/>
          <w:b w:val="false"/>
          <w:i w:val="false"/>
          <w:color w:val="000000"/>
          <w:sz w:val="28"/>
        </w:rPr>
        <w:t>
      екі қатарлы лифтінің компрессорлық трубаларын ауыстыру немесе сыртқытрубалар аспасының тереңдігі 100 метрге дейін болған кезде аспаның тереңдңгңн өзгерту;</w:t>
      </w:r>
    </w:p>
    <w:p>
      <w:pPr>
        <w:spacing w:after="0"/>
        <w:ind w:left="0"/>
        <w:jc w:val="both"/>
      </w:pPr>
      <w:r>
        <w:rPr>
          <w:rFonts w:ascii="Times New Roman"/>
          <w:b w:val="false"/>
          <w:i w:val="false"/>
          <w:color w:val="000000"/>
          <w:sz w:val="28"/>
        </w:rPr>
        <w:t>
      забойдың тереңдігі 1200 метрге дейін болған кезде ұңғымаларды құм тығынынан, балшықты ерітіндіден жуу, ұңғыманы ыстық мұнаймен жуу;</w:t>
      </w:r>
    </w:p>
    <w:p>
      <w:pPr>
        <w:spacing w:after="0"/>
        <w:ind w:left="0"/>
        <w:jc w:val="both"/>
      </w:pPr>
      <w:r>
        <w:rPr>
          <w:rFonts w:ascii="Times New Roman"/>
          <w:b w:val="false"/>
          <w:i w:val="false"/>
          <w:color w:val="000000"/>
          <w:sz w:val="28"/>
        </w:rPr>
        <w:t>
      статикалық қысымы сұйық бағынының қысымынан төмен ұңғыма оқпанындағы гидратты тығындарды ұңғыма сағасын гидратты тығынға дейін жою;</w:t>
      </w:r>
    </w:p>
    <w:p>
      <w:pPr>
        <w:spacing w:after="0"/>
        <w:ind w:left="0"/>
        <w:jc w:val="both"/>
      </w:pPr>
      <w:r>
        <w:rPr>
          <w:rFonts w:ascii="Times New Roman"/>
          <w:b w:val="false"/>
          <w:i w:val="false"/>
          <w:color w:val="000000"/>
          <w:sz w:val="28"/>
        </w:rPr>
        <w:t xml:space="preserve">
      трубаны 1300 метр тереңдікке дейін біртіндеп түсіре отырып ұңғыманы шөгінділерден сумен жуу; </w:t>
      </w:r>
    </w:p>
    <w:p>
      <w:pPr>
        <w:spacing w:after="0"/>
        <w:ind w:left="0"/>
        <w:jc w:val="both"/>
      </w:pPr>
      <w:r>
        <w:rPr>
          <w:rFonts w:ascii="Times New Roman"/>
          <w:b w:val="false"/>
          <w:i w:val="false"/>
          <w:color w:val="000000"/>
          <w:sz w:val="28"/>
        </w:rPr>
        <w:t>
      аспаның тереңдігі 1200 метрге дейін болған кезде ұңғыманы бір пайдалану тәсілінен басқасына ауыстыру;</w:t>
      </w:r>
    </w:p>
    <w:p>
      <w:pPr>
        <w:spacing w:after="0"/>
        <w:ind w:left="0"/>
        <w:jc w:val="both"/>
      </w:pPr>
      <w:r>
        <w:rPr>
          <w:rFonts w:ascii="Times New Roman"/>
          <w:b w:val="false"/>
          <w:i w:val="false"/>
          <w:color w:val="000000"/>
          <w:sz w:val="28"/>
        </w:rPr>
        <w:t>
       насосты 1300 метрге дейінгі аспадан ауыстыру.</w:t>
      </w:r>
    </w:p>
    <w:bookmarkStart w:name="z300" w:id="298"/>
    <w:p>
      <w:pPr>
        <w:spacing w:after="0"/>
        <w:ind w:left="0"/>
        <w:jc w:val="left"/>
      </w:pPr>
      <w:r>
        <w:rPr>
          <w:rFonts w:ascii="Times New Roman"/>
          <w:b/>
          <w:i w:val="false"/>
          <w:color w:val="000000"/>
        </w:rPr>
        <w:t xml:space="preserve"> Параграф 2. Ұңғымаларды жер астында жөндеудің II санаты</w:t>
      </w:r>
    </w:p>
    <w:bookmarkEnd w:id="298"/>
    <w:bookmarkStart w:name="z301" w:id="299"/>
    <w:p>
      <w:pPr>
        <w:spacing w:after="0"/>
        <w:ind w:left="0"/>
        <w:jc w:val="both"/>
      </w:pPr>
      <w:r>
        <w:rPr>
          <w:rFonts w:ascii="Times New Roman"/>
          <w:b w:val="false"/>
          <w:i w:val="false"/>
          <w:color w:val="000000"/>
          <w:sz w:val="28"/>
        </w:rPr>
        <w:t>
      198. Аспаның тереңдігі 1300 метрден астам болған кезде трубаларды сұйықсыз көтере отырып, тереңдік насосын ауыстыру;</w:t>
      </w:r>
    </w:p>
    <w:bookmarkEnd w:id="299"/>
    <w:p>
      <w:pPr>
        <w:spacing w:after="0"/>
        <w:ind w:left="0"/>
        <w:jc w:val="both"/>
      </w:pPr>
      <w:r>
        <w:rPr>
          <w:rFonts w:ascii="Times New Roman"/>
          <w:b w:val="false"/>
          <w:i w:val="false"/>
          <w:color w:val="000000"/>
          <w:sz w:val="28"/>
        </w:rPr>
        <w:t>
      аспаның тереңдігі 1500 метрден астам болған кезде трубаларды сұйықпен көтере отырып, тереңдік насосының батуын өзгерту, насосты трубаларды көтермей ауыстыру немесе насос плунжерін жөндеу;</w:t>
      </w:r>
    </w:p>
    <w:p>
      <w:pPr>
        <w:spacing w:after="0"/>
        <w:ind w:left="0"/>
        <w:jc w:val="both"/>
      </w:pPr>
      <w:r>
        <w:rPr>
          <w:rFonts w:ascii="Times New Roman"/>
          <w:b w:val="false"/>
          <w:i w:val="false"/>
          <w:color w:val="000000"/>
          <w:sz w:val="28"/>
        </w:rPr>
        <w:t xml:space="preserve">
      аспаның тереңдігі 700 метрден астам болған кезде трубаларды сұйықпен көтере отырып, тереңдік насосын ауыстыру; </w:t>
      </w:r>
    </w:p>
    <w:p>
      <w:pPr>
        <w:spacing w:after="0"/>
        <w:ind w:left="0"/>
        <w:jc w:val="both"/>
      </w:pPr>
      <w:r>
        <w:rPr>
          <w:rFonts w:ascii="Times New Roman"/>
          <w:b w:val="false"/>
          <w:i w:val="false"/>
          <w:color w:val="000000"/>
          <w:sz w:val="28"/>
        </w:rPr>
        <w:t>
      1400 метрден астам тереңдікте штанганың үзілуін немесе ағытылуын жою;</w:t>
      </w:r>
    </w:p>
    <w:p>
      <w:pPr>
        <w:spacing w:after="0"/>
        <w:ind w:left="0"/>
        <w:jc w:val="both"/>
      </w:pPr>
      <w:r>
        <w:rPr>
          <w:rFonts w:ascii="Times New Roman"/>
          <w:b w:val="false"/>
          <w:i w:val="false"/>
          <w:color w:val="000000"/>
          <w:sz w:val="28"/>
        </w:rPr>
        <w:t>
      насос аспасының тереңдігі 1400 метрден астам болған кезде оның жай-күйін тексере және жөндей отырып, плунжерді алу және сорғыш клапанды ұстау;</w:t>
      </w:r>
    </w:p>
    <w:p>
      <w:pPr>
        <w:spacing w:after="0"/>
        <w:ind w:left="0"/>
        <w:jc w:val="both"/>
      </w:pPr>
      <w:r>
        <w:rPr>
          <w:rFonts w:ascii="Times New Roman"/>
          <w:b w:val="false"/>
          <w:i w:val="false"/>
          <w:color w:val="000000"/>
          <w:sz w:val="28"/>
        </w:rPr>
        <w:t>
      бір қатарлы және екі қатарлы лифтілердің көтергіш трубаларын ауыстыру;</w:t>
      </w:r>
    </w:p>
    <w:p>
      <w:pPr>
        <w:spacing w:after="0"/>
        <w:ind w:left="0"/>
        <w:jc w:val="both"/>
      </w:pPr>
      <w:r>
        <w:rPr>
          <w:rFonts w:ascii="Times New Roman"/>
          <w:b w:val="false"/>
          <w:i w:val="false"/>
          <w:color w:val="000000"/>
          <w:sz w:val="28"/>
        </w:rPr>
        <w:t>
      көтергіш трубалардың 1600 метрге дейінгі тереңдігімен кезе келген пайдалану тәсілі кезінде бір қатарлы лифтіде парафинделген трубаларды ауыстыру, трубаларды батыру тереңдігін өзгерту;</w:t>
      </w:r>
    </w:p>
    <w:p>
      <w:pPr>
        <w:spacing w:after="0"/>
        <w:ind w:left="0"/>
        <w:jc w:val="both"/>
      </w:pPr>
      <w:r>
        <w:rPr>
          <w:rFonts w:ascii="Times New Roman"/>
          <w:b w:val="false"/>
          <w:i w:val="false"/>
          <w:color w:val="000000"/>
          <w:sz w:val="28"/>
        </w:rPr>
        <w:t xml:space="preserve">
      екі қатарлы лифтідегі компрессор трубаларын ауыстыру немесе сыртқы труба аспаларының тереңдігі 1000 метрден астам болған кезде аспаның тереңдігін өзгерту; </w:t>
      </w:r>
    </w:p>
    <w:p>
      <w:pPr>
        <w:spacing w:after="0"/>
        <w:ind w:left="0"/>
        <w:jc w:val="both"/>
      </w:pPr>
      <w:r>
        <w:rPr>
          <w:rFonts w:ascii="Times New Roman"/>
          <w:b w:val="false"/>
          <w:i w:val="false"/>
          <w:color w:val="000000"/>
          <w:sz w:val="28"/>
        </w:rPr>
        <w:t>
      забойдың тереңдігі 1200 метрден астам болған кезде ұңғымаларды құм тығынынан, балшықты ерітіндіден жу;</w:t>
      </w:r>
    </w:p>
    <w:p>
      <w:pPr>
        <w:spacing w:after="0"/>
        <w:ind w:left="0"/>
        <w:jc w:val="both"/>
      </w:pPr>
      <w:r>
        <w:rPr>
          <w:rFonts w:ascii="Times New Roman"/>
          <w:b w:val="false"/>
          <w:i w:val="false"/>
          <w:color w:val="000000"/>
          <w:sz w:val="28"/>
        </w:rPr>
        <w:t xml:space="preserve">
      пайдалану колоннасын парафиннен тазарту, түсіру және көтеру, ұңғыманы электр тиеу насостарының түрлі маркаларымен, гидропоршеньді насостармен, алмастыру лифтілерімен, екі немесе одан да горизонттарды бөлек және бір мезгілде көп гидробулы тәсілмен пайдалану кезінде насос-компрессор трубаларын түсіру және көтеру; </w:t>
      </w:r>
    </w:p>
    <w:p>
      <w:pPr>
        <w:spacing w:after="0"/>
        <w:ind w:left="0"/>
        <w:jc w:val="both"/>
      </w:pPr>
      <w:r>
        <w:rPr>
          <w:rFonts w:ascii="Times New Roman"/>
          <w:b w:val="false"/>
          <w:i w:val="false"/>
          <w:color w:val="000000"/>
          <w:sz w:val="28"/>
        </w:rPr>
        <w:t xml:space="preserve">
      құбырсыз насос орнату, статикалық қысымы сұйық бағынның қысымынан төмен ұңғыма оқпанындағы гидратты тығындарды ұңғыма сағасынын гидратты тығынға дейін жою; </w:t>
      </w:r>
    </w:p>
    <w:p>
      <w:pPr>
        <w:spacing w:after="0"/>
        <w:ind w:left="0"/>
        <w:jc w:val="both"/>
      </w:pPr>
      <w:r>
        <w:rPr>
          <w:rFonts w:ascii="Times New Roman"/>
          <w:b w:val="false"/>
          <w:i w:val="false"/>
          <w:color w:val="000000"/>
          <w:sz w:val="28"/>
        </w:rPr>
        <w:t xml:space="preserve">
      құбырды 1300 метрден астам тереңдікке біртіндеп түсіре отырып ұңғыманы шөгінділерден сумен жуу; </w:t>
      </w:r>
    </w:p>
    <w:p>
      <w:pPr>
        <w:spacing w:after="0"/>
        <w:ind w:left="0"/>
        <w:jc w:val="both"/>
      </w:pPr>
      <w:r>
        <w:rPr>
          <w:rFonts w:ascii="Times New Roman"/>
          <w:b w:val="false"/>
          <w:i w:val="false"/>
          <w:color w:val="000000"/>
          <w:sz w:val="28"/>
        </w:rPr>
        <w:t xml:space="preserve">
      забойдың тереңдігі 1200 метрден астам болған кезде ұңғыманы ыстық мұнаймен жуу; </w:t>
      </w:r>
    </w:p>
    <w:p>
      <w:pPr>
        <w:spacing w:after="0"/>
        <w:ind w:left="0"/>
        <w:jc w:val="both"/>
      </w:pPr>
      <w:r>
        <w:rPr>
          <w:rFonts w:ascii="Times New Roman"/>
          <w:b w:val="false"/>
          <w:i w:val="false"/>
          <w:color w:val="000000"/>
          <w:sz w:val="28"/>
        </w:rPr>
        <w:t xml:space="preserve">
      насос-компрессор трубаларының немесе штангаларының үзігін немесе қайтармасын насос-компрессор трубаларын сұйықпен көтере отырып жою, аспаның тереңдігі 1200 метр болған кезде ұңғыманы бір пайдалану тәсілінен басқасына ауыстыру; </w:t>
      </w:r>
    </w:p>
    <w:p>
      <w:pPr>
        <w:spacing w:after="0"/>
        <w:ind w:left="0"/>
        <w:jc w:val="both"/>
      </w:pPr>
      <w:r>
        <w:rPr>
          <w:rFonts w:ascii="Times New Roman"/>
          <w:b w:val="false"/>
          <w:i w:val="false"/>
          <w:color w:val="000000"/>
          <w:sz w:val="28"/>
        </w:rPr>
        <w:t>
      насос аспасының тереңдігіне қарамастан, ұңғыма забойын термо-газ-химиялық өңдеу, аспаның тереңдігіне қарамастан, түрлі маркадағы тереңдік кесте пакерлерін көтеру және түсіру, өнімді қабаттарды ашу.</w:t>
      </w:r>
    </w:p>
    <w:p>
      <w:pPr>
        <w:spacing w:after="0"/>
        <w:ind w:left="0"/>
        <w:jc w:val="both"/>
      </w:pPr>
      <w:r>
        <w:rPr>
          <w:rFonts w:ascii="Times New Roman"/>
          <w:b w:val="false"/>
          <w:i w:val="false"/>
          <w:color w:val="000000"/>
          <w:sz w:val="28"/>
        </w:rPr>
        <w:t>
      Жұмысты арнаулы лубрикатор мен шағын габаритті превентор арқылы (L = 7 м, m = 500 кг) қысыммен канатты техниканың көмегімен орындау:</w:t>
      </w:r>
    </w:p>
    <w:p>
      <w:pPr>
        <w:spacing w:after="0"/>
        <w:ind w:left="0"/>
        <w:jc w:val="both"/>
      </w:pPr>
      <w:r>
        <w:rPr>
          <w:rFonts w:ascii="Times New Roman"/>
          <w:b w:val="false"/>
          <w:i w:val="false"/>
          <w:color w:val="000000"/>
          <w:sz w:val="28"/>
        </w:rPr>
        <w:t>
      1) забойлық клапан-кескіштерді, плунжерлік газлифт, газлифтілік, кері және тұйық тығын жабдығын орнату және алу;</w:t>
      </w:r>
    </w:p>
    <w:p>
      <w:pPr>
        <w:spacing w:after="0"/>
        <w:ind w:left="0"/>
        <w:jc w:val="both"/>
      </w:pPr>
      <w:r>
        <w:rPr>
          <w:rFonts w:ascii="Times New Roman"/>
          <w:b w:val="false"/>
          <w:i w:val="false"/>
          <w:color w:val="000000"/>
          <w:sz w:val="28"/>
        </w:rPr>
        <w:t>
      2) насос-компрессор трубаларын шаблондау, забойды қағу, құралдың өтпеу сипатын анықтау үшін печаттарды түсіру;</w:t>
      </w:r>
    </w:p>
    <w:p>
      <w:pPr>
        <w:spacing w:after="0"/>
        <w:ind w:left="0"/>
        <w:jc w:val="both"/>
      </w:pPr>
      <w:r>
        <w:rPr>
          <w:rFonts w:ascii="Times New Roman"/>
          <w:b w:val="false"/>
          <w:i w:val="false"/>
          <w:color w:val="000000"/>
          <w:sz w:val="28"/>
        </w:rPr>
        <w:t>
      3) механикалық циркуляциялық клапандарды жабу және ашу;</w:t>
      </w:r>
    </w:p>
    <w:p>
      <w:pPr>
        <w:spacing w:after="0"/>
        <w:ind w:left="0"/>
        <w:jc w:val="both"/>
      </w:pPr>
      <w:r>
        <w:rPr>
          <w:rFonts w:ascii="Times New Roman"/>
          <w:b w:val="false"/>
          <w:i w:val="false"/>
          <w:color w:val="000000"/>
          <w:sz w:val="28"/>
        </w:rPr>
        <w:t>
      4) цемент көпірді желонкамен орнату;</w:t>
      </w:r>
    </w:p>
    <w:p>
      <w:pPr>
        <w:spacing w:after="0"/>
        <w:ind w:left="0"/>
        <w:jc w:val="both"/>
      </w:pPr>
      <w:r>
        <w:rPr>
          <w:rFonts w:ascii="Times New Roman"/>
          <w:b w:val="false"/>
          <w:i w:val="false"/>
          <w:color w:val="000000"/>
          <w:sz w:val="28"/>
        </w:rPr>
        <w:t>
      5) қырғы сымды, тросты, бөгде заттарды ұстап қалу жұмыстары;</w:t>
      </w:r>
    </w:p>
    <w:p>
      <w:pPr>
        <w:spacing w:after="0"/>
        <w:ind w:left="0"/>
        <w:jc w:val="both"/>
      </w:pPr>
      <w:r>
        <w:rPr>
          <w:rFonts w:ascii="Times New Roman"/>
          <w:b w:val="false"/>
          <w:i w:val="false"/>
          <w:color w:val="000000"/>
          <w:sz w:val="28"/>
        </w:rPr>
        <w:t>
      6) насос-компрессор трубаларын парафиннен тазарту үшін қырғыны түсіру;</w:t>
      </w:r>
    </w:p>
    <w:p>
      <w:pPr>
        <w:spacing w:after="0"/>
        <w:ind w:left="0"/>
        <w:jc w:val="both"/>
      </w:pPr>
      <w:r>
        <w:rPr>
          <w:rFonts w:ascii="Times New Roman"/>
          <w:b w:val="false"/>
          <w:i w:val="false"/>
          <w:color w:val="000000"/>
          <w:sz w:val="28"/>
        </w:rPr>
        <w:t>
      7) ұңғыманы құм тығындардан тазарту;</w:t>
      </w:r>
    </w:p>
    <w:p>
      <w:pPr>
        <w:spacing w:after="0"/>
        <w:ind w:left="0"/>
        <w:jc w:val="both"/>
      </w:pPr>
      <w:r>
        <w:rPr>
          <w:rFonts w:ascii="Times New Roman"/>
          <w:b w:val="false"/>
          <w:i w:val="false"/>
          <w:color w:val="000000"/>
          <w:sz w:val="28"/>
        </w:rPr>
        <w:t>
      8) ұңғыманы свабпен свабирлеу;</w:t>
      </w:r>
    </w:p>
    <w:p>
      <w:pPr>
        <w:spacing w:after="0"/>
        <w:ind w:left="0"/>
        <w:jc w:val="both"/>
      </w:pPr>
      <w:r>
        <w:rPr>
          <w:rFonts w:ascii="Times New Roman"/>
          <w:b w:val="false"/>
          <w:i w:val="false"/>
          <w:color w:val="000000"/>
          <w:sz w:val="28"/>
        </w:rPr>
        <w:t>
      9) насос-компрессор трубаларының башмағын анықтау.</w:t>
      </w:r>
    </w:p>
    <w:bookmarkStart w:name="z302" w:id="300"/>
    <w:p>
      <w:pPr>
        <w:spacing w:after="0"/>
        <w:ind w:left="0"/>
        <w:jc w:val="left"/>
      </w:pPr>
      <w:r>
        <w:rPr>
          <w:rFonts w:ascii="Times New Roman"/>
          <w:b/>
          <w:i w:val="false"/>
          <w:color w:val="000000"/>
        </w:rPr>
        <w:t xml:space="preserve"> 2-бөлім. Ұңғымаларды күрделі жөндеу </w:t>
      </w:r>
    </w:p>
    <w:bookmarkEnd w:id="300"/>
    <w:bookmarkStart w:name="z303" w:id="301"/>
    <w:p>
      <w:pPr>
        <w:spacing w:after="0"/>
        <w:ind w:left="0"/>
        <w:jc w:val="left"/>
      </w:pPr>
      <w:r>
        <w:rPr>
          <w:rFonts w:ascii="Times New Roman"/>
          <w:b/>
          <w:i w:val="false"/>
          <w:color w:val="000000"/>
        </w:rPr>
        <w:t xml:space="preserve"> Параграф 1. Күрделіліктің I санаты</w:t>
      </w:r>
    </w:p>
    <w:bookmarkEnd w:id="301"/>
    <w:bookmarkStart w:name="z304" w:id="302"/>
    <w:p>
      <w:pPr>
        <w:spacing w:after="0"/>
        <w:ind w:left="0"/>
        <w:jc w:val="both"/>
      </w:pPr>
      <w:r>
        <w:rPr>
          <w:rFonts w:ascii="Times New Roman"/>
          <w:b w:val="false"/>
          <w:i w:val="false"/>
          <w:color w:val="000000"/>
          <w:sz w:val="28"/>
        </w:rPr>
        <w:t xml:space="preserve">
      199. Жұмысты орындау кезінде: </w:t>
      </w:r>
    </w:p>
    <w:bookmarkEnd w:id="302"/>
    <w:p>
      <w:pPr>
        <w:spacing w:after="0"/>
        <w:ind w:left="0"/>
        <w:jc w:val="both"/>
      </w:pPr>
      <w:r>
        <w:rPr>
          <w:rFonts w:ascii="Times New Roman"/>
          <w:b w:val="false"/>
          <w:i w:val="false"/>
          <w:color w:val="000000"/>
          <w:sz w:val="28"/>
        </w:rPr>
        <w:t>
      жоғары немесе төмен жатқан қабаттарға қайтару, забой маңындағы аймақты қышқыл-шайырмен өңдеу, колоннааралық көріністі жою, колонна басын (фланецті) ауыстыру, пайдаланудағы колоннаның және колоннаарты перетоктың герметикалық еместігін айқындау (ұңғымаларды геофизикалық зерттеу, нейтрондардың импулстік генераторын, ағынның профилін, қабылдағыштықты айқындау).</w:t>
      </w:r>
    </w:p>
    <w:bookmarkStart w:name="z305" w:id="303"/>
    <w:p>
      <w:pPr>
        <w:spacing w:after="0"/>
        <w:ind w:left="0"/>
        <w:jc w:val="left"/>
      </w:pPr>
      <w:r>
        <w:rPr>
          <w:rFonts w:ascii="Times New Roman"/>
          <w:b/>
          <w:i w:val="false"/>
          <w:color w:val="000000"/>
        </w:rPr>
        <w:t xml:space="preserve"> Параграф 2. Күрделіліктің II санаты</w:t>
      </w:r>
    </w:p>
    <w:bookmarkEnd w:id="303"/>
    <w:bookmarkStart w:name="z306" w:id="304"/>
    <w:p>
      <w:pPr>
        <w:spacing w:after="0"/>
        <w:ind w:left="0"/>
        <w:jc w:val="both"/>
      </w:pPr>
      <w:r>
        <w:rPr>
          <w:rFonts w:ascii="Times New Roman"/>
          <w:b w:val="false"/>
          <w:i w:val="false"/>
          <w:color w:val="000000"/>
          <w:sz w:val="28"/>
        </w:rPr>
        <w:t xml:space="preserve">
      200. Жұмысты орындау кезінде: </w:t>
      </w:r>
    </w:p>
    <w:bookmarkEnd w:id="304"/>
    <w:p>
      <w:pPr>
        <w:spacing w:after="0"/>
        <w:ind w:left="0"/>
        <w:jc w:val="both"/>
      </w:pPr>
      <w:r>
        <w:rPr>
          <w:rFonts w:ascii="Times New Roman"/>
          <w:b w:val="false"/>
          <w:i w:val="false"/>
          <w:color w:val="000000"/>
          <w:sz w:val="28"/>
        </w:rPr>
        <w:t>
      Пайдаланудағы қабатты өзге сулардан шеттету (оның ішінде ұңғымаларды жою), пайдаланудағы колонналарды жақтау, гидрожарылу және гидросуқұмарынды перфорациялау, ұңғымалардың екінші оқпанын кесу және бұрғылау, пайдаланудағы қабаттың трубаларын кесу, ұстау және фрезерлік жұмыстар, ұңғыманың оқпанындағы жөндеу-оқшаулау жұмыстары және ұңғымаларды физикалық жою.</w:t>
      </w:r>
    </w:p>
    <w:bookmarkStart w:name="z307" w:id="305"/>
    <w:p>
      <w:pPr>
        <w:spacing w:after="0"/>
        <w:ind w:left="0"/>
        <w:jc w:val="both"/>
      </w:pPr>
      <w:r>
        <w:rPr>
          <w:rFonts w:ascii="Times New Roman"/>
          <w:b w:val="false"/>
          <w:i w:val="false"/>
          <w:color w:val="000000"/>
          <w:sz w:val="28"/>
        </w:rPr>
        <w:t>
      201. Ескертпе:</w:t>
      </w:r>
    </w:p>
    <w:bookmarkEnd w:id="305"/>
    <w:p>
      <w:pPr>
        <w:spacing w:after="0"/>
        <w:ind w:left="0"/>
        <w:jc w:val="both"/>
      </w:pPr>
      <w:r>
        <w:rPr>
          <w:rFonts w:ascii="Times New Roman"/>
          <w:b w:val="false"/>
          <w:i w:val="false"/>
          <w:color w:val="000000"/>
          <w:sz w:val="28"/>
        </w:rPr>
        <w:t>
      1) газ күшті білінетін және көлбеу бағыттағы ұңғымалардағы жұмыстардың барлық түрі II дәрежеге жатады;</w:t>
      </w:r>
    </w:p>
    <w:p>
      <w:pPr>
        <w:spacing w:after="0"/>
        <w:ind w:left="0"/>
        <w:jc w:val="both"/>
      </w:pPr>
      <w:r>
        <w:rPr>
          <w:rFonts w:ascii="Times New Roman"/>
          <w:b w:val="false"/>
          <w:i w:val="false"/>
          <w:color w:val="000000"/>
          <w:sz w:val="28"/>
        </w:rPr>
        <w:t>
      2) тереңдігі 1500 метрден астам ұңғымалардағы жұмыстардың барлық түрі II дәрежеге жатады;</w:t>
      </w:r>
    </w:p>
    <w:p>
      <w:pPr>
        <w:spacing w:after="0"/>
        <w:ind w:left="0"/>
        <w:jc w:val="both"/>
      </w:pPr>
      <w:r>
        <w:rPr>
          <w:rFonts w:ascii="Times New Roman"/>
          <w:b w:val="false"/>
          <w:i w:val="false"/>
          <w:color w:val="000000"/>
          <w:sz w:val="28"/>
        </w:rPr>
        <w:t>
      3) бір ұңғымада бірнеше жұмыс түрін бір уақытта өндіру кезінде күрделілік дәрежесі ең жоғары болып айқындалады.</w:t>
      </w:r>
    </w:p>
    <w:bookmarkStart w:name="z308" w:id="306"/>
    <w:p>
      <w:pPr>
        <w:spacing w:after="0"/>
        <w:ind w:left="0"/>
        <w:jc w:val="left"/>
      </w:pPr>
      <w:r>
        <w:rPr>
          <w:rFonts w:ascii="Times New Roman"/>
          <w:b/>
          <w:i w:val="false"/>
          <w:color w:val="000000"/>
        </w:rPr>
        <w:t xml:space="preserve"> 5-тарау. Жұмысшы кәсіптерінің әліпбилік көрсеткіші</w:t>
      </w:r>
    </w:p>
    <w:bookmarkEnd w:id="306"/>
    <w:bookmarkStart w:name="z309" w:id="307"/>
    <w:p>
      <w:pPr>
        <w:spacing w:after="0"/>
        <w:ind w:left="0"/>
        <w:jc w:val="both"/>
      </w:pPr>
      <w:r>
        <w:rPr>
          <w:rFonts w:ascii="Times New Roman"/>
          <w:b w:val="false"/>
          <w:i w:val="false"/>
          <w:color w:val="000000"/>
          <w:sz w:val="28"/>
        </w:rPr>
        <w:t xml:space="preserve">
      202. Ұңғымаларды бұрғылау және мұнай мен газ өндіру жұмыстары жөніндегі жұмысшы кәсіптерінің алфавиттік көрсеткіші БТБА-ға (6-шығарылым)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w:t>
            </w:r>
            <w:r>
              <w:br/>
            </w:r>
            <w:r>
              <w:rPr>
                <w:rFonts w:ascii="Times New Roman"/>
                <w:b w:val="false"/>
                <w:i w:val="false"/>
                <w:color w:val="000000"/>
                <w:sz w:val="20"/>
              </w:rPr>
              <w:t>(6-шығарылым)</w:t>
            </w:r>
            <w:r>
              <w:br/>
            </w:r>
            <w:r>
              <w:rPr>
                <w:rFonts w:ascii="Times New Roman"/>
                <w:b w:val="false"/>
                <w:i w:val="false"/>
                <w:color w:val="000000"/>
                <w:sz w:val="20"/>
              </w:rPr>
              <w:t>қосымша</w:t>
            </w:r>
          </w:p>
        </w:tc>
      </w:tr>
    </w:tbl>
    <w:bookmarkStart w:name="z311" w:id="308"/>
    <w:p>
      <w:pPr>
        <w:spacing w:after="0"/>
        <w:ind w:left="0"/>
        <w:jc w:val="left"/>
      </w:pPr>
      <w:r>
        <w:rPr>
          <w:rFonts w:ascii="Times New Roman"/>
          <w:b/>
          <w:i w:val="false"/>
          <w:color w:val="000000"/>
        </w:rPr>
        <w:t xml:space="preserve"> Жұмысшы кәсіптерінің алфавиттік көрсеткіші</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4697"/>
        <w:gridCol w:w="3595"/>
        <w:gridCol w:w="1840"/>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ерітіндісін дайындаушы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қызмет көрсетуші электр монтері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қызмет көрсетуші слесарь</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құлыптарын орнатушы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қондырғы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жинау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агрегатының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агентті қабатқа айдайтын насос станциясының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компрессор машинисі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парафинсіздеу бу қондырғысының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Зертханашы-коллектор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Колтюбингтік қондырғының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қысымын ұстап тұру жөніндегі оператор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 гидравликалық үзу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Трубаларды престемелеуші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қызмет көрсететін агрегаттардың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қабаттарына бу жіберу бу генераторы қондырғысының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бұрғылау қондырғыларының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ұңғымаларды пайдалану және барлау мақсатымен бұрғылаушы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ұңғымаларды пайдалану және барлау мақсатымен бұрғылаушының көмекшісі (бірінші)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ұңғымаларды пайдалану және барлау мақсатымен бұрғылаушының көмекшісі (екінші)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газға ұңғымаларды пайдалану және барлау мақсатымен бұрғылаушының көмекшісі (үшінші)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өндірудегі басқару пультінің операторы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өндіру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монтаждаушы-пісіруші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монтаждаушы-электр монтері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Свабирлеуші агрегат машинисі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Сусыздандырушы және тұзсыздандырушы қондырғы операторы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бұрғылары мен эстакадалары негіздемелерін монтаждау және жөндеу жөніндегі слесарь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Теңіздегі жүзбелі бұрғылау агрегаты бұрғылаушысының көмекшісі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жүзбелі бұрғылау агрегатының бұрғылаушысы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жүзбелі бұрғылау агрегатының дизельшісі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дебиттерін өлшеуші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 астында жөндеу операторы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және жер астында жөндеуге дайындау жөніндегі оператор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күрделі жөндеу бұрғылаушысы</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жөндеу бұрғылаушысының көмекшісі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 және барлау мақсатымен электрлі бұрғылау кезіндегі бұрғылаушының көмекшісі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парафинсіздеуге арналған жылжымалы агрегат машинисі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химиялық өңдеу жөніндегі оператор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цементажы жөніндегі оператор</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Цементажды бақылау станциясының оператор-моторисі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 араластыру агрегатының моторисі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Цементтеуші агрегат моторисі</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