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e289" w14:textId="361e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w:t>
      </w:r>
      <w:r>
        <w:rPr>
          <w:rFonts w:ascii="Times New Roman"/>
          <w:b w:val="false"/>
          <w:i w:val="false"/>
          <w:color w:val="000000"/>
          <w:sz w:val="28"/>
        </w:rPr>
        <w:t>29)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мемлекеттік қызмет көрсетуге қойылатын негізгі талаптар тізбесіне (бұдан әрі – Тізбе) сәйкес құжаттар ұсынады.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құжаттарды қабылдау ағымдағы күнтізбелік жылдың 1 сәуірі мен 31 тамызы аралығында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Алып тасталды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10. Бастауыш, негізгі орта, жалпы орта білім беру ұйымдары арасында балаларды ауыстыру үшін құжаттарды қабылдау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арқылы қағаз жеткізгіште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6"/>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w:t>
      </w:r>
      <w:r>
        <w:rPr>
          <w:rFonts w:ascii="Times New Roman"/>
          <w:b w:val="false"/>
          <w:i w:val="false"/>
          <w:color w:val="000000"/>
          <w:sz w:val="28"/>
        </w:rPr>
        <w:t>2-қосымшада</w:t>
      </w:r>
      <w:r>
        <w:rPr>
          <w:rFonts w:ascii="Times New Roman"/>
          <w:b w:val="false"/>
          <w:i w:val="false"/>
          <w:color w:val="000000"/>
          <w:sz w:val="28"/>
        </w:rPr>
        <w:t xml:space="preserve"> бекітілген мемлекеттік қызметін көрсетуге қойылатын негізгі талаптар тізбесіне сәйкес портал немесе қағаз тасығыш арқылы тапсырады.</w:t>
      </w:r>
    </w:p>
    <w:bookmarkEnd w:id="26"/>
    <w:p>
      <w:pPr>
        <w:spacing w:after="0"/>
        <w:ind w:left="0"/>
        <w:jc w:val="both"/>
      </w:pPr>
      <w:r>
        <w:rPr>
          <w:rFonts w:ascii="Times New Roman"/>
          <w:b w:val="false"/>
          <w:i w:val="false"/>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 w:id="27"/>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8"/>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29"/>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0"/>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0"/>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1"/>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2"/>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3"/>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3"/>
    <w:bookmarkStart w:name="z101" w:id="34"/>
    <w:p>
      <w:pPr>
        <w:spacing w:after="0"/>
        <w:ind w:left="0"/>
        <w:jc w:val="both"/>
      </w:pPr>
      <w:r>
        <w:rPr>
          <w:rFonts w:ascii="Times New Roman"/>
          <w:b w:val="false"/>
          <w:i w:val="false"/>
          <w:color w:val="000000"/>
          <w:sz w:val="28"/>
        </w:rPr>
        <w:t xml:space="preserve">
      11-1.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жүзеге асырылады.</w:t>
      </w:r>
    </w:p>
    <w:bookmarkEnd w:id="35"/>
    <w:p>
      <w:pPr>
        <w:spacing w:after="0"/>
        <w:ind w:left="0"/>
        <w:jc w:val="both"/>
      </w:pPr>
      <w:r>
        <w:rPr>
          <w:rFonts w:ascii="Times New Roman"/>
          <w:b w:val="false"/>
          <w:i w:val="false"/>
          <w:color w:val="000000"/>
          <w:sz w:val="28"/>
        </w:rPr>
        <w:t>
      Өтініштер күнтізбелік жылдың 31 тамызына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6"/>
    <w:bookmarkStart w:name="z34" w:id="37"/>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7"/>
    <w:bookmarkStart w:name="z35" w:id="38"/>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1"/>
    <w:p>
      <w:pPr>
        <w:spacing w:after="0"/>
        <w:ind w:left="0"/>
        <w:jc w:val="both"/>
      </w:pPr>
      <w:r>
        <w:rPr>
          <w:rFonts w:ascii="Times New Roman"/>
          <w:b w:val="false"/>
          <w:i w:val="false"/>
          <w:color w:val="000000"/>
          <w:sz w:val="28"/>
        </w:rPr>
        <w:t>
      1) баланың ата-анасынан немесе өзге де заңды өкілінен өтініш;</w:t>
      </w:r>
    </w:p>
    <w:p>
      <w:pPr>
        <w:spacing w:after="0"/>
        <w:ind w:left="0"/>
        <w:jc w:val="both"/>
      </w:pPr>
      <w:r>
        <w:rPr>
          <w:rFonts w:ascii="Times New Roman"/>
          <w:b w:val="false"/>
          <w:i w:val="false"/>
          <w:color w:val="000000"/>
          <w:sz w:val="28"/>
        </w:rPr>
        <w:t>
      2) ЖСН көрсете отырып, баланың туу туралы куәлігінің көшірмесін;</w:t>
      </w:r>
    </w:p>
    <w:p>
      <w:pPr>
        <w:spacing w:after="0"/>
        <w:ind w:left="0"/>
        <w:jc w:val="both"/>
      </w:pPr>
      <w:r>
        <w:rPr>
          <w:rFonts w:ascii="Times New Roman"/>
          <w:b w:val="false"/>
          <w:i w:val="false"/>
          <w:color w:val="000000"/>
          <w:sz w:val="28"/>
        </w:rPr>
        <w:t>
      3) баланың электрондық мекенжайын көрсете отырып, оқу орнынан ұйымның мөрімен расталған фотосуреті бар анықтама;</w:t>
      </w:r>
    </w:p>
    <w:p>
      <w:pPr>
        <w:spacing w:after="0"/>
        <w:ind w:left="0"/>
        <w:jc w:val="both"/>
      </w:pPr>
      <w:r>
        <w:rPr>
          <w:rFonts w:ascii="Times New Roman"/>
          <w:b w:val="false"/>
          <w:i w:val="false"/>
          <w:color w:val="000000"/>
          <w:sz w:val="28"/>
        </w:rPr>
        <w:t>
      4) баланың 3х4 көлеміндегі 2 дана фотосуретін;</w:t>
      </w:r>
    </w:p>
    <w:p>
      <w:pPr>
        <w:spacing w:after="0"/>
        <w:ind w:left="0"/>
        <w:jc w:val="both"/>
      </w:pPr>
      <w:r>
        <w:rPr>
          <w:rFonts w:ascii="Times New Roman"/>
          <w:b w:val="false"/>
          <w:i w:val="false"/>
          <w:color w:val="000000"/>
          <w:sz w:val="28"/>
        </w:rPr>
        <w:t>
      5) халықтың әлеуметтік осал топтарына жататынын растайтын құжаттардың көшірмелерін ұсынады.</w:t>
      </w:r>
    </w:p>
    <w:p>
      <w:pPr>
        <w:spacing w:after="0"/>
        <w:ind w:left="0"/>
        <w:jc w:val="both"/>
      </w:pPr>
      <w:r>
        <w:rPr>
          <w:rFonts w:ascii="Times New Roman"/>
          <w:b w:val="false"/>
          <w:i w:val="false"/>
          <w:color w:val="000000"/>
          <w:sz w:val="28"/>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42"/>
    <w:p>
      <w:pPr>
        <w:spacing w:after="0"/>
        <w:ind w:left="0"/>
        <w:jc w:val="both"/>
      </w:pPr>
      <w:r>
        <w:rPr>
          <w:rFonts w:ascii="Times New Roman"/>
          <w:b w:val="false"/>
          <w:i w:val="false"/>
          <w:color w:val="000000"/>
          <w:sz w:val="28"/>
        </w:rPr>
        <w:t>
      18-1. Қабылданатын білім алушылардың жалпы санынан 15% мөлшерінде іріктелетін халықтың әлеуметтік осал топтарына:</w:t>
      </w:r>
    </w:p>
    <w:bookmarkEnd w:id="42"/>
    <w:p>
      <w:pPr>
        <w:spacing w:after="0"/>
        <w:ind w:left="0"/>
        <w:jc w:val="both"/>
      </w:pPr>
      <w:r>
        <w:rPr>
          <w:rFonts w:ascii="Times New Roman"/>
          <w:b w:val="false"/>
          <w:i w:val="false"/>
          <w:color w:val="000000"/>
          <w:sz w:val="28"/>
        </w:rPr>
        <w:t>
      мемлекеттік атаулы әлеуметтік көмек алатын ауылдық жерден шыққан отбасының балалары;</w:t>
      </w:r>
    </w:p>
    <w:p>
      <w:pPr>
        <w:spacing w:after="0"/>
        <w:ind w:left="0"/>
        <w:jc w:val="both"/>
      </w:pPr>
      <w:r>
        <w:rPr>
          <w:rFonts w:ascii="Times New Roman"/>
          <w:b w:val="false"/>
          <w:i w:val="false"/>
          <w:color w:val="000000"/>
          <w:sz w:val="28"/>
        </w:rPr>
        <w:t>
      ата-аналарының біреуі бірінші топтағы мүгедектігі бар отбасының балалары;</w:t>
      </w:r>
    </w:p>
    <w:p>
      <w:pPr>
        <w:spacing w:after="0"/>
        <w:ind w:left="0"/>
        <w:jc w:val="both"/>
      </w:pPr>
      <w:r>
        <w:rPr>
          <w:rFonts w:ascii="Times New Roman"/>
          <w:b w:val="false"/>
          <w:i w:val="false"/>
          <w:color w:val="000000"/>
          <w:sz w:val="28"/>
        </w:rPr>
        <w:t>
      мүгедек баласы бар немесе оны тәрбиелеп отырған отбасылар;</w:t>
      </w:r>
    </w:p>
    <w:p>
      <w:pPr>
        <w:spacing w:after="0"/>
        <w:ind w:left="0"/>
        <w:jc w:val="both"/>
      </w:pPr>
      <w:r>
        <w:rPr>
          <w:rFonts w:ascii="Times New Roman"/>
          <w:b w:val="false"/>
          <w:i w:val="false"/>
          <w:color w:val="000000"/>
          <w:sz w:val="28"/>
        </w:rPr>
        <w:t>
      жетім балалар мен ата-анасының қамқорлығынсыз қалған балалар;</w:t>
      </w:r>
    </w:p>
    <w:p>
      <w:pPr>
        <w:spacing w:after="0"/>
        <w:ind w:left="0"/>
        <w:jc w:val="both"/>
      </w:pPr>
      <w:r>
        <w:rPr>
          <w:rFonts w:ascii="Times New Roman"/>
          <w:b w:val="false"/>
          <w:i w:val="false"/>
          <w:color w:val="000000"/>
          <w:sz w:val="28"/>
        </w:rPr>
        <w:t>
      отбасыларда тұратын жетiм балалар, ата-анасының қамқорлығынсыз қалған балалар;</w:t>
      </w:r>
    </w:p>
    <w:p>
      <w:pPr>
        <w:spacing w:after="0"/>
        <w:ind w:left="0"/>
        <w:jc w:val="both"/>
      </w:pPr>
      <w:r>
        <w:rPr>
          <w:rFonts w:ascii="Times New Roman"/>
          <w:b w:val="false"/>
          <w:i w:val="false"/>
          <w:color w:val="000000"/>
          <w:sz w:val="28"/>
        </w:rPr>
        <w:t>
      төтенше жағдайлар салдарынан шұғыл көмекке мұқтаж отбасылардан шыққан балалар;</w:t>
      </w:r>
    </w:p>
    <w:p>
      <w:pPr>
        <w:spacing w:after="0"/>
        <w:ind w:left="0"/>
        <w:jc w:val="both"/>
      </w:pPr>
      <w:r>
        <w:rPr>
          <w:rFonts w:ascii="Times New Roman"/>
          <w:b w:val="false"/>
          <w:i w:val="false"/>
          <w:color w:val="000000"/>
          <w:sz w:val="28"/>
        </w:rPr>
        <w:t>
      аналары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отбасылардан шыққан балалар;</w:t>
      </w:r>
    </w:p>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 салдарынан тұрғын үйінен айырылған отбасыларының;</w:t>
      </w:r>
    </w:p>
    <w:p>
      <w:pPr>
        <w:spacing w:after="0"/>
        <w:ind w:left="0"/>
        <w:jc w:val="both"/>
      </w:pPr>
      <w:r>
        <w:rPr>
          <w:rFonts w:ascii="Times New Roman"/>
          <w:b w:val="false"/>
          <w:i w:val="false"/>
          <w:color w:val="000000"/>
          <w:sz w:val="28"/>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бұйрықтарымен.</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бұйрығымен.</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6"/>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Оқу-ағарту министрлігі білім саласындағы сапаны қамтамасыз ету комитетінің аумақтың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25. Мамандандырылған білім беру ұйымы:</w:t>
      </w:r>
    </w:p>
    <w:bookmarkEnd w:id="49"/>
    <w:p>
      <w:pPr>
        <w:spacing w:after="0"/>
        <w:ind w:left="0"/>
        <w:jc w:val="both"/>
      </w:pPr>
      <w:r>
        <w:rPr>
          <w:rFonts w:ascii="Times New Roman"/>
          <w:b w:val="false"/>
          <w:i w:val="false"/>
          <w:color w:val="000000"/>
          <w:sz w:val="28"/>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pPr>
        <w:spacing w:after="0"/>
        <w:ind w:left="0"/>
        <w:jc w:val="both"/>
      </w:pPr>
      <w:r>
        <w:rPr>
          <w:rFonts w:ascii="Times New Roman"/>
          <w:b w:val="false"/>
          <w:i w:val="false"/>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50"/>
    <w:p>
      <w:pPr>
        <w:spacing w:after="0"/>
        <w:ind w:left="0"/>
        <w:jc w:val="both"/>
      </w:pPr>
      <w:r>
        <w:rPr>
          <w:rFonts w:ascii="Times New Roman"/>
          <w:b w:val="false"/>
          <w:i w:val="false"/>
          <w:color w:val="000000"/>
          <w:sz w:val="28"/>
        </w:rPr>
        <w:t xml:space="preserve">
      25-1. Осы Қағидаларға </w:t>
      </w:r>
      <w:r>
        <w:rPr>
          <w:rFonts w:ascii="Times New Roman"/>
          <w:b w:val="false"/>
          <w:i w:val="false"/>
          <w:color w:val="000000"/>
          <w:sz w:val="28"/>
        </w:rPr>
        <w:t>25-тармақта</w:t>
      </w:r>
      <w:r>
        <w:rPr>
          <w:rFonts w:ascii="Times New Roman"/>
          <w:b w:val="false"/>
          <w:i w:val="false"/>
          <w:color w:val="000000"/>
          <w:sz w:val="28"/>
        </w:rPr>
        <w:t xml:space="preserve">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0" w:id="51"/>
    <w:p>
      <w:pPr>
        <w:spacing w:after="0"/>
        <w:ind w:left="0"/>
        <w:jc w:val="both"/>
      </w:pPr>
      <w:r>
        <w:rPr>
          <w:rFonts w:ascii="Times New Roman"/>
          <w:b w:val="false"/>
          <w:i w:val="false"/>
          <w:color w:val="000000"/>
          <w:sz w:val="28"/>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25-2-тармақпен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33. Оқуға түсушілерге арналған тестілеу:</w:t>
      </w:r>
    </w:p>
    <w:bookmarkEnd w:id="59"/>
    <w:p>
      <w:pPr>
        <w:spacing w:after="0"/>
        <w:ind w:left="0"/>
        <w:jc w:val="both"/>
      </w:pPr>
      <w:r>
        <w:rPr>
          <w:rFonts w:ascii="Times New Roman"/>
          <w:b w:val="false"/>
          <w:i w:val="false"/>
          <w:color w:val="000000"/>
          <w:sz w:val="28"/>
        </w:rPr>
        <w:t>
      1) 5-сыныпқа арналған тестілеу мынадай пәндер бойынша 40 сұрақтан тұрады:</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2) 6-сыныпқа арналған тестілеу мынадай пәндер бойынша 60 сұрақтан тұрады:</w:t>
      </w:r>
    </w:p>
    <w:p>
      <w:pPr>
        <w:spacing w:after="0"/>
        <w:ind w:left="0"/>
        <w:jc w:val="both"/>
      </w:pPr>
      <w:r>
        <w:rPr>
          <w:rFonts w:ascii="Times New Roman"/>
          <w:b w:val="false"/>
          <w:i w:val="false"/>
          <w:color w:val="000000"/>
          <w:sz w:val="28"/>
        </w:rPr>
        <w:t>
      математика және логика - 35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3) 7-сыныпқа арналған тестілеу мынадай пәндер бойынша 75 сұрақтан тұрады:</w:t>
      </w:r>
    </w:p>
    <w:p>
      <w:pPr>
        <w:spacing w:after="0"/>
        <w:ind w:left="0"/>
        <w:jc w:val="both"/>
      </w:pPr>
      <w:r>
        <w:rPr>
          <w:rFonts w:ascii="Times New Roman"/>
          <w:b w:val="false"/>
          <w:i w:val="false"/>
          <w:color w:val="000000"/>
          <w:sz w:val="28"/>
        </w:rPr>
        <w:t>
      математика және логика - 55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4) 8-сыныпқа арналған тестілеу мынадай пәндер бойынша 85 сұрақтан тұрады (қазақ тілі мен әдебиетін тереңдетіп оқытатын мектептер үшін):</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 тілі мен әдебиет – 40 сұрақ.</w:t>
      </w:r>
    </w:p>
    <w:p>
      <w:pPr>
        <w:spacing w:after="0"/>
        <w:ind w:left="0"/>
        <w:jc w:val="both"/>
      </w:pPr>
      <w:r>
        <w:rPr>
          <w:rFonts w:ascii="Times New Roman"/>
          <w:b w:val="false"/>
          <w:i w:val="false"/>
          <w:color w:val="000000"/>
          <w:sz w:val="28"/>
        </w:rPr>
        <w:t>
      5) 10-сыныпқа арналған тестілеу мынадай пәндер бойынша 95 сұрақтан тұрады:</w:t>
      </w:r>
    </w:p>
    <w:p>
      <w:pPr>
        <w:spacing w:after="0"/>
        <w:ind w:left="0"/>
        <w:jc w:val="both"/>
      </w:pPr>
      <w:r>
        <w:rPr>
          <w:rFonts w:ascii="Times New Roman"/>
          <w:b w:val="false"/>
          <w:i w:val="false"/>
          <w:color w:val="000000"/>
          <w:sz w:val="28"/>
        </w:rPr>
        <w:t>
      математика және логика - 60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- 25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бұйрықтарымен.</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34. Тестілеуге бөлінген уақыт 5-сыныпта – 60 минут, 6-сыныпта – 90 минут, 7-сыныпта – 120 минут, 8-сыныпта – 150 минут, 10-сыныпта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бұйрықтарымен.</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38. "Дарын" орталығы, облыстық,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оның ішінде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xml:space="preserve">
      45. 8,10-сыныптарда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бұйрықтарымен.</w:t>
      </w: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46. Дарынды балалардың әскери іс, спорт, өнер, тіл мен әдебиет негіздерін терең игеруіне бағытталған білім беруді қамтамасыз ететін мамандандырылған білім беру ұйымдары мектеп Жарғысына сәйкес функционалды кәсіби, психологиялық, шығармашылық және физиологиялық мәліметтерді ескере отырып, үміткерлердің екінші турын өткізеді.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29.04.2024 </w:t>
      </w:r>
      <w:r>
        <w:rPr>
          <w:rFonts w:ascii="Times New Roman"/>
          <w:b w:val="false"/>
          <w:i w:val="false"/>
          <w:color w:val="000000"/>
          <w:sz w:val="28"/>
        </w:rPr>
        <w:t>№ 94</w:t>
      </w:r>
      <w:r>
        <w:rPr>
          <w:rFonts w:ascii="Times New Roman"/>
          <w:b w:val="false"/>
          <w:i w:val="false"/>
          <w:color w:val="ff0000"/>
          <w:sz w:val="28"/>
        </w:rPr>
        <w:t xml:space="preserve"> (29.04.2024 бастап қолданысқа енгізіледі) бұйрықтарымен.</w:t>
      </w:r>
      <w:r>
        <w:br/>
      </w:r>
      <w:r>
        <w:rPr>
          <w:rFonts w:ascii="Times New Roman"/>
          <w:b w:val="false"/>
          <w:i w:val="false"/>
          <w:color w:val="000000"/>
          <w:sz w:val="28"/>
        </w:rPr>
        <w:t>
</w:t>
      </w:r>
    </w:p>
    <w:bookmarkStart w:name="z84" w:id="73"/>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3"/>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4"/>
    <w:p>
      <w:pPr>
        <w:spacing w:after="0"/>
        <w:ind w:left="0"/>
        <w:jc w:val="both"/>
      </w:pPr>
      <w:r>
        <w:rPr>
          <w:rFonts w:ascii="Times New Roman"/>
          <w:b w:val="false"/>
          <w:i w:val="false"/>
          <w:color w:val="000000"/>
          <w:sz w:val="28"/>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bookmarkStart w:name="z95" w:id="76"/>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талаптардың тізбесі</w:t>
      </w:r>
    </w:p>
    <w:bookmarkEnd w:id="76"/>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30.01.2024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29.04.2024 </w:t>
      </w:r>
      <w:r>
        <w:rPr>
          <w:rFonts w:ascii="Times New Roman"/>
          <w:b w:val="false"/>
          <w:i w:val="false"/>
          <w:color w:val="ff0000"/>
          <w:sz w:val="28"/>
        </w:rPr>
        <w:t>№ 94</w:t>
      </w:r>
      <w:r>
        <w:rPr>
          <w:rFonts w:ascii="Times New Roman"/>
          <w:b w:val="false"/>
          <w:i w:val="false"/>
          <w:color w:val="ff0000"/>
          <w:sz w:val="28"/>
        </w:rPr>
        <w:t xml:space="preserve"> (29.04.2024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портал)арқылы;</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күннен бастап, сондай-ақ портал арқылы жүгінген кезде -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3) баланың 3х4 см өлшеміндегі цифрлық фотосуретi.</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pPr>
              <w:spacing w:after="20"/>
              <w:ind w:left="20"/>
              <w:jc w:val="both"/>
            </w:pPr>
            <w:r>
              <w:rPr>
                <w:rFonts w:ascii="Times New Roman"/>
                <w:b w:val="false"/>
                <w:i w:val="false"/>
                <w:color w:val="000000"/>
                <w:sz w:val="20"/>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4) баланың 3х4 см өлшеміндегі 2 дана фотосуретi.</w:t>
            </w:r>
          </w:p>
          <w:p>
            <w:pPr>
              <w:spacing w:after="20"/>
              <w:ind w:left="20"/>
              <w:jc w:val="both"/>
            </w:pPr>
            <w:r>
              <w:rPr>
                <w:rFonts w:ascii="Times New Roman"/>
                <w:b w:val="false"/>
                <w:i w:val="false"/>
                <w:color w:val="000000"/>
                <w:sz w:val="20"/>
              </w:rPr>
              <w:t>
Тиiстi мемлекеттiк органдар шектеу iс-шараларын жүзеге асырған, төтенше жағдай енгiзілген, белгiлi бiр аумақта әлеуметтiк, табиғи және техногендiк сипаттағы төтенше жағдайлар туындаған жағдайларда шектеу шараларын алып тастау, төтенше жағдайды тоқтату шаралары қабылданға дейін №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қызметтер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pPr>
              <w:spacing w:after="20"/>
              <w:ind w:left="20"/>
              <w:jc w:val="both"/>
            </w:pPr>
            <w:r>
              <w:rPr>
                <w:rFonts w:ascii="Times New Roman"/>
                <w:b w:val="false"/>
                <w:i w:val="false"/>
                <w:color w:val="000000"/>
                <w:sz w:val="20"/>
              </w:rPr>
              <w:t>
3) сынып-жинақталымының шамадан тыс толуы.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1)Құжаттар топтамасын тапсыру үшін күтудің рұқсат етілген ең ұзақ уақыты 15 (жиырма) минут.</w:t>
            </w:r>
          </w:p>
          <w:p>
            <w:pPr>
              <w:spacing w:after="20"/>
              <w:ind w:left="20"/>
              <w:jc w:val="both"/>
            </w:pPr>
            <w:r>
              <w:rPr>
                <w:rFonts w:ascii="Times New Roman"/>
                <w:b w:val="false"/>
                <w:i w:val="false"/>
                <w:color w:val="000000"/>
                <w:sz w:val="20"/>
              </w:rPr>
              <w:t>
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 xml:space="preserve">ведомстволық </w:t>
            </w:r>
            <w:r>
              <w:br/>
            </w:r>
            <w:r>
              <w:rPr>
                <w:rFonts w:ascii="Times New Roman"/>
                <w:b w:val="false"/>
                <w:i w:val="false"/>
                <w:color w:val="000000"/>
                <w:sz w:val="20"/>
              </w:rPr>
              <w:t>бағыныстылығына</w:t>
            </w:r>
            <w:r>
              <w:br/>
            </w:r>
            <w:r>
              <w:rPr>
                <w:rFonts w:ascii="Times New Roman"/>
                <w:b w:val="false"/>
                <w:i w:val="false"/>
                <w:color w:val="000000"/>
                <w:sz w:val="20"/>
              </w:rPr>
              <w:t>қарамастан білім беру</w:t>
            </w:r>
            <w:r>
              <w:br/>
            </w:r>
            <w:r>
              <w:rPr>
                <w:rFonts w:ascii="Times New Roman"/>
                <w:b w:val="false"/>
                <w:i w:val="false"/>
                <w:color w:val="000000"/>
                <w:sz w:val="20"/>
              </w:rPr>
              <w:t>ұйымдарына құжаттарды</w:t>
            </w:r>
            <w:r>
              <w:br/>
            </w:r>
            <w:r>
              <w:rPr>
                <w:rFonts w:ascii="Times New Roman"/>
                <w:b w:val="false"/>
                <w:i w:val="false"/>
                <w:color w:val="000000"/>
                <w:sz w:val="20"/>
              </w:rPr>
              <w:t>қабылдау және оқуға</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балам 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bookmarkStart w:name="z97" w:id="77"/>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7"/>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қосымшаға орыс тілінде өзгерістер енгізіледі, қазақ тіліндегі мәтін өзгермейді - ҚР Оқу-ағарту министрінің 29.04.2024 </w:t>
      </w:r>
      <w:r>
        <w:rPr>
          <w:rFonts w:ascii="Times New Roman"/>
          <w:b w:val="false"/>
          <w:i w:val="false"/>
          <w:color w:val="ff0000"/>
          <w:sz w:val="28"/>
        </w:rPr>
        <w:t>№ 94</w:t>
      </w:r>
      <w:r>
        <w:rPr>
          <w:rFonts w:ascii="Times New Roman"/>
          <w:b w:val="false"/>
          <w:i w:val="false"/>
          <w:color w:val="ff0000"/>
          <w:sz w:val="28"/>
        </w:rPr>
        <w:t xml:space="preserve"> (29.04.2024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pPr>
              <w:spacing w:after="20"/>
              <w:ind w:left="20"/>
              <w:jc w:val="both"/>
            </w:pP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pPr>
              <w:spacing w:after="20"/>
              <w:ind w:left="20"/>
              <w:jc w:val="both"/>
            </w:pP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pPr>
              <w:spacing w:after="20"/>
              <w:ind w:left="20"/>
              <w:jc w:val="both"/>
            </w:pP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20"/>
              <w:ind w:left="20"/>
              <w:jc w:val="both"/>
            </w:pP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ascii="Times New Roman"/>
                <w:b w:val="false"/>
                <w:i w:val="false"/>
                <w:color w:val="000000"/>
                <w:sz w:val="20"/>
              </w:rPr>
              <w:t>Кодекске</w:t>
            </w:r>
            <w:r>
              <w:rPr>
                <w:rFonts w:ascii="Times New Roman"/>
                <w:b w:val="false"/>
                <w:i w:val="false"/>
                <w:color w:val="000000"/>
                <w:sz w:val="20"/>
              </w:rPr>
              <w:t xml:space="preserve">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сынып-жинақталымының шамадан тыс толуы</w:t>
            </w:r>
          </w:p>
          <w:p>
            <w:pPr>
              <w:spacing w:after="20"/>
              <w:ind w:left="20"/>
              <w:jc w:val="both"/>
            </w:pPr>
            <w:r>
              <w:rPr>
                <w:rFonts w:ascii="Times New Roman"/>
                <w:b w:val="false"/>
                <w:i w:val="false"/>
                <w:color w:val="000000"/>
                <w:sz w:val="20"/>
              </w:rPr>
              <w:t>
2) Өтініш беру мерзімі осы ережелерде белгіленген мерзімге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p>
          <w:p>
            <w:pPr>
              <w:spacing w:after="20"/>
              <w:ind w:left="20"/>
              <w:jc w:val="both"/>
            </w:pPr>
            <w:r>
              <w:rPr>
                <w:rFonts w:ascii="Times New Roman"/>
                <w:b w:val="false"/>
                <w:i w:val="false"/>
                <w:color w:val="000000"/>
                <w:sz w:val="20"/>
              </w:rPr>
              <w:t>
2) қызмет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 сыныпта білім алатын балам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 А. Ә. (болған жағдайда) _</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ауыстыруды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