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8987" w14:textId="3058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қарыздар тарту есебінен іске асырылатын институционалдық жобаларды жоспарлау және іске асыру қағидаларын бекіту туралы" Қазақстан Республикасы Қаржы министрінің 2018 жылғы 23 ақпандағы № 287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15 қазандағы № 999 бұйрығы. Қазақстан Республикасының Әділет министрлігінде 2018 жылғы 16 қазанда № 17556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қарыздар тарту есебінен іске асырылатын институционалдық жобаларды жоспарлау және іске асыру қағидаларын бекіту туралы" Қазақстан Республикасы Қаржы министрінің 2018 жылғы 23 ақпандағы № 287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16568 болып тіркелген, Қазақстан Республикасы нормативтік құқықтық актілерінің эталондық бақылау банкінде 2018 жылғы 26 наурызда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"3. Осы бұйрық алғаш ресми жарияланған күннен кейін күнтізбелік он күн өткен соң қолданысқа енгізіледі және осы бұйрық қолданысқа енгізілгенге дейін күшіне енген қарыз шарттарына және олар тоқтатылғанға дейін оларды іске асыру жөніндегі құқықтық қатынастарға қолданылмайды.". </w:t>
      </w:r>
    </w:p>
    <w:bookmarkEnd w:id="2"/>
    <w:bookmarkStart w:name="z5" w:id="3"/>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8"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 _______________</w:t>
      </w:r>
    </w:p>
    <w:p>
      <w:pPr>
        <w:spacing w:after="0"/>
        <w:ind w:left="0"/>
        <w:jc w:val="both"/>
      </w:pPr>
      <w:r>
        <w:rPr>
          <w:rFonts w:ascii="Times New Roman"/>
          <w:b w:val="false"/>
          <w:i w:val="false"/>
          <w:color w:val="000000"/>
          <w:sz w:val="28"/>
        </w:rPr>
        <w:t>
      2018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