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cf14" w14:textId="367c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Еңбек, әлеуметтік қорғау және көші-қон комитетінің аумақтық бөлімшелеріне техникалық қызмет көрсетуді және олардың жұмыс істеуін қамтамасыз ететін жұмыскерлердің жүктеме және сан нормативтерін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4 қазандағы № 424 бұйрығы. Қазақстан Республикасының Әділет министрлігінде 2018 жылғы 17 қазанда № 17563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40-1)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министрлігі Еңбек, әлеуметтік қорғау және көші-қон комитетінің аумақтық бөлімшелеріне техникалық қызмет көрсетуді және олардың жұмыс істеуін қамтамасыз ететін жұмыскерлердің жүктеме және сан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 xml:space="preserve">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4 қазандағы № 424</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әлеуметтік қорғау және көші-қон комитетінің аумақтық бөлімшелеріне техникалық қызмет көрсетуді және олардың жұмыс істеуін қамтамасыз ететін жұмыскерлердің жүктеме және сан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0818"/>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Жүктеме және сан нормативтері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медициналық тіркеушісі</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 аумақтық бөлімшелерінің 1 (бір) медициналық – әлеуметтік сараптама әдіснама және бақылау бөліміне 1 (бір) бірлік</w:t>
            </w:r>
            <w:r>
              <w:br/>
            </w: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 аумақтық бөлімшелерінің 1 (бір) медициналық – әлеуметтік сараптама бөліміне 1 (бір) бірлік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