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588e" w14:textId="1f15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мамандықтары мен біліктіліктерінің сыныптауышын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500 бұйрығы. Қазақстан Республикасының Әділет министрлігінде 2018 жылғы 17 қазанда № 17564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22.06.2023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техникалық және кәсіптік білімнің мамандықтары мен біліктіліктерінің сыныптауышы;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орта білімнен кейінгі білімнің мамандықтары мен біліктіліктерінің сыныптауышы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10.12.2019 </w:t>
      </w:r>
      <w:r>
        <w:rPr>
          <w:rFonts w:ascii="Times New Roman"/>
          <w:b w:val="false"/>
          <w:i w:val="false"/>
          <w:color w:val="000000"/>
          <w:sz w:val="28"/>
        </w:rPr>
        <w:t>№ 530</w:t>
      </w:r>
      <w:r>
        <w:rPr>
          <w:rFonts w:ascii="Times New Roman"/>
          <w:b w:val="false"/>
          <w:i w:val="false"/>
          <w:color w:val="ff0000"/>
          <w:sz w:val="28"/>
        </w:rPr>
        <w:t xml:space="preserve"> (01.09.2020 бастап қолданысқа енгізіледі) бұйрығымен.</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1-1. Қазақстан Республикасы Білім және ғылым министрлігінің Білім және ғылым саласында сапаны қамтамасыз ету комитеті және оның аумактық органдары:</w:t>
      </w:r>
    </w:p>
    <w:bookmarkEnd w:id="1"/>
    <w:bookmarkStart w:name="z15" w:id="2"/>
    <w:p>
      <w:pPr>
        <w:spacing w:after="0"/>
        <w:ind w:left="0"/>
        <w:jc w:val="both"/>
      </w:pPr>
      <w:r>
        <w:rPr>
          <w:rFonts w:ascii="Times New Roman"/>
          <w:b w:val="false"/>
          <w:i w:val="false"/>
          <w:color w:val="000000"/>
          <w:sz w:val="28"/>
        </w:rPr>
        <w:t>
      1) лицензиаттың өтініші негізінде техникалық және кәсіптік, орта білімнен кейінгі білімнің біліктіліктері бойынша бұрын берілген білім беру қызметімен айналысуға арналған лицензияларға қосымшаларды осы бұйрыққа сәйкес қайта ресімдеуді қамтамасыз етсін;</w:t>
      </w:r>
    </w:p>
    <w:bookmarkEnd w:id="2"/>
    <w:bookmarkStart w:name="z16" w:id="3"/>
    <w:p>
      <w:pPr>
        <w:spacing w:after="0"/>
        <w:ind w:left="0"/>
        <w:jc w:val="both"/>
      </w:pPr>
      <w:r>
        <w:rPr>
          <w:rFonts w:ascii="Times New Roman"/>
          <w:b w:val="false"/>
          <w:i w:val="false"/>
          <w:color w:val="000000"/>
          <w:sz w:val="28"/>
        </w:rPr>
        <w:t>
      2) техникалық және кәсіптік, орта білімнен кейінгі білімнің біліктіліктері бойынша білім беру қызметімен айналысуға арналған лицензияларға қосымшаларды қайта ресімдеу кезінде осы бұйрықты және білім беру саласындағы уәкілетті органның әдістемелік нұсқаулықтарын басшылыққа алсын.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1-1-тармақпен толықтырылды – ҚР Білім және ғылым министрінің м.а. 21.01.2021 </w:t>
      </w:r>
      <w:r>
        <w:rPr>
          <w:rFonts w:ascii="Times New Roman"/>
          <w:b w:val="false"/>
          <w:i w:val="false"/>
          <w:color w:val="000000"/>
          <w:sz w:val="28"/>
        </w:rPr>
        <w:t xml:space="preserve">№ 28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(Н.Ж. Оспанова) Қазақстан Республикасының заңнамасында белгіленген тәртiппен:</w:t>
      </w:r>
    </w:p>
    <w:bookmarkEnd w:id="4"/>
    <w:bookmarkStart w:name="z4" w:id="5"/>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
    <w:bookmarkStart w:name="z5"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6" w:id="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7"/>
    <w:bookmarkStart w:name="z7" w:id="8"/>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w:t>
      </w:r>
    </w:p>
    <w:bookmarkEnd w:id="8"/>
    <w:bookmarkStart w:name="z8" w:id="9"/>
    <w:p>
      <w:pPr>
        <w:spacing w:after="0"/>
        <w:ind w:left="0"/>
        <w:jc w:val="both"/>
      </w:pPr>
      <w:r>
        <w:rPr>
          <w:rFonts w:ascii="Times New Roman"/>
          <w:b w:val="false"/>
          <w:i w:val="false"/>
          <w:color w:val="000000"/>
          <w:sz w:val="28"/>
        </w:rPr>
        <w:t>
      5) осы бұйрықты облыстардың, Астана, Алматы және Шымкент қалалары білім басқармаларының назарына жеткізуді қамтамасыз етсін.</w:t>
      </w:r>
    </w:p>
    <w:bookmarkEnd w:id="9"/>
    <w:bookmarkStart w:name="z9"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0"/>
    <w:bookmarkStart w:name="z10"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500 бұйрығына</w:t>
            </w:r>
            <w:r>
              <w:br/>
            </w:r>
            <w:r>
              <w:rPr>
                <w:rFonts w:ascii="Times New Roman"/>
                <w:b w:val="false"/>
                <w:i w:val="false"/>
                <w:color w:val="000000"/>
                <w:sz w:val="20"/>
              </w:rPr>
              <w:t>1-қосымша</w:t>
            </w:r>
          </w:p>
        </w:tc>
      </w:tr>
    </w:tbl>
    <w:bookmarkStart w:name="z12" w:id="12"/>
    <w:p>
      <w:pPr>
        <w:spacing w:after="0"/>
        <w:ind w:left="0"/>
        <w:jc w:val="left"/>
      </w:pPr>
      <w:r>
        <w:rPr>
          <w:rFonts w:ascii="Times New Roman"/>
          <w:b/>
          <w:i w:val="false"/>
          <w:color w:val="000000"/>
        </w:rPr>
        <w:t xml:space="preserve"> Техникалық және кәсіптік білімнің мамандықтары мен біліктіліктерінің сыныптауышы</w:t>
      </w:r>
    </w:p>
    <w:bookmarkEnd w:id="12"/>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04.10.2022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мамандық және біліктілік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кәсіптер жіктеуішіндегі код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Мектепке дейінгі мекемелерге тәрбиешілерді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3W01120101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01120102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Пәндік мамандандырылмаған мұғалімдерді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интернаттық ұйымның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Тәрбиеші-ана</w:t>
            </w:r>
          </w:p>
          <w:p>
            <w:pPr>
              <w:spacing w:after="20"/>
              <w:ind w:left="20"/>
              <w:jc w:val="both"/>
            </w:pPr>
            <w:r>
              <w:rPr>
                <w:rFonts w:ascii="Times New Roman"/>
                <w:b w:val="false"/>
                <w:i w:val="false"/>
                <w:color w:val="000000"/>
                <w:sz w:val="20"/>
              </w:rPr>
              <w:t>
(патронаттық тәрбиеші)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 (бағыттары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Педагог-ұйымдастырушы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тәлімгері*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01130203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Пәндік мамандандырылған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және негізгі орта білім берудің музыка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берудің өзін-өзі тану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p>
            <w:pPr>
              <w:spacing w:after="20"/>
              <w:ind w:left="20"/>
              <w:jc w:val="both"/>
            </w:pPr>
            <w:r>
              <w:rPr>
                <w:rFonts w:ascii="Times New Roman"/>
                <w:b w:val="false"/>
                <w:i w:val="false"/>
                <w:color w:val="000000"/>
                <w:sz w:val="20"/>
              </w:rPr>
              <w:t>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тәрбиесі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жаттықтырушысы -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берудің информатика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w:t>
            </w:r>
          </w:p>
          <w:p>
            <w:pPr>
              <w:spacing w:after="20"/>
              <w:ind w:left="20"/>
              <w:jc w:val="both"/>
            </w:pPr>
            <w:r>
              <w:rPr>
                <w:rFonts w:ascii="Times New Roman"/>
                <w:b w:val="false"/>
                <w:i w:val="false"/>
                <w:color w:val="000000"/>
                <w:sz w:val="20"/>
              </w:rPr>
              <w:t>
(барлық 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w:t>
            </w:r>
          </w:p>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Аудиовизуалды құралдар және медиа өндіріс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анимация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дейінгі процестердің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Копирайтер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Брошюралаушы-түптеуші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машиналарының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8184-9-005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машиналарының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Сән, интерьер дизайны және өнеркәсіптік дизайны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Көркем-дизайнерлік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көркемдік эскиздерді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аксессуарлар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иллюстратор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Дизайнерлік жабдық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Макеттік-модельдік жобалаудың макетшісі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7536-9-002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Бейнелеу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Суретші-мүсінші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 жазуы каллиграфы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Қолөнер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құю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7313-2</w:t>
            </w:r>
          </w:p>
          <w:p>
            <w:pPr>
              <w:spacing w:after="20"/>
              <w:ind w:left="20"/>
              <w:jc w:val="both"/>
            </w:pPr>
            <w:r>
              <w:rPr>
                <w:rFonts w:ascii="Times New Roman"/>
                <w:b w:val="false"/>
                <w:i w:val="false"/>
                <w:color w:val="000000"/>
                <w:sz w:val="20"/>
              </w:rPr>
              <w:t>
7315-1</w:t>
            </w:r>
          </w:p>
          <w:p>
            <w:pPr>
              <w:spacing w:after="20"/>
              <w:ind w:left="20"/>
              <w:jc w:val="both"/>
            </w:pPr>
            <w:r>
              <w:rPr>
                <w:rFonts w:ascii="Times New Roman"/>
                <w:b w:val="false"/>
                <w:i w:val="false"/>
                <w:color w:val="000000"/>
                <w:sz w:val="20"/>
              </w:rPr>
              <w:t>
7316-0</w:t>
            </w:r>
          </w:p>
          <w:p>
            <w:pPr>
              <w:spacing w:after="20"/>
              <w:ind w:left="20"/>
              <w:jc w:val="both"/>
            </w:pPr>
            <w:r>
              <w:rPr>
                <w:rFonts w:ascii="Times New Roman"/>
                <w:b w:val="false"/>
                <w:i w:val="false"/>
                <w:color w:val="000000"/>
                <w:sz w:val="20"/>
              </w:rPr>
              <w:t>
7316-4</w:t>
            </w:r>
          </w:p>
          <w:p>
            <w:pPr>
              <w:spacing w:after="20"/>
              <w:ind w:left="20"/>
              <w:jc w:val="both"/>
            </w:pPr>
            <w:r>
              <w:rPr>
                <w:rFonts w:ascii="Times New Roman"/>
                <w:b w:val="false"/>
                <w:i w:val="false"/>
                <w:color w:val="000000"/>
                <w:sz w:val="20"/>
              </w:rPr>
              <w:t>
7319-1</w:t>
            </w:r>
          </w:p>
          <w:p>
            <w:pPr>
              <w:spacing w:after="20"/>
              <w:ind w:left="20"/>
              <w:jc w:val="both"/>
            </w:pPr>
            <w:r>
              <w:rPr>
                <w:rFonts w:ascii="Times New Roman"/>
                <w:b w:val="false"/>
                <w:i w:val="false"/>
                <w:color w:val="000000"/>
                <w:sz w:val="20"/>
              </w:rPr>
              <w:t>
7319-9</w:t>
            </w:r>
          </w:p>
          <w:p>
            <w:pPr>
              <w:spacing w:after="20"/>
              <w:ind w:left="20"/>
              <w:jc w:val="both"/>
            </w:pPr>
            <w:r>
              <w:rPr>
                <w:rFonts w:ascii="Times New Roman"/>
                <w:b w:val="false"/>
                <w:i w:val="false"/>
                <w:color w:val="000000"/>
                <w:sz w:val="20"/>
              </w:rPr>
              <w:t>
7319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Музыка және театр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сөйлеу жанрының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жанрының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 цирк жанрларының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p>
            <w:pPr>
              <w:spacing w:after="20"/>
              <w:ind w:left="20"/>
              <w:jc w:val="both"/>
            </w:pPr>
            <w:r>
              <w:rPr>
                <w:rFonts w:ascii="Times New Roman"/>
                <w:b w:val="false"/>
                <w:i w:val="false"/>
                <w:color w:val="000000"/>
                <w:sz w:val="20"/>
              </w:rPr>
              <w:t>
2334-0-052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1432-0-040</w:t>
            </w:r>
          </w:p>
          <w:p>
            <w:pPr>
              <w:spacing w:after="20"/>
              <w:ind w:left="20"/>
              <w:jc w:val="both"/>
            </w:pPr>
            <w:r>
              <w:rPr>
                <w:rFonts w:ascii="Times New Roman"/>
                <w:b w:val="false"/>
                <w:i w:val="false"/>
                <w:color w:val="000000"/>
                <w:sz w:val="20"/>
              </w:rPr>
              <w:t>
2350-9-001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би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пәнінің оқытушы-концертмейстері, фортепиано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2332-1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ырғақ және хореография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3W02150801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Гримдеуші-постижер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3W02150802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аппаратурасының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суретші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ұжымын ұйымдастырушы,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Мәдени-көпшілік шараларды ұйымдастырушы,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хореографиялық ұжымының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халық аспаптары оркестрінің (ансамблінің)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1432-0-038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шеберлік ұжымының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музыкалық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Дін және теология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теологі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Хафиз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Тілдер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Тілдерді оқу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Журналистика және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Кітапханалық іс, ақпаратты өндеу және мұрағаттану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w:t>
            </w:r>
          </w:p>
          <w:p>
            <w:pPr>
              <w:spacing w:after="20"/>
              <w:ind w:left="20"/>
              <w:jc w:val="both"/>
            </w:pPr>
            <w:r>
              <w:rPr>
                <w:rFonts w:ascii="Times New Roman"/>
                <w:b w:val="false"/>
                <w:i w:val="false"/>
                <w:color w:val="000000"/>
                <w:sz w:val="20"/>
              </w:rPr>
              <w:t>
және мұрағаттану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Кәсіпкерлік және басқару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Бухгалтерлік іс және салық салу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4211-9</w:t>
            </w:r>
          </w:p>
          <w:p>
            <w:pPr>
              <w:spacing w:after="20"/>
              <w:ind w:left="20"/>
              <w:jc w:val="both"/>
            </w:pPr>
            <w:r>
              <w:rPr>
                <w:rFonts w:ascii="Times New Roman"/>
                <w:b w:val="false"/>
                <w:i w:val="false"/>
                <w:color w:val="000000"/>
                <w:sz w:val="20"/>
              </w:rPr>
              <w:t>
4311-9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w:t>
            </w:r>
          </w:p>
          <w:p>
            <w:pPr>
              <w:spacing w:after="20"/>
              <w:ind w:left="20"/>
              <w:jc w:val="both"/>
            </w:pPr>
            <w:r>
              <w:rPr>
                <w:rFonts w:ascii="Times New Roman"/>
                <w:b w:val="false"/>
                <w:i w:val="false"/>
                <w:color w:val="000000"/>
                <w:sz w:val="20"/>
              </w:rPr>
              <w:t>
4311-9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Қаржы, банк және сақтандыру 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p>
            <w:pPr>
              <w:spacing w:after="20"/>
              <w:ind w:left="20"/>
              <w:jc w:val="both"/>
            </w:pPr>
            <w:r>
              <w:rPr>
                <w:rFonts w:ascii="Times New Roman"/>
                <w:b w:val="false"/>
                <w:i w:val="false"/>
                <w:color w:val="000000"/>
                <w:sz w:val="20"/>
              </w:rPr>
              <w:t>
3321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Менеджмент және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p>
            <w:pPr>
              <w:spacing w:after="20"/>
              <w:ind w:left="20"/>
              <w:jc w:val="both"/>
            </w:pPr>
            <w:r>
              <w:rPr>
                <w:rFonts w:ascii="Times New Roman"/>
                <w:b w:val="false"/>
                <w:i w:val="false"/>
                <w:color w:val="000000"/>
                <w:sz w:val="20"/>
              </w:rPr>
              <w:t>
(салалар және қолдану аясы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логист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Маркетинг және жарнама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Құқық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Жаратылыстану ғылымдары,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Қоршаған орта және жабайы табиғат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Зертханашы-эколог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Химиялық-бактериологиялық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қорғау және пайдалану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 Жер туралы ғылымдар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түсірім және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w:t>
            </w:r>
          </w:p>
          <w:p>
            <w:pPr>
              <w:spacing w:after="20"/>
              <w:ind w:left="20"/>
              <w:jc w:val="both"/>
            </w:pPr>
            <w:r>
              <w:rPr>
                <w:rFonts w:ascii="Times New Roman"/>
                <w:b w:val="false"/>
                <w:i w:val="false"/>
                <w:color w:val="000000"/>
                <w:sz w:val="20"/>
              </w:rPr>
              <w:t>
мен барлаудың технологиясы</w:t>
            </w:r>
          </w:p>
          <w:p>
            <w:pPr>
              <w:spacing w:after="20"/>
              <w:ind w:left="20"/>
              <w:jc w:val="both"/>
            </w:pPr>
            <w:r>
              <w:rPr>
                <w:rFonts w:ascii="Times New Roman"/>
                <w:b w:val="false"/>
                <w:i w:val="false"/>
                <w:color w:val="000000"/>
                <w:sz w:val="20"/>
              </w:rPr>
              <w:t>
мен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түсірім және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Техник-метеоролог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 Статистика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Техник-статистик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4S05420101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2120-3, </w:t>
            </w:r>
          </w:p>
          <w:p>
            <w:pPr>
              <w:spacing w:after="20"/>
              <w:ind w:left="20"/>
              <w:jc w:val="both"/>
            </w:pPr>
            <w:r>
              <w:rPr>
                <w:rFonts w:ascii="Times New Roman"/>
                <w:b w:val="false"/>
                <w:i w:val="false"/>
                <w:color w:val="000000"/>
                <w:sz w:val="20"/>
              </w:rPr>
              <w:t>
3314-3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Деректер базасын және ақпараттық желілерді құру және оларды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базасын әкімшілендіру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және бағдарламалық қамтамасыздандыруды қорғау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p>
            <w:pPr>
              <w:spacing w:after="20"/>
              <w:ind w:left="20"/>
              <w:jc w:val="both"/>
            </w:pPr>
            <w:r>
              <w:rPr>
                <w:rFonts w:ascii="Times New Roman"/>
                <w:b w:val="false"/>
                <w:i w:val="false"/>
                <w:color w:val="000000"/>
                <w:sz w:val="20"/>
              </w:rPr>
              <w:t>
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Бағдарламалық қамтамасыз етуді әзірлеу және талдау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кешен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қамтамасыздандыруға қызмет көрсету және тестілеу бойынша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 Ақпараттық және коммуникациялық технологияларға қатысты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4S06880102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Химиялық инженерия және процестер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 (барлық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кокс өндіру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 және технологиялық процесті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Физика-механикалық сынақ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Қоршаған ортаны қорғау технологиясы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сұрыптаушы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3114-2-001</w:t>
            </w:r>
          </w:p>
          <w:p>
            <w:pPr>
              <w:spacing w:after="20"/>
              <w:ind w:left="20"/>
              <w:jc w:val="both"/>
            </w:pPr>
            <w:r>
              <w:rPr>
                <w:rFonts w:ascii="Times New Roman"/>
                <w:b w:val="false"/>
                <w:i w:val="false"/>
                <w:color w:val="000000"/>
                <w:sz w:val="20"/>
              </w:rPr>
              <w:t>
9610-1-003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және қайта өңдеу жөніндегі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Шаң-газ ұстайтын қондырғыларға қызмет көрсету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 (салалар және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Электротехника және энергетика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бойынша қараушы-машинисі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жабдық бойынша қараушы-машинисі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энергетигі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жабдықтарын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және шаң дайындау цехтарының жабдықтарын жөндеу жөніндегі cлесарь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электр монтері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кіші станса электр монтері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p>
            <w:pPr>
              <w:spacing w:after="20"/>
              <w:ind w:left="20"/>
              <w:jc w:val="both"/>
            </w:pPr>
            <w:r>
              <w:rPr>
                <w:rFonts w:ascii="Times New Roman"/>
                <w:b w:val="false"/>
                <w:i w:val="false"/>
                <w:color w:val="000000"/>
                <w:sz w:val="20"/>
              </w:rPr>
              <w:t>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қызмет көрсету және жөндеу жөніндегі электрслесарі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электрослесарі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Электроника және автоматтандыру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w:t>
            </w:r>
          </w:p>
          <w:p>
            <w:pPr>
              <w:spacing w:after="20"/>
              <w:ind w:left="20"/>
              <w:jc w:val="both"/>
            </w:pPr>
            <w:r>
              <w:rPr>
                <w:rFonts w:ascii="Times New Roman"/>
                <w:b w:val="false"/>
                <w:i w:val="false"/>
                <w:color w:val="000000"/>
                <w:sz w:val="20"/>
              </w:rPr>
              <w:t>
және басқару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Мехатрондық жүйелерді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p>
            <w:pPr>
              <w:spacing w:after="20"/>
              <w:ind w:left="20"/>
              <w:jc w:val="both"/>
            </w:pPr>
            <w:r>
              <w:rPr>
                <w:rFonts w:ascii="Times New Roman"/>
                <w:b w:val="false"/>
                <w:i w:val="false"/>
                <w:color w:val="000000"/>
                <w:sz w:val="20"/>
              </w:rPr>
              <w:t>
және кірістірілетін жүйелер</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Кірістірілетін жүйелердің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Робототехникалық жүйелер мен кешендердің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робототехника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Кірістірілетін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техниканы монтаждаушы-жөндеуші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сандық техникаларға қызмет көрсету және жөндеу жөніндегі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жабдықтарына қызмет көрсету және жөндеу</w:t>
            </w:r>
          </w:p>
          <w:p>
            <w:pPr>
              <w:spacing w:after="20"/>
              <w:ind w:left="20"/>
              <w:jc w:val="both"/>
            </w:pPr>
            <w:r>
              <w:rPr>
                <w:rFonts w:ascii="Times New Roman"/>
                <w:b w:val="false"/>
                <w:i w:val="false"/>
                <w:color w:val="000000"/>
                <w:sz w:val="20"/>
              </w:rPr>
              <w:t>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жабдықтарды пайдалану және жөндеу жөніндегі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w:t>
            </w:r>
          </w:p>
          <w:p>
            <w:pPr>
              <w:spacing w:after="20"/>
              <w:ind w:left="20"/>
              <w:jc w:val="both"/>
            </w:pPr>
            <w:r>
              <w:rPr>
                <w:rFonts w:ascii="Times New Roman"/>
                <w:b w:val="false"/>
                <w:i w:val="false"/>
                <w:color w:val="000000"/>
                <w:sz w:val="20"/>
              </w:rPr>
              <w:t>
және темір жол</w:t>
            </w:r>
          </w:p>
          <w:p>
            <w:pPr>
              <w:spacing w:after="20"/>
              <w:ind w:left="20"/>
              <w:jc w:val="both"/>
            </w:pPr>
            <w:r>
              <w:rPr>
                <w:rFonts w:ascii="Times New Roman"/>
                <w:b w:val="false"/>
                <w:i w:val="false"/>
                <w:color w:val="000000"/>
                <w:sz w:val="20"/>
              </w:rPr>
              <w:t>
көлігіндегі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Электромонтер-релеші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құрылғыларына қызмет көрсету және жөндеу жөніндегі электромонтер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p>
            <w:pPr>
              <w:spacing w:after="20"/>
              <w:ind w:left="20"/>
              <w:jc w:val="both"/>
            </w:pPr>
            <w:r>
              <w:rPr>
                <w:rFonts w:ascii="Times New Roman"/>
                <w:b w:val="false"/>
                <w:i w:val="false"/>
                <w:color w:val="000000"/>
                <w:sz w:val="20"/>
              </w:rPr>
              <w:t>
көлігінде жедел</w:t>
            </w:r>
          </w:p>
          <w:p>
            <w:pPr>
              <w:spacing w:after="20"/>
              <w:ind w:left="20"/>
              <w:jc w:val="both"/>
            </w:pPr>
            <w:r>
              <w:rPr>
                <w:rFonts w:ascii="Times New Roman"/>
                <w:b w:val="false"/>
                <w:i w:val="false"/>
                <w:color w:val="000000"/>
                <w:sz w:val="20"/>
              </w:rPr>
              <w:t>
технологиялық байланыс</w:t>
            </w:r>
          </w:p>
          <w:p>
            <w:pPr>
              <w:spacing w:after="20"/>
              <w:ind w:left="20"/>
              <w:jc w:val="both"/>
            </w:pPr>
            <w:r>
              <w:rPr>
                <w:rFonts w:ascii="Times New Roman"/>
                <w:b w:val="false"/>
                <w:i w:val="false"/>
                <w:color w:val="000000"/>
                <w:sz w:val="20"/>
              </w:rPr>
              <w:t>
құрылғыларын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техник-электромеханигі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және ұялы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қауіпсіздік жүйесі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және сандық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Техник-радиотехник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 Механика және металл өңдеу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Кеңбейінді станокшы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басқарылатын станоктардың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8172-9-030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Станоктық жұмыстарды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07150202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созушы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Штампылаушы-ұста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Авариялық-қалпына келтіру жұмыстарының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жинау жұмыстарының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w:t>
            </w:r>
          </w:p>
          <w:p>
            <w:pPr>
              <w:spacing w:after="20"/>
              <w:ind w:left="20"/>
              <w:jc w:val="both"/>
            </w:pPr>
            <w:r>
              <w:rPr>
                <w:rFonts w:ascii="Times New Roman"/>
                <w:b w:val="false"/>
                <w:i w:val="false"/>
                <w:color w:val="000000"/>
                <w:sz w:val="20"/>
              </w:rPr>
              <w:t>
машиналар мен транспортерлер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аппаратураны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тоңазытқыш-компрессорлық жабдықтарының электрослесарь-монтаждаушысы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өнеркәсібі ұйымдарының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p>
            <w:pPr>
              <w:spacing w:after="20"/>
              <w:ind w:left="20"/>
              <w:jc w:val="both"/>
            </w:pPr>
            <w:r>
              <w:rPr>
                <w:rFonts w:ascii="Times New Roman"/>
                <w:b w:val="false"/>
                <w:i w:val="false"/>
                <w:color w:val="000000"/>
                <w:sz w:val="20"/>
              </w:rPr>
              <w:t>
мен жабдықтарды пайдалану және техникалық қызмет көрсету (өнеркәсіп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Конверторды жүктеу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Конвертордың болат қайнатушысы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 (барлық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8181-1-013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тұздардың электролизі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Аппаратшы-гидрометаллург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 газдаушы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пешінің су құбыршысы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пешінің көрікшісі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 қондырғысының болат қайнатушысы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пештерде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прокаттау білдегінің жаныштаушысы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S07151803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ыстықтай илеу қондырғысының жаныштаушысы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ыстықтай илеу қондырғысын басқару бекетінің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 Автокөлік құралдары, теңіз және әуе кемелері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жабдықтарды пайдалану және жөндеу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радиомонтаждаушысы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 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және электржабдықтарын жөндеу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Жолмашиналары мен механизмдерін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 жөндеу жөніндегі слесарі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07160603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жөндеу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электропоезының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 радиолокация және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жөніндегі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бойынша авиатехник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жүйесінің жарық техникалық жабдықтарына қызмет көрсету жөніндегі электр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жөндеу жөніндегі слесарь-механик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құрастырушы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санатындағы әуе кемесіне техникалық қызмет көрсету техник-механигі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әуе кемесіне техникалық қызмет көрсету техник-механигі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ұшатын ұшу аппараттарының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жүйелерді техникалық пайдалану жөніндегі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3115-4-019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ұшу ақпараты қызметтері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құрастырушы-оператор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сырлаушы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жабу және бояу жабдықтарын баптаушы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7133-9-022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w:t>
            </w:r>
          </w:p>
          <w:p>
            <w:pPr>
              <w:spacing w:after="20"/>
              <w:ind w:left="20"/>
              <w:jc w:val="both"/>
            </w:pPr>
            <w:r>
              <w:rPr>
                <w:rFonts w:ascii="Times New Roman"/>
                <w:b w:val="false"/>
                <w:i w:val="false"/>
                <w:color w:val="000000"/>
                <w:sz w:val="20"/>
              </w:rPr>
              <w:t>
және кеме машиналары мен механизмдеріне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корпустарын жинаушы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корпусын 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7233-9-013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құбыршысы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монтаждаушы-слесарь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жүйесінің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фермалар мен мал өсіру кешенінің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көп қажет ететін процестерді механикаландыру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Тағам өнімдерін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7511-9-020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9329-2-010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Ораушы-салушы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 операторы (макарон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8166-0-011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8131-5-071</w:t>
            </w:r>
          </w:p>
          <w:p>
            <w:pPr>
              <w:spacing w:after="20"/>
              <w:ind w:left="20"/>
              <w:jc w:val="both"/>
            </w:pPr>
            <w:r>
              <w:rPr>
                <w:rFonts w:ascii="Times New Roman"/>
                <w:b w:val="false"/>
                <w:i w:val="false"/>
                <w:color w:val="000000"/>
                <w:sz w:val="20"/>
              </w:rPr>
              <w:t>
8169-9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Арақ-шарап өнімдерін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және май алмастырғыштар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май алмастырғыштарды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қайта өңдеу және темекі бұйымдарын өндіру жөніндегі ағынды-автоматтандырылған желілердің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өнімдерін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8161-3-006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қоймасының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өңдеудің техник-технологы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p>
            <w:pPr>
              <w:spacing w:after="20"/>
              <w:ind w:left="20"/>
              <w:jc w:val="both"/>
            </w:pPr>
            <w:r>
              <w:rPr>
                <w:rFonts w:ascii="Times New Roman"/>
                <w:b w:val="false"/>
                <w:i w:val="false"/>
                <w:color w:val="000000"/>
                <w:sz w:val="20"/>
              </w:rPr>
              <w:t>
және тағам концентраттарын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өндірісінің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w:t>
            </w:r>
          </w:p>
          <w:p>
            <w:pPr>
              <w:spacing w:after="20"/>
              <w:ind w:left="20"/>
              <w:jc w:val="both"/>
            </w:pPr>
            <w:r>
              <w:rPr>
                <w:rFonts w:ascii="Times New Roman"/>
                <w:b w:val="false"/>
                <w:i w:val="false"/>
                <w:color w:val="000000"/>
                <w:sz w:val="20"/>
              </w:rPr>
              <w:t>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дайындау, мұздату және регенерациялау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жартылай өнімдер дайындау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7549-9-045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және тұтқыр материалдар өндірісіндегі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бұйымдар өндірісіндегі басқару пультінің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8115-3-005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Металл-пластик өнімдерін жасау және монтаждау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w:t>
            </w:r>
          </w:p>
          <w:p>
            <w:pPr>
              <w:spacing w:after="20"/>
              <w:ind w:left="20"/>
              <w:jc w:val="both"/>
            </w:pPr>
            <w:r>
              <w:rPr>
                <w:rFonts w:ascii="Times New Roman"/>
                <w:b w:val="false"/>
                <w:i w:val="false"/>
                <w:color w:val="000000"/>
                <w:sz w:val="20"/>
              </w:rPr>
              <w:t>
және металл бұйымдарын өндіру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құрылымдарын құрастыру жөніндегі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және темір-бетон құрылымдарын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талшықтарды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талшықтарды ширату және орау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шыны талшықтарын алу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заттарды үрлеуші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қалыптаушы машиналардың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жинаушы-құюшы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8142-2-016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Сығымдаушы-вулканизаторшы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өңімдері</w:t>
            </w:r>
          </w:p>
          <w:p>
            <w:pPr>
              <w:spacing w:after="20"/>
              <w:ind w:left="20"/>
              <w:jc w:val="both"/>
            </w:pPr>
            <w:r>
              <w:rPr>
                <w:rFonts w:ascii="Times New Roman"/>
                <w:b w:val="false"/>
                <w:i w:val="false"/>
                <w:color w:val="000000"/>
                <w:sz w:val="20"/>
              </w:rPr>
              <w:t>
мен бөлшектерін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қоспасын үгітуші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8184-1-007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 шлангаларды дайындау агрегатының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құюшы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заттарды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 жабдықтарын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керамикасы бұйымдарын жасаушы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фарфор және фаянс бұйымдарын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8181-3-008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w:t>
            </w:r>
          </w:p>
          <w:p>
            <w:pPr>
              <w:spacing w:after="20"/>
              <w:ind w:left="20"/>
              <w:jc w:val="both"/>
            </w:pPr>
            <w:r>
              <w:rPr>
                <w:rFonts w:ascii="Times New Roman"/>
                <w:b w:val="false"/>
                <w:i w:val="false"/>
                <w:color w:val="000000"/>
                <w:sz w:val="20"/>
              </w:rPr>
              <w:t>
мен бұйымдардың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пеш машинисі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диірменінің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p>
            <w:pPr>
              <w:spacing w:after="20"/>
              <w:ind w:left="20"/>
              <w:jc w:val="both"/>
            </w:pPr>
            <w:r>
              <w:rPr>
                <w:rFonts w:ascii="Times New Roman"/>
                <w:b w:val="false"/>
                <w:i w:val="false"/>
                <w:color w:val="000000"/>
                <w:sz w:val="20"/>
              </w:rPr>
              <w:t>
8115-3-003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технологы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әсемдік элементін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бұйымдарды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қаптаушы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жиһаз өндірісінің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наноматериалдар негізінде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7533-1-016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конструкторы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Былғары-тері шикізаттары мен шала өнімдерді шелдеуші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шелдеуші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шебері-пішуші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тігуші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теріні химиялық өңдеу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тоқылған тоқу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Түту өндірісінің машиналары мен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8151-1-014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өндірісінің машиналары мен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өңдеу жөніндегі машиналар мен жабдықтардың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материалдарды тоқушы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материалдарды өндіру жөніндегі машиналар мен жабдықтардың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8152-2-005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7316-2-022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Тоқу-тігу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безендіру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8152-1-017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бояу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аяқ-киім тігу және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 тігу және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тартушы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 Тау-кенісі және пайдалы қазбаларды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жұмыстардағы өлшеуші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Техник-маркшейдер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Қимадағы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Ұнтақтау-сұрыптау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p>
            <w:pPr>
              <w:spacing w:after="20"/>
              <w:ind w:left="20"/>
              <w:jc w:val="both"/>
            </w:pPr>
            <w:r>
              <w:rPr>
                <w:rFonts w:ascii="Times New Roman"/>
                <w:b w:val="false"/>
                <w:i w:val="false"/>
                <w:color w:val="000000"/>
                <w:sz w:val="20"/>
              </w:rPr>
              <w:t>
кен орындарын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p>
            <w:pPr>
              <w:spacing w:after="20"/>
              <w:ind w:left="20"/>
              <w:jc w:val="both"/>
            </w:pPr>
            <w:r>
              <w:rPr>
                <w:rFonts w:ascii="Times New Roman"/>
                <w:b w:val="false"/>
                <w:i w:val="false"/>
                <w:color w:val="000000"/>
                <w:sz w:val="20"/>
              </w:rPr>
              <w:t>
және картография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Техник-жерге орналастырушы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макеттеу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декоративтік жұмыстар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 дизайнеры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Техник-сметашы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BIM-қолданушы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басқарудың интеллектуалды жүйесіне қызмет көрсету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Хаус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 07320401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 басқарушысы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07320402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3115-9-022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дайындау және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7239-2-035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7549-5-002</w:t>
            </w:r>
          </w:p>
          <w:p>
            <w:pPr>
              <w:spacing w:after="20"/>
              <w:ind w:left="20"/>
              <w:jc w:val="both"/>
            </w:pPr>
            <w:r>
              <w:rPr>
                <w:rFonts w:ascii="Times New Roman"/>
                <w:b w:val="false"/>
                <w:i w:val="false"/>
                <w:color w:val="000000"/>
                <w:sz w:val="20"/>
              </w:rPr>
              <w:t>
7549-5-001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7549-5-002</w:t>
            </w:r>
          </w:p>
          <w:p>
            <w:pPr>
              <w:spacing w:after="20"/>
              <w:ind w:left="20"/>
              <w:jc w:val="both"/>
            </w:pPr>
            <w:r>
              <w:rPr>
                <w:rFonts w:ascii="Times New Roman"/>
                <w:b w:val="false"/>
                <w:i w:val="false"/>
                <w:color w:val="000000"/>
                <w:sz w:val="20"/>
              </w:rPr>
              <w:t>
7549-5-001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Дефектоскопты арбалар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8312-0-004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Техник-жолшы, 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p>
            <w:pPr>
              <w:spacing w:after="20"/>
              <w:ind w:left="20"/>
              <w:jc w:val="both"/>
            </w:pPr>
            <w:r>
              <w:rPr>
                <w:rFonts w:ascii="Times New Roman"/>
                <w:b w:val="false"/>
                <w:i w:val="false"/>
                <w:color w:val="000000"/>
                <w:sz w:val="20"/>
              </w:rPr>
              <w:t>
7549-5-002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және эскалатор электрмеханигі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сантехник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жүйелеріне қызмет көрсету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жүйелерді монтаждау және пайдалану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w:t>
            </w:r>
          </w:p>
          <w:p>
            <w:pPr>
              <w:spacing w:after="20"/>
              <w:ind w:left="20"/>
              <w:jc w:val="both"/>
            </w:pPr>
            <w:r>
              <w:rPr>
                <w:rFonts w:ascii="Times New Roman"/>
                <w:b w:val="false"/>
                <w:i w:val="false"/>
                <w:color w:val="000000"/>
                <w:sz w:val="20"/>
              </w:rPr>
              <w:t>
және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 құрал-жабдығын пайдалану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технологиялық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техник-технологі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Гидромелиоративті жүйені тексеруші-реттеуші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8189-0-050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Гидромелиоратор-техник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 Жобалаумен, өндірумен және құрылыспен байланысты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Cтандарттау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балықшаруашылығы және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дақылдарды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6113-9-002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дақылдарын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08110305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 жөніндегі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Техник-балық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Өсімдік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Тәлімбақшы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өсіруші-флорист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6113-2-005</w:t>
            </w:r>
          </w:p>
          <w:p>
            <w:pPr>
              <w:spacing w:after="20"/>
              <w:ind w:left="20"/>
              <w:jc w:val="both"/>
            </w:pPr>
            <w:r>
              <w:rPr>
                <w:rFonts w:ascii="Times New Roman"/>
                <w:b w:val="false"/>
                <w:i w:val="false"/>
                <w:color w:val="000000"/>
                <w:sz w:val="20"/>
              </w:rPr>
              <w:t>
6113-2-004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Техник-бағбаншы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күтіп-баптаушы фитосанитар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өндірісінің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Орман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ағашын жығушы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Техник-орман патологі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Техник-аңшы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 Ветеринария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ветеринарлық өңдеу жөніндегі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6121-9-004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 жасанды ұрықтандыру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5190-4-007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 Стоматология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 Медицина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 Науқастарға көмек көрсету (Мейіргерлік іс) және акушерлік 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ісінің кіші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3221-0-001</w:t>
            </w:r>
          </w:p>
          <w:p>
            <w:pPr>
              <w:spacing w:after="20"/>
              <w:ind w:left="20"/>
              <w:jc w:val="both"/>
            </w:pPr>
            <w:r>
              <w:rPr>
                <w:rFonts w:ascii="Times New Roman"/>
                <w:b w:val="false"/>
                <w:i w:val="false"/>
                <w:color w:val="000000"/>
                <w:sz w:val="20"/>
              </w:rPr>
              <w:t>
5149-1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Медициналық диагностика және емдеу технологиялары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7320-3-010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 Фармацевтика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Әлеуметтік жұмыс және кеңес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4S09230102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Денсаулық сақтау және әлеуметтік қамсыздандыру мен байланысты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 Денсаулық сақтау және әлеуметтік қамсыздандыру мен байланысты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p>
            <w:pPr>
              <w:spacing w:after="20"/>
              <w:ind w:left="20"/>
              <w:jc w:val="both"/>
            </w:pPr>
            <w:r>
              <w:rPr>
                <w:rFonts w:ascii="Times New Roman"/>
                <w:b w:val="false"/>
                <w:i w:val="false"/>
                <w:color w:val="000000"/>
                <w:sz w:val="20"/>
              </w:rPr>
              <w:t>
және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Тұрмыстық қызмет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өңдеу сапасын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5141-1-007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5141-1-003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Визажист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татуаж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Косметолог-эстетист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 суретшісі, стилист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қызметші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оперативті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Бармен-бариста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Метрдотель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қызмет көрсету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жөніндегі нұсқаушы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3423-0-017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Туристiк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қызметтерді жылжыту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Туристік-ақпараттық орталықтың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Өндірісте еңбекті қорғау және қауіпсіздік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Әскери іс және қауіпсіздік**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қорғау аппараттарын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альпинист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Көлік қызметі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тасымалдауларды сату және брондау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тасымалын ұйымдастыру жөніндегі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және 5-ші кластардың темір жолстансасының кезекшісі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станса бекетінің кезекшісі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пен багажды қабылдап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10410302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Рөлші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Моторшы (машинист)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кеме жүргізушісі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Техник-кеме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беру салалары мен техникалық және кәсіптік білім беруді даярлау бағыттары Сыныптауышта топтар бойынша біріктірілген және 2013 - Білім берудің халықаралық стандартты жіктеліміне сәйкес тоғыз таңбалы сандық кодтармен ұсынылған:</w:t>
      </w:r>
    </w:p>
    <w:p>
      <w:pPr>
        <w:spacing w:after="0"/>
        <w:ind w:left="0"/>
        <w:jc w:val="both"/>
      </w:pPr>
      <w:r>
        <w:rPr>
          <w:rFonts w:ascii="Times New Roman"/>
          <w:b w:val="false"/>
          <w:i w:val="false"/>
          <w:color w:val="000000"/>
          <w:sz w:val="28"/>
        </w:rPr>
        <w:t>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w:t>
      </w:r>
    </w:p>
    <w:p>
      <w:pPr>
        <w:spacing w:after="0"/>
        <w:ind w:left="0"/>
        <w:jc w:val="both"/>
      </w:pPr>
      <w:r>
        <w:rPr>
          <w:rFonts w:ascii="Times New Roman"/>
          <w:b w:val="false"/>
          <w:i w:val="false"/>
          <w:color w:val="000000"/>
          <w:sz w:val="28"/>
        </w:rPr>
        <w:t>
      білікті жұмысшы кадрлар – 3W;</w:t>
      </w:r>
    </w:p>
    <w:p>
      <w:pPr>
        <w:spacing w:after="0"/>
        <w:ind w:left="0"/>
        <w:jc w:val="both"/>
      </w:pPr>
      <w:r>
        <w:rPr>
          <w:rFonts w:ascii="Times New Roman"/>
          <w:b w:val="false"/>
          <w:i w:val="false"/>
          <w:color w:val="000000"/>
          <w:sz w:val="28"/>
        </w:rPr>
        <w:t>
      орта буын маманы – 4S;</w:t>
      </w:r>
    </w:p>
    <w:p>
      <w:pPr>
        <w:spacing w:after="0"/>
        <w:ind w:left="0"/>
        <w:jc w:val="both"/>
      </w:pPr>
      <w:r>
        <w:rPr>
          <w:rFonts w:ascii="Times New Roman"/>
          <w:b w:val="false"/>
          <w:i w:val="false"/>
          <w:color w:val="000000"/>
          <w:sz w:val="28"/>
        </w:rPr>
        <w:t>
      кодтың үшінші және төртінші белгілері техникалық және кәсіптік білім беру саласын білдіреді;</w:t>
      </w:r>
    </w:p>
    <w:p>
      <w:pPr>
        <w:spacing w:after="0"/>
        <w:ind w:left="0"/>
        <w:jc w:val="both"/>
      </w:pPr>
      <w:r>
        <w:rPr>
          <w:rFonts w:ascii="Times New Roman"/>
          <w:b w:val="false"/>
          <w:i w:val="false"/>
          <w:color w:val="000000"/>
          <w:sz w:val="28"/>
        </w:rPr>
        <w:t>
      кодтың бесінші белгісі техникалық және кәсіптік білім беру саласындағы даярлық бағытын көрсетеді;</w:t>
      </w:r>
    </w:p>
    <w:p>
      <w:pPr>
        <w:spacing w:after="0"/>
        <w:ind w:left="0"/>
        <w:jc w:val="both"/>
      </w:pPr>
      <w:r>
        <w:rPr>
          <w:rFonts w:ascii="Times New Roman"/>
          <w:b w:val="false"/>
          <w:i w:val="false"/>
          <w:color w:val="000000"/>
          <w:sz w:val="28"/>
        </w:rPr>
        <w:t>
      кодтың алтыншы белгісі техникалық және кәсіптік білім беру саласындағы мамандандыруды көрсетеді;</w:t>
      </w:r>
    </w:p>
    <w:p>
      <w:pPr>
        <w:spacing w:after="0"/>
        <w:ind w:left="0"/>
        <w:jc w:val="both"/>
      </w:pPr>
      <w:r>
        <w:rPr>
          <w:rFonts w:ascii="Times New Roman"/>
          <w:b w:val="false"/>
          <w:i w:val="false"/>
          <w:color w:val="000000"/>
          <w:sz w:val="28"/>
        </w:rPr>
        <w:t>
      кодтың жетінші және сегізінші белгілері техникалық және кәсіптік білім беру мамандығының екі таңбалы сандық кодын білдіреді;</w:t>
      </w:r>
    </w:p>
    <w:p>
      <w:pPr>
        <w:spacing w:after="0"/>
        <w:ind w:left="0"/>
        <w:jc w:val="both"/>
      </w:pPr>
      <w:r>
        <w:rPr>
          <w:rFonts w:ascii="Times New Roman"/>
          <w:b w:val="false"/>
          <w:i w:val="false"/>
          <w:color w:val="000000"/>
          <w:sz w:val="28"/>
        </w:rPr>
        <w:t>
      кодтың тоғызыншы және оныншы белгілері біліктілік атауының екі таңбалы сандық кодын білдіреді;</w:t>
      </w:r>
    </w:p>
    <w:p>
      <w:pPr>
        <w:spacing w:after="0"/>
        <w:ind w:left="0"/>
        <w:jc w:val="both"/>
      </w:pPr>
      <w:r>
        <w:rPr>
          <w:rFonts w:ascii="Times New Roman"/>
          <w:b w:val="false"/>
          <w:i w:val="false"/>
          <w:color w:val="000000"/>
          <w:sz w:val="28"/>
        </w:rPr>
        <w:t>
      * білім беру ұйымдарына оқуға түскен адамдар үшін мамандықтар мен біліктіліктер 2025 жылғы 15 шілдеге дейін қолданылады;</w:t>
      </w:r>
    </w:p>
    <w:p>
      <w:pPr>
        <w:spacing w:after="0"/>
        <w:ind w:left="0"/>
        <w:jc w:val="both"/>
      </w:pPr>
      <w:r>
        <w:rPr>
          <w:rFonts w:ascii="Times New Roman"/>
          <w:b w:val="false"/>
          <w:i w:val="false"/>
          <w:color w:val="000000"/>
          <w:sz w:val="28"/>
        </w:rPr>
        <w:t>
      ** осы бейін бойынша мамандықтар тізбесі қарамағында әскери, арнаулы оқу орындары бар министрліктер мен ведомстволар басшыларының бұйрықтарына сәйкес айқындалады.</w:t>
      </w:r>
    </w:p>
    <w:p>
      <w:pPr>
        <w:spacing w:after="0"/>
        <w:ind w:left="0"/>
        <w:jc w:val="both"/>
      </w:pPr>
      <w:r>
        <w:rPr>
          <w:rFonts w:ascii="Times New Roman"/>
          <w:b w:val="false"/>
          <w:i w:val="false"/>
          <w:color w:val="000000"/>
          <w:sz w:val="28"/>
        </w:rPr>
        <w:t>
      2. Білім берудің әрбір саласына бірнеше облыстардың немесе кадрларды даярлау бағыттарының түйіскен жерінде қалыптасатын пәнаралық бағдарламалар енгізіледі. Пәнаралық бағдарламалар білім беру салаларының кодтарында "088" цифрларын қосу және пәнаралық бағдарламаның реттік нөмірі арқылы жіктеледі.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Орта білімнен кейінгі білімнің мамандықтары мен біліктіліктерінің сыныптауышы</w:t>
      </w:r>
    </w:p>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10.12.2019 </w:t>
      </w:r>
      <w:r>
        <w:rPr>
          <w:rFonts w:ascii="Times New Roman"/>
          <w:b w:val="false"/>
          <w:i w:val="false"/>
          <w:color w:val="ff0000"/>
          <w:sz w:val="28"/>
        </w:rPr>
        <w:t>№ 530</w:t>
      </w:r>
      <w:r>
        <w:rPr>
          <w:rFonts w:ascii="Times New Roman"/>
          <w:b w:val="false"/>
          <w:i w:val="false"/>
          <w:color w:val="ff0000"/>
          <w:sz w:val="28"/>
        </w:rPr>
        <w:t xml:space="preserve"> (01.09.2020 бастап қолданысқа енгізіледі); жаңа редакцияда - ҚР Оқу-ағарту министрінің 04.10.2022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мамандық және біліктілік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кәсіптер жіктеуішіндегі код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Мектепке дейінгі мекемелерге тәрбиешілерді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Пәндік мамандандырусыз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Пәндік мамандандырылған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2334-0-047</w:t>
            </w:r>
          </w:p>
          <w:p>
            <w:pPr>
              <w:spacing w:after="20"/>
              <w:ind w:left="20"/>
              <w:jc w:val="both"/>
            </w:pPr>
            <w:r>
              <w:rPr>
                <w:rFonts w:ascii="Times New Roman"/>
                <w:b w:val="false"/>
                <w:i w:val="false"/>
                <w:color w:val="000000"/>
                <w:sz w:val="20"/>
              </w:rPr>
              <w:t>
3422-1-014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тәрбиесі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2374-9-003</w:t>
            </w:r>
          </w:p>
          <w:p>
            <w:pPr>
              <w:spacing w:after="20"/>
              <w:ind w:left="20"/>
              <w:jc w:val="both"/>
            </w:pPr>
            <w:r>
              <w:rPr>
                <w:rFonts w:ascii="Times New Roman"/>
                <w:b w:val="false"/>
                <w:i w:val="false"/>
                <w:color w:val="000000"/>
                <w:sz w:val="20"/>
              </w:rPr>
              <w:t>
3422-3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әдебиетті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әдебиетті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2350-4-001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Аудиовизуалды құралдар және медиа өндіріс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мультимедиялық дизайнның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және орау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және орау өндірісі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Сән, интерьер дизайні және өнеркәсіптік дизайні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Қолөнер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және кітапхана материалдарын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және көркем заттарды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p>
            <w:pPr>
              <w:spacing w:after="20"/>
              <w:ind w:left="20"/>
              <w:jc w:val="both"/>
            </w:pPr>
            <w:r>
              <w:rPr>
                <w:rFonts w:ascii="Times New Roman"/>
                <w:b w:val="false"/>
                <w:i w:val="false"/>
                <w:color w:val="000000"/>
                <w:sz w:val="20"/>
              </w:rPr>
              <w:t>
7316-9</w:t>
            </w:r>
          </w:p>
          <w:p>
            <w:pPr>
              <w:spacing w:after="20"/>
              <w:ind w:left="20"/>
              <w:jc w:val="both"/>
            </w:pPr>
            <w:r>
              <w:rPr>
                <w:rFonts w:ascii="Times New Roman"/>
                <w:b w:val="false"/>
                <w:i w:val="false"/>
                <w:color w:val="000000"/>
                <w:sz w:val="20"/>
              </w:rPr>
              <w:t>
7315-1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ескерткіштерін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Музыка және театр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2361-0-002</w:t>
            </w:r>
          </w:p>
          <w:p>
            <w:pPr>
              <w:spacing w:after="20"/>
              <w:ind w:left="20"/>
              <w:jc w:val="both"/>
            </w:pPr>
            <w:r>
              <w:rPr>
                <w:rFonts w:ascii="Times New Roman"/>
                <w:b w:val="false"/>
                <w:i w:val="false"/>
                <w:color w:val="000000"/>
                <w:sz w:val="20"/>
              </w:rPr>
              <w:t>
2371-9-001</w:t>
            </w:r>
          </w:p>
          <w:p>
            <w:pPr>
              <w:spacing w:after="20"/>
              <w:ind w:left="20"/>
              <w:jc w:val="both"/>
            </w:pPr>
            <w:r>
              <w:rPr>
                <w:rFonts w:ascii="Times New Roman"/>
                <w:b w:val="false"/>
                <w:i w:val="false"/>
                <w:color w:val="000000"/>
                <w:sz w:val="20"/>
              </w:rPr>
              <w:t>
2334-0-039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Тілдер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Тілдерді оқу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Кәсіпкерлік және басқару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Бухгалтерлік іс және салық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Қаржы, банктік және сақтандыру 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бойынша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Менеджмент және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Маркетинг және жарнама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p>
            <w:pPr>
              <w:spacing w:after="20"/>
              <w:ind w:left="20"/>
              <w:jc w:val="both"/>
            </w:pPr>
            <w:r>
              <w:rPr>
                <w:rFonts w:ascii="Times New Roman"/>
                <w:b w:val="false"/>
                <w:i w:val="false"/>
                <w:color w:val="000000"/>
                <w:sz w:val="20"/>
              </w:rPr>
              <w:t>
2631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 менеджер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Жаратылыстану ғылымдары,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Қоршаған орта және жабайы табиғат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5AB05220101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Деректер базасын және ақпараттық желілерді құру және оларды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Бағдарламалық қамтамасыз етуді әзірлеу және талдау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 Ақпараттық және коммуникациялық технологияларға қатысты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Химиялық инженерия және процестер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Қоршаған ортаны қорғау технологиясы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2133-1-003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Электротехника және энергетика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Электроника және автоматтандыру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w:t>
            </w:r>
          </w:p>
          <w:p>
            <w:pPr>
              <w:spacing w:after="20"/>
              <w:ind w:left="20"/>
              <w:jc w:val="both"/>
            </w:pPr>
            <w:r>
              <w:rPr>
                <w:rFonts w:ascii="Times New Roman"/>
                <w:b w:val="false"/>
                <w:i w:val="false"/>
                <w:color w:val="000000"/>
                <w:sz w:val="20"/>
              </w:rPr>
              <w:t>
және технологиялық процестерді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w:t>
            </w:r>
          </w:p>
          <w:p>
            <w:pPr>
              <w:spacing w:after="20"/>
              <w:ind w:left="20"/>
              <w:jc w:val="both"/>
            </w:pPr>
            <w:r>
              <w:rPr>
                <w:rFonts w:ascii="Times New Roman"/>
                <w:b w:val="false"/>
                <w:i w:val="false"/>
                <w:color w:val="000000"/>
                <w:sz w:val="20"/>
              </w:rPr>
              <w:t>
және технологиялық процестерді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2144-9-030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w:t>
            </w:r>
          </w:p>
          <w:p>
            <w:pPr>
              <w:spacing w:after="20"/>
              <w:ind w:left="20"/>
              <w:jc w:val="both"/>
            </w:pPr>
            <w:r>
              <w:rPr>
                <w:rFonts w:ascii="Times New Roman"/>
                <w:b w:val="false"/>
                <w:i w:val="false"/>
                <w:color w:val="000000"/>
                <w:sz w:val="20"/>
              </w:rPr>
              <w:t>
монтаждау,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w:t>
            </w:r>
          </w:p>
          <w:p>
            <w:pPr>
              <w:spacing w:after="20"/>
              <w:ind w:left="20"/>
              <w:jc w:val="both"/>
            </w:pPr>
            <w:r>
              <w:rPr>
                <w:rFonts w:ascii="Times New Roman"/>
                <w:b w:val="false"/>
                <w:i w:val="false"/>
                <w:color w:val="000000"/>
                <w:sz w:val="20"/>
              </w:rPr>
              <w:t>
монтаждау, техникалық қызмет көрсету және жөндеу</w:t>
            </w:r>
          </w:p>
          <w:p>
            <w:pPr>
              <w:spacing w:after="20"/>
              <w:ind w:left="20"/>
              <w:jc w:val="both"/>
            </w:pPr>
            <w:r>
              <w:rPr>
                <w:rFonts w:ascii="Times New Roman"/>
                <w:b w:val="false"/>
                <w:i w:val="false"/>
                <w:color w:val="000000"/>
                <w:sz w:val="20"/>
              </w:rPr>
              <w:t>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және ұялы байланыстың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қауіпсіздік жүйелерінің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 Механика және металл өңдеу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5АВ07150201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5АВ07150301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 Автокөлік құралдары, теңіз және әуе кемелері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2144-6-009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радиоэлектронды жабдықтарды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радиоэлектронды жабдықтарды техникалық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w:t>
            </w:r>
          </w:p>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2144-4-022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Тағам өнімдерін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басқарудың интеллектуалды жүйесіне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p>
            <w:pPr>
              <w:spacing w:after="20"/>
              <w:ind w:left="20"/>
              <w:jc w:val="both"/>
            </w:pPr>
            <w:r>
              <w:rPr>
                <w:rFonts w:ascii="Times New Roman"/>
                <w:b w:val="false"/>
                <w:i w:val="false"/>
                <w:color w:val="000000"/>
                <w:sz w:val="20"/>
              </w:rPr>
              <w:t>
2142-9-014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тоннельдерін салу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 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 Жобалаумен, өндірумен және құрылыспен байланысты пән 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Орман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 Ветеринария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 Науқастарға көмек көрсету (Мейіргерлік іс) және акушерлік 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Әлеуметтік жұмыс және кеңес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Тұрмыстық қызмет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Өндірісте еңбекті қорғау және қауіпсіздік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бойынша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Көлік қызметі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p>
            <w:pPr>
              <w:spacing w:after="20"/>
              <w:ind w:left="20"/>
              <w:jc w:val="both"/>
            </w:pPr>
            <w:r>
              <w:rPr>
                <w:rFonts w:ascii="Times New Roman"/>
                <w:b w:val="false"/>
                <w:i w:val="false"/>
                <w:color w:val="000000"/>
                <w:sz w:val="20"/>
              </w:rPr>
              <w:t>
2144-8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 тасымалдауды ұйымдастыру және қозғалысты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беру салалары мен техникалық және кәсіптік білім беруді даярлау бағыттары Сыныптауышта топтар бойынша біріктірілген және 2013 - Білім берудің халықаралық стандартты жіктеліміне сәйкес тоғыз таңбалы сандық кодтармен ұсынылған:</w:t>
      </w:r>
    </w:p>
    <w:p>
      <w:pPr>
        <w:spacing w:after="0"/>
        <w:ind w:left="0"/>
        <w:jc w:val="both"/>
      </w:pPr>
      <w:r>
        <w:rPr>
          <w:rFonts w:ascii="Times New Roman"/>
          <w:b w:val="false"/>
          <w:i w:val="false"/>
          <w:color w:val="000000"/>
          <w:sz w:val="28"/>
        </w:rPr>
        <w:t>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w:t>
      </w:r>
    </w:p>
    <w:p>
      <w:pPr>
        <w:spacing w:after="0"/>
        <w:ind w:left="0"/>
        <w:jc w:val="both"/>
      </w:pPr>
      <w:r>
        <w:rPr>
          <w:rFonts w:ascii="Times New Roman"/>
          <w:b w:val="false"/>
          <w:i w:val="false"/>
          <w:color w:val="000000"/>
          <w:sz w:val="28"/>
        </w:rPr>
        <w:t>
      қолданбалы бакалавр – 5AB;</w:t>
      </w:r>
    </w:p>
    <w:p>
      <w:pPr>
        <w:spacing w:after="0"/>
        <w:ind w:left="0"/>
        <w:jc w:val="both"/>
      </w:pPr>
      <w:r>
        <w:rPr>
          <w:rFonts w:ascii="Times New Roman"/>
          <w:b w:val="false"/>
          <w:i w:val="false"/>
          <w:color w:val="000000"/>
          <w:sz w:val="28"/>
        </w:rPr>
        <w:t>
      кодтың үшінші және төртінші белгілері орта білімнен кейінгі білім беру саласын білдіреді;</w:t>
      </w:r>
    </w:p>
    <w:p>
      <w:pPr>
        <w:spacing w:after="0"/>
        <w:ind w:left="0"/>
        <w:jc w:val="both"/>
      </w:pPr>
      <w:r>
        <w:rPr>
          <w:rFonts w:ascii="Times New Roman"/>
          <w:b w:val="false"/>
          <w:i w:val="false"/>
          <w:color w:val="000000"/>
          <w:sz w:val="28"/>
        </w:rPr>
        <w:t>
      кодтың бесінші белгісі орта білімнен кейінгі білім беру саласындағы даярлық бағытын көрсетеді;</w:t>
      </w:r>
    </w:p>
    <w:p>
      <w:pPr>
        <w:spacing w:after="0"/>
        <w:ind w:left="0"/>
        <w:jc w:val="both"/>
      </w:pPr>
      <w:r>
        <w:rPr>
          <w:rFonts w:ascii="Times New Roman"/>
          <w:b w:val="false"/>
          <w:i w:val="false"/>
          <w:color w:val="000000"/>
          <w:sz w:val="28"/>
        </w:rPr>
        <w:t>
      кодтың алтыншы белгісі орта білімнен кейінгі білім беру саласындағы мамандандыруды көрсетеді;</w:t>
      </w:r>
    </w:p>
    <w:p>
      <w:pPr>
        <w:spacing w:after="0"/>
        <w:ind w:left="0"/>
        <w:jc w:val="both"/>
      </w:pPr>
      <w:r>
        <w:rPr>
          <w:rFonts w:ascii="Times New Roman"/>
          <w:b w:val="false"/>
          <w:i w:val="false"/>
          <w:color w:val="000000"/>
          <w:sz w:val="28"/>
        </w:rPr>
        <w:t xml:space="preserve">
      кодтың жетінші және сегізінші белгілері орта білімнен кейінгі білім беру мамандығының екі таңбалы сандық кодын білдіреді; </w:t>
      </w:r>
    </w:p>
    <w:p>
      <w:pPr>
        <w:spacing w:after="0"/>
        <w:ind w:left="0"/>
        <w:jc w:val="both"/>
      </w:pPr>
      <w:r>
        <w:rPr>
          <w:rFonts w:ascii="Times New Roman"/>
          <w:b w:val="false"/>
          <w:i w:val="false"/>
          <w:color w:val="000000"/>
          <w:sz w:val="28"/>
        </w:rPr>
        <w:t>
      кодтың тоғызыншы және оныншы белгілері біліктілік атауының екі таңбалы сандық кодын білдіреді;</w:t>
      </w:r>
    </w:p>
    <w:p>
      <w:pPr>
        <w:spacing w:after="0"/>
        <w:ind w:left="0"/>
        <w:jc w:val="both"/>
      </w:pPr>
      <w:r>
        <w:rPr>
          <w:rFonts w:ascii="Times New Roman"/>
          <w:b w:val="false"/>
          <w:i w:val="false"/>
          <w:color w:val="000000"/>
          <w:sz w:val="28"/>
        </w:rPr>
        <w:t>
      2. Білім берудің әрбір саласына бірнеше облыстардың немесе кадрларды даярлау бағыттарының түйіскен жерінде қалыптасатын пәнаралық бағдарламалар енгізіледі. Пәнаралық бағдарламалар білім беру салаларының кодтарында "088" цифрларын қосу және пәнаралық бағдарламаның реттік нөмірі арқылы жіктеледі.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