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5fca" w14:textId="e655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кадрларды даярлау бағыттарының сыныптауышын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13 қазандағы № 569 бұйрығы. Қазақстан Республикасының Әділет министрлігінде 2018 жылғы 17 қазанда № 17565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5-3 бабының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м.а. 21.07.2023 </w:t>
      </w:r>
      <w:r>
        <w:rPr>
          <w:rFonts w:ascii="Times New Roman"/>
          <w:b w:val="false"/>
          <w:i w:val="false"/>
          <w:color w:val="000000"/>
          <w:sz w:val="28"/>
        </w:rPr>
        <w:t>№ 327</w:t>
      </w:r>
      <w:r>
        <w:rPr>
          <w:rFonts w:ascii="Times New Roman"/>
          <w:b w:val="false"/>
          <w:i w:val="false"/>
          <w:color w:val="ff0000"/>
          <w:sz w:val="28"/>
        </w:rPr>
        <w:t xml:space="preserve"> (бұйрық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берілетін Жоғары және жоғары оқу орнынан кейінгі білімі бар кадрларды даярлау бағыттарының </w:t>
      </w:r>
      <w:r>
        <w:rPr>
          <w:rFonts w:ascii="Times New Roman"/>
          <w:b w:val="false"/>
          <w:i w:val="false"/>
          <w:color w:val="000000"/>
          <w:sz w:val="28"/>
        </w:rPr>
        <w:t>сыныптауышы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құқындағы республикалық мемлекеттік кәсіпорнына ресми жариялау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2-1. Қазақстан Республикасы Білім және ғылым министрлігінің Білім және ғылым саласындағы бақылау комитеті:</w:t>
      </w:r>
    </w:p>
    <w:bookmarkEnd w:id="7"/>
    <w:p>
      <w:pPr>
        <w:spacing w:after="0"/>
        <w:ind w:left="0"/>
        <w:jc w:val="both"/>
      </w:pPr>
      <w:r>
        <w:rPr>
          <w:rFonts w:ascii="Times New Roman"/>
          <w:b w:val="false"/>
          <w:i w:val="false"/>
          <w:color w:val="000000"/>
          <w:sz w:val="28"/>
        </w:rPr>
        <w:t>
      1) лицензиаттың өтініші негізінде жоғары және (немесе) жоғары оқу орнынан кейінгі білім берудің мамандықтары бойынша бұрын берілген бiлiм беру қызметiмен айналысуға арналған лицензияларға қосымшаларды осы бұйрыққа сәйкес қайта ресімдеуді қамтамасыз етсін;</w:t>
      </w:r>
    </w:p>
    <w:p>
      <w:pPr>
        <w:spacing w:after="0"/>
        <w:ind w:left="0"/>
        <w:jc w:val="both"/>
      </w:pPr>
      <w:r>
        <w:rPr>
          <w:rFonts w:ascii="Times New Roman"/>
          <w:b w:val="false"/>
          <w:i w:val="false"/>
          <w:color w:val="000000"/>
          <w:sz w:val="28"/>
        </w:rPr>
        <w:t>
      2) жоғары оқу орнынан кейінгі білім берудің мамандықтары бойынша бiлiм беру қызметiмен айналысуға арналған лицензияларға қосымшаларды қайта ресімдеу кезінде осы бұйрықты және білім беру саласындағы уәкілетті органның әдістемелік нұсқаулықтарын басшылыққа 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2-1-тармақпен толықтырылды – ҚР Білім және ғылым министрінің 25.01.2019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13 қазандағы</w:t>
            </w:r>
            <w:r>
              <w:br/>
            </w:r>
            <w:r>
              <w:rPr>
                <w:rFonts w:ascii="Times New Roman"/>
                <w:b w:val="false"/>
                <w:i w:val="false"/>
                <w:color w:val="000000"/>
                <w:sz w:val="20"/>
              </w:rPr>
              <w:t>№ 569 бұйрығына</w:t>
            </w:r>
            <w:r>
              <w:br/>
            </w:r>
            <w:r>
              <w:rPr>
                <w:rFonts w:ascii="Times New Roman"/>
                <w:b w:val="false"/>
                <w:i w:val="false"/>
                <w:color w:val="000000"/>
                <w:sz w:val="20"/>
              </w:rPr>
              <w:t>қосымша</w:t>
            </w:r>
          </w:p>
        </w:tc>
      </w:tr>
    </w:tbl>
    <w:bookmarkStart w:name="z11" w:id="10"/>
    <w:p>
      <w:pPr>
        <w:spacing w:after="0"/>
        <w:ind w:left="0"/>
        <w:jc w:val="left"/>
      </w:pPr>
      <w:r>
        <w:rPr>
          <w:rFonts w:ascii="Times New Roman"/>
          <w:b/>
          <w:i w:val="false"/>
          <w:color w:val="000000"/>
        </w:rPr>
        <w:t xml:space="preserve"> Жоғары және жоғары оқу орнынан кейінгі білімі бар кадрларды даярлау бағыттарының сыныптауышы</w:t>
      </w:r>
    </w:p>
    <w:bookmarkEnd w:id="10"/>
    <w:p>
      <w:pPr>
        <w:spacing w:after="0"/>
        <w:ind w:left="0"/>
        <w:jc w:val="both"/>
      </w:pPr>
      <w:r>
        <w:rPr>
          <w:rFonts w:ascii="Times New Roman"/>
          <w:b w:val="false"/>
          <w:i w:val="false"/>
          <w:color w:val="ff0000"/>
          <w:sz w:val="28"/>
        </w:rPr>
        <w:t xml:space="preserve">
      Ескерту. Сыныптауыш жаңа редакцияда – ҚР Білім және ғылым министрінің 05.06.2020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16.05.2023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стандарттық білім беру жіктеуішіндегі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 бакалавриатта даярлау бағыты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Әлеуметік педагогика мамандарын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6В020 Кәсіптік оқыту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6B021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6B023 Тілдер және әдебиет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6B031 Әлеуметтік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6B042 Құқық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6B051 Биологиялық және сабақтас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6B052 Қоршаған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6B053 Физикалық және химиялық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6B054 Математика және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6B055 Геология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6B063 Ақпараттық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6B074 Су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 Жерге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 Су ресурстары және суды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6B087 Агроинженерия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 Ветеринария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6B112 Гигиена және өндірісте еңбекті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 Көлік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6B114 Әлеуметтік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6В115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6B122 Ұлттық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 магистратурада даярлау бағыттары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 Педагогикалық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7M011 Педагогика және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7M012 Мектепке дейінгі тәрбиелеу және оқыту педагогикасы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7M013 Пәндік мамандандырылмаған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7M014 Жалпы дамудың пәндік мамандандырылған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7M015 Жаратылыстану пәндері бойынша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7M016 Гуманитарлық пәндер бойынша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7M017 Тілдер және әдебиет бойынша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7M018 Әлеуметік педагогика мамандарын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7M019 Арнайы педагогика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7М0120 Кәсіптік оқыту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 Өнер және гуманитарлық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7M021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7M022 Гуманитарлық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7M023 Тілдер және әдебиет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 Әлеуметтік ғылымдар, журналистика және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7M032 Журналистика және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7M041 Бизнес және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7M042 Құқық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 Жаратылыстану ғылымдары, математика және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7M051 Биологиялық және сабақтас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7M052 Қоршаған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7M053 Физикалық және химиялық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7M054 Математика және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7M055 Геология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7M061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7M062 Телекоммуникациялар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7М063 Ақпараттық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 Инженерлік, өңдеу және құрылыс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7M071 Инженерия және инженерлік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7M072 Өндірістік және өңдеу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7M073 Сәулет және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7M074 Су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7M075 Стандарттау, сертификаттау және метрология (салалар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 Ауыл шаруашылығы және биоресурстар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7М081 Агрономия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7M082 Мал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7M083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7M084 Балық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7M085 Жерге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7M086 Су ресурстары және суды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7М087 Агроинженерия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 Ветеринария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7M091 Ветеринария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7M101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7M111 Қызмет көрсету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7M112 Гигиена және өндірісте еңбекті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7M113 Көлік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7M114 Әлеуметтік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7М115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7M121 Әскери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7M122 Ұлттық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 резидентурада даярлау бағыттары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 докторантурада даярлау бағыттары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 Педагогикалық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8D011 Педагогика және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8D012 Мектепке дейінгі тәрбиелеу және оқыту педагогикасы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8D013 Пәндік мамандандырылмаған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8D014 Жалпы дамудың пәндік мамандандырылған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8D015 Жаратылыстану пәндері бойынша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8D016 Гуманитарлық пәндер бойынша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8D017 Тілдер және әдебиет бойынша педагогтарды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8D018 Әлеуметік педагогика мамандарын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8D019 Арнайы педагогика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8D0120 Кәсіптік оқыту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 Өнер және гуманитарлық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8D021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8D022 Гуманитарлық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8D023 Тілдер және әдебиет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 Әлеуметтік ғылымдар, журналистика және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8D032 Журналистика және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8D041 Бизнес және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 Жаратылыстану ғылымдары, математика және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8D051 Биологиялық және сабақтас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8D052 Қоршаған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8D053 Физикалық және химиялық ғылымдар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8D054 Математика және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8D055 Геология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8D061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8D062 Телекоммуникациялар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8D063 Ақпараттық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 Инженерлік, өңдеу және құрылыс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8D071 Инженерия және инженерлік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8D072 Өндірістік және өңдеу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8D073 Сәулет және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8D074 Су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8D075 Стандарттау, сертификаттау және метрология (салалар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 Ауыл шаруашылығы және биоресурстар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8D081Агрономия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8D082 Мал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8D083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8D084 Балық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8D085 Жерге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8D086 Су ресурстары және суды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8D087 Агроинженерия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 Ветеринария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8D091 Ветеринария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8D101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8D111 Қызмет көрсету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8D112 Гигиена және өндірісте еңбекті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8D113 Көлік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8D114 Әлеуметтік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8D115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8D121 Әскери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8D122 Ұлттық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bl>
    <w:bookmarkStart w:name="z13" w:id="11"/>
    <w:p>
      <w:pPr>
        <w:spacing w:after="0"/>
        <w:ind w:left="0"/>
        <w:jc w:val="both"/>
      </w:pPr>
      <w:r>
        <w:rPr>
          <w:rFonts w:ascii="Times New Roman"/>
          <w:b w:val="false"/>
          <w:i w:val="false"/>
          <w:color w:val="000000"/>
          <w:sz w:val="28"/>
        </w:rPr>
        <w:t>
      ЕСКЕРТПЕ:</w:t>
      </w:r>
    </w:p>
    <w:bookmarkEnd w:id="11"/>
    <w:bookmarkStart w:name="z14" w:id="12"/>
    <w:p>
      <w:pPr>
        <w:spacing w:after="0"/>
        <w:ind w:left="0"/>
        <w:jc w:val="both"/>
      </w:pPr>
      <w:r>
        <w:rPr>
          <w:rFonts w:ascii="Times New Roman"/>
          <w:b w:val="false"/>
          <w:i w:val="false"/>
          <w:color w:val="000000"/>
          <w:sz w:val="28"/>
        </w:rPr>
        <w:t>
      1. Сыныптауышта жоғары жəне жоғары оқу орнынан кейінгі білім беру салалары мен даярлау бағыттары топтарға біріктірілген және Халықаралық стандарттық білім беру жіктеуішіне-2013 сәйкес жеті цифрлық кодпен көрсетілген:</w:t>
      </w:r>
    </w:p>
    <w:bookmarkEnd w:id="12"/>
    <w:p>
      <w:pPr>
        <w:spacing w:after="0"/>
        <w:ind w:left="0"/>
        <w:jc w:val="both"/>
      </w:pPr>
      <w:r>
        <w:rPr>
          <w:rFonts w:ascii="Times New Roman"/>
          <w:b w:val="false"/>
          <w:i w:val="false"/>
          <w:color w:val="000000"/>
          <w:sz w:val="28"/>
        </w:rPr>
        <w:t xml:space="preserve">
      Бірінші және екінші код цифрлық және әріптік белгілері Еуропалық біліктілік шеңберіне сәйкес келетін Ұлттық біліктілік шеңберіне сай білім беру деңгейін көрсетеді: </w:t>
      </w:r>
    </w:p>
    <w:p>
      <w:pPr>
        <w:spacing w:after="0"/>
        <w:ind w:left="0"/>
        <w:jc w:val="both"/>
      </w:pPr>
      <w:r>
        <w:rPr>
          <w:rFonts w:ascii="Times New Roman"/>
          <w:b w:val="false"/>
          <w:i w:val="false"/>
          <w:color w:val="000000"/>
          <w:sz w:val="28"/>
        </w:rPr>
        <w:t>
      - бакалавриат - 6B;</w:t>
      </w:r>
    </w:p>
    <w:p>
      <w:pPr>
        <w:spacing w:after="0"/>
        <w:ind w:left="0"/>
        <w:jc w:val="both"/>
      </w:pPr>
      <w:r>
        <w:rPr>
          <w:rFonts w:ascii="Times New Roman"/>
          <w:b w:val="false"/>
          <w:i w:val="false"/>
          <w:color w:val="000000"/>
          <w:sz w:val="28"/>
        </w:rPr>
        <w:t>
      - магистратура/резидентура - 7M/7R;</w:t>
      </w:r>
    </w:p>
    <w:p>
      <w:pPr>
        <w:spacing w:after="0"/>
        <w:ind w:left="0"/>
        <w:jc w:val="both"/>
      </w:pPr>
      <w:r>
        <w:rPr>
          <w:rFonts w:ascii="Times New Roman"/>
          <w:b w:val="false"/>
          <w:i w:val="false"/>
          <w:color w:val="000000"/>
          <w:sz w:val="28"/>
        </w:rPr>
        <w:t>
      - докторантура - 8D.</w:t>
      </w:r>
    </w:p>
    <w:p>
      <w:pPr>
        <w:spacing w:after="0"/>
        <w:ind w:left="0"/>
        <w:jc w:val="both"/>
      </w:pPr>
      <w:r>
        <w:rPr>
          <w:rFonts w:ascii="Times New Roman"/>
          <w:b w:val="false"/>
          <w:i w:val="false"/>
          <w:color w:val="000000"/>
          <w:sz w:val="28"/>
        </w:rPr>
        <w:t>
      Үшінші және төртінші код белгілері жоғары жəне жоғары оқу орнынан кейінгі білім беру салаларын көрсетеді.</w:t>
      </w:r>
    </w:p>
    <w:p>
      <w:pPr>
        <w:spacing w:after="0"/>
        <w:ind w:left="0"/>
        <w:jc w:val="both"/>
      </w:pPr>
      <w:r>
        <w:rPr>
          <w:rFonts w:ascii="Times New Roman"/>
          <w:b w:val="false"/>
          <w:i w:val="false"/>
          <w:color w:val="000000"/>
          <w:sz w:val="28"/>
        </w:rPr>
        <w:t xml:space="preserve">
      Бесінші код белгісі жоғары жəне жоғары оқу орнынан кейінгі білім беру саласындағы даярлау бағытын көрсетеді. </w:t>
      </w:r>
    </w:p>
    <w:p>
      <w:pPr>
        <w:spacing w:after="0"/>
        <w:ind w:left="0"/>
        <w:jc w:val="both"/>
      </w:pPr>
      <w:r>
        <w:rPr>
          <w:rFonts w:ascii="Times New Roman"/>
          <w:b w:val="false"/>
          <w:i w:val="false"/>
          <w:color w:val="000000"/>
          <w:sz w:val="28"/>
        </w:rPr>
        <w:t>
      Алтыншы және жетінші код белгілері жоғары жəне жоғары оқу орнынан кейінгі білім беру бағдарламаларын анықтайды және оларды жоғары оқу орны дербес белгілейді.</w:t>
      </w:r>
    </w:p>
    <w:p>
      <w:pPr>
        <w:spacing w:after="0"/>
        <w:ind w:left="0"/>
        <w:jc w:val="both"/>
      </w:pPr>
      <w:r>
        <w:rPr>
          <w:rFonts w:ascii="Times New Roman"/>
          <w:b w:val="false"/>
          <w:i w:val="false"/>
          <w:color w:val="000000"/>
          <w:sz w:val="28"/>
        </w:rPr>
        <w:t xml:space="preserve">
      Осы ретте әрбір даярлау бағыты шеңберінде жоғару оқу орны екі немесе одан да көп білім беру саласының немесе даярлау бағыттарының түйістігінде пәнаралық білім беру бағдарламаларын дербес түрде әзірлейді. "Негізгі пән ұстанымы" пәнаралық оқытуды сәйкестендіру үшін білім беру саласын анықтау мақсатында қолданылады. Негізгі пән немесе пәндер білім беру саласын немесе бағытты анықтайды. Бір немесе бірнеше негізгі пәндерді анықтаудың көрсеткіші ретінде академиялық кредиттер немесе мөлшерленген оқу уақытының үлесі болып табылады. </w:t>
      </w:r>
    </w:p>
    <w:p>
      <w:pPr>
        <w:spacing w:after="0"/>
        <w:ind w:left="0"/>
        <w:jc w:val="both"/>
      </w:pPr>
      <w:r>
        <w:rPr>
          <w:rFonts w:ascii="Times New Roman"/>
          <w:b w:val="false"/>
          <w:i w:val="false"/>
          <w:color w:val="000000"/>
          <w:sz w:val="28"/>
        </w:rPr>
        <w:t xml:space="preserve">
      Пәнаралық бағдарламалар білім беру саласының кодына "088" цифрларын қосу және жақшаларда пәнаралық бағдарламаның реттік нөмерін көрсету арқылы сыныпталады (мысалы: 6В01088 (1) "Пәнаралық бағдарламаның атауы"). </w:t>
      </w:r>
    </w:p>
    <w:bookmarkStart w:name="z15" w:id="13"/>
    <w:p>
      <w:pPr>
        <w:spacing w:after="0"/>
        <w:ind w:left="0"/>
        <w:jc w:val="both"/>
      </w:pPr>
      <w:r>
        <w:rPr>
          <w:rFonts w:ascii="Times New Roman"/>
          <w:b w:val="false"/>
          <w:i w:val="false"/>
          <w:color w:val="000000"/>
          <w:sz w:val="28"/>
        </w:rPr>
        <w:t>
      2. Кадрларды даярлау бағыттары шеңберінде тиісті бейін бойынша білім беру бағдарламаларының топтары қалыптастырылады, олар өз кезегінде Білім берудің бірыңғай ақпараттық жүйесіне кіретін Білім беру бағдарламаларының тізілімінде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