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0bc95" w14:textId="ef0b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қыркүйектегі № 499 бұйрығы. Қазақстан Республикасының Әділет министрлігінде 2018 жылғы 24 қазанда № 17590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тізімінде № 10348 болып тіркелген, "Әділет" ақпараттық-құқықтық жүйесінде 2015 жылғы 21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27 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қосымшаларына</w:t>
      </w:r>
      <w:r>
        <w:rPr>
          <w:rFonts w:ascii="Times New Roman"/>
          <w:b w:val="false"/>
          <w:i w:val="false"/>
          <w:color w:val="000000"/>
          <w:sz w:val="28"/>
        </w:rPr>
        <w:t xml:space="preserve"> сәйкес жариялансын.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(Н.Ж. Оспанова)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Республикасының Білім және ғылым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орындаулы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10"/>
    <w:p>
      <w:pPr>
        <w:spacing w:after="0"/>
        <w:ind w:left="0"/>
        <w:jc w:val="left"/>
      </w:pPr>
      <w:r>
        <w:rPr>
          <w:rFonts w:ascii="Times New Roman"/>
          <w:b/>
          <w:i w:val="false"/>
          <w:color w:val="000000"/>
        </w:rPr>
        <w:t xml:space="preserve"> Техникалық және кәсіптік білім туралы диплом</w:t>
      </w:r>
    </w:p>
    <w:bookmarkEnd w:id="10"/>
    <w:p>
      <w:pPr>
        <w:spacing w:after="0"/>
        <w:ind w:left="0"/>
        <w:jc w:val="left"/>
      </w:pPr>
      <w:r>
        <w:br/>
      </w:r>
    </w:p>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11"/>
    <w:p>
      <w:pPr>
        <w:spacing w:after="0"/>
        <w:ind w:left="0"/>
        <w:jc w:val="left"/>
      </w:pPr>
      <w:r>
        <w:rPr>
          <w:rFonts w:ascii="Times New Roman"/>
          <w:b/>
          <w:i w:val="false"/>
          <w:color w:val="000000"/>
        </w:rPr>
        <w:t xml:space="preserve"> Техникалық және кәсіптік білім туралы үздік диплом</w:t>
      </w:r>
    </w:p>
    <w:bookmarkEnd w:id="11"/>
    <w:p>
      <w:pPr>
        <w:spacing w:after="0"/>
        <w:ind w:left="0"/>
        <w:jc w:val="left"/>
      </w:pPr>
      <w:r>
        <w:br/>
      </w:r>
    </w:p>
    <w:p>
      <w:pPr>
        <w:spacing w:after="0"/>
        <w:ind w:left="0"/>
        <w:jc w:val="both"/>
      </w:pPr>
      <w:r>
        <w:drawing>
          <wp:inline distT="0" distB="0" distL="0" distR="0">
            <wp:extent cx="78105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2"/>
    <w:p>
      <w:pPr>
        <w:spacing w:after="0"/>
        <w:ind w:left="0"/>
        <w:jc w:val="left"/>
      </w:pPr>
      <w:r>
        <w:rPr>
          <w:rFonts w:ascii="Times New Roman"/>
          <w:b/>
          <w:i w:val="false"/>
          <w:color w:val="000000"/>
        </w:rPr>
        <w:t xml:space="preserve"> Екі тілде техникалық және кәсіптік білім туралы дипломға қосымша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 о</w:t>
            </w:r>
            <w:r>
              <w:br/>
            </w:r>
            <w:r>
              <w:rPr>
                <w:rFonts w:ascii="Times New Roman"/>
                <w:b w:val="false"/>
                <w:i w:val="false"/>
                <w:color w:val="000000"/>
                <w:sz w:val="20"/>
              </w:rPr>
              <w:t>техническом и</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с ____ года по ____ год в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по профессии специальности _______________________________________________________</w:t>
      </w:r>
    </w:p>
    <w:p>
      <w:pPr>
        <w:spacing w:after="0"/>
        <w:ind w:left="0"/>
        <w:jc w:val="both"/>
      </w:pPr>
      <w:r>
        <w:rPr>
          <w:rFonts w:ascii="Times New Roman"/>
          <w:b w:val="false"/>
          <w:i w:val="false"/>
          <w:color w:val="000000"/>
          <w:sz w:val="28"/>
        </w:rPr>
        <w:t>
      (наименование профессии, специальности)</w:t>
      </w:r>
    </w:p>
    <w:p>
      <w:pPr>
        <w:spacing w:after="0"/>
        <w:ind w:left="0"/>
        <w:jc w:val="both"/>
      </w:pPr>
      <w:r>
        <w:rPr>
          <w:rFonts w:ascii="Times New Roman"/>
          <w:b w:val="false"/>
          <w:i w:val="false"/>
          <w:color w:val="000000"/>
          <w:sz w:val="28"/>
        </w:rPr>
        <w:t>
      показал (-а) ____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3040"/>
        <w:gridCol w:w="304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w:t>
      </w:r>
    </w:p>
    <w:p>
      <w:pPr>
        <w:spacing w:after="0"/>
        <w:ind w:left="0"/>
        <w:jc w:val="both"/>
      </w:pPr>
      <w:r>
        <w:rPr>
          <w:rFonts w:ascii="Times New Roman"/>
          <w:b w:val="false"/>
          <w:i w:val="false"/>
          <w:color w:val="000000"/>
          <w:sz w:val="28"/>
        </w:rPr>
        <w:t>
      по учебной работе ______________________________</w:t>
      </w:r>
    </w:p>
    <w:p>
      <w:pPr>
        <w:spacing w:after="0"/>
        <w:ind w:left="0"/>
        <w:jc w:val="both"/>
      </w:pPr>
      <w:r>
        <w:rPr>
          <w:rFonts w:ascii="Times New Roman"/>
          <w:b w:val="false"/>
          <w:i w:val="false"/>
          <w:color w:val="000000"/>
          <w:sz w:val="28"/>
        </w:rPr>
        <w:t>
      Руководитель группы 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(ТКБ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 жылдан бастап _____________ жылға дейін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 кәсібі, мамандығы бойынша оқу барысында (кәсіптің, мамандықтың толық атауы)</w:t>
      </w:r>
    </w:p>
    <w:p>
      <w:pPr>
        <w:spacing w:after="0"/>
        <w:ind w:left="0"/>
        <w:jc w:val="both"/>
      </w:pPr>
      <w:r>
        <w:rPr>
          <w:rFonts w:ascii="Times New Roman"/>
          <w:b w:val="false"/>
          <w:i w:val="false"/>
          <w:color w:val="000000"/>
          <w:sz w:val="28"/>
        </w:rPr>
        <w:t>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__________________________________</w:t>
      </w:r>
    </w:p>
    <w:p>
      <w:pPr>
        <w:spacing w:after="0"/>
        <w:ind w:left="0"/>
        <w:jc w:val="both"/>
      </w:pPr>
      <w:r>
        <w:rPr>
          <w:rFonts w:ascii="Times New Roman"/>
          <w:b w:val="false"/>
          <w:i w:val="false"/>
          <w:color w:val="000000"/>
          <w:sz w:val="28"/>
        </w:rPr>
        <w:t>
      Топ жетекшісі _____________________________________________________________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3"/>
    <w:p>
      <w:pPr>
        <w:spacing w:after="0"/>
        <w:ind w:left="0"/>
        <w:jc w:val="left"/>
      </w:pPr>
      <w:r>
        <w:rPr>
          <w:rFonts w:ascii="Times New Roman"/>
          <w:b/>
          <w:i w:val="false"/>
          <w:color w:val="000000"/>
        </w:rPr>
        <w:t xml:space="preserve"> Орта білімнен кейінгі білім туралы диплом</w:t>
      </w:r>
    </w:p>
    <w:bookmarkEnd w:id="13"/>
    <w:p>
      <w:pPr>
        <w:spacing w:after="0"/>
        <w:ind w:left="0"/>
        <w:jc w:val="left"/>
      </w:pPr>
      <w:r>
        <w:br/>
      </w:r>
    </w:p>
    <w:p>
      <w:pPr>
        <w:spacing w:after="0"/>
        <w:ind w:left="0"/>
        <w:jc w:val="both"/>
      </w:pPr>
      <w:r>
        <w:drawing>
          <wp:inline distT="0" distB="0" distL="0" distR="0">
            <wp:extent cx="78105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46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4"/>
    <w:p>
      <w:pPr>
        <w:spacing w:after="0"/>
        <w:ind w:left="0"/>
        <w:jc w:val="left"/>
      </w:pPr>
      <w:r>
        <w:rPr>
          <w:rFonts w:ascii="Times New Roman"/>
          <w:b/>
          <w:i w:val="false"/>
          <w:color w:val="000000"/>
        </w:rPr>
        <w:t xml:space="preserve"> Орта білімнен кейінгі білім туралы үздік диплом</w:t>
      </w:r>
    </w:p>
    <w:bookmarkEnd w:id="14"/>
    <w:p>
      <w:pPr>
        <w:spacing w:after="0"/>
        <w:ind w:left="0"/>
        <w:jc w:val="left"/>
      </w:pPr>
      <w:r>
        <w:br/>
      </w:r>
    </w:p>
    <w:p>
      <w:pPr>
        <w:spacing w:after="0"/>
        <w:ind w:left="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53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5"/>
    <w:p>
      <w:pPr>
        <w:spacing w:after="0"/>
        <w:ind w:left="0"/>
        <w:jc w:val="left"/>
      </w:pPr>
      <w:r>
        <w:rPr>
          <w:rFonts w:ascii="Times New Roman"/>
          <w:b/>
          <w:i w:val="false"/>
          <w:color w:val="000000"/>
        </w:rPr>
        <w:t xml:space="preserve"> Екі тілде орта білімнен кейінгі білім туралы дипломға қосымша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 xml:space="preserve">(без диплома ОБКБ № ____ </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с _____ года по ____ год в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по специальности ________________________________________________________________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показал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3040"/>
        <w:gridCol w:w="304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___________________________________</w:t>
      </w:r>
    </w:p>
    <w:p>
      <w:pPr>
        <w:spacing w:after="0"/>
        <w:ind w:left="0"/>
        <w:jc w:val="both"/>
      </w:pPr>
      <w:r>
        <w:rPr>
          <w:rFonts w:ascii="Times New Roman"/>
          <w:b w:val="false"/>
          <w:i w:val="false"/>
          <w:color w:val="000000"/>
          <w:sz w:val="28"/>
        </w:rPr>
        <w:t>
      Руководитель группы _______________________________________________________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 жылдан бастап _________ жылға дейін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оқу барысында ____________________ мамандығы</w:t>
      </w:r>
    </w:p>
    <w:p>
      <w:pPr>
        <w:spacing w:after="0"/>
        <w:ind w:left="0"/>
        <w:jc w:val="both"/>
      </w:pPr>
      <w:r>
        <w:rPr>
          <w:rFonts w:ascii="Times New Roman"/>
          <w:b w:val="false"/>
          <w:i w:val="false"/>
          <w:color w:val="000000"/>
          <w:sz w:val="28"/>
        </w:rPr>
        <w:t>
      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__________________________________</w:t>
      </w:r>
    </w:p>
    <w:p>
      <w:pPr>
        <w:spacing w:after="0"/>
        <w:ind w:left="0"/>
        <w:jc w:val="both"/>
      </w:pPr>
      <w:r>
        <w:rPr>
          <w:rFonts w:ascii="Times New Roman"/>
          <w:b w:val="false"/>
          <w:i w:val="false"/>
          <w:color w:val="000000"/>
          <w:sz w:val="28"/>
        </w:rPr>
        <w:t>
      Топ жетекшісі _____________________________________________________________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28 қаңтардағы № 39 бұйрығына</w:t>
            </w:r>
            <w:r>
              <w:br/>
            </w:r>
            <w:r>
              <w:rPr>
                <w:rFonts w:ascii="Times New Roman"/>
                <w:b w:val="false"/>
                <w:i w:val="false"/>
                <w:color w:val="000000"/>
                <w:sz w:val="20"/>
              </w:rPr>
              <w:t>№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16"/>
    <w:p>
      <w:pPr>
        <w:spacing w:after="0"/>
        <w:ind w:left="0"/>
        <w:jc w:val="left"/>
      </w:pPr>
      <w:r>
        <w:rPr>
          <w:rFonts w:ascii="Times New Roman"/>
          <w:b/>
          <w:i w:val="false"/>
          <w:color w:val="000000"/>
        </w:rPr>
        <w:t xml:space="preserve"> Кәсіптік даярлау туралы куәлік</w:t>
      </w:r>
    </w:p>
    <w:bookmarkEnd w:id="16"/>
    <w:p>
      <w:pPr>
        <w:spacing w:after="0"/>
        <w:ind w:left="0"/>
        <w:jc w:val="left"/>
      </w:pPr>
      <w:r>
        <w:br/>
      </w:r>
    </w:p>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2018 жылғы</w:t>
            </w:r>
            <w:r>
              <w:br/>
            </w:r>
            <w:r>
              <w:rPr>
                <w:rFonts w:ascii="Times New Roman"/>
                <w:b w:val="false"/>
                <w:i w:val="false"/>
                <w:color w:val="000000"/>
                <w:sz w:val="20"/>
              </w:rPr>
              <w:t>27 қыркүйектегі № 499</w:t>
            </w:r>
            <w:r>
              <w:br/>
            </w:r>
            <w:r>
              <w:rPr>
                <w:rFonts w:ascii="Times New Roman"/>
                <w:b w:val="false"/>
                <w:i w:val="false"/>
                <w:color w:val="000000"/>
                <w:sz w:val="20"/>
              </w:rPr>
              <w:t>бұйрығына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2018 жылғы 28 қаңтардағы</w:t>
            </w:r>
            <w:r>
              <w:br/>
            </w:r>
            <w:r>
              <w:rPr>
                <w:rFonts w:ascii="Times New Roman"/>
                <w:b w:val="false"/>
                <w:i w:val="false"/>
                <w:color w:val="000000"/>
                <w:sz w:val="20"/>
              </w:rPr>
              <w:t>№ 39 бұйрығына</w:t>
            </w:r>
            <w:r>
              <w:br/>
            </w:r>
            <w:r>
              <w:rPr>
                <w:rFonts w:ascii="Times New Roman"/>
                <w:b w:val="false"/>
                <w:i w:val="false"/>
                <w:color w:val="000000"/>
                <w:sz w:val="20"/>
              </w:rPr>
              <w:t>№ 27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17"/>
    <w:p>
      <w:pPr>
        <w:spacing w:after="0"/>
        <w:ind w:left="0"/>
        <w:jc w:val="left"/>
      </w:pPr>
      <w:r>
        <w:rPr>
          <w:rFonts w:ascii="Times New Roman"/>
          <w:b/>
          <w:i w:val="false"/>
          <w:color w:val="000000"/>
        </w:rPr>
        <w:t xml:space="preserve"> Үш тілдегі дипломға (транскрипт) қосымша  Үш тілдегі дипломға қосымша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2056"/>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Тегі________________________________________________________</w:t>
            </w:r>
            <w:r>
              <w:br/>
            </w:r>
            <w:r>
              <w:rPr>
                <w:rFonts w:ascii="Times New Roman"/>
                <w:b w:val="false"/>
                <w:i w:val="false"/>
                <w:color w:val="000000"/>
                <w:sz w:val="20"/>
              </w:rPr>
              <w:t>
2. Аты, әкесінің аты (болған жағдайда)____________________________</w:t>
            </w:r>
            <w:r>
              <w:br/>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3. Туған күні __________________________________________________</w:t>
            </w:r>
            <w:r>
              <w:br/>
            </w:r>
            <w:r>
              <w:rPr>
                <w:rFonts w:ascii="Times New Roman"/>
                <w:b w:val="false"/>
                <w:i w:val="false"/>
                <w:color w:val="000000"/>
                <w:sz w:val="20"/>
              </w:rPr>
              <w:t>
4. Білімі туралы алдыңғы құжат 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5. Түсу сынақтары ____________________________________________</w:t>
            </w:r>
            <w:r>
              <w:br/>
            </w:r>
            <w:r>
              <w:rPr>
                <w:rFonts w:ascii="Times New Roman"/>
                <w:b w:val="false"/>
                <w:i w:val="false"/>
                <w:color w:val="000000"/>
                <w:sz w:val="20"/>
              </w:rPr>
              <w:t>
(құжат түрі, нөмірі, берілген күні)</w:t>
            </w:r>
            <w:r>
              <w:br/>
            </w:r>
            <w:r>
              <w:rPr>
                <w:rFonts w:ascii="Times New Roman"/>
                <w:b w:val="false"/>
                <w:i w:val="false"/>
                <w:color w:val="000000"/>
                <w:sz w:val="20"/>
              </w:rPr>
              <w:t>
6. Түсті _____________________________________________________</w:t>
            </w:r>
            <w:r>
              <w:br/>
            </w:r>
            <w:r>
              <w:rPr>
                <w:rFonts w:ascii="Times New Roman"/>
                <w:b w:val="false"/>
                <w:i w:val="false"/>
                <w:color w:val="000000"/>
                <w:sz w:val="20"/>
              </w:rPr>
              <w:t>
(ЖОО, түскен жылы)</w:t>
            </w:r>
            <w:r>
              <w:br/>
            </w:r>
            <w:r>
              <w:rPr>
                <w:rFonts w:ascii="Times New Roman"/>
                <w:b w:val="false"/>
                <w:i w:val="false"/>
                <w:color w:val="000000"/>
                <w:sz w:val="20"/>
              </w:rPr>
              <w:t>
7. Бітірді ___________________________________________________</w:t>
            </w:r>
            <w:r>
              <w:br/>
            </w:r>
            <w:r>
              <w:rPr>
                <w:rFonts w:ascii="Times New Roman"/>
                <w:b w:val="false"/>
                <w:i w:val="false"/>
                <w:color w:val="000000"/>
                <w:sz w:val="20"/>
              </w:rPr>
              <w:t>
(ЖОО, бітірген жылы) 8. Қосымша ақпарат _________________________</w:t>
            </w:r>
            <w:r>
              <w:br/>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9. Жалпы кредит саны____________ ECTS кредиттерінің саны_______</w:t>
            </w:r>
            <w:r>
              <w:br/>
            </w:r>
            <w:r>
              <w:rPr>
                <w:rFonts w:ascii="Times New Roman"/>
                <w:b w:val="false"/>
                <w:i w:val="false"/>
                <w:color w:val="000000"/>
                <w:sz w:val="20"/>
              </w:rPr>
              <w:t>
10. Оқудың орташа өлшемді бағасы (GPA)_________________________</w:t>
            </w:r>
            <w:r>
              <w:br/>
            </w:r>
            <w:r>
              <w:rPr>
                <w:rFonts w:ascii="Times New Roman"/>
                <w:b w:val="false"/>
                <w:i w:val="false"/>
                <w:color w:val="000000"/>
                <w:sz w:val="20"/>
              </w:rPr>
              <w:t>
11. Кәсіптік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497"/>
              <w:gridCol w:w="6542"/>
              <w:gridCol w:w="921"/>
              <w:gridCol w:w="921"/>
              <w:gridCol w:w="922"/>
            </w:tblGrid>
            <w:tr>
              <w:trPr>
                <w:trHeight w:val="30"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түрі</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6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12.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1313"/>
              <w:gridCol w:w="5735"/>
              <w:gridCol w:w="807"/>
              <w:gridCol w:w="808"/>
              <w:gridCol w:w="808"/>
            </w:tblGrid>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тапсыратын пәндердің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5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13. _________________________________________ орындау және қорғау</w:t>
            </w:r>
            <w:r>
              <w:br/>
            </w:r>
            <w:r>
              <w:rPr>
                <w:rFonts w:ascii="Times New Roman"/>
                <w:b w:val="false"/>
                <w:i w:val="false"/>
                <w:color w:val="000000"/>
                <w:sz w:val="20"/>
              </w:rPr>
              <w:t>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1141"/>
              <w:gridCol w:w="4986"/>
              <w:gridCol w:w="702"/>
              <w:gridCol w:w="702"/>
              <w:gridCol w:w="702"/>
            </w:tblGrid>
            <w:tr>
              <w:trPr>
                <w:trHeight w:val="30" w:hRule="atLeast"/>
              </w:trPr>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(жоғары</w:t>
            </w:r>
            <w:r>
              <w:br/>
            </w:r>
            <w:r>
              <w:rPr>
                <w:rFonts w:ascii="Times New Roman"/>
                <w:b w:val="false"/>
                <w:i w:val="false"/>
                <w:color w:val="000000"/>
                <w:sz w:val="20"/>
              </w:rPr>
              <w:t>
______________</w:t>
            </w:r>
            <w:r>
              <w:br/>
            </w:r>
            <w:r>
              <w:rPr>
                <w:rFonts w:ascii="Times New Roman"/>
                <w:b w:val="false"/>
                <w:i w:val="false"/>
                <w:color w:val="000000"/>
                <w:sz w:val="20"/>
              </w:rPr>
              <w:t>
оқу</w:t>
            </w:r>
            <w:r>
              <w:br/>
            </w:r>
            <w:r>
              <w:rPr>
                <w:rFonts w:ascii="Times New Roman"/>
                <w:b w:val="false"/>
                <w:i w:val="false"/>
                <w:color w:val="000000"/>
                <w:sz w:val="20"/>
              </w:rPr>
              <w:t>
_______________</w:t>
            </w:r>
            <w:r>
              <w:br/>
            </w:r>
            <w:r>
              <w:rPr>
                <w:rFonts w:ascii="Times New Roman"/>
                <w:b w:val="false"/>
                <w:i w:val="false"/>
                <w:color w:val="000000"/>
                <w:sz w:val="20"/>
              </w:rPr>
              <w:t>
орнының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ДИПЛОМҒА</w:t>
            </w:r>
            <w:r>
              <w:br/>
            </w:r>
            <w:r>
              <w:rPr>
                <w:rFonts w:ascii="Times New Roman"/>
                <w:b w:val="false"/>
                <w:i w:val="false"/>
                <w:color w:val="000000"/>
                <w:sz w:val="20"/>
              </w:rPr>
              <w:t>
ҚОСЫМША</w:t>
            </w:r>
            <w:r>
              <w:br/>
            </w:r>
            <w:r>
              <w:rPr>
                <w:rFonts w:ascii="Times New Roman"/>
                <w:b w:val="false"/>
                <w:i w:val="false"/>
                <w:color w:val="000000"/>
                <w:sz w:val="20"/>
              </w:rPr>
              <w:t>
(транскрипт)</w:t>
            </w:r>
            <w:r>
              <w:br/>
            </w:r>
            <w:r>
              <w:rPr>
                <w:rFonts w:ascii="Times New Roman"/>
                <w:b w:val="false"/>
                <w:i w:val="false"/>
                <w:color w:val="000000"/>
                <w:sz w:val="20"/>
              </w:rPr>
              <w:t>
№______________ ______________</w:t>
            </w:r>
            <w:r>
              <w:br/>
            </w:r>
            <w:r>
              <w:rPr>
                <w:rFonts w:ascii="Times New Roman"/>
                <w:b w:val="false"/>
                <w:i w:val="false"/>
                <w:color w:val="000000"/>
                <w:sz w:val="20"/>
              </w:rPr>
              <w:t>
(берілген күні)</w:t>
            </w:r>
            <w:r>
              <w:br/>
            </w:r>
            <w:r>
              <w:rPr>
                <w:rFonts w:ascii="Times New Roman"/>
                <w:b w:val="false"/>
                <w:i w:val="false"/>
                <w:color w:val="000000"/>
                <w:sz w:val="20"/>
              </w:rPr>
              <w:t>
_____________</w:t>
            </w:r>
            <w:r>
              <w:br/>
            </w:r>
            <w:r>
              <w:rPr>
                <w:rFonts w:ascii="Times New Roman"/>
                <w:b w:val="false"/>
                <w:i w:val="false"/>
                <w:color w:val="000000"/>
                <w:sz w:val="20"/>
              </w:rPr>
              <w:t>
(тіркеу нөмірі)</w:t>
            </w:r>
            <w:r>
              <w:br/>
            </w:r>
            <w:r>
              <w:rPr>
                <w:rFonts w:ascii="Times New Roman"/>
                <w:b w:val="false"/>
                <w:i w:val="false"/>
                <w:color w:val="000000"/>
                <w:sz w:val="20"/>
              </w:rPr>
              <w:t>
Ректор</w:t>
            </w:r>
            <w:r>
              <w:br/>
            </w:r>
            <w:r>
              <w:rPr>
                <w:rFonts w:ascii="Times New Roman"/>
                <w:b w:val="false"/>
                <w:i w:val="false"/>
                <w:color w:val="000000"/>
                <w:sz w:val="20"/>
              </w:rPr>
              <w:t>
Факультет деканы</w:t>
            </w:r>
            <w:r>
              <w:br/>
            </w:r>
            <w:r>
              <w:rPr>
                <w:rFonts w:ascii="Times New Roman"/>
                <w:b w:val="false"/>
                <w:i w:val="false"/>
                <w:color w:val="000000"/>
                <w:sz w:val="20"/>
              </w:rPr>
              <w:t>
Хатшы</w:t>
            </w:r>
            <w:r>
              <w:br/>
            </w:r>
            <w:r>
              <w:rPr>
                <w:rFonts w:ascii="Times New Roman"/>
                <w:b w:val="false"/>
                <w:i w:val="false"/>
                <w:color w:val="000000"/>
                <w:sz w:val="20"/>
              </w:rPr>
              <w:t>
М.О.</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bl>
    <w:p>
      <w:pPr>
        <w:spacing w:after="0"/>
        <w:ind w:left="0"/>
        <w:jc w:val="left"/>
      </w:pPr>
      <w:r>
        <w:rPr>
          <w:rFonts w:ascii="Times New Roman"/>
          <w:b/>
          <w:i w:val="false"/>
          <w:color w:val="000000"/>
        </w:rPr>
        <w:t xml:space="preserve"> Үш тілдегі дипломға қосымша</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1114"/>
        <w:gridCol w:w="1114"/>
        <w:gridCol w:w="1114"/>
        <w:gridCol w:w="1114"/>
        <w:gridCol w:w="3513"/>
        <w:gridCol w:w="1114"/>
        <w:gridCol w:w="1114"/>
        <w:gridCol w:w="1114"/>
        <w:gridCol w:w="495"/>
      </w:tblGrid>
      <w:tr>
        <w:trPr>
          <w:trHeight w:val="3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саны</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15. Теориялық оқудың кредиттер саны_______ Теориялық оқудың ECTS кредиттерінің </w:t>
      </w:r>
    </w:p>
    <w:p>
      <w:pPr>
        <w:spacing w:after="0"/>
        <w:ind w:left="0"/>
        <w:jc w:val="both"/>
      </w:pPr>
      <w:r>
        <w:rPr>
          <w:rFonts w:ascii="Times New Roman"/>
          <w:b w:val="false"/>
          <w:i w:val="false"/>
          <w:color w:val="000000"/>
          <w:sz w:val="28"/>
        </w:rPr>
        <w:t>
      саны_______________</w:t>
      </w:r>
    </w:p>
    <w:p>
      <w:pPr>
        <w:spacing w:after="0"/>
        <w:ind w:left="0"/>
        <w:jc w:val="both"/>
      </w:pPr>
      <w:r>
        <w:rPr>
          <w:rFonts w:ascii="Times New Roman"/>
          <w:b w:val="false"/>
          <w:i w:val="false"/>
          <w:color w:val="000000"/>
          <w:sz w:val="28"/>
        </w:rPr>
        <w:t xml:space="preserve">
      16. Мемлекеттік аттестаттау комиссия шешімімен ("__" ________ 20_____ж. _______ </w:t>
      </w:r>
    </w:p>
    <w:p>
      <w:pPr>
        <w:spacing w:after="0"/>
        <w:ind w:left="0"/>
        <w:jc w:val="both"/>
      </w:pPr>
      <w:r>
        <w:rPr>
          <w:rFonts w:ascii="Times New Roman"/>
          <w:b w:val="false"/>
          <w:i w:val="false"/>
          <w:color w:val="000000"/>
          <w:sz w:val="28"/>
        </w:rPr>
        <w:t xml:space="preserve">
      №_____ _____ хаттама)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мамандығы бойынша</w:t>
      </w:r>
    </w:p>
    <w:p>
      <w:pPr>
        <w:spacing w:after="0"/>
        <w:ind w:left="0"/>
        <w:jc w:val="both"/>
      </w:pPr>
      <w:r>
        <w:rPr>
          <w:rFonts w:ascii="Times New Roman"/>
          <w:b w:val="false"/>
          <w:i w:val="false"/>
          <w:color w:val="000000"/>
          <w:sz w:val="28"/>
        </w:rPr>
        <w:t>
      _________________________________________________________________________ берілді</w:t>
      </w:r>
    </w:p>
    <w:p>
      <w:pPr>
        <w:spacing w:after="0"/>
        <w:ind w:left="0"/>
        <w:jc w:val="both"/>
      </w:pPr>
      <w:r>
        <w:rPr>
          <w:rFonts w:ascii="Times New Roman"/>
          <w:b w:val="false"/>
          <w:i w:val="false"/>
          <w:color w:val="000000"/>
          <w:sz w:val="28"/>
        </w:rPr>
        <w:t>
      (дәрежесі)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бағдарламасы</w:t>
      </w:r>
    </w:p>
    <w:p>
      <w:pPr>
        <w:spacing w:after="0"/>
        <w:ind w:left="0"/>
        <w:jc w:val="both"/>
      </w:pPr>
      <w:r>
        <w:rPr>
          <w:rFonts w:ascii="Times New Roman"/>
          <w:b w:val="false"/>
          <w:i w:val="false"/>
          <w:color w:val="000000"/>
          <w:sz w:val="28"/>
        </w:rPr>
        <w:t xml:space="preserve">
      Ұлттық біліктілік шеңберіне сәйкестік деңгейі: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Осы диплом Қазақстан Республикасының жоғары және жоғары оқу орнынан кейінгі </w:t>
      </w:r>
    </w:p>
    <w:p>
      <w:pPr>
        <w:spacing w:after="0"/>
        <w:ind w:left="0"/>
        <w:jc w:val="both"/>
      </w:pPr>
      <w:r>
        <w:rPr>
          <w:rFonts w:ascii="Times New Roman"/>
          <w:b w:val="false"/>
          <w:i w:val="false"/>
          <w:color w:val="000000"/>
          <w:sz w:val="28"/>
        </w:rPr>
        <w:t>
      білім деңгейіне сәйкес кәсіби қызмет етуге құқық береді.</w:t>
      </w:r>
    </w:p>
    <w:p>
      <w:pPr>
        <w:spacing w:after="0"/>
        <w:ind w:left="0"/>
        <w:jc w:val="left"/>
      </w:pPr>
      <w:r>
        <w:rPr>
          <w:rFonts w:ascii="Times New Roman"/>
          <w:b/>
          <w:i w:val="false"/>
          <w:color w:val="000000"/>
        </w:rPr>
        <w:t xml:space="preserve"> Приложение к диплому на трех языках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407"/>
        <w:gridCol w:w="3524"/>
        <w:gridCol w:w="10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 ____________________________________________</w:t>
            </w:r>
            <w:r>
              <w:br/>
            </w:r>
            <w:r>
              <w:rPr>
                <w:rFonts w:ascii="Times New Roman"/>
                <w:b w:val="false"/>
                <w:i w:val="false"/>
                <w:color w:val="000000"/>
                <w:sz w:val="20"/>
              </w:rPr>
              <w:t>
2. Имя, отчество (при его наличии)_________________________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3. Дата рождения ________________________________________</w:t>
            </w:r>
            <w:r>
              <w:br/>
            </w:r>
            <w:r>
              <w:rPr>
                <w:rFonts w:ascii="Times New Roman"/>
                <w:b w:val="false"/>
                <w:i w:val="false"/>
                <w:color w:val="000000"/>
                <w:sz w:val="20"/>
              </w:rPr>
              <w:t>
4. Предыдущий документ об</w:t>
            </w:r>
            <w:r>
              <w:br/>
            </w:r>
            <w:r>
              <w:rPr>
                <w:rFonts w:ascii="Times New Roman"/>
                <w:b w:val="false"/>
                <w:i w:val="false"/>
                <w:color w:val="000000"/>
                <w:sz w:val="20"/>
              </w:rPr>
              <w:t>
образовании____________________________________________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5. Вступительные испытания______________________________</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6. Поступил (-а)__________________________________________</w:t>
            </w:r>
            <w:r>
              <w:br/>
            </w:r>
            <w:r>
              <w:rPr>
                <w:rFonts w:ascii="Times New Roman"/>
                <w:b w:val="false"/>
                <w:i w:val="false"/>
                <w:color w:val="000000"/>
                <w:sz w:val="20"/>
              </w:rPr>
              <w:t>
(вуз, год поступления)</w:t>
            </w:r>
            <w:r>
              <w:br/>
            </w:r>
            <w:r>
              <w:rPr>
                <w:rFonts w:ascii="Times New Roman"/>
                <w:b w:val="false"/>
                <w:i w:val="false"/>
                <w:color w:val="000000"/>
                <w:sz w:val="20"/>
              </w:rPr>
              <w:t>
7. Окончил (-а)___________________________________________</w:t>
            </w:r>
            <w:r>
              <w:br/>
            </w:r>
            <w:r>
              <w:rPr>
                <w:rFonts w:ascii="Times New Roman"/>
                <w:b w:val="false"/>
                <w:i w:val="false"/>
                <w:color w:val="000000"/>
                <w:sz w:val="20"/>
              </w:rPr>
              <w:t>
(вуз, год окончания)</w:t>
            </w:r>
            <w:r>
              <w:br/>
            </w:r>
            <w:r>
              <w:rPr>
                <w:rFonts w:ascii="Times New Roman"/>
                <w:b w:val="false"/>
                <w:i w:val="false"/>
                <w:color w:val="000000"/>
                <w:sz w:val="20"/>
              </w:rPr>
              <w:t>
8. Дополнительная информация____________________________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_______________________________________________________</w:t>
            </w:r>
            <w:r>
              <w:br/>
            </w:r>
            <w:r>
              <w:rPr>
                <w:rFonts w:ascii="Times New Roman"/>
                <w:b w:val="false"/>
                <w:i w:val="false"/>
                <w:color w:val="000000"/>
                <w:sz w:val="20"/>
              </w:rPr>
              <w:t>
9. Общее число кредитов__________ Количество кредитов ECTS_____</w:t>
            </w:r>
            <w:r>
              <w:br/>
            </w:r>
            <w:r>
              <w:rPr>
                <w:rFonts w:ascii="Times New Roman"/>
                <w:b w:val="false"/>
                <w:i w:val="false"/>
                <w:color w:val="000000"/>
                <w:sz w:val="20"/>
              </w:rPr>
              <w:t>
10. Средневзвешенная оценка (GРA) обучения__________________</w:t>
            </w:r>
            <w:r>
              <w:br/>
            </w:r>
            <w:r>
              <w:rPr>
                <w:rFonts w:ascii="Times New Roman"/>
                <w:b w:val="false"/>
                <w:i w:val="false"/>
                <w:color w:val="000000"/>
                <w:sz w:val="20"/>
              </w:rPr>
              <w:t>
11. Профессиональная практика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1350"/>
              <w:gridCol w:w="5898"/>
              <w:gridCol w:w="1521"/>
              <w:gridCol w:w="1350"/>
              <w:gridCol w:w="831"/>
            </w:tblGrid>
            <w:tr>
              <w:trPr>
                <w:trHeight w:val="3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практики</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5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w:t>
                  </w:r>
                  <w:r>
                    <w:br/>
                  </w:r>
                  <w:r>
                    <w:rPr>
                      <w:rFonts w:ascii="Times New Roman"/>
                      <w:b w:val="false"/>
                      <w:i w:val="false"/>
                      <w:color w:val="000000"/>
                      <w:sz w:val="20"/>
                    </w:rPr>
                    <w:t>
ная</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12. 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1245"/>
              <w:gridCol w:w="5438"/>
              <w:gridCol w:w="1402"/>
              <w:gridCol w:w="1245"/>
              <w:gridCol w:w="767"/>
            </w:tblGrid>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5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13. Выполнение и защита___________________________________________</w:t>
            </w:r>
            <w:r>
              <w:br/>
            </w:r>
            <w:r>
              <w:rPr>
                <w:rFonts w:ascii="Times New Roman"/>
                <w:b w:val="false"/>
                <w:i w:val="false"/>
                <w:color w:val="000000"/>
                <w:sz w:val="20"/>
              </w:rPr>
              <w:t>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6"/>
              <w:gridCol w:w="1102"/>
              <w:gridCol w:w="4814"/>
              <w:gridCol w:w="677"/>
              <w:gridCol w:w="1102"/>
              <w:gridCol w:w="679"/>
            </w:tblGrid>
            <w:tr>
              <w:trPr>
                <w:trHeight w:val="30" w:hRule="atLeast"/>
              </w:trPr>
              <w:tc>
                <w:tcPr>
                  <w:tcW w:w="3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4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w:t>
            </w:r>
            <w:r>
              <w:br/>
            </w:r>
            <w:r>
              <w:rPr>
                <w:rFonts w:ascii="Times New Roman"/>
                <w:b w:val="false"/>
                <w:i w:val="false"/>
                <w:color w:val="000000"/>
                <w:sz w:val="20"/>
              </w:rPr>
              <w:t>
(наименование</w:t>
            </w:r>
            <w:r>
              <w:br/>
            </w:r>
            <w:r>
              <w:rPr>
                <w:rFonts w:ascii="Times New Roman"/>
                <w:b w:val="false"/>
                <w:i w:val="false"/>
                <w:color w:val="000000"/>
                <w:sz w:val="20"/>
              </w:rPr>
              <w:t>
________________</w:t>
            </w:r>
            <w:r>
              <w:br/>
            </w:r>
            <w:r>
              <w:rPr>
                <w:rFonts w:ascii="Times New Roman"/>
                <w:b w:val="false"/>
                <w:i w:val="false"/>
                <w:color w:val="000000"/>
                <w:sz w:val="20"/>
              </w:rPr>
              <w:t>
высшего</w:t>
            </w:r>
            <w:r>
              <w:br/>
            </w:r>
            <w:r>
              <w:rPr>
                <w:rFonts w:ascii="Times New Roman"/>
                <w:b w:val="false"/>
                <w:i w:val="false"/>
                <w:color w:val="000000"/>
                <w:sz w:val="20"/>
              </w:rPr>
              <w:t>
________________</w:t>
            </w:r>
            <w:r>
              <w:br/>
            </w:r>
            <w:r>
              <w:rPr>
                <w:rFonts w:ascii="Times New Roman"/>
                <w:b w:val="false"/>
                <w:i w:val="false"/>
                <w:color w:val="000000"/>
                <w:sz w:val="20"/>
              </w:rPr>
              <w:t>
учебного заведения)</w:t>
            </w:r>
            <w:r>
              <w:br/>
            </w:r>
            <w:r>
              <w:rPr>
                <w:rFonts w:ascii="Times New Roman"/>
                <w:b w:val="false"/>
                <w:i w:val="false"/>
                <w:color w:val="000000"/>
                <w:sz w:val="20"/>
              </w:rPr>
              <w:t>
__________________________ (город)</w:t>
            </w:r>
            <w:r>
              <w:br/>
            </w:r>
            <w:r>
              <w:rPr>
                <w:rFonts w:ascii="Times New Roman"/>
                <w:b w:val="false"/>
                <w:i w:val="false"/>
                <w:color w:val="000000"/>
                <w:sz w:val="20"/>
              </w:rPr>
              <w:t>
ПРИЛОЖЕНИЕ</w:t>
            </w:r>
            <w:r>
              <w:br/>
            </w:r>
            <w:r>
              <w:rPr>
                <w:rFonts w:ascii="Times New Roman"/>
                <w:b w:val="false"/>
                <w:i w:val="false"/>
                <w:color w:val="000000"/>
                <w:sz w:val="20"/>
              </w:rPr>
              <w:t>
К ДИПЛОМУ</w:t>
            </w:r>
            <w:r>
              <w:br/>
            </w:r>
            <w:r>
              <w:rPr>
                <w:rFonts w:ascii="Times New Roman"/>
                <w:b w:val="false"/>
                <w:i w:val="false"/>
                <w:color w:val="000000"/>
                <w:sz w:val="20"/>
              </w:rPr>
              <w:t>
(транскрипт)</w:t>
            </w:r>
            <w:r>
              <w:br/>
            </w:r>
            <w:r>
              <w:rPr>
                <w:rFonts w:ascii="Times New Roman"/>
                <w:b w:val="false"/>
                <w:i w:val="false"/>
                <w:color w:val="000000"/>
                <w:sz w:val="20"/>
              </w:rPr>
              <w:t>
№__________ _____________</w:t>
            </w:r>
            <w:r>
              <w:br/>
            </w:r>
            <w:r>
              <w:rPr>
                <w:rFonts w:ascii="Times New Roman"/>
                <w:b w:val="false"/>
                <w:i w:val="false"/>
                <w:color w:val="000000"/>
                <w:sz w:val="20"/>
              </w:rPr>
              <w:t>
(дата выдачи)</w:t>
            </w:r>
            <w:r>
              <w:br/>
            </w:r>
            <w:r>
              <w:rPr>
                <w:rFonts w:ascii="Times New Roman"/>
                <w:b w:val="false"/>
                <w:i w:val="false"/>
                <w:color w:val="000000"/>
                <w:sz w:val="20"/>
              </w:rPr>
              <w:t>
______________</w:t>
            </w:r>
            <w:r>
              <w:br/>
            </w:r>
            <w:r>
              <w:rPr>
                <w:rFonts w:ascii="Times New Roman"/>
                <w:b w:val="false"/>
                <w:i w:val="false"/>
                <w:color w:val="000000"/>
                <w:sz w:val="20"/>
              </w:rPr>
              <w:t>
(регистрационный номер)</w:t>
            </w:r>
            <w:r>
              <w:br/>
            </w:r>
            <w:r>
              <w:rPr>
                <w:rFonts w:ascii="Times New Roman"/>
                <w:b w:val="false"/>
                <w:i w:val="false"/>
                <w:color w:val="000000"/>
                <w:sz w:val="20"/>
              </w:rPr>
              <w:t>
Ректор</w:t>
            </w:r>
            <w:r>
              <w:br/>
            </w:r>
            <w:r>
              <w:rPr>
                <w:rFonts w:ascii="Times New Roman"/>
                <w:b w:val="false"/>
                <w:i w:val="false"/>
                <w:color w:val="000000"/>
                <w:sz w:val="20"/>
              </w:rPr>
              <w:t>
Декан факультета</w:t>
            </w:r>
            <w:r>
              <w:br/>
            </w:r>
            <w:r>
              <w:rPr>
                <w:rFonts w:ascii="Times New Roman"/>
                <w:b w:val="false"/>
                <w:i w:val="false"/>
                <w:color w:val="000000"/>
                <w:sz w:val="20"/>
              </w:rPr>
              <w:t>
Секретарь</w:t>
            </w:r>
            <w:r>
              <w:br/>
            </w:r>
            <w:r>
              <w:rPr>
                <w:rFonts w:ascii="Times New Roman"/>
                <w:b w:val="false"/>
                <w:i w:val="false"/>
                <w:color w:val="000000"/>
                <w:sz w:val="20"/>
              </w:rPr>
              <w:t>
М.П.</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095"/>
        <w:gridCol w:w="1096"/>
        <w:gridCol w:w="1096"/>
        <w:gridCol w:w="1096"/>
        <w:gridCol w:w="3456"/>
        <w:gridCol w:w="1196"/>
        <w:gridCol w:w="1096"/>
        <w:gridCol w:w="1196"/>
        <w:gridCol w:w="487"/>
      </w:tblGrid>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r>
              <w:br/>
            </w:r>
            <w:r>
              <w:rPr>
                <w:rFonts w:ascii="Times New Roman"/>
                <w:b w:val="false"/>
                <w:i w:val="false"/>
                <w:color w:val="000000"/>
                <w:sz w:val="20"/>
              </w:rPr>
              <w:t>
дисциплины</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 ная</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 ционная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15. Количество кредитов теоретического обучения ____количество кредитов ECTS </w:t>
      </w:r>
    </w:p>
    <w:p>
      <w:pPr>
        <w:spacing w:after="0"/>
        <w:ind w:left="0"/>
        <w:jc w:val="both"/>
      </w:pPr>
      <w:r>
        <w:rPr>
          <w:rFonts w:ascii="Times New Roman"/>
          <w:b w:val="false"/>
          <w:i w:val="false"/>
          <w:color w:val="000000"/>
          <w:sz w:val="28"/>
        </w:rPr>
        <w:t>
      теоретического обучения_______</w:t>
      </w:r>
    </w:p>
    <w:p>
      <w:pPr>
        <w:spacing w:after="0"/>
        <w:ind w:left="0"/>
        <w:jc w:val="both"/>
      </w:pPr>
      <w:r>
        <w:rPr>
          <w:rFonts w:ascii="Times New Roman"/>
          <w:b w:val="false"/>
          <w:i w:val="false"/>
          <w:color w:val="000000"/>
          <w:sz w:val="28"/>
        </w:rPr>
        <w:t xml:space="preserve">
      16. Решением Государственной аттестационной комиссии (протокол №________ от </w:t>
      </w:r>
    </w:p>
    <w:p>
      <w:pPr>
        <w:spacing w:after="0"/>
        <w:ind w:left="0"/>
        <w:jc w:val="both"/>
      </w:pPr>
      <w:r>
        <w:rPr>
          <w:rFonts w:ascii="Times New Roman"/>
          <w:b w:val="false"/>
          <w:i w:val="false"/>
          <w:color w:val="000000"/>
          <w:sz w:val="28"/>
        </w:rPr>
        <w:t>
      "_____" ___20 ____ г.)</w:t>
      </w:r>
    </w:p>
    <w:p>
      <w:pPr>
        <w:spacing w:after="0"/>
        <w:ind w:left="0"/>
        <w:jc w:val="both"/>
      </w:pPr>
      <w:r>
        <w:rPr>
          <w:rFonts w:ascii="Times New Roman"/>
          <w:b w:val="false"/>
          <w:i w:val="false"/>
          <w:color w:val="000000"/>
          <w:sz w:val="28"/>
        </w:rPr>
        <w:t>
      присуждена _____________________________________________________________________</w:t>
      </w:r>
    </w:p>
    <w:p>
      <w:pPr>
        <w:spacing w:after="0"/>
        <w:ind w:left="0"/>
        <w:jc w:val="both"/>
      </w:pPr>
      <w:r>
        <w:rPr>
          <w:rFonts w:ascii="Times New Roman"/>
          <w:b w:val="false"/>
          <w:i w:val="false"/>
          <w:color w:val="000000"/>
          <w:sz w:val="28"/>
        </w:rPr>
        <w:t>
                                                (степень)</w:t>
      </w:r>
    </w:p>
    <w:p>
      <w:pPr>
        <w:spacing w:after="0"/>
        <w:ind w:left="0"/>
        <w:jc w:val="both"/>
      </w:pPr>
      <w:r>
        <w:rPr>
          <w:rFonts w:ascii="Times New Roman"/>
          <w:b w:val="false"/>
          <w:i w:val="false"/>
          <w:color w:val="000000"/>
          <w:sz w:val="28"/>
        </w:rPr>
        <w:t xml:space="preserve">
      по специальности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образовательная программа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Уровень соответствия Национальной рамки квалификации: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Данный диплом дает право профессиональной деятельности в соответствии с уровнем </w:t>
      </w:r>
    </w:p>
    <w:p>
      <w:pPr>
        <w:spacing w:after="0"/>
        <w:ind w:left="0"/>
        <w:jc w:val="both"/>
      </w:pPr>
      <w:r>
        <w:rPr>
          <w:rFonts w:ascii="Times New Roman"/>
          <w:b w:val="false"/>
          <w:i w:val="false"/>
          <w:color w:val="000000"/>
          <w:sz w:val="28"/>
        </w:rPr>
        <w:t>
      высшего и послевузовского образования Республики Казахстан</w:t>
      </w:r>
    </w:p>
    <w:p>
      <w:pPr>
        <w:spacing w:after="0"/>
        <w:ind w:left="0"/>
        <w:jc w:val="left"/>
      </w:pPr>
      <w:r>
        <w:rPr>
          <w:rFonts w:ascii="Times New Roman"/>
          <w:b/>
          <w:i w:val="false"/>
          <w:color w:val="000000"/>
        </w:rPr>
        <w:t xml:space="preserve"> Diploma Supplement in three languages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2407"/>
        <w:gridCol w:w="2323"/>
        <w:gridCol w:w="360"/>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Last Name ______________________________________________</w:t>
            </w:r>
            <w:r>
              <w:br/>
            </w:r>
            <w:r>
              <w:rPr>
                <w:rFonts w:ascii="Times New Roman"/>
                <w:b w:val="false"/>
                <w:i w:val="false"/>
                <w:color w:val="000000"/>
                <w:sz w:val="20"/>
              </w:rPr>
              <w:t>
2. First Name, Patronymic (in presence of) ______________________</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3. Date of birth_____________________________________________</w:t>
            </w:r>
            <w:r>
              <w:br/>
            </w:r>
            <w:r>
              <w:rPr>
                <w:rFonts w:ascii="Times New Roman"/>
                <w:b w:val="false"/>
                <w:i w:val="false"/>
                <w:color w:val="000000"/>
                <w:sz w:val="20"/>
              </w:rPr>
              <w:t>
4. Previous educational background ____________________________</w:t>
            </w:r>
            <w:r>
              <w:br/>
            </w:r>
            <w:r>
              <w:rPr>
                <w:rFonts w:ascii="Times New Roman"/>
                <w:b w:val="false"/>
                <w:i w:val="false"/>
                <w:color w:val="000000"/>
                <w:sz w:val="20"/>
              </w:rPr>
              <w:t>
(type, number of document, date of issue)</w:t>
            </w:r>
            <w:r>
              <w:br/>
            </w:r>
            <w:r>
              <w:rPr>
                <w:rFonts w:ascii="Times New Roman"/>
                <w:b w:val="false"/>
                <w:i w:val="false"/>
                <w:color w:val="000000"/>
                <w:sz w:val="20"/>
              </w:rPr>
              <w:t>
_________________________________________________________</w:t>
            </w:r>
            <w:r>
              <w:br/>
            </w:r>
            <w:r>
              <w:rPr>
                <w:rFonts w:ascii="Times New Roman"/>
                <w:b w:val="false"/>
                <w:i w:val="false"/>
                <w:color w:val="000000"/>
                <w:sz w:val="20"/>
              </w:rPr>
              <w:t>
5. Entrance Examinations_____________________________________</w:t>
            </w:r>
            <w:r>
              <w:br/>
            </w:r>
            <w:r>
              <w:rPr>
                <w:rFonts w:ascii="Times New Roman"/>
                <w:b w:val="false"/>
                <w:i w:val="false"/>
                <w:color w:val="000000"/>
                <w:sz w:val="20"/>
              </w:rPr>
              <w:t>
(type, number of document, date of issue)</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6. Entered_ ________________________________________________</w:t>
            </w:r>
            <w:r>
              <w:br/>
            </w:r>
            <w:r>
              <w:rPr>
                <w:rFonts w:ascii="Times New Roman"/>
                <w:b w:val="false"/>
                <w:i w:val="false"/>
                <w:color w:val="000000"/>
                <w:sz w:val="20"/>
              </w:rPr>
              <w:t>
(higher education institution, year of enrollment)</w:t>
            </w:r>
            <w:r>
              <w:br/>
            </w:r>
            <w:r>
              <w:rPr>
                <w:rFonts w:ascii="Times New Roman"/>
                <w:b w:val="false"/>
                <w:i w:val="false"/>
                <w:color w:val="000000"/>
                <w:sz w:val="20"/>
              </w:rPr>
              <w:t>
7. Graduated _______________________________________________</w:t>
            </w:r>
            <w:r>
              <w:br/>
            </w:r>
            <w:r>
              <w:rPr>
                <w:rFonts w:ascii="Times New Roman"/>
                <w:b w:val="false"/>
                <w:i w:val="false"/>
                <w:color w:val="000000"/>
                <w:sz w:val="20"/>
              </w:rPr>
              <w:t>
(higher education institution, graduation year)</w:t>
            </w:r>
            <w:r>
              <w:br/>
            </w:r>
            <w:r>
              <w:rPr>
                <w:rFonts w:ascii="Times New Roman"/>
                <w:b w:val="false"/>
                <w:i w:val="false"/>
                <w:color w:val="000000"/>
                <w:sz w:val="20"/>
              </w:rPr>
              <w:t>
8. Additional information 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__________________________________________________________</w:t>
            </w:r>
            <w:r>
              <w:br/>
            </w:r>
            <w:r>
              <w:rPr>
                <w:rFonts w:ascii="Times New Roman"/>
                <w:b w:val="false"/>
                <w:i w:val="false"/>
                <w:color w:val="000000"/>
                <w:sz w:val="20"/>
              </w:rPr>
              <w:t>
9. Total number of credits __________ Number of ECTS credits______</w:t>
            </w:r>
            <w:r>
              <w:br/>
            </w:r>
            <w:r>
              <w:rPr>
                <w:rFonts w:ascii="Times New Roman"/>
                <w:b w:val="false"/>
                <w:i w:val="false"/>
                <w:color w:val="000000"/>
                <w:sz w:val="20"/>
              </w:rPr>
              <w:t>
10. ​Grade point average (GPA) _________________________________</w:t>
            </w:r>
            <w:r>
              <w:br/>
            </w:r>
            <w:r>
              <w:rPr>
                <w:rFonts w:ascii="Times New Roman"/>
                <w:b w:val="false"/>
                <w:i w:val="false"/>
                <w:color w:val="000000"/>
                <w:sz w:val="20"/>
              </w:rPr>
              <w:t>
11. Internship</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2368"/>
              <w:gridCol w:w="877"/>
              <w:gridCol w:w="2309"/>
              <w:gridCol w:w="2685"/>
              <w:gridCol w:w="2078"/>
            </w:tblGrid>
            <w:tr>
              <w:trPr>
                <w:trHeight w:val="30" w:hRule="atLeast"/>
              </w:trPr>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Internship type</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credits</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traditionalgrade</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12. Final attestation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1834"/>
              <w:gridCol w:w="760"/>
              <w:gridCol w:w="1783"/>
              <w:gridCol w:w="2066"/>
              <w:gridCol w:w="1798"/>
            </w:tblGrid>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 in state examinations</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credits</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traditionalgrade</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13. Implementation and defense_______________________________________ </w:t>
            </w:r>
            <w:r>
              <w:br/>
            </w:r>
            <w:r>
              <w:rPr>
                <w:rFonts w:ascii="Times New Roman"/>
                <w:b w:val="false"/>
                <w:i w:val="false"/>
                <w:color w:val="000000"/>
                <w:sz w:val="20"/>
              </w:rPr>
              <w:t>
(of diploma project (work) or dissertation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8"/>
              <w:gridCol w:w="1732"/>
              <w:gridCol w:w="760"/>
              <w:gridCol w:w="1680"/>
              <w:gridCol w:w="1942"/>
              <w:gridCol w:w="1798"/>
            </w:tblGrid>
            <w:tr>
              <w:trPr>
                <w:trHeight w:val="30" w:hRule="atLeast"/>
              </w:trPr>
              <w:tc>
                <w:tcPr>
                  <w:tcW w:w="4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diploma project (work) or dissertation</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credits</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traditionalgrade</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______________</w:t>
            </w:r>
            <w:r>
              <w:br/>
            </w:r>
            <w:r>
              <w:rPr>
                <w:rFonts w:ascii="Times New Roman"/>
                <w:b w:val="false"/>
                <w:i w:val="false"/>
                <w:color w:val="000000"/>
                <w:sz w:val="20"/>
              </w:rPr>
              <w:t>
(name of</w:t>
            </w:r>
            <w:r>
              <w:br/>
            </w:r>
            <w:r>
              <w:rPr>
                <w:rFonts w:ascii="Times New Roman"/>
                <w:b w:val="false"/>
                <w:i w:val="false"/>
                <w:color w:val="000000"/>
                <w:sz w:val="20"/>
              </w:rPr>
              <w:t>
_________________</w:t>
            </w:r>
            <w:r>
              <w:br/>
            </w:r>
            <w:r>
              <w:rPr>
                <w:rFonts w:ascii="Times New Roman"/>
                <w:b w:val="false"/>
                <w:i w:val="false"/>
                <w:color w:val="000000"/>
                <w:sz w:val="20"/>
              </w:rPr>
              <w:t>
higher educational</w:t>
            </w:r>
            <w:r>
              <w:br/>
            </w:r>
            <w:r>
              <w:rPr>
                <w:rFonts w:ascii="Times New Roman"/>
                <w:b w:val="false"/>
                <w:i w:val="false"/>
                <w:color w:val="000000"/>
                <w:sz w:val="20"/>
              </w:rPr>
              <w:t>
_________________</w:t>
            </w:r>
            <w:r>
              <w:br/>
            </w:r>
            <w:r>
              <w:rPr>
                <w:rFonts w:ascii="Times New Roman"/>
                <w:b w:val="false"/>
                <w:i w:val="false"/>
                <w:color w:val="000000"/>
                <w:sz w:val="20"/>
              </w:rPr>
              <w:t>
institution)</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(City)</w:t>
            </w:r>
            <w:r>
              <w:br/>
            </w:r>
            <w:r>
              <w:rPr>
                <w:rFonts w:ascii="Times New Roman"/>
                <w:b w:val="false"/>
                <w:i w:val="false"/>
                <w:color w:val="000000"/>
                <w:sz w:val="20"/>
              </w:rPr>
              <w:t>
SUPPLEMENT</w:t>
            </w:r>
            <w:r>
              <w:br/>
            </w:r>
            <w:r>
              <w:rPr>
                <w:rFonts w:ascii="Times New Roman"/>
                <w:b w:val="false"/>
                <w:i w:val="false"/>
                <w:color w:val="000000"/>
                <w:sz w:val="20"/>
              </w:rPr>
              <w:t>
TO DIPLOMA</w:t>
            </w:r>
            <w:r>
              <w:br/>
            </w:r>
            <w:r>
              <w:rPr>
                <w:rFonts w:ascii="Times New Roman"/>
                <w:b w:val="false"/>
                <w:i w:val="false"/>
                <w:color w:val="000000"/>
                <w:sz w:val="20"/>
              </w:rPr>
              <w:t>
(Transcript)</w:t>
            </w:r>
            <w:r>
              <w:br/>
            </w:r>
            <w:r>
              <w:rPr>
                <w:rFonts w:ascii="Times New Roman"/>
                <w:b w:val="false"/>
                <w:i w:val="false"/>
                <w:color w:val="000000"/>
                <w:sz w:val="20"/>
              </w:rPr>
              <w:t>
№____________ ______________</w:t>
            </w:r>
            <w:r>
              <w:br/>
            </w:r>
            <w:r>
              <w:rPr>
                <w:rFonts w:ascii="Times New Roman"/>
                <w:b w:val="false"/>
                <w:i w:val="false"/>
                <w:color w:val="000000"/>
                <w:sz w:val="20"/>
              </w:rPr>
              <w:t>
(data of issue)</w:t>
            </w:r>
            <w:r>
              <w:br/>
            </w:r>
            <w:r>
              <w:rPr>
                <w:rFonts w:ascii="Times New Roman"/>
                <w:b w:val="false"/>
                <w:i w:val="false"/>
                <w:color w:val="000000"/>
                <w:sz w:val="20"/>
              </w:rPr>
              <w:t>
_________________</w:t>
            </w:r>
            <w:r>
              <w:br/>
            </w:r>
            <w:r>
              <w:rPr>
                <w:rFonts w:ascii="Times New Roman"/>
                <w:b w:val="false"/>
                <w:i w:val="false"/>
                <w:color w:val="000000"/>
                <w:sz w:val="20"/>
              </w:rPr>
              <w:t>
(registration number)</w:t>
            </w:r>
            <w:r>
              <w:br/>
            </w:r>
            <w:r>
              <w:rPr>
                <w:rFonts w:ascii="Times New Roman"/>
                <w:b w:val="false"/>
                <w:i w:val="false"/>
                <w:color w:val="000000"/>
                <w:sz w:val="20"/>
              </w:rPr>
              <w:t>
Rector</w:t>
            </w:r>
            <w:r>
              <w:br/>
            </w:r>
            <w:r>
              <w:rPr>
                <w:rFonts w:ascii="Times New Roman"/>
                <w:b w:val="false"/>
                <w:i w:val="false"/>
                <w:color w:val="000000"/>
                <w:sz w:val="20"/>
              </w:rPr>
              <w:t>
Dean of the Faculty</w:t>
            </w:r>
            <w:r>
              <w:br/>
            </w:r>
            <w:r>
              <w:rPr>
                <w:rFonts w:ascii="Times New Roman"/>
                <w:b w:val="false"/>
                <w:i w:val="false"/>
                <w:color w:val="000000"/>
                <w:sz w:val="20"/>
              </w:rPr>
              <w:t>
Secretary</w:t>
            </w:r>
            <w:r>
              <w:br/>
            </w:r>
            <w:r>
              <w:rPr>
                <w:rFonts w:ascii="Times New Roman"/>
                <w:b w:val="false"/>
                <w:i w:val="false"/>
                <w:color w:val="000000"/>
                <w:sz w:val="20"/>
              </w:rPr>
              <w:t>
Stamp</w:t>
            </w: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
      14. Theoretical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49"/>
        <w:gridCol w:w="1356"/>
        <w:gridCol w:w="1596"/>
        <w:gridCol w:w="1149"/>
        <w:gridCol w:w="787"/>
        <w:gridCol w:w="2072"/>
        <w:gridCol w:w="2410"/>
        <w:gridCol w:w="1934"/>
        <w:gridCol w:w="374"/>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Disciplines </w:t>
            </w:r>
            <w:r>
              <w:br/>
            </w:r>
            <w:r>
              <w:rPr>
                <w:rFonts w:ascii="Times New Roman"/>
                <w:b w:val="false"/>
                <w:i w:val="false"/>
                <w:color w:val="000000"/>
                <w:sz w:val="20"/>
              </w:rPr>
              <w:t>
code</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r>
              <w:br/>
            </w:r>
            <w:r>
              <w:rPr>
                <w:rFonts w:ascii="Times New Roman"/>
                <w:b w:val="false"/>
                <w:i w:val="false"/>
                <w:color w:val="000000"/>
                <w:sz w:val="20"/>
              </w:rPr>
              <w:t xml:space="preserve">
of disciplines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r>
              <w:br/>
            </w:r>
            <w:r>
              <w:rPr>
                <w:rFonts w:ascii="Times New Roman"/>
                <w:b w:val="false"/>
                <w:i w:val="false"/>
                <w:color w:val="000000"/>
                <w:sz w:val="20"/>
              </w:rPr>
              <w:t>
of credits</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grade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15. Total number of credits on theoretical training ______ Number of ECTS credits on </w:t>
      </w:r>
    </w:p>
    <w:p>
      <w:pPr>
        <w:spacing w:after="0"/>
        <w:ind w:left="0"/>
        <w:jc w:val="both"/>
      </w:pPr>
      <w:r>
        <w:rPr>
          <w:rFonts w:ascii="Times New Roman"/>
          <w:b w:val="false"/>
          <w:i w:val="false"/>
          <w:color w:val="000000"/>
          <w:sz w:val="28"/>
        </w:rPr>
        <w:t>
      theoretical training ______</w:t>
      </w:r>
    </w:p>
    <w:p>
      <w:pPr>
        <w:spacing w:after="0"/>
        <w:ind w:left="0"/>
        <w:jc w:val="both"/>
      </w:pPr>
      <w:r>
        <w:rPr>
          <w:rFonts w:ascii="Times New Roman"/>
          <w:b w:val="false"/>
          <w:i w:val="false"/>
          <w:color w:val="000000"/>
          <w:sz w:val="28"/>
        </w:rPr>
        <w:t xml:space="preserve">
      16. By the decision of the State Attestation Commission (protocol № ____________ of "___" </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was awarded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(degree)</w:t>
      </w:r>
    </w:p>
    <w:p>
      <w:pPr>
        <w:spacing w:after="0"/>
        <w:ind w:left="0"/>
        <w:jc w:val="both"/>
      </w:pPr>
      <w:r>
        <w:rPr>
          <w:rFonts w:ascii="Times New Roman"/>
          <w:b w:val="false"/>
          <w:i w:val="false"/>
          <w:color w:val="000000"/>
          <w:sz w:val="28"/>
        </w:rPr>
        <w:t>
      on specialіty______________________________________________________________________</w:t>
      </w:r>
    </w:p>
    <w:p>
      <w:pPr>
        <w:spacing w:after="0"/>
        <w:ind w:left="0"/>
        <w:jc w:val="both"/>
      </w:pPr>
      <w:r>
        <w:rPr>
          <w:rFonts w:ascii="Times New Roman"/>
          <w:b w:val="false"/>
          <w:i w:val="false"/>
          <w:color w:val="000000"/>
          <w:sz w:val="28"/>
        </w:rPr>
        <w:t xml:space="preserve">
      Education program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Level of compliance with the National Qualification Framework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The diploma entitles its owner to perform professional activities in accordance with the higher </w:t>
      </w:r>
    </w:p>
    <w:p>
      <w:pPr>
        <w:spacing w:after="0"/>
        <w:ind w:left="0"/>
        <w:jc w:val="both"/>
      </w:pPr>
      <w:r>
        <w:rPr>
          <w:rFonts w:ascii="Times New Roman"/>
          <w:b w:val="false"/>
          <w:i w:val="false"/>
          <w:color w:val="000000"/>
          <w:sz w:val="28"/>
        </w:rPr>
        <w:t>
      and post higher educational standards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