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2773" w14:textId="e0527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және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 өлшемшарттарын, тексеру парақтарын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30 қазандағы № 757 және Қазақстан Республикасы Ұлттық экономика министрінің 2018 жылғы 30 қазандағы № 32 бірлескен бұйрығы. Қазақстан Республикасының Әділет министрлігінде 2018 жылғы 31 қазанда № 17655 болып тіркелді.</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Бірлескен бұйрыққа өзгеріс енгізу көзделген - </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01.12.2022 № 924 және ҚР Ұлттық экономика министрінің 01.12.2022 № 113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rPr>
          <w:rFonts w:ascii="Times New Roman"/>
          <w:b w:val="false"/>
          <w:i w:val="false"/>
          <w:color w:val="000000"/>
          <w:sz w:val="28"/>
        </w:rPr>
        <w:t>бірлескен бұйрығымен</w:t>
      </w:r>
      <w:r>
        <w:rPr>
          <w:rFonts w:ascii="Times New Roman"/>
          <w:b w:val="false"/>
          <w:i w:val="false"/>
          <w:color w:val="ff0000"/>
          <w:sz w:val="28"/>
        </w:rPr>
        <w:t>.</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және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 өлшемшарттары;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күзет қызметін мемлекеттік бақылау бойынша тексеру парағы;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мемлекеттік бақылау бойынша тексеру парағы;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күзет сигнализациясы құралдарын монтаждау, ретке келтіру және техникалық қызмет көрсету жөніндегі қызметті мемлекеттік бақылау бойынша тексеру парағы бекітілсін.</w:t>
      </w:r>
    </w:p>
    <w:bookmarkEnd w:id="5"/>
    <w:bookmarkStart w:name="z7" w:id="6"/>
    <w:p>
      <w:pPr>
        <w:spacing w:after="0"/>
        <w:ind w:left="0"/>
        <w:jc w:val="both"/>
      </w:pPr>
      <w:r>
        <w:rPr>
          <w:rFonts w:ascii="Times New Roman"/>
          <w:b w:val="false"/>
          <w:i w:val="false"/>
          <w:color w:val="000000"/>
          <w:sz w:val="28"/>
        </w:rPr>
        <w:t>
      2. Мыналардың:</w:t>
      </w:r>
    </w:p>
    <w:bookmarkEnd w:id="6"/>
    <w:bookmarkStart w:name="z8" w:id="7"/>
    <w:p>
      <w:pPr>
        <w:spacing w:after="0"/>
        <w:ind w:left="0"/>
        <w:jc w:val="both"/>
      </w:pPr>
      <w:r>
        <w:rPr>
          <w:rFonts w:ascii="Times New Roman"/>
          <w:b w:val="false"/>
          <w:i w:val="false"/>
          <w:color w:val="000000"/>
          <w:sz w:val="28"/>
        </w:rPr>
        <w:t xml:space="preserve">
      "Күзет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және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 өлшемшарттарын, тексеру парақтарының нысандарын бекіту туралы" Қазақстан Республикасы Ішкі істер министрінің 2015 жылғы 11 желтоқсандағы № 1018 және Қазақстан Республикасы Ұлттық экономика министрінің міндетін атқарушының 2016 жылғы 6 қаңтардағы № 1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2016 жылғы 22 ақпандағы № 13162 болып тіркелген, "Әділет" ақпараттық-құқықтық жүйесінде 2016 жылы 29 ақпанда жарияланған);</w:t>
      </w:r>
    </w:p>
    <w:bookmarkEnd w:id="7"/>
    <w:bookmarkStart w:name="z9" w:id="8"/>
    <w:p>
      <w:pPr>
        <w:spacing w:after="0"/>
        <w:ind w:left="0"/>
        <w:jc w:val="both"/>
      </w:pPr>
      <w:r>
        <w:rPr>
          <w:rFonts w:ascii="Times New Roman"/>
          <w:b w:val="false"/>
          <w:i w:val="false"/>
          <w:color w:val="000000"/>
          <w:sz w:val="28"/>
        </w:rPr>
        <w:t xml:space="preserve">
      "Күзет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және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 өлшемшарттарын, тексеру парақтарын бекіту туралы" Қазақстан Республикасы Ішкі істер министрінің 2015 жылғы 11 желтоқсандағы № 1018 және Қазақстан Республикасы Ұлттық экономика министрінің міндетін атқарушының 2016 жылғы 6 қаңтардағы № 1 бірлескен бұйрығына өзгерістер енгізу туралы" Қазақстан Республикасы Ішкі істер министрінің 2017 жылғы 14 ақпандағы № 112 және Қазақстан Республикасы Ұлттық экономика министрінің 2017 жылғы 3 наурыздағы № 106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2017 жылғы 10 сәуірдегі № 15000 болып тіркелген, "Әділет" ақпараттық-құқықтық жүйесінде 2017 жылы 20 сәуірде жарияланған) күші жойылды деп танылсын.</w:t>
      </w:r>
    </w:p>
    <w:bookmarkEnd w:id="8"/>
    <w:bookmarkStart w:name="z10" w:id="9"/>
    <w:p>
      <w:pPr>
        <w:spacing w:after="0"/>
        <w:ind w:left="0"/>
        <w:jc w:val="both"/>
      </w:pPr>
      <w:r>
        <w:rPr>
          <w:rFonts w:ascii="Times New Roman"/>
          <w:b w:val="false"/>
          <w:i w:val="false"/>
          <w:color w:val="000000"/>
          <w:sz w:val="28"/>
        </w:rPr>
        <w:t>
      3. Қазақстан Республикасы Ішкі істер министрлігінің Әкімшілік полиция комитеті:</w:t>
      </w:r>
    </w:p>
    <w:bookmarkEnd w:id="9"/>
    <w:bookmarkStart w:name="z11" w:id="10"/>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10"/>
    <w:bookmarkStart w:name="z12" w:id="11"/>
    <w:p>
      <w:pPr>
        <w:spacing w:after="0"/>
        <w:ind w:left="0"/>
        <w:jc w:val="both"/>
      </w:pPr>
      <w:r>
        <w:rPr>
          <w:rFonts w:ascii="Times New Roman"/>
          <w:b w:val="false"/>
          <w:i w:val="false"/>
          <w:color w:val="000000"/>
          <w:sz w:val="28"/>
        </w:rPr>
        <w:t>
      2) осы бірлескен бұйрық мемлекеттік тіркеуден кейін күнтізбелік он күн ішінде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жолдауды;</w:t>
      </w:r>
    </w:p>
    <w:bookmarkEnd w:id="11"/>
    <w:bookmarkStart w:name="z13" w:id="12"/>
    <w:p>
      <w:pPr>
        <w:spacing w:after="0"/>
        <w:ind w:left="0"/>
        <w:jc w:val="both"/>
      </w:pPr>
      <w:r>
        <w:rPr>
          <w:rFonts w:ascii="Times New Roman"/>
          <w:b w:val="false"/>
          <w:i w:val="false"/>
          <w:color w:val="000000"/>
          <w:sz w:val="28"/>
        </w:rPr>
        <w:t>
      3) осы бірлескен бұйрық ресми жарияланғаннан кейін Қазақстан Республикасы Ішкі істер министрлігінің ресми интернет-ресурсында орналастыруды;</w:t>
      </w:r>
    </w:p>
    <w:bookmarkEnd w:id="12"/>
    <w:bookmarkStart w:name="z14" w:id="13"/>
    <w:p>
      <w:pPr>
        <w:spacing w:after="0"/>
        <w:ind w:left="0"/>
        <w:jc w:val="both"/>
      </w:pPr>
      <w:r>
        <w:rPr>
          <w:rFonts w:ascii="Times New Roman"/>
          <w:b w:val="false"/>
          <w:i w:val="false"/>
          <w:color w:val="000000"/>
          <w:sz w:val="28"/>
        </w:rPr>
        <w:t>
      4) осы бірлескен бұйрық мемлекеттік тіркеуден кейін он жұмыс күні ішінде осы бұйрықтың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3"/>
    <w:bookmarkStart w:name="z15" w:id="14"/>
    <w:p>
      <w:pPr>
        <w:spacing w:after="0"/>
        <w:ind w:left="0"/>
        <w:jc w:val="both"/>
      </w:pPr>
      <w:r>
        <w:rPr>
          <w:rFonts w:ascii="Times New Roman"/>
          <w:b w:val="false"/>
          <w:i w:val="false"/>
          <w:color w:val="000000"/>
          <w:sz w:val="28"/>
        </w:rPr>
        <w:t>
      4. Осы бірлескен бұйрықтың орындалуын бақылау Қазақстан Республикасы Ішкі істер министрінің жетекшілік ететін орынбасарына жүктелсін.</w:t>
      </w:r>
    </w:p>
    <w:bookmarkEnd w:id="14"/>
    <w:bookmarkStart w:name="z16" w:id="15"/>
    <w:p>
      <w:pPr>
        <w:spacing w:after="0"/>
        <w:ind w:left="0"/>
        <w:jc w:val="both"/>
      </w:pPr>
      <w:r>
        <w:rPr>
          <w:rFonts w:ascii="Times New Roman"/>
          <w:b w:val="false"/>
          <w:i w:val="false"/>
          <w:color w:val="000000"/>
          <w:sz w:val="28"/>
        </w:rPr>
        <w:t>
      5. Осы бірлескен бұйрық алғаш ресми жарияланғаннан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 Т. Сүлейменов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 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w:t>
      </w:r>
    </w:p>
    <w:p>
      <w:pPr>
        <w:spacing w:after="0"/>
        <w:ind w:left="0"/>
        <w:jc w:val="both"/>
      </w:pPr>
      <w:r>
        <w:rPr>
          <w:rFonts w:ascii="Times New Roman"/>
          <w:b w:val="false"/>
          <w:i w:val="false"/>
          <w:color w:val="000000"/>
          <w:sz w:val="28"/>
        </w:rPr>
        <w:t>
      және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 № 757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32 бірлескен бұйрығына</w:t>
            </w:r>
            <w:r>
              <w:br/>
            </w:r>
            <w:r>
              <w:rPr>
                <w:rFonts w:ascii="Times New Roman"/>
                <w:b w:val="false"/>
                <w:i w:val="false"/>
                <w:color w:val="000000"/>
                <w:sz w:val="20"/>
              </w:rPr>
              <w:t>1-қосымша</w:t>
            </w:r>
          </w:p>
        </w:tc>
      </w:tr>
    </w:tbl>
    <w:bookmarkStart w:name="z18" w:id="16"/>
    <w:p>
      <w:pPr>
        <w:spacing w:after="0"/>
        <w:ind w:left="0"/>
        <w:jc w:val="left"/>
      </w:pPr>
      <w:r>
        <w:rPr>
          <w:rFonts w:ascii="Times New Roman"/>
          <w:b/>
          <w:i w:val="false"/>
          <w:color w:val="000000"/>
        </w:rPr>
        <w:t xml:space="preserve"> Күзет қызметін,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және күзет сигнализациясы құралдарын монтаждау, баптау және оларға техникалық қызмет көрсету жөніндегі қызметті мемлекеттік бақылау бойынша тәуекел дәрежесін бағалау өлшемшарттары</w:t>
      </w:r>
    </w:p>
    <w:bookmarkEnd w:id="16"/>
    <w:p>
      <w:pPr>
        <w:spacing w:after="0"/>
        <w:ind w:left="0"/>
        <w:jc w:val="both"/>
      </w:pPr>
      <w:r>
        <w:rPr>
          <w:rFonts w:ascii="Times New Roman"/>
          <w:b w:val="false"/>
          <w:i w:val="false"/>
          <w:color w:val="ff0000"/>
          <w:sz w:val="28"/>
        </w:rPr>
        <w:t xml:space="preserve">
      Ескерту. Өлшемшарттар жаңа редакцияда - ҚР Ішкі істер министрінің 01.12.2022 № 924 және ҚР Ұлттық экономика министрінің 01.12.2022 № 113 (01.01.2023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9" w:id="17"/>
    <w:p>
      <w:pPr>
        <w:spacing w:after="0"/>
        <w:ind w:left="0"/>
        <w:jc w:val="left"/>
      </w:pPr>
      <w:r>
        <w:rPr>
          <w:rFonts w:ascii="Times New Roman"/>
          <w:b/>
          <w:i w:val="false"/>
          <w:color w:val="000000"/>
        </w:rPr>
        <w:t xml:space="preserve"> 1-тарау. Жалпы ережелер</w:t>
      </w:r>
    </w:p>
    <w:bookmarkEnd w:id="17"/>
    <w:bookmarkStart w:name="z23" w:id="18"/>
    <w:p>
      <w:pPr>
        <w:spacing w:after="0"/>
        <w:ind w:left="0"/>
        <w:jc w:val="both"/>
      </w:pPr>
      <w:r>
        <w:rPr>
          <w:rFonts w:ascii="Times New Roman"/>
          <w:b w:val="false"/>
          <w:i w:val="false"/>
          <w:color w:val="000000"/>
          <w:sz w:val="28"/>
        </w:rPr>
        <w:t xml:space="preserve">
      1. Күзет қызметін,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және күзет сигнализациясы құралдарын монтаждау, баптау және оларға техникалық қызмет көрсету жөніндегі қызметті мемлекеттік бақылау бойынша осы тәуекел дәрежесін бағалау өлшемшарттары (бұдан әрі – Өлшемшарттар) Қазақстан Республикасы Кәсіпкерлік кодексінің </w:t>
      </w:r>
      <w:r>
        <w:rPr>
          <w:rFonts w:ascii="Times New Roman"/>
          <w:b w:val="false"/>
          <w:i w:val="false"/>
          <w:color w:val="000000"/>
          <w:sz w:val="28"/>
        </w:rPr>
        <w:t>141-бабына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қағидаларына және "Тексеру парағының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әзірленді.</w:t>
      </w:r>
    </w:p>
    <w:bookmarkEnd w:id="18"/>
    <w:bookmarkStart w:name="z24" w:id="19"/>
    <w:p>
      <w:pPr>
        <w:spacing w:after="0"/>
        <w:ind w:left="0"/>
        <w:jc w:val="both"/>
      </w:pPr>
      <w:r>
        <w:rPr>
          <w:rFonts w:ascii="Times New Roman"/>
          <w:b w:val="false"/>
          <w:i w:val="false"/>
          <w:color w:val="000000"/>
          <w:sz w:val="28"/>
        </w:rPr>
        <w:t>
      2. Осы Өлшемшарттарда мынадай ұғымдар пайдаланылады:</w:t>
      </w:r>
    </w:p>
    <w:bookmarkEnd w:id="19"/>
    <w:bookmarkStart w:name="z25" w:id="20"/>
    <w:p>
      <w:pPr>
        <w:spacing w:after="0"/>
        <w:ind w:left="0"/>
        <w:jc w:val="both"/>
      </w:pPr>
      <w:r>
        <w:rPr>
          <w:rFonts w:ascii="Times New Roman"/>
          <w:b w:val="false"/>
          <w:i w:val="false"/>
          <w:color w:val="000000"/>
          <w:sz w:val="28"/>
        </w:rPr>
        <w:t>
      1) тәуекел – бақылау субъектінің қызметі нәтижесінде адам өміріне немесе денсаулығына, жеке және заңды тұлғалардың заңды мүдделеріне, мемлекеттің мүліктік мүдделеріне салдарының ауырлық дәрежесін ескере отырып, зиян келтіру ықтималдығы;</w:t>
      </w:r>
    </w:p>
    <w:bookmarkEnd w:id="20"/>
    <w:bookmarkStart w:name="z26" w:id="21"/>
    <w:p>
      <w:pPr>
        <w:spacing w:after="0"/>
        <w:ind w:left="0"/>
        <w:jc w:val="both"/>
      </w:pPr>
      <w:r>
        <w:rPr>
          <w:rFonts w:ascii="Times New Roman"/>
          <w:b w:val="false"/>
          <w:i w:val="false"/>
          <w:color w:val="000000"/>
          <w:sz w:val="28"/>
        </w:rPr>
        <w:t>
      2) тәуекел дәрежесін бағалау өлшемшарттары – бақылау субъектінің тікелей қызметімен, салалық даму ерекшеліктерімен және осы дамуға әсер ететін факторлармен байланысты, бақылау субъектілерін тәуекелдің әртүрлі дәрежелеріне жатқызуға мүмкіндік беретін сандық және сапалық көрсеткіштердің жиынтығы;</w:t>
      </w:r>
    </w:p>
    <w:bookmarkEnd w:id="21"/>
    <w:bookmarkStart w:name="z27" w:id="22"/>
    <w:p>
      <w:pPr>
        <w:spacing w:after="0"/>
        <w:ind w:left="0"/>
        <w:jc w:val="both"/>
      </w:pPr>
      <w:r>
        <w:rPr>
          <w:rFonts w:ascii="Times New Roman"/>
          <w:b w:val="false"/>
          <w:i w:val="false"/>
          <w:color w:val="000000"/>
          <w:sz w:val="28"/>
        </w:rPr>
        <w:t>
      3)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тікелей байланыссыз бақылау субъектілерін іріктеу үшін пайдаланылатын тәуекел дәрежесін бағалау өлшемшарттары;</w:t>
      </w:r>
    </w:p>
    <w:bookmarkEnd w:id="22"/>
    <w:bookmarkStart w:name="z28" w:id="23"/>
    <w:p>
      <w:pPr>
        <w:spacing w:after="0"/>
        <w:ind w:left="0"/>
        <w:jc w:val="both"/>
      </w:pPr>
      <w:r>
        <w:rPr>
          <w:rFonts w:ascii="Times New Roman"/>
          <w:b w:val="false"/>
          <w:i w:val="false"/>
          <w:color w:val="000000"/>
          <w:sz w:val="28"/>
        </w:rPr>
        <w:t>
      4) тәуекел дәрежесін бағалаудың субъективті өлшемшарттары (бұдан әрі – субъективті өлшемшарттар) – нақты бақылау субъектінің қызметі нәтижелеріне байланысты бақылау субъектілерін іріктеу үшін пайдаланылатын тәуекел дәрежесін бағалау өлшемшарттары;</w:t>
      </w:r>
    </w:p>
    <w:bookmarkEnd w:id="23"/>
    <w:bookmarkStart w:name="z29" w:id="24"/>
    <w:p>
      <w:pPr>
        <w:spacing w:after="0"/>
        <w:ind w:left="0"/>
        <w:jc w:val="both"/>
      </w:pPr>
      <w:r>
        <w:rPr>
          <w:rFonts w:ascii="Times New Roman"/>
          <w:b w:val="false"/>
          <w:i w:val="false"/>
          <w:color w:val="000000"/>
          <w:sz w:val="28"/>
        </w:rPr>
        <w:t xml:space="preserve">
      5)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тексерулерді (бұдан әрі – талаптарға сәйкестігін тексеру)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үшін тәуекел деңгейін өзгертуге бағытталған басқарушылық шешімдерді қабылдау және (немесе) осындай бақылау субъектісін бақылау субъектісіне бару арқылы профилактикалық бақылаудан және (немесе) талаптарға сәйкестігін тексеруден босату процесі;</w:t>
      </w:r>
    </w:p>
    <w:bookmarkEnd w:id="24"/>
    <w:bookmarkStart w:name="z30" w:id="25"/>
    <w:p>
      <w:pPr>
        <w:spacing w:after="0"/>
        <w:ind w:left="0"/>
        <w:jc w:val="both"/>
      </w:pPr>
      <w:r>
        <w:rPr>
          <w:rFonts w:ascii="Times New Roman"/>
          <w:b w:val="false"/>
          <w:i w:val="false"/>
          <w:color w:val="000000"/>
          <w:sz w:val="28"/>
        </w:rPr>
        <w:t>
      6) өрескел бұзушылықтар – заңнаманың тыйым салатын, шектейтін нормасын сақтамаумен (тыйым салынған, тыйым салынады, шектеулер, құқығы жоқ, мүмкін емес, жоқ, тиіс, тұрмайтын), заңнама талаптарын орындамаумен байланысты Қазақстан Республикасы нормативтік құқықтық актілерімен белгіленген бұзушылықтар, есептерді, ақпараттарды, мәліметтерді ұсынбау немесе расталмаған ақпараттарды ұсыну, сондай-ақ расталған шағымдар мен өтініштердің болуы, бақылау субъекті жұмыскерінің, басшысының, құрылтайшысының кінәсінен пайда болған жағымсыз оқиғалардың болуы;</w:t>
      </w:r>
    </w:p>
    <w:bookmarkEnd w:id="25"/>
    <w:bookmarkStart w:name="z31" w:id="26"/>
    <w:p>
      <w:pPr>
        <w:spacing w:after="0"/>
        <w:ind w:left="0"/>
        <w:jc w:val="both"/>
      </w:pPr>
      <w:r>
        <w:rPr>
          <w:rFonts w:ascii="Times New Roman"/>
          <w:b w:val="false"/>
          <w:i w:val="false"/>
          <w:color w:val="000000"/>
          <w:sz w:val="28"/>
        </w:rPr>
        <w:t>
      7) елеулі бұзушылықтар – тексерілетін субъектінің Қазақстан Республикасы заңнамасының бақылау талаптарын бұзуы, оларды жасау субъект көрсететін қызметтердің сапасына әсерін тигізбейді;</w:t>
      </w:r>
    </w:p>
    <w:bookmarkEnd w:id="26"/>
    <w:bookmarkStart w:name="z32" w:id="27"/>
    <w:p>
      <w:pPr>
        <w:spacing w:after="0"/>
        <w:ind w:left="0"/>
        <w:jc w:val="both"/>
      </w:pPr>
      <w:r>
        <w:rPr>
          <w:rFonts w:ascii="Times New Roman"/>
          <w:b w:val="false"/>
          <w:i w:val="false"/>
          <w:color w:val="000000"/>
          <w:sz w:val="28"/>
        </w:rPr>
        <w:t>
      8) болмашы бұзушылықтар – бақылау субъектінің қызметтерді көрсетуге келісімшарттардың жазбаша нысанын жасасу бөлігінде Қазақстан Республикасының заңнамасын бақылауын сақтамауы, сондай-ақ бұқаралық ақпарат құралдарында расталған тексерілетін субъект көрсетіп отырған қызметтер сапасының жағымсыз басылымдары мен жариялымдарының болуы;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тексеру парағы – бақылау субъектілерінің қызметіне қойылатын, олардың сақталмауы адамның өмірі мен денсаулығына, жеке және заңды тұлғалардың, мемлекеттің заңды мүдделеріне қатер төндіруге алып келетін талаптар тізбесі;</w:t>
      </w:r>
    </w:p>
    <w:p>
      <w:pPr>
        <w:spacing w:after="0"/>
        <w:ind w:left="0"/>
        <w:jc w:val="both"/>
      </w:pPr>
      <w:r>
        <w:rPr>
          <w:rFonts w:ascii="Times New Roman"/>
          <w:b w:val="false"/>
          <w:i w:val="false"/>
          <w:color w:val="000000"/>
          <w:sz w:val="28"/>
        </w:rPr>
        <w:t>
      10) балл – тәуекелді есептеудің сандық өлшемі;</w:t>
      </w:r>
    </w:p>
    <w:p>
      <w:pPr>
        <w:spacing w:after="0"/>
        <w:ind w:left="0"/>
        <w:jc w:val="both"/>
      </w:pPr>
      <w:r>
        <w:rPr>
          <w:rFonts w:ascii="Times New Roman"/>
          <w:b w:val="false"/>
          <w:i w:val="false"/>
          <w:color w:val="000000"/>
          <w:sz w:val="28"/>
        </w:rPr>
        <w:t>
      11) деректерді қалыпқа келтіру – әртүрлі шкаладерде өлшенген мәндерді шартты түрде жалпы шкалаге келтіруді көздейтін статистикалық рәсім;</w:t>
      </w:r>
    </w:p>
    <w:p>
      <w:pPr>
        <w:spacing w:after="0"/>
        <w:ind w:left="0"/>
        <w:jc w:val="both"/>
      </w:pPr>
      <w:r>
        <w:rPr>
          <w:rFonts w:ascii="Times New Roman"/>
          <w:b w:val="false"/>
          <w:i w:val="false"/>
          <w:color w:val="000000"/>
          <w:sz w:val="28"/>
        </w:rPr>
        <w:t xml:space="preserve">
      12) іріктеме жиынтық (іріктеме) – Кәсіпкерлік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және қадағалау субъектілерінің (объектілерінің) біртекті тобына жатқызылатын бағаланатын субъектілердің (объектілердің) тізбесі.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Ішкі істер министрінің 12.05.2023 </w:t>
      </w:r>
      <w:r>
        <w:rPr>
          <w:rFonts w:ascii="Times New Roman"/>
          <w:b w:val="false"/>
          <w:i w:val="false"/>
          <w:color w:val="000000"/>
          <w:sz w:val="28"/>
        </w:rPr>
        <w:t>№ 390</w:t>
      </w:r>
      <w:r>
        <w:rPr>
          <w:rFonts w:ascii="Times New Roman"/>
          <w:b w:val="false"/>
          <w:i w:val="false"/>
          <w:color w:val="ff0000"/>
          <w:sz w:val="28"/>
        </w:rPr>
        <w:t xml:space="preserve"> және ҚР Ұлттық экономика министрінің 15.05.2023 № 65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бірлескен бұйрығымен.</w:t>
      </w: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3. Бақылау субъектілерінің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28"/>
    <w:bookmarkStart w:name="z35" w:id="29"/>
    <w:p>
      <w:pPr>
        <w:spacing w:after="0"/>
        <w:ind w:left="0"/>
        <w:jc w:val="left"/>
      </w:pPr>
      <w:r>
        <w:rPr>
          <w:rFonts w:ascii="Times New Roman"/>
          <w:b/>
          <w:i w:val="false"/>
          <w:color w:val="000000"/>
        </w:rPr>
        <w:t xml:space="preserve"> 2-тарау. Тәуекел дәрежесін бағалаудың объективті өлшемшарттары</w:t>
      </w:r>
    </w:p>
    <w:bookmarkEnd w:id="29"/>
    <w:bookmarkStart w:name="z36" w:id="30"/>
    <w:p>
      <w:pPr>
        <w:spacing w:after="0"/>
        <w:ind w:left="0"/>
        <w:jc w:val="both"/>
      </w:pPr>
      <w:r>
        <w:rPr>
          <w:rFonts w:ascii="Times New Roman"/>
          <w:b w:val="false"/>
          <w:i w:val="false"/>
          <w:color w:val="000000"/>
          <w:sz w:val="28"/>
        </w:rPr>
        <w:t>
      4. Объективті өлшемшарттарды айқындау тәуекелді айқындау арқылы жүзеге асырылады.</w:t>
      </w:r>
    </w:p>
    <w:bookmarkEnd w:id="30"/>
    <w:p>
      <w:pPr>
        <w:spacing w:after="0"/>
        <w:ind w:left="0"/>
        <w:jc w:val="both"/>
      </w:pPr>
      <w:r>
        <w:rPr>
          <w:rFonts w:ascii="Times New Roman"/>
          <w:b w:val="false"/>
          <w:i w:val="false"/>
          <w:color w:val="000000"/>
          <w:sz w:val="28"/>
        </w:rPr>
        <w:t>
      Тәуекелді айқындау мынадай өлшемшарттардың бірін ескере отырып, мемлекеттік бақылау жүзеге асырылатын саланың ерекшелігіне қарай жүзеге асырылады:</w:t>
      </w:r>
    </w:p>
    <w:bookmarkStart w:name="z37" w:id="31"/>
    <w:p>
      <w:pPr>
        <w:spacing w:after="0"/>
        <w:ind w:left="0"/>
        <w:jc w:val="both"/>
      </w:pPr>
      <w:r>
        <w:rPr>
          <w:rFonts w:ascii="Times New Roman"/>
          <w:b w:val="false"/>
          <w:i w:val="false"/>
          <w:color w:val="000000"/>
          <w:sz w:val="28"/>
        </w:rPr>
        <w:t>
      1) реттелетін салаға (облысқа) ықтимал теріс салдар ауырлығының, зиянның масштабы;</w:t>
      </w:r>
    </w:p>
    <w:bookmarkEnd w:id="31"/>
    <w:bookmarkStart w:name="z38" w:id="32"/>
    <w:p>
      <w:pPr>
        <w:spacing w:after="0"/>
        <w:ind w:left="0"/>
        <w:jc w:val="both"/>
      </w:pPr>
      <w:r>
        <w:rPr>
          <w:rFonts w:ascii="Times New Roman"/>
          <w:b w:val="false"/>
          <w:i w:val="false"/>
          <w:color w:val="000000"/>
          <w:sz w:val="28"/>
        </w:rPr>
        <w:t>
      2) адамның өмірі немесе денсаулығы, жеке және заңды тұлғалардың, мемлекеттің заңды мүдделері үшін қолайсыз оқиғаның туындау мүмкіндігі.</w:t>
      </w:r>
    </w:p>
    <w:bookmarkEnd w:id="32"/>
    <w:bookmarkStart w:name="z39" w:id="33"/>
    <w:p>
      <w:pPr>
        <w:spacing w:after="0"/>
        <w:ind w:left="0"/>
        <w:jc w:val="both"/>
      </w:pPr>
      <w:r>
        <w:rPr>
          <w:rFonts w:ascii="Times New Roman"/>
          <w:b w:val="false"/>
          <w:i w:val="false"/>
          <w:color w:val="000000"/>
          <w:sz w:val="28"/>
        </w:rPr>
        <w:t>
      5. Барлық ықтимал тәуекелдерге талдау жүргізгеннен кейін бақылау субъектілері тәуекелдің үш дәрежесі (жоғары, орташа және төмен) бойынша бөлінеді.</w:t>
      </w:r>
    </w:p>
    <w:bookmarkEnd w:id="33"/>
    <w:bookmarkStart w:name="z40" w:id="34"/>
    <w:p>
      <w:pPr>
        <w:spacing w:after="0"/>
        <w:ind w:left="0"/>
        <w:jc w:val="both"/>
      </w:pPr>
      <w:r>
        <w:rPr>
          <w:rFonts w:ascii="Times New Roman"/>
          <w:b w:val="false"/>
          <w:i w:val="false"/>
          <w:color w:val="000000"/>
          <w:sz w:val="28"/>
        </w:rPr>
        <w:t>
      6. Тәуекел дәрежесі жоғары субъектілерге:</w:t>
      </w:r>
    </w:p>
    <w:bookmarkEnd w:id="34"/>
    <w:bookmarkStart w:name="z41" w:id="35"/>
    <w:p>
      <w:pPr>
        <w:spacing w:after="0"/>
        <w:ind w:left="0"/>
        <w:jc w:val="both"/>
      </w:pPr>
      <w:r>
        <w:rPr>
          <w:rFonts w:ascii="Times New Roman"/>
          <w:b w:val="false"/>
          <w:i w:val="false"/>
          <w:color w:val="000000"/>
          <w:sz w:val="28"/>
        </w:rPr>
        <w:t>
      1) күзет қызметін қызметтік қаруды пайдалана отырып жүзеге асыратын заңды тұлғалар;</w:t>
      </w:r>
    </w:p>
    <w:bookmarkEnd w:id="35"/>
    <w:bookmarkStart w:name="z42" w:id="36"/>
    <w:p>
      <w:pPr>
        <w:spacing w:after="0"/>
        <w:ind w:left="0"/>
        <w:jc w:val="both"/>
      </w:pPr>
      <w:r>
        <w:rPr>
          <w:rFonts w:ascii="Times New Roman"/>
          <w:b w:val="false"/>
          <w:i w:val="false"/>
          <w:color w:val="000000"/>
          <w:sz w:val="28"/>
        </w:rPr>
        <w:t>
      2)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жүзеге асыратын заңды тұлғалар;</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күзет сигнализациясы құралдарын монтаждау, баптау және оларға техникалық қызмет көрсету бойынша жұмысты бастау туралы хабарлама берген күннен бастап бір жылға дейін қызметті жүзеге асыратын заңды және жеке тұлғалар жатады;</w:t>
      </w:r>
    </w:p>
    <w:p>
      <w:pPr>
        <w:spacing w:after="0"/>
        <w:ind w:left="0"/>
        <w:jc w:val="both"/>
      </w:pPr>
      <w:r>
        <w:rPr>
          <w:rFonts w:ascii="Times New Roman"/>
          <w:b w:val="false"/>
          <w:i w:val="false"/>
          <w:color w:val="000000"/>
          <w:sz w:val="28"/>
        </w:rPr>
        <w:t>
      4) қызметтік қаруды пайдалана отырып күзет қызметін жүзеге асыратын және бірмезгілде күзет дабылы құралдарын монтаждау, баптау және оларға техникалық қызмет көрсету жөніндегі қызметпен айналысатын заңды тұлғалар.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Ішкі істер министрінің 12.05.2023 </w:t>
      </w:r>
      <w:r>
        <w:rPr>
          <w:rFonts w:ascii="Times New Roman"/>
          <w:b w:val="false"/>
          <w:i w:val="false"/>
          <w:color w:val="000000"/>
          <w:sz w:val="28"/>
        </w:rPr>
        <w:t>№ 390</w:t>
      </w:r>
      <w:r>
        <w:rPr>
          <w:rFonts w:ascii="Times New Roman"/>
          <w:b w:val="false"/>
          <w:i w:val="false"/>
          <w:color w:val="ff0000"/>
          <w:sz w:val="28"/>
        </w:rPr>
        <w:t xml:space="preserve"> және ҚР Ұлттық экономика министрінің 15.05.2023 № 65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бірлескен бұйрығымен.</w:t>
      </w:r>
      <w:r>
        <w:br/>
      </w:r>
      <w:r>
        <w:rPr>
          <w:rFonts w:ascii="Times New Roman"/>
          <w:b w:val="false"/>
          <w:i w:val="false"/>
          <w:color w:val="000000"/>
          <w:sz w:val="28"/>
        </w:rPr>
        <w:t>
</w:t>
      </w:r>
    </w:p>
    <w:bookmarkStart w:name="z44" w:id="37"/>
    <w:p>
      <w:pPr>
        <w:spacing w:after="0"/>
        <w:ind w:left="0"/>
        <w:jc w:val="both"/>
      </w:pPr>
      <w:r>
        <w:rPr>
          <w:rFonts w:ascii="Times New Roman"/>
          <w:b w:val="false"/>
          <w:i w:val="false"/>
          <w:color w:val="000000"/>
          <w:sz w:val="28"/>
        </w:rPr>
        <w:t>
      7. Тәуекел дәрежесі орташа субъектілерге:</w:t>
      </w:r>
    </w:p>
    <w:bookmarkEnd w:id="37"/>
    <w:bookmarkStart w:name="z45" w:id="38"/>
    <w:p>
      <w:pPr>
        <w:spacing w:after="0"/>
        <w:ind w:left="0"/>
        <w:jc w:val="both"/>
      </w:pPr>
      <w:r>
        <w:rPr>
          <w:rFonts w:ascii="Times New Roman"/>
          <w:b w:val="false"/>
          <w:i w:val="false"/>
          <w:color w:val="000000"/>
          <w:sz w:val="28"/>
        </w:rPr>
        <w:t>
      1) күзет қызметін қызметтік қаруды пайдаланбай жүзеге асыратын заңды тұлғалар;</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екі жүз елуден астам жұмыскерлердің жылдық орташа санын құрайтын күзет сигнализациясы құралдарын монтаждау, баптау және оларға техникалық қызмет көрсету жөніндегі қызметті жүзеге асыратын заңды тұлғалар жатады;</w:t>
      </w:r>
    </w:p>
    <w:p>
      <w:pPr>
        <w:spacing w:after="0"/>
        <w:ind w:left="0"/>
        <w:jc w:val="both"/>
      </w:pPr>
      <w:r>
        <w:rPr>
          <w:rFonts w:ascii="Times New Roman"/>
          <w:b w:val="false"/>
          <w:i w:val="false"/>
          <w:color w:val="000000"/>
          <w:sz w:val="28"/>
        </w:rPr>
        <w:t>
      3) қызметтік қаруды пайдаланбай күзет қызметін жүзеге асыратын және бірмезгілде күзет дабылы құралдарын монтаждау, баптау және оларға техникалық қызмет көрсету жөніндегі қызметпен күзет қызметімен айналысатын заңды тұлғалар.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Ішкі істер министрінің 12.05.2023 </w:t>
      </w:r>
      <w:r>
        <w:rPr>
          <w:rFonts w:ascii="Times New Roman"/>
          <w:b w:val="false"/>
          <w:i w:val="false"/>
          <w:color w:val="000000"/>
          <w:sz w:val="28"/>
        </w:rPr>
        <w:t>№ 390</w:t>
      </w:r>
      <w:r>
        <w:rPr>
          <w:rFonts w:ascii="Times New Roman"/>
          <w:b w:val="false"/>
          <w:i w:val="false"/>
          <w:color w:val="ff0000"/>
          <w:sz w:val="28"/>
        </w:rPr>
        <w:t xml:space="preserve"> және ҚР Ұлттық экономика министрінің 15.05.2023 № 65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бірлескен бұйрығымен.</w:t>
      </w:r>
      <w:r>
        <w:br/>
      </w:r>
      <w:r>
        <w:rPr>
          <w:rFonts w:ascii="Times New Roman"/>
          <w:b w:val="false"/>
          <w:i w:val="false"/>
          <w:color w:val="000000"/>
          <w:sz w:val="28"/>
        </w:rPr>
        <w:t>
</w:t>
      </w:r>
    </w:p>
    <w:bookmarkStart w:name="z47" w:id="39"/>
    <w:p>
      <w:pPr>
        <w:spacing w:after="0"/>
        <w:ind w:left="0"/>
        <w:jc w:val="both"/>
      </w:pPr>
      <w:r>
        <w:rPr>
          <w:rFonts w:ascii="Times New Roman"/>
          <w:b w:val="false"/>
          <w:i w:val="false"/>
          <w:color w:val="000000"/>
          <w:sz w:val="28"/>
        </w:rPr>
        <w:t>
      8. Тәуекелдің төменгі дәрежесіне жатпайтын субъектілерге екі жүз елуден төмен жұмыскерлердің жылдық орташа санын құрайтын тек күзет сигнализациясы құралдарын монтаждау, баптау және оларға техникалық қызмет көрсету жөніндегі қызметпен бір жылдан аса айналысатын заңды және жеке тұлғалар жатады.</w:t>
      </w:r>
    </w:p>
    <w:bookmarkEnd w:id="39"/>
    <w:bookmarkStart w:name="z48" w:id="40"/>
    <w:p>
      <w:pPr>
        <w:spacing w:after="0"/>
        <w:ind w:left="0"/>
        <w:jc w:val="both"/>
      </w:pPr>
      <w:r>
        <w:rPr>
          <w:rFonts w:ascii="Times New Roman"/>
          <w:b w:val="false"/>
          <w:i w:val="false"/>
          <w:color w:val="000000"/>
          <w:sz w:val="28"/>
        </w:rPr>
        <w:t>
      9. Тәуекелдің жоғары және орташа дәрежелеріне жатқызылған бақылау субъектілерінің қызметі салаларында талаптарға сәйкестігіне тексеру, бақылау субъектісіне бару арқылы профилактикалық бақылау, бақылау субъектісіне бармай профилактикалық бақылау және жоспардан тыс тексеру жүргізіледі.</w:t>
      </w:r>
    </w:p>
    <w:bookmarkEnd w:id="40"/>
    <w:p>
      <w:pPr>
        <w:spacing w:after="0"/>
        <w:ind w:left="0"/>
        <w:jc w:val="both"/>
      </w:pPr>
      <w:r>
        <w:rPr>
          <w:rFonts w:ascii="Times New Roman"/>
          <w:b w:val="false"/>
          <w:i w:val="false"/>
          <w:color w:val="000000"/>
          <w:sz w:val="28"/>
        </w:rPr>
        <w:t>
      Тәуекелдің төмен дәрежесіне жатқызылған бақылау субъектілерінің қызметі салаларында талаптарға сәйкестігіне тексеру, бақылау субъектісіне бармай профилактикалық бақылау және жоспардан тыс тексеру жүргізіледі.</w:t>
      </w:r>
    </w:p>
    <w:bookmarkStart w:name="z49" w:id="41"/>
    <w:p>
      <w:pPr>
        <w:spacing w:after="0"/>
        <w:ind w:left="0"/>
        <w:jc w:val="left"/>
      </w:pPr>
      <w:r>
        <w:rPr>
          <w:rFonts w:ascii="Times New Roman"/>
          <w:b/>
          <w:i w:val="false"/>
          <w:color w:val="000000"/>
        </w:rPr>
        <w:t xml:space="preserve"> 3-тарау. Тәуекел дәрежесін бағалаудың субъективті өлшемшарттары</w:t>
      </w:r>
    </w:p>
    <w:bookmarkEnd w:id="41"/>
    <w:bookmarkStart w:name="z50" w:id="42"/>
    <w:p>
      <w:pPr>
        <w:spacing w:after="0"/>
        <w:ind w:left="0"/>
        <w:jc w:val="both"/>
      </w:pPr>
      <w:r>
        <w:rPr>
          <w:rFonts w:ascii="Times New Roman"/>
          <w:b w:val="false"/>
          <w:i w:val="false"/>
          <w:color w:val="000000"/>
          <w:sz w:val="28"/>
        </w:rPr>
        <w:t>
      10. Субъективті өлшемшарттарды айқындау мынадай кезеңдерді қолдана отырып жүзеге асырылады:</w:t>
      </w:r>
    </w:p>
    <w:bookmarkEnd w:id="42"/>
    <w:bookmarkStart w:name="z51" w:id="43"/>
    <w:p>
      <w:pPr>
        <w:spacing w:after="0"/>
        <w:ind w:left="0"/>
        <w:jc w:val="both"/>
      </w:pPr>
      <w:r>
        <w:rPr>
          <w:rFonts w:ascii="Times New Roman"/>
          <w:b w:val="false"/>
          <w:i w:val="false"/>
          <w:color w:val="000000"/>
          <w:sz w:val="28"/>
        </w:rPr>
        <w:t>
      1) деректер базасын қалыптастыру және ақпарат жинау;</w:t>
      </w:r>
    </w:p>
    <w:bookmarkEnd w:id="43"/>
    <w:bookmarkStart w:name="z52" w:id="44"/>
    <w:p>
      <w:pPr>
        <w:spacing w:after="0"/>
        <w:ind w:left="0"/>
        <w:jc w:val="both"/>
      </w:pPr>
      <w:r>
        <w:rPr>
          <w:rFonts w:ascii="Times New Roman"/>
          <w:b w:val="false"/>
          <w:i w:val="false"/>
          <w:color w:val="000000"/>
          <w:sz w:val="28"/>
        </w:rPr>
        <w:t>
      2) ақпаратты талдау және тәуекелдерді бағалау.</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Бақылау субъектілерін анықтау үшін деректер базасын қалыптастыру және ақпарат жинау қажет.</w:t>
      </w:r>
    </w:p>
    <w:p>
      <w:pPr>
        <w:spacing w:after="0"/>
        <w:ind w:left="0"/>
        <w:jc w:val="both"/>
      </w:pPr>
      <w:r>
        <w:rPr>
          <w:rFonts w:ascii="Times New Roman"/>
          <w:b w:val="false"/>
          <w:i w:val="false"/>
          <w:color w:val="000000"/>
          <w:sz w:val="28"/>
        </w:rPr>
        <w:t>
      Ақпаратты жинау және өңдеу процестері толық көлемде автоматтандырылады және алынған деректердің дұрыстығын тексеруге мүмкіндік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12.05.2023 </w:t>
      </w:r>
      <w:r>
        <w:rPr>
          <w:rFonts w:ascii="Times New Roman"/>
          <w:b w:val="false"/>
          <w:i w:val="false"/>
          <w:color w:val="000000"/>
          <w:sz w:val="28"/>
        </w:rPr>
        <w:t>№ 390</w:t>
      </w:r>
      <w:r>
        <w:rPr>
          <w:rFonts w:ascii="Times New Roman"/>
          <w:b w:val="false"/>
          <w:i w:val="false"/>
          <w:color w:val="ff0000"/>
          <w:sz w:val="28"/>
        </w:rPr>
        <w:t xml:space="preserve"> және ҚР Ұлттық экономика министрінің 15.05.2023 № 65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бірлескен бұйрығымен.</w:t>
      </w:r>
      <w:r>
        <w:br/>
      </w:r>
      <w:r>
        <w:rPr>
          <w:rFonts w:ascii="Times New Roman"/>
          <w:b w:val="false"/>
          <w:i w:val="false"/>
          <w:color w:val="000000"/>
          <w:sz w:val="28"/>
        </w:rPr>
        <w:t>
</w:t>
      </w:r>
    </w:p>
    <w:bookmarkStart w:name="z54" w:id="45"/>
    <w:p>
      <w:pPr>
        <w:spacing w:after="0"/>
        <w:ind w:left="0"/>
        <w:jc w:val="both"/>
      </w:pPr>
      <w:r>
        <w:rPr>
          <w:rFonts w:ascii="Times New Roman"/>
          <w:b w:val="false"/>
          <w:i w:val="false"/>
          <w:color w:val="000000"/>
          <w:sz w:val="28"/>
        </w:rPr>
        <w:t>
      12. Күзет қызметін жүзеге асыратын бақылау субъектілердің тәуекелдер дәрежесін бағалау үшін мынадай ақпарат көздері пайдаланылады:</w:t>
      </w:r>
    </w:p>
    <w:bookmarkEnd w:id="45"/>
    <w:p>
      <w:pPr>
        <w:spacing w:after="0"/>
        <w:ind w:left="0"/>
        <w:jc w:val="both"/>
      </w:pPr>
      <w:r>
        <w:rPr>
          <w:rFonts w:ascii="Times New Roman"/>
          <w:b w:val="false"/>
          <w:i w:val="false"/>
          <w:color w:val="000000"/>
          <w:sz w:val="28"/>
        </w:rPr>
        <w:t>
      бақылау субъектісіне бару арқылы профилактикалық бақылауды жүзеге асыру бойынша:</w:t>
      </w:r>
    </w:p>
    <w:bookmarkStart w:name="z55" w:id="46"/>
    <w:p>
      <w:pPr>
        <w:spacing w:after="0"/>
        <w:ind w:left="0"/>
        <w:jc w:val="both"/>
      </w:pPr>
      <w:r>
        <w:rPr>
          <w:rFonts w:ascii="Times New Roman"/>
          <w:b w:val="false"/>
          <w:i w:val="false"/>
          <w:color w:val="000000"/>
          <w:sz w:val="28"/>
        </w:rPr>
        <w:t>
      1)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bookmarkEnd w:id="46"/>
    <w:bookmarkStart w:name="z56" w:id="47"/>
    <w:p>
      <w:pPr>
        <w:spacing w:after="0"/>
        <w:ind w:left="0"/>
        <w:jc w:val="both"/>
      </w:pPr>
      <w:r>
        <w:rPr>
          <w:rFonts w:ascii="Times New Roman"/>
          <w:b w:val="false"/>
          <w:i w:val="false"/>
          <w:color w:val="000000"/>
          <w:sz w:val="28"/>
        </w:rPr>
        <w:t>
      2) алдыңғы тексеріс және бақылау субъектісіне бару арқылы профилактикалық бақылау нәтижелері.</w:t>
      </w:r>
    </w:p>
    <w:bookmarkEnd w:id="47"/>
    <w:bookmarkStart w:name="z57" w:id="48"/>
    <w:p>
      <w:pPr>
        <w:spacing w:after="0"/>
        <w:ind w:left="0"/>
        <w:jc w:val="both"/>
      </w:pPr>
      <w:r>
        <w:rPr>
          <w:rFonts w:ascii="Times New Roman"/>
          <w:b w:val="false"/>
          <w:i w:val="false"/>
          <w:color w:val="000000"/>
          <w:sz w:val="28"/>
        </w:rPr>
        <w:t>
      3) бақылау субъектісіне бармай профилактикалық бақылау нәтижелері (ұсыным);</w:t>
      </w:r>
    </w:p>
    <w:bookmarkEnd w:id="48"/>
    <w:bookmarkStart w:name="z58" w:id="49"/>
    <w:p>
      <w:pPr>
        <w:spacing w:after="0"/>
        <w:ind w:left="0"/>
        <w:jc w:val="both"/>
      </w:pPr>
      <w:r>
        <w:rPr>
          <w:rFonts w:ascii="Times New Roman"/>
          <w:b w:val="false"/>
          <w:i w:val="false"/>
          <w:color w:val="000000"/>
          <w:sz w:val="28"/>
        </w:rPr>
        <w:t>
      4) бақылау субъектінің кінәсінен пайда болған қолайсыз оқиғалардың болуы. Қолайсыз оқиғаларға:</w:t>
      </w:r>
    </w:p>
    <w:bookmarkEnd w:id="49"/>
    <w:p>
      <w:pPr>
        <w:spacing w:after="0"/>
        <w:ind w:left="0"/>
        <w:jc w:val="both"/>
      </w:pPr>
      <w:r>
        <w:rPr>
          <w:rFonts w:ascii="Times New Roman"/>
          <w:b w:val="false"/>
          <w:i w:val="false"/>
          <w:color w:val="000000"/>
          <w:sz w:val="28"/>
        </w:rPr>
        <w:t>
      бақылау субъектінің күзетшісіне, басшысына, құрылтайшысына (қатысушысына) қатысты қылмыстық және/немесе әкімшілік істің болуы;</w:t>
      </w:r>
    </w:p>
    <w:p>
      <w:pPr>
        <w:spacing w:after="0"/>
        <w:ind w:left="0"/>
        <w:jc w:val="both"/>
      </w:pPr>
      <w:r>
        <w:rPr>
          <w:rFonts w:ascii="Times New Roman"/>
          <w:b w:val="false"/>
          <w:i w:val="false"/>
          <w:color w:val="000000"/>
          <w:sz w:val="28"/>
        </w:rPr>
        <w:t>
      бақылау субъекті күзететін объектіде күзетті қамтамасыз етумен (күзет қызметтерін көрсетумен) тікелей байланысты құқық бұзушылықты, төтенше жағдайды жасау;</w:t>
      </w:r>
    </w:p>
    <w:p>
      <w:pPr>
        <w:spacing w:after="0"/>
        <w:ind w:left="0"/>
        <w:jc w:val="both"/>
      </w:pPr>
      <w:r>
        <w:rPr>
          <w:rFonts w:ascii="Times New Roman"/>
          <w:b w:val="false"/>
          <w:i w:val="false"/>
          <w:color w:val="000000"/>
          <w:sz w:val="28"/>
        </w:rPr>
        <w:t>
      қызметтік қаруды жою, жоғалту жатады;</w:t>
      </w:r>
    </w:p>
    <w:bookmarkStart w:name="z59" w:id="50"/>
    <w:p>
      <w:pPr>
        <w:spacing w:after="0"/>
        <w:ind w:left="0"/>
        <w:jc w:val="both"/>
      </w:pPr>
      <w:r>
        <w:rPr>
          <w:rFonts w:ascii="Times New Roman"/>
          <w:b w:val="false"/>
          <w:i w:val="false"/>
          <w:color w:val="000000"/>
          <w:sz w:val="28"/>
        </w:rPr>
        <w:t>
      5) расталған шағымдар мен өтініштердің болуы;</w:t>
      </w:r>
    </w:p>
    <w:bookmarkEnd w:id="50"/>
    <w:bookmarkStart w:name="z60" w:id="51"/>
    <w:p>
      <w:pPr>
        <w:spacing w:after="0"/>
        <w:ind w:left="0"/>
        <w:jc w:val="both"/>
      </w:pPr>
      <w:r>
        <w:rPr>
          <w:rFonts w:ascii="Times New Roman"/>
          <w:b w:val="false"/>
          <w:i w:val="false"/>
          <w:color w:val="000000"/>
          <w:sz w:val="28"/>
        </w:rPr>
        <w:t>
      6) бұқаралық ақпарат құралдарындағы басылымдар мен жарияланымдарды талдау;</w:t>
      </w:r>
    </w:p>
    <w:bookmarkEnd w:id="51"/>
    <w:p>
      <w:pPr>
        <w:spacing w:after="0"/>
        <w:ind w:left="0"/>
        <w:jc w:val="both"/>
      </w:pPr>
      <w:r>
        <w:rPr>
          <w:rFonts w:ascii="Times New Roman"/>
          <w:b w:val="false"/>
          <w:i w:val="false"/>
          <w:color w:val="000000"/>
          <w:sz w:val="28"/>
        </w:rPr>
        <w:t>
      талаптарға сәйкестігіне тексеруді жүргізу бойынша:</w:t>
      </w:r>
    </w:p>
    <w:bookmarkStart w:name="z61" w:id="52"/>
    <w:p>
      <w:pPr>
        <w:spacing w:after="0"/>
        <w:ind w:left="0"/>
        <w:jc w:val="both"/>
      </w:pPr>
      <w:r>
        <w:rPr>
          <w:rFonts w:ascii="Times New Roman"/>
          <w:b w:val="false"/>
          <w:i w:val="false"/>
          <w:color w:val="000000"/>
          <w:sz w:val="28"/>
        </w:rPr>
        <w:t>
      7)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bookmarkEnd w:id="52"/>
    <w:bookmarkStart w:name="z62" w:id="53"/>
    <w:p>
      <w:pPr>
        <w:spacing w:after="0"/>
        <w:ind w:left="0"/>
        <w:jc w:val="both"/>
      </w:pPr>
      <w:r>
        <w:rPr>
          <w:rFonts w:ascii="Times New Roman"/>
          <w:b w:val="false"/>
          <w:i w:val="false"/>
          <w:color w:val="000000"/>
          <w:sz w:val="28"/>
        </w:rPr>
        <w:t>
      8) алдыңғы тексеріс нәтижелері;</w:t>
      </w:r>
    </w:p>
    <w:bookmarkEnd w:id="53"/>
    <w:bookmarkStart w:name="z63" w:id="54"/>
    <w:p>
      <w:pPr>
        <w:spacing w:after="0"/>
        <w:ind w:left="0"/>
        <w:jc w:val="both"/>
      </w:pPr>
      <w:r>
        <w:rPr>
          <w:rFonts w:ascii="Times New Roman"/>
          <w:b w:val="false"/>
          <w:i w:val="false"/>
          <w:color w:val="000000"/>
          <w:sz w:val="28"/>
        </w:rPr>
        <w:t>
      9) бақылау субъектісіне бармай профилактикалық бақылау нәтижелері (ұсыным);</w:t>
      </w:r>
    </w:p>
    <w:bookmarkEnd w:id="54"/>
    <w:bookmarkStart w:name="z64" w:id="55"/>
    <w:p>
      <w:pPr>
        <w:spacing w:after="0"/>
        <w:ind w:left="0"/>
        <w:jc w:val="both"/>
      </w:pPr>
      <w:r>
        <w:rPr>
          <w:rFonts w:ascii="Times New Roman"/>
          <w:b w:val="false"/>
          <w:i w:val="false"/>
          <w:color w:val="000000"/>
          <w:sz w:val="28"/>
        </w:rPr>
        <w:t>
      10) расталған шағымдар мен өтініштердің болуы.</w:t>
      </w:r>
    </w:p>
    <w:bookmarkEnd w:id="55"/>
    <w:bookmarkStart w:name="z65" w:id="56"/>
    <w:p>
      <w:pPr>
        <w:spacing w:after="0"/>
        <w:ind w:left="0"/>
        <w:jc w:val="both"/>
      </w:pPr>
      <w:r>
        <w:rPr>
          <w:rFonts w:ascii="Times New Roman"/>
          <w:b w:val="false"/>
          <w:i w:val="false"/>
          <w:color w:val="000000"/>
          <w:sz w:val="28"/>
        </w:rPr>
        <w:t>
      13. Талаптарға сәйкестігіне тексеруді жүргізу үшін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жүзеге асыратын бақылау субъектілердің тәуекелдер дәрежесін бағалау үшін мынадай ақпарат көздері пайдаланылады:</w:t>
      </w:r>
    </w:p>
    <w:bookmarkEnd w:id="56"/>
    <w:bookmarkStart w:name="z99" w:id="57"/>
    <w:p>
      <w:pPr>
        <w:spacing w:after="0"/>
        <w:ind w:left="0"/>
        <w:jc w:val="both"/>
      </w:pPr>
      <w:r>
        <w:rPr>
          <w:rFonts w:ascii="Times New Roman"/>
          <w:b w:val="false"/>
          <w:i w:val="false"/>
          <w:color w:val="000000"/>
          <w:sz w:val="28"/>
        </w:rPr>
        <w:t>
      1)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bookmarkEnd w:id="57"/>
    <w:bookmarkStart w:name="z67" w:id="58"/>
    <w:p>
      <w:pPr>
        <w:spacing w:after="0"/>
        <w:ind w:left="0"/>
        <w:jc w:val="both"/>
      </w:pPr>
      <w:r>
        <w:rPr>
          <w:rFonts w:ascii="Times New Roman"/>
          <w:b w:val="false"/>
          <w:i w:val="false"/>
          <w:color w:val="000000"/>
          <w:sz w:val="28"/>
        </w:rPr>
        <w:t>
      2) алдыңғы тексеріс нәтижелері;</w:t>
      </w:r>
    </w:p>
    <w:bookmarkEnd w:id="58"/>
    <w:bookmarkStart w:name="z68" w:id="59"/>
    <w:p>
      <w:pPr>
        <w:spacing w:after="0"/>
        <w:ind w:left="0"/>
        <w:jc w:val="both"/>
      </w:pPr>
      <w:r>
        <w:rPr>
          <w:rFonts w:ascii="Times New Roman"/>
          <w:b w:val="false"/>
          <w:i w:val="false"/>
          <w:color w:val="000000"/>
          <w:sz w:val="28"/>
        </w:rPr>
        <w:t>
      3) бақылау субъектісіне бармай профилактикалық бақылау нәтижелері (ұсыным);</w:t>
      </w:r>
    </w:p>
    <w:bookmarkEnd w:id="59"/>
    <w:bookmarkStart w:name="z69" w:id="60"/>
    <w:p>
      <w:pPr>
        <w:spacing w:after="0"/>
        <w:ind w:left="0"/>
        <w:jc w:val="both"/>
      </w:pPr>
      <w:r>
        <w:rPr>
          <w:rFonts w:ascii="Times New Roman"/>
          <w:b w:val="false"/>
          <w:i w:val="false"/>
          <w:color w:val="000000"/>
          <w:sz w:val="28"/>
        </w:rPr>
        <w:t>
      4) расталған шағымдар мен өтініштердің болуы.</w:t>
      </w:r>
    </w:p>
    <w:bookmarkEnd w:id="60"/>
    <w:bookmarkStart w:name="z70" w:id="61"/>
    <w:p>
      <w:pPr>
        <w:spacing w:after="0"/>
        <w:ind w:left="0"/>
        <w:jc w:val="both"/>
      </w:pPr>
      <w:r>
        <w:rPr>
          <w:rFonts w:ascii="Times New Roman"/>
          <w:b w:val="false"/>
          <w:i w:val="false"/>
          <w:color w:val="000000"/>
          <w:sz w:val="28"/>
        </w:rPr>
        <w:t>
      14. Талаптарға сәйкестігіне тексеруді жүргізу үшін күзет сигнализациясы құралдарын монтаждау, баптау және оларға техникалық қызмет көрсету жөніндегі қызметті жүзеге асыратын бақылау қызметін жүзеге асыратын бақылау субъектілердің тәуекелдер дәрежесін бағалау үшін мынадай ақпарат көздері пайдаланылады:</w:t>
      </w:r>
    </w:p>
    <w:bookmarkEnd w:id="61"/>
    <w:bookmarkStart w:name="z71" w:id="62"/>
    <w:p>
      <w:pPr>
        <w:spacing w:after="0"/>
        <w:ind w:left="0"/>
        <w:jc w:val="both"/>
      </w:pPr>
      <w:r>
        <w:rPr>
          <w:rFonts w:ascii="Times New Roman"/>
          <w:b w:val="false"/>
          <w:i w:val="false"/>
          <w:color w:val="000000"/>
          <w:sz w:val="28"/>
        </w:rPr>
        <w:t>
      1) мемлекеттік органдар, ұйымдар ұсынатын мәліметтерді талдау және құқық қорғау және арнаулы мемлекеттік органдар жүргізетін жедел-профилактикалық іс-шаралар нәтижелері;</w:t>
      </w:r>
    </w:p>
    <w:bookmarkEnd w:id="62"/>
    <w:bookmarkStart w:name="z72" w:id="63"/>
    <w:p>
      <w:pPr>
        <w:spacing w:after="0"/>
        <w:ind w:left="0"/>
        <w:jc w:val="both"/>
      </w:pPr>
      <w:r>
        <w:rPr>
          <w:rFonts w:ascii="Times New Roman"/>
          <w:b w:val="false"/>
          <w:i w:val="false"/>
          <w:color w:val="000000"/>
          <w:sz w:val="28"/>
        </w:rPr>
        <w:t>
      2) алдыңғы тексеріс нәтижелері;</w:t>
      </w:r>
    </w:p>
    <w:bookmarkEnd w:id="63"/>
    <w:bookmarkStart w:name="z90" w:id="64"/>
    <w:p>
      <w:pPr>
        <w:spacing w:after="0"/>
        <w:ind w:left="0"/>
        <w:jc w:val="both"/>
      </w:pPr>
      <w:r>
        <w:rPr>
          <w:rFonts w:ascii="Times New Roman"/>
          <w:b w:val="false"/>
          <w:i w:val="false"/>
          <w:color w:val="000000"/>
          <w:sz w:val="28"/>
        </w:rPr>
        <w:t>
      3) бақылау субъектісіне бармай профилактикалық бақылау нәтижелері (ұсыным);</w:t>
      </w:r>
    </w:p>
    <w:bookmarkEnd w:id="64"/>
    <w:bookmarkStart w:name="z74" w:id="65"/>
    <w:p>
      <w:pPr>
        <w:spacing w:after="0"/>
        <w:ind w:left="0"/>
        <w:jc w:val="both"/>
      </w:pPr>
      <w:r>
        <w:rPr>
          <w:rFonts w:ascii="Times New Roman"/>
          <w:b w:val="false"/>
          <w:i w:val="false"/>
          <w:color w:val="000000"/>
          <w:sz w:val="28"/>
        </w:rPr>
        <w:t>
      4) расталған шағымдар мен өтініштердің болуы.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Қолдағы бар ақпарат көздер негізінде субъективтік өлшемшарттар бұзушылықтың үш дәрежесіне бөлінеді: өрескел, елеулі, болмашы.</w:t>
      </w:r>
    </w:p>
    <w:p>
      <w:pPr>
        <w:spacing w:after="0"/>
        <w:ind w:left="0"/>
        <w:jc w:val="both"/>
      </w:pPr>
      <w:r>
        <w:rPr>
          <w:rFonts w:ascii="Times New Roman"/>
          <w:b w:val="false"/>
          <w:i w:val="false"/>
          <w:color w:val="000000"/>
          <w:sz w:val="28"/>
        </w:rPr>
        <w:t>
      Бұзушылық дәрежесі субъективтік өлшемшарттарға ықтимал тәуекелге және проблеманың маңыздылығына, бұзушылықтың жекешелігіне немесе жүйелігіне, бұрын қабылданған шешімдерді талдауға байланысты беріледі.</w:t>
      </w:r>
    </w:p>
    <w:p>
      <w:pPr>
        <w:spacing w:after="0"/>
        <w:ind w:left="0"/>
        <w:jc w:val="both"/>
      </w:pPr>
      <w:r>
        <w:rPr>
          <w:rFonts w:ascii="Times New Roman"/>
          <w:b w:val="false"/>
          <w:i w:val="false"/>
          <w:color w:val="000000"/>
          <w:sz w:val="28"/>
        </w:rPr>
        <w:t xml:space="preserve">
      Бақылау субъектісіне бару арқылы профилактикалық бақылауды жүзеге асыру үшін тәуекел дәрежесін бағалау кезінде күзет қызметінің тәуекел дәрежесін бағалаудың субъективтік өлшемшарттары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қолданылады.</w:t>
      </w:r>
    </w:p>
    <w:p>
      <w:pPr>
        <w:spacing w:after="0"/>
        <w:ind w:left="0"/>
        <w:jc w:val="both"/>
      </w:pPr>
      <w:r>
        <w:rPr>
          <w:rFonts w:ascii="Times New Roman"/>
          <w:b w:val="false"/>
          <w:i w:val="false"/>
          <w:color w:val="000000"/>
          <w:sz w:val="28"/>
        </w:rPr>
        <w:t xml:space="preserve">
      Талаптарға сәйкестігіне тексеруді жүргізу үшін тәуекел дәрежесін бағалау кезінде күзет қызметінің,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 қызметінің және күзет сигнализациясы құралдарын монтаждау, баптау және оларға техникалық қызмет көрсету жөніндегі қызметтің тәуекел дәрежесін бағалаудың субъективтік өлшемшарттары осы Өлшемшарттарға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қолданылады.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Қағидалардың (SC) 15-тармағына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SP + SC, мұнда</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біртекті тобының әрбір бақылау субъектісі бойынша жүргізіледі. Бұл ретте мемлекеттік бақылаудың бір саласының бақылау субъектілерінің біртекті тобына жатқызылатын, бағаланатын бақылау субъектілерінің тізбесі деректерді кейіннен қалыпқа келтіру үшін іріктеу жиынтығын (іріктемені)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Ішкі істер министрінің 12.05.2023 </w:t>
      </w:r>
      <w:r>
        <w:rPr>
          <w:rFonts w:ascii="Times New Roman"/>
          <w:b w:val="false"/>
          <w:i w:val="false"/>
          <w:color w:val="000000"/>
          <w:sz w:val="28"/>
        </w:rPr>
        <w:t>№ 390</w:t>
      </w:r>
      <w:r>
        <w:rPr>
          <w:rFonts w:ascii="Times New Roman"/>
          <w:b w:val="false"/>
          <w:i w:val="false"/>
          <w:color w:val="ff0000"/>
          <w:sz w:val="28"/>
        </w:rPr>
        <w:t xml:space="preserve"> және ҚР Ұлттық экономика министрінің 15.05.2023 № 65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бірлескен бұйрығымен.</w:t>
      </w:r>
      <w:r>
        <w:br/>
      </w:r>
      <w:r>
        <w:rPr>
          <w:rFonts w:ascii="Times New Roman"/>
          <w:b w:val="false"/>
          <w:i w:val="false"/>
          <w:color w:val="000000"/>
          <w:sz w:val="28"/>
        </w:rPr>
        <w:t>
</w:t>
      </w:r>
    </w:p>
    <w:bookmarkStart w:name="z107" w:id="66"/>
    <w:p>
      <w:pPr>
        <w:spacing w:after="0"/>
        <w:ind w:left="0"/>
        <w:jc w:val="both"/>
      </w:pPr>
      <w:r>
        <w:rPr>
          <w:rFonts w:ascii="Times New Roman"/>
          <w:b w:val="false"/>
          <w:i w:val="false"/>
          <w:color w:val="000000"/>
          <w:sz w:val="28"/>
        </w:rPr>
        <w:t>
      15-1. Алдыңғы тексерулер мен бақылау субъектілеріне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66"/>
    <w:p>
      <w:pPr>
        <w:spacing w:after="0"/>
        <w:ind w:left="0"/>
        <w:jc w:val="both"/>
      </w:pPr>
      <w:r>
        <w:rPr>
          <w:rFonts w:ascii="Times New Roman"/>
          <w:b w:val="false"/>
          <w:i w:val="false"/>
          <w:color w:val="000000"/>
          <w:sz w:val="28"/>
        </w:rPr>
        <w:t>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немесе бақылау субъектісіне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SP</w:t>
      </w:r>
      <w:r>
        <w:rPr>
          <w:rFonts w:ascii="Times New Roman"/>
          <w:b w:val="false"/>
          <w:i w:val="false"/>
          <w:color w:val="000000"/>
          <w:vertAlign w:val="subscript"/>
        </w:rPr>
        <w:t>з</w:t>
      </w:r>
      <w:r>
        <w:rPr>
          <w:rFonts w:ascii="Times New Roman"/>
          <w:b w:val="false"/>
          <w:i w:val="false"/>
          <w:color w:val="000000"/>
          <w:sz w:val="28"/>
        </w:rPr>
        <w:t xml:space="preserve"> = (SP</w:t>
      </w:r>
      <w:r>
        <w:rPr>
          <w:rFonts w:ascii="Times New Roman"/>
          <w:b w:val="false"/>
          <w:i w:val="false"/>
          <w:color w:val="000000"/>
          <w:vertAlign w:val="subscript"/>
        </w:rPr>
        <w:t>2</w:t>
      </w:r>
      <w:r>
        <w:rPr>
          <w:rFonts w:ascii="Times New Roman"/>
          <w:b w:val="false"/>
          <w:i w:val="false"/>
          <w:color w:val="000000"/>
          <w:sz w:val="28"/>
        </w:rPr>
        <w:t xml:space="preserve"> x 100/SP</w:t>
      </w:r>
      <w:r>
        <w:rPr>
          <w:rFonts w:ascii="Times New Roman"/>
          <w:b w:val="false"/>
          <w:i w:val="false"/>
          <w:color w:val="000000"/>
          <w:vertAlign w:val="subscript"/>
        </w:rPr>
        <w:t>1</w:t>
      </w:r>
      <w:r>
        <w:rPr>
          <w:rFonts w:ascii="Times New Roman"/>
          <w:b w:val="false"/>
          <w:i w:val="false"/>
          <w:color w:val="000000"/>
          <w:sz w:val="28"/>
        </w:rPr>
        <w:t>) x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ЅР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p>
      <w:pPr>
        <w:spacing w:after="0"/>
        <w:ind w:left="0"/>
        <w:jc w:val="both"/>
      </w:pPr>
      <w:r>
        <w:rPr>
          <w:rFonts w:ascii="Times New Roman"/>
          <w:b w:val="false"/>
          <w:i w:val="false"/>
          <w:color w:val="000000"/>
          <w:sz w:val="28"/>
        </w:rPr>
        <w:t>
      ЅР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ЅР</w:t>
      </w:r>
      <w:r>
        <w:rPr>
          <w:rFonts w:ascii="Times New Roman"/>
          <w:b w:val="false"/>
          <w:i w:val="false"/>
          <w:color w:val="000000"/>
          <w:vertAlign w:val="subscript"/>
        </w:rPr>
        <w:t>1</w:t>
      </w:r>
      <w:r>
        <w:rPr>
          <w:rFonts w:ascii="Times New Roman"/>
          <w:b w:val="false"/>
          <w:i w:val="false"/>
          <w:color w:val="000000"/>
          <w:sz w:val="28"/>
        </w:rPr>
        <w:t xml:space="preserve"> – болмашы бұзушылықтардың талап етілетін саны;</w:t>
      </w:r>
    </w:p>
    <w:p>
      <w:pPr>
        <w:spacing w:after="0"/>
        <w:ind w:left="0"/>
        <w:jc w:val="both"/>
      </w:pPr>
      <w:r>
        <w:rPr>
          <w:rFonts w:ascii="Times New Roman"/>
          <w:b w:val="false"/>
          <w:i w:val="false"/>
          <w:color w:val="000000"/>
          <w:sz w:val="28"/>
        </w:rPr>
        <w:t>
      ЅР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көрсеткіші (SР) 0-ден 100-ге дейінгі шкала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15-1-тармақпен толықтырылды – ҚР Ішкі істер министрінің 12.05.2023 </w:t>
      </w:r>
      <w:r>
        <w:rPr>
          <w:rFonts w:ascii="Times New Roman"/>
          <w:b w:val="false"/>
          <w:i w:val="false"/>
          <w:color w:val="000000"/>
          <w:sz w:val="28"/>
        </w:rPr>
        <w:t>№ 390</w:t>
      </w:r>
      <w:r>
        <w:rPr>
          <w:rFonts w:ascii="Times New Roman"/>
          <w:b w:val="false"/>
          <w:i w:val="false"/>
          <w:color w:val="ff0000"/>
          <w:sz w:val="28"/>
        </w:rPr>
        <w:t xml:space="preserve"> және ҚР Ұлттық экономика министрінің 15.05.2023 № 65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бірлескен бұйрығымен.</w:t>
      </w:r>
      <w:r>
        <w:br/>
      </w:r>
      <w:r>
        <w:rPr>
          <w:rFonts w:ascii="Times New Roman"/>
          <w:b w:val="false"/>
          <w:i w:val="false"/>
          <w:color w:val="000000"/>
          <w:sz w:val="28"/>
        </w:rPr>
        <w:t>
</w:t>
      </w:r>
    </w:p>
    <w:bookmarkStart w:name="z108" w:id="67"/>
    <w:p>
      <w:pPr>
        <w:spacing w:after="0"/>
        <w:ind w:left="0"/>
        <w:jc w:val="both"/>
      </w:pPr>
      <w:r>
        <w:rPr>
          <w:rFonts w:ascii="Times New Roman"/>
          <w:b w:val="false"/>
          <w:i w:val="false"/>
          <w:color w:val="000000"/>
          <w:sz w:val="28"/>
        </w:rPr>
        <w:t>
      15-2. Субъективті өлшемшарттар бойынша тәуекел дәрежесінің көрсеткішін есептеу 0-ден 100 балға дейінгі шкала бойынша жүргізіледі және мынадай формула бойынша жүзеге асырылады:</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308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308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субъективті өлшемшарт көрсеткіші;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өлшемшарттарбойынша тәуекел дәрежесі көрсеткішінің алынған мәні субъективті өлшемшарттарбойынша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15-2-тармақпен толықтырылды – ҚР Ішкі істер министрінің 12.05.2023 </w:t>
      </w:r>
      <w:r>
        <w:rPr>
          <w:rFonts w:ascii="Times New Roman"/>
          <w:b w:val="false"/>
          <w:i w:val="false"/>
          <w:color w:val="000000"/>
          <w:sz w:val="28"/>
        </w:rPr>
        <w:t>№ 390</w:t>
      </w:r>
      <w:r>
        <w:rPr>
          <w:rFonts w:ascii="Times New Roman"/>
          <w:b w:val="false"/>
          <w:i w:val="false"/>
          <w:color w:val="ff0000"/>
          <w:sz w:val="28"/>
        </w:rPr>
        <w:t xml:space="preserve"> және ҚР Ұлттық экономика министрінің 15.05.2023 № 65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бірлескен бұйрығымен.</w:t>
      </w:r>
      <w:r>
        <w:br/>
      </w:r>
      <w:r>
        <w:rPr>
          <w:rFonts w:ascii="Times New Roman"/>
          <w:b w:val="false"/>
          <w:i w:val="false"/>
          <w:color w:val="000000"/>
          <w:sz w:val="28"/>
        </w:rPr>
        <w:t>
</w:t>
      </w:r>
    </w:p>
    <w:bookmarkStart w:name="z109" w:id="68"/>
    <w:p>
      <w:pPr>
        <w:spacing w:after="0"/>
        <w:ind w:left="0"/>
        <w:jc w:val="both"/>
      </w:pPr>
      <w:r>
        <w:rPr>
          <w:rFonts w:ascii="Times New Roman"/>
          <w:b w:val="false"/>
          <w:i w:val="false"/>
          <w:color w:val="000000"/>
          <w:sz w:val="28"/>
        </w:rPr>
        <w:t>
      15-3. R көрсеткіші бойынша субъектілер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жеке бақылау субъектісінің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бір іріктемелі жиынтыққа (іріктемеге) кіретін субъектілер бойынша субъективті өлшемшарттар бойынша тәуекел дәрежесінің шкаласы бойынша мүмкін болатын ең жоғарғы ықтимал мән (шкаланың жоғарғы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бір іріктемелі жиынтыққа (іріктемеге) кіретін субъектілер бойынша субъективті өлшемшарттар бойынша тәуекел дәрежесінің шкаласы бойынша мүмкін болатын ең төменгі ықтимал мән (шкаланың төменгі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15-3-тармақпен толықтырылды – ҚР Ішкі істер министрінің 12.05.2023 </w:t>
      </w:r>
      <w:r>
        <w:rPr>
          <w:rFonts w:ascii="Times New Roman"/>
          <w:b w:val="false"/>
          <w:i w:val="false"/>
          <w:color w:val="000000"/>
          <w:sz w:val="28"/>
        </w:rPr>
        <w:t>№ 390</w:t>
      </w:r>
      <w:r>
        <w:rPr>
          <w:rFonts w:ascii="Times New Roman"/>
          <w:b w:val="false"/>
          <w:i w:val="false"/>
          <w:color w:val="ff0000"/>
          <w:sz w:val="28"/>
        </w:rPr>
        <w:t xml:space="preserve"> және ҚР Ұлттық экономика министрінің 15.05.2023 № 65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Тәуекел дәрежесінің көрсеткіштері бойынша бақылау субъектісі мыналарға:</w:t>
      </w:r>
    </w:p>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Ішкі істер министрінің 12.05.2023 </w:t>
      </w:r>
      <w:r>
        <w:rPr>
          <w:rFonts w:ascii="Times New Roman"/>
          <w:b w:val="false"/>
          <w:i w:val="false"/>
          <w:color w:val="000000"/>
          <w:sz w:val="28"/>
        </w:rPr>
        <w:t>№ 390</w:t>
      </w:r>
      <w:r>
        <w:rPr>
          <w:rFonts w:ascii="Times New Roman"/>
          <w:b w:val="false"/>
          <w:i w:val="false"/>
          <w:color w:val="ff0000"/>
          <w:sz w:val="28"/>
        </w:rPr>
        <w:t xml:space="preserve"> және ҚР Ұлттық экономика министрінің 15.05.2023 № 65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бірлескен бұйрығымен.</w:t>
      </w:r>
      <w:r>
        <w:br/>
      </w:r>
      <w:r>
        <w:rPr>
          <w:rFonts w:ascii="Times New Roman"/>
          <w:b w:val="false"/>
          <w:i w:val="false"/>
          <w:color w:val="000000"/>
          <w:sz w:val="28"/>
        </w:rPr>
        <w:t>
</w:t>
      </w:r>
    </w:p>
    <w:bookmarkStart w:name="z104" w:id="69"/>
    <w:p>
      <w:pPr>
        <w:spacing w:after="0"/>
        <w:ind w:left="0"/>
        <w:jc w:val="both"/>
      </w:pPr>
      <w:r>
        <w:rPr>
          <w:rFonts w:ascii="Times New Roman"/>
          <w:b w:val="false"/>
          <w:i w:val="false"/>
          <w:color w:val="000000"/>
          <w:sz w:val="28"/>
        </w:rPr>
        <w:t>
      17. Тәуекелдің жоғары дәрежесіне жатқызылған бақылау субъектілері қызметінің салалары үшін талаптарға сәйкестігіне тексеру жүргізудің жиілігі тәуекел дәрежесін бағалау өлшемшарттарымен, бірақ жылына ең көбі бір рет айқындалады.</w:t>
      </w:r>
    </w:p>
    <w:bookmarkEnd w:id="69"/>
    <w:p>
      <w:pPr>
        <w:spacing w:after="0"/>
        <w:ind w:left="0"/>
        <w:jc w:val="both"/>
      </w:pPr>
      <w:r>
        <w:rPr>
          <w:rFonts w:ascii="Times New Roman"/>
          <w:b w:val="false"/>
          <w:i w:val="false"/>
          <w:color w:val="000000"/>
          <w:sz w:val="28"/>
        </w:rPr>
        <w:t>
      Тәуекелдің орташа дәрежесіне жатқызылған бақылау субъектілері қызметінің салалары үшін талаптарға сәйкестігіне тексерулер жүргізудің жиілігі тәуекел дәрежесін бағалау өлшемшарттарымен, бірақ ең көбі екі жылда бір рет айқындалады.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 қызметінің салалары үшін талаптарға сәйкестігіне тексерулер жүргізудің жиілігі тәуекел дәрежесін бағалау өлшемшарттарымен, бірақ ең көбі үш жылда бір рет айқындалады.</w:t>
      </w:r>
    </w:p>
    <w:bookmarkStart w:name="z81" w:id="70"/>
    <w:p>
      <w:pPr>
        <w:spacing w:after="0"/>
        <w:ind w:left="0"/>
        <w:jc w:val="both"/>
      </w:pPr>
      <w:r>
        <w:rPr>
          <w:rFonts w:ascii="Times New Roman"/>
          <w:b w:val="false"/>
          <w:i w:val="false"/>
          <w:color w:val="000000"/>
          <w:sz w:val="28"/>
        </w:rPr>
        <w:t>
      18. Бақылау субъектісіне бару арқылы профилактикалық бақылаудың жиілігін бақылау органдары жоғары және орташа тәуекел дәрежелеріне жатқызылған бақылау субъектілеріне қатысты жылына екі реттен жиілетпей айқындайды.</w:t>
      </w:r>
    </w:p>
    <w:bookmarkEnd w:id="70"/>
    <w:bookmarkStart w:name="z82" w:id="71"/>
    <w:p>
      <w:pPr>
        <w:spacing w:after="0"/>
        <w:ind w:left="0"/>
        <w:jc w:val="both"/>
      </w:pPr>
      <w:r>
        <w:rPr>
          <w:rFonts w:ascii="Times New Roman"/>
          <w:b w:val="false"/>
          <w:i w:val="false"/>
          <w:color w:val="000000"/>
          <w:sz w:val="28"/>
        </w:rPr>
        <w:t xml:space="preserve">
      19. Талаптарға сәйкестігін тексеру Қазақстан Республикасы Кәсіпкерлік кодексінің </w:t>
      </w:r>
      <w:r>
        <w:rPr>
          <w:rFonts w:ascii="Times New Roman"/>
          <w:b w:val="false"/>
          <w:i w:val="false"/>
          <w:color w:val="000000"/>
          <w:sz w:val="28"/>
        </w:rPr>
        <w:t>144-бабына</w:t>
      </w:r>
      <w:r>
        <w:rPr>
          <w:rFonts w:ascii="Times New Roman"/>
          <w:b w:val="false"/>
          <w:i w:val="false"/>
          <w:color w:val="000000"/>
          <w:sz w:val="28"/>
        </w:rPr>
        <w:t xml:space="preserve"> сәйкес құралатын кесте негізінде жүргізіледі.</w:t>
      </w:r>
    </w:p>
    <w:bookmarkEnd w:id="71"/>
    <w:bookmarkStart w:name="z83" w:id="72"/>
    <w:p>
      <w:pPr>
        <w:spacing w:after="0"/>
        <w:ind w:left="0"/>
        <w:jc w:val="both"/>
      </w:pPr>
      <w:r>
        <w:rPr>
          <w:rFonts w:ascii="Times New Roman"/>
          <w:b w:val="false"/>
          <w:i w:val="false"/>
          <w:color w:val="000000"/>
          <w:sz w:val="28"/>
        </w:rPr>
        <w:t>
      20. Бақылау субъектісіне бару арқылы профилактикалық бақылау Қазақстан Республикасы Кәсіпкерлік кодексінің 144-2-бабына сәйкес құралатын бақылау субъектісіне бару арқылы профилактикалық бақылаудың жартыжылдық тізімдері негізінде жүргізіледі.</w:t>
      </w:r>
    </w:p>
    <w:bookmarkEnd w:id="72"/>
    <w:bookmarkStart w:name="z84" w:id="73"/>
    <w:p>
      <w:pPr>
        <w:spacing w:after="0"/>
        <w:ind w:left="0"/>
        <w:jc w:val="both"/>
      </w:pPr>
      <w:r>
        <w:rPr>
          <w:rFonts w:ascii="Times New Roman"/>
          <w:b w:val="false"/>
          <w:i w:val="false"/>
          <w:color w:val="000000"/>
          <w:sz w:val="28"/>
        </w:rPr>
        <w:t>
      21. Субъективті өлшемшарттарды талдау және бағалау ең жоғары әлеуетті тәуекелі бар бақылау субъектісіне қатысты бақылау субъектісіне талаптарға сәйкестігіне тексеру жүргізуді және профилактикалық бақылауды шоғырландыруға мүмкіндік береді.</w:t>
      </w:r>
    </w:p>
    <w:bookmarkEnd w:id="73"/>
    <w:p>
      <w:pPr>
        <w:spacing w:after="0"/>
        <w:ind w:left="0"/>
        <w:jc w:val="both"/>
      </w:pPr>
      <w:r>
        <w:rPr>
          <w:rFonts w:ascii="Times New Roman"/>
          <w:b w:val="false"/>
          <w:i w:val="false"/>
          <w:color w:val="000000"/>
          <w:sz w:val="28"/>
        </w:rPr>
        <w:t>
      Бұл ретте талдау және бағалау кезінде нақты бақылау субъектісіне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Адал бақылау субъектілерін көтермелеу және бұзушыларға бақылау шоғырландыру қағидатын іске асыру мақсатында бақылау субъектілері реттеуші мемлекеттік органның тәуекел дәрежесін бағалау өлшемшарттарымен айқындалатын кезеңге бақылау субъектісіне бару арқылы профилактикалық бақылау және (немесе) талаптарға сәйкестігін тексеру жүргізуден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Ішкі істер министрінің 12.05.2023 </w:t>
      </w:r>
      <w:r>
        <w:rPr>
          <w:rFonts w:ascii="Times New Roman"/>
          <w:b w:val="false"/>
          <w:i w:val="false"/>
          <w:color w:val="000000"/>
          <w:sz w:val="28"/>
        </w:rPr>
        <w:t>№ 390</w:t>
      </w:r>
      <w:r>
        <w:rPr>
          <w:rFonts w:ascii="Times New Roman"/>
          <w:b w:val="false"/>
          <w:i w:val="false"/>
          <w:color w:val="ff0000"/>
          <w:sz w:val="28"/>
        </w:rPr>
        <w:t xml:space="preserve"> және ҚР Ұлттық экономика министрінің 15.05.2023 № 65 (қолданысқа енгізілу тәртібін </w:t>
      </w:r>
      <w:r>
        <w:rPr>
          <w:rFonts w:ascii="Times New Roman"/>
          <w:b w:val="false"/>
          <w:i w:val="false"/>
          <w:color w:val="000000"/>
          <w:sz w:val="28"/>
        </w:rPr>
        <w:t>4 т</w:t>
      </w:r>
      <w:r>
        <w:rPr>
          <w:rFonts w:ascii="Times New Roman"/>
          <w:b w:val="false"/>
          <w:i w:val="false"/>
          <w:color w:val="ff0000"/>
          <w:sz w:val="28"/>
        </w:rPr>
        <w:t>. қараңыз) бірлескен бұйрығымен.</w:t>
      </w:r>
      <w:r>
        <w:br/>
      </w:r>
      <w:r>
        <w:rPr>
          <w:rFonts w:ascii="Times New Roman"/>
          <w:b w:val="false"/>
          <w:i w:val="false"/>
          <w:color w:val="000000"/>
          <w:sz w:val="28"/>
        </w:rPr>
        <w:t>
</w:t>
      </w:r>
    </w:p>
    <w:bookmarkStart w:name="z86" w:id="74"/>
    <w:p>
      <w:pPr>
        <w:spacing w:after="0"/>
        <w:ind w:left="0"/>
        <w:jc w:val="both"/>
      </w:pPr>
      <w:r>
        <w:rPr>
          <w:rFonts w:ascii="Times New Roman"/>
          <w:b w:val="false"/>
          <w:i w:val="false"/>
          <w:color w:val="000000"/>
          <w:sz w:val="28"/>
        </w:rPr>
        <w:t>
      23. Бақылау субъектілері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74"/>
    <w:bookmarkStart w:name="z87" w:id="75"/>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75"/>
    <w:bookmarkStart w:name="z88" w:id="76"/>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бару арқылы профилактикалық бақылаудан немесе талаптарға сәйкестігіне тексерулер жүргізуден босату жағдайлары айқындалған болса ауыстырылады.</w:t>
      </w:r>
    </w:p>
    <w:bookmarkEnd w:id="76"/>
    <w:bookmarkStart w:name="z89" w:id="77"/>
    <w:p>
      <w:pPr>
        <w:spacing w:after="0"/>
        <w:ind w:left="0"/>
        <w:jc w:val="both"/>
      </w:pPr>
      <w:r>
        <w:rPr>
          <w:rFonts w:ascii="Times New Roman"/>
          <w:b w:val="false"/>
          <w:i w:val="false"/>
          <w:color w:val="000000"/>
          <w:sz w:val="28"/>
        </w:rPr>
        <w:t>
      24. Мемлекеттік органдардың тәуекелдерді бағалау және басқару жүйесі бақылау субъектілерін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77"/>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бару арқылы профилактикалық бақылау және (немесе) талаптарға сәйкестігін тексеру жүзеге асырылатын бақылау субъектілері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Күзет қызметін, жеке күзет</w:t>
            </w:r>
            <w:r>
              <w:br/>
            </w:r>
            <w:r>
              <w:rPr>
                <w:rFonts w:ascii="Times New Roman"/>
                <w:b w:val="false"/>
                <w:i w:val="false"/>
                <w:color w:val="000000"/>
                <w:sz w:val="20"/>
              </w:rPr>
              <w:t>ұйымында басшы және күзетші</w:t>
            </w:r>
            <w:r>
              <w:br/>
            </w:r>
            <w:r>
              <w:rPr>
                <w:rFonts w:ascii="Times New Roman"/>
                <w:b w:val="false"/>
                <w:i w:val="false"/>
                <w:color w:val="000000"/>
                <w:sz w:val="20"/>
              </w:rPr>
              <w:t>лауазымдарын атқаратын</w:t>
            </w:r>
            <w:r>
              <w:br/>
            </w:r>
            <w:r>
              <w:rPr>
                <w:rFonts w:ascii="Times New Roman"/>
                <w:b w:val="false"/>
                <w:i w:val="false"/>
                <w:color w:val="000000"/>
                <w:sz w:val="20"/>
              </w:rPr>
              <w:t>жұмыскерлерді даярлау және</w:t>
            </w:r>
            <w:r>
              <w:br/>
            </w:r>
            <w:r>
              <w:rPr>
                <w:rFonts w:ascii="Times New Roman"/>
                <w:b w:val="false"/>
                <w:i w:val="false"/>
                <w:color w:val="000000"/>
                <w:sz w:val="20"/>
              </w:rPr>
              <w:t>олардың біліктілігін арттыру</w:t>
            </w:r>
            <w:r>
              <w:br/>
            </w:r>
            <w:r>
              <w:rPr>
                <w:rFonts w:ascii="Times New Roman"/>
                <w:b w:val="false"/>
                <w:i w:val="false"/>
                <w:color w:val="000000"/>
                <w:sz w:val="20"/>
              </w:rPr>
              <w:t>жөніндегі мамандандырылған</w:t>
            </w:r>
            <w:r>
              <w:br/>
            </w:r>
            <w:r>
              <w:rPr>
                <w:rFonts w:ascii="Times New Roman"/>
                <w:b w:val="false"/>
                <w:i w:val="false"/>
                <w:color w:val="000000"/>
                <w:sz w:val="20"/>
              </w:rPr>
              <w:t>оқу орталықтарының қызметін</w:t>
            </w:r>
            <w:r>
              <w:br/>
            </w:r>
            <w:r>
              <w:rPr>
                <w:rFonts w:ascii="Times New Roman"/>
                <w:b w:val="false"/>
                <w:i w:val="false"/>
                <w:color w:val="000000"/>
                <w:sz w:val="20"/>
              </w:rPr>
              <w:t>және күзет сигнализациясы</w:t>
            </w:r>
            <w:r>
              <w:br/>
            </w:r>
            <w:r>
              <w:rPr>
                <w:rFonts w:ascii="Times New Roman"/>
                <w:b w:val="false"/>
                <w:i w:val="false"/>
                <w:color w:val="000000"/>
                <w:sz w:val="20"/>
              </w:rPr>
              <w:t>құралдарын монтаждау, баптау</w:t>
            </w:r>
            <w:r>
              <w:br/>
            </w:r>
            <w:r>
              <w:rPr>
                <w:rFonts w:ascii="Times New Roman"/>
                <w:b w:val="false"/>
                <w:i w:val="false"/>
                <w:color w:val="000000"/>
                <w:sz w:val="20"/>
              </w:rPr>
              <w:t>және оларға техникалық қызмет</w:t>
            </w:r>
            <w:r>
              <w:br/>
            </w:r>
            <w:r>
              <w:rPr>
                <w:rFonts w:ascii="Times New Roman"/>
                <w:b w:val="false"/>
                <w:i w:val="false"/>
                <w:color w:val="000000"/>
                <w:sz w:val="20"/>
              </w:rPr>
              <w:t>көрсету жөніндегі қызметті</w:t>
            </w:r>
            <w:r>
              <w:br/>
            </w:r>
            <w:r>
              <w:rPr>
                <w:rFonts w:ascii="Times New Roman"/>
                <w:b w:val="false"/>
                <w:i w:val="false"/>
                <w:color w:val="000000"/>
                <w:sz w:val="20"/>
              </w:rPr>
              <w:t>мемлекеттік бақылау бойынша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93" w:id="78"/>
    <w:p>
      <w:pPr>
        <w:spacing w:after="0"/>
        <w:ind w:left="0"/>
        <w:jc w:val="left"/>
      </w:pPr>
      <w:r>
        <w:rPr>
          <w:rFonts w:ascii="Times New Roman"/>
          <w:b/>
          <w:i w:val="false"/>
          <w:color w:val="000000"/>
        </w:rPr>
        <w:t xml:space="preserve"> Бақылау субъектісіне бару арқылы профилактикалық бақылауды жүзеге асыру үшін күзет қызметін мемлекеттік бақылау бойынша тәуекел дәрежесін бағалаудың субъективті өлшемшарттары</w:t>
      </w:r>
    </w:p>
    <w:bookmarkEnd w:id="78"/>
    <w:p>
      <w:pPr>
        <w:spacing w:after="0"/>
        <w:ind w:left="0"/>
        <w:jc w:val="both"/>
      </w:pPr>
      <w:r>
        <w:rPr>
          <w:rFonts w:ascii="Times New Roman"/>
          <w:b w:val="false"/>
          <w:i w:val="false"/>
          <w:color w:val="ff0000"/>
          <w:sz w:val="28"/>
        </w:rPr>
        <w:t xml:space="preserve">
      Ескерту. 1-қосымшаға өзгеріс енгізілді – ҚР Ішкі істер министрінің 12.05.2023 </w:t>
      </w:r>
      <w:r>
        <w:rPr>
          <w:rFonts w:ascii="Times New Roman"/>
          <w:b w:val="false"/>
          <w:i w:val="false"/>
          <w:color w:val="ff0000"/>
          <w:sz w:val="28"/>
        </w:rPr>
        <w:t>№ 390</w:t>
      </w:r>
      <w:r>
        <w:rPr>
          <w:rFonts w:ascii="Times New Roman"/>
          <w:b w:val="false"/>
          <w:i w:val="false"/>
          <w:color w:val="ff0000"/>
          <w:sz w:val="28"/>
        </w:rPr>
        <w:t xml:space="preserve"> және ҚР Ұлттық экономика министрінің 15.05.2023 № 65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бағалаудың субъективтік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Күзет қызметін жүзеге асыратын барлық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Ұсынбау немесе расталмаған есептерді, ақпараттарды,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оның жеке басын және жеке күзет ұйымына тиесілігін куәландыратын құжаттың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Күзетшінің жеке басын және оның жеке күзет ұйымына тиесілігін куәландыратын құжаттың мынадай талаптарға сәйкес келмеуі:</w:t>
            </w:r>
          </w:p>
          <w:p>
            <w:pPr>
              <w:spacing w:after="20"/>
              <w:ind w:left="20"/>
              <w:jc w:val="both"/>
            </w:pPr>
            <w:r>
              <w:rPr>
                <w:rFonts w:ascii="Times New Roman"/>
                <w:b w:val="false"/>
                <w:i w:val="false"/>
                <w:color w:val="000000"/>
                <w:sz w:val="20"/>
              </w:rPr>
              <w:t>
- куәлiктiң мұқабасы көк түстi теріден, лидериннен, винилдi немесе белокроннан дайындалады;</w:t>
            </w:r>
          </w:p>
          <w:p>
            <w:pPr>
              <w:spacing w:after="20"/>
              <w:ind w:left="20"/>
              <w:jc w:val="both"/>
            </w:pPr>
            <w:r>
              <w:rPr>
                <w:rFonts w:ascii="Times New Roman"/>
                <w:b w:val="false"/>
                <w:i w:val="false"/>
                <w:color w:val="000000"/>
                <w:sz w:val="20"/>
              </w:rPr>
              <w:t>
- куәлiктiң ашылған түрдегi мөлшерi 210 х 70 мм. болады;</w:t>
            </w:r>
          </w:p>
          <w:p>
            <w:pPr>
              <w:spacing w:after="20"/>
              <w:ind w:left="20"/>
              <w:jc w:val="both"/>
            </w:pPr>
            <w:r>
              <w:rPr>
                <w:rFonts w:ascii="Times New Roman"/>
                <w:b w:val="false"/>
                <w:i w:val="false"/>
                <w:color w:val="000000"/>
                <w:sz w:val="20"/>
              </w:rPr>
              <w:t>
- сыртында, бет жағында:</w:t>
            </w:r>
          </w:p>
          <w:p>
            <w:pPr>
              <w:spacing w:after="20"/>
              <w:ind w:left="20"/>
              <w:jc w:val="both"/>
            </w:pPr>
            <w:r>
              <w:rPr>
                <w:rFonts w:ascii="Times New Roman"/>
                <w:b w:val="false"/>
                <w:i w:val="false"/>
                <w:color w:val="000000"/>
                <w:sz w:val="20"/>
              </w:rPr>
              <w:t xml:space="preserve">
"КУӘЛIК УДОСТОВЕРЕНИЕ" </w:t>
            </w:r>
          </w:p>
          <w:p>
            <w:pPr>
              <w:spacing w:after="20"/>
              <w:ind w:left="20"/>
              <w:jc w:val="both"/>
            </w:pPr>
            <w:r>
              <w:rPr>
                <w:rFonts w:ascii="Times New Roman"/>
                <w:b w:val="false"/>
                <w:i w:val="false"/>
                <w:color w:val="000000"/>
                <w:sz w:val="20"/>
              </w:rPr>
              <w:t>
деген жазу болады;</w:t>
            </w:r>
          </w:p>
          <w:p>
            <w:pPr>
              <w:spacing w:after="20"/>
              <w:ind w:left="20"/>
              <w:jc w:val="both"/>
            </w:pPr>
            <w:r>
              <w:rPr>
                <w:rFonts w:ascii="Times New Roman"/>
                <w:b w:val="false"/>
                <w:i w:val="false"/>
                <w:color w:val="000000"/>
                <w:sz w:val="20"/>
              </w:rPr>
              <w:t>
- куәлiктiң iшкi жағына ақ түстi жапсырма қағаз жапсырылады;</w:t>
            </w:r>
          </w:p>
          <w:p>
            <w:pPr>
              <w:spacing w:after="20"/>
              <w:ind w:left="20"/>
              <w:jc w:val="both"/>
            </w:pPr>
            <w:r>
              <w:rPr>
                <w:rFonts w:ascii="Times New Roman"/>
                <w:b w:val="false"/>
                <w:i w:val="false"/>
                <w:color w:val="000000"/>
                <w:sz w:val="20"/>
              </w:rPr>
              <w:t>
- куәлiктiң жапсырмасы баспаханалық офсеттiк тәсiлмен орындалған;</w:t>
            </w:r>
          </w:p>
          <w:p>
            <w:pPr>
              <w:spacing w:after="20"/>
              <w:ind w:left="20"/>
              <w:jc w:val="both"/>
            </w:pPr>
            <w:r>
              <w:rPr>
                <w:rFonts w:ascii="Times New Roman"/>
                <w:b w:val="false"/>
                <w:i w:val="false"/>
                <w:color w:val="000000"/>
                <w:sz w:val="20"/>
              </w:rPr>
              <w:t>
-куәлiктiң жапсырмасы әр қайсысы 95 х 65 мм. екi жартыдан - сол және оң бөлiктен тұрады;</w:t>
            </w:r>
          </w:p>
          <w:p>
            <w:pPr>
              <w:spacing w:after="20"/>
              <w:ind w:left="20"/>
              <w:jc w:val="both"/>
            </w:pPr>
            <w:r>
              <w:rPr>
                <w:rFonts w:ascii="Times New Roman"/>
                <w:b w:val="false"/>
                <w:i w:val="false"/>
                <w:color w:val="000000"/>
                <w:sz w:val="20"/>
              </w:rPr>
              <w:t>
- жапсырманың сол бөлiгiнде мөлшерi 3,5 х 4,5 см. фото сурет жапсыруға арналған орын болады;</w:t>
            </w:r>
          </w:p>
          <w:p>
            <w:pPr>
              <w:spacing w:after="20"/>
              <w:ind w:left="20"/>
              <w:jc w:val="both"/>
            </w:pPr>
            <w:r>
              <w:rPr>
                <w:rFonts w:ascii="Times New Roman"/>
                <w:b w:val="false"/>
                <w:i w:val="false"/>
                <w:color w:val="000000"/>
                <w:sz w:val="20"/>
              </w:rPr>
              <w:t>
- куәлiктi дайындау кезiнде мемлекеттiк рәмiздердi пайдалануға тыйым салынады (оның iшiнде сутаңба белгiлермен).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күзет қызметтерін көрсету туралы жазбаша шарттың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күзетшісі лауазымын атқаратын жұмыскерді міндетті сақтандыруды растайтын құжаттың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 кызметкерлерінің штат саны мынадай нормативтерге сәйкес келмейді:</w:t>
            </w:r>
          </w:p>
          <w:p>
            <w:pPr>
              <w:spacing w:after="20"/>
              <w:ind w:left="20"/>
              <w:jc w:val="both"/>
            </w:pPr>
            <w:r>
              <w:rPr>
                <w:rFonts w:ascii="Times New Roman"/>
                <w:b w:val="false"/>
                <w:i w:val="false"/>
                <w:color w:val="000000"/>
                <w:sz w:val="20"/>
              </w:rPr>
              <w:t>
1) стационарлық объектілерді күзету кезінде:</w:t>
            </w:r>
          </w:p>
          <w:p>
            <w:pPr>
              <w:spacing w:after="20"/>
              <w:ind w:left="20"/>
              <w:jc w:val="both"/>
            </w:pPr>
            <w:r>
              <w:rPr>
                <w:rFonts w:ascii="Times New Roman"/>
                <w:b w:val="false"/>
                <w:i w:val="false"/>
                <w:color w:val="000000"/>
                <w:sz w:val="20"/>
              </w:rPr>
              <w:t>
- бір тәуліктік күзет постына 4,5 күзетшісі аспайтын штат бірліктен;</w:t>
            </w:r>
          </w:p>
          <w:p>
            <w:pPr>
              <w:spacing w:after="20"/>
              <w:ind w:left="20"/>
              <w:jc w:val="both"/>
            </w:pPr>
            <w:r>
              <w:rPr>
                <w:rFonts w:ascii="Times New Roman"/>
                <w:b w:val="false"/>
                <w:i w:val="false"/>
                <w:color w:val="000000"/>
                <w:sz w:val="20"/>
              </w:rPr>
              <w:t>
- он екі сағаттық бір күзет постына 2,25-тен аспайтын штат күзет бірлігі;</w:t>
            </w:r>
          </w:p>
          <w:p>
            <w:pPr>
              <w:spacing w:after="20"/>
              <w:ind w:left="20"/>
              <w:jc w:val="both"/>
            </w:pPr>
            <w:r>
              <w:rPr>
                <w:rFonts w:ascii="Times New Roman"/>
                <w:b w:val="false"/>
                <w:i w:val="false"/>
                <w:color w:val="000000"/>
                <w:sz w:val="20"/>
              </w:rPr>
              <w:t>
- сегіз сағаттық бір күзет постына 1,5-тен аспайтын штат күзет бірлігі;</w:t>
            </w:r>
          </w:p>
          <w:p>
            <w:pPr>
              <w:spacing w:after="20"/>
              <w:ind w:left="20"/>
              <w:jc w:val="both"/>
            </w:pPr>
            <w:r>
              <w:rPr>
                <w:rFonts w:ascii="Times New Roman"/>
                <w:b w:val="false"/>
                <w:i w:val="false"/>
                <w:color w:val="000000"/>
                <w:sz w:val="20"/>
              </w:rPr>
              <w:t>
- күзетілетін объектілерден түсетін шақыруларға қызмет көрсететін жеке күзет ұйымының бір тәуліктік ұтқыр тобына (жедел ден қою тобына) 13,5-тен аспайтын штат күзет бірлігі;</w:t>
            </w:r>
          </w:p>
          <w:p>
            <w:pPr>
              <w:spacing w:after="20"/>
              <w:ind w:left="20"/>
              <w:jc w:val="both"/>
            </w:pPr>
            <w:r>
              <w:rPr>
                <w:rFonts w:ascii="Times New Roman"/>
                <w:b w:val="false"/>
                <w:i w:val="false"/>
                <w:color w:val="000000"/>
                <w:sz w:val="20"/>
              </w:rPr>
              <w:t>
2) магистральдық құбырларды күзету кезінде:</w:t>
            </w:r>
          </w:p>
          <w:p>
            <w:pPr>
              <w:spacing w:after="20"/>
              <w:ind w:left="20"/>
              <w:jc w:val="both"/>
            </w:pPr>
            <w:r>
              <w:rPr>
                <w:rFonts w:ascii="Times New Roman"/>
                <w:b w:val="false"/>
                <w:i w:val="false"/>
                <w:color w:val="000000"/>
                <w:sz w:val="20"/>
              </w:rPr>
              <w:t>
- айланып өтетін жолдарды, жер бедерінің күрделілігін, трасса жолының бойын, елді мекендерден алыстықты, желілік бөлігін техникалық құралдармен қорғауды, ауданға төнетін қауіп пен криминалдық қауіп-қатерді талдауды ескере отырып, магистральдық мұнай құбырының желілік бөлігінің 40 – 80 километріне бір тәуліктік ұтқыр топ;</w:t>
            </w:r>
          </w:p>
          <w:p>
            <w:pPr>
              <w:spacing w:after="20"/>
              <w:ind w:left="20"/>
              <w:jc w:val="both"/>
            </w:pPr>
            <w:r>
              <w:rPr>
                <w:rFonts w:ascii="Times New Roman"/>
                <w:b w:val="false"/>
                <w:i w:val="false"/>
                <w:color w:val="000000"/>
                <w:sz w:val="20"/>
              </w:rPr>
              <w:t>
- күзетілетін магистральді газ құбырының желілік бөлігі трассасының 100 – 160 километріне бір тәуліктік ұтқыр топ бекітілсін;</w:t>
            </w:r>
          </w:p>
          <w:p>
            <w:pPr>
              <w:spacing w:after="20"/>
              <w:ind w:left="20"/>
              <w:jc w:val="both"/>
            </w:pPr>
            <w:r>
              <w:rPr>
                <w:rFonts w:ascii="Times New Roman"/>
                <w:b w:val="false"/>
                <w:i w:val="false"/>
                <w:color w:val="000000"/>
                <w:sz w:val="20"/>
              </w:rPr>
              <w:t>
3) темір жол және автомобиль көлігімен тасымалданатын жүктерді күзету кезінде күзетшілердің саны стационарлық объектілерді күзету үшін орнатылған нормативтер шегінде шарт талаптарымен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жұмыскерлері Нысанды киім киіп жүрудің мынадай қағидаларын сақтамайды:</w:t>
            </w:r>
          </w:p>
          <w:p>
            <w:pPr>
              <w:spacing w:after="20"/>
              <w:ind w:left="20"/>
              <w:jc w:val="both"/>
            </w:pPr>
            <w:r>
              <w:rPr>
                <w:rFonts w:ascii="Times New Roman"/>
                <w:b w:val="false"/>
                <w:i w:val="false"/>
                <w:color w:val="000000"/>
                <w:sz w:val="20"/>
              </w:rPr>
              <w:t>
1. Күзетшілер, жүргізуші-күзетшілер нысанды киімді күзетілетін объектілерде, жүктерді алып жүру кезінде, жедел ден қоятын ұтқыр топтар құрамында қызмет өткеру кезінде киеді.</w:t>
            </w:r>
          </w:p>
          <w:p>
            <w:pPr>
              <w:spacing w:after="20"/>
              <w:ind w:left="20"/>
              <w:jc w:val="both"/>
            </w:pPr>
            <w:r>
              <w:rPr>
                <w:rFonts w:ascii="Times New Roman"/>
                <w:b w:val="false"/>
                <w:i w:val="false"/>
                <w:color w:val="000000"/>
                <w:sz w:val="20"/>
              </w:rPr>
              <w:t>
2. Әйелдердің нысанды киімі тиісті киім пішімі ерекшеліктерін ескере отырып, жалпы эскиз бойынша тігіледі.</w:t>
            </w:r>
          </w:p>
          <w:p>
            <w:pPr>
              <w:spacing w:after="20"/>
              <w:ind w:left="20"/>
              <w:jc w:val="both"/>
            </w:pPr>
            <w:r>
              <w:rPr>
                <w:rFonts w:ascii="Times New Roman"/>
                <w:b w:val="false"/>
                <w:i w:val="false"/>
                <w:color w:val="000000"/>
                <w:sz w:val="20"/>
              </w:rPr>
              <w:t>
3. Жеке тұлғалардың өмірі мен денсаулығын қылмыстық және өзге де құқыққа қарсы қол сұғушылықтардан қорғау бойынша қызметтер көрсету күзет қызметі субъектісіне тиесілігін айқындайтын нысанды киімсіз жүзеге асырылуы мүмкін.</w:t>
            </w:r>
          </w:p>
          <w:p>
            <w:pPr>
              <w:spacing w:after="20"/>
              <w:ind w:left="20"/>
              <w:jc w:val="both"/>
            </w:pPr>
            <w:r>
              <w:rPr>
                <w:rFonts w:ascii="Times New Roman"/>
                <w:b w:val="false"/>
                <w:i w:val="false"/>
                <w:color w:val="000000"/>
                <w:sz w:val="20"/>
              </w:rPr>
              <w:t>
4. Тараптардың келісуі бойынша күзет қызметін көрсету кеңсе үй-жайларына арналған нысанды киіммен жүзеге асырылады. Жазғы уақытта күртесіз, жеңі қысқа көйлекпен қызмет атқаруға жол беріледі. Пиджактың (жейденің) сол жақ төс қалтасында жеке күзет ұйымының атауы жазылған және логотипі бар бейдж бекітіледі. Бейдждің ортасына "КҮЗЕТ" деген жазу жазылады. Күзетшінің тегін және аты-жөнін немесе атын көрсетуге болады.</w:t>
            </w:r>
          </w:p>
          <w:p>
            <w:pPr>
              <w:spacing w:after="20"/>
              <w:ind w:left="20"/>
              <w:jc w:val="both"/>
            </w:pPr>
            <w:r>
              <w:rPr>
                <w:rFonts w:ascii="Times New Roman"/>
                <w:b w:val="false"/>
                <w:i w:val="false"/>
                <w:color w:val="000000"/>
                <w:sz w:val="20"/>
              </w:rPr>
              <w:t>
5. Кеңсе үй-жайларын күзету бойынша қызмет көрсету бас киімсіз жүзеге асырылуы мүмкін.</w:t>
            </w:r>
          </w:p>
          <w:p>
            <w:pPr>
              <w:spacing w:after="20"/>
              <w:ind w:left="20"/>
              <w:jc w:val="both"/>
            </w:pPr>
            <w:r>
              <w:rPr>
                <w:rFonts w:ascii="Times New Roman"/>
                <w:b w:val="false"/>
                <w:i w:val="false"/>
                <w:color w:val="000000"/>
                <w:sz w:val="20"/>
              </w:rPr>
              <w:t>
6. Сыртқы бекеттерде қызмет атқаратын күзетшілер үшін:</w:t>
            </w:r>
          </w:p>
          <w:p>
            <w:pPr>
              <w:spacing w:after="20"/>
              <w:ind w:left="20"/>
              <w:jc w:val="both"/>
            </w:pPr>
            <w:r>
              <w:rPr>
                <w:rFonts w:ascii="Times New Roman"/>
                <w:b w:val="false"/>
                <w:i w:val="false"/>
                <w:color w:val="000000"/>
                <w:sz w:val="20"/>
              </w:rPr>
              <w:t>
- қыс мезгілінде ауаның температурасы төмендеген кезде - тұлыптар (ішіктер) және теріден тігілген унтылар киюге;</w:t>
            </w:r>
          </w:p>
          <w:p>
            <w:pPr>
              <w:spacing w:after="20"/>
              <w:ind w:left="20"/>
              <w:jc w:val="both"/>
            </w:pPr>
            <w:r>
              <w:rPr>
                <w:rFonts w:ascii="Times New Roman"/>
                <w:b w:val="false"/>
                <w:i w:val="false"/>
                <w:color w:val="000000"/>
                <w:sz w:val="20"/>
              </w:rPr>
              <w:t>
- нысанды киімнің (күртенің) кеудесіне және арқасына жарық шағылыстыратын жолақтар тағуға болады.</w:t>
            </w:r>
          </w:p>
          <w:p>
            <w:pPr>
              <w:spacing w:after="20"/>
              <w:ind w:left="20"/>
              <w:jc w:val="both"/>
            </w:pPr>
            <w:r>
              <w:rPr>
                <w:rFonts w:ascii="Times New Roman"/>
                <w:b w:val="false"/>
                <w:i w:val="false"/>
                <w:color w:val="000000"/>
                <w:sz w:val="20"/>
              </w:rPr>
              <w:t>
7. Жазғы уақытта күртесіз және галстуксыз қысқа жең жейде не жейдесіз белгіленген үлгідегі омыраудағы және жеңдегі белгілермен футболка немесе футболка-поло не жейденің орнына футболка, шалбар және күрте киюге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лауазымдарын атқаратын жеке күзет ұйымы жұмыскерлерінің мынадай талаптарға сәйкес келмейтін нысанды киімінің, сондай-ақ айырым белгілерінің және фурнитураның болуы:</w:t>
            </w:r>
          </w:p>
          <w:p>
            <w:pPr>
              <w:spacing w:after="20"/>
              <w:ind w:left="20"/>
              <w:jc w:val="both"/>
            </w:pPr>
            <w:r>
              <w:rPr>
                <w:rFonts w:ascii="Times New Roman"/>
                <w:b w:val="false"/>
                <w:i w:val="false"/>
                <w:color w:val="000000"/>
                <w:sz w:val="20"/>
              </w:rPr>
              <w:t>
1. Жазғы нысанды киім:</w:t>
            </w:r>
          </w:p>
          <w:p>
            <w:pPr>
              <w:spacing w:after="20"/>
              <w:ind w:left="20"/>
              <w:jc w:val="both"/>
            </w:pPr>
            <w:r>
              <w:rPr>
                <w:rFonts w:ascii="Times New Roman"/>
                <w:b w:val="false"/>
                <w:i w:val="false"/>
                <w:color w:val="000000"/>
                <w:sz w:val="20"/>
              </w:rPr>
              <w:t>
- бейсболка немесе сұр түсті кепи;</w:t>
            </w:r>
          </w:p>
          <w:p>
            <w:pPr>
              <w:spacing w:after="20"/>
              <w:ind w:left="20"/>
              <w:jc w:val="both"/>
            </w:pPr>
            <w:r>
              <w:rPr>
                <w:rFonts w:ascii="Times New Roman"/>
                <w:b w:val="false"/>
                <w:i w:val="false"/>
                <w:color w:val="000000"/>
                <w:sz w:val="20"/>
              </w:rPr>
              <w:t>
- сұр түсті күрте;</w:t>
            </w:r>
          </w:p>
          <w:p>
            <w:pPr>
              <w:spacing w:after="20"/>
              <w:ind w:left="20"/>
              <w:jc w:val="both"/>
            </w:pPr>
            <w:r>
              <w:rPr>
                <w:rFonts w:ascii="Times New Roman"/>
                <w:b w:val="false"/>
                <w:i w:val="false"/>
                <w:color w:val="000000"/>
                <w:sz w:val="20"/>
              </w:rPr>
              <w:t>
- сұр түсті қысқартылған күрте;</w:t>
            </w:r>
          </w:p>
          <w:p>
            <w:pPr>
              <w:spacing w:after="20"/>
              <w:ind w:left="20"/>
              <w:jc w:val="both"/>
            </w:pPr>
            <w:r>
              <w:rPr>
                <w:rFonts w:ascii="Times New Roman"/>
                <w:b w:val="false"/>
                <w:i w:val="false"/>
                <w:color w:val="000000"/>
                <w:sz w:val="20"/>
              </w:rPr>
              <w:t>
- көгілдір немесе ақ түсті жейде;</w:t>
            </w:r>
          </w:p>
          <w:p>
            <w:pPr>
              <w:spacing w:after="20"/>
              <w:ind w:left="20"/>
              <w:jc w:val="both"/>
            </w:pPr>
            <w:r>
              <w:rPr>
                <w:rFonts w:ascii="Times New Roman"/>
                <w:b w:val="false"/>
                <w:i w:val="false"/>
                <w:color w:val="000000"/>
                <w:sz w:val="20"/>
              </w:rPr>
              <w:t>
- көгілдір, ақ, сұр немесе қою сұр түсті трикотаж футболка немесе футболка-поло;</w:t>
            </w:r>
          </w:p>
          <w:p>
            <w:pPr>
              <w:spacing w:after="20"/>
              <w:ind w:left="20"/>
              <w:jc w:val="both"/>
            </w:pPr>
            <w:r>
              <w:rPr>
                <w:rFonts w:ascii="Times New Roman"/>
                <w:b w:val="false"/>
                <w:i w:val="false"/>
                <w:color w:val="000000"/>
                <w:sz w:val="20"/>
              </w:rPr>
              <w:t>
- сұр түсті галстук;</w:t>
            </w:r>
          </w:p>
          <w:p>
            <w:pPr>
              <w:spacing w:after="20"/>
              <w:ind w:left="20"/>
              <w:jc w:val="both"/>
            </w:pPr>
            <w:r>
              <w:rPr>
                <w:rFonts w:ascii="Times New Roman"/>
                <w:b w:val="false"/>
                <w:i w:val="false"/>
                <w:color w:val="000000"/>
                <w:sz w:val="20"/>
              </w:rPr>
              <w:t>
- сұр түсті, бітімінің төменгі жағы тарылған шалбар;</w:t>
            </w:r>
          </w:p>
          <w:p>
            <w:pPr>
              <w:spacing w:after="20"/>
              <w:ind w:left="20"/>
              <w:jc w:val="both"/>
            </w:pPr>
            <w:r>
              <w:rPr>
                <w:rFonts w:ascii="Times New Roman"/>
                <w:b w:val="false"/>
                <w:i w:val="false"/>
                <w:color w:val="000000"/>
                <w:sz w:val="20"/>
              </w:rPr>
              <w:t>
- классикалық модельдегі немесе қара түсті арнайы аяқ киім.</w:t>
            </w:r>
          </w:p>
          <w:p>
            <w:pPr>
              <w:spacing w:after="20"/>
              <w:ind w:left="20"/>
              <w:jc w:val="both"/>
            </w:pPr>
            <w:r>
              <w:rPr>
                <w:rFonts w:ascii="Times New Roman"/>
                <w:b w:val="false"/>
                <w:i w:val="false"/>
                <w:color w:val="000000"/>
                <w:sz w:val="20"/>
              </w:rPr>
              <w:t>
2. Қысқы нысанды киім:</w:t>
            </w:r>
          </w:p>
          <w:p>
            <w:pPr>
              <w:spacing w:after="20"/>
              <w:ind w:left="20"/>
              <w:jc w:val="both"/>
            </w:pPr>
            <w:r>
              <w:rPr>
                <w:rFonts w:ascii="Times New Roman"/>
                <w:b w:val="false"/>
                <w:i w:val="false"/>
                <w:color w:val="000000"/>
                <w:sz w:val="20"/>
              </w:rPr>
              <w:t>
- тоқылған, сұр немесе қара (жылы күртенің жағасымен түстес) түсті бөрік;</w:t>
            </w:r>
          </w:p>
          <w:p>
            <w:pPr>
              <w:spacing w:after="20"/>
              <w:ind w:left="20"/>
              <w:jc w:val="both"/>
            </w:pPr>
            <w:r>
              <w:rPr>
                <w:rFonts w:ascii="Times New Roman"/>
                <w:b w:val="false"/>
                <w:i w:val="false"/>
                <w:color w:val="000000"/>
                <w:sz w:val="20"/>
              </w:rPr>
              <w:t>
- табиғи жақсартылған қой терісінен немесе сұр немесе қара (жылы күртенің жағасымен түстес) түсті жасанды теріден жасалған құлақшын;</w:t>
            </w:r>
          </w:p>
          <w:p>
            <w:pPr>
              <w:spacing w:after="20"/>
              <w:ind w:left="20"/>
              <w:jc w:val="both"/>
            </w:pPr>
            <w:r>
              <w:rPr>
                <w:rFonts w:ascii="Times New Roman"/>
                <w:b w:val="false"/>
                <w:i w:val="false"/>
                <w:color w:val="000000"/>
                <w:sz w:val="20"/>
              </w:rPr>
              <w:t>
- сұр түсті, табиғи жақсартылған қой терісінен немесе сұр немесе қара түсті жасанды теріден жасалған алмалы тері жағасы бар немесе алмалы капюшоны бар сұр түсті жылы күрте, жылы шалбарымен;</w:t>
            </w:r>
          </w:p>
          <w:p>
            <w:pPr>
              <w:spacing w:after="20"/>
              <w:ind w:left="20"/>
              <w:jc w:val="both"/>
            </w:pPr>
            <w:r>
              <w:rPr>
                <w:rFonts w:ascii="Times New Roman"/>
                <w:b w:val="false"/>
                <w:i w:val="false"/>
                <w:color w:val="000000"/>
                <w:sz w:val="20"/>
              </w:rPr>
              <w:t>
- сұр түсті, қысқартылған, табиғи жақсартылған қой терісінен немесе сұр немесе қара түсті жасанды теріден жасалған алмалы тері жағасы бар немесе алмалы капюшоны бар сұр түсті жылы күрте, жылы жартылай комбинезонымен;</w:t>
            </w:r>
          </w:p>
          <w:p>
            <w:pPr>
              <w:spacing w:after="20"/>
              <w:ind w:left="20"/>
              <w:jc w:val="both"/>
            </w:pPr>
            <w:r>
              <w:rPr>
                <w:rFonts w:ascii="Times New Roman"/>
                <w:b w:val="false"/>
                <w:i w:val="false"/>
                <w:color w:val="000000"/>
                <w:sz w:val="20"/>
              </w:rPr>
              <w:t>
- көгілдір немесе ақ түсті жейде;</w:t>
            </w:r>
          </w:p>
          <w:p>
            <w:pPr>
              <w:spacing w:after="20"/>
              <w:ind w:left="20"/>
              <w:jc w:val="both"/>
            </w:pPr>
            <w:r>
              <w:rPr>
                <w:rFonts w:ascii="Times New Roman"/>
                <w:b w:val="false"/>
                <w:i w:val="false"/>
                <w:color w:val="000000"/>
                <w:sz w:val="20"/>
              </w:rPr>
              <w:t>
- көгілдір, ақ, сұр немесе қою сұр түсті трикотаж футболка;</w:t>
            </w:r>
          </w:p>
          <w:p>
            <w:pPr>
              <w:spacing w:after="20"/>
              <w:ind w:left="20"/>
              <w:jc w:val="both"/>
            </w:pPr>
            <w:r>
              <w:rPr>
                <w:rFonts w:ascii="Times New Roman"/>
                <w:b w:val="false"/>
                <w:i w:val="false"/>
                <w:color w:val="000000"/>
                <w:sz w:val="20"/>
              </w:rPr>
              <w:t>
- сұр түсті галстук;</w:t>
            </w:r>
          </w:p>
          <w:p>
            <w:pPr>
              <w:spacing w:after="20"/>
              <w:ind w:left="20"/>
              <w:jc w:val="both"/>
            </w:pPr>
            <w:r>
              <w:rPr>
                <w:rFonts w:ascii="Times New Roman"/>
                <w:b w:val="false"/>
                <w:i w:val="false"/>
                <w:color w:val="000000"/>
                <w:sz w:val="20"/>
              </w:rPr>
              <w:t>
- классикалық модельдегі немесе арнайы қара түсті, жылы аяқ киім;</w:t>
            </w:r>
          </w:p>
          <w:p>
            <w:pPr>
              <w:spacing w:after="20"/>
              <w:ind w:left="20"/>
              <w:jc w:val="both"/>
            </w:pPr>
            <w:r>
              <w:rPr>
                <w:rFonts w:ascii="Times New Roman"/>
                <w:b w:val="false"/>
                <w:i w:val="false"/>
                <w:color w:val="000000"/>
                <w:sz w:val="20"/>
              </w:rPr>
              <w:t>
- галошы бар немесе галошы жоқ пима, резеңке етік (климаттық жағдайларға және қызмет атқару жағдайларына байланысты).</w:t>
            </w:r>
          </w:p>
          <w:p>
            <w:pPr>
              <w:spacing w:after="20"/>
              <w:ind w:left="20"/>
              <w:jc w:val="both"/>
            </w:pPr>
            <w:r>
              <w:rPr>
                <w:rFonts w:ascii="Times New Roman"/>
                <w:b w:val="false"/>
                <w:i w:val="false"/>
                <w:color w:val="000000"/>
                <w:sz w:val="20"/>
              </w:rPr>
              <w:t>
3. Кеңсе үй-жайларына арналған нысанды киім:</w:t>
            </w:r>
          </w:p>
          <w:p>
            <w:pPr>
              <w:spacing w:after="20"/>
              <w:ind w:left="20"/>
              <w:jc w:val="both"/>
            </w:pPr>
            <w:r>
              <w:rPr>
                <w:rFonts w:ascii="Times New Roman"/>
                <w:b w:val="false"/>
                <w:i w:val="false"/>
                <w:color w:val="000000"/>
                <w:sz w:val="20"/>
              </w:rPr>
              <w:t>
- ерлерге арналған күңгірт түсті бір ілме өңірлі күрте;</w:t>
            </w:r>
          </w:p>
          <w:p>
            <w:pPr>
              <w:spacing w:after="20"/>
              <w:ind w:left="20"/>
              <w:jc w:val="both"/>
            </w:pPr>
            <w:r>
              <w:rPr>
                <w:rFonts w:ascii="Times New Roman"/>
                <w:b w:val="false"/>
                <w:i w:val="false"/>
                <w:color w:val="000000"/>
                <w:sz w:val="20"/>
              </w:rPr>
              <w:t>
- төменгі жағы тарылтылған күңгірт түсті шалбар;</w:t>
            </w:r>
          </w:p>
          <w:p>
            <w:pPr>
              <w:spacing w:after="20"/>
              <w:ind w:left="20"/>
              <w:jc w:val="both"/>
            </w:pPr>
            <w:r>
              <w:rPr>
                <w:rFonts w:ascii="Times New Roman"/>
                <w:b w:val="false"/>
                <w:i w:val="false"/>
                <w:color w:val="000000"/>
                <w:sz w:val="20"/>
              </w:rPr>
              <w:t>
- көгілдір немесе ақ түсті жейде;</w:t>
            </w:r>
          </w:p>
          <w:p>
            <w:pPr>
              <w:spacing w:after="20"/>
              <w:ind w:left="20"/>
              <w:jc w:val="both"/>
            </w:pPr>
            <w:r>
              <w:rPr>
                <w:rFonts w:ascii="Times New Roman"/>
                <w:b w:val="false"/>
                <w:i w:val="false"/>
                <w:color w:val="000000"/>
                <w:sz w:val="20"/>
              </w:rPr>
              <w:t>
- күңгірт түсті галстук;</w:t>
            </w:r>
          </w:p>
          <w:p>
            <w:pPr>
              <w:spacing w:after="20"/>
              <w:ind w:left="20"/>
              <w:jc w:val="both"/>
            </w:pPr>
            <w:r>
              <w:rPr>
                <w:rFonts w:ascii="Times New Roman"/>
                <w:b w:val="false"/>
                <w:i w:val="false"/>
                <w:color w:val="000000"/>
                <w:sz w:val="20"/>
              </w:rPr>
              <w:t>
- классикалық модельдегі қара түсті аяқ киім.</w:t>
            </w:r>
          </w:p>
          <w:p>
            <w:pPr>
              <w:spacing w:after="20"/>
              <w:ind w:left="20"/>
              <w:jc w:val="both"/>
            </w:pPr>
            <w:r>
              <w:rPr>
                <w:rFonts w:ascii="Times New Roman"/>
                <w:b w:val="false"/>
                <w:i w:val="false"/>
                <w:color w:val="000000"/>
                <w:sz w:val="20"/>
              </w:rPr>
              <w:t>
4. Жедел ден қою мобильді топтарының күзетшілері үшін жазғы нысанды киім:</w:t>
            </w:r>
          </w:p>
          <w:p>
            <w:pPr>
              <w:spacing w:after="20"/>
              <w:ind w:left="20"/>
              <w:jc w:val="both"/>
            </w:pPr>
            <w:r>
              <w:rPr>
                <w:rFonts w:ascii="Times New Roman"/>
                <w:b w:val="false"/>
                <w:i w:val="false"/>
                <w:color w:val="000000"/>
                <w:sz w:val="20"/>
              </w:rPr>
              <w:t>
- бейсболка немесе сұр түсті кепи немесе қорғану дулығасы;</w:t>
            </w:r>
          </w:p>
          <w:p>
            <w:pPr>
              <w:spacing w:after="20"/>
              <w:ind w:left="20"/>
              <w:jc w:val="both"/>
            </w:pPr>
            <w:r>
              <w:rPr>
                <w:rFonts w:ascii="Times New Roman"/>
                <w:b w:val="false"/>
                <w:i w:val="false"/>
                <w:color w:val="000000"/>
                <w:sz w:val="20"/>
              </w:rPr>
              <w:t>
- сұр түсті қысқартылған күрте;</w:t>
            </w:r>
          </w:p>
          <w:p>
            <w:pPr>
              <w:spacing w:after="20"/>
              <w:ind w:left="20"/>
              <w:jc w:val="both"/>
            </w:pPr>
            <w:r>
              <w:rPr>
                <w:rFonts w:ascii="Times New Roman"/>
                <w:b w:val="false"/>
                <w:i w:val="false"/>
                <w:color w:val="000000"/>
                <w:sz w:val="20"/>
              </w:rPr>
              <w:t>
- көгілдір, ақ, сұр немесе қою сұр түсті трикотаж футболка немесе футболка-поло;</w:t>
            </w:r>
          </w:p>
          <w:p>
            <w:pPr>
              <w:spacing w:after="20"/>
              <w:ind w:left="20"/>
              <w:jc w:val="both"/>
            </w:pPr>
            <w:r>
              <w:rPr>
                <w:rFonts w:ascii="Times New Roman"/>
                <w:b w:val="false"/>
                <w:i w:val="false"/>
                <w:color w:val="000000"/>
                <w:sz w:val="20"/>
              </w:rPr>
              <w:t>
- сұр түсті, бітімінің төменгі жағы тарылған шалбар;</w:t>
            </w:r>
          </w:p>
          <w:p>
            <w:pPr>
              <w:spacing w:after="20"/>
              <w:ind w:left="20"/>
              <w:jc w:val="both"/>
            </w:pPr>
            <w:r>
              <w:rPr>
                <w:rFonts w:ascii="Times New Roman"/>
                <w:b w:val="false"/>
                <w:i w:val="false"/>
                <w:color w:val="000000"/>
                <w:sz w:val="20"/>
              </w:rPr>
              <w:t>
- қара түсті (қонышты бәтеңке, кроссовки) арнайыаяқ киім.</w:t>
            </w:r>
          </w:p>
          <w:p>
            <w:pPr>
              <w:spacing w:after="20"/>
              <w:ind w:left="20"/>
              <w:jc w:val="both"/>
            </w:pPr>
            <w:r>
              <w:rPr>
                <w:rFonts w:ascii="Times New Roman"/>
                <w:b w:val="false"/>
                <w:i w:val="false"/>
                <w:color w:val="000000"/>
                <w:sz w:val="20"/>
              </w:rPr>
              <w:t>
5. Жедел ден қою мобильді топтарының күзетшілеріне арналған қысқы нысанды киім:</w:t>
            </w:r>
          </w:p>
          <w:p>
            <w:pPr>
              <w:spacing w:after="20"/>
              <w:ind w:left="20"/>
              <w:jc w:val="both"/>
            </w:pPr>
            <w:r>
              <w:rPr>
                <w:rFonts w:ascii="Times New Roman"/>
                <w:b w:val="false"/>
                <w:i w:val="false"/>
                <w:color w:val="000000"/>
                <w:sz w:val="20"/>
              </w:rPr>
              <w:t>
- сұр немесе қара түсті (жылы күртенің жағасымен түстес) тоқылған бөрік;</w:t>
            </w:r>
          </w:p>
          <w:p>
            <w:pPr>
              <w:spacing w:after="20"/>
              <w:ind w:left="20"/>
              <w:jc w:val="both"/>
            </w:pPr>
            <w:r>
              <w:rPr>
                <w:rFonts w:ascii="Times New Roman"/>
                <w:b w:val="false"/>
                <w:i w:val="false"/>
                <w:color w:val="000000"/>
                <w:sz w:val="20"/>
              </w:rPr>
              <w:t>
- сұр немесе қара түсті табиғи жақсартылған қой терісінен немесе жасанды теріден жасалған алмалы тері жағасы бар немесе алмалы капюшоны бар сұр түсті қысқартылған жылы күрте, сұр түсті жылы жартылай комбинезонымен;</w:t>
            </w:r>
          </w:p>
          <w:p>
            <w:pPr>
              <w:spacing w:after="20"/>
              <w:ind w:left="20"/>
              <w:jc w:val="both"/>
            </w:pPr>
            <w:r>
              <w:rPr>
                <w:rFonts w:ascii="Times New Roman"/>
                <w:b w:val="false"/>
                <w:i w:val="false"/>
                <w:color w:val="000000"/>
                <w:sz w:val="20"/>
              </w:rPr>
              <w:t>
- көгілдір, ақ, сұр немесе қою сұр түсті трикотаж футболка;</w:t>
            </w:r>
          </w:p>
          <w:p>
            <w:pPr>
              <w:spacing w:after="20"/>
              <w:ind w:left="20"/>
              <w:jc w:val="both"/>
            </w:pPr>
            <w:r>
              <w:rPr>
                <w:rFonts w:ascii="Times New Roman"/>
                <w:b w:val="false"/>
                <w:i w:val="false"/>
                <w:color w:val="000000"/>
                <w:sz w:val="20"/>
              </w:rPr>
              <w:t>
- сұр немесе қою сұр түсті трикотаж водолазка;</w:t>
            </w:r>
          </w:p>
          <w:p>
            <w:pPr>
              <w:spacing w:after="20"/>
              <w:ind w:left="20"/>
              <w:jc w:val="both"/>
            </w:pPr>
            <w:r>
              <w:rPr>
                <w:rFonts w:ascii="Times New Roman"/>
                <w:b w:val="false"/>
                <w:i w:val="false"/>
                <w:color w:val="000000"/>
                <w:sz w:val="20"/>
              </w:rPr>
              <w:t>
- қара түсті (ұзын қонышты бәтеңке) арнайы жылы аяқ киім.</w:t>
            </w:r>
          </w:p>
          <w:p>
            <w:pPr>
              <w:spacing w:after="20"/>
              <w:ind w:left="20"/>
              <w:jc w:val="both"/>
            </w:pPr>
            <w:r>
              <w:rPr>
                <w:rFonts w:ascii="Times New Roman"/>
                <w:b w:val="false"/>
                <w:i w:val="false"/>
                <w:color w:val="000000"/>
                <w:sz w:val="20"/>
              </w:rPr>
              <w:t>
6. Омырау белгісі:</w:t>
            </w:r>
          </w:p>
          <w:p>
            <w:pPr>
              <w:spacing w:after="20"/>
              <w:ind w:left="20"/>
              <w:jc w:val="both"/>
            </w:pP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p>
          <w:p>
            <w:pPr>
              <w:spacing w:after="20"/>
              <w:ind w:left="20"/>
              <w:jc w:val="both"/>
            </w:pPr>
            <w:r>
              <w:rPr>
                <w:rFonts w:ascii="Times New Roman"/>
                <w:b w:val="false"/>
                <w:i w:val="false"/>
                <w:color w:val="000000"/>
                <w:sz w:val="20"/>
              </w:rPr>
              <w:t>
- белгі негізінің түсі - сұр немесе көгілдір;</w:t>
            </w:r>
          </w:p>
          <w:p>
            <w:pPr>
              <w:spacing w:after="20"/>
              <w:ind w:left="20"/>
              <w:jc w:val="both"/>
            </w:pPr>
            <w:r>
              <w:rPr>
                <w:rFonts w:ascii="Times New Roman"/>
                <w:b w:val="false"/>
                <w:i w:val="false"/>
                <w:color w:val="000000"/>
                <w:sz w:val="20"/>
              </w:rPr>
              <w:t>
- белгінің мөлшері - 120x30 мм;</w:t>
            </w:r>
          </w:p>
          <w:p>
            <w:pPr>
              <w:spacing w:after="20"/>
              <w:ind w:left="20"/>
              <w:jc w:val="both"/>
            </w:pPr>
            <w:r>
              <w:rPr>
                <w:rFonts w:ascii="Times New Roman"/>
                <w:b w:val="false"/>
                <w:i w:val="false"/>
                <w:color w:val="000000"/>
                <w:sz w:val="20"/>
              </w:rPr>
              <w:t>
- белгі жейделердің, футболкалардың, футболка-пололардың, жазғы және қысқы күртелердің сол жақ омырау қалтасының жоғары жағына жапсырылады;</w:t>
            </w:r>
          </w:p>
          <w:p>
            <w:pPr>
              <w:spacing w:after="20"/>
              <w:ind w:left="20"/>
              <w:jc w:val="both"/>
            </w:pP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p>
          <w:p>
            <w:pPr>
              <w:spacing w:after="20"/>
              <w:ind w:left="20"/>
              <w:jc w:val="both"/>
            </w:pPr>
            <w:r>
              <w:rPr>
                <w:rFonts w:ascii="Times New Roman"/>
                <w:b w:val="false"/>
                <w:i w:val="false"/>
                <w:color w:val="000000"/>
                <w:sz w:val="20"/>
              </w:rPr>
              <w:t>
7. Арқадағы белгі:</w:t>
            </w:r>
          </w:p>
          <w:p>
            <w:pPr>
              <w:spacing w:after="20"/>
              <w:ind w:left="20"/>
              <w:jc w:val="both"/>
            </w:pP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p>
          <w:p>
            <w:pPr>
              <w:spacing w:after="20"/>
              <w:ind w:left="20"/>
              <w:jc w:val="both"/>
            </w:pPr>
            <w:r>
              <w:rPr>
                <w:rFonts w:ascii="Times New Roman"/>
                <w:b w:val="false"/>
                <w:i w:val="false"/>
                <w:color w:val="000000"/>
                <w:sz w:val="20"/>
              </w:rPr>
              <w:t>
- белгі жиегінің түсі - сұр немесе көгілдір;</w:t>
            </w:r>
          </w:p>
          <w:p>
            <w:pPr>
              <w:spacing w:after="20"/>
              <w:ind w:left="20"/>
              <w:jc w:val="both"/>
            </w:pPr>
            <w:r>
              <w:rPr>
                <w:rFonts w:ascii="Times New Roman"/>
                <w:b w:val="false"/>
                <w:i w:val="false"/>
                <w:color w:val="000000"/>
                <w:sz w:val="20"/>
              </w:rPr>
              <w:t>
- белгінің мөлшері - 280x80 мм;</w:t>
            </w:r>
          </w:p>
          <w:p>
            <w:pPr>
              <w:spacing w:after="20"/>
              <w:ind w:left="20"/>
              <w:jc w:val="both"/>
            </w:pPr>
            <w:r>
              <w:rPr>
                <w:rFonts w:ascii="Times New Roman"/>
                <w:b w:val="false"/>
                <w:i w:val="false"/>
                <w:color w:val="000000"/>
                <w:sz w:val="20"/>
              </w:rPr>
              <w:t>
- белгі жазғы және қысқы күртелердің артқы жағына жапсырылады, белгінің жоғарғы жағы жауырын тігісі бойынша орналасады;</w:t>
            </w:r>
          </w:p>
          <w:p>
            <w:pPr>
              <w:spacing w:after="20"/>
              <w:ind w:left="20"/>
              <w:jc w:val="both"/>
            </w:pP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p>
          <w:p>
            <w:pPr>
              <w:spacing w:after="20"/>
              <w:ind w:left="20"/>
              <w:jc w:val="both"/>
            </w:pPr>
            <w:r>
              <w:rPr>
                <w:rFonts w:ascii="Times New Roman"/>
                <w:b w:val="false"/>
                <w:i w:val="false"/>
                <w:color w:val="000000"/>
                <w:sz w:val="20"/>
              </w:rPr>
              <w:t>
8. Жеңдегі белгі:</w:t>
            </w:r>
          </w:p>
          <w:p>
            <w:pPr>
              <w:spacing w:after="20"/>
              <w:ind w:left="20"/>
              <w:jc w:val="both"/>
            </w:pPr>
            <w:r>
              <w:rPr>
                <w:rFonts w:ascii="Times New Roman"/>
                <w:b w:val="false"/>
                <w:i w:val="false"/>
                <w:color w:val="000000"/>
                <w:sz w:val="20"/>
              </w:rPr>
              <w:t>
- пішінін, түс гаммасын, материал және дайындау тәсілін жеке күзет ұйымы белгілейді;</w:t>
            </w:r>
          </w:p>
          <w:p>
            <w:pPr>
              <w:spacing w:after="20"/>
              <w:ind w:left="20"/>
              <w:jc w:val="both"/>
            </w:pPr>
            <w:r>
              <w:rPr>
                <w:rFonts w:ascii="Times New Roman"/>
                <w:b w:val="false"/>
                <w:i w:val="false"/>
                <w:color w:val="000000"/>
                <w:sz w:val="20"/>
              </w:rPr>
              <w:t>
- белгіде корпоративтік логотип және жеке күзет ұйымының атауы бейнеленеді;</w:t>
            </w:r>
          </w:p>
          <w:p>
            <w:pPr>
              <w:spacing w:after="20"/>
              <w:ind w:left="20"/>
              <w:jc w:val="both"/>
            </w:pPr>
            <w:r>
              <w:rPr>
                <w:rFonts w:ascii="Times New Roman"/>
                <w:b w:val="false"/>
                <w:i w:val="false"/>
                <w:color w:val="000000"/>
                <w:sz w:val="20"/>
              </w:rPr>
              <w:t>
- белгі жейделердің, футболкалардың, футболка-пололардың, жазғы және қысқы күртелердің сол жеңінде иық тігісінен 120 мм төмен жапсырылады;</w:t>
            </w:r>
          </w:p>
          <w:p>
            <w:pPr>
              <w:spacing w:after="20"/>
              <w:ind w:left="20"/>
              <w:jc w:val="both"/>
            </w:pPr>
            <w:r>
              <w:rPr>
                <w:rFonts w:ascii="Times New Roman"/>
                <w:b w:val="false"/>
                <w:i w:val="false"/>
                <w:color w:val="000000"/>
                <w:sz w:val="20"/>
              </w:rPr>
              <w:t>
- Қазақстан Республикасының Күзет ұйымдары қауымдастығы мүшелерінің қызметкерлері үшін корпоративтік белгісімен бірдей дайындалған Қауымдастықтың логотипі бар белгіні тағуға болады. Белгі жейденің, жазғы және қысқы күртелердің оң жеңіне, сол жеңдегі белгімен деңгейлес жапсырылады.</w:t>
            </w:r>
          </w:p>
          <w:p>
            <w:pPr>
              <w:spacing w:after="20"/>
              <w:ind w:left="20"/>
              <w:jc w:val="both"/>
            </w:pPr>
            <w:r>
              <w:rPr>
                <w:rFonts w:ascii="Times New Roman"/>
                <w:b w:val="false"/>
                <w:i w:val="false"/>
                <w:color w:val="000000"/>
                <w:sz w:val="20"/>
              </w:rPr>
              <w:t>
9. Бас киімдердегі белгілер:</w:t>
            </w:r>
          </w:p>
          <w:p>
            <w:pPr>
              <w:spacing w:after="20"/>
              <w:ind w:left="20"/>
              <w:jc w:val="both"/>
            </w:pPr>
            <w:r>
              <w:rPr>
                <w:rFonts w:ascii="Times New Roman"/>
                <w:b w:val="false"/>
                <w:i w:val="false"/>
                <w:color w:val="000000"/>
                <w:sz w:val="20"/>
              </w:rPr>
              <w:t>
- тоқымашылық жолымен әзірленген белгілерде немесе тез балқығыш металдан жасалған кокардаларда күзет ұйымының корпоративтік логотипі болады;</w:t>
            </w:r>
          </w:p>
          <w:p>
            <w:pPr>
              <w:spacing w:after="20"/>
              <w:ind w:left="20"/>
              <w:jc w:val="both"/>
            </w:pPr>
            <w:r>
              <w:rPr>
                <w:rFonts w:ascii="Times New Roman"/>
                <w:b w:val="false"/>
                <w:i w:val="false"/>
                <w:color w:val="000000"/>
                <w:sz w:val="20"/>
              </w:rPr>
              <w:t>
- сопақша белгінің мөлшері – көлденеңінен 70 мм, тігінен 40 мм;</w:t>
            </w:r>
          </w:p>
          <w:p>
            <w:pPr>
              <w:spacing w:after="20"/>
              <w:ind w:left="20"/>
              <w:jc w:val="both"/>
            </w:pPr>
            <w:r>
              <w:rPr>
                <w:rFonts w:ascii="Times New Roman"/>
                <w:b w:val="false"/>
                <w:i w:val="false"/>
                <w:color w:val="000000"/>
                <w:sz w:val="20"/>
              </w:rPr>
              <w:t>
- дөңгелек белгінің диаметрі – 40 мм;</w:t>
            </w:r>
          </w:p>
          <w:p>
            <w:pPr>
              <w:spacing w:after="20"/>
              <w:ind w:left="20"/>
              <w:jc w:val="both"/>
            </w:pPr>
            <w:r>
              <w:rPr>
                <w:rFonts w:ascii="Times New Roman"/>
                <w:b w:val="false"/>
                <w:i w:val="false"/>
                <w:color w:val="000000"/>
                <w:sz w:val="20"/>
              </w:rPr>
              <w:t>
- кокарданың мөлшері: биіктігі – 60 мм, ені – 40 мм;</w:t>
            </w:r>
          </w:p>
          <w:p>
            <w:pPr>
              <w:spacing w:after="20"/>
              <w:ind w:left="20"/>
              <w:jc w:val="both"/>
            </w:pPr>
            <w:r>
              <w:rPr>
                <w:rFonts w:ascii="Times New Roman"/>
                <w:b w:val="false"/>
                <w:i w:val="false"/>
                <w:color w:val="000000"/>
                <w:sz w:val="20"/>
              </w:rPr>
              <w:t>
- белгілер бас киімнің алдыңғы бөлігінің ортасына жапсырылады.</w:t>
            </w:r>
          </w:p>
          <w:p>
            <w:pPr>
              <w:spacing w:after="20"/>
              <w:ind w:left="20"/>
              <w:jc w:val="both"/>
            </w:pPr>
            <w:r>
              <w:rPr>
                <w:rFonts w:ascii="Times New Roman"/>
                <w:b w:val="false"/>
                <w:i w:val="false"/>
                <w:color w:val="000000"/>
                <w:sz w:val="20"/>
              </w:rPr>
              <w:t>
10. Кеңсе үй-жайларына арналған киімдегі белгілер:</w:t>
            </w:r>
          </w:p>
          <w:p>
            <w:pPr>
              <w:spacing w:after="20"/>
              <w:ind w:left="20"/>
              <w:jc w:val="both"/>
            </w:pPr>
            <w:r>
              <w:rPr>
                <w:rFonts w:ascii="Times New Roman"/>
                <w:b w:val="false"/>
                <w:i w:val="false"/>
                <w:color w:val="000000"/>
                <w:sz w:val="20"/>
              </w:rPr>
              <w:t>
- кеңсе үй-жайларына арналған киімнің жеңіне тоқымашылық, кестелеу, жібекпен тігу, термотрансфер жолымен белгі салынады және ол тозуға төзімді болуы тиіс;</w:t>
            </w:r>
          </w:p>
          <w:p>
            <w:pPr>
              <w:spacing w:after="20"/>
              <w:ind w:left="20"/>
              <w:jc w:val="both"/>
            </w:pPr>
            <w:r>
              <w:rPr>
                <w:rFonts w:ascii="Times New Roman"/>
                <w:b w:val="false"/>
                <w:i w:val="false"/>
                <w:color w:val="000000"/>
                <w:sz w:val="20"/>
              </w:rPr>
              <w:t>
- пішінін, түс гаммасын, материалын және дайындау тәсілін жеке күзет ұйымы белгілейді;</w:t>
            </w:r>
          </w:p>
          <w:p>
            <w:pPr>
              <w:spacing w:after="20"/>
              <w:ind w:left="20"/>
              <w:jc w:val="both"/>
            </w:pPr>
            <w:r>
              <w:rPr>
                <w:rFonts w:ascii="Times New Roman"/>
                <w:b w:val="false"/>
                <w:i w:val="false"/>
                <w:color w:val="000000"/>
                <w:sz w:val="20"/>
              </w:rPr>
              <w:t>
- белгіде корпоративтік логотип және жеке күзет ұйымының атауы бейнеленеді;</w:t>
            </w:r>
          </w:p>
          <w:p>
            <w:pPr>
              <w:spacing w:after="20"/>
              <w:ind w:left="20"/>
              <w:jc w:val="both"/>
            </w:pPr>
            <w:r>
              <w:rPr>
                <w:rFonts w:ascii="Times New Roman"/>
                <w:b w:val="false"/>
                <w:i w:val="false"/>
                <w:color w:val="000000"/>
                <w:sz w:val="20"/>
              </w:rPr>
              <w:t>
- белгі жейделердің және күртелердің сол жеңінде иық тігісінен 120 мм төмен жапсырылады.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 және азаматтары бір мезгілде күзет қызметімен айналысатын бірнеше ұйымның құрылтайшылары, қатысушылары және (немесе) меншік иелері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Ішкі істер министрінің 12.05.2023 </w:t>
            </w:r>
            <w:r>
              <w:rPr>
                <w:rFonts w:ascii="Times New Roman"/>
                <w:b w:val="false"/>
                <w:i w:val="false"/>
                <w:color w:val="ff0000"/>
                <w:sz w:val="20"/>
              </w:rPr>
              <w:t>№ 390</w:t>
            </w:r>
            <w:r>
              <w:rPr>
                <w:rFonts w:ascii="Times New Roman"/>
                <w:b w:val="false"/>
                <w:i w:val="false"/>
                <w:color w:val="ff0000"/>
                <w:sz w:val="20"/>
              </w:rPr>
              <w:t xml:space="preserve"> және ҚР Ұлттық экономика министрінің 15.05.2023 № 65 (қолданысқа енгізілу тәртібін </w:t>
            </w:r>
            <w:r>
              <w:rPr>
                <w:rFonts w:ascii="Times New Roman"/>
                <w:b w:val="false"/>
                <w:i w:val="false"/>
                <w:color w:val="ff0000"/>
                <w:sz w:val="20"/>
              </w:rPr>
              <w:t>4 т</w:t>
            </w:r>
            <w:r>
              <w:rPr>
                <w:rFonts w:ascii="Times New Roman"/>
                <w:b w:val="false"/>
                <w:i w:val="false"/>
                <w:color w:val="ff0000"/>
                <w:sz w:val="20"/>
              </w:rPr>
              <w:t>. қараңыз) бірлескен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Ішкі істер министрінің 12.05.2023 </w:t>
            </w:r>
            <w:r>
              <w:rPr>
                <w:rFonts w:ascii="Times New Roman"/>
                <w:b w:val="false"/>
                <w:i w:val="false"/>
                <w:color w:val="ff0000"/>
                <w:sz w:val="20"/>
              </w:rPr>
              <w:t>№ 390</w:t>
            </w:r>
            <w:r>
              <w:rPr>
                <w:rFonts w:ascii="Times New Roman"/>
                <w:b w:val="false"/>
                <w:i w:val="false"/>
                <w:color w:val="ff0000"/>
                <w:sz w:val="20"/>
              </w:rPr>
              <w:t xml:space="preserve"> және ҚР Ұлттық экономика министрінің 15.05.2023 № 65 (қолданысқа енгізілу тәртібін </w:t>
            </w:r>
            <w:r>
              <w:rPr>
                <w:rFonts w:ascii="Times New Roman"/>
                <w:b w:val="false"/>
                <w:i w:val="false"/>
                <w:color w:val="ff0000"/>
                <w:sz w:val="20"/>
              </w:rPr>
              <w:t>4 т</w:t>
            </w:r>
            <w:r>
              <w:rPr>
                <w:rFonts w:ascii="Times New Roman"/>
                <w:b w:val="false"/>
                <w:i w:val="false"/>
                <w:color w:val="ff0000"/>
                <w:sz w:val="20"/>
              </w:rPr>
              <w:t>. қараңыз) бірлескен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күзеттен басқа өзге қызметті жүзеге асыратын ұйымның еншілес кәсіпорны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(қатысушылары) өздеріне қатысты күзет қызметтерін көрсететін құрылтайшылар не ұйымның лауазымды адамдары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қылмыс жасағаны үшін соттылығы бар азаматтар, сондай-ақ құрылтайшылардың (қатысушылардың) құрамында көрсетілген адамдар бар заңды тұлғалар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өздерiне қатысты күзет қызметтерiн көрсететiн заңды тұлғалар және олармен аффилиирлеген заңды тұлғалар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ұйымдарының құрылтайшылары (қатысушылары) қоғамдық бірлестіктер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құрылтайшылары (қатысушылары) шетелдік заңды тұлғалар, шетелдің қатысуымен заңды тұлғалар, шетелдіктер, азаматтығы жоқ адамдар, сондай-ақ сенімгерлік басқаруында жеке күзет ұйымы бар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Ұлттық компаниялар құрған күзет қызметі субъектілері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құрған күзет ұйымдарының үшінші тұлғаларға күзет қызметтерін көрсету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күзеттен басқа өзге қызметті жүзеге асыратын ұйымның еншілес кәсіпорны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(қатысушылары) өздеріне қатысты күзет қызметтерін көрсететін құрылтайшылар не ұйымның лауазымды адамдары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өздерiне қатысты күзет қызметтерiн көрсететiн заңды тұлғалар және олармен аффилиирлеген заңды тұлғалар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Алдыңғы тексеріс және бақылау субъектісіне бару арқылы профилактикалық бақылау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Күзет қызметін жүзеге асыратын барлық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оның жеке басын және жеке күзет ұйымына тиесілігін куәландыратын құжаттың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Күзетшінің жеке басын және оның жеке күзет ұйымына тиесілігін куәландыратын құжаттың мынадай талаптарға сәйкес келмеуі:</w:t>
            </w:r>
          </w:p>
          <w:p>
            <w:pPr>
              <w:spacing w:after="20"/>
              <w:ind w:left="20"/>
              <w:jc w:val="both"/>
            </w:pPr>
            <w:r>
              <w:rPr>
                <w:rFonts w:ascii="Times New Roman"/>
                <w:b w:val="false"/>
                <w:i w:val="false"/>
                <w:color w:val="000000"/>
                <w:sz w:val="20"/>
              </w:rPr>
              <w:t>
- куәлiктiң мұқабасы көк түстi теріден, лидериннен, винилдi немесе белокроннан дайындалады;</w:t>
            </w:r>
          </w:p>
          <w:p>
            <w:pPr>
              <w:spacing w:after="20"/>
              <w:ind w:left="20"/>
              <w:jc w:val="both"/>
            </w:pPr>
            <w:r>
              <w:rPr>
                <w:rFonts w:ascii="Times New Roman"/>
                <w:b w:val="false"/>
                <w:i w:val="false"/>
                <w:color w:val="000000"/>
                <w:sz w:val="20"/>
              </w:rPr>
              <w:t>
- куәлiктiң ашылған түрдегi мөлшерi 210 х 70 мм. болады;</w:t>
            </w:r>
          </w:p>
          <w:p>
            <w:pPr>
              <w:spacing w:after="20"/>
              <w:ind w:left="20"/>
              <w:jc w:val="both"/>
            </w:pPr>
            <w:r>
              <w:rPr>
                <w:rFonts w:ascii="Times New Roman"/>
                <w:b w:val="false"/>
                <w:i w:val="false"/>
                <w:color w:val="000000"/>
                <w:sz w:val="20"/>
              </w:rPr>
              <w:t>
- сыртында, бет жағында:</w:t>
            </w:r>
          </w:p>
          <w:p>
            <w:pPr>
              <w:spacing w:after="20"/>
              <w:ind w:left="20"/>
              <w:jc w:val="both"/>
            </w:pPr>
            <w:r>
              <w:rPr>
                <w:rFonts w:ascii="Times New Roman"/>
                <w:b w:val="false"/>
                <w:i w:val="false"/>
                <w:color w:val="000000"/>
                <w:sz w:val="20"/>
              </w:rPr>
              <w:t xml:space="preserve">
"КУӘЛIК УДОСТОВЕРЕНИЕ" </w:t>
            </w:r>
          </w:p>
          <w:p>
            <w:pPr>
              <w:spacing w:after="20"/>
              <w:ind w:left="20"/>
              <w:jc w:val="both"/>
            </w:pPr>
            <w:r>
              <w:rPr>
                <w:rFonts w:ascii="Times New Roman"/>
                <w:b w:val="false"/>
                <w:i w:val="false"/>
                <w:color w:val="000000"/>
                <w:sz w:val="20"/>
              </w:rPr>
              <w:t>
деген жазу болады;</w:t>
            </w:r>
          </w:p>
          <w:p>
            <w:pPr>
              <w:spacing w:after="20"/>
              <w:ind w:left="20"/>
              <w:jc w:val="both"/>
            </w:pPr>
            <w:r>
              <w:rPr>
                <w:rFonts w:ascii="Times New Roman"/>
                <w:b w:val="false"/>
                <w:i w:val="false"/>
                <w:color w:val="000000"/>
                <w:sz w:val="20"/>
              </w:rPr>
              <w:t>
- куәлiктiң iшкi жағына ақ түстi жапсырма қағаз жапсырылады;</w:t>
            </w:r>
          </w:p>
          <w:p>
            <w:pPr>
              <w:spacing w:after="20"/>
              <w:ind w:left="20"/>
              <w:jc w:val="both"/>
            </w:pPr>
            <w:r>
              <w:rPr>
                <w:rFonts w:ascii="Times New Roman"/>
                <w:b w:val="false"/>
                <w:i w:val="false"/>
                <w:color w:val="000000"/>
                <w:sz w:val="20"/>
              </w:rPr>
              <w:t>
- куәлiктiң жапсырмасы баспаханалық офсеттiк тәсiлмен орындалған;</w:t>
            </w:r>
          </w:p>
          <w:p>
            <w:pPr>
              <w:spacing w:after="20"/>
              <w:ind w:left="20"/>
              <w:jc w:val="both"/>
            </w:pPr>
            <w:r>
              <w:rPr>
                <w:rFonts w:ascii="Times New Roman"/>
                <w:b w:val="false"/>
                <w:i w:val="false"/>
                <w:color w:val="000000"/>
                <w:sz w:val="20"/>
              </w:rPr>
              <w:t>
-куәлiктiң жапсырмасы әр қайсысы 95 х 65 мм. екi жартыдан - сол және оң бөлiктен тұрады;</w:t>
            </w:r>
          </w:p>
          <w:p>
            <w:pPr>
              <w:spacing w:after="20"/>
              <w:ind w:left="20"/>
              <w:jc w:val="both"/>
            </w:pPr>
            <w:r>
              <w:rPr>
                <w:rFonts w:ascii="Times New Roman"/>
                <w:b w:val="false"/>
                <w:i w:val="false"/>
                <w:color w:val="000000"/>
                <w:sz w:val="20"/>
              </w:rPr>
              <w:t>
- жапсырманың сол бөлiгiнде мөлшерi 3,5 х 4,5 см. фото сурет жапсыруға арналған орын болады;</w:t>
            </w:r>
          </w:p>
          <w:p>
            <w:pPr>
              <w:spacing w:after="20"/>
              <w:ind w:left="20"/>
              <w:jc w:val="both"/>
            </w:pPr>
            <w:r>
              <w:rPr>
                <w:rFonts w:ascii="Times New Roman"/>
                <w:b w:val="false"/>
                <w:i w:val="false"/>
                <w:color w:val="000000"/>
                <w:sz w:val="20"/>
              </w:rPr>
              <w:t>
- куәлiктi дайындау кезiнде мемлекеттiк рәмiздердi пайдалануға тыйым салынады (оның iшiнде сутаңба белгiлермен).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күзет қызметтерін көрсету туралы жазбаша шарттың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күзетшісі лауазымын атқаратын жұмыскерді міндетті сақтандыруды растайтын құжаттың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 кызметкерлерінің штат саны мынадай нормативтерге сәйкес келмейді:</w:t>
            </w:r>
          </w:p>
          <w:p>
            <w:pPr>
              <w:spacing w:after="20"/>
              <w:ind w:left="20"/>
              <w:jc w:val="both"/>
            </w:pPr>
            <w:r>
              <w:rPr>
                <w:rFonts w:ascii="Times New Roman"/>
                <w:b w:val="false"/>
                <w:i w:val="false"/>
                <w:color w:val="000000"/>
                <w:sz w:val="20"/>
              </w:rPr>
              <w:t>
1) стационарлық объектілерді күзету кезінде:</w:t>
            </w:r>
          </w:p>
          <w:p>
            <w:pPr>
              <w:spacing w:after="20"/>
              <w:ind w:left="20"/>
              <w:jc w:val="both"/>
            </w:pPr>
            <w:r>
              <w:rPr>
                <w:rFonts w:ascii="Times New Roman"/>
                <w:b w:val="false"/>
                <w:i w:val="false"/>
                <w:color w:val="000000"/>
                <w:sz w:val="20"/>
              </w:rPr>
              <w:t>
- бір тәуліктік күзет постына 4,5 күзетшісі аспайтын штат бірліктен;</w:t>
            </w:r>
          </w:p>
          <w:p>
            <w:pPr>
              <w:spacing w:after="20"/>
              <w:ind w:left="20"/>
              <w:jc w:val="both"/>
            </w:pPr>
            <w:r>
              <w:rPr>
                <w:rFonts w:ascii="Times New Roman"/>
                <w:b w:val="false"/>
                <w:i w:val="false"/>
                <w:color w:val="000000"/>
                <w:sz w:val="20"/>
              </w:rPr>
              <w:t>
- он екі сағаттық бір күзет постына 2,25-тен аспайтын штат күзет бірлігі;</w:t>
            </w:r>
          </w:p>
          <w:p>
            <w:pPr>
              <w:spacing w:after="20"/>
              <w:ind w:left="20"/>
              <w:jc w:val="both"/>
            </w:pPr>
            <w:r>
              <w:rPr>
                <w:rFonts w:ascii="Times New Roman"/>
                <w:b w:val="false"/>
                <w:i w:val="false"/>
                <w:color w:val="000000"/>
                <w:sz w:val="20"/>
              </w:rPr>
              <w:t>
- сегіз сағаттық бір күзет постына 1,5-тен аспайтын штат күзет бірлігі;</w:t>
            </w:r>
          </w:p>
          <w:p>
            <w:pPr>
              <w:spacing w:after="20"/>
              <w:ind w:left="20"/>
              <w:jc w:val="both"/>
            </w:pPr>
            <w:r>
              <w:rPr>
                <w:rFonts w:ascii="Times New Roman"/>
                <w:b w:val="false"/>
                <w:i w:val="false"/>
                <w:color w:val="000000"/>
                <w:sz w:val="20"/>
              </w:rPr>
              <w:t>
- күзетілетін объектілерден түсетін шақыруларға қызмет көрсететін жеке күзет ұйымының бір тәуліктік ұтқыр тобына (жедел ден қою тобына) 13,5-тен аспайтын штат күзет бірлігі;</w:t>
            </w:r>
          </w:p>
          <w:p>
            <w:pPr>
              <w:spacing w:after="20"/>
              <w:ind w:left="20"/>
              <w:jc w:val="both"/>
            </w:pPr>
            <w:r>
              <w:rPr>
                <w:rFonts w:ascii="Times New Roman"/>
                <w:b w:val="false"/>
                <w:i w:val="false"/>
                <w:color w:val="000000"/>
                <w:sz w:val="20"/>
              </w:rPr>
              <w:t>
2) магистральдық құбырларды күзету кезінде:</w:t>
            </w:r>
          </w:p>
          <w:p>
            <w:pPr>
              <w:spacing w:after="20"/>
              <w:ind w:left="20"/>
              <w:jc w:val="both"/>
            </w:pPr>
            <w:r>
              <w:rPr>
                <w:rFonts w:ascii="Times New Roman"/>
                <w:b w:val="false"/>
                <w:i w:val="false"/>
                <w:color w:val="000000"/>
                <w:sz w:val="20"/>
              </w:rPr>
              <w:t>
- айланып өтетін жолдарды, жер бедерінің күрделілігін, трасса жолының бойын, елді мекендерден алыстықты, желілік бөлігін техникалық құралдармен қорғауды, ауданға төнетін қауіп пен криминалдық қауіп-қатерді талдауды ескере отырып, магистральдық мұнай құбырының желілік бөлігінің 40 – 80 километріне бір тәуліктік ұтқыр топ;</w:t>
            </w:r>
          </w:p>
          <w:p>
            <w:pPr>
              <w:spacing w:after="20"/>
              <w:ind w:left="20"/>
              <w:jc w:val="both"/>
            </w:pPr>
            <w:r>
              <w:rPr>
                <w:rFonts w:ascii="Times New Roman"/>
                <w:b w:val="false"/>
                <w:i w:val="false"/>
                <w:color w:val="000000"/>
                <w:sz w:val="20"/>
              </w:rPr>
              <w:t>
- күзетілетін магистральді газ құбырының желілік бөлігі трассасының 100 – 160 километріне бір тәуліктік ұтқыр топ бекітілсін;</w:t>
            </w:r>
          </w:p>
          <w:p>
            <w:pPr>
              <w:spacing w:after="20"/>
              <w:ind w:left="20"/>
              <w:jc w:val="both"/>
            </w:pPr>
            <w:r>
              <w:rPr>
                <w:rFonts w:ascii="Times New Roman"/>
                <w:b w:val="false"/>
                <w:i w:val="false"/>
                <w:color w:val="000000"/>
                <w:sz w:val="20"/>
              </w:rPr>
              <w:t>
3) темір жол және автомобиль көлігімен тасымалданатын жүктерді күзету кезінде күзетшілердің саны стационарлық объектілерді күзету үшін орнатылған нормативтер шегінде шарт талаптарымен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жұмыскерлері Нысанды киім киіп жүрудің мынадай қағидаларын сақтамайды:</w:t>
            </w:r>
          </w:p>
          <w:p>
            <w:pPr>
              <w:spacing w:after="20"/>
              <w:ind w:left="20"/>
              <w:jc w:val="both"/>
            </w:pPr>
            <w:r>
              <w:rPr>
                <w:rFonts w:ascii="Times New Roman"/>
                <w:b w:val="false"/>
                <w:i w:val="false"/>
                <w:color w:val="000000"/>
                <w:sz w:val="20"/>
              </w:rPr>
              <w:t>
1. Күзетшілер, жүргізуші-күзетшілер нысанды киімді күзетілетін объектілерде, жүктерді алып жүру кезінде, жедел ден қоятын ұтқыр топтар құрамында қызмет өткеру кезінде киеді.</w:t>
            </w:r>
          </w:p>
          <w:p>
            <w:pPr>
              <w:spacing w:after="20"/>
              <w:ind w:left="20"/>
              <w:jc w:val="both"/>
            </w:pPr>
            <w:r>
              <w:rPr>
                <w:rFonts w:ascii="Times New Roman"/>
                <w:b w:val="false"/>
                <w:i w:val="false"/>
                <w:color w:val="000000"/>
                <w:sz w:val="20"/>
              </w:rPr>
              <w:t>
2. Әйелдердің нысанды киімі тиісті киім пішімі ерекшеліктерін ескере отырып, жалпы эскиз бойынша тігіледі.</w:t>
            </w:r>
          </w:p>
          <w:p>
            <w:pPr>
              <w:spacing w:after="20"/>
              <w:ind w:left="20"/>
              <w:jc w:val="both"/>
            </w:pPr>
            <w:r>
              <w:rPr>
                <w:rFonts w:ascii="Times New Roman"/>
                <w:b w:val="false"/>
                <w:i w:val="false"/>
                <w:color w:val="000000"/>
                <w:sz w:val="20"/>
              </w:rPr>
              <w:t>
3. Жеке тұлғалардың өмірі мен денсаулығын қылмыстық және өзге де құқыққа қарсы қол сұғушылықтардан қорғау бойынша қызметтер көрсету күзет қызметі субъектісіне тиесілігін айқындайтын нысанды киімсіз жүзеге асырылуы мүмкін.</w:t>
            </w:r>
          </w:p>
          <w:p>
            <w:pPr>
              <w:spacing w:after="20"/>
              <w:ind w:left="20"/>
              <w:jc w:val="both"/>
            </w:pPr>
            <w:r>
              <w:rPr>
                <w:rFonts w:ascii="Times New Roman"/>
                <w:b w:val="false"/>
                <w:i w:val="false"/>
                <w:color w:val="000000"/>
                <w:sz w:val="20"/>
              </w:rPr>
              <w:t>
4. Тараптардың келісуі бойынша күзет қызметін көрсету кеңсе үй-жайларына арналған нысанды киіммен жүзеге асырылады. Жазғы уақытта күртесіз, жеңі қысқа көйлекпен қызмет атқаруға жол беріледі. Пиджактың (жейденің) сол жақ төс қалтасында жеке күзет ұйымының атауы жазылған және логотипі бар бейдж бекітіледі. Бейдждің ортасына "КҮЗЕТ" деген жазу жазылады. Күзетшінің тегін және аты-жөнін немесе атын көрсетуге болады.</w:t>
            </w:r>
          </w:p>
          <w:p>
            <w:pPr>
              <w:spacing w:after="20"/>
              <w:ind w:left="20"/>
              <w:jc w:val="both"/>
            </w:pPr>
            <w:r>
              <w:rPr>
                <w:rFonts w:ascii="Times New Roman"/>
                <w:b w:val="false"/>
                <w:i w:val="false"/>
                <w:color w:val="000000"/>
                <w:sz w:val="20"/>
              </w:rPr>
              <w:t>
5. Кеңсе үй-жайларын күзету бойынша қызмет көрсету бас киімсіз жүзеге асырылуы мүмкін.</w:t>
            </w:r>
          </w:p>
          <w:p>
            <w:pPr>
              <w:spacing w:after="20"/>
              <w:ind w:left="20"/>
              <w:jc w:val="both"/>
            </w:pPr>
            <w:r>
              <w:rPr>
                <w:rFonts w:ascii="Times New Roman"/>
                <w:b w:val="false"/>
                <w:i w:val="false"/>
                <w:color w:val="000000"/>
                <w:sz w:val="20"/>
              </w:rPr>
              <w:t>
6. Сыртқы бекеттерде қызмет атқаратын күзетшілер үшін:</w:t>
            </w:r>
          </w:p>
          <w:p>
            <w:pPr>
              <w:spacing w:after="20"/>
              <w:ind w:left="20"/>
              <w:jc w:val="both"/>
            </w:pPr>
            <w:r>
              <w:rPr>
                <w:rFonts w:ascii="Times New Roman"/>
                <w:b w:val="false"/>
                <w:i w:val="false"/>
                <w:color w:val="000000"/>
                <w:sz w:val="20"/>
              </w:rPr>
              <w:t>
- қыс мезгілінде ауаның температурасы төмендеген кезде - тұлыптар (ішіктер) және теріден тігілген унтылар киюге;</w:t>
            </w:r>
          </w:p>
          <w:p>
            <w:pPr>
              <w:spacing w:after="20"/>
              <w:ind w:left="20"/>
              <w:jc w:val="both"/>
            </w:pPr>
            <w:r>
              <w:rPr>
                <w:rFonts w:ascii="Times New Roman"/>
                <w:b w:val="false"/>
                <w:i w:val="false"/>
                <w:color w:val="000000"/>
                <w:sz w:val="20"/>
              </w:rPr>
              <w:t>
- нысанды киімнің (күртенің) кеудесіне және арқасына жарық шағылыстыратын жолақтар тағуға болады.</w:t>
            </w:r>
          </w:p>
          <w:p>
            <w:pPr>
              <w:spacing w:after="20"/>
              <w:ind w:left="20"/>
              <w:jc w:val="both"/>
            </w:pPr>
            <w:r>
              <w:rPr>
                <w:rFonts w:ascii="Times New Roman"/>
                <w:b w:val="false"/>
                <w:i w:val="false"/>
                <w:color w:val="000000"/>
                <w:sz w:val="20"/>
              </w:rPr>
              <w:t>
7. Жазғы уақытта күртесіз және галстуксыз қысқа жең жейде не жейдесіз белгіленген үлгідегі омыраудағы және жеңдегі белгілермен футболка немесе футболка-поло не жейденің орнына футболка, шалбар және күрте киюге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лауазымдарын атқаратын жеке күзет ұйымы жұмыскерлерінің мынадай талаптарға сәйкес келмейтін нысанды киімінің, сондай-ақ айырым белгілерінің және фурнитураның болуы:</w:t>
            </w:r>
          </w:p>
          <w:p>
            <w:pPr>
              <w:spacing w:after="20"/>
              <w:ind w:left="20"/>
              <w:jc w:val="both"/>
            </w:pPr>
            <w:r>
              <w:rPr>
                <w:rFonts w:ascii="Times New Roman"/>
                <w:b w:val="false"/>
                <w:i w:val="false"/>
                <w:color w:val="000000"/>
                <w:sz w:val="20"/>
              </w:rPr>
              <w:t>
1. Жазғы нысанды киім:</w:t>
            </w:r>
          </w:p>
          <w:p>
            <w:pPr>
              <w:spacing w:after="20"/>
              <w:ind w:left="20"/>
              <w:jc w:val="both"/>
            </w:pPr>
            <w:r>
              <w:rPr>
                <w:rFonts w:ascii="Times New Roman"/>
                <w:b w:val="false"/>
                <w:i w:val="false"/>
                <w:color w:val="000000"/>
                <w:sz w:val="20"/>
              </w:rPr>
              <w:t>
- бейсболка немесе сұр түсті кепи;</w:t>
            </w:r>
          </w:p>
          <w:p>
            <w:pPr>
              <w:spacing w:after="20"/>
              <w:ind w:left="20"/>
              <w:jc w:val="both"/>
            </w:pPr>
            <w:r>
              <w:rPr>
                <w:rFonts w:ascii="Times New Roman"/>
                <w:b w:val="false"/>
                <w:i w:val="false"/>
                <w:color w:val="000000"/>
                <w:sz w:val="20"/>
              </w:rPr>
              <w:t>
- сұр түсті күрте;</w:t>
            </w:r>
          </w:p>
          <w:p>
            <w:pPr>
              <w:spacing w:after="20"/>
              <w:ind w:left="20"/>
              <w:jc w:val="both"/>
            </w:pPr>
            <w:r>
              <w:rPr>
                <w:rFonts w:ascii="Times New Roman"/>
                <w:b w:val="false"/>
                <w:i w:val="false"/>
                <w:color w:val="000000"/>
                <w:sz w:val="20"/>
              </w:rPr>
              <w:t>
- сұр түсті қысқартылған күрте;</w:t>
            </w:r>
          </w:p>
          <w:p>
            <w:pPr>
              <w:spacing w:after="20"/>
              <w:ind w:left="20"/>
              <w:jc w:val="both"/>
            </w:pPr>
            <w:r>
              <w:rPr>
                <w:rFonts w:ascii="Times New Roman"/>
                <w:b w:val="false"/>
                <w:i w:val="false"/>
                <w:color w:val="000000"/>
                <w:sz w:val="20"/>
              </w:rPr>
              <w:t>
- көгілдір немесе ақ түсті жейде;</w:t>
            </w:r>
          </w:p>
          <w:p>
            <w:pPr>
              <w:spacing w:after="20"/>
              <w:ind w:left="20"/>
              <w:jc w:val="both"/>
            </w:pPr>
            <w:r>
              <w:rPr>
                <w:rFonts w:ascii="Times New Roman"/>
                <w:b w:val="false"/>
                <w:i w:val="false"/>
                <w:color w:val="000000"/>
                <w:sz w:val="20"/>
              </w:rPr>
              <w:t>
- көгілдір, ақ, сұр немесе қою сұр түсті трикотаж футболка немесе футболка-поло;</w:t>
            </w:r>
          </w:p>
          <w:p>
            <w:pPr>
              <w:spacing w:after="20"/>
              <w:ind w:left="20"/>
              <w:jc w:val="both"/>
            </w:pPr>
            <w:r>
              <w:rPr>
                <w:rFonts w:ascii="Times New Roman"/>
                <w:b w:val="false"/>
                <w:i w:val="false"/>
                <w:color w:val="000000"/>
                <w:sz w:val="20"/>
              </w:rPr>
              <w:t>
- сұр түсті галстук;</w:t>
            </w:r>
          </w:p>
          <w:p>
            <w:pPr>
              <w:spacing w:after="20"/>
              <w:ind w:left="20"/>
              <w:jc w:val="both"/>
            </w:pPr>
            <w:r>
              <w:rPr>
                <w:rFonts w:ascii="Times New Roman"/>
                <w:b w:val="false"/>
                <w:i w:val="false"/>
                <w:color w:val="000000"/>
                <w:sz w:val="20"/>
              </w:rPr>
              <w:t>
- сұр түсті, бітімінің төменгі жағы тарылған шалбар;</w:t>
            </w:r>
          </w:p>
          <w:p>
            <w:pPr>
              <w:spacing w:after="20"/>
              <w:ind w:left="20"/>
              <w:jc w:val="both"/>
            </w:pPr>
            <w:r>
              <w:rPr>
                <w:rFonts w:ascii="Times New Roman"/>
                <w:b w:val="false"/>
                <w:i w:val="false"/>
                <w:color w:val="000000"/>
                <w:sz w:val="20"/>
              </w:rPr>
              <w:t>
- классикалық модельдегі немесе қара түсті арнайы аяқ киім.</w:t>
            </w:r>
          </w:p>
          <w:p>
            <w:pPr>
              <w:spacing w:after="20"/>
              <w:ind w:left="20"/>
              <w:jc w:val="both"/>
            </w:pPr>
            <w:r>
              <w:rPr>
                <w:rFonts w:ascii="Times New Roman"/>
                <w:b w:val="false"/>
                <w:i w:val="false"/>
                <w:color w:val="000000"/>
                <w:sz w:val="20"/>
              </w:rPr>
              <w:t>
2. Қысқы нысанды киім:</w:t>
            </w:r>
          </w:p>
          <w:p>
            <w:pPr>
              <w:spacing w:after="20"/>
              <w:ind w:left="20"/>
              <w:jc w:val="both"/>
            </w:pPr>
            <w:r>
              <w:rPr>
                <w:rFonts w:ascii="Times New Roman"/>
                <w:b w:val="false"/>
                <w:i w:val="false"/>
                <w:color w:val="000000"/>
                <w:sz w:val="20"/>
              </w:rPr>
              <w:t>
- тоқылған, сұр немесе қара (жылы күртенің жағасымен түстес) түсті бөрік;</w:t>
            </w:r>
          </w:p>
          <w:p>
            <w:pPr>
              <w:spacing w:after="20"/>
              <w:ind w:left="20"/>
              <w:jc w:val="both"/>
            </w:pPr>
            <w:r>
              <w:rPr>
                <w:rFonts w:ascii="Times New Roman"/>
                <w:b w:val="false"/>
                <w:i w:val="false"/>
                <w:color w:val="000000"/>
                <w:sz w:val="20"/>
              </w:rPr>
              <w:t>
- табиғи жақсартылған қой терісінен немесе сұр немесе қара (жылы күртенің жағасымен түстес) түсті жасанды теріден жасалған құлақшын;</w:t>
            </w:r>
          </w:p>
          <w:p>
            <w:pPr>
              <w:spacing w:after="20"/>
              <w:ind w:left="20"/>
              <w:jc w:val="both"/>
            </w:pPr>
            <w:r>
              <w:rPr>
                <w:rFonts w:ascii="Times New Roman"/>
                <w:b w:val="false"/>
                <w:i w:val="false"/>
                <w:color w:val="000000"/>
                <w:sz w:val="20"/>
              </w:rPr>
              <w:t>
- сұр түсті, табиғи жақсартылған қой терісінен немесе сұр немесе қара түсті жасанды теріден жасалған алмалы тері жағасы бар немесе алмалы капюшоны бар сұр түсті жылы күрте, жылы шалбарымен;</w:t>
            </w:r>
          </w:p>
          <w:p>
            <w:pPr>
              <w:spacing w:after="20"/>
              <w:ind w:left="20"/>
              <w:jc w:val="both"/>
            </w:pPr>
            <w:r>
              <w:rPr>
                <w:rFonts w:ascii="Times New Roman"/>
                <w:b w:val="false"/>
                <w:i w:val="false"/>
                <w:color w:val="000000"/>
                <w:sz w:val="20"/>
              </w:rPr>
              <w:t>
- сұр түсті, қысқартылған, табиғи жақсартылған қой терісінен немесе сұр немесе қара түсті жасанды теріден жасалған алмалы тері жағасы бар немесе алмалы капюшоны бар сұр түсті жылы күрте, жылы жартылай комбинезонымен;</w:t>
            </w:r>
          </w:p>
          <w:p>
            <w:pPr>
              <w:spacing w:after="20"/>
              <w:ind w:left="20"/>
              <w:jc w:val="both"/>
            </w:pPr>
            <w:r>
              <w:rPr>
                <w:rFonts w:ascii="Times New Roman"/>
                <w:b w:val="false"/>
                <w:i w:val="false"/>
                <w:color w:val="000000"/>
                <w:sz w:val="20"/>
              </w:rPr>
              <w:t>
- көгілдір немесе ақ түсті жейде;</w:t>
            </w:r>
          </w:p>
          <w:p>
            <w:pPr>
              <w:spacing w:after="20"/>
              <w:ind w:left="20"/>
              <w:jc w:val="both"/>
            </w:pPr>
            <w:r>
              <w:rPr>
                <w:rFonts w:ascii="Times New Roman"/>
                <w:b w:val="false"/>
                <w:i w:val="false"/>
                <w:color w:val="000000"/>
                <w:sz w:val="20"/>
              </w:rPr>
              <w:t>
- көгілдір, ақ, сұр немесе қою сұр түсті трикотаж футболка;</w:t>
            </w:r>
          </w:p>
          <w:p>
            <w:pPr>
              <w:spacing w:after="20"/>
              <w:ind w:left="20"/>
              <w:jc w:val="both"/>
            </w:pPr>
            <w:r>
              <w:rPr>
                <w:rFonts w:ascii="Times New Roman"/>
                <w:b w:val="false"/>
                <w:i w:val="false"/>
                <w:color w:val="000000"/>
                <w:sz w:val="20"/>
              </w:rPr>
              <w:t>
- сұр түсті галстук;</w:t>
            </w:r>
          </w:p>
          <w:p>
            <w:pPr>
              <w:spacing w:after="20"/>
              <w:ind w:left="20"/>
              <w:jc w:val="both"/>
            </w:pPr>
            <w:r>
              <w:rPr>
                <w:rFonts w:ascii="Times New Roman"/>
                <w:b w:val="false"/>
                <w:i w:val="false"/>
                <w:color w:val="000000"/>
                <w:sz w:val="20"/>
              </w:rPr>
              <w:t>
- классикалық модельдегі немесе арнайы қара түсті, жылы аяқ киім;</w:t>
            </w:r>
          </w:p>
          <w:p>
            <w:pPr>
              <w:spacing w:after="20"/>
              <w:ind w:left="20"/>
              <w:jc w:val="both"/>
            </w:pPr>
            <w:r>
              <w:rPr>
                <w:rFonts w:ascii="Times New Roman"/>
                <w:b w:val="false"/>
                <w:i w:val="false"/>
                <w:color w:val="000000"/>
                <w:sz w:val="20"/>
              </w:rPr>
              <w:t>
- галошы бар немесе галошы жоқ пима, резеңке етік (климаттық жағдайларға және қызмет атқару жағдайларына байланысты).</w:t>
            </w:r>
          </w:p>
          <w:p>
            <w:pPr>
              <w:spacing w:after="20"/>
              <w:ind w:left="20"/>
              <w:jc w:val="both"/>
            </w:pPr>
            <w:r>
              <w:rPr>
                <w:rFonts w:ascii="Times New Roman"/>
                <w:b w:val="false"/>
                <w:i w:val="false"/>
                <w:color w:val="000000"/>
                <w:sz w:val="20"/>
              </w:rPr>
              <w:t>
3. Кеңсе үй-жайларына арналған нысанды киім:</w:t>
            </w:r>
          </w:p>
          <w:p>
            <w:pPr>
              <w:spacing w:after="20"/>
              <w:ind w:left="20"/>
              <w:jc w:val="both"/>
            </w:pPr>
            <w:r>
              <w:rPr>
                <w:rFonts w:ascii="Times New Roman"/>
                <w:b w:val="false"/>
                <w:i w:val="false"/>
                <w:color w:val="000000"/>
                <w:sz w:val="20"/>
              </w:rPr>
              <w:t>
- ерлерге арналған күңгірт түсті бір ілме өңірлі күрте;</w:t>
            </w:r>
          </w:p>
          <w:p>
            <w:pPr>
              <w:spacing w:after="20"/>
              <w:ind w:left="20"/>
              <w:jc w:val="both"/>
            </w:pPr>
            <w:r>
              <w:rPr>
                <w:rFonts w:ascii="Times New Roman"/>
                <w:b w:val="false"/>
                <w:i w:val="false"/>
                <w:color w:val="000000"/>
                <w:sz w:val="20"/>
              </w:rPr>
              <w:t>
- төменгі жағы тарылтылған күңгірт түсті шалбар;</w:t>
            </w:r>
          </w:p>
          <w:p>
            <w:pPr>
              <w:spacing w:after="20"/>
              <w:ind w:left="20"/>
              <w:jc w:val="both"/>
            </w:pPr>
            <w:r>
              <w:rPr>
                <w:rFonts w:ascii="Times New Roman"/>
                <w:b w:val="false"/>
                <w:i w:val="false"/>
                <w:color w:val="000000"/>
                <w:sz w:val="20"/>
              </w:rPr>
              <w:t>
- көгілдір немесе ақ түсті жейде;</w:t>
            </w:r>
          </w:p>
          <w:p>
            <w:pPr>
              <w:spacing w:after="20"/>
              <w:ind w:left="20"/>
              <w:jc w:val="both"/>
            </w:pPr>
            <w:r>
              <w:rPr>
                <w:rFonts w:ascii="Times New Roman"/>
                <w:b w:val="false"/>
                <w:i w:val="false"/>
                <w:color w:val="000000"/>
                <w:sz w:val="20"/>
              </w:rPr>
              <w:t>
- күңгірт түсті галстук;</w:t>
            </w:r>
          </w:p>
          <w:p>
            <w:pPr>
              <w:spacing w:after="20"/>
              <w:ind w:left="20"/>
              <w:jc w:val="both"/>
            </w:pPr>
            <w:r>
              <w:rPr>
                <w:rFonts w:ascii="Times New Roman"/>
                <w:b w:val="false"/>
                <w:i w:val="false"/>
                <w:color w:val="000000"/>
                <w:sz w:val="20"/>
              </w:rPr>
              <w:t>
- классикалық модельдегі қара түсті аяқ киім.</w:t>
            </w:r>
          </w:p>
          <w:p>
            <w:pPr>
              <w:spacing w:after="20"/>
              <w:ind w:left="20"/>
              <w:jc w:val="both"/>
            </w:pPr>
            <w:r>
              <w:rPr>
                <w:rFonts w:ascii="Times New Roman"/>
                <w:b w:val="false"/>
                <w:i w:val="false"/>
                <w:color w:val="000000"/>
                <w:sz w:val="20"/>
              </w:rPr>
              <w:t>
4. Жедел ден қою мобильді топтарының күзетшілері үшін жазғы нысанды киім:</w:t>
            </w:r>
          </w:p>
          <w:p>
            <w:pPr>
              <w:spacing w:after="20"/>
              <w:ind w:left="20"/>
              <w:jc w:val="both"/>
            </w:pPr>
            <w:r>
              <w:rPr>
                <w:rFonts w:ascii="Times New Roman"/>
                <w:b w:val="false"/>
                <w:i w:val="false"/>
                <w:color w:val="000000"/>
                <w:sz w:val="20"/>
              </w:rPr>
              <w:t>
- бейсболка немесе сұр түсті кепи немесе қорғану дулығасы;</w:t>
            </w:r>
          </w:p>
          <w:p>
            <w:pPr>
              <w:spacing w:after="20"/>
              <w:ind w:left="20"/>
              <w:jc w:val="both"/>
            </w:pPr>
            <w:r>
              <w:rPr>
                <w:rFonts w:ascii="Times New Roman"/>
                <w:b w:val="false"/>
                <w:i w:val="false"/>
                <w:color w:val="000000"/>
                <w:sz w:val="20"/>
              </w:rPr>
              <w:t>
- сұр түсті қысқартылған күрте;</w:t>
            </w:r>
          </w:p>
          <w:p>
            <w:pPr>
              <w:spacing w:after="20"/>
              <w:ind w:left="20"/>
              <w:jc w:val="both"/>
            </w:pPr>
            <w:r>
              <w:rPr>
                <w:rFonts w:ascii="Times New Roman"/>
                <w:b w:val="false"/>
                <w:i w:val="false"/>
                <w:color w:val="000000"/>
                <w:sz w:val="20"/>
              </w:rPr>
              <w:t>
- көгілдір, ақ, сұр немесе қою сұр түсті трикотаж футболка немесе футболка-поло;</w:t>
            </w:r>
          </w:p>
          <w:p>
            <w:pPr>
              <w:spacing w:after="20"/>
              <w:ind w:left="20"/>
              <w:jc w:val="both"/>
            </w:pPr>
            <w:r>
              <w:rPr>
                <w:rFonts w:ascii="Times New Roman"/>
                <w:b w:val="false"/>
                <w:i w:val="false"/>
                <w:color w:val="000000"/>
                <w:sz w:val="20"/>
              </w:rPr>
              <w:t>
- сұр түсті, бітімінің төменгі жағы тарылған шалбар;</w:t>
            </w:r>
          </w:p>
          <w:p>
            <w:pPr>
              <w:spacing w:after="20"/>
              <w:ind w:left="20"/>
              <w:jc w:val="both"/>
            </w:pPr>
            <w:r>
              <w:rPr>
                <w:rFonts w:ascii="Times New Roman"/>
                <w:b w:val="false"/>
                <w:i w:val="false"/>
                <w:color w:val="000000"/>
                <w:sz w:val="20"/>
              </w:rPr>
              <w:t>
- қара түсті (қонышты бәтеңке, кроссовки) арнайыаяқ киім.</w:t>
            </w:r>
          </w:p>
          <w:p>
            <w:pPr>
              <w:spacing w:after="20"/>
              <w:ind w:left="20"/>
              <w:jc w:val="both"/>
            </w:pPr>
            <w:r>
              <w:rPr>
                <w:rFonts w:ascii="Times New Roman"/>
                <w:b w:val="false"/>
                <w:i w:val="false"/>
                <w:color w:val="000000"/>
                <w:sz w:val="20"/>
              </w:rPr>
              <w:t>
5. Жедел ден қою мобильді топтарының күзетшілеріне арналған қысқы нысанды киім:</w:t>
            </w:r>
          </w:p>
          <w:p>
            <w:pPr>
              <w:spacing w:after="20"/>
              <w:ind w:left="20"/>
              <w:jc w:val="both"/>
            </w:pPr>
            <w:r>
              <w:rPr>
                <w:rFonts w:ascii="Times New Roman"/>
                <w:b w:val="false"/>
                <w:i w:val="false"/>
                <w:color w:val="000000"/>
                <w:sz w:val="20"/>
              </w:rPr>
              <w:t>
- сұр немесе қара түсті (жылы күртенің жағасымен түстес) тоқылған бөрік;</w:t>
            </w:r>
          </w:p>
          <w:p>
            <w:pPr>
              <w:spacing w:after="20"/>
              <w:ind w:left="20"/>
              <w:jc w:val="both"/>
            </w:pPr>
            <w:r>
              <w:rPr>
                <w:rFonts w:ascii="Times New Roman"/>
                <w:b w:val="false"/>
                <w:i w:val="false"/>
                <w:color w:val="000000"/>
                <w:sz w:val="20"/>
              </w:rPr>
              <w:t>
- сұр немесе қара түсті табиғи жақсартылған қой терісінен немесе жасанды теріден жасалған алмалы тері жағасы бар немесе алмалы капюшоны бар сұр түсті қысқартылған жылы күрте, сұр түсті жылы жартылай комбинезонымен;</w:t>
            </w:r>
          </w:p>
          <w:p>
            <w:pPr>
              <w:spacing w:after="20"/>
              <w:ind w:left="20"/>
              <w:jc w:val="both"/>
            </w:pPr>
            <w:r>
              <w:rPr>
                <w:rFonts w:ascii="Times New Roman"/>
                <w:b w:val="false"/>
                <w:i w:val="false"/>
                <w:color w:val="000000"/>
                <w:sz w:val="20"/>
              </w:rPr>
              <w:t>
- көгілдір, ақ, сұр немесе қою сұр түсті трикотаж футболка;</w:t>
            </w:r>
          </w:p>
          <w:p>
            <w:pPr>
              <w:spacing w:after="20"/>
              <w:ind w:left="20"/>
              <w:jc w:val="both"/>
            </w:pPr>
            <w:r>
              <w:rPr>
                <w:rFonts w:ascii="Times New Roman"/>
                <w:b w:val="false"/>
                <w:i w:val="false"/>
                <w:color w:val="000000"/>
                <w:sz w:val="20"/>
              </w:rPr>
              <w:t>
- сұр немесе қою сұр түсті трикотаж водолазка;</w:t>
            </w:r>
          </w:p>
          <w:p>
            <w:pPr>
              <w:spacing w:after="20"/>
              <w:ind w:left="20"/>
              <w:jc w:val="both"/>
            </w:pPr>
            <w:r>
              <w:rPr>
                <w:rFonts w:ascii="Times New Roman"/>
                <w:b w:val="false"/>
                <w:i w:val="false"/>
                <w:color w:val="000000"/>
                <w:sz w:val="20"/>
              </w:rPr>
              <w:t>
- қара түсті (ұзын қонышты бәтеңке) арнайы жылы аяқ киім.</w:t>
            </w:r>
          </w:p>
          <w:p>
            <w:pPr>
              <w:spacing w:after="20"/>
              <w:ind w:left="20"/>
              <w:jc w:val="both"/>
            </w:pPr>
            <w:r>
              <w:rPr>
                <w:rFonts w:ascii="Times New Roman"/>
                <w:b w:val="false"/>
                <w:i w:val="false"/>
                <w:color w:val="000000"/>
                <w:sz w:val="20"/>
              </w:rPr>
              <w:t>
6. Омырау белгісі:</w:t>
            </w:r>
          </w:p>
          <w:p>
            <w:pPr>
              <w:spacing w:after="20"/>
              <w:ind w:left="20"/>
              <w:jc w:val="both"/>
            </w:pP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p>
          <w:p>
            <w:pPr>
              <w:spacing w:after="20"/>
              <w:ind w:left="20"/>
              <w:jc w:val="both"/>
            </w:pPr>
            <w:r>
              <w:rPr>
                <w:rFonts w:ascii="Times New Roman"/>
                <w:b w:val="false"/>
                <w:i w:val="false"/>
                <w:color w:val="000000"/>
                <w:sz w:val="20"/>
              </w:rPr>
              <w:t>
- белгі негізінің түсі - сұр немесе көгілдір;</w:t>
            </w:r>
          </w:p>
          <w:p>
            <w:pPr>
              <w:spacing w:after="20"/>
              <w:ind w:left="20"/>
              <w:jc w:val="both"/>
            </w:pPr>
            <w:r>
              <w:rPr>
                <w:rFonts w:ascii="Times New Roman"/>
                <w:b w:val="false"/>
                <w:i w:val="false"/>
                <w:color w:val="000000"/>
                <w:sz w:val="20"/>
              </w:rPr>
              <w:t>
- белгінің мөлшері - 120x30 мм;</w:t>
            </w:r>
          </w:p>
          <w:p>
            <w:pPr>
              <w:spacing w:after="20"/>
              <w:ind w:left="20"/>
              <w:jc w:val="both"/>
            </w:pPr>
            <w:r>
              <w:rPr>
                <w:rFonts w:ascii="Times New Roman"/>
                <w:b w:val="false"/>
                <w:i w:val="false"/>
                <w:color w:val="000000"/>
                <w:sz w:val="20"/>
              </w:rPr>
              <w:t>
- белгі жейделердің, футболкалардың, футболка-пололардың, жазғы және қысқы күртелердің сол жақ омырау қалтасының жоғары жағына жапсырылады;</w:t>
            </w:r>
          </w:p>
          <w:p>
            <w:pPr>
              <w:spacing w:after="20"/>
              <w:ind w:left="20"/>
              <w:jc w:val="both"/>
            </w:pP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p>
          <w:p>
            <w:pPr>
              <w:spacing w:after="20"/>
              <w:ind w:left="20"/>
              <w:jc w:val="both"/>
            </w:pPr>
            <w:r>
              <w:rPr>
                <w:rFonts w:ascii="Times New Roman"/>
                <w:b w:val="false"/>
                <w:i w:val="false"/>
                <w:color w:val="000000"/>
                <w:sz w:val="20"/>
              </w:rPr>
              <w:t>
7. Арқадағы белгі:</w:t>
            </w:r>
          </w:p>
          <w:p>
            <w:pPr>
              <w:spacing w:after="20"/>
              <w:ind w:left="20"/>
              <w:jc w:val="both"/>
            </w:pP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p>
          <w:p>
            <w:pPr>
              <w:spacing w:after="20"/>
              <w:ind w:left="20"/>
              <w:jc w:val="both"/>
            </w:pPr>
            <w:r>
              <w:rPr>
                <w:rFonts w:ascii="Times New Roman"/>
                <w:b w:val="false"/>
                <w:i w:val="false"/>
                <w:color w:val="000000"/>
                <w:sz w:val="20"/>
              </w:rPr>
              <w:t>
- белгі жиегінің түсі - сұр немесе көгілдір;</w:t>
            </w:r>
          </w:p>
          <w:p>
            <w:pPr>
              <w:spacing w:after="20"/>
              <w:ind w:left="20"/>
              <w:jc w:val="both"/>
            </w:pPr>
            <w:r>
              <w:rPr>
                <w:rFonts w:ascii="Times New Roman"/>
                <w:b w:val="false"/>
                <w:i w:val="false"/>
                <w:color w:val="000000"/>
                <w:sz w:val="20"/>
              </w:rPr>
              <w:t>
- белгінің мөлшері - 280x80 мм;</w:t>
            </w:r>
          </w:p>
          <w:p>
            <w:pPr>
              <w:spacing w:after="20"/>
              <w:ind w:left="20"/>
              <w:jc w:val="both"/>
            </w:pPr>
            <w:r>
              <w:rPr>
                <w:rFonts w:ascii="Times New Roman"/>
                <w:b w:val="false"/>
                <w:i w:val="false"/>
                <w:color w:val="000000"/>
                <w:sz w:val="20"/>
              </w:rPr>
              <w:t>
- белгі жазғы және қысқы күртелердің артқы жағына жапсырылады, белгінің жоғарғы жағы жауырын тігісі бойынша орналасады;</w:t>
            </w:r>
          </w:p>
          <w:p>
            <w:pPr>
              <w:spacing w:after="20"/>
              <w:ind w:left="20"/>
              <w:jc w:val="both"/>
            </w:pP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p>
          <w:p>
            <w:pPr>
              <w:spacing w:after="20"/>
              <w:ind w:left="20"/>
              <w:jc w:val="both"/>
            </w:pPr>
            <w:r>
              <w:rPr>
                <w:rFonts w:ascii="Times New Roman"/>
                <w:b w:val="false"/>
                <w:i w:val="false"/>
                <w:color w:val="000000"/>
                <w:sz w:val="20"/>
              </w:rPr>
              <w:t>
8. Жеңдегі белгі:</w:t>
            </w:r>
          </w:p>
          <w:p>
            <w:pPr>
              <w:spacing w:after="20"/>
              <w:ind w:left="20"/>
              <w:jc w:val="both"/>
            </w:pPr>
            <w:r>
              <w:rPr>
                <w:rFonts w:ascii="Times New Roman"/>
                <w:b w:val="false"/>
                <w:i w:val="false"/>
                <w:color w:val="000000"/>
                <w:sz w:val="20"/>
              </w:rPr>
              <w:t>
- пішінін, түс гаммасын, материал және дайындау тәсілін жеке күзет ұйымы белгілейді;</w:t>
            </w:r>
          </w:p>
          <w:p>
            <w:pPr>
              <w:spacing w:after="20"/>
              <w:ind w:left="20"/>
              <w:jc w:val="both"/>
            </w:pPr>
            <w:r>
              <w:rPr>
                <w:rFonts w:ascii="Times New Roman"/>
                <w:b w:val="false"/>
                <w:i w:val="false"/>
                <w:color w:val="000000"/>
                <w:sz w:val="20"/>
              </w:rPr>
              <w:t>
- белгіде корпоративтік логотип және жеке күзет ұйымының атауы бейнеленеді;</w:t>
            </w:r>
          </w:p>
          <w:p>
            <w:pPr>
              <w:spacing w:after="20"/>
              <w:ind w:left="20"/>
              <w:jc w:val="both"/>
            </w:pPr>
            <w:r>
              <w:rPr>
                <w:rFonts w:ascii="Times New Roman"/>
                <w:b w:val="false"/>
                <w:i w:val="false"/>
                <w:color w:val="000000"/>
                <w:sz w:val="20"/>
              </w:rPr>
              <w:t>
- белгі жейделердің, футболкалардың, футболка-пололардың, жазғы және қысқы күртелердің сол жеңінде иық тігісінен 120 мм төмен жапсырылады;</w:t>
            </w:r>
          </w:p>
          <w:p>
            <w:pPr>
              <w:spacing w:after="20"/>
              <w:ind w:left="20"/>
              <w:jc w:val="both"/>
            </w:pPr>
            <w:r>
              <w:rPr>
                <w:rFonts w:ascii="Times New Roman"/>
                <w:b w:val="false"/>
                <w:i w:val="false"/>
                <w:color w:val="000000"/>
                <w:sz w:val="20"/>
              </w:rPr>
              <w:t>
- Қазақстан Республикасының Күзет ұйымдары қауымдастығы мүшелерінің қызметкерлері үшін корпоративтік белгісімен бірдей дайындалған Қауымдастықтың логотипі бар белгіні тағуға болады. Белгі жейденің, жазғы және қысқы күртелердің оң жеңіне, сол жеңдегі белгімен деңгейлес жапсырылады.</w:t>
            </w:r>
          </w:p>
          <w:p>
            <w:pPr>
              <w:spacing w:after="20"/>
              <w:ind w:left="20"/>
              <w:jc w:val="both"/>
            </w:pPr>
            <w:r>
              <w:rPr>
                <w:rFonts w:ascii="Times New Roman"/>
                <w:b w:val="false"/>
                <w:i w:val="false"/>
                <w:color w:val="000000"/>
                <w:sz w:val="20"/>
              </w:rPr>
              <w:t>
9. Бас киімдердегі белгілер:</w:t>
            </w:r>
          </w:p>
          <w:p>
            <w:pPr>
              <w:spacing w:after="20"/>
              <w:ind w:left="20"/>
              <w:jc w:val="both"/>
            </w:pPr>
            <w:r>
              <w:rPr>
                <w:rFonts w:ascii="Times New Roman"/>
                <w:b w:val="false"/>
                <w:i w:val="false"/>
                <w:color w:val="000000"/>
                <w:sz w:val="20"/>
              </w:rPr>
              <w:t>
- тоқымашылық жолымен әзірленген белгілерде немесе тез балқығыш металдан жасалған кокардаларда күзет ұйымының корпоративтік логотипі болады;</w:t>
            </w:r>
          </w:p>
          <w:p>
            <w:pPr>
              <w:spacing w:after="20"/>
              <w:ind w:left="20"/>
              <w:jc w:val="both"/>
            </w:pPr>
            <w:r>
              <w:rPr>
                <w:rFonts w:ascii="Times New Roman"/>
                <w:b w:val="false"/>
                <w:i w:val="false"/>
                <w:color w:val="000000"/>
                <w:sz w:val="20"/>
              </w:rPr>
              <w:t>
- сопақша белгінің мөлшері – көлденеңінен 70 мм, тігінен 40 мм;</w:t>
            </w:r>
          </w:p>
          <w:p>
            <w:pPr>
              <w:spacing w:after="20"/>
              <w:ind w:left="20"/>
              <w:jc w:val="both"/>
            </w:pPr>
            <w:r>
              <w:rPr>
                <w:rFonts w:ascii="Times New Roman"/>
                <w:b w:val="false"/>
                <w:i w:val="false"/>
                <w:color w:val="000000"/>
                <w:sz w:val="20"/>
              </w:rPr>
              <w:t>
- дөңгелек белгінің диаметрі – 40 мм;</w:t>
            </w:r>
          </w:p>
          <w:p>
            <w:pPr>
              <w:spacing w:after="20"/>
              <w:ind w:left="20"/>
              <w:jc w:val="both"/>
            </w:pPr>
            <w:r>
              <w:rPr>
                <w:rFonts w:ascii="Times New Roman"/>
                <w:b w:val="false"/>
                <w:i w:val="false"/>
                <w:color w:val="000000"/>
                <w:sz w:val="20"/>
              </w:rPr>
              <w:t>
- кокарданың мөлшері: биіктігі – 60 мм, ені – 40 мм;</w:t>
            </w:r>
          </w:p>
          <w:p>
            <w:pPr>
              <w:spacing w:after="20"/>
              <w:ind w:left="20"/>
              <w:jc w:val="both"/>
            </w:pPr>
            <w:r>
              <w:rPr>
                <w:rFonts w:ascii="Times New Roman"/>
                <w:b w:val="false"/>
                <w:i w:val="false"/>
                <w:color w:val="000000"/>
                <w:sz w:val="20"/>
              </w:rPr>
              <w:t>
- белгілер бас киімнің алдыңғы бөлігінің ортасына жапсырылады.</w:t>
            </w:r>
          </w:p>
          <w:p>
            <w:pPr>
              <w:spacing w:after="20"/>
              <w:ind w:left="20"/>
              <w:jc w:val="both"/>
            </w:pPr>
            <w:r>
              <w:rPr>
                <w:rFonts w:ascii="Times New Roman"/>
                <w:b w:val="false"/>
                <w:i w:val="false"/>
                <w:color w:val="000000"/>
                <w:sz w:val="20"/>
              </w:rPr>
              <w:t>
10. Кеңсе үй-жайларына арналған киімдегі белгілер:</w:t>
            </w:r>
          </w:p>
          <w:p>
            <w:pPr>
              <w:spacing w:after="20"/>
              <w:ind w:left="20"/>
              <w:jc w:val="both"/>
            </w:pPr>
            <w:r>
              <w:rPr>
                <w:rFonts w:ascii="Times New Roman"/>
                <w:b w:val="false"/>
                <w:i w:val="false"/>
                <w:color w:val="000000"/>
                <w:sz w:val="20"/>
              </w:rPr>
              <w:t>
- кеңсе үй-жайларына арналған киімнің жеңіне тоқымашылық, кестелеу, жібекпен тігу, термотрансфер жолымен белгі салынады және ол тозуға төзімді болуы тиіс;</w:t>
            </w:r>
          </w:p>
          <w:p>
            <w:pPr>
              <w:spacing w:after="20"/>
              <w:ind w:left="20"/>
              <w:jc w:val="both"/>
            </w:pPr>
            <w:r>
              <w:rPr>
                <w:rFonts w:ascii="Times New Roman"/>
                <w:b w:val="false"/>
                <w:i w:val="false"/>
                <w:color w:val="000000"/>
                <w:sz w:val="20"/>
              </w:rPr>
              <w:t>
- пішінін, түс гаммасын, материалын және дайындау тәсілін жеке күзет ұйымы белгілейді;</w:t>
            </w:r>
          </w:p>
          <w:p>
            <w:pPr>
              <w:spacing w:after="20"/>
              <w:ind w:left="20"/>
              <w:jc w:val="both"/>
            </w:pPr>
            <w:r>
              <w:rPr>
                <w:rFonts w:ascii="Times New Roman"/>
                <w:b w:val="false"/>
                <w:i w:val="false"/>
                <w:color w:val="000000"/>
                <w:sz w:val="20"/>
              </w:rPr>
              <w:t>
- белгіде корпоративтік логотип және жеке күзет ұйымының атауы бейнеленеді;</w:t>
            </w:r>
          </w:p>
          <w:p>
            <w:pPr>
              <w:spacing w:after="20"/>
              <w:ind w:left="20"/>
              <w:jc w:val="both"/>
            </w:pPr>
            <w:r>
              <w:rPr>
                <w:rFonts w:ascii="Times New Roman"/>
                <w:b w:val="false"/>
                <w:i w:val="false"/>
                <w:color w:val="000000"/>
                <w:sz w:val="20"/>
              </w:rPr>
              <w:t>
- белгі жейделердің және күртелердің сол жеңінде иық тігісінен 120 мм төмен жапсырылады.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 және азаматтары бір мезгілде күзет қызметімен айналысатын бірнеше ұйымның құрылтайшылары, қатысушылары және (немесе) меншік иелері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Ішкі істер министрінің 12.05.2023 </w:t>
            </w:r>
            <w:r>
              <w:rPr>
                <w:rFonts w:ascii="Times New Roman"/>
                <w:b w:val="false"/>
                <w:i w:val="false"/>
                <w:color w:val="ff0000"/>
                <w:sz w:val="20"/>
              </w:rPr>
              <w:t>№ 390</w:t>
            </w:r>
            <w:r>
              <w:rPr>
                <w:rFonts w:ascii="Times New Roman"/>
                <w:b w:val="false"/>
                <w:i w:val="false"/>
                <w:color w:val="ff0000"/>
                <w:sz w:val="20"/>
              </w:rPr>
              <w:t xml:space="preserve"> және ҚР Ұлттық экономика министрінің 15.05.2023 № 65 (қолданысқа енгізілу тәртібін </w:t>
            </w:r>
            <w:r>
              <w:rPr>
                <w:rFonts w:ascii="Times New Roman"/>
                <w:b w:val="false"/>
                <w:i w:val="false"/>
                <w:color w:val="ff0000"/>
                <w:sz w:val="20"/>
              </w:rPr>
              <w:t>4 т</w:t>
            </w:r>
            <w:r>
              <w:rPr>
                <w:rFonts w:ascii="Times New Roman"/>
                <w:b w:val="false"/>
                <w:i w:val="false"/>
                <w:color w:val="ff0000"/>
                <w:sz w:val="20"/>
              </w:rPr>
              <w:t>. қараңыз) бірлескен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Ішкі істер министрінің 12.05.2023 </w:t>
            </w:r>
            <w:r>
              <w:rPr>
                <w:rFonts w:ascii="Times New Roman"/>
                <w:b w:val="false"/>
                <w:i w:val="false"/>
                <w:color w:val="ff0000"/>
                <w:sz w:val="20"/>
              </w:rPr>
              <w:t>№ 390</w:t>
            </w:r>
            <w:r>
              <w:rPr>
                <w:rFonts w:ascii="Times New Roman"/>
                <w:b w:val="false"/>
                <w:i w:val="false"/>
                <w:color w:val="ff0000"/>
                <w:sz w:val="20"/>
              </w:rPr>
              <w:t xml:space="preserve"> және ҚР Ұлттық экономика министрінің 15.05.2023 № 65 (қолданысқа енгізілу тәртібін </w:t>
            </w:r>
            <w:r>
              <w:rPr>
                <w:rFonts w:ascii="Times New Roman"/>
                <w:b w:val="false"/>
                <w:i w:val="false"/>
                <w:color w:val="ff0000"/>
                <w:sz w:val="20"/>
              </w:rPr>
              <w:t>4 т</w:t>
            </w:r>
            <w:r>
              <w:rPr>
                <w:rFonts w:ascii="Times New Roman"/>
                <w:b w:val="false"/>
                <w:i w:val="false"/>
                <w:color w:val="ff0000"/>
                <w:sz w:val="20"/>
              </w:rPr>
              <w:t>. қараңыз) бірлескен бұйрығымен.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күзеттен басқа өзге қызметті жүзеге асыратын ұйымның еншілес кәсіпорны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(қатысушылары) өздеріне қатысты күзет қызметтерін көрсететін құрылтайшылар не ұйымның лауазымды адамдары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қылмыс жасағаны үшін соттылығы бар азаматтар, сондай-ақ құрылтайшылардың (қатысушылардың) құрамында көрсетілген адамдар бар заңды тұлғалар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өздерiне қатысты күзет қызметтерiн көрсететiн заңды тұлғалар және олармен аффилиирлеген заңды тұлғалар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ұйымдарының құрылтайшылары (қатысушылары) қоғамдық бірлестіктер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құрылтайшылары (қатысушылары) шетелдік заңды тұлғалар, шетелдің қатысуымен заңды тұлғалар, шетелдіктер, азаматтығы жоқ адамдар, сондай-ақ сенімгерлік басқаруында жеке күзет ұйымы бар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Ұлттық компаниялар құрған күзет қызметі субъектілері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құрған күзет ұйымдарының үшінші тұлғаларға күзет қызметтерін көрсету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күзеттен басқа өзге қызметті жүзеге асыратын ұйымның еншілес кәсіпорны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(қатысушылары) өздеріне қатысты күзет қызметтерін көрсететін құрылтайшылар не ұйымның лауазымды адамдары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өздерiне қатысты күзет қызметтерiн көрсететiн заңды тұлғалар және олармен аффилиирлеген заңды тұлғалар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Бақылау субъектісіне бармай профилактикалық бақылау нәтижелері (ұсыным):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ұсынымды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Бақылау субъектінің кінәсінен пайда болған қолайсыз оқиғалардың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субъектінің күзетшісіне, басшысына, құрылтайшысына (қатысушысына) қатысты қылмыстық іс қозғау.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субъектінің күзетшісіне, басшысына, құрылтайшысына (қатысушысына) қатысты мынадай әкімшілік құқық бұзушылықтарды жасағаны үшін әкімшілік іс қозғау: 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күзететін объектіде құқық бұзушылық жасалды немесе күзетті қамтамасыз етумен (күзет қызметін көрсетумен) тікелей байланысты төтенше жағдай болды.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қаруды жою, жоғалту.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тексеріс немесе бақылау субъектісіне бармай профилактикалық бақылау нәтижесі арқылы жеке не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Бұқаралық ақпарат құралдарындағы басылымдар мен жарияланымдарды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жеке күзет ұйымы көрсететін күзет қызметтерінің сапасы туралы расталған жағымсыз жарияланымдар мен басылымдардың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оқиғаларды анықтай отырып, бұқаралық ақпарат құралдарында расталған жағымсыз жарияланымдар мен басылымдардың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Күзет қызметін, жеке күзет</w:t>
            </w:r>
            <w:r>
              <w:br/>
            </w:r>
            <w:r>
              <w:rPr>
                <w:rFonts w:ascii="Times New Roman"/>
                <w:b w:val="false"/>
                <w:i w:val="false"/>
                <w:color w:val="000000"/>
                <w:sz w:val="20"/>
              </w:rPr>
              <w:t>ұйымында басшы және күзетші</w:t>
            </w:r>
            <w:r>
              <w:br/>
            </w:r>
            <w:r>
              <w:rPr>
                <w:rFonts w:ascii="Times New Roman"/>
                <w:b w:val="false"/>
                <w:i w:val="false"/>
                <w:color w:val="000000"/>
                <w:sz w:val="20"/>
              </w:rPr>
              <w:t>лауазымдарын атқаратын</w:t>
            </w:r>
            <w:r>
              <w:br/>
            </w:r>
            <w:r>
              <w:rPr>
                <w:rFonts w:ascii="Times New Roman"/>
                <w:b w:val="false"/>
                <w:i w:val="false"/>
                <w:color w:val="000000"/>
                <w:sz w:val="20"/>
              </w:rPr>
              <w:t>жұмыскерлерді даярлау және</w:t>
            </w:r>
            <w:r>
              <w:br/>
            </w:r>
            <w:r>
              <w:rPr>
                <w:rFonts w:ascii="Times New Roman"/>
                <w:b w:val="false"/>
                <w:i w:val="false"/>
                <w:color w:val="000000"/>
                <w:sz w:val="20"/>
              </w:rPr>
              <w:t>олардың біліктілігін арттыру</w:t>
            </w:r>
            <w:r>
              <w:br/>
            </w:r>
            <w:r>
              <w:rPr>
                <w:rFonts w:ascii="Times New Roman"/>
                <w:b w:val="false"/>
                <w:i w:val="false"/>
                <w:color w:val="000000"/>
                <w:sz w:val="20"/>
              </w:rPr>
              <w:t>жөніндегі мамандандырылған</w:t>
            </w:r>
            <w:r>
              <w:br/>
            </w:r>
            <w:r>
              <w:rPr>
                <w:rFonts w:ascii="Times New Roman"/>
                <w:b w:val="false"/>
                <w:i w:val="false"/>
                <w:color w:val="000000"/>
                <w:sz w:val="20"/>
              </w:rPr>
              <w:t>оқу орталықтарының қызметін</w:t>
            </w:r>
            <w:r>
              <w:br/>
            </w:r>
            <w:r>
              <w:rPr>
                <w:rFonts w:ascii="Times New Roman"/>
                <w:b w:val="false"/>
                <w:i w:val="false"/>
                <w:color w:val="000000"/>
                <w:sz w:val="20"/>
              </w:rPr>
              <w:t>және күзет сигнализациясы</w:t>
            </w:r>
            <w:r>
              <w:br/>
            </w:r>
            <w:r>
              <w:rPr>
                <w:rFonts w:ascii="Times New Roman"/>
                <w:b w:val="false"/>
                <w:i w:val="false"/>
                <w:color w:val="000000"/>
                <w:sz w:val="20"/>
              </w:rPr>
              <w:t>құралдарын монтаждау, баптау</w:t>
            </w:r>
            <w:r>
              <w:br/>
            </w:r>
            <w:r>
              <w:rPr>
                <w:rFonts w:ascii="Times New Roman"/>
                <w:b w:val="false"/>
                <w:i w:val="false"/>
                <w:color w:val="000000"/>
                <w:sz w:val="20"/>
              </w:rPr>
              <w:t>және оларға техникалық қызмет</w:t>
            </w:r>
            <w:r>
              <w:br/>
            </w:r>
            <w:r>
              <w:rPr>
                <w:rFonts w:ascii="Times New Roman"/>
                <w:b w:val="false"/>
                <w:i w:val="false"/>
                <w:color w:val="000000"/>
                <w:sz w:val="20"/>
              </w:rPr>
              <w:t>көрсету жөніндегі қызметті</w:t>
            </w:r>
            <w:r>
              <w:br/>
            </w:r>
            <w:r>
              <w:rPr>
                <w:rFonts w:ascii="Times New Roman"/>
                <w:b w:val="false"/>
                <w:i w:val="false"/>
                <w:color w:val="000000"/>
                <w:sz w:val="20"/>
              </w:rPr>
              <w:t>мемлекеттік бақылау бойынша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95" w:id="79"/>
    <w:p>
      <w:pPr>
        <w:spacing w:after="0"/>
        <w:ind w:left="0"/>
        <w:jc w:val="left"/>
      </w:pPr>
      <w:r>
        <w:rPr>
          <w:rFonts w:ascii="Times New Roman"/>
          <w:b/>
          <w:i w:val="false"/>
          <w:color w:val="000000"/>
        </w:rPr>
        <w:t xml:space="preserve"> Талаптарға сәйкестігіне тексеруді жүргізу үшін күзет қызметін мемлекеттік бақылау бойынша тәуекел дәрежесін бағалаудың субъективті өлшемшарттары</w:t>
      </w:r>
    </w:p>
    <w:bookmarkEnd w:id="79"/>
    <w:p>
      <w:pPr>
        <w:spacing w:after="0"/>
        <w:ind w:left="0"/>
        <w:jc w:val="both"/>
      </w:pPr>
      <w:r>
        <w:rPr>
          <w:rFonts w:ascii="Times New Roman"/>
          <w:b w:val="false"/>
          <w:i w:val="false"/>
          <w:color w:val="ff0000"/>
          <w:sz w:val="28"/>
        </w:rPr>
        <w:t xml:space="preserve">
      Ескерту. 2-қосымшаға өзгеріс енгізілді – ҚР Ішкі істер министрінің 12.05.2023 </w:t>
      </w:r>
      <w:r>
        <w:rPr>
          <w:rFonts w:ascii="Times New Roman"/>
          <w:b w:val="false"/>
          <w:i w:val="false"/>
          <w:color w:val="ff0000"/>
          <w:sz w:val="28"/>
        </w:rPr>
        <w:t>№ 390</w:t>
      </w:r>
      <w:r>
        <w:rPr>
          <w:rFonts w:ascii="Times New Roman"/>
          <w:b w:val="false"/>
          <w:i w:val="false"/>
          <w:color w:val="ff0000"/>
          <w:sz w:val="28"/>
        </w:rPr>
        <w:t xml:space="preserve"> және ҚР Ұлттық экономика министрінің 15.05.2023 № 65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бағалаудың субъективтік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Күзет қызметін жүзеге асыратын барлық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(оның ішінде филиал мен өкілдік) басшысында жоғары заң білімінің немесе Қарулы Күштерде, басқа әскерлер мен әскери құралымдардағы командалық лауазымдарда немесе құқық қорғау және арнайы органдардағы басшылық лауазымдарда үш жылдан кем емес жұмыс өтілінің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Қазақстан Республикасының азаматы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даярлықтан өткендігі туралы куәліктің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біліктілікті арттыру курстарынан өткендігі туралы куәліктің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 қылмыс жасағаны үшін соттылығы бар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басшы лауазымына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 жеке күзет ұйымының басшысы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басшы лауазымына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тартылған: 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басшысымен кемінде үш жыл бұрын осыған ұқсас лауазымды немесе жеке күзет ұйымының күзетшісілауазымын атқарған кезеңде мынадай негіздер бойынша еңбек шарты бұзылған: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Қазақстан Республикасының азаматтары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 жұмыскерініңжасы 19 жастан кіші.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арнайы бағдарлама бойынша даярлықтан өткені туралы куәліктің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арнайы бағдарлама бойынша біліктілікті арттыру курстарынан өту туралы куәліктің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 жұмыскері қылмыс жасағаны үшін соттылығы бар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күзетші лауазымына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 күзетші лауазымын атқаратын жеке күзет ұйымының жұмыскері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күзетші лауазымына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тартылған: 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жұмыскерімен кемінде үш жыл бұрын осыған ұқсас лауазымды атқарған кезеңде мынадай негіздер бойынша еңбек шарты бұзылған: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Террористік тұрғыдан осал объектілердің күзетін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 саласында бір жылдан кемжұмыс тәжірибесінің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 жалға алу құқығында орталықтандырылған күзет пунктін орналастыруға арналған үй-жайының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бақылау пультінің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Объектілерден дабыл сигналдарына шығуды қамтамасыз ететін екіден кем мобильді топтарының (жедел ден қою топтарының)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оның ішінде атыс қаруының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дабылы құралдарын монтаждау, баптау және оларға техникалық қызмет көрсету жөніндегі жұмыстарды қоспағанда, өзге кәсiпкерлiк қызметтi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қызметін жарғысыз және күзет қызметін жүзеге асыруына арналған лицензиясыз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3-кіші бөлім. Ұлттық компаниялар құрған күзет қызметі субъектілері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 құру құқығына Қазақстан Республикасының аумағында күзет қызметін бақылауды жүзеге асыру жөнінде уәкілетті органның келісім-хаттың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Алдыңғы тексеріс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Күзет қызметін жүзеге асыратын барлық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(оның ішінде филиал мен өкілдік) басшысында жоғары заң білімінің немесе Қарулы Күштерде, басқа әскерлер мен әскери құралымдардағы командалық лауазымдарда немесе құқық қорғау және арнайы органдардағы басшылық лауазымдарда үш жылдан кем емес жұмыс өтілінің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Қазақстан Республикасының азаматы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даярлықтан өткендігі туралы куәліктің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біліктілікті арттыру курстарынан өткендігі туралы куәліктің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 қылмыс жасағаны үшін соттылығы бар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басшы лауазымына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 жеке күзет ұйымының басшысы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басшы лауазымына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тартылған: 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басшысымен кемінде үш жыл бұрын осыған ұқсас лауазымды немесе жеке күзет ұйымының күзетшісілауазымын атқарған кезеңде мынадай негіздер бойынша еңбек шарты бұзылған: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Қазақстан Республикасының азаматтары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 жұмыскерініңжасы 19 жастан кіші.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арнайы бағдарлама бойынша даярлықтан өткені туралы куәліктің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арнайы бағдарлама бойынша біліктілікті арттыру курстарынан өту туралы куәліктің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 жұмыскері қылмыс жасағаны үшін соттылығы бар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күзетші лауазымына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 күзетші лауазымын атқаратын жеке күзет ұйымының жұмыскері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күзетші лауазымына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тартылған: 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жұмыскерімен кемінде үш жыл бұрын осыған ұқсас лауазымды атқарған кезеңде мынадай негіздер бойынша еңбек шарты бұзылған: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дабылы құралдарын монтаждау, баптау және оларға техникалық қызмет көрсету жөніндегі жұмыстарды қоспағанда, өзге кәсiпкерлiк қызметтi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қызметін жарғысыз және күзет қызметін жүзеге асыруына арналған лицензиясыз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Террористік тұрғыдан осал объектілердің күзетін жүзеге асыратын субъектілер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 саласында бір жылдан кем жұмыс тәжірибесінің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 жалға алу құқығында орталықтандырылған күзет пунктін орналастыруға арналған үй-жайының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бақылау пультінің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Объектілерден дабыл сигналдарына шығуды қамтамасыз ететін екіден кем мобильді топтарының (жедел ден қою топтарының)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оның ішінде атыс қаруының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3-кіші бөлім. Ұлттық компаниялар құрған күзет қызметі субъектілері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 құру құқығына Қазақстан Республикасының аумағында күзет қызметін бақылауды жүзеге асыру жөнінде уәкілетті органның келісім-хаттың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Бақылау субъектісіне бармай профилактикалық бақылау нәтижелері (ұсыным):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ұсынымды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тексеріс немесе бақылау субъектісіне бармай профилактикалық бақылау нәтижесі арқылы жеке не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Күзет қызметін, жеке күзет</w:t>
            </w:r>
            <w:r>
              <w:br/>
            </w:r>
            <w:r>
              <w:rPr>
                <w:rFonts w:ascii="Times New Roman"/>
                <w:b w:val="false"/>
                <w:i w:val="false"/>
                <w:color w:val="000000"/>
                <w:sz w:val="20"/>
              </w:rPr>
              <w:t>ұйымында басшы және күзетші</w:t>
            </w:r>
            <w:r>
              <w:br/>
            </w:r>
            <w:r>
              <w:rPr>
                <w:rFonts w:ascii="Times New Roman"/>
                <w:b w:val="false"/>
                <w:i w:val="false"/>
                <w:color w:val="000000"/>
                <w:sz w:val="20"/>
              </w:rPr>
              <w:t>лауазымдарын атқаратын</w:t>
            </w:r>
            <w:r>
              <w:br/>
            </w:r>
            <w:r>
              <w:rPr>
                <w:rFonts w:ascii="Times New Roman"/>
                <w:b w:val="false"/>
                <w:i w:val="false"/>
                <w:color w:val="000000"/>
                <w:sz w:val="20"/>
              </w:rPr>
              <w:t>жұмыскерлерді даярлау және</w:t>
            </w:r>
            <w:r>
              <w:br/>
            </w:r>
            <w:r>
              <w:rPr>
                <w:rFonts w:ascii="Times New Roman"/>
                <w:b w:val="false"/>
                <w:i w:val="false"/>
                <w:color w:val="000000"/>
                <w:sz w:val="20"/>
              </w:rPr>
              <w:t>олардың біліктілігін арттыру</w:t>
            </w:r>
            <w:r>
              <w:br/>
            </w:r>
            <w:r>
              <w:rPr>
                <w:rFonts w:ascii="Times New Roman"/>
                <w:b w:val="false"/>
                <w:i w:val="false"/>
                <w:color w:val="000000"/>
                <w:sz w:val="20"/>
              </w:rPr>
              <w:t>жөніндегі мамандандырылған</w:t>
            </w:r>
            <w:r>
              <w:br/>
            </w:r>
            <w:r>
              <w:rPr>
                <w:rFonts w:ascii="Times New Roman"/>
                <w:b w:val="false"/>
                <w:i w:val="false"/>
                <w:color w:val="000000"/>
                <w:sz w:val="20"/>
              </w:rPr>
              <w:t>оқу орталықтарының қызметін</w:t>
            </w:r>
            <w:r>
              <w:br/>
            </w:r>
            <w:r>
              <w:rPr>
                <w:rFonts w:ascii="Times New Roman"/>
                <w:b w:val="false"/>
                <w:i w:val="false"/>
                <w:color w:val="000000"/>
                <w:sz w:val="20"/>
              </w:rPr>
              <w:t>және күзет сигнализациясы</w:t>
            </w:r>
            <w:r>
              <w:br/>
            </w:r>
            <w:r>
              <w:rPr>
                <w:rFonts w:ascii="Times New Roman"/>
                <w:b w:val="false"/>
                <w:i w:val="false"/>
                <w:color w:val="000000"/>
                <w:sz w:val="20"/>
              </w:rPr>
              <w:t>құралдарын монтаждау, баптау</w:t>
            </w:r>
            <w:r>
              <w:br/>
            </w:r>
            <w:r>
              <w:rPr>
                <w:rFonts w:ascii="Times New Roman"/>
                <w:b w:val="false"/>
                <w:i w:val="false"/>
                <w:color w:val="000000"/>
                <w:sz w:val="20"/>
              </w:rPr>
              <w:t>және оларға техникалық қызмет</w:t>
            </w:r>
            <w:r>
              <w:br/>
            </w:r>
            <w:r>
              <w:rPr>
                <w:rFonts w:ascii="Times New Roman"/>
                <w:b w:val="false"/>
                <w:i w:val="false"/>
                <w:color w:val="000000"/>
                <w:sz w:val="20"/>
              </w:rPr>
              <w:t>көрсету жөніндегі қызметті</w:t>
            </w:r>
            <w:r>
              <w:br/>
            </w:r>
            <w:r>
              <w:rPr>
                <w:rFonts w:ascii="Times New Roman"/>
                <w:b w:val="false"/>
                <w:i w:val="false"/>
                <w:color w:val="000000"/>
                <w:sz w:val="20"/>
              </w:rPr>
              <w:t>мемлекеттік бақылау бойынша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97" w:id="80"/>
    <w:p>
      <w:pPr>
        <w:spacing w:after="0"/>
        <w:ind w:left="0"/>
        <w:jc w:val="left"/>
      </w:pPr>
      <w:r>
        <w:rPr>
          <w:rFonts w:ascii="Times New Roman"/>
          <w:b/>
          <w:i w:val="false"/>
          <w:color w:val="000000"/>
        </w:rPr>
        <w:t xml:space="preserve"> Талаптарға сәйкестігіне тексеруді жүргізу үшін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мемлекеттік бақылау бойынша тәуекел дәрежесін бағалаудың субъективті өлшемшарттары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бағалаудың субъективтік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нормаларға сәйкес келетін сабақтар өткізуге арналған үй-жайдың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даярлығы бойынша сабақтар жүргізу үшін атыс тирінің болмауы:</w:t>
            </w:r>
          </w:p>
          <w:p>
            <w:pPr>
              <w:spacing w:after="20"/>
              <w:ind w:left="20"/>
              <w:jc w:val="both"/>
            </w:pPr>
            <w:r>
              <w:rPr>
                <w:rFonts w:ascii="Times New Roman"/>
                <w:b w:val="false"/>
                <w:i w:val="false"/>
                <w:color w:val="000000"/>
                <w:sz w:val="20"/>
              </w:rPr>
              <w:t>
- заңды тұлғалар үшін – меншік құқығында;</w:t>
            </w:r>
          </w:p>
          <w:p>
            <w:pPr>
              <w:spacing w:after="20"/>
              <w:ind w:left="20"/>
              <w:jc w:val="both"/>
            </w:pPr>
            <w:r>
              <w:rPr>
                <w:rFonts w:ascii="Times New Roman"/>
                <w:b w:val="false"/>
                <w:i w:val="false"/>
                <w:color w:val="000000"/>
                <w:sz w:val="20"/>
              </w:rPr>
              <w:t>
- филиалдар үшін – меншік құқығында не жалға алу шартымен.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мен оқу жоспарларында көзделген арнайы және техникалық құралдардың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теориялық, практикалық білімдері және өзінің кәсіптік құзыреті саласында практикалық дағдылары бар және күзет қызметі саласында кәсіптік жұмыс тәжірибесін жинақтаған, мамандарды оқыту процесіне тартылып жүрген оқытушылардың болмауы (растайтын құжаттардың көшірмелері).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басшы және күзетші лауазымын атқаратын жұмыскерлерді даярлау және олардың біліктілігін арттыру жөніндегі мамандандырылған оқу орталықтарының (бұдан әрі – МОО) және олардың филиалдарының құрылтайшылары (қатысушылары), басшылары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қылмыс жасағаны үшін соттылығы бар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бас бостандығынан айыру түріндегі жазаның төменгі шегінің мерзімі өткенге дейін қылмыстық жауаптылықтан босатылған адамдар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лауазымға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адамдар МОО және олардың филиалдарының құрылтайшылары (қатысушылары), басшылары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басшыларылауазымға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тартылған: 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кемінде үш жыл бұрын мемлекеттiк, әскери қызметтен, құқық қорғау органдарынан, соттардан және әдiлет органдарынан теріс себептермен босатылған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құрылтайшыларымен (қатысушыларымен), басшыларымен кемінде үш жыл бұрын осыған ұқсас лауазымды немесе жеке күзет ұйымының күзетшісілауазымын атқарған кезеңде мынадай негіздер бойынша еңбек шарты бұзылған: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шетелдік заңды тұлғалар, шетелдің қатысуымен заңды тұлғалар, шетелдіктер, сондай-ақазаматтығы жоқ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 мен оның патрондарының мынадай түрлерге, типтерге, модельдерге және санға сәйкес келмеуі:</w:t>
            </w:r>
          </w:p>
          <w:p>
            <w:pPr>
              <w:spacing w:after="20"/>
              <w:ind w:left="20"/>
              <w:jc w:val="both"/>
            </w:pPr>
            <w:r>
              <w:rPr>
                <w:rFonts w:ascii="Times New Roman"/>
                <w:b w:val="false"/>
                <w:i w:val="false"/>
                <w:color w:val="000000"/>
                <w:sz w:val="20"/>
              </w:rPr>
              <w:t>
1) ойықты ұзын ұңғылы – кемінде 5;</w:t>
            </w:r>
          </w:p>
          <w:p>
            <w:pPr>
              <w:spacing w:after="20"/>
              <w:ind w:left="20"/>
              <w:jc w:val="both"/>
            </w:pPr>
            <w:r>
              <w:rPr>
                <w:rFonts w:ascii="Times New Roman"/>
                <w:b w:val="false"/>
                <w:i w:val="false"/>
                <w:color w:val="000000"/>
                <w:sz w:val="20"/>
              </w:rPr>
              <w:t>
2) ойықты қысқа ұңғылы – кемінде 10;</w:t>
            </w:r>
          </w:p>
          <w:p>
            <w:pPr>
              <w:spacing w:after="20"/>
              <w:ind w:left="20"/>
              <w:jc w:val="both"/>
            </w:pPr>
            <w:r>
              <w:rPr>
                <w:rFonts w:ascii="Times New Roman"/>
                <w:b w:val="false"/>
                <w:i w:val="false"/>
                <w:color w:val="000000"/>
                <w:sz w:val="20"/>
              </w:rPr>
              <w:t>
3) тегіс ұңғылы ұзын ұңғылы – кемінде 7;</w:t>
            </w:r>
          </w:p>
          <w:p>
            <w:pPr>
              <w:spacing w:after="20"/>
              <w:ind w:left="20"/>
              <w:jc w:val="both"/>
            </w:pPr>
            <w:r>
              <w:rPr>
                <w:rFonts w:ascii="Times New Roman"/>
                <w:b w:val="false"/>
                <w:i w:val="false"/>
                <w:color w:val="000000"/>
                <w:sz w:val="20"/>
              </w:rPr>
              <w:t>
4) тегіс ұңғылы қысқа ұңғылы – кемінде 7;</w:t>
            </w:r>
          </w:p>
          <w:p>
            <w:pPr>
              <w:spacing w:after="20"/>
              <w:ind w:left="20"/>
              <w:jc w:val="both"/>
            </w:pPr>
            <w:r>
              <w:rPr>
                <w:rFonts w:ascii="Times New Roman"/>
                <w:b w:val="false"/>
                <w:i w:val="false"/>
                <w:color w:val="000000"/>
                <w:sz w:val="20"/>
              </w:rPr>
              <w:t>
5) ұңғысыз жарақат салатын– кемінде 5;</w:t>
            </w:r>
          </w:p>
          <w:p>
            <w:pPr>
              <w:spacing w:after="20"/>
              <w:ind w:left="20"/>
              <w:jc w:val="both"/>
            </w:pPr>
            <w:r>
              <w:rPr>
                <w:rFonts w:ascii="Times New Roman"/>
                <w:b w:val="false"/>
                <w:i w:val="false"/>
                <w:color w:val="000000"/>
                <w:sz w:val="20"/>
              </w:rPr>
              <w:t>
6) электр қаруы – кемінде 5;</w:t>
            </w:r>
          </w:p>
          <w:p>
            <w:pPr>
              <w:spacing w:after="20"/>
              <w:ind w:left="20"/>
              <w:jc w:val="both"/>
            </w:pPr>
            <w:r>
              <w:rPr>
                <w:rFonts w:ascii="Times New Roman"/>
                <w:b w:val="false"/>
                <w:i w:val="false"/>
                <w:color w:val="000000"/>
                <w:sz w:val="20"/>
              </w:rPr>
              <w:t>
7) газды пистолеттер, револьверлер – кемінде 5;</w:t>
            </w:r>
          </w:p>
          <w:p>
            <w:pPr>
              <w:spacing w:after="20"/>
              <w:ind w:left="20"/>
              <w:jc w:val="both"/>
            </w:pPr>
            <w:r>
              <w:rPr>
                <w:rFonts w:ascii="Times New Roman"/>
                <w:b w:val="false"/>
                <w:i w:val="false"/>
                <w:color w:val="000000"/>
                <w:sz w:val="20"/>
              </w:rPr>
              <w:t>
8) пневматикалық қару – кемінде 5.</w:t>
            </w:r>
          </w:p>
          <w:p>
            <w:pPr>
              <w:spacing w:after="20"/>
              <w:ind w:left="20"/>
              <w:jc w:val="both"/>
            </w:pPr>
            <w:r>
              <w:rPr>
                <w:rFonts w:ascii="Times New Roman"/>
                <w:b w:val="false"/>
                <w:i w:val="false"/>
                <w:color w:val="000000"/>
                <w:sz w:val="20"/>
              </w:rPr>
              <w:t>
Оқ-дәрілердің нормалары:</w:t>
            </w:r>
          </w:p>
          <w:p>
            <w:pPr>
              <w:spacing w:after="20"/>
              <w:ind w:left="20"/>
              <w:jc w:val="both"/>
            </w:pPr>
            <w:r>
              <w:rPr>
                <w:rFonts w:ascii="Times New Roman"/>
                <w:b w:val="false"/>
                <w:i w:val="false"/>
                <w:color w:val="000000"/>
                <w:sz w:val="20"/>
              </w:rPr>
              <w:t>
- жеке күзет ұйымдарының күзетшілерін, басшыларын оқыту – оқитын қызметкерге әрбір қарудың түріне 18 патрон;</w:t>
            </w:r>
          </w:p>
          <w:p>
            <w:pPr>
              <w:spacing w:after="20"/>
              <w:ind w:left="20"/>
              <w:jc w:val="both"/>
            </w:pPr>
            <w:r>
              <w:rPr>
                <w:rFonts w:ascii="Times New Roman"/>
                <w:b w:val="false"/>
                <w:i w:val="false"/>
                <w:color w:val="000000"/>
                <w:sz w:val="20"/>
              </w:rPr>
              <w:t>
- жеке адамдардың өмірі мен денсаулығын қорғауды жүзеге асыратын күзетшілерді оқыту – оқитын қызметкерге барлық курс ішінде 500 патрон;</w:t>
            </w:r>
          </w:p>
          <w:p>
            <w:pPr>
              <w:spacing w:after="20"/>
              <w:ind w:left="20"/>
              <w:jc w:val="both"/>
            </w:pPr>
            <w:r>
              <w:rPr>
                <w:rFonts w:ascii="Times New Roman"/>
                <w:b w:val="false"/>
                <w:i w:val="false"/>
                <w:color w:val="000000"/>
                <w:sz w:val="20"/>
              </w:rPr>
              <w:t>
- азаматтық аңшылық қару мен өзін-өзі қорғау қаруының иелерін оқытуға – бір азаматтық қару иесіне 20 патрон;</w:t>
            </w:r>
          </w:p>
          <w:p>
            <w:pPr>
              <w:spacing w:after="20"/>
              <w:ind w:left="20"/>
              <w:jc w:val="both"/>
            </w:pPr>
            <w:r>
              <w:rPr>
                <w:rFonts w:ascii="Times New Roman"/>
                <w:b w:val="false"/>
                <w:i w:val="false"/>
                <w:color w:val="000000"/>
                <w:sz w:val="20"/>
              </w:rPr>
              <w:t>
- қарудың атуын тексеру – қарудың бір бірлігіне қаруға 8 патрон есебінен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Алдыңғы тексеріс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нормаларға сәйкес келетін сабақтар өткізуге арналған үй-жайдың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даярлығы бойынша сабақтар жүргізу үшін атыс тирінің болмауы:</w:t>
            </w:r>
          </w:p>
          <w:p>
            <w:pPr>
              <w:spacing w:after="20"/>
              <w:ind w:left="20"/>
              <w:jc w:val="both"/>
            </w:pPr>
            <w:r>
              <w:rPr>
                <w:rFonts w:ascii="Times New Roman"/>
                <w:b w:val="false"/>
                <w:i w:val="false"/>
                <w:color w:val="000000"/>
                <w:sz w:val="20"/>
              </w:rPr>
              <w:t>
- заңды тұлғалар үшін – меншік құқығында;</w:t>
            </w:r>
          </w:p>
          <w:p>
            <w:pPr>
              <w:spacing w:after="20"/>
              <w:ind w:left="20"/>
              <w:jc w:val="both"/>
            </w:pPr>
            <w:r>
              <w:rPr>
                <w:rFonts w:ascii="Times New Roman"/>
                <w:b w:val="false"/>
                <w:i w:val="false"/>
                <w:color w:val="000000"/>
                <w:sz w:val="20"/>
              </w:rPr>
              <w:t>
- филиалдар үшін – меншік құқығында не жалға алу шартымен.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мен оқу жоспарларында көзделген арнайы және техникалық құралдардың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теориялық, практикалық білімдері және өзінің кәсіптік құзыреті саласында практикалық дағдылары бар және күзет қызметі саласында кәсіптік жұмыс тәжірибесін жинақтаған, мамандарды оқыту процесіне тартылып жүрген оқытушылардың болмауы (растайтын құжаттардың көшірмелері).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қылмыс жасағаны үшін соттылығы бар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бас бостандығынан айыру түріндегі жазаның төменгі шегінің мерзімі өткенге дейін қылмыстық жауаптылықтан босатылған адамдар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лауазымға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адамдар МОО және олардың филиалдарының құрылтайшылары (қатысушылары), басшылары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лауазымға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тартылған: 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кемінде үш жыл бұрын мемлекеттiк, әскери қызметтен, құқық қорғау органдарынан, соттардан және әдiлет органдарынан теріс себептермен босатылған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құрылтайшыларымен (қатысушыларымен), басшыларымен кемінде үш жыл бұрын осыған ұқсас лауазымды немесе жеке күзет ұйымының күзетшісілауазымын атқарған кезеңде мынадай негіздер бойынша еңбек шарты бұзылған: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шетелдік заңды тұлғалар, шетелдің қатысуымен заңды тұлғалар, шетелдіктер, сондай-ақазаматтығы жоқ адамдар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 мен оның патрондарының мынадай түрлерге, типтерге, модельдерге және санға сәйкес келмеуі:</w:t>
            </w:r>
          </w:p>
          <w:p>
            <w:pPr>
              <w:spacing w:after="20"/>
              <w:ind w:left="20"/>
              <w:jc w:val="both"/>
            </w:pPr>
            <w:r>
              <w:rPr>
                <w:rFonts w:ascii="Times New Roman"/>
                <w:b w:val="false"/>
                <w:i w:val="false"/>
                <w:color w:val="000000"/>
                <w:sz w:val="20"/>
              </w:rPr>
              <w:t>
1) ойықты ұзын ұңғылы – кемінде 5;</w:t>
            </w:r>
          </w:p>
          <w:p>
            <w:pPr>
              <w:spacing w:after="20"/>
              <w:ind w:left="20"/>
              <w:jc w:val="both"/>
            </w:pPr>
            <w:r>
              <w:rPr>
                <w:rFonts w:ascii="Times New Roman"/>
                <w:b w:val="false"/>
                <w:i w:val="false"/>
                <w:color w:val="000000"/>
                <w:sz w:val="20"/>
              </w:rPr>
              <w:t>
2) ойықты қысқа ұңғылы – кемінде 10;</w:t>
            </w:r>
          </w:p>
          <w:p>
            <w:pPr>
              <w:spacing w:after="20"/>
              <w:ind w:left="20"/>
              <w:jc w:val="both"/>
            </w:pPr>
            <w:r>
              <w:rPr>
                <w:rFonts w:ascii="Times New Roman"/>
                <w:b w:val="false"/>
                <w:i w:val="false"/>
                <w:color w:val="000000"/>
                <w:sz w:val="20"/>
              </w:rPr>
              <w:t>
3) тегіс ұңғылы ұзын ұңғылы – кемінде 7;</w:t>
            </w:r>
          </w:p>
          <w:p>
            <w:pPr>
              <w:spacing w:after="20"/>
              <w:ind w:left="20"/>
              <w:jc w:val="both"/>
            </w:pPr>
            <w:r>
              <w:rPr>
                <w:rFonts w:ascii="Times New Roman"/>
                <w:b w:val="false"/>
                <w:i w:val="false"/>
                <w:color w:val="000000"/>
                <w:sz w:val="20"/>
              </w:rPr>
              <w:t>
4) тегіс ұңғылы қысқа ұңғылы – кемінде 7;</w:t>
            </w:r>
          </w:p>
          <w:p>
            <w:pPr>
              <w:spacing w:after="20"/>
              <w:ind w:left="20"/>
              <w:jc w:val="both"/>
            </w:pPr>
            <w:r>
              <w:rPr>
                <w:rFonts w:ascii="Times New Roman"/>
                <w:b w:val="false"/>
                <w:i w:val="false"/>
                <w:color w:val="000000"/>
                <w:sz w:val="20"/>
              </w:rPr>
              <w:t>
5) ұңғысыз жарақат салатын– кемінде 5;</w:t>
            </w:r>
          </w:p>
          <w:p>
            <w:pPr>
              <w:spacing w:after="20"/>
              <w:ind w:left="20"/>
              <w:jc w:val="both"/>
            </w:pPr>
            <w:r>
              <w:rPr>
                <w:rFonts w:ascii="Times New Roman"/>
                <w:b w:val="false"/>
                <w:i w:val="false"/>
                <w:color w:val="000000"/>
                <w:sz w:val="20"/>
              </w:rPr>
              <w:t>
6) электр қаруы – кемінде 5;</w:t>
            </w:r>
          </w:p>
          <w:p>
            <w:pPr>
              <w:spacing w:after="20"/>
              <w:ind w:left="20"/>
              <w:jc w:val="both"/>
            </w:pPr>
            <w:r>
              <w:rPr>
                <w:rFonts w:ascii="Times New Roman"/>
                <w:b w:val="false"/>
                <w:i w:val="false"/>
                <w:color w:val="000000"/>
                <w:sz w:val="20"/>
              </w:rPr>
              <w:t>
7) газды пистолеттер, револьверлер – кемінде 5;</w:t>
            </w:r>
          </w:p>
          <w:p>
            <w:pPr>
              <w:spacing w:after="20"/>
              <w:ind w:left="20"/>
              <w:jc w:val="both"/>
            </w:pPr>
            <w:r>
              <w:rPr>
                <w:rFonts w:ascii="Times New Roman"/>
                <w:b w:val="false"/>
                <w:i w:val="false"/>
                <w:color w:val="000000"/>
                <w:sz w:val="20"/>
              </w:rPr>
              <w:t>
8) пневматикалық қару – кемінде 5.</w:t>
            </w:r>
          </w:p>
          <w:p>
            <w:pPr>
              <w:spacing w:after="20"/>
              <w:ind w:left="20"/>
              <w:jc w:val="both"/>
            </w:pPr>
            <w:r>
              <w:rPr>
                <w:rFonts w:ascii="Times New Roman"/>
                <w:b w:val="false"/>
                <w:i w:val="false"/>
                <w:color w:val="000000"/>
                <w:sz w:val="20"/>
              </w:rPr>
              <w:t>
Оқ-дәрілердің нормалары:</w:t>
            </w:r>
          </w:p>
          <w:p>
            <w:pPr>
              <w:spacing w:after="20"/>
              <w:ind w:left="20"/>
              <w:jc w:val="both"/>
            </w:pPr>
            <w:r>
              <w:rPr>
                <w:rFonts w:ascii="Times New Roman"/>
                <w:b w:val="false"/>
                <w:i w:val="false"/>
                <w:color w:val="000000"/>
                <w:sz w:val="20"/>
              </w:rPr>
              <w:t>
- жеке күзет ұйымдарының күзетшілерін, басшыларын оқыту – оқитын қызметкерге әрбір қарудың түріне 18 патрон;</w:t>
            </w:r>
          </w:p>
          <w:p>
            <w:pPr>
              <w:spacing w:after="20"/>
              <w:ind w:left="20"/>
              <w:jc w:val="both"/>
            </w:pPr>
            <w:r>
              <w:rPr>
                <w:rFonts w:ascii="Times New Roman"/>
                <w:b w:val="false"/>
                <w:i w:val="false"/>
                <w:color w:val="000000"/>
                <w:sz w:val="20"/>
              </w:rPr>
              <w:t>
- жеке адамдардың өмірі мен денсаулығын қорғауды жүзеге асыратын күзетшілерді оқыту – оқитын қызметкерге барлық курс ішінде 500 патрон;</w:t>
            </w:r>
          </w:p>
          <w:p>
            <w:pPr>
              <w:spacing w:after="20"/>
              <w:ind w:left="20"/>
              <w:jc w:val="both"/>
            </w:pPr>
            <w:r>
              <w:rPr>
                <w:rFonts w:ascii="Times New Roman"/>
                <w:b w:val="false"/>
                <w:i w:val="false"/>
                <w:color w:val="000000"/>
                <w:sz w:val="20"/>
              </w:rPr>
              <w:t>
- азаматтық аңшылық қару мен өзін-өзі қорғау қаруының иелерін оқытуға – бір азаматтық қару иесіне 20 патрон;</w:t>
            </w:r>
          </w:p>
          <w:p>
            <w:pPr>
              <w:spacing w:after="20"/>
              <w:ind w:left="20"/>
              <w:jc w:val="both"/>
            </w:pPr>
            <w:r>
              <w:rPr>
                <w:rFonts w:ascii="Times New Roman"/>
                <w:b w:val="false"/>
                <w:i w:val="false"/>
                <w:color w:val="000000"/>
                <w:sz w:val="20"/>
              </w:rPr>
              <w:t>
- қарудың атуын тексеру – қарудың бір бірлігіне қаруға 8 патрон есебінен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Бақылау субъектісіне бармай профилактикалық бақылау нәтижелері (ұсыным):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ұсынымды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тексеріс немесе бақылау субъектісіне бармай профилактикалық бақылау нәтижесі арқылы жеке не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Күзет қызметін, жеке күзет</w:t>
            </w:r>
            <w:r>
              <w:br/>
            </w:r>
            <w:r>
              <w:rPr>
                <w:rFonts w:ascii="Times New Roman"/>
                <w:b w:val="false"/>
                <w:i w:val="false"/>
                <w:color w:val="000000"/>
                <w:sz w:val="20"/>
              </w:rPr>
              <w:t>ұйымында басшы және күзетші</w:t>
            </w:r>
            <w:r>
              <w:br/>
            </w:r>
            <w:r>
              <w:rPr>
                <w:rFonts w:ascii="Times New Roman"/>
                <w:b w:val="false"/>
                <w:i w:val="false"/>
                <w:color w:val="000000"/>
                <w:sz w:val="20"/>
              </w:rPr>
              <w:t>лауазымдарын атқаратын</w:t>
            </w:r>
            <w:r>
              <w:br/>
            </w:r>
            <w:r>
              <w:rPr>
                <w:rFonts w:ascii="Times New Roman"/>
                <w:b w:val="false"/>
                <w:i w:val="false"/>
                <w:color w:val="000000"/>
                <w:sz w:val="20"/>
              </w:rPr>
              <w:t>жұмыскерлерді даярлау және</w:t>
            </w:r>
            <w:r>
              <w:br/>
            </w:r>
            <w:r>
              <w:rPr>
                <w:rFonts w:ascii="Times New Roman"/>
                <w:b w:val="false"/>
                <w:i w:val="false"/>
                <w:color w:val="000000"/>
                <w:sz w:val="20"/>
              </w:rPr>
              <w:t>олардың біліктілігін арттыру</w:t>
            </w:r>
            <w:r>
              <w:br/>
            </w:r>
            <w:r>
              <w:rPr>
                <w:rFonts w:ascii="Times New Roman"/>
                <w:b w:val="false"/>
                <w:i w:val="false"/>
                <w:color w:val="000000"/>
                <w:sz w:val="20"/>
              </w:rPr>
              <w:t>жөніндегі мамандандырылған</w:t>
            </w:r>
            <w:r>
              <w:br/>
            </w:r>
            <w:r>
              <w:rPr>
                <w:rFonts w:ascii="Times New Roman"/>
                <w:b w:val="false"/>
                <w:i w:val="false"/>
                <w:color w:val="000000"/>
                <w:sz w:val="20"/>
              </w:rPr>
              <w:t>оқу орталықтарының қызметін</w:t>
            </w:r>
            <w:r>
              <w:br/>
            </w:r>
            <w:r>
              <w:rPr>
                <w:rFonts w:ascii="Times New Roman"/>
                <w:b w:val="false"/>
                <w:i w:val="false"/>
                <w:color w:val="000000"/>
                <w:sz w:val="20"/>
              </w:rPr>
              <w:t>және күзет сигнализациясы</w:t>
            </w:r>
            <w:r>
              <w:br/>
            </w:r>
            <w:r>
              <w:rPr>
                <w:rFonts w:ascii="Times New Roman"/>
                <w:b w:val="false"/>
                <w:i w:val="false"/>
                <w:color w:val="000000"/>
                <w:sz w:val="20"/>
              </w:rPr>
              <w:t>құралдарын монтаждау, баптау</w:t>
            </w:r>
            <w:r>
              <w:br/>
            </w:r>
            <w:r>
              <w:rPr>
                <w:rFonts w:ascii="Times New Roman"/>
                <w:b w:val="false"/>
                <w:i w:val="false"/>
                <w:color w:val="000000"/>
                <w:sz w:val="20"/>
              </w:rPr>
              <w:t>және оларға техникалық қызмет</w:t>
            </w:r>
            <w:r>
              <w:br/>
            </w:r>
            <w:r>
              <w:rPr>
                <w:rFonts w:ascii="Times New Roman"/>
                <w:b w:val="false"/>
                <w:i w:val="false"/>
                <w:color w:val="000000"/>
                <w:sz w:val="20"/>
              </w:rPr>
              <w:t>көрсету жөніндегі қызметті</w:t>
            </w:r>
            <w:r>
              <w:br/>
            </w:r>
            <w:r>
              <w:rPr>
                <w:rFonts w:ascii="Times New Roman"/>
                <w:b w:val="false"/>
                <w:i w:val="false"/>
                <w:color w:val="000000"/>
                <w:sz w:val="20"/>
              </w:rPr>
              <w:t>мемлекеттік бақылау бойынша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bookmarkStart w:name="z98" w:id="81"/>
    <w:p>
      <w:pPr>
        <w:spacing w:after="0"/>
        <w:ind w:left="0"/>
        <w:jc w:val="left"/>
      </w:pPr>
      <w:r>
        <w:rPr>
          <w:rFonts w:ascii="Times New Roman"/>
          <w:b/>
          <w:i w:val="false"/>
          <w:color w:val="000000"/>
        </w:rPr>
        <w:t xml:space="preserve"> Талаптарға сәйкестігіне тексеруді жүргізу үшін күзет сигнализациясы құралдарын монтаждау, баптау және оларға техникалық қызмет көрсету жөніндегі қызметті мемлекеттік бақылау бойынша тәуекел дәрежесін бағалаудың субъективті өлшемшарттары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бағалаудың субъективтік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Мемлекеттік органдар, ұйымдар ұсынатын мәліметтерді талдау және құқық қорғау және арнаулы мемлекеттік органдар жүргізетін жедел-профилактикалық іс-шаралар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тұлғада күзет дабылы құралдарын монтаждау, баптау және оларға техникалық қызмет көрсету жөніндегі қызметтің басталғаны туралы хабарламаның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жұмысты жүргізетін заңды тұлғаның маманында (бұдан әрі – субъект) жұмыс саласына сәйкес келетiн жоғары немесе орта техникалық бiлiмiн растайтын құжаттың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Субъектіде күзет сигнализациясы құралдарын баптауды, оларға техникалық қызмет көрсетудi және орнатылатын жабдықтың техникалық жайдайын тексерудi жүзеге асыруға арналған жабдықтары бар үй-жайының (немесе оны жалға алу шартының)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Қазақстан Республикасының азаматы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 басшысында заңмен белгіленген тәртіпте өтелмеген немесе алынбаған соттылығы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жұмыскері Қазақстан Республикасының азаматтары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жұмыскері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 жұмыскерінде заңмен белгіленген тәртіпте өтелмеген немесе алынбаған соттылығы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жұмыскері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тұлғада жұмыс саласына сәйкес келетiн жоғарғы немесе орта техникалық бiлiмiн растайтын құжаттың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тұлғаның күзет сигнализациясы құралдарын баптауды, оларға техникалық қызмет көрсетудi және орнатылатын жабдықтың техникалық жайдайын тексерудi жүзеге асыруға арналған жабдықтары бар үй-жайының (немесе оны жалға алу шартының)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 Қазақстан Республикасының азаматы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тұлғаның заңмен белгіленген тәртіпте өтелмеген немесе алынбаған соттылығы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Алдыңғы тексеріс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тұлғада күзет дабылы құралдарын монтаждау, баптау және оларға техникалық қызмет көрсету жөніндегі қызметтің басталғаны туралы хабарламаның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жұмысты жүргізетін заңды тұлғаның маманында (бұдан әрі – субъект) жұмыс саласына сәйкес келетiн жоғары немесе орта техникалық бiлiмiн растайтын құжаттың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Субъектіде күзет сигнализациясы құралдарын баптауды, оларға техникалық қызмет көрсетудi және орнатылатын жабдықтың техникалық жайдайын тексерудi жүзеге асыруға арналған жабдықтары бар үй-жайының (немесе оны жалға алу шартының)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Қазақстан Республикасының азаматы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 басшысында заңмен белгіленген тәртіпте өтелмеген немесе алынбаған соттылығы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жұмыскері Қазақстан Республикасының азаматтары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жұмыскері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 жұмыскерінде заңмен белгіленген тәртіпте өтелмеген немесе алынбаған соттылығы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жұмыскері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тұлғада жұмыс саласына сәйкес келетiн жоғарғы немесе орта техникалық бiлiмiн растайтын құжаттың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тұлғаның күзет сигнализациясы құралдарын баптауды, оларға техникалық қызмет көрсетудi және орнатылатын жабдықтың техникалық жайдайын тексерудi жүзеге асыруға арналған жабдықтары бар үй-жайының (немесе оны жалға алу шартының)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 Қазақстан Республикасының азаматы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тұлғаның заңмен белгіленген тәртіпте өтелмеген немесе алынбаған соттылығы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 бас бостандығынан айыру түріндегі жазаның төменгі шегінің мерзімі өткенге дейін қылмыстық жауаптылықтан босатылған адам болып табылады: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Бақылау субъектісіне бармай профилактикалық бақылау нәтижелері (ұсыным):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ұсынымды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тексеріс немесе бақылау субъектісіне бармай профилактикалық бақылау нәтижесі арқылы жеке не заңды тұлғаның расталған шағымы немесе өтінішінің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xml:space="preserve">№ 757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32 бірлескен бұйрығына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Күзет қызметі саласындағы субъективті өлшемшарттар бойынша тәуекел дәрежесін айқындауға арналған субъективті өлшемшарттар тізбесі</w:t>
      </w:r>
    </w:p>
    <w:p>
      <w:pPr>
        <w:spacing w:after="0"/>
        <w:ind w:left="0"/>
        <w:jc w:val="both"/>
      </w:pPr>
      <w:r>
        <w:rPr>
          <w:rFonts w:ascii="Times New Roman"/>
          <w:b w:val="false"/>
          <w:i w:val="false"/>
          <w:color w:val="ff0000"/>
          <w:sz w:val="28"/>
        </w:rPr>
        <w:t xml:space="preserve">
      Ескерту. 1-1-қосымшамен толықтырылды – ҚР Ішкі істер министрінің 12.05.2023 </w:t>
      </w:r>
      <w:r>
        <w:rPr>
          <w:rFonts w:ascii="Times New Roman"/>
          <w:b w:val="false"/>
          <w:i w:val="false"/>
          <w:color w:val="ff0000"/>
          <w:sz w:val="28"/>
        </w:rPr>
        <w:t>№ 390</w:t>
      </w:r>
      <w:r>
        <w:rPr>
          <w:rFonts w:ascii="Times New Roman"/>
          <w:b w:val="false"/>
          <w:i w:val="false"/>
          <w:color w:val="ff0000"/>
          <w:sz w:val="28"/>
        </w:rPr>
        <w:t xml:space="preserve"> және ҚР Ұлттық экономика министрінің 15.05.2023 № 65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 бірлескен бұйрығымен.</w:t>
      </w:r>
    </w:p>
    <w:p>
      <w:pPr>
        <w:spacing w:after="0"/>
        <w:ind w:left="0"/>
        <w:jc w:val="left"/>
      </w:pPr>
      <w:r>
        <w:rPr>
          <w:rFonts w:ascii="Times New Roman"/>
          <w:b/>
          <w:i w:val="false"/>
          <w:color w:val="000000"/>
        </w:rPr>
        <w:t xml:space="preserve"> Күзет қызметін жүзеге асыратын заңды тұлғалар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n.../мағынасы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Күзет қызметін жүзеге асыратын барлық субъектілер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 және азаматтары бір мезгілде күзет қызметімен айналысатын бірнеше ұйымның құрылтайшылары, қатысушылары және (немесе) меншік иелері болып табылады.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күзеттен басқа өзге қызметті жүзеге асыратын ұйымның еншілес кәсіпорны болып табылады.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ұйымдарының құрылтайшылары (қатысушылары) қоғамдық бірлестіктер болып табылады.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Бақылау субъектісіне бармай профилактикалық бақылау нәтижелері (ұсыным):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ұсынымды орындамауы.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профилактикалық бақылау нәтижелері (ұсыным)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Күзет қызметін жүзеге асыратын барлық субъектілер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дабылы құралдарын монтаждау, баптау және оларға техникалық қызмет көрсету жөніндегі жұмыстарды қоспағанда, өзге кәсiпкерлiк қызметтi жүзеге асырады.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қызметін жарғысыз және күзет қызметін жүзеге асыруына арналған лицензиясыз жүзеге асырады.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есептерге, мәліметтерге жүргізілген мониторинг, мемлекеттік органдар мен ұйымдар ұсынатын талдау және мәліметтер, құқық қорғау және арнаулы мемлекеттік органдар жүргізетін жедел-профилактикалық іс-шаралар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Бақылау субъектісіне бармай профилактикалық бақылау нәтижелері (ұсыным):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ұсынымды орындамауы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профилактикалық бақылау нәтижелері (ұсыным)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xml:space="preserve">№ 757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32 бірлескен бұйрығына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Жеке күзет ұйымында басшы және күзетші лауазымдарын атқаратын қызметкерлерді даярлау және олардың біліктілігін арттыру жөніндегі мамандандырылған оқу орталықтарының қызметіне субъективті өлшемшарттар бойынша тәуекел дәрежесін айқындауға арналған субъективті өлшемшарттар тізбесі</w:t>
      </w:r>
    </w:p>
    <w:p>
      <w:pPr>
        <w:spacing w:after="0"/>
        <w:ind w:left="0"/>
        <w:jc w:val="both"/>
      </w:pPr>
      <w:r>
        <w:rPr>
          <w:rFonts w:ascii="Times New Roman"/>
          <w:b w:val="false"/>
          <w:i w:val="false"/>
          <w:color w:val="ff0000"/>
          <w:sz w:val="28"/>
        </w:rPr>
        <w:t xml:space="preserve">
      Ескерту. 1-2-қосымшамен толықтырылды – ҚР Ішкі істер министрінің 12.05.2023 </w:t>
      </w:r>
      <w:r>
        <w:rPr>
          <w:rFonts w:ascii="Times New Roman"/>
          <w:b w:val="false"/>
          <w:i w:val="false"/>
          <w:color w:val="ff0000"/>
          <w:sz w:val="28"/>
        </w:rPr>
        <w:t>№ 390</w:t>
      </w:r>
      <w:r>
        <w:rPr>
          <w:rFonts w:ascii="Times New Roman"/>
          <w:b w:val="false"/>
          <w:i w:val="false"/>
          <w:color w:val="ff0000"/>
          <w:sz w:val="28"/>
        </w:rPr>
        <w:t xml:space="preserve"> және ҚР Ұлттық экономика министрінің 15.05.2023 № 65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 бірлескен бұйрығымен.</w:t>
      </w:r>
    </w:p>
    <w:p>
      <w:pPr>
        <w:spacing w:after="0"/>
        <w:ind w:left="0"/>
        <w:jc w:val="left"/>
      </w:pPr>
      <w:r>
        <w:rPr>
          <w:rFonts w:ascii="Times New Roman"/>
          <w:b/>
          <w:i w:val="false"/>
          <w:color w:val="000000"/>
        </w:rPr>
        <w:t xml:space="preserve">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жүзеге асыратын заңды тұлғалар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(сомасы 100 балдан аспауы тиіс),wi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n.../мағынасы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ұсынымды орындамауы.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профилактикалық бақылау нәтижелері (ұсыным)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2018 жылғы 30 қазандағы </w:t>
            </w:r>
            <w:r>
              <w:br/>
            </w:r>
            <w:r>
              <w:rPr>
                <w:rFonts w:ascii="Times New Roman"/>
                <w:b w:val="false"/>
                <w:i w:val="false"/>
                <w:color w:val="000000"/>
                <w:sz w:val="20"/>
              </w:rPr>
              <w:t xml:space="preserve">№ 757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32 бірлескен бұйрығына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Күзет сигнализациясы құралдарын монтаждау, баптау және оларға техникалық қызмет көрсету жөніндегі қызметінесубъективті өлшемшарттар бойынша тәуекел дәрежесін айқындауға арналған субъективті өлшемшарттар тізбесі</w:t>
      </w:r>
    </w:p>
    <w:p>
      <w:pPr>
        <w:spacing w:after="0"/>
        <w:ind w:left="0"/>
        <w:jc w:val="both"/>
      </w:pPr>
      <w:r>
        <w:rPr>
          <w:rFonts w:ascii="Times New Roman"/>
          <w:b w:val="false"/>
          <w:i w:val="false"/>
          <w:color w:val="ff0000"/>
          <w:sz w:val="28"/>
        </w:rPr>
        <w:t xml:space="preserve">
      Ескерту. 1-3-қосымшамен толықтырылды – ҚР Ішкі істер министрінің 12.05.2023 </w:t>
      </w:r>
      <w:r>
        <w:rPr>
          <w:rFonts w:ascii="Times New Roman"/>
          <w:b w:val="false"/>
          <w:i w:val="false"/>
          <w:color w:val="ff0000"/>
          <w:sz w:val="28"/>
        </w:rPr>
        <w:t>№ 390</w:t>
      </w:r>
      <w:r>
        <w:rPr>
          <w:rFonts w:ascii="Times New Roman"/>
          <w:b w:val="false"/>
          <w:i w:val="false"/>
          <w:color w:val="ff0000"/>
          <w:sz w:val="28"/>
        </w:rPr>
        <w:t xml:space="preserve"> және ҚР Ұлттық экономика министрінің 15.05.2023 № 65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 бірлескен бұйрығымен.</w:t>
      </w:r>
    </w:p>
    <w:p>
      <w:pPr>
        <w:spacing w:after="0"/>
        <w:ind w:left="0"/>
        <w:jc w:val="left"/>
      </w:pPr>
      <w:r>
        <w:rPr>
          <w:rFonts w:ascii="Times New Roman"/>
          <w:b/>
          <w:i w:val="false"/>
          <w:color w:val="000000"/>
        </w:rPr>
        <w:t xml:space="preserve"> Күзет сигнализациясы құралдарын монтаждау, баптау және оларға техникалық қызмет көрсету жөніндегі қызметті жүзеге асыратын заңды және жеке тұлғалар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(сомасы 100 балдан аспауы тиіс),wi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n.../мағынасы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тұлғада күзет дабылы құралдарын монтаждау, баптау және оларға техникалық қызмет көрсету жөніндегі қызметтің басталғаны туралы хабарламаның болмауы.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ұйымдар ұсынатын мәліметтерді талдау және құқық қорғау және арнаулы мемлекеттік органдар жүргізетін жедел-профилактикалық іс-шаралар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ұсынымды орындамауы.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профилактикалық бақылау нәтижелері (ұсыным)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 № 757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32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Күзет қызметін мемлекеттік бақылау бойынша тексеру парағы</w:t>
      </w:r>
    </w:p>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12.05.2023 </w:t>
      </w:r>
      <w:r>
        <w:rPr>
          <w:rFonts w:ascii="Times New Roman"/>
          <w:b w:val="false"/>
          <w:i w:val="false"/>
          <w:color w:val="ff0000"/>
          <w:sz w:val="28"/>
        </w:rPr>
        <w:t>№ 390</w:t>
      </w:r>
      <w:r>
        <w:rPr>
          <w:rFonts w:ascii="Times New Roman"/>
          <w:b w:val="false"/>
          <w:i w:val="false"/>
          <w:color w:val="ff0000"/>
          <w:sz w:val="28"/>
        </w:rPr>
        <w:t xml:space="preserve"> және ҚР Ұлттық экономика министрінің 15.05.2023 № 65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 бірлескен бұйрығымен.</w:t>
      </w:r>
    </w:p>
    <w:p>
      <w:pPr>
        <w:spacing w:after="0"/>
        <w:ind w:left="0"/>
        <w:jc w:val="both"/>
      </w:pPr>
      <w:r>
        <w:rPr>
          <w:rFonts w:ascii="Times New Roman"/>
          <w:b w:val="false"/>
          <w:i w:val="false"/>
          <w:color w:val="000000"/>
          <w:sz w:val="28"/>
        </w:rPr>
        <w:t>
      Күзет қызметін жүзеге асыратын заңды тұлғаларға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 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ЖСН, БСН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Күзет қызметін жүзеге асыратын барлық субъектілер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дабылы құралдарын монтаждау, баптау және оларға техникалық қызмет көрсету жөніндегі жұмыстарды қоспағанда, өзге кәсiпкерлiк қызметтi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 қызметін жарғысыз және күзет қызметін жүзеге асыруына арналған лицензиясыз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(оның ішінде филиал мен өкілдік) басшысында жоғары заң білімінің немесе Қарулы Күштерде, басқа әскерлер мен әскери құралымдардағы командалық лауазымдарда немесе құқық қорғау және арнайы органдардағы басшылық лауазымдарда үш жылдан кем емес жұмыс өтілінің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Қазақстан Республикасының азаматы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даярлықтан өткендігі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біліктілікті арттыру курстарынан өткендігі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 қылмыс жасағаны үшін соттылығы бар адам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бас бостандығынан айыру түріндегі жазаның төменгі шегінің мерзімі өткенге дейін қылмыстық жауаптылықтан босатылған адам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басшы лауазымына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 жеке күзет ұйымының басшысы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басшы лауазымына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тартылмаған:террористiк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 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басшысымен кемінде үш жыл бұрын осыған ұқсас лауазымды немесе жеке күзет ұйымының күзетшісілауазымын атқарған кезеңде мынадай негіздер бойынша еңбек шарты бұзылмаған: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Қазақстан Республикасының азаматтары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 жұмыскерініңжасы 19 жастан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арнайы бағдарлама бойынша даярлықтан өткені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арнайы бағдарлама бойынша біліктілікті арттыру курстарынан өту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 жұмыскері қылмыс жасағаны үшін соттылығы бар адам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бас бостандығынан айыру түріндегі жазаның төменгі шегінің мерзімі өткенге дейін қылмыстық жауаптылықтан босатылған адам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күзетші лауазымына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 күзетші лауазымын атқаратын жеке күзет ұйымының жұмыскері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 күзетші лауазымына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тартылмаған:террористiк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жұмыскерімен кемінде үш жыл бұрын осыған ұқсас лауазымды атқарған кезеңде мынадай негіздер бойынша еңбек шарты бұзылмаған: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Террористік тұрғыдан осал объектілердің күзетін жүзеге асыратын субъектілер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 көрсету саласында кемінде бір жыл жұмыс тәжірибесінің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 жалға алу құқығында орталықтандырылған күзет пунктін орналастыруға арналған үй-жайының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бақылау пультінің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Объектілерден дабыл сигналдарына шығуды қамтамасыз ететін кемінде екі мобильді топтарының (жедел ден қою топтарының)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оның ішінде атыс қаруының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Ұлттық компаниялар құрған күзет қызметі субъектілері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 құру құқығына Қазақстан Республикасының аумағында күзет қызметін бақылауды жүзеге асыру жөнінде уәкілетті органның келісім-хаттың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 № 757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32 бірлескен бұйрығына</w:t>
            </w:r>
            <w:r>
              <w:br/>
            </w:r>
            <w:r>
              <w:rPr>
                <w:rFonts w:ascii="Times New Roman"/>
                <w:b w:val="false"/>
                <w:i w:val="false"/>
                <w:color w:val="000000"/>
                <w:sz w:val="20"/>
              </w:rPr>
              <w:t>3-қосымша</w:t>
            </w:r>
          </w:p>
        </w:tc>
      </w:tr>
    </w:tbl>
    <w:bookmarkStart w:name="z78" w:id="82"/>
    <w:p>
      <w:pPr>
        <w:spacing w:after="0"/>
        <w:ind w:left="0"/>
        <w:jc w:val="left"/>
      </w:pPr>
      <w:r>
        <w:rPr>
          <w:rFonts w:ascii="Times New Roman"/>
          <w:b/>
          <w:i w:val="false"/>
          <w:color w:val="000000"/>
        </w:rPr>
        <w:t xml:space="preserve">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мемлекеттік бақылау бойынша тексеру парағы</w:t>
      </w:r>
    </w:p>
    <w:bookmarkEnd w:id="82"/>
    <w:p>
      <w:pPr>
        <w:spacing w:after="0"/>
        <w:ind w:left="0"/>
        <w:jc w:val="both"/>
      </w:pPr>
      <w:r>
        <w:rPr>
          <w:rFonts w:ascii="Times New Roman"/>
          <w:b w:val="false"/>
          <w:i w:val="false"/>
          <w:color w:val="ff0000"/>
          <w:sz w:val="28"/>
        </w:rPr>
        <w:t xml:space="preserve">
      Ескерту. Тексеру парағы жаңа редакцияда - ҚР Ішкі істер министрінің 01.12.2022 № 924 және ҚР Ұлттық экономика министрінің 01.12.2022 № 113 (01.01.2023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Жеке күзет ұйымында басшы және күзетші лауазымдарын атқаратын жұмыскерлерді даярлау және олардың біліктілігін арттыру жөніндегі мамандандырылған оқу орталықтарының қызметін жүзеге асыратын заңды тұлғаларға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ЖСН, БСН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нормаларға сәйкес келетін сабақтар өткізуге арналған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даярлығы бойынша сабақтар жүргізу үшін атыс тирінің болуы:</w:t>
            </w:r>
          </w:p>
          <w:p>
            <w:pPr>
              <w:spacing w:after="20"/>
              <w:ind w:left="20"/>
              <w:jc w:val="both"/>
            </w:pPr>
            <w:r>
              <w:rPr>
                <w:rFonts w:ascii="Times New Roman"/>
                <w:b w:val="false"/>
                <w:i w:val="false"/>
                <w:color w:val="000000"/>
                <w:sz w:val="20"/>
              </w:rPr>
              <w:t>
- заңды тұлғалар үшін – меншік құқығында;</w:t>
            </w:r>
          </w:p>
          <w:p>
            <w:pPr>
              <w:spacing w:after="20"/>
              <w:ind w:left="20"/>
              <w:jc w:val="both"/>
            </w:pPr>
            <w:r>
              <w:rPr>
                <w:rFonts w:ascii="Times New Roman"/>
                <w:b w:val="false"/>
                <w:i w:val="false"/>
                <w:color w:val="000000"/>
                <w:sz w:val="20"/>
              </w:rPr>
              <w:t>
- филиалдар үшін – меншік құқығында не жалға алу шартымен.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мен оқу жоспарларында көзделген арнайы және техникалық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теориялық, практикалық білімдері және өзінің кәсіптік құзыреті саласында практикалық дағдылары бар және күзет қызметі саласында кәсіптік жұмыс тәжірибесін жинақтаған, мамандарды оқыту процесіне тартылып жүрген оқытушылардың болуы (растайтын құжаттардың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адамдар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қылмыс жасағаны үшін соттылығы бар адамдар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бас бостандығынан айыру түріндегі жазаның төменгі шегінің мерзімі өткенге дейін қылмыстық жауаптылықтан босатылған адамдар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қабылданғанға дейін бір жылдың ішінде немесе осы лауазымда болған кезеңде қылмыстық теріс қылық жасағаны үшін соттың айыптау үкімі шығарылған, сондай-ақ лауазымға қабылданғанға дейін бір жылдың ішінде немесе осы лауазымда болған кезеңде қылмыстық теріс қылық жасағаны үшін қылмыстық жауаптылықтан босатылған адамдар МОО және олардың филиалдарының құрылтайшылары (қатысушылары), басшылары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лауазымға қабылданғанға дейін бір жылдың ішінде немесе осы лауазымда болған кезеңде мынадай әкімшілік құқық бұзушылықтарды жасағаны үшін әкімшілік жауапкершілікке тартылмаған: террористiк тұрғыдан осал объектiнiң терроризмге қарсы қорғалуын қамтамасыз ету жөніндегі мiндеттердi орындамау және (немесе) тиiсiнше орындамау; ұсақ бұзақылық; пиротехникалық бұйымдарды елдi мекендерде қолдану; арнаулы қызметтердi көрiнеу жалған шақыру; сыбайлас жемқорлық құқық бұзушылық фактісі туралы көрінеу жалған ақпарат; алкогольдік ішімдіктерді iшу немесе қоғамдық орындарға масаң күйде келу; қоғамдық тәртіпті қамтамасыз етуге қатысатын адамның заңды талабына бағынбау; көрінеу жезөкшелікпен айналысу немесе жеңгетайлық үшін үй-жайлар ұсыну; бұқаралық ақпарат құралдарының өнiмiн, сол сияқты өзге де өнiмдi Қазақстан Республикасының аумағында дайындау, сақтау, әкелу, тасымалдау, тарату;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тиiстi тiркеусiз, рұқсатсыз немесе хабарлама жібермей кәсіпкерлік немесе өзге де қызметпен айналысу, сондай-ақ әрекеттердi (операцияларды)жүзеге асыру; лицензиялау нормаларын бұзу; күзет дабылы құралдарын монтаждау, баптау және оларға техникалық қызмет көрсету жөніндегі қызметке қойылатын талаптарды бұзу; Қазақстан Республикасының күзет қызметі саласындағы заңнамасын бұзу; төтенше жағдай режимiн бұзу; терроризмге қарсы операция жүргізу аймағында құқықтық режимді бұзу; төтенше жағдай кезiнде құқықтық тәртiпті бұзуға итермелейтiн әрекеттер; құқық бұзушылық жасауға ықпал еткен себептер мен жағдайларды жою жөнiнде қабылданған шаралар туралы хабарламау және (немесе) шаралар қабылдамау; қылмыстық-атқару жүйесiнің мекемелерiнде, арнаулы мекемелерде ұсталатын адамдарға тыйым салынған заттар, бұйымдар мен нәрселер беру; жеке және заңды тұлғалардың қаруды заңсыз иеленіп алуы, беруі, өткізуі, сақтауы, алып жүруi, тасымалдауы;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азаматтық және қызметтік қару айналымы қағидаларын бұзу; қаруды құқыққа сыйымсыз қолдану; азаматтық, қызметтiк, марапаттық, коллекциялық қаруды тiркеу (қайта тiркеу) не оны есепке қою тәртібін бұзу; азаматтық қаруды, оның патрондарын өткізу үшiн тапсырудан жалтару; Қазақстан Республикасының бейбіт жиналыстарды ұйымдастыру және өткізу тәртібі туралы заңнамасын бұзу;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Қазақстан Республикасының діни қызмет және діни бірлестіктер туралы заңнамасын бұзу; паспорттарды, жеке куәліктерді заңсыз алып қою немесе оларды кепілге қабылдау;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Қазақстан Республикасының азаматтық туралы заңнамасын бұзу; мемлекеттік құпияларды қорғау саласындағы, сондай-ақ таратылуы шектеулі қызметтік ақпаратпен жұмыс істеудегі белгіленген талаптарды бұзу; күзетiлетiн объектiлерге заңсыз кіру; сотты құрметтемеушілік; әкiмшiлiк құқық бұзушылық туралы iс бойынша iс жүргізуге қатысушылардың жауаптылығы; куәнiң айғақтар беруден бас тартуы немесе жалтаруы; куәнiң, жәбiрленушiнiң көрiнеу жалған айғақтары, сарапшының көрiнеу жалған қорытындысы немесе көрінеу дұрыс емес аударма; прокурорға, тергеушiге және анықтау органына, сот орындаушысына, сот приставына келмеу;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 сот үкiмiн, сот шешiмiн немесе өзге де сот актiсiн және атқарушылық құжатты орындамау; сот орындаушысының, сот приставының қаулысын және өзге де заңды талабын орындамау; сот орындаушысына атқарушылық құжаттарды орындауға кедергi келтiру; айырым белгiлерi және (немесе) нышаны бар әскери киiм нысанын, сондай-ақ нысанды киiм мен арнаулы киiм-кешектi заңсыз киiп жүру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кемінде үш жыл бұрын мемлекеттiк, әскери қызметтен, құқық қорғау органдарынан, соттардан және әдiлет органдарынан теріс себептермен босатылған адамдар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құрылтайшыларымен (қатысушыларымен), басшыларымен кемінде үш жыл бұрын осыған ұқсас лауазымды немесе жеке күзет ұйымының күзетшісілауазымын атқарған кезеңде мынадай негіздер бойынша еңбек шарты бұзылмаған:</w:t>
            </w:r>
          </w:p>
          <w:p>
            <w:pPr>
              <w:spacing w:after="20"/>
              <w:ind w:left="20"/>
              <w:jc w:val="both"/>
            </w:pPr>
            <w:r>
              <w:rPr>
                <w:rFonts w:ascii="Times New Roman"/>
                <w:b w:val="false"/>
                <w:i w:val="false"/>
                <w:color w:val="000000"/>
                <w:sz w:val="20"/>
              </w:rPr>
              <w:t>
1)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pPr>
              <w:spacing w:after="20"/>
              <w:ind w:left="20"/>
              <w:jc w:val="both"/>
            </w:pPr>
            <w:r>
              <w:rPr>
                <w:rFonts w:ascii="Times New Roman"/>
                <w:b w:val="false"/>
                <w:i w:val="false"/>
                <w:color w:val="000000"/>
                <w:sz w:val="20"/>
              </w:rPr>
              <w:t>
2)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pPr>
              <w:spacing w:after="20"/>
              <w:ind w:left="20"/>
              <w:jc w:val="both"/>
            </w:pPr>
            <w:r>
              <w:rPr>
                <w:rFonts w:ascii="Times New Roman"/>
                <w:b w:val="false"/>
                <w:i w:val="false"/>
                <w:color w:val="000000"/>
                <w:sz w:val="20"/>
              </w:rPr>
              <w:t>
3)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pPr>
              <w:spacing w:after="20"/>
              <w:ind w:left="20"/>
              <w:jc w:val="both"/>
            </w:pPr>
            <w:r>
              <w:rPr>
                <w:rFonts w:ascii="Times New Roman"/>
                <w:b w:val="false"/>
                <w:i w:val="false"/>
                <w:color w:val="000000"/>
                <w:sz w:val="20"/>
              </w:rPr>
              <w:t>
4)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pPr>
              <w:spacing w:after="20"/>
              <w:ind w:left="20"/>
              <w:jc w:val="both"/>
            </w:pPr>
            <w:r>
              <w:rPr>
                <w:rFonts w:ascii="Times New Roman"/>
                <w:b w:val="false"/>
                <w:i w:val="false"/>
                <w:color w:val="000000"/>
                <w:sz w:val="20"/>
              </w:rPr>
              <w:t>
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pPr>
              <w:spacing w:after="20"/>
              <w:ind w:left="20"/>
              <w:jc w:val="both"/>
            </w:pPr>
            <w:r>
              <w:rPr>
                <w:rFonts w:ascii="Times New Roman"/>
                <w:b w:val="false"/>
                <w:i w:val="false"/>
                <w:color w:val="000000"/>
                <w:sz w:val="20"/>
              </w:rPr>
              <w:t>
6) тәртіптік жазасы бар жұмыскер еңбек міндеттерін дәлелді себепсіз қайталап орындамаған немесе қайталап тиісінше орындамаған;</w:t>
            </w:r>
          </w:p>
          <w:p>
            <w:pPr>
              <w:spacing w:after="20"/>
              <w:ind w:left="20"/>
              <w:jc w:val="both"/>
            </w:pPr>
            <w:r>
              <w:rPr>
                <w:rFonts w:ascii="Times New Roman"/>
                <w:b w:val="false"/>
                <w:i w:val="false"/>
                <w:color w:val="000000"/>
                <w:sz w:val="20"/>
              </w:rPr>
              <w:t>
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шетелдік заңды тұлғалар, шетелдің қатысуымен заңды тұлғалар, шетелдіктер, сондай-ақазаматтығы жоқ адамдар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қару мен оның патрондарының мынадай түрлерге, типтерге, модельдерге және санға сәйкес келуі:</w:t>
            </w:r>
          </w:p>
          <w:p>
            <w:pPr>
              <w:spacing w:after="20"/>
              <w:ind w:left="20"/>
              <w:jc w:val="both"/>
            </w:pPr>
            <w:r>
              <w:rPr>
                <w:rFonts w:ascii="Times New Roman"/>
                <w:b w:val="false"/>
                <w:i w:val="false"/>
                <w:color w:val="000000"/>
                <w:sz w:val="20"/>
              </w:rPr>
              <w:t>
1) ойықты ұзын ұңғылы – кемінде 5;</w:t>
            </w:r>
          </w:p>
          <w:p>
            <w:pPr>
              <w:spacing w:after="20"/>
              <w:ind w:left="20"/>
              <w:jc w:val="both"/>
            </w:pPr>
            <w:r>
              <w:rPr>
                <w:rFonts w:ascii="Times New Roman"/>
                <w:b w:val="false"/>
                <w:i w:val="false"/>
                <w:color w:val="000000"/>
                <w:sz w:val="20"/>
              </w:rPr>
              <w:t>
2) ойықты қысқа ұңғылы – кемінде 10;</w:t>
            </w:r>
          </w:p>
          <w:p>
            <w:pPr>
              <w:spacing w:after="20"/>
              <w:ind w:left="20"/>
              <w:jc w:val="both"/>
            </w:pPr>
            <w:r>
              <w:rPr>
                <w:rFonts w:ascii="Times New Roman"/>
                <w:b w:val="false"/>
                <w:i w:val="false"/>
                <w:color w:val="000000"/>
                <w:sz w:val="20"/>
              </w:rPr>
              <w:t>
3) тегіс ұңғылы ұзын ұңғылы – кемінде 7;</w:t>
            </w:r>
          </w:p>
          <w:p>
            <w:pPr>
              <w:spacing w:after="20"/>
              <w:ind w:left="20"/>
              <w:jc w:val="both"/>
            </w:pPr>
            <w:r>
              <w:rPr>
                <w:rFonts w:ascii="Times New Roman"/>
                <w:b w:val="false"/>
                <w:i w:val="false"/>
                <w:color w:val="000000"/>
                <w:sz w:val="20"/>
              </w:rPr>
              <w:t>
4) тегіс ұңғылы қысқа ұңғылы – кемінде 7;</w:t>
            </w:r>
          </w:p>
          <w:p>
            <w:pPr>
              <w:spacing w:after="20"/>
              <w:ind w:left="20"/>
              <w:jc w:val="both"/>
            </w:pPr>
            <w:r>
              <w:rPr>
                <w:rFonts w:ascii="Times New Roman"/>
                <w:b w:val="false"/>
                <w:i w:val="false"/>
                <w:color w:val="000000"/>
                <w:sz w:val="20"/>
              </w:rPr>
              <w:t>
5) ұңғысыз жарақат салатын– кемінде 5;</w:t>
            </w:r>
          </w:p>
          <w:p>
            <w:pPr>
              <w:spacing w:after="20"/>
              <w:ind w:left="20"/>
              <w:jc w:val="both"/>
            </w:pPr>
            <w:r>
              <w:rPr>
                <w:rFonts w:ascii="Times New Roman"/>
                <w:b w:val="false"/>
                <w:i w:val="false"/>
                <w:color w:val="000000"/>
                <w:sz w:val="20"/>
              </w:rPr>
              <w:t>
6) электр қаруы – кемінде 5;</w:t>
            </w:r>
          </w:p>
          <w:p>
            <w:pPr>
              <w:spacing w:after="20"/>
              <w:ind w:left="20"/>
              <w:jc w:val="both"/>
            </w:pPr>
            <w:r>
              <w:rPr>
                <w:rFonts w:ascii="Times New Roman"/>
                <w:b w:val="false"/>
                <w:i w:val="false"/>
                <w:color w:val="000000"/>
                <w:sz w:val="20"/>
              </w:rPr>
              <w:t>
7) газды пистолеттер, револьверлер – кемінде 5;</w:t>
            </w:r>
          </w:p>
          <w:p>
            <w:pPr>
              <w:spacing w:after="20"/>
              <w:ind w:left="20"/>
              <w:jc w:val="both"/>
            </w:pPr>
            <w:r>
              <w:rPr>
                <w:rFonts w:ascii="Times New Roman"/>
                <w:b w:val="false"/>
                <w:i w:val="false"/>
                <w:color w:val="000000"/>
                <w:sz w:val="20"/>
              </w:rPr>
              <w:t>
8) пневматикалық қару – кемінде 5.</w:t>
            </w:r>
          </w:p>
          <w:p>
            <w:pPr>
              <w:spacing w:after="20"/>
              <w:ind w:left="20"/>
              <w:jc w:val="both"/>
            </w:pPr>
            <w:r>
              <w:rPr>
                <w:rFonts w:ascii="Times New Roman"/>
                <w:b w:val="false"/>
                <w:i w:val="false"/>
                <w:color w:val="000000"/>
                <w:sz w:val="20"/>
              </w:rPr>
              <w:t>
Оқ-дәрілердің нормалары:</w:t>
            </w:r>
          </w:p>
          <w:p>
            <w:pPr>
              <w:spacing w:after="20"/>
              <w:ind w:left="20"/>
              <w:jc w:val="both"/>
            </w:pPr>
            <w:r>
              <w:rPr>
                <w:rFonts w:ascii="Times New Roman"/>
                <w:b w:val="false"/>
                <w:i w:val="false"/>
                <w:color w:val="000000"/>
                <w:sz w:val="20"/>
              </w:rPr>
              <w:t>
- жеке күзет ұйымдарының күзетшілерін, басшыларын оқыту – оқитын қызметкерге әрбір қарудың түріне 18 патрон;</w:t>
            </w:r>
          </w:p>
          <w:p>
            <w:pPr>
              <w:spacing w:after="20"/>
              <w:ind w:left="20"/>
              <w:jc w:val="both"/>
            </w:pPr>
            <w:r>
              <w:rPr>
                <w:rFonts w:ascii="Times New Roman"/>
                <w:b w:val="false"/>
                <w:i w:val="false"/>
                <w:color w:val="000000"/>
                <w:sz w:val="20"/>
              </w:rPr>
              <w:t>
- жеке адамдардың өмірі мен денсаулығын қорғауды жүзеге асыратын күзетшілерді оқыту – оқитын қызметкерге барлық курс ішінде 500 патрон;</w:t>
            </w:r>
          </w:p>
          <w:p>
            <w:pPr>
              <w:spacing w:after="20"/>
              <w:ind w:left="20"/>
              <w:jc w:val="both"/>
            </w:pPr>
            <w:r>
              <w:rPr>
                <w:rFonts w:ascii="Times New Roman"/>
                <w:b w:val="false"/>
                <w:i w:val="false"/>
                <w:color w:val="000000"/>
                <w:sz w:val="20"/>
              </w:rPr>
              <w:t>
- азаматтық аңшылық қару мен өзін-өзі қорғау қаруының иелерін оқытуға – бір азаматтық қару иесіне 20 патрон;</w:t>
            </w:r>
          </w:p>
          <w:p>
            <w:pPr>
              <w:spacing w:after="20"/>
              <w:ind w:left="20"/>
              <w:jc w:val="both"/>
            </w:pPr>
            <w:r>
              <w:rPr>
                <w:rFonts w:ascii="Times New Roman"/>
                <w:b w:val="false"/>
                <w:i w:val="false"/>
                <w:color w:val="000000"/>
                <w:sz w:val="20"/>
              </w:rPr>
              <w:t>
- қарудың атуын тексеру – қарудың бір бірлігіне қаруға 8 патрон есебінен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 № 757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32 бірлескен бұйрығына</w:t>
            </w:r>
            <w:r>
              <w:br/>
            </w:r>
            <w:r>
              <w:rPr>
                <w:rFonts w:ascii="Times New Roman"/>
                <w:b w:val="false"/>
                <w:i w:val="false"/>
                <w:color w:val="000000"/>
                <w:sz w:val="20"/>
              </w:rPr>
              <w:t>4-қосымша</w:t>
            </w:r>
          </w:p>
        </w:tc>
      </w:tr>
    </w:tbl>
    <w:bookmarkStart w:name="z80" w:id="83"/>
    <w:p>
      <w:pPr>
        <w:spacing w:after="0"/>
        <w:ind w:left="0"/>
        <w:jc w:val="left"/>
      </w:pPr>
      <w:r>
        <w:rPr>
          <w:rFonts w:ascii="Times New Roman"/>
          <w:b/>
          <w:i w:val="false"/>
          <w:color w:val="000000"/>
        </w:rPr>
        <w:t xml:space="preserve"> Күзет сигнализациясы құралдарын монтаждау, баптау және оларға техникалық қызмет көрсету жөніндегі қызметті мемлекеттік бақылау бойынша тексеру парағы</w:t>
      </w:r>
    </w:p>
    <w:bookmarkEnd w:id="83"/>
    <w:p>
      <w:pPr>
        <w:spacing w:after="0"/>
        <w:ind w:left="0"/>
        <w:jc w:val="both"/>
      </w:pPr>
      <w:r>
        <w:rPr>
          <w:rFonts w:ascii="Times New Roman"/>
          <w:b w:val="false"/>
          <w:i w:val="false"/>
          <w:color w:val="ff0000"/>
          <w:sz w:val="28"/>
        </w:rPr>
        <w:t xml:space="preserve">
      Ескерту. Тексеру парағы жаңа редакцияда - ҚР Ішкі істер министрінің 01.12.2022 № 924 және ҚР Ұлттық экономика министрінің 01.12.2022 № 113 (01.01.2023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Күзет сигнализациясы құралдарын монтаждау, баптау және оларға техникалық қызмет көрсету жөніндегі қызметті жүзеге асыратын заңды және жеке тұлғаларға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Бақылау субъектісінің ЖСН, БСН 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тұлғада күзет дабылы құралдарын монтаждау, баптау және оларға техникалық қызмет көрсету жөніндегі қызметтің басталғаны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жұмысты жүргізетін заңды тұлғаның (бұдан әрі – субъект) маманында жұмыс саласына сәйкес келетiн жоғары немесе орта техникалық бiлiмiн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Субъектіде күзет сигнализациясы құралдарын баптауды, оларға техникалық қызмет көрсетудi және орнатылатын жабдықтың техникалық жайдайын тексерудi жүзеге асыруға арналған жабдықтары бар үй-жайының (немесе оны жалға алу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Қазақстан Республикасының азаматы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 басшысында заңмен белгіленген тәртіпте өтелмеген немесе алынбаған соттылығы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бас бостандығынан айыру түріндегі жазаның төменгі шегінің мерзімі өткенге дейін қылмыстық жауаптылықтан босатылған адам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жұмыскері Қазақстан Республикасының азаматтары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жұмыскері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 жұмыскерінде заңмен белгіленген тәртіпте өтелмеген немесе алынбаған соттылығы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жұмыскері бас бостандығынан айыру түріндегі жазаның төменгі шегінің мерзімі өткенге дейін қылмыстық жауаптылықтан босатылған адам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тұлғада жұмыс саласына сәйкес келетiн жоғарғы немесе орта техникалық бiлiмiн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тұлғаның күзет сигнализациясы құралдарын баптауды, оларға техникалық қызмет көрсетудi және орнатылатын жабдықтың техникалық жайдайын тексерудi жүзеге асыруға арналған жабдықтары бар үй-жайының (немесе оны жалға алу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 Қазақстан Республикасының азаматы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 адам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тұлғаның заңмен белгіленген тәртіпте өтелмеген немесе алынбаған соттылығы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баптау және оларға техникалық қызмет көрсету жөніндегі қызметпен айналысатын жеке тұлға бас бостандығынан айыру түріндегі жазаның төменгі шегінің мерзімі өткенге дейін қылмыстық жауаптылықтан босатылған адам болып табылмайды:</w:t>
            </w:r>
          </w:p>
          <w:p>
            <w:pPr>
              <w:spacing w:after="20"/>
              <w:ind w:left="20"/>
              <w:jc w:val="both"/>
            </w:pPr>
            <w:r>
              <w:rPr>
                <w:rFonts w:ascii="Times New Roman"/>
                <w:b w:val="false"/>
                <w:i w:val="false"/>
                <w:color w:val="000000"/>
                <w:sz w:val="20"/>
              </w:rPr>
              <w:t>
1) рақымшылық жасау актiсiнің салдарынан, егер ол жасалған әрекеттері үшiн жазаны қолдануды жойса;</w:t>
            </w:r>
          </w:p>
          <w:p>
            <w:pPr>
              <w:spacing w:after="20"/>
              <w:ind w:left="20"/>
              <w:jc w:val="both"/>
            </w:pPr>
            <w:r>
              <w:rPr>
                <w:rFonts w:ascii="Times New Roman"/>
                <w:b w:val="false"/>
                <w:i w:val="false"/>
                <w:color w:val="000000"/>
                <w:sz w:val="20"/>
              </w:rPr>
              <w:t>
2) қылмыстық жауаптылыққа тартудың ескіру мерзімінің өтуіне орай;</w:t>
            </w:r>
          </w:p>
          <w:p>
            <w:pPr>
              <w:spacing w:after="20"/>
              <w:ind w:left="20"/>
              <w:jc w:val="both"/>
            </w:pPr>
            <w:r>
              <w:rPr>
                <w:rFonts w:ascii="Times New Roman"/>
                <w:b w:val="false"/>
                <w:i w:val="false"/>
                <w:color w:val="000000"/>
                <w:sz w:val="20"/>
              </w:rPr>
              <w:t>
3) егер iс бойынша іс жүргізу оған медициналық сипаттағы мәжбүрлеу шарасын қолдану үшiн қажет болған жағдайларды қоспағанда, қылмыстық заңмен тыйым салынған іс-әрекеттердi есi дұрыс емес жағдайда жасаған адамға қатысты болса;</w:t>
            </w:r>
          </w:p>
          <w:p>
            <w:pPr>
              <w:spacing w:after="20"/>
              <w:ind w:left="20"/>
              <w:jc w:val="both"/>
            </w:pPr>
            <w:r>
              <w:rPr>
                <w:rFonts w:ascii="Times New Roman"/>
                <w:b w:val="false"/>
                <w:i w:val="false"/>
                <w:color w:val="000000"/>
                <w:sz w:val="20"/>
              </w:rPr>
              <w:t>
4)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20"/>
              <w:ind w:left="20"/>
              <w:jc w:val="both"/>
            </w:pPr>
            <w:r>
              <w:rPr>
                <w:rFonts w:ascii="Times New Roman"/>
                <w:b w:val="false"/>
                <w:i w:val="false"/>
                <w:color w:val="000000"/>
                <w:sz w:val="20"/>
              </w:rPr>
              <w:t>
5) шынайы өкiнуiне байланысты, қажеттi қорғаныс шегiнен шығу кезінде, процестік келісімнің талаптары орындалған кезде, татуласуға байланысты, кепiлгерліктің белгіленуіне байланысты, жағдайдың өзгеруiне байланысты, ескіру мерзімінің өтуiне байланысты, ауруға шалдығуына байланысты, рақымшылық немесе кешiрiм жасау актiсi негiзiнде;</w:t>
            </w:r>
          </w:p>
          <w:p>
            <w:pPr>
              <w:spacing w:after="20"/>
              <w:ind w:left="20"/>
              <w:jc w:val="both"/>
            </w:pPr>
            <w:r>
              <w:rPr>
                <w:rFonts w:ascii="Times New Roman"/>
                <w:b w:val="false"/>
                <w:i w:val="false"/>
                <w:color w:val="000000"/>
                <w:sz w:val="20"/>
              </w:rPr>
              <w:t>
6) егер мемлекеттік айыптаушы сотта қылмыстық қудалауды жүзеге асырмауға мүмкіндік беретін мән-жайларды анықтағанда айыпталушыны қылмыстық қудалаудан бас тартуды мәлімдесе.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 № 757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32 бірлескен бұйрығына</w:t>
            </w:r>
            <w:r>
              <w:br/>
            </w:r>
            <w:r>
              <w:rPr>
                <w:rFonts w:ascii="Times New Roman"/>
                <w:b w:val="false"/>
                <w:i w:val="false"/>
                <w:color w:val="000000"/>
                <w:sz w:val="20"/>
              </w:rPr>
              <w:t>5-қосымша</w:t>
            </w:r>
          </w:p>
        </w:tc>
      </w:tr>
    </w:tbl>
    <w:bookmarkStart w:name="z106" w:id="84"/>
    <w:p>
      <w:pPr>
        <w:spacing w:after="0"/>
        <w:ind w:left="0"/>
        <w:jc w:val="left"/>
      </w:pPr>
      <w:r>
        <w:rPr>
          <w:rFonts w:ascii="Times New Roman"/>
          <w:b/>
          <w:i w:val="false"/>
          <w:color w:val="000000"/>
        </w:rPr>
        <w:t xml:space="preserve"> Күзет қызметін мемлекеттік бақылау бойынша тексеру парағы</w:t>
      </w:r>
    </w:p>
    <w:bookmarkEnd w:id="84"/>
    <w:p>
      <w:pPr>
        <w:spacing w:after="0"/>
        <w:ind w:left="0"/>
        <w:jc w:val="both"/>
      </w:pPr>
      <w:r>
        <w:rPr>
          <w:rFonts w:ascii="Times New Roman"/>
          <w:b w:val="false"/>
          <w:i w:val="false"/>
          <w:color w:val="ff0000"/>
          <w:sz w:val="28"/>
        </w:rPr>
        <w:t xml:space="preserve">
      Ескерту. Бұйрық 5-қосымшамен толықтырылды - ҚР Ішкі істер министрінің 01.12.2022 </w:t>
      </w:r>
      <w:r>
        <w:rPr>
          <w:rFonts w:ascii="Times New Roman"/>
          <w:b w:val="false"/>
          <w:i w:val="false"/>
          <w:color w:val="ff0000"/>
          <w:sz w:val="28"/>
        </w:rPr>
        <w:t>№ 924</w:t>
      </w:r>
      <w:r>
        <w:rPr>
          <w:rFonts w:ascii="Times New Roman"/>
          <w:b w:val="false"/>
          <w:i w:val="false"/>
          <w:color w:val="ff0000"/>
          <w:sz w:val="28"/>
        </w:rPr>
        <w:t xml:space="preserve"> және ҚР Ұлттық экономика министрінің 01.12.2022 № 113 (01.01.2023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өзгеріс енгізілді – ҚР Ішкі істер министрінің 12.05.2023 </w:t>
      </w:r>
      <w:r>
        <w:rPr>
          <w:rFonts w:ascii="Times New Roman"/>
          <w:b w:val="false"/>
          <w:i w:val="false"/>
          <w:color w:val="ff0000"/>
          <w:sz w:val="28"/>
        </w:rPr>
        <w:t>№ 390</w:t>
      </w:r>
      <w:r>
        <w:rPr>
          <w:rFonts w:ascii="Times New Roman"/>
          <w:b w:val="false"/>
          <w:i w:val="false"/>
          <w:color w:val="ff0000"/>
          <w:sz w:val="28"/>
        </w:rPr>
        <w:t xml:space="preserve"> және ҚР Ұлттық экономика министрінің 15.05.2023 № 65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 бірлескен бұйрықтарымен.</w:t>
      </w:r>
    </w:p>
    <w:p>
      <w:pPr>
        <w:spacing w:after="0"/>
        <w:ind w:left="0"/>
        <w:jc w:val="both"/>
      </w:pPr>
      <w:r>
        <w:rPr>
          <w:rFonts w:ascii="Times New Roman"/>
          <w:b w:val="false"/>
          <w:i w:val="false"/>
          <w:color w:val="000000"/>
          <w:sz w:val="28"/>
        </w:rPr>
        <w:t>
      Күзет қызметін жүзеге асыратын заңды тұлғаларға қатысты</w:t>
      </w:r>
    </w:p>
    <w:p>
      <w:pPr>
        <w:spacing w:after="0"/>
        <w:ind w:left="0"/>
        <w:jc w:val="both"/>
      </w:pPr>
      <w:r>
        <w:rPr>
          <w:rFonts w:ascii="Times New Roman"/>
          <w:b w:val="false"/>
          <w:i w:val="false"/>
          <w:color w:val="000000"/>
          <w:sz w:val="28"/>
        </w:rPr>
        <w:t>
      Тексеруді/бақылау субъектісіне бару арқылы профилактикалық бақылауды</w:t>
      </w:r>
    </w:p>
    <w:p>
      <w:pPr>
        <w:spacing w:after="0"/>
        <w:ind w:left="0"/>
        <w:jc w:val="both"/>
      </w:pPr>
      <w:r>
        <w:rPr>
          <w:rFonts w:ascii="Times New Roman"/>
          <w:b w:val="false"/>
          <w:i w:val="false"/>
          <w:color w:val="000000"/>
          <w:sz w:val="28"/>
        </w:rPr>
        <w:t>тағайындаған мемлекеттік орган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бару арқылы профилактикалық бақылауды тағайындау</w:t>
      </w:r>
    </w:p>
    <w:p>
      <w:pPr>
        <w:spacing w:after="0"/>
        <w:ind w:left="0"/>
        <w:jc w:val="both"/>
      </w:pPr>
      <w:r>
        <w:rPr>
          <w:rFonts w:ascii="Times New Roman"/>
          <w:b w:val="false"/>
          <w:i w:val="false"/>
          <w:color w:val="000000"/>
          <w:sz w:val="28"/>
        </w:rPr>
        <w:t>туралы акт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ЖСН, БСН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Күзет қызметін жүзеге асыратын барлық субъектілер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жұмыскерінде оның жеке басын және жеке күзет ұйымына тиесілігін куәландыратын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Күзетшінің жеке басын және оның жеке күзет ұйымына тиесілігін куәландыратын құжаттың мынадай талаптарға сәйкес келуі:</w:t>
            </w:r>
          </w:p>
          <w:p>
            <w:pPr>
              <w:spacing w:after="20"/>
              <w:ind w:left="20"/>
              <w:jc w:val="both"/>
            </w:pPr>
            <w:r>
              <w:rPr>
                <w:rFonts w:ascii="Times New Roman"/>
                <w:b w:val="false"/>
                <w:i w:val="false"/>
                <w:color w:val="000000"/>
                <w:sz w:val="20"/>
              </w:rPr>
              <w:t>
- куәлiктiң мұқабасы көк түстi теріден, лидериннен, винилдi немесе белокроннан дайындалады;</w:t>
            </w:r>
          </w:p>
          <w:p>
            <w:pPr>
              <w:spacing w:after="20"/>
              <w:ind w:left="20"/>
              <w:jc w:val="both"/>
            </w:pPr>
            <w:r>
              <w:rPr>
                <w:rFonts w:ascii="Times New Roman"/>
                <w:b w:val="false"/>
                <w:i w:val="false"/>
                <w:color w:val="000000"/>
                <w:sz w:val="20"/>
              </w:rPr>
              <w:t>
- куәлiктiң ашылған түрдегi мөлшерi 210 х 70 мм. болады;</w:t>
            </w:r>
          </w:p>
          <w:p>
            <w:pPr>
              <w:spacing w:after="20"/>
              <w:ind w:left="20"/>
              <w:jc w:val="both"/>
            </w:pPr>
            <w:r>
              <w:rPr>
                <w:rFonts w:ascii="Times New Roman"/>
                <w:b w:val="false"/>
                <w:i w:val="false"/>
                <w:color w:val="000000"/>
                <w:sz w:val="20"/>
              </w:rPr>
              <w:t>
-сыртында, бет жағында:</w:t>
            </w:r>
          </w:p>
          <w:p>
            <w:pPr>
              <w:spacing w:after="20"/>
              <w:ind w:left="20"/>
              <w:jc w:val="both"/>
            </w:pPr>
            <w:r>
              <w:rPr>
                <w:rFonts w:ascii="Times New Roman"/>
                <w:b w:val="false"/>
                <w:i w:val="false"/>
                <w:color w:val="000000"/>
                <w:sz w:val="20"/>
              </w:rPr>
              <w:t xml:space="preserve">
"КУӘЛIК УДОСТОВЕРЕНИЕ" </w:t>
            </w:r>
          </w:p>
          <w:p>
            <w:pPr>
              <w:spacing w:after="20"/>
              <w:ind w:left="20"/>
              <w:jc w:val="both"/>
            </w:pPr>
            <w:r>
              <w:rPr>
                <w:rFonts w:ascii="Times New Roman"/>
                <w:b w:val="false"/>
                <w:i w:val="false"/>
                <w:color w:val="000000"/>
                <w:sz w:val="20"/>
              </w:rPr>
              <w:t>
деген жазу болады;</w:t>
            </w:r>
          </w:p>
          <w:p>
            <w:pPr>
              <w:spacing w:after="20"/>
              <w:ind w:left="20"/>
              <w:jc w:val="both"/>
            </w:pPr>
            <w:r>
              <w:rPr>
                <w:rFonts w:ascii="Times New Roman"/>
                <w:b w:val="false"/>
                <w:i w:val="false"/>
                <w:color w:val="000000"/>
                <w:sz w:val="20"/>
              </w:rPr>
              <w:t>
- куәлiктiң iшкi жағына ақ түстi жапсырма қағаз жапсырылады;</w:t>
            </w:r>
          </w:p>
          <w:p>
            <w:pPr>
              <w:spacing w:after="20"/>
              <w:ind w:left="20"/>
              <w:jc w:val="both"/>
            </w:pPr>
            <w:r>
              <w:rPr>
                <w:rFonts w:ascii="Times New Roman"/>
                <w:b w:val="false"/>
                <w:i w:val="false"/>
                <w:color w:val="000000"/>
                <w:sz w:val="20"/>
              </w:rPr>
              <w:t>
- куәлiктiң жапсырмасы баспаханалық офсеттiк тәсiлмен орындалған;</w:t>
            </w:r>
          </w:p>
          <w:p>
            <w:pPr>
              <w:spacing w:after="20"/>
              <w:ind w:left="20"/>
              <w:jc w:val="both"/>
            </w:pPr>
            <w:r>
              <w:rPr>
                <w:rFonts w:ascii="Times New Roman"/>
                <w:b w:val="false"/>
                <w:i w:val="false"/>
                <w:color w:val="000000"/>
                <w:sz w:val="20"/>
              </w:rPr>
              <w:t>
-куәлiктiң жапсырмасы әр қайсысы 95 х 65 мм. екi жартыдан - сол және оң бөлiктен тұрады;</w:t>
            </w:r>
          </w:p>
          <w:p>
            <w:pPr>
              <w:spacing w:after="20"/>
              <w:ind w:left="20"/>
              <w:jc w:val="both"/>
            </w:pPr>
            <w:r>
              <w:rPr>
                <w:rFonts w:ascii="Times New Roman"/>
                <w:b w:val="false"/>
                <w:i w:val="false"/>
                <w:color w:val="000000"/>
                <w:sz w:val="20"/>
              </w:rPr>
              <w:t>
- жапсырманың сол бөлiгiнде мөлшерi 3,5 х 4,5 см. фото сурет жапсыруға арналған орын болады;</w:t>
            </w:r>
          </w:p>
          <w:p>
            <w:pPr>
              <w:spacing w:after="20"/>
              <w:ind w:left="20"/>
              <w:jc w:val="both"/>
            </w:pPr>
            <w:r>
              <w:rPr>
                <w:rFonts w:ascii="Times New Roman"/>
                <w:b w:val="false"/>
                <w:i w:val="false"/>
                <w:color w:val="000000"/>
                <w:sz w:val="20"/>
              </w:rPr>
              <w:t>
- куәлiктi дайындау кезiнде мемлекеттiк рәмiздердi пайдалануға тыйым салынады (оның iшiнде сутаңба белгiлермен).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күзет қызметтерін көрсету туралы жазбаша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күзетшісі лауазымын атқаратын жұмыскердіміндетті сақтандыруды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 кызметкерлерінің штат саны мынадай нормативтерге сәйкес келеді:</w:t>
            </w:r>
          </w:p>
          <w:p>
            <w:pPr>
              <w:spacing w:after="20"/>
              <w:ind w:left="20"/>
              <w:jc w:val="both"/>
            </w:pPr>
            <w:r>
              <w:rPr>
                <w:rFonts w:ascii="Times New Roman"/>
                <w:b w:val="false"/>
                <w:i w:val="false"/>
                <w:color w:val="000000"/>
                <w:sz w:val="20"/>
              </w:rPr>
              <w:t>
1) стационарлық объектілерді күзету кезінде:</w:t>
            </w:r>
          </w:p>
          <w:p>
            <w:pPr>
              <w:spacing w:after="20"/>
              <w:ind w:left="20"/>
              <w:jc w:val="both"/>
            </w:pPr>
            <w:r>
              <w:rPr>
                <w:rFonts w:ascii="Times New Roman"/>
                <w:b w:val="false"/>
                <w:i w:val="false"/>
                <w:color w:val="000000"/>
                <w:sz w:val="20"/>
              </w:rPr>
              <w:t>
- бір тәуліктік күзет постына 4,5 күзетшісі аспайтын штат бірліктен;</w:t>
            </w:r>
          </w:p>
          <w:p>
            <w:pPr>
              <w:spacing w:after="20"/>
              <w:ind w:left="20"/>
              <w:jc w:val="both"/>
            </w:pPr>
            <w:r>
              <w:rPr>
                <w:rFonts w:ascii="Times New Roman"/>
                <w:b w:val="false"/>
                <w:i w:val="false"/>
                <w:color w:val="000000"/>
                <w:sz w:val="20"/>
              </w:rPr>
              <w:t>
- он екі сағаттық бір күзет постына 2,25-тен аспайтын штат күзет бірлігі;</w:t>
            </w:r>
          </w:p>
          <w:p>
            <w:pPr>
              <w:spacing w:after="20"/>
              <w:ind w:left="20"/>
              <w:jc w:val="both"/>
            </w:pPr>
            <w:r>
              <w:rPr>
                <w:rFonts w:ascii="Times New Roman"/>
                <w:b w:val="false"/>
                <w:i w:val="false"/>
                <w:color w:val="000000"/>
                <w:sz w:val="20"/>
              </w:rPr>
              <w:t>
- сегіз сағаттық бір күзет постына 1,5-тен аспайтын штат күзет бірлігі;</w:t>
            </w:r>
          </w:p>
          <w:p>
            <w:pPr>
              <w:spacing w:after="20"/>
              <w:ind w:left="20"/>
              <w:jc w:val="both"/>
            </w:pPr>
            <w:r>
              <w:rPr>
                <w:rFonts w:ascii="Times New Roman"/>
                <w:b w:val="false"/>
                <w:i w:val="false"/>
                <w:color w:val="000000"/>
                <w:sz w:val="20"/>
              </w:rPr>
              <w:t>
- күзетілетін объектілерден түсетін шақыруларға қызмет көрсететін жеке күзет ұйымының бір тәуліктік ұтқыр тобына (жедел ден қою тобына) 13,5-тен аспайтын штат күзет бірлігі;</w:t>
            </w:r>
          </w:p>
          <w:p>
            <w:pPr>
              <w:spacing w:after="20"/>
              <w:ind w:left="20"/>
              <w:jc w:val="both"/>
            </w:pPr>
            <w:r>
              <w:rPr>
                <w:rFonts w:ascii="Times New Roman"/>
                <w:b w:val="false"/>
                <w:i w:val="false"/>
                <w:color w:val="000000"/>
                <w:sz w:val="20"/>
              </w:rPr>
              <w:t>
2) магистральдық құбырларды күзету кезінде:</w:t>
            </w:r>
          </w:p>
          <w:p>
            <w:pPr>
              <w:spacing w:after="20"/>
              <w:ind w:left="20"/>
              <w:jc w:val="both"/>
            </w:pPr>
            <w:r>
              <w:rPr>
                <w:rFonts w:ascii="Times New Roman"/>
                <w:b w:val="false"/>
                <w:i w:val="false"/>
                <w:color w:val="000000"/>
                <w:sz w:val="20"/>
              </w:rPr>
              <w:t>
- айланып өтетін жолдарды, жер бедерінің күрделілігін, трасса жолының бойын, елді мекендерден алыстықты, желілік бөлігін техникалық құралдармен қорғауды, ауданға төнетін қауіп пен криминалдық қауіп-қатерді талдауды ескере отырып, магистральдық мұнай құбырының желілік бөлігінің 40 – 80 километріне бір тәуліктік ұтқыр топ;</w:t>
            </w:r>
          </w:p>
          <w:p>
            <w:pPr>
              <w:spacing w:after="20"/>
              <w:ind w:left="20"/>
              <w:jc w:val="both"/>
            </w:pPr>
            <w:r>
              <w:rPr>
                <w:rFonts w:ascii="Times New Roman"/>
                <w:b w:val="false"/>
                <w:i w:val="false"/>
                <w:color w:val="000000"/>
                <w:sz w:val="20"/>
              </w:rPr>
              <w:t>
- күзетілетін магистральді газ құбырының желілік бөлігі трассасының 100 – 160 километріне бір тәуліктік ұтқыр топ бекітілсін;</w:t>
            </w:r>
          </w:p>
          <w:p>
            <w:pPr>
              <w:spacing w:after="20"/>
              <w:ind w:left="20"/>
              <w:jc w:val="both"/>
            </w:pPr>
            <w:r>
              <w:rPr>
                <w:rFonts w:ascii="Times New Roman"/>
                <w:b w:val="false"/>
                <w:i w:val="false"/>
                <w:color w:val="000000"/>
                <w:sz w:val="20"/>
              </w:rPr>
              <w:t>
3) темір жол және автомобиль көлігімен тасымалданатын жүктерді күзету кезінде күзетшілердің саны стационарлық объектілерді күзету үшін орнатылған нормативтер шегінде шарт талаптарымен белгіленеді.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жұмыскерлері Нысанды киім киіп жүрудің мынадай қағидаларын сақтайды:</w:t>
            </w:r>
          </w:p>
          <w:p>
            <w:pPr>
              <w:spacing w:after="20"/>
              <w:ind w:left="20"/>
              <w:jc w:val="both"/>
            </w:pPr>
            <w:r>
              <w:rPr>
                <w:rFonts w:ascii="Times New Roman"/>
                <w:b w:val="false"/>
                <w:i w:val="false"/>
                <w:color w:val="000000"/>
                <w:sz w:val="20"/>
              </w:rPr>
              <w:t>
1. Күзетшілер, жүргізуші-күзетшілер нысанды киімді күзетілетін объектілерде, жүктерді алып жүру кезінде, жедел ден қоятын ұтқыр топтар құрамында қызмет өткеру кезінде киеді.</w:t>
            </w:r>
          </w:p>
          <w:p>
            <w:pPr>
              <w:spacing w:after="20"/>
              <w:ind w:left="20"/>
              <w:jc w:val="both"/>
            </w:pPr>
            <w:r>
              <w:rPr>
                <w:rFonts w:ascii="Times New Roman"/>
                <w:b w:val="false"/>
                <w:i w:val="false"/>
                <w:color w:val="000000"/>
                <w:sz w:val="20"/>
              </w:rPr>
              <w:t>
2. Әйелдердің нысанды киімі тиісті киім пішімі ерекшеліктерін ескере отырып, жалпы эскиз бойынша тігіледі.</w:t>
            </w:r>
          </w:p>
          <w:p>
            <w:pPr>
              <w:spacing w:after="20"/>
              <w:ind w:left="20"/>
              <w:jc w:val="both"/>
            </w:pPr>
            <w:r>
              <w:rPr>
                <w:rFonts w:ascii="Times New Roman"/>
                <w:b w:val="false"/>
                <w:i w:val="false"/>
                <w:color w:val="000000"/>
                <w:sz w:val="20"/>
              </w:rPr>
              <w:t>
3. Жеке тұлғалардың өмірі мен денсаулығын қылмыстық және өзге де құқыққа қарсы қол сұғушылықтардан қорғау бойынша қызметтер көрсету күзет қызметі субъектісіне тиесілігін айқындайтын нысанды киімсіз жүзеге асырылуы мүмкін.</w:t>
            </w:r>
          </w:p>
          <w:p>
            <w:pPr>
              <w:spacing w:after="20"/>
              <w:ind w:left="20"/>
              <w:jc w:val="both"/>
            </w:pPr>
            <w:r>
              <w:rPr>
                <w:rFonts w:ascii="Times New Roman"/>
                <w:b w:val="false"/>
                <w:i w:val="false"/>
                <w:color w:val="000000"/>
                <w:sz w:val="20"/>
              </w:rPr>
              <w:t>
4. Тараптардың келісуі бойынша күзет қызметін көрсету кеңсе үй-жайларына арналған нысанды киіммен жүзеге асырылады. Жазғы уақытта күртесіз, жеңі қысқа көйлекпен қызмет атқаруға жол беріледі. Пиджактың (жейденің) сол жақ төс қалтасында жеке күзет ұйымының атауы жазылған және логотипі бар бейдж бекітіледі. Бейдждің ортасына "КҮЗЕТ" деген жазу жазылады. Күзетшінің тегін және аты-жөнін немесе атын көрсетуге болады.</w:t>
            </w:r>
          </w:p>
          <w:p>
            <w:pPr>
              <w:spacing w:after="20"/>
              <w:ind w:left="20"/>
              <w:jc w:val="both"/>
            </w:pPr>
            <w:r>
              <w:rPr>
                <w:rFonts w:ascii="Times New Roman"/>
                <w:b w:val="false"/>
                <w:i w:val="false"/>
                <w:color w:val="000000"/>
                <w:sz w:val="20"/>
              </w:rPr>
              <w:t>
5. Кеңсе үй-жайларын күзету бойынша қызмет көрсету бас киімсіз жүзеге асырылуы мүмкін.</w:t>
            </w:r>
          </w:p>
          <w:p>
            <w:pPr>
              <w:spacing w:after="20"/>
              <w:ind w:left="20"/>
              <w:jc w:val="both"/>
            </w:pPr>
            <w:r>
              <w:rPr>
                <w:rFonts w:ascii="Times New Roman"/>
                <w:b w:val="false"/>
                <w:i w:val="false"/>
                <w:color w:val="000000"/>
                <w:sz w:val="20"/>
              </w:rPr>
              <w:t>
6. Сыртқы бекеттерде қызмет атқаратын күзетшілер үшін:</w:t>
            </w:r>
          </w:p>
          <w:p>
            <w:pPr>
              <w:spacing w:after="20"/>
              <w:ind w:left="20"/>
              <w:jc w:val="both"/>
            </w:pPr>
            <w:r>
              <w:rPr>
                <w:rFonts w:ascii="Times New Roman"/>
                <w:b w:val="false"/>
                <w:i w:val="false"/>
                <w:color w:val="000000"/>
                <w:sz w:val="20"/>
              </w:rPr>
              <w:t>
- қыс мезгілінде ауаның температурасы төмендеген кезде - тұлыптар (ішіктер) және теріден тігілген унтылар киюге;</w:t>
            </w:r>
          </w:p>
          <w:p>
            <w:pPr>
              <w:spacing w:after="20"/>
              <w:ind w:left="20"/>
              <w:jc w:val="both"/>
            </w:pPr>
            <w:r>
              <w:rPr>
                <w:rFonts w:ascii="Times New Roman"/>
                <w:b w:val="false"/>
                <w:i w:val="false"/>
                <w:color w:val="000000"/>
                <w:sz w:val="20"/>
              </w:rPr>
              <w:t>
- нысанды киімнің (күртенің) кеудесіне және арқасына жарық шағылыстыратын жолақтар тағуға болады.</w:t>
            </w:r>
          </w:p>
          <w:p>
            <w:pPr>
              <w:spacing w:after="20"/>
              <w:ind w:left="20"/>
              <w:jc w:val="both"/>
            </w:pPr>
            <w:r>
              <w:rPr>
                <w:rFonts w:ascii="Times New Roman"/>
                <w:b w:val="false"/>
                <w:i w:val="false"/>
                <w:color w:val="000000"/>
                <w:sz w:val="20"/>
              </w:rPr>
              <w:t>
7. Жазғы уақытта күртесіз және галстуксыз қысқа жең жейде не жейдесіз белгіленген үлгідегі омыраудағы және жеңдегі белгілермен футболка немесе футболка-поло не жейденің орнына футболка, шалбар және күрте киюге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лауазымдарын атқаратын жеке күзет ұйымы жұмыскерлерінің мынадай талаптарға сәйкес келетін нысанды киімінің, сондай-ақ айырым белгілерінің және фурнитураның болуы:</w:t>
            </w:r>
          </w:p>
          <w:p>
            <w:pPr>
              <w:spacing w:after="20"/>
              <w:ind w:left="20"/>
              <w:jc w:val="both"/>
            </w:pPr>
            <w:r>
              <w:rPr>
                <w:rFonts w:ascii="Times New Roman"/>
                <w:b w:val="false"/>
                <w:i w:val="false"/>
                <w:color w:val="000000"/>
                <w:sz w:val="20"/>
              </w:rPr>
              <w:t>
1. Жазғы нысанды киім:</w:t>
            </w:r>
          </w:p>
          <w:p>
            <w:pPr>
              <w:spacing w:after="20"/>
              <w:ind w:left="20"/>
              <w:jc w:val="both"/>
            </w:pPr>
            <w:r>
              <w:rPr>
                <w:rFonts w:ascii="Times New Roman"/>
                <w:b w:val="false"/>
                <w:i w:val="false"/>
                <w:color w:val="000000"/>
                <w:sz w:val="20"/>
              </w:rPr>
              <w:t>
- бейсболка немесе сұр түсті кепи;</w:t>
            </w:r>
          </w:p>
          <w:p>
            <w:pPr>
              <w:spacing w:after="20"/>
              <w:ind w:left="20"/>
              <w:jc w:val="both"/>
            </w:pPr>
            <w:r>
              <w:rPr>
                <w:rFonts w:ascii="Times New Roman"/>
                <w:b w:val="false"/>
                <w:i w:val="false"/>
                <w:color w:val="000000"/>
                <w:sz w:val="20"/>
              </w:rPr>
              <w:t>
- сұр түсті күрте;</w:t>
            </w:r>
          </w:p>
          <w:p>
            <w:pPr>
              <w:spacing w:after="20"/>
              <w:ind w:left="20"/>
              <w:jc w:val="both"/>
            </w:pPr>
            <w:r>
              <w:rPr>
                <w:rFonts w:ascii="Times New Roman"/>
                <w:b w:val="false"/>
                <w:i w:val="false"/>
                <w:color w:val="000000"/>
                <w:sz w:val="20"/>
              </w:rPr>
              <w:t>
- сұр түсті қысқартылған күрте;</w:t>
            </w:r>
          </w:p>
          <w:p>
            <w:pPr>
              <w:spacing w:after="20"/>
              <w:ind w:left="20"/>
              <w:jc w:val="both"/>
            </w:pPr>
            <w:r>
              <w:rPr>
                <w:rFonts w:ascii="Times New Roman"/>
                <w:b w:val="false"/>
                <w:i w:val="false"/>
                <w:color w:val="000000"/>
                <w:sz w:val="20"/>
              </w:rPr>
              <w:t>
- көгілдір немесе ақ түсті жейде;</w:t>
            </w:r>
          </w:p>
          <w:p>
            <w:pPr>
              <w:spacing w:after="20"/>
              <w:ind w:left="20"/>
              <w:jc w:val="both"/>
            </w:pPr>
            <w:r>
              <w:rPr>
                <w:rFonts w:ascii="Times New Roman"/>
                <w:b w:val="false"/>
                <w:i w:val="false"/>
                <w:color w:val="000000"/>
                <w:sz w:val="20"/>
              </w:rPr>
              <w:t>
- көгілдір, ақ, сұр немесе қою сұр түсті трикотаж футболка немесе футболка-поло;</w:t>
            </w:r>
          </w:p>
          <w:p>
            <w:pPr>
              <w:spacing w:after="20"/>
              <w:ind w:left="20"/>
              <w:jc w:val="both"/>
            </w:pPr>
            <w:r>
              <w:rPr>
                <w:rFonts w:ascii="Times New Roman"/>
                <w:b w:val="false"/>
                <w:i w:val="false"/>
                <w:color w:val="000000"/>
                <w:sz w:val="20"/>
              </w:rPr>
              <w:t>
- сұр түсті галстук;</w:t>
            </w:r>
          </w:p>
          <w:p>
            <w:pPr>
              <w:spacing w:after="20"/>
              <w:ind w:left="20"/>
              <w:jc w:val="both"/>
            </w:pPr>
            <w:r>
              <w:rPr>
                <w:rFonts w:ascii="Times New Roman"/>
                <w:b w:val="false"/>
                <w:i w:val="false"/>
                <w:color w:val="000000"/>
                <w:sz w:val="20"/>
              </w:rPr>
              <w:t>
- сұр түсті, бітімінің төменгі жағы тарылған шалбар;</w:t>
            </w:r>
          </w:p>
          <w:p>
            <w:pPr>
              <w:spacing w:after="20"/>
              <w:ind w:left="20"/>
              <w:jc w:val="both"/>
            </w:pPr>
            <w:r>
              <w:rPr>
                <w:rFonts w:ascii="Times New Roman"/>
                <w:b w:val="false"/>
                <w:i w:val="false"/>
                <w:color w:val="000000"/>
                <w:sz w:val="20"/>
              </w:rPr>
              <w:t>
- классикалық модельдегі немесе қара түсті арнайы аяқ киім.</w:t>
            </w:r>
          </w:p>
          <w:p>
            <w:pPr>
              <w:spacing w:after="20"/>
              <w:ind w:left="20"/>
              <w:jc w:val="both"/>
            </w:pPr>
            <w:r>
              <w:rPr>
                <w:rFonts w:ascii="Times New Roman"/>
                <w:b w:val="false"/>
                <w:i w:val="false"/>
                <w:color w:val="000000"/>
                <w:sz w:val="20"/>
              </w:rPr>
              <w:t>
2. Қысқы нысанды киім:</w:t>
            </w:r>
          </w:p>
          <w:p>
            <w:pPr>
              <w:spacing w:after="20"/>
              <w:ind w:left="20"/>
              <w:jc w:val="both"/>
            </w:pPr>
            <w:r>
              <w:rPr>
                <w:rFonts w:ascii="Times New Roman"/>
                <w:b w:val="false"/>
                <w:i w:val="false"/>
                <w:color w:val="000000"/>
                <w:sz w:val="20"/>
              </w:rPr>
              <w:t>
- тоқылған, сұр немесе қара (жылы күртенің жағасымен түстес) түсті бөрік;</w:t>
            </w:r>
          </w:p>
          <w:p>
            <w:pPr>
              <w:spacing w:after="20"/>
              <w:ind w:left="20"/>
              <w:jc w:val="both"/>
            </w:pPr>
            <w:r>
              <w:rPr>
                <w:rFonts w:ascii="Times New Roman"/>
                <w:b w:val="false"/>
                <w:i w:val="false"/>
                <w:color w:val="000000"/>
                <w:sz w:val="20"/>
              </w:rPr>
              <w:t>
- табиғи жақсартылған қой терісінен немесе сұр немесе қара (жылы күртенің жағасымен түстес) түсті жасанды теріден жасалған құлақшын;</w:t>
            </w:r>
          </w:p>
          <w:p>
            <w:pPr>
              <w:spacing w:after="20"/>
              <w:ind w:left="20"/>
              <w:jc w:val="both"/>
            </w:pPr>
            <w:r>
              <w:rPr>
                <w:rFonts w:ascii="Times New Roman"/>
                <w:b w:val="false"/>
                <w:i w:val="false"/>
                <w:color w:val="000000"/>
                <w:sz w:val="20"/>
              </w:rPr>
              <w:t>
- сұр түсті, табиғи жақсартылған қой терісінен немесе сұр немесе қара түсті жасанды теріден жасалған алмалы тері жағасы бар немесе алмалы капюшоны бар сұр түсті жылы күрте, жылы шалбарымен;</w:t>
            </w:r>
          </w:p>
          <w:p>
            <w:pPr>
              <w:spacing w:after="20"/>
              <w:ind w:left="20"/>
              <w:jc w:val="both"/>
            </w:pPr>
            <w:r>
              <w:rPr>
                <w:rFonts w:ascii="Times New Roman"/>
                <w:b w:val="false"/>
                <w:i w:val="false"/>
                <w:color w:val="000000"/>
                <w:sz w:val="20"/>
              </w:rPr>
              <w:t>
- сұр түсті, қысқартылған, табиғи жақсартылған қой терісінен немесе сұр немесе қара түсті жасанды теріден жасалған алмалы тері жағасы бар немесе алмалы капюшоны бар сұр түсті жылы күрте, жылы жартылай комбинезонымен;</w:t>
            </w:r>
          </w:p>
          <w:p>
            <w:pPr>
              <w:spacing w:after="20"/>
              <w:ind w:left="20"/>
              <w:jc w:val="both"/>
            </w:pPr>
            <w:r>
              <w:rPr>
                <w:rFonts w:ascii="Times New Roman"/>
                <w:b w:val="false"/>
                <w:i w:val="false"/>
                <w:color w:val="000000"/>
                <w:sz w:val="20"/>
              </w:rPr>
              <w:t>
- көгілдір немесе ақ түсті жейде;</w:t>
            </w:r>
          </w:p>
          <w:p>
            <w:pPr>
              <w:spacing w:after="20"/>
              <w:ind w:left="20"/>
              <w:jc w:val="both"/>
            </w:pPr>
            <w:r>
              <w:rPr>
                <w:rFonts w:ascii="Times New Roman"/>
                <w:b w:val="false"/>
                <w:i w:val="false"/>
                <w:color w:val="000000"/>
                <w:sz w:val="20"/>
              </w:rPr>
              <w:t>
- көгілдір, ақ, сұр немесе қою сұр түсті трикотаж футболка;</w:t>
            </w:r>
          </w:p>
          <w:p>
            <w:pPr>
              <w:spacing w:after="20"/>
              <w:ind w:left="20"/>
              <w:jc w:val="both"/>
            </w:pPr>
            <w:r>
              <w:rPr>
                <w:rFonts w:ascii="Times New Roman"/>
                <w:b w:val="false"/>
                <w:i w:val="false"/>
                <w:color w:val="000000"/>
                <w:sz w:val="20"/>
              </w:rPr>
              <w:t>
- сұр түсті галстук;</w:t>
            </w:r>
          </w:p>
          <w:p>
            <w:pPr>
              <w:spacing w:after="20"/>
              <w:ind w:left="20"/>
              <w:jc w:val="both"/>
            </w:pPr>
            <w:r>
              <w:rPr>
                <w:rFonts w:ascii="Times New Roman"/>
                <w:b w:val="false"/>
                <w:i w:val="false"/>
                <w:color w:val="000000"/>
                <w:sz w:val="20"/>
              </w:rPr>
              <w:t>
- классикалық модельдегі немесе арнайы қара түсті, жылы аяқ киім;</w:t>
            </w:r>
          </w:p>
          <w:p>
            <w:pPr>
              <w:spacing w:after="20"/>
              <w:ind w:left="20"/>
              <w:jc w:val="both"/>
            </w:pPr>
            <w:r>
              <w:rPr>
                <w:rFonts w:ascii="Times New Roman"/>
                <w:b w:val="false"/>
                <w:i w:val="false"/>
                <w:color w:val="000000"/>
                <w:sz w:val="20"/>
              </w:rPr>
              <w:t>
- галошы бар немесе галошы жоқ пима, резеңке етік (климаттық жағдайларға және қызмет атқару жағдайларына байланысты).</w:t>
            </w:r>
          </w:p>
          <w:p>
            <w:pPr>
              <w:spacing w:after="20"/>
              <w:ind w:left="20"/>
              <w:jc w:val="both"/>
            </w:pPr>
            <w:r>
              <w:rPr>
                <w:rFonts w:ascii="Times New Roman"/>
                <w:b w:val="false"/>
                <w:i w:val="false"/>
                <w:color w:val="000000"/>
                <w:sz w:val="20"/>
              </w:rPr>
              <w:t>
3. Кеңсе үй-жайларына арналған нысанды киім:</w:t>
            </w:r>
          </w:p>
          <w:p>
            <w:pPr>
              <w:spacing w:after="20"/>
              <w:ind w:left="20"/>
              <w:jc w:val="both"/>
            </w:pPr>
            <w:r>
              <w:rPr>
                <w:rFonts w:ascii="Times New Roman"/>
                <w:b w:val="false"/>
                <w:i w:val="false"/>
                <w:color w:val="000000"/>
                <w:sz w:val="20"/>
              </w:rPr>
              <w:t>
- ерлерге арналған күңгірт түсті бір ілме өңірлі күрте;</w:t>
            </w:r>
          </w:p>
          <w:p>
            <w:pPr>
              <w:spacing w:after="20"/>
              <w:ind w:left="20"/>
              <w:jc w:val="both"/>
            </w:pPr>
            <w:r>
              <w:rPr>
                <w:rFonts w:ascii="Times New Roman"/>
                <w:b w:val="false"/>
                <w:i w:val="false"/>
                <w:color w:val="000000"/>
                <w:sz w:val="20"/>
              </w:rPr>
              <w:t>
- төменгі жағы тарылтылған күңгірт түсті шалбар;</w:t>
            </w:r>
          </w:p>
          <w:p>
            <w:pPr>
              <w:spacing w:after="20"/>
              <w:ind w:left="20"/>
              <w:jc w:val="both"/>
            </w:pPr>
            <w:r>
              <w:rPr>
                <w:rFonts w:ascii="Times New Roman"/>
                <w:b w:val="false"/>
                <w:i w:val="false"/>
                <w:color w:val="000000"/>
                <w:sz w:val="20"/>
              </w:rPr>
              <w:t>
- көгілдір немесе ақ түсті жейде;</w:t>
            </w:r>
          </w:p>
          <w:p>
            <w:pPr>
              <w:spacing w:after="20"/>
              <w:ind w:left="20"/>
              <w:jc w:val="both"/>
            </w:pPr>
            <w:r>
              <w:rPr>
                <w:rFonts w:ascii="Times New Roman"/>
                <w:b w:val="false"/>
                <w:i w:val="false"/>
                <w:color w:val="000000"/>
                <w:sz w:val="20"/>
              </w:rPr>
              <w:t>
- күңгірт түсті галстук;</w:t>
            </w:r>
          </w:p>
          <w:p>
            <w:pPr>
              <w:spacing w:after="20"/>
              <w:ind w:left="20"/>
              <w:jc w:val="both"/>
            </w:pPr>
            <w:r>
              <w:rPr>
                <w:rFonts w:ascii="Times New Roman"/>
                <w:b w:val="false"/>
                <w:i w:val="false"/>
                <w:color w:val="000000"/>
                <w:sz w:val="20"/>
              </w:rPr>
              <w:t>
- классикалық модельдегі қара түсті аяқ киім.</w:t>
            </w:r>
          </w:p>
          <w:p>
            <w:pPr>
              <w:spacing w:after="20"/>
              <w:ind w:left="20"/>
              <w:jc w:val="both"/>
            </w:pPr>
            <w:r>
              <w:rPr>
                <w:rFonts w:ascii="Times New Roman"/>
                <w:b w:val="false"/>
                <w:i w:val="false"/>
                <w:color w:val="000000"/>
                <w:sz w:val="20"/>
              </w:rPr>
              <w:t>
4. Жедел ден қою мобильді топтарының күзетшілері үшін жазғы нысанды киім:</w:t>
            </w:r>
          </w:p>
          <w:p>
            <w:pPr>
              <w:spacing w:after="20"/>
              <w:ind w:left="20"/>
              <w:jc w:val="both"/>
            </w:pPr>
            <w:r>
              <w:rPr>
                <w:rFonts w:ascii="Times New Roman"/>
                <w:b w:val="false"/>
                <w:i w:val="false"/>
                <w:color w:val="000000"/>
                <w:sz w:val="20"/>
              </w:rPr>
              <w:t>
- бейсболка немесе сұр түсті кепи немесе қорғану дулығасы;</w:t>
            </w:r>
          </w:p>
          <w:p>
            <w:pPr>
              <w:spacing w:after="20"/>
              <w:ind w:left="20"/>
              <w:jc w:val="both"/>
            </w:pPr>
            <w:r>
              <w:rPr>
                <w:rFonts w:ascii="Times New Roman"/>
                <w:b w:val="false"/>
                <w:i w:val="false"/>
                <w:color w:val="000000"/>
                <w:sz w:val="20"/>
              </w:rPr>
              <w:t>
- сұр түсті қысқартылған күрте;</w:t>
            </w:r>
          </w:p>
          <w:p>
            <w:pPr>
              <w:spacing w:after="20"/>
              <w:ind w:left="20"/>
              <w:jc w:val="both"/>
            </w:pPr>
            <w:r>
              <w:rPr>
                <w:rFonts w:ascii="Times New Roman"/>
                <w:b w:val="false"/>
                <w:i w:val="false"/>
                <w:color w:val="000000"/>
                <w:sz w:val="20"/>
              </w:rPr>
              <w:t>
- көгілдір, ақ, сұр немесе қою сұр түсті трикотаж футболка немесе футболка-поло;</w:t>
            </w:r>
          </w:p>
          <w:p>
            <w:pPr>
              <w:spacing w:after="20"/>
              <w:ind w:left="20"/>
              <w:jc w:val="both"/>
            </w:pPr>
            <w:r>
              <w:rPr>
                <w:rFonts w:ascii="Times New Roman"/>
                <w:b w:val="false"/>
                <w:i w:val="false"/>
                <w:color w:val="000000"/>
                <w:sz w:val="20"/>
              </w:rPr>
              <w:t>
- сұр түсті, бітімінің төменгі жағы тарылған шалбар;</w:t>
            </w:r>
          </w:p>
          <w:p>
            <w:pPr>
              <w:spacing w:after="20"/>
              <w:ind w:left="20"/>
              <w:jc w:val="both"/>
            </w:pPr>
            <w:r>
              <w:rPr>
                <w:rFonts w:ascii="Times New Roman"/>
                <w:b w:val="false"/>
                <w:i w:val="false"/>
                <w:color w:val="000000"/>
                <w:sz w:val="20"/>
              </w:rPr>
              <w:t>
- қара түсті (қонышты бәтеңке, кроссовки) арнайыаяқ киім.</w:t>
            </w:r>
          </w:p>
          <w:p>
            <w:pPr>
              <w:spacing w:after="20"/>
              <w:ind w:left="20"/>
              <w:jc w:val="both"/>
            </w:pPr>
            <w:r>
              <w:rPr>
                <w:rFonts w:ascii="Times New Roman"/>
                <w:b w:val="false"/>
                <w:i w:val="false"/>
                <w:color w:val="000000"/>
                <w:sz w:val="20"/>
              </w:rPr>
              <w:t>
5. Жедел ден қою мобильді топтарының күзетшілеріне арналған қысқы нысанды киім:</w:t>
            </w:r>
          </w:p>
          <w:p>
            <w:pPr>
              <w:spacing w:after="20"/>
              <w:ind w:left="20"/>
              <w:jc w:val="both"/>
            </w:pPr>
            <w:r>
              <w:rPr>
                <w:rFonts w:ascii="Times New Roman"/>
                <w:b w:val="false"/>
                <w:i w:val="false"/>
                <w:color w:val="000000"/>
                <w:sz w:val="20"/>
              </w:rPr>
              <w:t>
- сұр немесе қара түсті (жылы күртенің жағасымен түстес) тоқылған бөрік;</w:t>
            </w:r>
          </w:p>
          <w:p>
            <w:pPr>
              <w:spacing w:after="20"/>
              <w:ind w:left="20"/>
              <w:jc w:val="both"/>
            </w:pPr>
            <w:r>
              <w:rPr>
                <w:rFonts w:ascii="Times New Roman"/>
                <w:b w:val="false"/>
                <w:i w:val="false"/>
                <w:color w:val="000000"/>
                <w:sz w:val="20"/>
              </w:rPr>
              <w:t>
- сұр немесе қара түсті табиғи жақсартылған қой терісінен немесе жасанды теріден жасалған алмалы тері жағасы бар немесе алмалы капюшоны бар сұр түсті қысқартылған жылы күрте, сұр түсті жылы жартылай комбинезонымен;</w:t>
            </w:r>
          </w:p>
          <w:p>
            <w:pPr>
              <w:spacing w:after="20"/>
              <w:ind w:left="20"/>
              <w:jc w:val="both"/>
            </w:pPr>
            <w:r>
              <w:rPr>
                <w:rFonts w:ascii="Times New Roman"/>
                <w:b w:val="false"/>
                <w:i w:val="false"/>
                <w:color w:val="000000"/>
                <w:sz w:val="20"/>
              </w:rPr>
              <w:t>
- көгілдір, ақ, сұр немесе қою сұр түсті трикотаж футболка;</w:t>
            </w:r>
          </w:p>
          <w:p>
            <w:pPr>
              <w:spacing w:after="20"/>
              <w:ind w:left="20"/>
              <w:jc w:val="both"/>
            </w:pPr>
            <w:r>
              <w:rPr>
                <w:rFonts w:ascii="Times New Roman"/>
                <w:b w:val="false"/>
                <w:i w:val="false"/>
                <w:color w:val="000000"/>
                <w:sz w:val="20"/>
              </w:rPr>
              <w:t>
- сұр немесе қою сұр түсті трикотаж водолазка;</w:t>
            </w:r>
          </w:p>
          <w:p>
            <w:pPr>
              <w:spacing w:after="20"/>
              <w:ind w:left="20"/>
              <w:jc w:val="both"/>
            </w:pPr>
            <w:r>
              <w:rPr>
                <w:rFonts w:ascii="Times New Roman"/>
                <w:b w:val="false"/>
                <w:i w:val="false"/>
                <w:color w:val="000000"/>
                <w:sz w:val="20"/>
              </w:rPr>
              <w:t>
- қара түсті (ұзын қонышты бәтеңке) арнайы жылы аяқ киім.</w:t>
            </w:r>
          </w:p>
          <w:p>
            <w:pPr>
              <w:spacing w:after="20"/>
              <w:ind w:left="20"/>
              <w:jc w:val="both"/>
            </w:pPr>
            <w:r>
              <w:rPr>
                <w:rFonts w:ascii="Times New Roman"/>
                <w:b w:val="false"/>
                <w:i w:val="false"/>
                <w:color w:val="000000"/>
                <w:sz w:val="20"/>
              </w:rPr>
              <w:t>
6. Омырау белгісі:</w:t>
            </w:r>
          </w:p>
          <w:p>
            <w:pPr>
              <w:spacing w:after="20"/>
              <w:ind w:left="20"/>
              <w:jc w:val="both"/>
            </w:pP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p>
          <w:p>
            <w:pPr>
              <w:spacing w:after="20"/>
              <w:ind w:left="20"/>
              <w:jc w:val="both"/>
            </w:pPr>
            <w:r>
              <w:rPr>
                <w:rFonts w:ascii="Times New Roman"/>
                <w:b w:val="false"/>
                <w:i w:val="false"/>
                <w:color w:val="000000"/>
                <w:sz w:val="20"/>
              </w:rPr>
              <w:t>
- белгі негізінің түсі - сұр немесе көгілдір;</w:t>
            </w:r>
          </w:p>
          <w:p>
            <w:pPr>
              <w:spacing w:after="20"/>
              <w:ind w:left="20"/>
              <w:jc w:val="both"/>
            </w:pPr>
            <w:r>
              <w:rPr>
                <w:rFonts w:ascii="Times New Roman"/>
                <w:b w:val="false"/>
                <w:i w:val="false"/>
                <w:color w:val="000000"/>
                <w:sz w:val="20"/>
              </w:rPr>
              <w:t>
- белгінің мөлшері - 120x30 мм;</w:t>
            </w:r>
          </w:p>
          <w:p>
            <w:pPr>
              <w:spacing w:after="20"/>
              <w:ind w:left="20"/>
              <w:jc w:val="both"/>
            </w:pPr>
            <w:r>
              <w:rPr>
                <w:rFonts w:ascii="Times New Roman"/>
                <w:b w:val="false"/>
                <w:i w:val="false"/>
                <w:color w:val="000000"/>
                <w:sz w:val="20"/>
              </w:rPr>
              <w:t>
- белгі жейделердің, футболкалардың, футболка-пололардың, жазғы және қысқы күртелердің сол жақ омырау қалтасының жоғары жағына жапсырылады;</w:t>
            </w:r>
          </w:p>
          <w:p>
            <w:pPr>
              <w:spacing w:after="20"/>
              <w:ind w:left="20"/>
              <w:jc w:val="both"/>
            </w:pP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p>
          <w:p>
            <w:pPr>
              <w:spacing w:after="20"/>
              <w:ind w:left="20"/>
              <w:jc w:val="both"/>
            </w:pPr>
            <w:r>
              <w:rPr>
                <w:rFonts w:ascii="Times New Roman"/>
                <w:b w:val="false"/>
                <w:i w:val="false"/>
                <w:color w:val="000000"/>
                <w:sz w:val="20"/>
              </w:rPr>
              <w:t>
7. Арқадағы белгі:</w:t>
            </w:r>
          </w:p>
          <w:p>
            <w:pPr>
              <w:spacing w:after="20"/>
              <w:ind w:left="20"/>
              <w:jc w:val="both"/>
            </w:pP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p>
          <w:p>
            <w:pPr>
              <w:spacing w:after="20"/>
              <w:ind w:left="20"/>
              <w:jc w:val="both"/>
            </w:pPr>
            <w:r>
              <w:rPr>
                <w:rFonts w:ascii="Times New Roman"/>
                <w:b w:val="false"/>
                <w:i w:val="false"/>
                <w:color w:val="000000"/>
                <w:sz w:val="20"/>
              </w:rPr>
              <w:t>
- белгі жиегінің түсі - сұр немесе көгілдір;</w:t>
            </w:r>
          </w:p>
          <w:p>
            <w:pPr>
              <w:spacing w:after="20"/>
              <w:ind w:left="20"/>
              <w:jc w:val="both"/>
            </w:pPr>
            <w:r>
              <w:rPr>
                <w:rFonts w:ascii="Times New Roman"/>
                <w:b w:val="false"/>
                <w:i w:val="false"/>
                <w:color w:val="000000"/>
                <w:sz w:val="20"/>
              </w:rPr>
              <w:t>
- белгінің мөлшері - 280x80 мм;</w:t>
            </w:r>
          </w:p>
          <w:p>
            <w:pPr>
              <w:spacing w:after="20"/>
              <w:ind w:left="20"/>
              <w:jc w:val="both"/>
            </w:pPr>
            <w:r>
              <w:rPr>
                <w:rFonts w:ascii="Times New Roman"/>
                <w:b w:val="false"/>
                <w:i w:val="false"/>
                <w:color w:val="000000"/>
                <w:sz w:val="20"/>
              </w:rPr>
              <w:t>
- белгі жазғы және қысқы күртелердің артқы жағына жапсырылады, белгінің жоғарғы жағы жауырын тігісі бойынша орналасады;</w:t>
            </w:r>
          </w:p>
          <w:p>
            <w:pPr>
              <w:spacing w:after="20"/>
              <w:ind w:left="20"/>
              <w:jc w:val="both"/>
            </w:pP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p>
          <w:p>
            <w:pPr>
              <w:spacing w:after="20"/>
              <w:ind w:left="20"/>
              <w:jc w:val="both"/>
            </w:pPr>
            <w:r>
              <w:rPr>
                <w:rFonts w:ascii="Times New Roman"/>
                <w:b w:val="false"/>
                <w:i w:val="false"/>
                <w:color w:val="000000"/>
                <w:sz w:val="20"/>
              </w:rPr>
              <w:t>
8. Жеңдегі белгі:</w:t>
            </w:r>
          </w:p>
          <w:p>
            <w:pPr>
              <w:spacing w:after="20"/>
              <w:ind w:left="20"/>
              <w:jc w:val="both"/>
            </w:pPr>
            <w:r>
              <w:rPr>
                <w:rFonts w:ascii="Times New Roman"/>
                <w:b w:val="false"/>
                <w:i w:val="false"/>
                <w:color w:val="000000"/>
                <w:sz w:val="20"/>
              </w:rPr>
              <w:t>
- пішінін, түс гаммасын, материал және дайындау тәсілін жеке күзет ұйымы белгілейді;</w:t>
            </w:r>
          </w:p>
          <w:p>
            <w:pPr>
              <w:spacing w:after="20"/>
              <w:ind w:left="20"/>
              <w:jc w:val="both"/>
            </w:pPr>
            <w:r>
              <w:rPr>
                <w:rFonts w:ascii="Times New Roman"/>
                <w:b w:val="false"/>
                <w:i w:val="false"/>
                <w:color w:val="000000"/>
                <w:sz w:val="20"/>
              </w:rPr>
              <w:t>
- белгіде корпоративтік логотип және жеке күзет ұйымының атауы бейнеленеді;</w:t>
            </w:r>
          </w:p>
          <w:p>
            <w:pPr>
              <w:spacing w:after="20"/>
              <w:ind w:left="20"/>
              <w:jc w:val="both"/>
            </w:pPr>
            <w:r>
              <w:rPr>
                <w:rFonts w:ascii="Times New Roman"/>
                <w:b w:val="false"/>
                <w:i w:val="false"/>
                <w:color w:val="000000"/>
                <w:sz w:val="20"/>
              </w:rPr>
              <w:t>
- белгі жейделердің, футболкалардың, футболка-пололардың, жазғы және қысқы күртелердің сол жеңінде иық тігісінен 120 мм төмен жапсырылады;</w:t>
            </w:r>
          </w:p>
          <w:p>
            <w:pPr>
              <w:spacing w:after="20"/>
              <w:ind w:left="20"/>
              <w:jc w:val="both"/>
            </w:pPr>
            <w:r>
              <w:rPr>
                <w:rFonts w:ascii="Times New Roman"/>
                <w:b w:val="false"/>
                <w:i w:val="false"/>
                <w:color w:val="000000"/>
                <w:sz w:val="20"/>
              </w:rPr>
              <w:t>
- Қазақстан Республикасының Күзет ұйымдары қауымдастығы мүшелерінің қызметкерлері үшін корпоративтік белгісімен бірдей дайындалған Қауымдастықтың логотипі бар белгіні тағуға болады. Белгі жейденің, жазғы және қысқы күртелердің оң жеңіне, сол жеңдегі белгімен деңгейлес жапсырылады.</w:t>
            </w:r>
          </w:p>
          <w:p>
            <w:pPr>
              <w:spacing w:after="20"/>
              <w:ind w:left="20"/>
              <w:jc w:val="both"/>
            </w:pPr>
            <w:r>
              <w:rPr>
                <w:rFonts w:ascii="Times New Roman"/>
                <w:b w:val="false"/>
                <w:i w:val="false"/>
                <w:color w:val="000000"/>
                <w:sz w:val="20"/>
              </w:rPr>
              <w:t>
9. Бас киімдердегі белгілер:</w:t>
            </w:r>
          </w:p>
          <w:p>
            <w:pPr>
              <w:spacing w:after="20"/>
              <w:ind w:left="20"/>
              <w:jc w:val="both"/>
            </w:pPr>
            <w:r>
              <w:rPr>
                <w:rFonts w:ascii="Times New Roman"/>
                <w:b w:val="false"/>
                <w:i w:val="false"/>
                <w:color w:val="000000"/>
                <w:sz w:val="20"/>
              </w:rPr>
              <w:t>
- тоқымашылық жолымен әзірленген белгілерде немесе тез балқығыш металдан жасалған кокардаларда күзет ұйымының корпоративтік логотипі болады;</w:t>
            </w:r>
          </w:p>
          <w:p>
            <w:pPr>
              <w:spacing w:after="20"/>
              <w:ind w:left="20"/>
              <w:jc w:val="both"/>
            </w:pPr>
            <w:r>
              <w:rPr>
                <w:rFonts w:ascii="Times New Roman"/>
                <w:b w:val="false"/>
                <w:i w:val="false"/>
                <w:color w:val="000000"/>
                <w:sz w:val="20"/>
              </w:rPr>
              <w:t>
- сопақша белгінің мөлшері - көлденеңінен 70 мм, тігінен 40 мм;</w:t>
            </w:r>
          </w:p>
          <w:p>
            <w:pPr>
              <w:spacing w:after="20"/>
              <w:ind w:left="20"/>
              <w:jc w:val="both"/>
            </w:pPr>
            <w:r>
              <w:rPr>
                <w:rFonts w:ascii="Times New Roman"/>
                <w:b w:val="false"/>
                <w:i w:val="false"/>
                <w:color w:val="000000"/>
                <w:sz w:val="20"/>
              </w:rPr>
              <w:t>
- дөңгелек белгінің диаметрі - 40 мм;</w:t>
            </w:r>
          </w:p>
          <w:p>
            <w:pPr>
              <w:spacing w:after="20"/>
              <w:ind w:left="20"/>
              <w:jc w:val="both"/>
            </w:pPr>
            <w:r>
              <w:rPr>
                <w:rFonts w:ascii="Times New Roman"/>
                <w:b w:val="false"/>
                <w:i w:val="false"/>
                <w:color w:val="000000"/>
                <w:sz w:val="20"/>
              </w:rPr>
              <w:t>
- кокарданың мөлшері: биіктігі - 60 мм, ені - 40 мм;</w:t>
            </w:r>
          </w:p>
          <w:p>
            <w:pPr>
              <w:spacing w:after="20"/>
              <w:ind w:left="20"/>
              <w:jc w:val="both"/>
            </w:pPr>
            <w:r>
              <w:rPr>
                <w:rFonts w:ascii="Times New Roman"/>
                <w:b w:val="false"/>
                <w:i w:val="false"/>
                <w:color w:val="000000"/>
                <w:sz w:val="20"/>
              </w:rPr>
              <w:t>
- белгілер бас киімнің алдыңғы бөлігінің ортасына жапсырылады.</w:t>
            </w:r>
          </w:p>
          <w:p>
            <w:pPr>
              <w:spacing w:after="20"/>
              <w:ind w:left="20"/>
              <w:jc w:val="both"/>
            </w:pPr>
            <w:r>
              <w:rPr>
                <w:rFonts w:ascii="Times New Roman"/>
                <w:b w:val="false"/>
                <w:i w:val="false"/>
                <w:color w:val="000000"/>
                <w:sz w:val="20"/>
              </w:rPr>
              <w:t>
10. Кеңсе үй-жайларына арналған киімдегі белгілер:</w:t>
            </w:r>
          </w:p>
          <w:p>
            <w:pPr>
              <w:spacing w:after="20"/>
              <w:ind w:left="20"/>
              <w:jc w:val="both"/>
            </w:pPr>
            <w:r>
              <w:rPr>
                <w:rFonts w:ascii="Times New Roman"/>
                <w:b w:val="false"/>
                <w:i w:val="false"/>
                <w:color w:val="000000"/>
                <w:sz w:val="20"/>
              </w:rPr>
              <w:t>
- кеңсе үй-жайларына арналған киімнің жеңіне тоқымашылық, кестелеу, жібекпен тігу, термотрансфер жолымен белгі салынады және ол тозуға төзімді болуы тиіс;</w:t>
            </w:r>
          </w:p>
          <w:p>
            <w:pPr>
              <w:spacing w:after="20"/>
              <w:ind w:left="20"/>
              <w:jc w:val="both"/>
            </w:pPr>
            <w:r>
              <w:rPr>
                <w:rFonts w:ascii="Times New Roman"/>
                <w:b w:val="false"/>
                <w:i w:val="false"/>
                <w:color w:val="000000"/>
                <w:sz w:val="20"/>
              </w:rPr>
              <w:t>
- пішінін, түс гаммасын, материалын және дайындау тәсілін жеке күзет ұйымы белгілейді;</w:t>
            </w:r>
          </w:p>
          <w:p>
            <w:pPr>
              <w:spacing w:after="20"/>
              <w:ind w:left="20"/>
              <w:jc w:val="both"/>
            </w:pPr>
            <w:r>
              <w:rPr>
                <w:rFonts w:ascii="Times New Roman"/>
                <w:b w:val="false"/>
                <w:i w:val="false"/>
                <w:color w:val="000000"/>
                <w:sz w:val="20"/>
              </w:rPr>
              <w:t>
- белгіде корпоративтік логотип және жеке күзет ұйымының атауы бейнеленеді;</w:t>
            </w:r>
          </w:p>
          <w:p>
            <w:pPr>
              <w:spacing w:after="20"/>
              <w:ind w:left="20"/>
              <w:jc w:val="both"/>
            </w:pPr>
            <w:r>
              <w:rPr>
                <w:rFonts w:ascii="Times New Roman"/>
                <w:b w:val="false"/>
                <w:i w:val="false"/>
                <w:color w:val="000000"/>
                <w:sz w:val="20"/>
              </w:rPr>
              <w:t>
- белгі жейделердің және күртелердің сол жеңінде иық тігісінен 120 мм төмен жапсырылады.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Республикасыныңзаңды тұлғалары және азаматтары бір мезгілде күзет қызметімен айналысатын бірнеше ұйымның құрылтайшылары, қатысушылары және (немесе) меншік иелері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Ішкі істер министрінің 12.05.2023 </w:t>
            </w:r>
            <w:r>
              <w:rPr>
                <w:rFonts w:ascii="Times New Roman"/>
                <w:b w:val="false"/>
                <w:i w:val="false"/>
                <w:color w:val="ff0000"/>
                <w:sz w:val="20"/>
              </w:rPr>
              <w:t>№ 390</w:t>
            </w:r>
            <w:r>
              <w:rPr>
                <w:rFonts w:ascii="Times New Roman"/>
                <w:b w:val="false"/>
                <w:i w:val="false"/>
                <w:color w:val="ff0000"/>
                <w:sz w:val="20"/>
              </w:rPr>
              <w:t xml:space="preserve"> және ҚР Ұлттық экономика министрінің 15.05.2023 № 65 (қолданысқа енгізілу тәртібін </w:t>
            </w:r>
            <w:r>
              <w:rPr>
                <w:rFonts w:ascii="Times New Roman"/>
                <w:b w:val="false"/>
                <w:i w:val="false"/>
                <w:color w:val="ff0000"/>
                <w:sz w:val="20"/>
              </w:rPr>
              <w:t>4 т</w:t>
            </w:r>
            <w:r>
              <w:rPr>
                <w:rFonts w:ascii="Times New Roman"/>
                <w:b w:val="false"/>
                <w:i w:val="false"/>
                <w:color w:val="ff0000"/>
                <w:sz w:val="20"/>
              </w:rPr>
              <w:t>. қараңыз)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Ішкі істер министрінің 12.05.2023 </w:t>
            </w:r>
            <w:r>
              <w:rPr>
                <w:rFonts w:ascii="Times New Roman"/>
                <w:b w:val="false"/>
                <w:i w:val="false"/>
                <w:color w:val="ff0000"/>
                <w:sz w:val="20"/>
              </w:rPr>
              <w:t>№ 390</w:t>
            </w:r>
            <w:r>
              <w:rPr>
                <w:rFonts w:ascii="Times New Roman"/>
                <w:b w:val="false"/>
                <w:i w:val="false"/>
                <w:color w:val="ff0000"/>
                <w:sz w:val="20"/>
              </w:rPr>
              <w:t xml:space="preserve"> және ҚР Ұлттық экономика министрінің 15.05.2023 № 65 (қолданысқа енгізілу тәртібін </w:t>
            </w:r>
            <w:r>
              <w:rPr>
                <w:rFonts w:ascii="Times New Roman"/>
                <w:b w:val="false"/>
                <w:i w:val="false"/>
                <w:color w:val="ff0000"/>
                <w:sz w:val="20"/>
              </w:rPr>
              <w:t>4 т</w:t>
            </w:r>
            <w:r>
              <w:rPr>
                <w:rFonts w:ascii="Times New Roman"/>
                <w:b w:val="false"/>
                <w:i w:val="false"/>
                <w:color w:val="ff0000"/>
                <w:sz w:val="20"/>
              </w:rPr>
              <w:t>. қараңыз) бірлескен бұйрығымен.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күзеттен басқа өзге қызметті жүзеге асыратын ұйымның еншілес кәсіпорны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(қатысушылары) өздеріне қатысты күзет қызметтерін көрсететін құрылтайшылар не ұйымның лауазымды адамдары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қылмыс жасағаны үшін соттылығы бар азаматтар, сондай-ақ құрылтайшылардың (қатысушылардың) құрамында көрсетілген адамдар бар заңды тұлғалар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өздерiне қатысты күзет қызметтерiн көрсететiн заңды тұлғалар және олармен аффилиирлеген заңды тұлғалар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ұйымдарының құрылтайшылары (қатысушылары) қоғамдық бірлестіктер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құрылтайшылары (қатысушылары) шетелдік заңды тұлғалар, шетелдің қатысуымен заңды тұлғалар, шетелдіктер, азаматтығы жоқ адамдар, сондай-ақ сенімгерлік басқаруында жеке күзет ұйымы бар адамдар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Ұлттық компаниялар құрған күзет қызметі субъектілері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құрған күзет ұйымдарының үшінші тұлғаларға күзет қызметтерін көрсету фактісінің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күзеттен басқа өзге қызметті жүзеге асыратын ұйымның еншілес кәсіпорны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(қатысушылары) өздеріне қатысты күзет қызметтерін көрсететін құрылтайшылар не ұйымның лауазымды адамдары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өздерiне қатысты күзет қызметтерiн көрсететiн заңды тұлғалар және олармен аффилиирлеген заңды тұлғалар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