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03a8" w14:textId="dc80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бұйрығы. Қазақстан Республикасының Әділет министрлігінде 2018 жылғы 1 қарашада № 17665 болып тіркелді. Күші жойылды - Қазақстан Республикасы Индустрия және инфрақұрылымдық даму министрінің 2022 жылғы 30 желтоқсандағы № 763 және Қазақстан Республикасы Ұлттық экономика министрінің 2022 жылғы 19 желтоқсандағы № 130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30.12.2022 </w:t>
      </w:r>
      <w:r>
        <w:rPr>
          <w:rFonts w:ascii="Times New Roman"/>
          <w:b w:val="false"/>
          <w:i w:val="false"/>
          <w:color w:val="ff0000"/>
          <w:sz w:val="28"/>
        </w:rPr>
        <w:t>№ 763</w:t>
      </w:r>
      <w:r>
        <w:rPr>
          <w:rFonts w:ascii="Times New Roman"/>
          <w:b w:val="false"/>
          <w:i w:val="false"/>
          <w:color w:val="ff0000"/>
          <w:sz w:val="28"/>
        </w:rPr>
        <w:t xml:space="preserve"> және ҚР Ұлттық экономика министрінің 19.12.2022 № 130 (01.01.2023 бастап қолданысқа енгiзiледi) бірлескен бұйрығымен.</w:t>
      </w:r>
    </w:p>
    <w:p>
      <w:pPr>
        <w:spacing w:after="0"/>
        <w:ind w:left="0"/>
        <w:jc w:val="both"/>
      </w:pPr>
      <w:r>
        <w:rPr>
          <w:rFonts w:ascii="Times New Roman"/>
          <w:b w:val="false"/>
          <w:i w:val="false"/>
          <w:color w:val="000000"/>
          <w:sz w:val="28"/>
        </w:rPr>
        <w:t xml:space="preserve">
      Ескерту. Бірлескен бұйрықтың тақырыбы жаңа редакцияда – ҚР Индустрия және инфрақұрылымдық даму министрінің 28.04.2020 </w:t>
      </w:r>
      <w:r>
        <w:rPr>
          <w:rFonts w:ascii="Times New Roman"/>
          <w:b w:val="false"/>
          <w:i w:val="false"/>
          <w:color w:val="000000"/>
          <w:sz w:val="28"/>
        </w:rPr>
        <w:t>№ 240</w:t>
      </w:r>
      <w:r>
        <w:rPr>
          <w:rFonts w:ascii="Times New Roman"/>
          <w:b w:val="false"/>
          <w:i w:val="false"/>
          <w:color w:val="000000"/>
          <w:sz w:val="28"/>
        </w:rPr>
        <w:t xml:space="preserve"> және ҚР Ұлттық экономика министрінің 30.04.2020 № 34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сәулет және қала құрылысы органдарына қатысты сәулет, қала құрылысы және құрылыс саласындағы тексеру парағы;</w:t>
      </w:r>
    </w:p>
    <w:bookmarkEnd w:id="3"/>
    <w:bookmarkStart w:name="z5"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сәулет-құрылыс бақылау және қадағалау органдарына қатысты сәулет, қала құрылысы және құрылыс саласындағы тексеру парағы;</w:t>
      </w:r>
    </w:p>
    <w:bookmarkEnd w:id="4"/>
    <w:bookmarkStart w:name="z6"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құрылыс органдарына қатысты сәулет, қала құрылысы және құрылыс саласындағы тексеру парағы бекітілсін.</w:t>
      </w:r>
    </w:p>
    <w:bookmarkEnd w:id="5"/>
    <w:bookmarkStart w:name="z7" w:id="6"/>
    <w:p>
      <w:pPr>
        <w:spacing w:after="0"/>
        <w:ind w:left="0"/>
        <w:jc w:val="both"/>
      </w:pPr>
      <w:r>
        <w:rPr>
          <w:rFonts w:ascii="Times New Roman"/>
          <w:b w:val="false"/>
          <w:i w:val="false"/>
          <w:color w:val="000000"/>
          <w:sz w:val="28"/>
        </w:rPr>
        <w:t xml:space="preserve">
      2. "Сәулет, қала құрылысы, құрылыс және мемлекеттік сәулет-құрылыс бақылау және қадағалау істері жөніндегі жергілікті атқарушы органдардың сәулет, қала құрылысы және құрылыс қызметі саласындағы тәуекел дәрежесін бағалау өлшемшарттарын және тексеру парағын бекіту туралы" Қазақстан Республикасы Ұлттық экономика министрінің міндетін атқарушының 2016 жылғы 3 маусымдағы № 235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14139 болып тіркелген, "Әділет" ақпараттық-құқықтық жүйесінде 2016 жылғы 1 қыркүйекте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Инвестициялар және даму министрлігінің Құрылыс және тұрғын үй-коммуналдық шаруашылық істері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8"/>
    <w:bookmarkStart w:name="z10" w:id="9"/>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оның қазақ және орыс тілдеріндегі қағаз тасығыштағы және электрондық нысандағы көшірмелерін "Республикалық құқықтық ақпарат орталығы"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11"/>
    <w:bookmarkStart w:name="z13" w:id="12"/>
    <w:p>
      <w:pPr>
        <w:spacing w:after="0"/>
        <w:ind w:left="0"/>
        <w:jc w:val="both"/>
      </w:pPr>
      <w:r>
        <w:rPr>
          <w:rFonts w:ascii="Times New Roman"/>
          <w:b w:val="false"/>
          <w:i w:val="false"/>
          <w:color w:val="000000"/>
          <w:sz w:val="28"/>
        </w:rPr>
        <w:t xml:space="preserve">
      4. Осы бірлескен бұйрықтың орындалуын бақылау жетекшілік ететін Қазақстан Республикасының Инвестициялар және даму вице-министріне жүктелсін. </w:t>
      </w:r>
    </w:p>
    <w:bookmarkEnd w:id="12"/>
    <w:bookmarkStart w:name="z14" w:id="13"/>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Инвестициялар және даму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 Ж. Қасымбек</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 Т.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757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xml:space="preserve">
      1. Осы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Мемлекеттік органдардың тәуекелдерді бағалау жүйесін қалыптастыру қағидаларына және тексеру парақтарының нысанына сәйкес бақылау және қадағалау субъектілерін тәуекел дәрежелеріне жатқызу үшін әзірленді.</w:t>
      </w:r>
    </w:p>
    <w:bookmarkEnd w:id="16"/>
    <w:bookmarkStart w:name="z19" w:id="17"/>
    <w:p>
      <w:pPr>
        <w:spacing w:after="0"/>
        <w:ind w:left="0"/>
        <w:jc w:val="both"/>
      </w:pPr>
      <w:r>
        <w:rPr>
          <w:rFonts w:ascii="Times New Roman"/>
          <w:b w:val="false"/>
          <w:i w:val="false"/>
          <w:color w:val="000000"/>
          <w:sz w:val="28"/>
        </w:rPr>
        <w:t>
      2. Осы Өлшемшарттарда мынадай ұғымдар пайдаланылады:</w:t>
      </w:r>
    </w:p>
    <w:bookmarkEnd w:id="17"/>
    <w:p>
      <w:pPr>
        <w:spacing w:after="0"/>
        <w:ind w:left="0"/>
        <w:jc w:val="both"/>
      </w:pPr>
      <w:r>
        <w:rPr>
          <w:rFonts w:ascii="Times New Roman"/>
          <w:b w:val="false"/>
          <w:i w:val="false"/>
          <w:color w:val="000000"/>
          <w:sz w:val="28"/>
        </w:rPr>
        <w:t>
      1) бақылау және қадағалау субъектілері:</w:t>
      </w:r>
    </w:p>
    <w:p>
      <w:pPr>
        <w:spacing w:after="0"/>
        <w:ind w:left="0"/>
        <w:jc w:val="both"/>
      </w:pPr>
      <w:r>
        <w:rPr>
          <w:rFonts w:ascii="Times New Roman"/>
          <w:b w:val="false"/>
          <w:i w:val="false"/>
          <w:color w:val="000000"/>
          <w:sz w:val="28"/>
        </w:rPr>
        <w:t>
      сәулет және қала құрылысы;</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мемлекеттік сәулет-құрылыс бақылау және қадағалау істері жөніндегі жергілікті атқарушы органдар;</w:t>
      </w:r>
    </w:p>
    <w:p>
      <w:pPr>
        <w:spacing w:after="0"/>
        <w:ind w:left="0"/>
        <w:jc w:val="both"/>
      </w:pPr>
      <w:r>
        <w:rPr>
          <w:rFonts w:ascii="Times New Roman"/>
          <w:b w:val="false"/>
          <w:i w:val="false"/>
          <w:color w:val="000000"/>
          <w:sz w:val="28"/>
        </w:rPr>
        <w:t>
      2) елеулі бұзушылықтар – сәулет, қала құрылысы және құрылыс саласындағы нормативтік құқықтық актілерде белгіленген, Қазақстан Республикасының заңдарында көзделген әкімшілік және қылмыстық жауапкершілікке әкеп соқтыратын және дұрыс емес есептілік және мониторингті ұсынуға, мемлекеттік нормативтердің сақталмауына, хабарлама қабылдап алу, бақылау және қадағалау субъектісіне бару арқылы профилактикалық бақылау мен қадағалауды жүргізу тәртібі және олқылықтарды түзеуден басқа, сонымен қатар азаматтардың құқықтары және заңды мүдделерін бұзуға, шағымдар мен өтініштердің болуына байланысты бұзушылықтар;</w:t>
      </w:r>
    </w:p>
    <w:p>
      <w:pPr>
        <w:spacing w:after="0"/>
        <w:ind w:left="0"/>
        <w:jc w:val="both"/>
      </w:pPr>
      <w:r>
        <w:rPr>
          <w:rFonts w:ascii="Times New Roman"/>
          <w:b w:val="false"/>
          <w:i w:val="false"/>
          <w:color w:val="000000"/>
          <w:sz w:val="28"/>
        </w:rPr>
        <w:t>
      3) елеусіз бұзушылықтар – атқару құжаттарының уақытылы және дұрыс ресімделмеуі;</w:t>
      </w:r>
    </w:p>
    <w:p>
      <w:pPr>
        <w:spacing w:after="0"/>
        <w:ind w:left="0"/>
        <w:jc w:val="both"/>
      </w:pPr>
      <w:r>
        <w:rPr>
          <w:rFonts w:ascii="Times New Roman"/>
          <w:b w:val="false"/>
          <w:i w:val="false"/>
          <w:color w:val="000000"/>
          <w:sz w:val="28"/>
        </w:rPr>
        <w:t>
      4) өрескел бұзушылықтар – сәулет, қала құрылысы және құрылыс саласындағы нормативтік құқықтық актілермен белгіленген, солардың салдарынан қолайлы мекендеу ортасының және адамның, оның ішінде мүгедектердің тыныс-тіршілік жағдайы нашарлайтын, техногендік апат фактілерінің болуына (ғимараттар мен құрылыстардың тіреу және қоршау конструкцияларының қирауы), Қазақстан Республикасының заңдарында көзделген әкімшілік және қылмыстық жауаптылыққа әкеп соқтыратын қоғам мүдделеріне залал келтіруге, сондай-ақ штатта тиісті білімі мен белгілі бір жұмыс тәжірибесі бар жұмыскерлердің болмауына, іске асырылған құрылыс объектілерінің болмауына, сарапшылардың жоқ болуына және жауапкершілік деңгейлеріне сәйкес келмеуіне, лицензиясының және аккредиттелген сарапшылардың болмауына байланысты бұзушылықтар;</w:t>
      </w:r>
    </w:p>
    <w:p>
      <w:pPr>
        <w:spacing w:after="0"/>
        <w:ind w:left="0"/>
        <w:jc w:val="both"/>
      </w:pPr>
      <w:r>
        <w:rPr>
          <w:rFonts w:ascii="Times New Roman"/>
          <w:b w:val="false"/>
          <w:i w:val="false"/>
          <w:color w:val="000000"/>
          <w:sz w:val="28"/>
        </w:rPr>
        <w:t>
      5) сәулет, қала құрылысы және құрылыс саласындағы тәуекел – бақылау және қадағалау субъектісінің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тікелей байланысты емес бақылау және қадағалау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субъектінің қызмет нәтижелеріне байланысты сәулет, қала құрылысы, құрылыс және мемлекеттік сәулет-құрылыс бақылау мен қадағалау істері жөніндегі жергілікті атқарушы органдарды іріктеу үшін пайдаланылатын тәуекелдер дәрежесін бағалау өлшемшарттары;</w:t>
      </w:r>
    </w:p>
    <w:p>
      <w:pPr>
        <w:spacing w:after="0"/>
        <w:ind w:left="0"/>
        <w:jc w:val="both"/>
      </w:pPr>
      <w:r>
        <w:rPr>
          <w:rFonts w:ascii="Times New Roman"/>
          <w:b w:val="false"/>
          <w:i w:val="false"/>
          <w:color w:val="000000"/>
          <w:sz w:val="28"/>
        </w:rPr>
        <w:t>
      8) тексеру парағы – сақталмауы адам өмірі мен денсаулығына, қоршаған ортаға, жеке және заңды тұлғалардың, мемлекеттің заңды мүдделеріне қауіп төндіретін бақылау және қадағалау субъектілер қызметіне қойылатын талаптарды ғана қамтитын талаптар тізбесі.</w:t>
      </w:r>
    </w:p>
    <w:bookmarkStart w:name="z20" w:id="18"/>
    <w:p>
      <w:pPr>
        <w:spacing w:after="0"/>
        <w:ind w:left="0"/>
        <w:jc w:val="both"/>
      </w:pPr>
      <w:r>
        <w:rPr>
          <w:rFonts w:ascii="Times New Roman"/>
          <w:b w:val="false"/>
          <w:i w:val="false"/>
          <w:color w:val="000000"/>
          <w:sz w:val="28"/>
        </w:rPr>
        <w:t>
      3.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тәуекелдер дәрежесін бағалау өлшемшарттары объективті және субъективті өлшемшарттар бойынша қалыптастырылады.</w:t>
      </w:r>
    </w:p>
    <w:bookmarkEnd w:id="18"/>
    <w:bookmarkStart w:name="z21" w:id="19"/>
    <w:p>
      <w:pPr>
        <w:spacing w:after="0"/>
        <w:ind w:left="0"/>
        <w:jc w:val="left"/>
      </w:pPr>
      <w:r>
        <w:rPr>
          <w:rFonts w:ascii="Times New Roman"/>
          <w:b/>
          <w:i w:val="false"/>
          <w:color w:val="000000"/>
        </w:rPr>
        <w:t xml:space="preserve"> 2-тарау. Объективті өлшемшарттар</w:t>
      </w:r>
    </w:p>
    <w:bookmarkEnd w:id="19"/>
    <w:bookmarkStart w:name="z22" w:id="20"/>
    <w:p>
      <w:pPr>
        <w:spacing w:after="0"/>
        <w:ind w:left="0"/>
        <w:jc w:val="both"/>
      </w:pPr>
      <w:r>
        <w:rPr>
          <w:rFonts w:ascii="Times New Roman"/>
          <w:b w:val="false"/>
          <w:i w:val="false"/>
          <w:color w:val="000000"/>
          <w:sz w:val="28"/>
        </w:rPr>
        <w:t>
      4. Объективті өлшемшарттар бойынша тәуекелдің жоғары дәрежесіне сәулет, қала құрылысы және құрылыс саласындағы барлық бақылау және қадағалау субъектілері:</w:t>
      </w:r>
    </w:p>
    <w:bookmarkEnd w:id="20"/>
    <w:p>
      <w:pPr>
        <w:spacing w:after="0"/>
        <w:ind w:left="0"/>
        <w:jc w:val="both"/>
      </w:pPr>
      <w:r>
        <w:rPr>
          <w:rFonts w:ascii="Times New Roman"/>
          <w:b w:val="false"/>
          <w:i w:val="false"/>
          <w:color w:val="000000"/>
          <w:sz w:val="28"/>
        </w:rPr>
        <w:t>
      сәулет және қала құрылысы;</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мемлекеттік сәулет-құрылыс бақылау және қадағалау жөніндегі жергілікті атқарушы органдары жатады, себебі олардың қызметі тікелей адам өміріне немесе денсаулығына, қоршаған ортаға, жеке және заңды тұлғалардың заңды мүдделеріне, мемлекеттің мүліктік мүдделеріне зиян келтірудің неғұрлым ықтималдылығының көрсеткіштерімен байланысты, яғни олардың қызметі қауіпсіз, жайлылы және жағымды тіршілік ету аймағымен қамтамасыз ету қажет.</w:t>
      </w:r>
    </w:p>
    <w:bookmarkStart w:name="z23" w:id="21"/>
    <w:p>
      <w:pPr>
        <w:spacing w:after="0"/>
        <w:ind w:left="0"/>
        <w:jc w:val="left"/>
      </w:pPr>
      <w:r>
        <w:rPr>
          <w:rFonts w:ascii="Times New Roman"/>
          <w:b/>
          <w:i w:val="false"/>
          <w:color w:val="000000"/>
        </w:rPr>
        <w:t xml:space="preserve"> 3-тарау. Субъективті өлшемшарттар</w:t>
      </w:r>
    </w:p>
    <w:bookmarkEnd w:id="21"/>
    <w:bookmarkStart w:name="z24" w:id="22"/>
    <w:p>
      <w:pPr>
        <w:spacing w:after="0"/>
        <w:ind w:left="0"/>
        <w:jc w:val="both"/>
      </w:pPr>
      <w:r>
        <w:rPr>
          <w:rFonts w:ascii="Times New Roman"/>
          <w:b w:val="false"/>
          <w:i w:val="false"/>
          <w:color w:val="000000"/>
          <w:sz w:val="28"/>
        </w:rPr>
        <w:t>
      5. Тәуекел дәрежесін бағалаудың субъективті өлшемшарттарын айқындау үшін мынадай ақпарат көздері:</w:t>
      </w:r>
    </w:p>
    <w:bookmarkEnd w:id="22"/>
    <w:p>
      <w:pPr>
        <w:spacing w:after="0"/>
        <w:ind w:left="0"/>
        <w:jc w:val="both"/>
      </w:pPr>
      <w:r>
        <w:rPr>
          <w:rFonts w:ascii="Times New Roman"/>
          <w:b w:val="false"/>
          <w:i w:val="false"/>
          <w:color w:val="000000"/>
          <w:sz w:val="28"/>
        </w:rPr>
        <w:t>
      1) бақылау және қадағалау субъектілері ұсынатын, оның ішінде автоматтандырылған ақпараттық жүйелер арқылы ұсынылатын есептілік пен мәліметтерді мониторингілеу нәтижелері;</w:t>
      </w:r>
    </w:p>
    <w:p>
      <w:pPr>
        <w:spacing w:after="0"/>
        <w:ind w:left="0"/>
        <w:jc w:val="both"/>
      </w:pPr>
      <w:r>
        <w:rPr>
          <w:rFonts w:ascii="Times New Roman"/>
          <w:b w:val="false"/>
          <w:i w:val="false"/>
          <w:color w:val="000000"/>
          <w:sz w:val="28"/>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p>
      <w:pPr>
        <w:spacing w:after="0"/>
        <w:ind w:left="0"/>
        <w:jc w:val="both"/>
      </w:pPr>
      <w:r>
        <w:rPr>
          <w:rFonts w:ascii="Times New Roman"/>
          <w:b w:val="false"/>
          <w:i w:val="false"/>
          <w:color w:val="000000"/>
          <w:sz w:val="28"/>
        </w:rPr>
        <w:t>
      3) расталған (дәлелденген) шағымдар мен өтініштердің болуы және саны;</w:t>
      </w:r>
    </w:p>
    <w:p>
      <w:pPr>
        <w:spacing w:after="0"/>
        <w:ind w:left="0"/>
        <w:jc w:val="both"/>
      </w:pPr>
      <w:r>
        <w:rPr>
          <w:rFonts w:ascii="Times New Roman"/>
          <w:b w:val="false"/>
          <w:i w:val="false"/>
          <w:color w:val="000000"/>
          <w:sz w:val="28"/>
        </w:rPr>
        <w:t>
      4) мемлекеттік органдардың, бұқаралық ақпарат құралдарының ресми интернет-ресурстарын талдау нәтижелері.</w:t>
      </w:r>
    </w:p>
    <w:bookmarkStart w:name="z25" w:id="23"/>
    <w:p>
      <w:pPr>
        <w:spacing w:after="0"/>
        <w:ind w:left="0"/>
        <w:jc w:val="both"/>
      </w:pPr>
      <w:r>
        <w:rPr>
          <w:rFonts w:ascii="Times New Roman"/>
          <w:b w:val="false"/>
          <w:i w:val="false"/>
          <w:color w:val="000000"/>
          <w:sz w:val="28"/>
        </w:rPr>
        <w:t>
      6. Қолда бар ақпарат көздерінің негізінде субъективті өлшемшарттар үш бұзушылық дәрежесі бойынша бөлінеді: өрескел, елеулі және елеусіз.</w:t>
      </w:r>
    </w:p>
    <w:bookmarkEnd w:id="23"/>
    <w:p>
      <w:pPr>
        <w:spacing w:after="0"/>
        <w:ind w:left="0"/>
        <w:jc w:val="both"/>
      </w:pPr>
      <w:r>
        <w:rPr>
          <w:rFonts w:ascii="Times New Roman"/>
          <w:b w:val="false"/>
          <w:i w:val="false"/>
          <w:color w:val="000000"/>
          <w:sz w:val="28"/>
        </w:rPr>
        <w:t>
      Бақылау және қадағалау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Қолда бар ақпарат көздерінен бір өрескел бұзушылық анықталған жағдайда бақылау және қадағалау субъектіге 100 тәуекел дәрежесінің көрсеткіші теңестіріледі және оған қатысты бақылау және қадағалау субъектісіне бару арқылы профилактикалық бақылау мен қадағалау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елеусіз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елеусіз бұзушылықтардың көрсеткіштерін қосындылау арқылы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p>
    <w:p>
      <w:pPr>
        <w:spacing w:after="0"/>
        <w:ind w:left="0"/>
        <w:jc w:val="both"/>
      </w:pPr>
      <w:r>
        <w:rPr>
          <w:rFonts w:ascii="Times New Roman"/>
          <w:b w:val="false"/>
          <w:i w:val="false"/>
          <w:color w:val="000000"/>
          <w:sz w:val="28"/>
        </w:rPr>
        <w:t>
      Тәуекел дәрежесін бағалаудың субъективті өлшемшарттары осы өлшемшарттарға Қосымшада көрсетілген.</w:t>
      </w:r>
    </w:p>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w:t>
      </w:r>
    </w:p>
    <w:p>
      <w:pPr>
        <w:spacing w:after="0"/>
        <w:ind w:left="0"/>
        <w:jc w:val="both"/>
      </w:pPr>
      <w:r>
        <w:rPr>
          <w:rFonts w:ascii="Times New Roman"/>
          <w:b w:val="false"/>
          <w:i w:val="false"/>
          <w:color w:val="000000"/>
          <w:sz w:val="28"/>
        </w:rPr>
        <w:t>
      1) тәуекел дәрежесінің көрсеткіші 61-ден бастап 100-ді қоса алғанға дейін болған кезде және оған қатысты бақылау және қадағалау субъектісіне бару арқылы профилактикалық бақылау мен қадағалау жүргізіліп жатса – жоғары тәуекел дәрежесіне жатады;</w:t>
      </w:r>
    </w:p>
    <w:p>
      <w:pPr>
        <w:spacing w:after="0"/>
        <w:ind w:left="0"/>
        <w:jc w:val="both"/>
      </w:pPr>
      <w:r>
        <w:rPr>
          <w:rFonts w:ascii="Times New Roman"/>
          <w:b w:val="false"/>
          <w:i w:val="false"/>
          <w:color w:val="000000"/>
          <w:sz w:val="28"/>
        </w:rPr>
        <w:t>
      2) тәуекел дәрежесінің көрсеткіші 0-ден 60-қа дейін болған кезде және оған қатысты бақылау және қадағалау субъектісіне бару арқылы профилактикалық бақылау мен қадағалау жүргізілмесе – жоғары тәуекел дәрежесіне жатпайды.</w:t>
      </w:r>
    </w:p>
    <w:p>
      <w:pPr>
        <w:spacing w:after="0"/>
        <w:ind w:left="0"/>
        <w:jc w:val="both"/>
      </w:pPr>
      <w:r>
        <w:rPr>
          <w:rFonts w:ascii="Times New Roman"/>
          <w:b w:val="false"/>
          <w:i w:val="false"/>
          <w:color w:val="000000"/>
          <w:sz w:val="28"/>
        </w:rPr>
        <w:t>
      Тәуекел дәрежесін талдау және бағалау кезінде бұрын нақты бақылау және қадағалау субъектісіне қатысты ескерілген және пайдаланылған субъективті өлшемшарттардың деректері қолданылмайды.</w:t>
      </w:r>
    </w:p>
    <w:p>
      <w:pPr>
        <w:spacing w:after="0"/>
        <w:ind w:left="0"/>
        <w:jc w:val="both"/>
      </w:pPr>
      <w:r>
        <w:rPr>
          <w:rFonts w:ascii="Times New Roman"/>
          <w:b w:val="false"/>
          <w:i w:val="false"/>
          <w:color w:val="000000"/>
          <w:sz w:val="28"/>
        </w:rPr>
        <w:t>
      Бақылау және қадағалау субъектісіне бару арқылы профилактикалық бақылауды жүргізу жиілігі тәуекел дәрежесін бағалау өлшемшарттарымен, бірақ жылына бір реттен жиі емес айқындалады.</w:t>
      </w:r>
    </w:p>
    <w:p>
      <w:pPr>
        <w:spacing w:after="0"/>
        <w:ind w:left="0"/>
        <w:jc w:val="both"/>
      </w:pPr>
      <w:r>
        <w:rPr>
          <w:rFonts w:ascii="Times New Roman"/>
          <w:b w:val="false"/>
          <w:i w:val="false"/>
          <w:color w:val="000000"/>
          <w:sz w:val="28"/>
        </w:rPr>
        <w:t>
      Реттеуші мемлекеттік органның бірінші басшысы бекіткен, талдау мен бағалаудың нәтижелері бойынша бақылау және қадағалау субъектісіне бару арқылы профилактикалық бақылау мен қадағалауды жүргізудің жартыжылдық тізімі бақылау және қадағалау субъектісіне бару арқылы профилактикалық бақылау мен қадағалауды тағайындауға негіз болып табылады.</w:t>
      </w:r>
    </w:p>
    <w:p>
      <w:pPr>
        <w:spacing w:after="0"/>
        <w:ind w:left="0"/>
        <w:jc w:val="both"/>
      </w:pPr>
      <w:r>
        <w:rPr>
          <w:rFonts w:ascii="Times New Roman"/>
          <w:b w:val="false"/>
          <w:i w:val="false"/>
          <w:color w:val="000000"/>
          <w:sz w:val="28"/>
        </w:rPr>
        <w:t xml:space="preserve">
      Бақылау және қадағалау субъектісіне бару арқылы профилактикалық бақылау және қадағалау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және қадағалау субъектісіне бару арқылы профилактикалық бақылау және қадағалаудың жарты жылдық тізімдері негізінде жүргізіледі.</w:t>
      </w:r>
    </w:p>
    <w:p>
      <w:pPr>
        <w:spacing w:after="0"/>
        <w:ind w:left="0"/>
        <w:jc w:val="both"/>
      </w:pPr>
      <w:r>
        <w:rPr>
          <w:rFonts w:ascii="Times New Roman"/>
          <w:b w:val="false"/>
          <w:i w:val="false"/>
          <w:color w:val="000000"/>
          <w:sz w:val="28"/>
        </w:rPr>
        <w:t>
      Бақылау және қадағалау субъектісіне бару арқылы профилактикалық бақылау және қадағалау тізімдері субъективті өлшемшарттар бойынша тәуекел дәрежесінің барынша жоғары көрсеткіші бар бақылау және қадағалау субъектісінің басымдығы ескеріле отырып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Индустрия және инфрақұрылымдық даму министрінің 28.04.2020 </w:t>
      </w:r>
      <w:r>
        <w:rPr>
          <w:rFonts w:ascii="Times New Roman"/>
          <w:b w:val="false"/>
          <w:i w:val="false"/>
          <w:color w:val="000000"/>
          <w:sz w:val="28"/>
        </w:rPr>
        <w:t>№ 240</w:t>
      </w:r>
      <w:r>
        <w:rPr>
          <w:rFonts w:ascii="Times New Roman"/>
          <w:b w:val="false"/>
          <w:i w:val="false"/>
          <w:color w:val="ff0000"/>
          <w:sz w:val="28"/>
        </w:rPr>
        <w:t xml:space="preserve"> және ҚР Ұлттық экономика министрінің 30.04.2020 № 34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құрылыс және мемлекеттік</w:t>
            </w:r>
            <w:r>
              <w:br/>
            </w:r>
            <w:r>
              <w:rPr>
                <w:rFonts w:ascii="Times New Roman"/>
                <w:b w:val="false"/>
                <w:i w:val="false"/>
                <w:color w:val="000000"/>
                <w:sz w:val="20"/>
              </w:rPr>
              <w:t>сәулет-құрылыс бақылау мен</w:t>
            </w:r>
            <w:r>
              <w:br/>
            </w:r>
            <w:r>
              <w:rPr>
                <w:rFonts w:ascii="Times New Roman"/>
                <w:b w:val="false"/>
                <w:i w:val="false"/>
                <w:color w:val="000000"/>
                <w:sz w:val="20"/>
              </w:rPr>
              <w:t>қадағалау істері жөніндегі</w:t>
            </w:r>
            <w:r>
              <w:br/>
            </w:r>
            <w:r>
              <w:rPr>
                <w:rFonts w:ascii="Times New Roman"/>
                <w:b w:val="false"/>
                <w:i w:val="false"/>
                <w:color w:val="000000"/>
                <w:sz w:val="20"/>
              </w:rPr>
              <w:t>жергілікті атқарушы органдар</w:t>
            </w:r>
            <w:r>
              <w:br/>
            </w:r>
            <w:r>
              <w:rPr>
                <w:rFonts w:ascii="Times New Roman"/>
                <w:b w:val="false"/>
                <w:i w:val="false"/>
                <w:color w:val="000000"/>
                <w:sz w:val="20"/>
              </w:rPr>
              <w:t>қызметінің сәулет, қала</w:t>
            </w:r>
            <w:r>
              <w:br/>
            </w:r>
            <w:r>
              <w:rPr>
                <w:rFonts w:ascii="Times New Roman"/>
                <w:b w:val="false"/>
                <w:i w:val="false"/>
                <w:color w:val="000000"/>
                <w:sz w:val="20"/>
              </w:rPr>
              <w:t>құрылысы және құрылыс</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27" w:id="24"/>
    <w:p>
      <w:pPr>
        <w:spacing w:after="0"/>
        <w:ind w:left="0"/>
        <w:jc w:val="left"/>
      </w:pPr>
      <w:r>
        <w:rPr>
          <w:rFonts w:ascii="Times New Roman"/>
          <w:b/>
          <w:i w:val="false"/>
          <w:color w:val="000000"/>
        </w:rPr>
        <w:t xml:space="preserve">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бағалаудың субъективті өлшемшарттары</w:t>
      </w:r>
    </w:p>
    <w:bookmarkEnd w:id="24"/>
    <w:p>
      <w:pPr>
        <w:spacing w:after="0"/>
        <w:ind w:left="0"/>
        <w:jc w:val="both"/>
      </w:pPr>
      <w:r>
        <w:rPr>
          <w:rFonts w:ascii="Times New Roman"/>
          <w:b w:val="false"/>
          <w:i w:val="false"/>
          <w:color w:val="ff0000"/>
          <w:sz w:val="28"/>
        </w:rPr>
        <w:t xml:space="preserve">
      Ескерту. Қосымша жаңа редакцияда - ҚР Индустрия және инфрақұрылымдық даму министрінің 26.09.2020 </w:t>
      </w:r>
      <w:r>
        <w:rPr>
          <w:rFonts w:ascii="Times New Roman"/>
          <w:b w:val="false"/>
          <w:i w:val="false"/>
          <w:color w:val="ff0000"/>
          <w:sz w:val="28"/>
        </w:rPr>
        <w:t>№ 496</w:t>
      </w:r>
      <w:r>
        <w:rPr>
          <w:rFonts w:ascii="Times New Roman"/>
          <w:b w:val="false"/>
          <w:i w:val="false"/>
          <w:color w:val="ff0000"/>
          <w:sz w:val="28"/>
        </w:rPr>
        <w:t xml:space="preserve"> және ҚР Ұлттық экономика министрінің 28.09.2020 № 70 (алғашқы ресми жарияланған күнінен кейін күнтізбелік он күн өткен соң қолданысқа енгізіледі) бірлескен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қабылдау актілерін, сондай-ақ пайдалануға берілетін объектілерді (кешендерді)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бас жоспарлау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егжей-тегжейлі жоспарлау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бөлуін ұстану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сызықтарының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және облыстық маңызы бар қалалар үшін көзделген бірыңғай сәулеттік стиль тұжырымдамасының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жерге тиісті құқық беру туралы қала құрылысы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үй-жайларына (жекелеген бөліктеріне) реконструкциялау, қайта жоспарлау, қайта жабдықтау жүргізуге туралы қала құрылысы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(эскиздік жобаны) келісу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тәртіпте, салынып жатқан (салынуы көзделген) объектілер мен кешендерге мониторинг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аспайтын техникалық және (немесе) технологиялық жағынан күрделі емес объектілерді жобалауға берілген өтініштерді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аспайтын техникалық және (немесе) технологиялық жағынан күрделі жобалар бойынша өтініштерді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бас жоспарлары, аумақты аймақтарға бөлу жоспарлары, егжей-тегжейлі жоспарлау жоспарлары, өнеркәсіптік аймақтарды жоспарлау жобалары, құрылыс салу жобалары, абаттандыру және көгалдандыру жобалары, басқа да жоспарлау жобалары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сызықтары және құрылыс салуды реттеу сызықтары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жобалар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(реконструкцияланатын, кеңейтілетін, модернизацияланатын, күрделі жөнделетін) және пайдалануға берілген объектілерге мониторинг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хабарламаны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 келіспеушіліктер бар болған жағдайда, келіспеушіліктер туралы акт жасалуы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бекітілген (қайта бекітілген) жобалау (жобалау-сметалық)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берілген тиісті құқықтың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жүргізудің басталғаны туралы хабарламаны қабылдау жөніндегі талонның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жұмыс түрлерiн жүзеге асыру құқығына лицензияның бар-жоғы және лицензияланатын сәулет, қала құрылысы және құрылыс қызметiнiң санаттылыққа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штатында тиісті жоғары кәсіби білімі және жұмыс тәжірибесі бар кемінде бір инженерлік-техникалық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лицензиаттың бес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іске асырылған бестен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меншік (шаруашылық жүргізу немесе жедел басқару) құқығында және (немесе) жалға алу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лицензиаттың он жылдан кем емес тиісті жұмыс тәжiрибесiнің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іске асырылған оннан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лицензиаттың бес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іске асырылған бестен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лицензиаттың он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іске асырылған оннан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сараптау жөніндегі сарапшыға: қала құрылысы, жобалау-сметалық құжаттаманың тиісті бөлімдері бойынша жоғары кәсіби білімі және қала құрылысы, жобалау алдындағы және жобалау-сметалық құжаттаманың тиісті бөлімдерін әзірлеу және (немесе) сараптау бойынша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ғимараттар мен құрылыстардың сенімділігі мен орнықтылығын техникалық тексеру сарапшысына: құрылыс саласында жоғары кәсіби білімі және есептеу мен конструкциялау мамандығы бойынша жобалау қызметінде үш жылдан кем емес жұмыс тәжірибенің немесе осы бағытта бес жылдан кем емес сарапшы болып жұмыс істеу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қоршаған ортаға әсерді бағалау бойынша сараптау жөніндегі сарапшыға: тиісті бөлім бойынша жоғары кәсіби білімінің және бес жылдан кем емес жұмыс тәжірибесінің немесе жоғары кәсіби білімі және қала құрылысы, жобалау алдындағы және жобалау-сметалық құжаттаманың экологиялық бөлімін әзірлеу және (немесе) сараптау бойынша он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халықтың санитарлық-эпидемиологиялық салауаттылығы саласындағы қала құрылысы, жобалау алдындағы және жобалау-сметалық құжаттаманы сараптау жөніндегі сарапшыға: санитарлық-эпидемиологиялық бейінді жоғарғы медициналық білімі және қала құрылысы, жобалау алдындағы және жобалау-сметалық құжаттаманың тиісті бөлімін сараптау бойынша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заңды тұлғаларда аккредиттеу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технологиялық жабдық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0"/>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0"/>
              </w:rPr>
              <w:t xml:space="preserve">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екінші және үшінші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технологиялық жабдықтар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0"/>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0"/>
              </w:rPr>
              <w:t xml:space="preserve">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аккредиттеу туралы қолданыстағы куәлігі бар тұрақты негізде ғимараттар мен құрылыстардың сенімділігін және орнықтылығын техникалық зерттеп қарауды жүзеге асыратын, кемінде үш аттестатталған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тұрақты негізде конструктивтік мамандануы бойынша жобаларды сараптауды жүзеге асыратын кемінде бір аттестатталған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тұрақты негізде кемінде бір инженер-геодезистің (жұмыс тәжірибесі кемінде үш жыл)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құқығында немесе тартылған (шарт негізінде) аккредиттелген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немесе бір жылдан астам мерзімге жалға алу құқығында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0"/>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0"/>
              </w:rPr>
              <w:t xml:space="preserve">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қамтылымы бар дербес компьютерлердің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нормативтік-техникалық және әдіснамалық әдебиеттердің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нұсқауларды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негізінде Қазақстан Республикасы заңнамасының талаптарын бұзудың, оларды жою адамның өмірі мен денсаулығына зиян келтіруге әкеп соқтыратын нақты фактілер бойынша құрылысқа қатысушыларға қатысты мемлекеттік сәулет-құрылыс бақылау және қадағалау органдарының жоспардан тыс тексерулерді ұйымдастыруы және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қатысушыларға қатысты мемлекеттік сәулет-құрылыс бақылау және қадағалау органдарының профилактикалық бақылау мен қадағалауды ұйымдастыруы және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туралы нұсқамаларда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қаулыларда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хаттамаларда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субъктісіне (объект) барумен профилактилық бақылау мен қадағалау нәтижелері бойынша анықталған бұзушылықтарды жою туралы нұсқамалардың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бұрын берілген нұсқамалардың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объектілерінің жай-күйін зерттеп қарау мен бақылау бойынша жұмыс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жер учаскесіне тиісті құқықтың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қолданыстағы нормативтік құжаттардың талаптарына сәйкес белгіленген нысан бойынша салынуы белгіленген объектіні жобалауға арналған сәулет-жоспарлау тапсырмасының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техникалық регламенттердің талаптарын сақтау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етiлуі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инженерлік және коммуникациялық қамтамасыз ету көздеріне қосылуға арналған техникалық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егер шартта инженерлік іздестірулердің орындалуы көзделмесе, инженерлік-геологиялық іздестірулер туралы есептің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электр берудің әуе желілері және байланыс желілері аймағында, темір жол бөлінген белдеуде, құрылыс алаңында орналасқан жерасты коммуникацияларының өтетін орындарында, жер учаскелерінде жерасты қазба жұмыстарын жүргізу аймақтарында жұмыс жүргізуге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егер тапсырыс берушінің құрылысы үшін жеке газбен, сумен, бумен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ормандарды кесуге және ағаштарды отырғызуға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пайдалануға қабылдау мақсаты үшін жер учаскесіне сәйкес құқықтың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сондай-ақ аумақты инженерлік жағынан дайындау, абаттандыру және көгалдандыру, құрылыстарды (объектілерді) консервациялау, қалалық маңызы бар объектілерді кейіннен кәдеге жарату жөніндегі жұмыстар кешенін жүргізу туралы шешімдер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мемлекетаралық жобаларды қоса алғанда, жобалар сараптамасының қорытындылары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келуі, соның ішінде тіреу және қоршау конструкцияларының беріктігін, тұрақтылығын, сенімділігін және ғимараттың (имараттың) пайдалану сапасын қамтамасыз ету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қабылдау бақылауының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уақытылы және дұрыс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нұсқауларының орындалуын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орындалуын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кепілдік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ауытқумен, құрылыс жұмыстарын жүргізген кезде оны тоқтату бойынша тиісті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жобалау құжаттамасына өзгерістер енгізу кезде келісулер мен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кезіңде қабылдау тәртібін сақтау: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қорытындылардың болуы; құрылысы аяқталған объектiнiң дайындығын анықтау және құжаттамалық растау; объектіні пайдалануға қабылдау актісіне қол қою объектіні түпкілікті тексеріп-қараудан кейін жүзеге асырылады; бекiтiлген жобалық шешiмдерде және мемлекеттiк (мемлекетаралық) нормативтерде мердiгер (бас мердiгер) бұзушылықтарды жойғаннан кейiн объектi пайдалануға қабылданады; объектіні пайдалануға қабылдауға жарамсыздығы немесе құрылыс-монтаждық жұмыстарының сапасыз орындалуы туралы авторлық және (немесе) техникалық қадағалаудың қорытындысын алу кезінде шаралар қолдану үшін ақпаратты мемлекеттік органдарға жіберу;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құрылысы аяқталған объектiнiң дайындығын анықтау және құжаттамалық растау міндеттемелерді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 міндеттемелерді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анықталғанда, сондай-ақ терiс қорытындылар болған кезде мердiгер (бас мердiгер) бұзушылықтарды жойғаннан кейiн заңмен белгіленген тәртіпте объектiнi пайдалануға қабылдаудың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нысандарын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Сәулет және қала құрылысы органдарына қатысты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26.09.2020 </w:t>
      </w:r>
      <w:r>
        <w:rPr>
          <w:rFonts w:ascii="Times New Roman"/>
          <w:b w:val="false"/>
          <w:i w:val="false"/>
          <w:color w:val="ff0000"/>
          <w:sz w:val="28"/>
        </w:rPr>
        <w:t>№ 496</w:t>
      </w:r>
      <w:r>
        <w:rPr>
          <w:rFonts w:ascii="Times New Roman"/>
          <w:b w:val="false"/>
          <w:i w:val="false"/>
          <w:color w:val="ff0000"/>
          <w:sz w:val="28"/>
        </w:rPr>
        <w:t xml:space="preserve"> және ҚР Ұлттық экономика министрінің 28.09.2020 № 70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тексеруді/профилактикалық бақылауды және қадағалауды тағайындау туралы</w:t>
      </w:r>
    </w:p>
    <w:p>
      <w:pPr>
        <w:spacing w:after="0"/>
        <w:ind w:left="0"/>
        <w:jc w:val="both"/>
      </w:pPr>
      <w:r>
        <w:rPr>
          <w:rFonts w:ascii="Times New Roman"/>
          <w:b w:val="false"/>
          <w:i w:val="false"/>
          <w:color w:val="000000"/>
          <w:sz w:val="28"/>
        </w:rPr>
        <w:t>
      акт 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қабылдау актілерін, сондай-ақ пайдалануға берілетін объектілерді (кешендерді) есепке алуды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бас жоспарлау жобаларының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егжей-тегжейлі жоспарлау жобаларының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бөлуін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сызықтарының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және облыстық маңызы бар қалалар үшін көзделген бірыңғай сәулеттік стиль тұжырымдамасының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жерге тиісті құқық беру туралы қала құрылысы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үй-жайларына (жекелеген бөліктеріне) реконструкциялау, қайта жоспарлау, қайта жабдықтау жүргізуге туралы қала құрылысы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(эскиздік жобаны) келісу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тәртіпте, салынып жатқан (салынуы көзделген) объектілер мен кешендерге мониторинг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аспайтын техникалық және (немесе) технологиялық жағынан күрделі емес объектілерді жобалауға берілген өтініштерді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аспайтын техникалық және (немесе) технологиялық жағынан күрделі жобалар бойынша өтініштерді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бас жоспарлары, аумақты аймақтарға бөлу жоспарлары, егжей-тегжейлі жоспарлау жоспарлары, өнеркәсіптік аймақтарды жоспарлау жобалары, құрылыс салу жобалары, абаттандыру және көгалдандыру жобалары, басқа да жоспарлау жобалары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сызықтары және құрылыс салуды реттеу сызықтары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жобалар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субъектісінің басшысы            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сәулет-құрылыс бақылау және қадағалау органдарына қатысты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28.04.2020 </w:t>
      </w:r>
      <w:r>
        <w:rPr>
          <w:rFonts w:ascii="Times New Roman"/>
          <w:b w:val="false"/>
          <w:i w:val="false"/>
          <w:color w:val="ff0000"/>
          <w:sz w:val="28"/>
        </w:rPr>
        <w:t>№ 240</w:t>
      </w:r>
      <w:r>
        <w:rPr>
          <w:rFonts w:ascii="Times New Roman"/>
          <w:b w:val="false"/>
          <w:i w:val="false"/>
          <w:color w:val="ff0000"/>
          <w:sz w:val="28"/>
        </w:rPr>
        <w:t xml:space="preserve"> және ҚР Ұлттық экономика министрінің 30.04.2020 № 34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хабарламаны қабылдау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 келіспеушіліктер бар болған жағдайда, келіспеушіліктер туралы акт жасалуы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бекітілген (қайта бекітілген) жобалау (жобалау-сметалық)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берілген тиісті құқықтың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жүргізудің басталғаны туралы хабарламаны қабылдау жөніндегі талонның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жұмыс түрлерiн жүзеге асыру құқығына лицензияның бар-жоғы және лицензияланатын сәулет, қала құрылысы және құрылыс қызметiнiң санаттылыққа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штатында тиісті жоғары кәсіби білімі және жұмыс тәжірибесі бар кемінде бір инженерлік-техникалық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лицензиаттың бес жылдан кем емес тиісті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іске асырылған бестен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меншік (шаруашылық жүргізу немесе жедел басқару) құқығында және (немесе) жалға алу әкімшілік-тұрмыстық үй-жайлардың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лицензиаттың он жылдан кем емес тиісті жұмыс тәжiрибесiнің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іске асырылған оннан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лицензиаттың бес жылдан кем емес тиісті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іске асырылған бестен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аз материалдық-техникалық жарақтандырылуының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лицензиаттың он жылдан кем емес тиісті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іске асырылған оннан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сараптау жөніндегі сарапшыға: қала құрылысы, жобалау-сметалық құжаттаманың тиісті бөлімдері бойынша жоғары кәсіби білімі және қала құрылысы, жобалау алдындағы және жобалау-сметалық құжаттаманың тиісті бөлімдерін әзірлеу және (немесе) сараптау бойынша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ғимараттар мен құрылыстардың сенімділігі мен орнықтылығын техникалық тексеру сарапшысына: құрылыс саласында жоғары кәсіби білімі және есептеу мен конструкциялау мамандығы бойынша жобалау қызметінде үш жылдан кем емес жұмыс тәжірибенің немесе осы бағытта бес жылдан кем емес сарапшы болып жұмыс істеу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қоршаған ортаға әсерді бағалау бойынша сараптау жөніндегі сарапшыға: тиісті бөлім бойынша жоғары кәсіби білімінің және бес жылдан кем емес жұмыс тәжірибесінің немесе жоғары кәсіби білімі және қала құрылысы, жобалау алдындағы және жобалау-сметалық құжаттаманың экологиялық бөлімін әзірлеу және (немесе) сараптау бойынша он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халықтың санитарлық-эпидемиологиялық салауаттылығы саласындағы қала құрылысы, жобалау алдындағы және жобалау-сметалық құжаттаманы сараптау жөніндегі сарапшыға: санитарлық-эпидемиологиялық бейінді жоғарғы медициналық білімі және қала құрылысы, жобалау алдындағы және жобалау-сметалық құжаттаманың тиісті бөлімін сараптау бойынша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заңды тұлғаларда аккредиттеу туралы куәліктің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технологиялық жабдық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екінші және үшінші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технологиялық жабдықтар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аккредиттеу туралы қолданыстағы куәлігі бар тұрақты негізде ғимараттар мен құрылыстардың сенімділігін және орнықтылығын техникалық зерттеп қарауды жүзеге асыратын, кемінде үш аттестатталған сарапшының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тұрақты негізде конструктивтік мамандануы бойынша жобаларды сараптауды жүзеге асыратын кемінде бір аттестатталған сарапшының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тұрақты негізде кемінде бір инженер-геодезистің (жұмыс тәжірибесі кемінде үш жыл)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құқығында немесе тартылған (шарт негізінде) аккредиттелген зертхананың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қамтылымы бар дербес компьютерлердің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нормативтік-техникалық және әдіснамалық әдебиеттердің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нұсқауларды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негізінде Қазақстан Республикасы заңнамасының талаптарын бұзудың, оларды жою адамның өмірі мен денсаулығына зиян келтіруге әкеп соқтыратын нақты фактілер бойынша құрылысқа қатысушыларға қатысты мемлекеттік сәулет-құрылыс бақылау және қадағалау органдарының жоспардан тыс тексерулерді ұйымдастыруы және өткізуі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қатысушыларға қатысты мемлекеттік сәулет-құрылыс бақылау және қадағалау органдарының профилактикалық бақылау мен қадағалауды ұйымдастыруы және өткізуі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туралы нұсқамаларда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қаулыларда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хаттамаларда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субъктісіне (объект) барумен профилактилық бақылау мен қадағалау нәтижелері бойынша анықталған бұзушылықтарды жою туралы нұсқамалардың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бұрын берілген нұсқамалардың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 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Құрылыс органдарына қатысты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26.09.2020 </w:t>
      </w:r>
      <w:r>
        <w:rPr>
          <w:rFonts w:ascii="Times New Roman"/>
          <w:b w:val="false"/>
          <w:i w:val="false"/>
          <w:color w:val="ff0000"/>
          <w:sz w:val="28"/>
        </w:rPr>
        <w:t>№ 496</w:t>
      </w:r>
      <w:r>
        <w:rPr>
          <w:rFonts w:ascii="Times New Roman"/>
          <w:b w:val="false"/>
          <w:i w:val="false"/>
          <w:color w:val="ff0000"/>
          <w:sz w:val="28"/>
        </w:rPr>
        <w:t xml:space="preserve"> және ҚР Ұлттық экономика министрінің 28.09.2020 № 70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тексеруді/профилактикалық бақылауды және қадағалауды тағайындау туралы акт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Бқылау және қадағалау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объектілерінің жай-күйін зерттеп қарау мен бақылау бойынша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жер учаскесіне тиісті құқықтың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қолданыстағы нормативтік құжаттардың талаптарына сәйкес белгіленген нысан бойынша салынуы белгіленген объектіні жобалауға арналған сәулет-жоспарлау тапсырмасының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техникалық регламенттердің талаптарын сақтау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етiлуі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инженерлік және коммуникациялық қамтамасыз ету көздеріне қосылуға арналған техникалық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егер шартта инженерлік іздестірулердің орындалуы көзделмесе, инженерлік-геологиялық іздестірулер туралы есептің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электр берудің әуе желілері және байланыс желілері аймағында, темір жол бөлінген белдеуде, құрылыс алаңында орналасқан жерасты коммуникацияларының өтетін орындарында, жер учаскелерінде жерасты қазба жұмыстарын жүргізу аймақтарында жұмыс жүргізуге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егер тапсырыс берушінің құрылысы үшін жеке газбен, сумен, бумен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ормандарды кесуге және ағаштарды отырғызуға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пайдалануға қабылдау мақсаты үшін жер учаскесіне сәйкес құқықтың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сондай-ақ аумақты инженерлік жағынан дайындау, абаттандыру және көгалдандыру, құрылыстарды (объектілерді) консервациялау, қалалық маңызы бар объектілерді кейіннен кәдеге жарату жөніндегі жұмыстар кешенін жүргізу туралы шешімдер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мемлекетаралық жобаларды қоса алғанда, жобалар сараптамасының қорытындылары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келуі, соның ішінде тіреу және қоршау конструкцияларының беріктігін, тұрақтылығын, сенімділігін және ғимараттың (имараттың) пайдалану сапасын қамтамасыз ету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қабылдау бақылауының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уақытылы және дұрыс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нұсқауларының орындалуын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орындалуын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кепілдік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ауытқумен, құрылыс жұмыстарын жүргізген кезде оны тоқтату бойынша тиісті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құжаттамасына өзгерістер енгізу кезде келісулер мен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кезіңде қабылдау тәртібін сақтау: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қорытындылардың болуы; құрылысы аяқталған объектiнiң дайындығын анықтау және құжаттамалық растау; объектіні пайдалануға қабылдау актісіне қол қою объектіні түпкілікті тексеріп-қараудан кейін жүзеге асырылады; бекiтiлген жобалық шешiмдерде және мемлекеттiк (мемлекетаралық) нормативтерде мердiгер (бас мердiгер) бұзушылықтарды жойғаннан кейiн объектi пайдалануға қабылданады; объектіні пайдалануға қабылдауға жарамсыздығы немесе құрылыс-монтаждық жұмыстарының сапасыз орындалуы туралы авторлық және (немесе) техникалық қадағалаудың қорытындысын алу кезінде шаралар қолдану үшін ақпаратты мемлекеттік органдарға жіберу;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құрылысы аяқталған объектiнiң дайындығын анықтау және құжаттамалық растау міндеттемелерді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 міндеттемелерді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анықталғанда, сондай-ақ терiс қорытындылар болған кезде мердiгер (бас мердiгер) бұзушылықтарды жойғаннан кейiн заңмен белгіленген тәртіпте объектiнi пайдалануға қабылдаудың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нысандарын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субъектісінің басшысы            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