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71424" w14:textId="1271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берудің барлық деңгейінің мемлекеттік жалпыға міндетті білім беру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604 бұйрығы. Қазақстан Республикасының Әділет министрлігінде 2018 жылғы 1 қарашада № 17669 болып тіркелді. Күші жойылды - Қазақстан Республикасы Оқу-ағарту министрінің 2022 жылғы 3 тамыздағы № 348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Оқу-ағарту министрінің 03.08.2022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19"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 бабының</w:t>
      </w:r>
      <w:r>
        <w:rPr>
          <w:rFonts w:ascii="Times New Roman"/>
          <w:b w:val="false"/>
          <w:i w:val="false"/>
          <w:color w:val="000000"/>
          <w:sz w:val="28"/>
        </w:rPr>
        <w:t xml:space="preserve"> 5-1) тармақшасына сәйкес БҰЙЫРАМЫН:</w:t>
      </w:r>
    </w:p>
    <w:bookmarkEnd w:id="0"/>
    <w:bookmarkStart w:name="z120" w:id="1"/>
    <w:p>
      <w:pPr>
        <w:spacing w:after="0"/>
        <w:ind w:left="0"/>
        <w:jc w:val="both"/>
      </w:pPr>
      <w:r>
        <w:rPr>
          <w:rFonts w:ascii="Times New Roman"/>
          <w:b w:val="false"/>
          <w:i w:val="false"/>
          <w:color w:val="000000"/>
          <w:sz w:val="28"/>
        </w:rPr>
        <w:t>
      1. Мыналар:</w:t>
      </w:r>
    </w:p>
    <w:bookmarkEnd w:id="1"/>
    <w:bookmarkStart w:name="z121"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оқытудың мемлекеттік жалпыға міндетті стандарты; </w:t>
      </w:r>
    </w:p>
    <w:bookmarkEnd w:id="2"/>
    <w:bookmarkStart w:name="z122"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Бастауыш білім берудің мемлекеттік жалпыға міндетті стандарты;</w:t>
      </w:r>
    </w:p>
    <w:bookmarkEnd w:id="3"/>
    <w:bookmarkStart w:name="z123"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Негізгі орта білім берудің мемлекеттік жалпыға міндетті стандарты;</w:t>
      </w:r>
    </w:p>
    <w:bookmarkEnd w:id="4"/>
    <w:bookmarkStart w:name="z124"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Жалпы орта білім берудің мемлекеттік жалпыға міндетті стандарты;</w:t>
      </w:r>
    </w:p>
    <w:bookmarkEnd w:id="5"/>
    <w:bookmarkStart w:name="z125"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білім берудің мемлекеттік жалпыға міндетті стандарты;</w:t>
      </w:r>
    </w:p>
    <w:bookmarkEnd w:id="6"/>
    <w:bookmarkStart w:name="z126"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 білімнен кейінгі білім берудің мемлекеттік жалпыға міндетті стандарты;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Ғылым және жоғары білім министрінің 20.07.2022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Ғылым және жоғары білім министрінің 20.07.2022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Ғылым және жоғары білім министрінің 20.07.2022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9" w:id="8"/>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Техникалық және кәсіптік білім департаменті заңнамада белгіленген тәртіппен: </w:t>
      </w:r>
    </w:p>
    <w:bookmarkEnd w:id="8"/>
    <w:bookmarkStart w:name="z130" w:id="9"/>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9"/>
    <w:bookmarkStart w:name="z131" w:id="10"/>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10"/>
    <w:bookmarkStart w:name="z132" w:id="11"/>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11"/>
    <w:bookmarkStart w:name="z133" w:id="12"/>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2"/>
    <w:bookmarkStart w:name="z134" w:id="1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3"/>
    <w:bookmarkStart w:name="z135" w:id="14"/>
    <w:p>
      <w:pPr>
        <w:spacing w:after="0"/>
        <w:ind w:left="0"/>
        <w:jc w:val="both"/>
      </w:pPr>
      <w:r>
        <w:rPr>
          <w:rFonts w:ascii="Times New Roman"/>
          <w:b w:val="false"/>
          <w:i w:val="false"/>
          <w:color w:val="000000"/>
          <w:sz w:val="28"/>
        </w:rPr>
        <w:t>
      4. Осы бұйрық:</w:t>
      </w:r>
    </w:p>
    <w:bookmarkEnd w:id="14"/>
    <w:bookmarkStart w:name="z136" w:id="15"/>
    <w:p>
      <w:pPr>
        <w:spacing w:after="0"/>
        <w:ind w:left="0"/>
        <w:jc w:val="both"/>
      </w:pPr>
      <w:r>
        <w:rPr>
          <w:rFonts w:ascii="Times New Roman"/>
          <w:b w:val="false"/>
          <w:i w:val="false"/>
          <w:color w:val="000000"/>
          <w:sz w:val="28"/>
        </w:rPr>
        <w:t xml:space="preserve">
      1) 2020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10-тармағының</w:t>
      </w:r>
      <w:r>
        <w:rPr>
          <w:rFonts w:ascii="Times New Roman"/>
          <w:b w:val="false"/>
          <w:i w:val="false"/>
          <w:color w:val="000000"/>
          <w:sz w:val="28"/>
        </w:rPr>
        <w:t xml:space="preserve"> 6) тармақшасын және Мектепке дейінгі тәрбие мен оқытудың мемлекеттік жалпыға міндетті стандартының </w:t>
      </w:r>
      <w:r>
        <w:rPr>
          <w:rFonts w:ascii="Times New Roman"/>
          <w:b w:val="false"/>
          <w:i w:val="false"/>
          <w:color w:val="000000"/>
          <w:sz w:val="28"/>
        </w:rPr>
        <w:t>2-қосымшасындағы</w:t>
      </w:r>
      <w:r>
        <w:rPr>
          <w:rFonts w:ascii="Times New Roman"/>
          <w:b w:val="false"/>
          <w:i w:val="false"/>
          <w:color w:val="000000"/>
          <w:sz w:val="28"/>
        </w:rPr>
        <w:t xml:space="preserve"> "Коммуникативтік-тілдік дағдылар" деген бөлімдегі реттік нөмірі 9-жолды;</w:t>
      </w:r>
    </w:p>
    <w:bookmarkEnd w:id="15"/>
    <w:bookmarkStart w:name="z137" w:id="16"/>
    <w:p>
      <w:pPr>
        <w:spacing w:after="0"/>
        <w:ind w:left="0"/>
        <w:jc w:val="both"/>
      </w:pPr>
      <w:r>
        <w:rPr>
          <w:rFonts w:ascii="Times New Roman"/>
          <w:b w:val="false"/>
          <w:i w:val="false"/>
          <w:color w:val="000000"/>
          <w:sz w:val="28"/>
        </w:rPr>
        <w:t xml:space="preserve">
      2) 2019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22-тармақтарын</w:t>
      </w:r>
      <w:r>
        <w:rPr>
          <w:rFonts w:ascii="Times New Roman"/>
          <w:b w:val="false"/>
          <w:i w:val="false"/>
          <w:color w:val="000000"/>
          <w:sz w:val="28"/>
        </w:rPr>
        <w:t>;</w:t>
      </w:r>
    </w:p>
    <w:bookmarkEnd w:id="16"/>
    <w:bookmarkStart w:name="z138" w:id="17"/>
    <w:p>
      <w:pPr>
        <w:spacing w:after="0"/>
        <w:ind w:left="0"/>
        <w:jc w:val="both"/>
      </w:pPr>
      <w:r>
        <w:rPr>
          <w:rFonts w:ascii="Times New Roman"/>
          <w:b w:val="false"/>
          <w:i w:val="false"/>
          <w:color w:val="000000"/>
          <w:sz w:val="28"/>
        </w:rPr>
        <w:t xml:space="preserve">
      3) 2019 жылғы 1 қыркүйектен бастап 4-сыныптар үшін қолданысқа енгізілетін Бастауыш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17"/>
    <w:bookmarkStart w:name="z139" w:id="18"/>
    <w:p>
      <w:pPr>
        <w:spacing w:after="0"/>
        <w:ind w:left="0"/>
        <w:jc w:val="both"/>
      </w:pPr>
      <w:r>
        <w:rPr>
          <w:rFonts w:ascii="Times New Roman"/>
          <w:b w:val="false"/>
          <w:i w:val="false"/>
          <w:color w:val="000000"/>
          <w:sz w:val="28"/>
        </w:rPr>
        <w:t xml:space="preserve">
      4) 2019 жылғы 1 қыркүйектен бастап 9-сыныптар үшін қолданысқа енгізілетін Негізгі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18"/>
    <w:bookmarkStart w:name="z140" w:id="19"/>
    <w:p>
      <w:pPr>
        <w:spacing w:after="0"/>
        <w:ind w:left="0"/>
        <w:jc w:val="both"/>
      </w:pPr>
      <w:r>
        <w:rPr>
          <w:rFonts w:ascii="Times New Roman"/>
          <w:b w:val="false"/>
          <w:i w:val="false"/>
          <w:color w:val="000000"/>
          <w:sz w:val="28"/>
        </w:rPr>
        <w:t xml:space="preserve">
      5) 2019 жылғы 1 қыркүйектен бастап 10-сыныптар және 2020 жылғы 1 қыркүйектен бастап 11-сыныптар үшін қолданысқа енгізілетін Жалпы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 xml:space="preserve"> қоспағанда, алғашқы ресми жарияланған күннен кейін күнтізбелік он күн өткен соң қолданысқа енгізіледі.</w:t>
      </w:r>
    </w:p>
    <w:bookmarkEnd w:id="19"/>
    <w:p>
      <w:pPr>
        <w:spacing w:after="0"/>
        <w:ind w:left="0"/>
        <w:jc w:val="both"/>
      </w:pPr>
      <w:r>
        <w:rPr>
          <w:rFonts w:ascii="Times New Roman"/>
          <w:b w:val="false"/>
          <w:i w:val="false"/>
          <w:color w:val="000000"/>
          <w:sz w:val="28"/>
        </w:rPr>
        <w:t xml:space="preserve">
      Бұл ретте Мектепке дейінгі тәрбие мен оқытудың мемлекеттік жалпыға міндетті стандартының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21-тармақтары</w:t>
      </w:r>
      <w:r>
        <w:rPr>
          <w:rFonts w:ascii="Times New Roman"/>
          <w:b w:val="false"/>
          <w:i w:val="false"/>
          <w:color w:val="000000"/>
          <w:sz w:val="28"/>
        </w:rPr>
        <w:t xml:space="preserve">, Бастауыш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Негізгі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2019 жылғы 1 қыркүйекке дейін, Жалпы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2020 жылғы 1 қыркүйекке дейін қолданыста болады.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1-қосымша</w:t>
            </w:r>
          </w:p>
        </w:tc>
      </w:tr>
    </w:tbl>
    <w:bookmarkStart w:name="z2" w:id="20"/>
    <w:p>
      <w:pPr>
        <w:spacing w:after="0"/>
        <w:ind w:left="0"/>
        <w:jc w:val="left"/>
      </w:pPr>
      <w:r>
        <w:rPr>
          <w:rFonts w:ascii="Times New Roman"/>
          <w:b/>
          <w:i w:val="false"/>
          <w:color w:val="000000"/>
        </w:rPr>
        <w:t xml:space="preserve"> Мектепке дейінгі тәрбие мен оқытудың мемлекеттік жалпыға міндетті стандарты</w:t>
      </w:r>
    </w:p>
    <w:bookmarkEnd w:id="20"/>
    <w:bookmarkStart w:name="z3" w:id="21"/>
    <w:p>
      <w:pPr>
        <w:spacing w:after="0"/>
        <w:ind w:left="0"/>
        <w:jc w:val="left"/>
      </w:pPr>
      <w:r>
        <w:rPr>
          <w:rFonts w:ascii="Times New Roman"/>
          <w:b/>
          <w:i w:val="false"/>
          <w:color w:val="000000"/>
        </w:rPr>
        <w:t xml:space="preserve"> 1-тарау. Жалпы ережелер</w:t>
      </w:r>
    </w:p>
    <w:bookmarkEnd w:id="21"/>
    <w:bookmarkStart w:name="z141" w:id="22"/>
    <w:p>
      <w:pPr>
        <w:spacing w:after="0"/>
        <w:ind w:left="0"/>
        <w:jc w:val="both"/>
      </w:pPr>
      <w:r>
        <w:rPr>
          <w:rFonts w:ascii="Times New Roman"/>
          <w:b w:val="false"/>
          <w:i w:val="false"/>
          <w:color w:val="000000"/>
          <w:sz w:val="28"/>
        </w:rPr>
        <w:t xml:space="preserve">
      1. Осы Мектепке дейінгі тәрбие мен оқытудың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тармағына сәйкес әзірленді және мыналарға:</w:t>
      </w:r>
    </w:p>
    <w:bookmarkEnd w:id="22"/>
    <w:p>
      <w:pPr>
        <w:spacing w:after="0"/>
        <w:ind w:left="0"/>
        <w:jc w:val="both"/>
      </w:pPr>
      <w:r>
        <w:rPr>
          <w:rFonts w:ascii="Times New Roman"/>
          <w:b w:val="false"/>
          <w:i w:val="false"/>
          <w:color w:val="000000"/>
          <w:sz w:val="28"/>
        </w:rPr>
        <w:t>
      1) оқыту нәтижелеріне бағдарланған мектепке дейінгі тәрбие мен оқытудың мазмұнына;</w:t>
      </w:r>
    </w:p>
    <w:p>
      <w:pPr>
        <w:spacing w:after="0"/>
        <w:ind w:left="0"/>
        <w:jc w:val="both"/>
      </w:pPr>
      <w:r>
        <w:rPr>
          <w:rFonts w:ascii="Times New Roman"/>
          <w:b w:val="false"/>
          <w:i w:val="false"/>
          <w:color w:val="000000"/>
          <w:sz w:val="28"/>
        </w:rPr>
        <w:t>
      2) тәрбиленушілердің оқу жүктемесінің ең жоғары көлеміне;</w:t>
      </w:r>
    </w:p>
    <w:p>
      <w:pPr>
        <w:spacing w:after="0"/>
        <w:ind w:left="0"/>
        <w:jc w:val="both"/>
      </w:pPr>
      <w:r>
        <w:rPr>
          <w:rFonts w:ascii="Times New Roman"/>
          <w:b w:val="false"/>
          <w:i w:val="false"/>
          <w:color w:val="000000"/>
          <w:sz w:val="28"/>
        </w:rPr>
        <w:t>
      3) тәрбиеленушілердің даярлық деңгейіне;</w:t>
      </w:r>
    </w:p>
    <w:p>
      <w:pPr>
        <w:spacing w:after="0"/>
        <w:ind w:left="0"/>
        <w:jc w:val="both"/>
      </w:pPr>
      <w:r>
        <w:rPr>
          <w:rFonts w:ascii="Times New Roman"/>
          <w:b w:val="false"/>
          <w:i w:val="false"/>
          <w:color w:val="000000"/>
          <w:sz w:val="28"/>
        </w:rPr>
        <w:t>
      4) оқыту мерзіміне қойылатын талаптарды анықтайды.</w:t>
      </w:r>
    </w:p>
    <w:bookmarkStart w:name="z142" w:id="23"/>
    <w:p>
      <w:pPr>
        <w:spacing w:after="0"/>
        <w:ind w:left="0"/>
        <w:jc w:val="both"/>
      </w:pPr>
      <w:r>
        <w:rPr>
          <w:rFonts w:ascii="Times New Roman"/>
          <w:b w:val="false"/>
          <w:i w:val="false"/>
          <w:color w:val="000000"/>
          <w:sz w:val="28"/>
        </w:rPr>
        <w:t>
      2. Осы стандартта мынадай терминдер мен олардың анықтамалары қолданылады:</w:t>
      </w:r>
    </w:p>
    <w:bookmarkEnd w:id="23"/>
    <w:p>
      <w:pPr>
        <w:spacing w:after="0"/>
        <w:ind w:left="0"/>
        <w:jc w:val="both"/>
      </w:pPr>
      <w:r>
        <w:rPr>
          <w:rFonts w:ascii="Times New Roman"/>
          <w:b w:val="false"/>
          <w:i w:val="false"/>
          <w:color w:val="000000"/>
          <w:sz w:val="28"/>
        </w:rPr>
        <w:t>
      1) ата-аналар дағдылары – баланың дене, зияткерлік және эмоционалдық қажеттіліктерін қанағаттандыру, оның әлеуметтік дамуын қамтамасыз ету, тиісті мінез-құлықты қалыптастыру үшін қажетті дағдылар;</w:t>
      </w:r>
    </w:p>
    <w:p>
      <w:pPr>
        <w:spacing w:after="0"/>
        <w:ind w:left="0"/>
        <w:jc w:val="both"/>
      </w:pPr>
      <w:r>
        <w:rPr>
          <w:rFonts w:ascii="Times New Roman"/>
          <w:b w:val="false"/>
          <w:i w:val="false"/>
          <w:color w:val="000000"/>
          <w:sz w:val="28"/>
        </w:rPr>
        <w:t>
      2) әлеуметтендіру – қоғамда толыққанды өмір сүру үшін қажетті білім, білік, дағдыларды, нормаларды, қағидаларды меңгеру арқылы баланың әлеуметтік ортаға ену процесі;</w:t>
      </w:r>
    </w:p>
    <w:p>
      <w:pPr>
        <w:spacing w:after="0"/>
        <w:ind w:left="0"/>
        <w:jc w:val="both"/>
      </w:pPr>
      <w:r>
        <w:rPr>
          <w:rFonts w:ascii="Times New Roman"/>
          <w:b w:val="false"/>
          <w:i w:val="false"/>
          <w:color w:val="000000"/>
          <w:sz w:val="28"/>
        </w:rPr>
        <w:t>
      3) әлеуметтік дағдылар – бала мектепке дейінгі жаста меңгеретін өзара әлеуметтік әрекеттің әдістері мен тәсілдері;</w:t>
      </w:r>
    </w:p>
    <w:p>
      <w:pPr>
        <w:spacing w:after="0"/>
        <w:ind w:left="0"/>
        <w:jc w:val="both"/>
      </w:pPr>
      <w:r>
        <w:rPr>
          <w:rFonts w:ascii="Times New Roman"/>
          <w:b w:val="false"/>
          <w:i w:val="false"/>
          <w:color w:val="000000"/>
          <w:sz w:val="28"/>
        </w:rPr>
        <w:t xml:space="preserve">
      4) интеграция – мазмұнның құрылымдық бөлімдерінің арасындағы байланысты орнататын процесс; </w:t>
      </w:r>
    </w:p>
    <w:p>
      <w:pPr>
        <w:spacing w:after="0"/>
        <w:ind w:left="0"/>
        <w:jc w:val="both"/>
      </w:pPr>
      <w:r>
        <w:rPr>
          <w:rFonts w:ascii="Times New Roman"/>
          <w:b w:val="false"/>
          <w:i w:val="false"/>
          <w:color w:val="000000"/>
          <w:sz w:val="28"/>
        </w:rPr>
        <w:t>
      5) ерте дамыту – баланы туғаннан бастап үш жасқа дейін дене, зияткерлік және эмоционалдық дамытуға бағытталған шаралар кешенін жүзеге асыру;</w:t>
      </w:r>
    </w:p>
    <w:p>
      <w:pPr>
        <w:spacing w:after="0"/>
        <w:ind w:left="0"/>
        <w:jc w:val="both"/>
      </w:pPr>
      <w:r>
        <w:rPr>
          <w:rFonts w:ascii="Times New Roman"/>
          <w:b w:val="false"/>
          <w:i w:val="false"/>
          <w:color w:val="000000"/>
          <w:sz w:val="28"/>
        </w:rPr>
        <w:t>
      6) заттық-кеңістіктік дамытушы орта – мектеп жасына дейінгі балалардың тұлғалық, зияткерлік, әлеуметтік және эмоционалдық дамуын қамтамасыз ететін жағдайлар жүйесі;</w:t>
      </w:r>
    </w:p>
    <w:p>
      <w:pPr>
        <w:spacing w:after="0"/>
        <w:ind w:left="0"/>
        <w:jc w:val="both"/>
      </w:pPr>
      <w:r>
        <w:rPr>
          <w:rFonts w:ascii="Times New Roman"/>
          <w:b w:val="false"/>
          <w:i w:val="false"/>
          <w:color w:val="000000"/>
          <w:sz w:val="28"/>
        </w:rPr>
        <w:t xml:space="preserve">
      7) инклюзивті білім беру – барлық тәрбиеленушілердің ерекше білім беру қажеттіліктері мен жеке мүмкіндіктерін ескере отырып, тәрбие мен оқытуға тең қол жеткізуін қамтамасыз ететін процесс; </w:t>
      </w:r>
    </w:p>
    <w:p>
      <w:pPr>
        <w:spacing w:after="0"/>
        <w:ind w:left="0"/>
        <w:jc w:val="both"/>
      </w:pPr>
      <w:r>
        <w:rPr>
          <w:rFonts w:ascii="Times New Roman"/>
          <w:b w:val="false"/>
          <w:i w:val="false"/>
          <w:color w:val="000000"/>
          <w:sz w:val="28"/>
        </w:rPr>
        <w:t>
      8) күн тәртібі – баланың қалыпты дамуына және оның денсаулығын нығайтуға мүмкіндік беретін тәулік бойғы уақытты тиімді бөлу және түрлі іс-әрекет пен демалыстың дұрыс өзара бірізділігі;</w:t>
      </w:r>
    </w:p>
    <w:p>
      <w:pPr>
        <w:spacing w:after="0"/>
        <w:ind w:left="0"/>
        <w:jc w:val="both"/>
      </w:pPr>
      <w:r>
        <w:rPr>
          <w:rFonts w:ascii="Times New Roman"/>
          <w:b w:val="false"/>
          <w:i w:val="false"/>
          <w:color w:val="000000"/>
          <w:sz w:val="28"/>
        </w:rPr>
        <w:t>
      9) күту – ерте жастағы балаларға күтім жасау, тамақтандыру, санитарлық-гигиеналық, сауықтыру шараларын ұйымдастыру;</w:t>
      </w:r>
    </w:p>
    <w:p>
      <w:pPr>
        <w:spacing w:after="0"/>
        <w:ind w:left="0"/>
        <w:jc w:val="both"/>
      </w:pPr>
      <w:r>
        <w:rPr>
          <w:rFonts w:ascii="Times New Roman"/>
          <w:b w:val="false"/>
          <w:i w:val="false"/>
          <w:color w:val="000000"/>
          <w:sz w:val="28"/>
        </w:rPr>
        <w:t>
      10) оқыту нәтижесі – баланың даму деңгейінің көрсеткіші;</w:t>
      </w:r>
    </w:p>
    <w:p>
      <w:pPr>
        <w:spacing w:after="0"/>
        <w:ind w:left="0"/>
        <w:jc w:val="both"/>
      </w:pPr>
      <w:r>
        <w:rPr>
          <w:rFonts w:ascii="Times New Roman"/>
          <w:b w:val="false"/>
          <w:i w:val="false"/>
          <w:color w:val="000000"/>
          <w:sz w:val="28"/>
        </w:rPr>
        <w:t>
      11) өз бетінше үйрену дағдылары – баланың дербес және ересектердің басшылығымен қоршаған ортаны тануда және мектепте оқуға табысты дайындалуда жинақтаған дағдылары;</w:t>
      </w:r>
    </w:p>
    <w:p>
      <w:pPr>
        <w:spacing w:after="0"/>
        <w:ind w:left="0"/>
        <w:jc w:val="both"/>
      </w:pPr>
      <w:r>
        <w:rPr>
          <w:rFonts w:ascii="Times New Roman"/>
          <w:b w:val="false"/>
          <w:i w:val="false"/>
          <w:color w:val="000000"/>
          <w:sz w:val="28"/>
        </w:rPr>
        <w:t>
      12) үлгілік оқу бағдарламасы – әрбір ұйымдастырылған оқу қызметі бойынша меңгеруге тиіс білім, білік, дағдылар мен құзыреттіліктердің мазмұны мен көлемін айқындайтын бағдарлама;</w:t>
      </w:r>
    </w:p>
    <w:p>
      <w:pPr>
        <w:spacing w:after="0"/>
        <w:ind w:left="0"/>
        <w:jc w:val="both"/>
      </w:pPr>
      <w:r>
        <w:rPr>
          <w:rFonts w:ascii="Times New Roman"/>
          <w:b w:val="false"/>
          <w:i w:val="false"/>
          <w:color w:val="000000"/>
          <w:sz w:val="28"/>
        </w:rPr>
        <w:t>
      13) үлгілік оқу жоспары – жас топтары бойынша бір аптадағы ұйымдастырылған оқу қызметінің тізімін, көлемін, ұзақтығын реттейтін құжат;</w:t>
      </w:r>
    </w:p>
    <w:p>
      <w:pPr>
        <w:spacing w:after="0"/>
        <w:ind w:left="0"/>
        <w:jc w:val="both"/>
      </w:pPr>
      <w:r>
        <w:rPr>
          <w:rFonts w:ascii="Times New Roman"/>
          <w:b w:val="false"/>
          <w:i w:val="false"/>
          <w:color w:val="000000"/>
          <w:sz w:val="28"/>
        </w:rPr>
        <w:t>
      14) ұйымдастырылған оқу қызметі – білімді игеруге, біліктер мен дағдыларды меңгеруге бағытталған педагог пен тәрбиеленушілердің бірлескен әрекеті;</w:t>
      </w:r>
    </w:p>
    <w:p>
      <w:pPr>
        <w:spacing w:after="0"/>
        <w:ind w:left="0"/>
        <w:jc w:val="both"/>
      </w:pPr>
      <w:r>
        <w:rPr>
          <w:rFonts w:ascii="Times New Roman"/>
          <w:b w:val="false"/>
          <w:i w:val="false"/>
          <w:color w:val="000000"/>
          <w:sz w:val="28"/>
        </w:rPr>
        <w:t>
      15) жеке оқу жоспары – Үлгілік оқу жоспары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жоспары;</w:t>
      </w:r>
    </w:p>
    <w:p>
      <w:pPr>
        <w:spacing w:after="0"/>
        <w:ind w:left="0"/>
        <w:jc w:val="both"/>
      </w:pPr>
      <w:r>
        <w:rPr>
          <w:rFonts w:ascii="Times New Roman"/>
          <w:b w:val="false"/>
          <w:i w:val="false"/>
          <w:color w:val="000000"/>
          <w:sz w:val="28"/>
        </w:rPr>
        <w:t>
      16) жеке оқу бағдарламасы – Үлгілік оқу бағдарламасы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бағдарламасы;</w:t>
      </w:r>
    </w:p>
    <w:p>
      <w:pPr>
        <w:spacing w:after="0"/>
        <w:ind w:left="0"/>
        <w:jc w:val="both"/>
      </w:pPr>
      <w:r>
        <w:rPr>
          <w:rFonts w:ascii="Times New Roman"/>
          <w:b w:val="false"/>
          <w:i w:val="false"/>
          <w:color w:val="000000"/>
          <w:sz w:val="28"/>
        </w:rPr>
        <w:t>
      17) ерекше білім беру қажеттіліктері бар балалар–денсаулығына байланысты білім алуда ұдайы және уақытша қиындық көріп жүрген арнайы, жалпы білім беретін оқу бағдарламалары мен қосымша білімнің білім беру бағдарламаларын қажет ететін балалар.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 w:id="24"/>
    <w:p>
      <w:pPr>
        <w:spacing w:after="0"/>
        <w:ind w:left="0"/>
        <w:jc w:val="both"/>
      </w:pPr>
      <w:r>
        <w:rPr>
          <w:rFonts w:ascii="Times New Roman"/>
          <w:b w:val="false"/>
          <w:i w:val="false"/>
          <w:color w:val="000000"/>
          <w:sz w:val="28"/>
        </w:rPr>
        <w:t>
      3. Мектепке дейінгі ұйымдар мен мектепалды даярлық сыныптарында әрбір топта үш адамнан аспайтын ерекше білім беру қажеттіліктері бар балаларды тәрбиелеу мен оқыту қарастырылады. Топта ерекше білім беру қажеттіліктері бар балалар болған жағдайда топты жасақтаудың ара қатынасы үш тәрбиеленушіге бір ерекше білім берілуіне қажеттіліктері бар баладан іске асырылады.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5"/>
    <w:p>
      <w:pPr>
        <w:spacing w:after="0"/>
        <w:ind w:left="0"/>
        <w:jc w:val="left"/>
      </w:pPr>
      <w:r>
        <w:rPr>
          <w:rFonts w:ascii="Times New Roman"/>
          <w:b/>
          <w:i w:val="false"/>
          <w:color w:val="000000"/>
        </w:rPr>
        <w:t xml:space="preserve"> 2-тарау. Оқу нәтижелеріне бағдарланған мектепке дейінгі тәрбие мен оқытудың мазмұнына қойылатын талаптар</w:t>
      </w:r>
    </w:p>
    <w:bookmarkEnd w:id="25"/>
    <w:bookmarkStart w:name="z144" w:id="26"/>
    <w:p>
      <w:pPr>
        <w:spacing w:after="0"/>
        <w:ind w:left="0"/>
        <w:jc w:val="both"/>
      </w:pPr>
      <w:r>
        <w:rPr>
          <w:rFonts w:ascii="Times New Roman"/>
          <w:b w:val="false"/>
          <w:i w:val="false"/>
          <w:color w:val="000000"/>
          <w:sz w:val="28"/>
        </w:rPr>
        <w:t>
      4. Қазақстан Республикасының мектепке дейінгі ұйымдары мен орта білім беру ұйымдарының мектепалды сыныптары білім беру қызметін:</w:t>
      </w:r>
    </w:p>
    <w:bookmarkEnd w:id="26"/>
    <w:p>
      <w:pPr>
        <w:spacing w:after="0"/>
        <w:ind w:left="0"/>
        <w:jc w:val="both"/>
      </w:pPr>
      <w:r>
        <w:rPr>
          <w:rFonts w:ascii="Times New Roman"/>
          <w:b w:val="false"/>
          <w:i w:val="false"/>
          <w:color w:val="000000"/>
          <w:sz w:val="28"/>
        </w:rPr>
        <w:t xml:space="preserve">
      1)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(мемлекеттік нормативтік құқықтық актілерді тіркеу тізілімінде № 8275 болып тіркелген) бекітілген Мектепке дейінгі тәрбие мен оқытудың үлгілік оқу жоспарларына (бұдан әрі - үлгілік оқу жоспарлары);</w:t>
      </w:r>
    </w:p>
    <w:p>
      <w:pPr>
        <w:spacing w:after="0"/>
        <w:ind w:left="0"/>
        <w:jc w:val="both"/>
      </w:pPr>
      <w:r>
        <w:rPr>
          <w:rFonts w:ascii="Times New Roman"/>
          <w:b w:val="false"/>
          <w:i w:val="false"/>
          <w:color w:val="000000"/>
          <w:sz w:val="28"/>
        </w:rPr>
        <w:t xml:space="preserve">
      2) "Мектепке дейінгі тәрбие мен оқытудың үлгілік оқу бағдарламасын бекіту туралы" Қазақстан Республикасы Білім және ғылым министрінің м.а.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бағдарламасына (Қазақстан Республикасының Әділет министрлігінде 2016 жылғы 14 қыркүйекте № 14235 болып тіркелген) (бұдан әрі - үлгілік оқу бағдарламасы) сәйкес жүзеге асырады.</w:t>
      </w:r>
    </w:p>
    <w:bookmarkStart w:name="z145" w:id="27"/>
    <w:p>
      <w:pPr>
        <w:spacing w:after="0"/>
        <w:ind w:left="0"/>
        <w:jc w:val="both"/>
      </w:pPr>
      <w:r>
        <w:rPr>
          <w:rFonts w:ascii="Times New Roman"/>
          <w:b w:val="false"/>
          <w:i w:val="false"/>
          <w:color w:val="000000"/>
          <w:sz w:val="28"/>
        </w:rPr>
        <w:t>
      5. Үлгілік оқу бағдарламасының мазмұны:</w:t>
      </w:r>
    </w:p>
    <w:bookmarkEnd w:id="27"/>
    <w:p>
      <w:pPr>
        <w:spacing w:after="0"/>
        <w:ind w:left="0"/>
        <w:jc w:val="both"/>
      </w:pPr>
      <w:r>
        <w:rPr>
          <w:rFonts w:ascii="Times New Roman"/>
          <w:b w:val="false"/>
          <w:i w:val="false"/>
          <w:color w:val="000000"/>
          <w:sz w:val="28"/>
        </w:rPr>
        <w:t>
      1) оқытудың күтілетін нәтижелері түрінде ұсынылған мақсаттар мен міндеттерге қол жеткізуге;</w:t>
      </w:r>
    </w:p>
    <w:p>
      <w:pPr>
        <w:spacing w:after="0"/>
        <w:ind w:left="0"/>
        <w:jc w:val="both"/>
      </w:pPr>
      <w:r>
        <w:rPr>
          <w:rFonts w:ascii="Times New Roman"/>
          <w:b w:val="false"/>
          <w:i w:val="false"/>
          <w:color w:val="000000"/>
          <w:sz w:val="28"/>
        </w:rPr>
        <w:t>
      2)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қалыптастыруға;</w:t>
      </w:r>
    </w:p>
    <w:p>
      <w:pPr>
        <w:spacing w:after="0"/>
        <w:ind w:left="0"/>
        <w:jc w:val="both"/>
      </w:pPr>
      <w:r>
        <w:rPr>
          <w:rFonts w:ascii="Times New Roman"/>
          <w:b w:val="false"/>
          <w:i w:val="false"/>
          <w:color w:val="000000"/>
          <w:sz w:val="28"/>
        </w:rPr>
        <w:t>
      3) тәрбиелеу мен оқытуға психологиялық-педагогикалық жағдай жасауға;</w:t>
      </w:r>
    </w:p>
    <w:p>
      <w:pPr>
        <w:spacing w:after="0"/>
        <w:ind w:left="0"/>
        <w:jc w:val="both"/>
      </w:pPr>
      <w:r>
        <w:rPr>
          <w:rFonts w:ascii="Times New Roman"/>
          <w:b w:val="false"/>
          <w:i w:val="false"/>
          <w:color w:val="000000"/>
          <w:sz w:val="28"/>
        </w:rPr>
        <w:t>
      4) мектеп жасына дейінгі тәрбиеленушілерді бастауыш білім беру ұйымдарында оқыту үшін тең бастапқы мүмкіндіктерді құруға;</w:t>
      </w:r>
    </w:p>
    <w:p>
      <w:pPr>
        <w:spacing w:after="0"/>
        <w:ind w:left="0"/>
        <w:jc w:val="both"/>
      </w:pPr>
      <w:r>
        <w:rPr>
          <w:rFonts w:ascii="Times New Roman"/>
          <w:b w:val="false"/>
          <w:i w:val="false"/>
          <w:color w:val="000000"/>
          <w:sz w:val="28"/>
        </w:rPr>
        <w:t>
      5)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етуге;</w:t>
      </w:r>
    </w:p>
    <w:p>
      <w:pPr>
        <w:spacing w:after="0"/>
        <w:ind w:left="0"/>
        <w:jc w:val="both"/>
      </w:pPr>
      <w:r>
        <w:rPr>
          <w:rFonts w:ascii="Times New Roman"/>
          <w:b w:val="false"/>
          <w:i w:val="false"/>
          <w:color w:val="000000"/>
          <w:sz w:val="28"/>
        </w:rPr>
        <w:t>
      6) тәрбиеленушілердің жеке және жас ерекшеліктерін ескеріп, оқу қызметіне дайындыққа;</w:t>
      </w:r>
    </w:p>
    <w:p>
      <w:pPr>
        <w:spacing w:after="0"/>
        <w:ind w:left="0"/>
        <w:jc w:val="both"/>
      </w:pPr>
      <w:r>
        <w:rPr>
          <w:rFonts w:ascii="Times New Roman"/>
          <w:b w:val="false"/>
          <w:i w:val="false"/>
          <w:color w:val="000000"/>
          <w:sz w:val="28"/>
        </w:rPr>
        <w:t>
      7) креативтілікті, коммуникативтілікті, сыни ойлауды және командада жұмыс істей білуді дамытуға бағытталған әлеуметтік-тұлғалық қасиеттерді қалыптастыруға;</w:t>
      </w:r>
    </w:p>
    <w:p>
      <w:pPr>
        <w:spacing w:after="0"/>
        <w:ind w:left="0"/>
        <w:jc w:val="both"/>
      </w:pPr>
      <w:r>
        <w:rPr>
          <w:rFonts w:ascii="Times New Roman"/>
          <w:b w:val="false"/>
          <w:i w:val="false"/>
          <w:color w:val="000000"/>
          <w:sz w:val="28"/>
        </w:rPr>
        <w:t>
      8) "Рухани жаңғыру" бағдарламасын іске асыру шеңберінде ұлттық салт-дәстүрлер мен жалпы адами құндылықтарға негізделген рухани-адамгершілік дағдыларды қалыптастыруға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28"/>
    <w:p>
      <w:pPr>
        <w:spacing w:after="0"/>
        <w:ind w:left="0"/>
        <w:jc w:val="both"/>
      </w:pPr>
      <w:r>
        <w:rPr>
          <w:rFonts w:ascii="Times New Roman"/>
          <w:b w:val="false"/>
          <w:i w:val="false"/>
          <w:color w:val="000000"/>
          <w:sz w:val="28"/>
        </w:rPr>
        <w:t>
      6.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 әзірленеді.</w:t>
      </w:r>
    </w:p>
    <w:bookmarkEnd w:id="28"/>
    <w:bookmarkStart w:name="z147" w:id="29"/>
    <w:p>
      <w:pPr>
        <w:spacing w:after="0"/>
        <w:ind w:left="0"/>
        <w:jc w:val="both"/>
      </w:pPr>
      <w:r>
        <w:rPr>
          <w:rFonts w:ascii="Times New Roman"/>
          <w:b w:val="false"/>
          <w:i w:val="false"/>
          <w:color w:val="000000"/>
          <w:sz w:val="28"/>
        </w:rPr>
        <w:t>
      7. Оқытудың нәтижелері көрсеткіштер ретінде баланың даму мониторингін қамтамасыз етеді және оның жеке дамуын жоспарлаудың негізі болып табылады.</w:t>
      </w:r>
    </w:p>
    <w:bookmarkEnd w:id="29"/>
    <w:bookmarkStart w:name="z148" w:id="30"/>
    <w:p>
      <w:pPr>
        <w:spacing w:after="0"/>
        <w:ind w:left="0"/>
        <w:jc w:val="both"/>
      </w:pPr>
      <w:r>
        <w:rPr>
          <w:rFonts w:ascii="Times New Roman"/>
          <w:b w:val="false"/>
          <w:i w:val="false"/>
          <w:color w:val="000000"/>
          <w:sz w:val="28"/>
        </w:rPr>
        <w:t>
      8. Мектепке дейінгі тәрбие мен оқытудың мазмұны түрлі іс-әрекеттерді ұйымдастыру арқылы оларды кіріктіру жолдарымен іске асырылатын "Денсаулық", "Қатынас", "Таным", "Шығармашылық", "Әлеумет" білім беру салаларына негізделген.</w:t>
      </w:r>
    </w:p>
    <w:bookmarkEnd w:id="30"/>
    <w:bookmarkStart w:name="z149" w:id="31"/>
    <w:p>
      <w:pPr>
        <w:spacing w:after="0"/>
        <w:ind w:left="0"/>
        <w:jc w:val="both"/>
      </w:pPr>
      <w:r>
        <w:rPr>
          <w:rFonts w:ascii="Times New Roman"/>
          <w:b w:val="false"/>
          <w:i w:val="false"/>
          <w:color w:val="000000"/>
          <w:sz w:val="28"/>
        </w:rPr>
        <w:t>
      9. "Денсаулық" білім беру саласы.</w:t>
      </w:r>
    </w:p>
    <w:bookmarkEnd w:id="31"/>
    <w:p>
      <w:pPr>
        <w:spacing w:after="0"/>
        <w:ind w:left="0"/>
        <w:jc w:val="both"/>
      </w:pPr>
      <w:r>
        <w:rPr>
          <w:rFonts w:ascii="Times New Roman"/>
          <w:b w:val="false"/>
          <w:i w:val="false"/>
          <w:color w:val="000000"/>
          <w:sz w:val="28"/>
        </w:rPr>
        <w:t>
      "Денсаулық" білім беру саласының мақсаты денсаулығы мықты, дене бітімі дамыған баланы тәрбиелеу, тәрбиеленушілердің бойында өз денсаулығына саналы түрде қарауды қалыптастыру болып табылады.</w:t>
      </w:r>
    </w:p>
    <w:p>
      <w:pPr>
        <w:spacing w:after="0"/>
        <w:ind w:left="0"/>
        <w:jc w:val="both"/>
      </w:pPr>
      <w:r>
        <w:rPr>
          <w:rFonts w:ascii="Times New Roman"/>
          <w:b w:val="false"/>
          <w:i w:val="false"/>
          <w:color w:val="000000"/>
          <w:sz w:val="28"/>
        </w:rPr>
        <w:t xml:space="preserve">
      "Денсаулық" білім беру саласына ата-аналардың балаларға ерте жастан күтім жасауы мен оларды дамыту дағдыларына ие болуына жәрдемдесу, тәрбиеленушілердің негізгі қимыл түрлерін игеруі арқылы мәдени-гигиеналық дағдыларды, қимыл-қозғалыс тәжірибесін қалыптастыру, дене сапаларын және қимыл белсенділігіне қажеттілікті дамыту, түрлі ұлттық қимылды ойындарды және командамен жарыс сипатындағы ойындарды өткізу, спорттық жаттығуларды орындау, спорттық ойындардың элементтерімен таныстыру, шығармашылық қабілеттерді және командада өзара әрекеттесу дағдыларын дамыту енгізілген. </w:t>
      </w:r>
    </w:p>
    <w:p>
      <w:pPr>
        <w:spacing w:after="0"/>
        <w:ind w:left="0"/>
        <w:jc w:val="both"/>
      </w:pPr>
      <w:r>
        <w:rPr>
          <w:rFonts w:ascii="Times New Roman"/>
          <w:b w:val="false"/>
          <w:i w:val="false"/>
          <w:color w:val="000000"/>
          <w:sz w:val="28"/>
        </w:rPr>
        <w:t>
      "Денсаулық" білім беру саласының мазмұны баланың денсаулығын сақтауға және нығайтуға; тұрмыста, көшеде, табиғат жағдайларында, төтенше жағдайларда қауіпсіз мінез-құлық дағдыларын қалыптастыруға; шығармашылық, танымдық, тілдік қабілеттерді қолдана отырып, негізгі қимылдарды жетілдіру арқылы тәрбиеленушілердің қимыл-қозғалыс тәжірибесін байытуға бағытталған.</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жалпы қимылдық біліктерді, жүру мен жүгіру дағдыларын, қимылдарды үйлестіруді, гигиеналық және дене шынықтыру құралдарын қолданудың қарапайым дағдыларын қалыптастыруды, ойындарға қатысуға қалауы мен эмоционалдық жауап беруді, нұсқау бойынша қимылдарды орындауға баулуды қарастырады.</w:t>
      </w:r>
    </w:p>
    <w:p>
      <w:pPr>
        <w:spacing w:after="0"/>
        <w:ind w:left="0"/>
        <w:jc w:val="both"/>
      </w:pPr>
      <w:r>
        <w:rPr>
          <w:rFonts w:ascii="Times New Roman"/>
          <w:b w:val="false"/>
          <w:i w:val="false"/>
          <w:color w:val="000000"/>
          <w:sz w:val="28"/>
        </w:rPr>
        <w:t>
      "Денсаулық" білім беру саласындағы ұйымдастырылған оқу қызметі:</w:t>
      </w:r>
    </w:p>
    <w:p>
      <w:pPr>
        <w:spacing w:after="0"/>
        <w:ind w:left="0"/>
        <w:jc w:val="both"/>
      </w:pPr>
      <w:r>
        <w:rPr>
          <w:rFonts w:ascii="Times New Roman"/>
          <w:b w:val="false"/>
          <w:i w:val="false"/>
          <w:color w:val="000000"/>
          <w:sz w:val="28"/>
        </w:rPr>
        <w:t>
      1) дене шынықтыруды (ерекше білім беру қажеттіліктері бар тәрбиеленушілерге арналған бейімделген дене шынықтыру);</w:t>
      </w:r>
    </w:p>
    <w:p>
      <w:pPr>
        <w:spacing w:after="0"/>
        <w:ind w:left="0"/>
        <w:jc w:val="both"/>
      </w:pPr>
      <w:r>
        <w:rPr>
          <w:rFonts w:ascii="Times New Roman"/>
          <w:b w:val="false"/>
          <w:i w:val="false"/>
          <w:color w:val="000000"/>
          <w:sz w:val="28"/>
        </w:rPr>
        <w:t>
      2) қауіпсіз мінез-құлық негіздерін"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32"/>
    <w:p>
      <w:pPr>
        <w:spacing w:after="0"/>
        <w:ind w:left="0"/>
        <w:jc w:val="both"/>
      </w:pPr>
      <w:r>
        <w:rPr>
          <w:rFonts w:ascii="Times New Roman"/>
          <w:b w:val="false"/>
          <w:i w:val="false"/>
          <w:color w:val="000000"/>
          <w:sz w:val="28"/>
        </w:rPr>
        <w:t>
      10. "Қатынас" білім беру саласы.</w:t>
      </w:r>
    </w:p>
    <w:bookmarkEnd w:id="32"/>
    <w:p>
      <w:pPr>
        <w:spacing w:after="0"/>
        <w:ind w:left="0"/>
        <w:jc w:val="both"/>
      </w:pPr>
      <w:r>
        <w:rPr>
          <w:rFonts w:ascii="Times New Roman"/>
          <w:b w:val="false"/>
          <w:i w:val="false"/>
          <w:color w:val="000000"/>
          <w:sz w:val="28"/>
        </w:rPr>
        <w:t xml:space="preserve">
      "Қатынас" білім беру саласының мақсаты ауызекі сөйлеуді қалыптастыру, өмірдегі түрлі жағдайлардағы қарым-қатынас дағдыларын игеру, оқу мен жазудың алғышарттарын қалыптастыру болып табылады. </w:t>
      </w:r>
    </w:p>
    <w:p>
      <w:pPr>
        <w:spacing w:after="0"/>
        <w:ind w:left="0"/>
        <w:jc w:val="both"/>
      </w:pPr>
      <w:r>
        <w:rPr>
          <w:rFonts w:ascii="Times New Roman"/>
          <w:b w:val="false"/>
          <w:i w:val="false"/>
          <w:color w:val="000000"/>
          <w:sz w:val="28"/>
        </w:rPr>
        <w:t>
      "Қатынас" білім беру саласы тәрбиеленушілердің әр түрлі балалық іс-әрекетінде Қазақстан халқының мәдениетімен, салт-дәстүрлерімен таныстыру арқылы ауызекі және байланыстырып сөйлеуді, мәнерлеп оқу мен мазмұндауды дамытуды, тілдің дыбыстық мәдениетін тәрбиелеуді, белсенді сөздік қорын байытуды, тілдік нормаларды игеруді, мемлекеттік және орыс тілдеріне үйретуді қамтиды.</w:t>
      </w:r>
    </w:p>
    <w:p>
      <w:pPr>
        <w:spacing w:after="0"/>
        <w:ind w:left="0"/>
        <w:jc w:val="both"/>
      </w:pPr>
      <w:r>
        <w:rPr>
          <w:rFonts w:ascii="Times New Roman"/>
          <w:b w:val="false"/>
          <w:i w:val="false"/>
          <w:color w:val="000000"/>
          <w:sz w:val="28"/>
        </w:rPr>
        <w:t>
      "Қатынас" білім беру саласының мазмұны коммуникативтік біліктер мен дағдыларды дамытуға, балалардың түрлі іс-әрекетінде ауызекі сөйлеуді дамытуға, сөздік қорды байытуға, балалар әдебиетіне қызығушылықты дамытуға бағытталған.</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қатысымның вербалді және вербалді емес дағдыларын қалыптастыруды, тілдік ортаны құруды, сөйлеу белсенділігін, қоршаған ортаға қызығушылықты, коммуникативті әрекеттің түрлі формаларына қатысуға қабілеттілікті оятуды қамтиды.</w:t>
      </w:r>
    </w:p>
    <w:p>
      <w:pPr>
        <w:spacing w:after="0"/>
        <w:ind w:left="0"/>
        <w:jc w:val="both"/>
      </w:pPr>
      <w:r>
        <w:rPr>
          <w:rFonts w:ascii="Times New Roman"/>
          <w:b w:val="false"/>
          <w:i w:val="false"/>
          <w:color w:val="000000"/>
          <w:sz w:val="28"/>
        </w:rPr>
        <w:t>
      "Қатынас" білім беру саласының ұйымдастырылған оқу қызметі:</w:t>
      </w:r>
    </w:p>
    <w:p>
      <w:pPr>
        <w:spacing w:after="0"/>
        <w:ind w:left="0"/>
        <w:jc w:val="both"/>
      </w:pPr>
      <w:r>
        <w:rPr>
          <w:rFonts w:ascii="Times New Roman"/>
          <w:b w:val="false"/>
          <w:i w:val="false"/>
          <w:color w:val="000000"/>
          <w:sz w:val="28"/>
        </w:rPr>
        <w:t>
      1) сөйлеуді дамытуды;</w:t>
      </w:r>
    </w:p>
    <w:p>
      <w:pPr>
        <w:spacing w:after="0"/>
        <w:ind w:left="0"/>
        <w:jc w:val="both"/>
      </w:pPr>
      <w:r>
        <w:rPr>
          <w:rFonts w:ascii="Times New Roman"/>
          <w:b w:val="false"/>
          <w:i w:val="false"/>
          <w:color w:val="000000"/>
          <w:sz w:val="28"/>
        </w:rPr>
        <w:t>
      2) көркем әдебиетті;</w:t>
      </w:r>
    </w:p>
    <w:p>
      <w:pPr>
        <w:spacing w:after="0"/>
        <w:ind w:left="0"/>
        <w:jc w:val="both"/>
      </w:pPr>
      <w:r>
        <w:rPr>
          <w:rFonts w:ascii="Times New Roman"/>
          <w:b w:val="false"/>
          <w:i w:val="false"/>
          <w:color w:val="000000"/>
          <w:sz w:val="28"/>
        </w:rPr>
        <w:t>
      3) сауат ашу негіздерін;</w:t>
      </w:r>
    </w:p>
    <w:p>
      <w:pPr>
        <w:spacing w:after="0"/>
        <w:ind w:left="0"/>
        <w:jc w:val="both"/>
      </w:pPr>
      <w:r>
        <w:rPr>
          <w:rFonts w:ascii="Times New Roman"/>
          <w:b w:val="false"/>
          <w:i w:val="false"/>
          <w:color w:val="000000"/>
          <w:sz w:val="28"/>
        </w:rPr>
        <w:t>
      4) қазақ тілін (орыс тілінде оқытатын топтарда), орыс тілін (қазақ тілінде оқытатын топтарда)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 w:id="33"/>
    <w:p>
      <w:pPr>
        <w:spacing w:after="0"/>
        <w:ind w:left="0"/>
        <w:jc w:val="both"/>
      </w:pPr>
      <w:r>
        <w:rPr>
          <w:rFonts w:ascii="Times New Roman"/>
          <w:b w:val="false"/>
          <w:i w:val="false"/>
          <w:color w:val="000000"/>
          <w:sz w:val="28"/>
        </w:rPr>
        <w:t>
      11. "Таным" білім беру саласы.</w:t>
      </w:r>
    </w:p>
    <w:bookmarkEnd w:id="33"/>
    <w:p>
      <w:pPr>
        <w:spacing w:after="0"/>
        <w:ind w:left="0"/>
        <w:jc w:val="both"/>
      </w:pPr>
      <w:r>
        <w:rPr>
          <w:rFonts w:ascii="Times New Roman"/>
          <w:b w:val="false"/>
          <w:i w:val="false"/>
          <w:color w:val="000000"/>
          <w:sz w:val="28"/>
        </w:rPr>
        <w:t>
      "Таным" білім беру саласының мақсаты мектеп жасына дейінгі баланың жеке тұлғасын қоршаған әлеммен өзара іс-қимыл жасауда командада жұмыс істей білуге қажетті танымдық іс-әрекеттің қарапайым дағдыларын меңгеруі үшін дамыту болып табылады.</w:t>
      </w:r>
    </w:p>
    <w:p>
      <w:pPr>
        <w:spacing w:after="0"/>
        <w:ind w:left="0"/>
        <w:jc w:val="both"/>
      </w:pPr>
      <w:r>
        <w:rPr>
          <w:rFonts w:ascii="Times New Roman"/>
          <w:b w:val="false"/>
          <w:i w:val="false"/>
          <w:color w:val="000000"/>
          <w:sz w:val="28"/>
        </w:rPr>
        <w:t>
      "Таным" білім беру саласы санау дағдыларын, геометриялық пішіндер туралы түсініктерді қалыптастыруды, кеңістікті және уақытты бағдарлауды; құрылыс, табиғи және қалдық материалдар мен конструктордың бөліктерінен құрастыруды; тірі және өлі табиғат заттары мен құбылыстары жөнінде білімдерді кеңейтуді, креативтік ойлауды дамытуды қамтиды.</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көпсенсорлы қабылдау мен кеңістікті бағдарлау дағдыларын қалыптастыруға, сенсорлық ақпараттарды саралауға, сезімдік тәжірибені жинақтауға, заттық қимылдарды игеру және ойлау процестерін белсендіруге, қарапайым математикалық ұғымдарды қалыптастыруға бағытталған.</w:t>
      </w:r>
    </w:p>
    <w:p>
      <w:pPr>
        <w:spacing w:after="0"/>
        <w:ind w:left="0"/>
        <w:jc w:val="both"/>
      </w:pPr>
      <w:r>
        <w:rPr>
          <w:rFonts w:ascii="Times New Roman"/>
          <w:b w:val="false"/>
          <w:i w:val="false"/>
          <w:color w:val="000000"/>
          <w:sz w:val="28"/>
        </w:rPr>
        <w:t>
      "Таным" білім беру саласының ұйымдастырылған оқу қызметі:</w:t>
      </w:r>
    </w:p>
    <w:p>
      <w:pPr>
        <w:spacing w:after="0"/>
        <w:ind w:left="0"/>
        <w:jc w:val="both"/>
      </w:pPr>
      <w:r>
        <w:rPr>
          <w:rFonts w:ascii="Times New Roman"/>
          <w:b w:val="false"/>
          <w:i w:val="false"/>
          <w:color w:val="000000"/>
          <w:sz w:val="28"/>
        </w:rPr>
        <w:t>
      1) сенсориканы (бөбек жасы топтарында – 1-3 жас), математика негіздерін (мектеп жасына дейінгі топтарда – 3-6 жас);</w:t>
      </w:r>
    </w:p>
    <w:p>
      <w:pPr>
        <w:spacing w:after="0"/>
        <w:ind w:left="0"/>
        <w:jc w:val="both"/>
      </w:pPr>
      <w:r>
        <w:rPr>
          <w:rFonts w:ascii="Times New Roman"/>
          <w:b w:val="false"/>
          <w:i w:val="false"/>
          <w:color w:val="000000"/>
          <w:sz w:val="28"/>
        </w:rPr>
        <w:t xml:space="preserve">
      2) құрастыруды; </w:t>
      </w:r>
    </w:p>
    <w:p>
      <w:pPr>
        <w:spacing w:after="0"/>
        <w:ind w:left="0"/>
        <w:jc w:val="both"/>
      </w:pPr>
      <w:r>
        <w:rPr>
          <w:rFonts w:ascii="Times New Roman"/>
          <w:b w:val="false"/>
          <w:i w:val="false"/>
          <w:color w:val="000000"/>
          <w:sz w:val="28"/>
        </w:rPr>
        <w:t>
      3) жаратылыстануды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34"/>
    <w:p>
      <w:pPr>
        <w:spacing w:after="0"/>
        <w:ind w:left="0"/>
        <w:jc w:val="both"/>
      </w:pPr>
      <w:r>
        <w:rPr>
          <w:rFonts w:ascii="Times New Roman"/>
          <w:b w:val="false"/>
          <w:i w:val="false"/>
          <w:color w:val="000000"/>
          <w:sz w:val="28"/>
        </w:rPr>
        <w:t>
      12. "Шығармашылық" білім беру саласы.</w:t>
      </w:r>
    </w:p>
    <w:bookmarkEnd w:id="34"/>
    <w:p>
      <w:pPr>
        <w:spacing w:after="0"/>
        <w:ind w:left="0"/>
        <w:jc w:val="both"/>
      </w:pPr>
      <w:r>
        <w:rPr>
          <w:rFonts w:ascii="Times New Roman"/>
          <w:b w:val="false"/>
          <w:i w:val="false"/>
          <w:color w:val="000000"/>
          <w:sz w:val="28"/>
        </w:rPr>
        <w:t>
      "Шығармашылық" білім беру саласының мақсаты шығармашыл тұлғаны, шығармашылық қабілеттерді, сезімдік-эмоционалдық саланы, қиялды, ойлауды, көркем талғамды қалыптастыру, ұлттық бейнелеу өнеріне баулу арқылы патриотизмге тәрбиелеу.</w:t>
      </w:r>
    </w:p>
    <w:p>
      <w:pPr>
        <w:spacing w:after="0"/>
        <w:ind w:left="0"/>
        <w:jc w:val="both"/>
      </w:pPr>
      <w:r>
        <w:rPr>
          <w:rFonts w:ascii="Times New Roman"/>
          <w:b w:val="false"/>
          <w:i w:val="false"/>
          <w:color w:val="000000"/>
          <w:sz w:val="28"/>
        </w:rPr>
        <w:t>
      "Шығармашылық" білім беру саласы сурет салу, мүсіндеу, жапсыру және өнер туындыларын қабылдау мен түсіну дағдыларын, командада жұмыс істей білуді, қоршаған ортаға эстетикалық қатынасты қалыптастыруды, өнер түрлері туралы қарапайым ұғымдарды, тәрбиеленушілердің дербес шығармашылық іс-әрекетін іске асыруды қамтиды.</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шығармашылық әрекет процесінде шынайы әлемнің бейнелерін қалыптастыруды, заттық ұғымдарды айқындауды, нақтылауды және жалпылауды қамтиды.</w:t>
      </w:r>
    </w:p>
    <w:p>
      <w:pPr>
        <w:spacing w:after="0"/>
        <w:ind w:left="0"/>
        <w:jc w:val="both"/>
      </w:pPr>
      <w:r>
        <w:rPr>
          <w:rFonts w:ascii="Times New Roman"/>
          <w:b w:val="false"/>
          <w:i w:val="false"/>
          <w:color w:val="000000"/>
          <w:sz w:val="28"/>
        </w:rPr>
        <w:t>
      "Шығармашылық" білім беру саласының ұйымдастырылған оқу қызметі:</w:t>
      </w:r>
    </w:p>
    <w:p>
      <w:pPr>
        <w:spacing w:after="0"/>
        <w:ind w:left="0"/>
        <w:jc w:val="both"/>
      </w:pPr>
      <w:r>
        <w:rPr>
          <w:rFonts w:ascii="Times New Roman"/>
          <w:b w:val="false"/>
          <w:i w:val="false"/>
          <w:color w:val="000000"/>
          <w:sz w:val="28"/>
        </w:rPr>
        <w:t>
      1) сурет салуды;</w:t>
      </w:r>
    </w:p>
    <w:p>
      <w:pPr>
        <w:spacing w:after="0"/>
        <w:ind w:left="0"/>
        <w:jc w:val="both"/>
      </w:pPr>
      <w:r>
        <w:rPr>
          <w:rFonts w:ascii="Times New Roman"/>
          <w:b w:val="false"/>
          <w:i w:val="false"/>
          <w:color w:val="000000"/>
          <w:sz w:val="28"/>
        </w:rPr>
        <w:t>
      2) мүсіндеуді;</w:t>
      </w:r>
    </w:p>
    <w:p>
      <w:pPr>
        <w:spacing w:after="0"/>
        <w:ind w:left="0"/>
        <w:jc w:val="both"/>
      </w:pPr>
      <w:r>
        <w:rPr>
          <w:rFonts w:ascii="Times New Roman"/>
          <w:b w:val="false"/>
          <w:i w:val="false"/>
          <w:color w:val="000000"/>
          <w:sz w:val="28"/>
        </w:rPr>
        <w:t>
      3) жапсыруды;</w:t>
      </w:r>
    </w:p>
    <w:p>
      <w:pPr>
        <w:spacing w:after="0"/>
        <w:ind w:left="0"/>
        <w:jc w:val="both"/>
      </w:pPr>
      <w:r>
        <w:rPr>
          <w:rFonts w:ascii="Times New Roman"/>
          <w:b w:val="false"/>
          <w:i w:val="false"/>
          <w:color w:val="000000"/>
          <w:sz w:val="28"/>
        </w:rPr>
        <w:t>
      4) музыканы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35"/>
    <w:p>
      <w:pPr>
        <w:spacing w:after="0"/>
        <w:ind w:left="0"/>
        <w:jc w:val="both"/>
      </w:pPr>
      <w:r>
        <w:rPr>
          <w:rFonts w:ascii="Times New Roman"/>
          <w:b w:val="false"/>
          <w:i w:val="false"/>
          <w:color w:val="000000"/>
          <w:sz w:val="28"/>
        </w:rPr>
        <w:t>
      13. "Әлеумет" білім беру саласы.</w:t>
      </w:r>
    </w:p>
    <w:bookmarkEnd w:id="35"/>
    <w:p>
      <w:pPr>
        <w:spacing w:after="0"/>
        <w:ind w:left="0"/>
        <w:jc w:val="both"/>
      </w:pPr>
      <w:r>
        <w:rPr>
          <w:rFonts w:ascii="Times New Roman"/>
          <w:b w:val="false"/>
          <w:i w:val="false"/>
          <w:color w:val="000000"/>
          <w:sz w:val="28"/>
        </w:rPr>
        <w:t>
      "Әлеумет" білім беру саласының мақсаты ерте жастағы және мектеп жасына дейінгі тәрбиеленушілерді қолайлы әлеуметтендіру, оларды мәдени-әлеуметтік нормаларға, отбасы, қоғам мен мемлекеттің дәстүрлеріне баулу, рухани-адамгершілік құндылықтарды қалыптастыру болып табылады.</w:t>
      </w:r>
    </w:p>
    <w:p>
      <w:pPr>
        <w:spacing w:after="0"/>
        <w:ind w:left="0"/>
        <w:jc w:val="both"/>
      </w:pPr>
      <w:r>
        <w:rPr>
          <w:rFonts w:ascii="Times New Roman"/>
          <w:b w:val="false"/>
          <w:i w:val="false"/>
          <w:color w:val="000000"/>
          <w:sz w:val="28"/>
        </w:rPr>
        <w:t>
      "Әлеумет" білім беру саласы әлеуметтік дағдылар мен өз бетінше үйрену дағдыларын игеруді; қоғамда өзін-өзі ұстай білудің адамгершілік нормаларын, сондай-ақ жалпы адамзаттық құндылықтарды меңгеруді; баланың ересектермен және құрбыларымен қарым-қатынас жасай білуін, оларға құрметпен қарауды, дербестігін тәрбиелеуді, өзінің отбасына жақындық сезімін, эмоционалды елгезектікті, жанашырлықты қалыптастыруды, қазақ халқының, сондай-ақ басқа халықтардың тарихын, мәдениетін білу мен құрметтеуді, туған жер туралы туралы түсініктерін кеңейтуді, еңбек түрлері мен түрлі мамандық иелеріне қызығушылықты қалыптастыруды қамтиды.</w:t>
      </w:r>
    </w:p>
    <w:p>
      <w:pPr>
        <w:spacing w:after="0"/>
        <w:ind w:left="0"/>
        <w:jc w:val="both"/>
      </w:pPr>
      <w:r>
        <w:rPr>
          <w:rFonts w:ascii="Times New Roman"/>
          <w:b w:val="false"/>
          <w:i w:val="false"/>
          <w:color w:val="000000"/>
          <w:sz w:val="28"/>
        </w:rPr>
        <w:t>
      Ерте жастағы тәрбиеленушілерде отбасында және мектепке дейінгі ұйымдарда әлеуметтік дағдылар мен өз бетінше үйрену дағдыларын қалыптастыру баланың өмірін қорғауға және денсаулығын нығайтуға, әлеуметтік-тұрмыстық және әлеуметтік-коммуникативтік қабілеттер мен дағдыларды: мәдени-гигиеналық біліктер мен дағдыларды меңгеруге, тәртіп ережелерін үйретуге, күн тәртібіне дағдыландыруға, когнитивтік функцияларды дамытуға (алдында туындаған қиындықтарды көре білу, көңіл-күйінің, эмоционалдық жағдайының өзгеруін көру), тұлға аралық қатынастарды құрудың негізі болып табылатын этикалық нормаларға тәрбиелеуге, отбасында және мектепке дейінгі ұйымда балалардың бір-біріне мейірімді болуына, көңіл бөлуге, қамқорлық жасау және бір-біріне көмектесу жағдайын құруға, жеке тұлғаның жайлы әлеуметтенуіне, эмоционалдық-адамгершілік қарым-қатынас тәжірибесін жинақтауға, балалар әрекетінің әр түрінде тәрбиелеу дәстүрлерінің сабақтастығын қамтамасыз етуге, туған өлкеге, еліне деген сүйіспеншілікке, оның тарихына қызығушылыққа тәрбиелеуге бағыталған.</w:t>
      </w:r>
    </w:p>
    <w:p>
      <w:pPr>
        <w:spacing w:after="0"/>
        <w:ind w:left="0"/>
        <w:jc w:val="both"/>
      </w:pPr>
      <w:r>
        <w:rPr>
          <w:rFonts w:ascii="Times New Roman"/>
          <w:b w:val="false"/>
          <w:i w:val="false"/>
          <w:color w:val="000000"/>
          <w:sz w:val="28"/>
        </w:rPr>
        <w:t xml:space="preserve">
      Ақыл-ой кемістігі бар балаларды (ақыл-есі кемістігінің жеңіл және баяу дәрежесі) тәрбиелеу мен оқыту органикалық қажеттіліктерді қанағаттандыру бойынша өзіне қызмет ету дағдыларын, әлеуметте өзін ұстауы мен оған қарым-қатынасын қалыптастыруға, оларды әлеуметтік және тұрмыстық ортаға тартуға, түрлі әлеуметтік-мәдени дағдыларды игеруге бағытталған. </w:t>
      </w:r>
    </w:p>
    <w:p>
      <w:pPr>
        <w:spacing w:after="0"/>
        <w:ind w:left="0"/>
        <w:jc w:val="both"/>
      </w:pPr>
      <w:r>
        <w:rPr>
          <w:rFonts w:ascii="Times New Roman"/>
          <w:b w:val="false"/>
          <w:i w:val="false"/>
          <w:color w:val="000000"/>
          <w:sz w:val="28"/>
        </w:rPr>
        <w:t>
      "Әлеумет" білім беру саласының ұйымдастырылған оқу қызметі:</w:t>
      </w:r>
    </w:p>
    <w:p>
      <w:pPr>
        <w:spacing w:after="0"/>
        <w:ind w:left="0"/>
        <w:jc w:val="both"/>
      </w:pPr>
      <w:r>
        <w:rPr>
          <w:rFonts w:ascii="Times New Roman"/>
          <w:b w:val="false"/>
          <w:i w:val="false"/>
          <w:color w:val="000000"/>
          <w:sz w:val="28"/>
        </w:rPr>
        <w:t>
      1) өзін-өзі тануды;</w:t>
      </w:r>
    </w:p>
    <w:p>
      <w:pPr>
        <w:spacing w:after="0"/>
        <w:ind w:left="0"/>
        <w:jc w:val="both"/>
      </w:pPr>
      <w:r>
        <w:rPr>
          <w:rFonts w:ascii="Times New Roman"/>
          <w:b w:val="false"/>
          <w:i w:val="false"/>
          <w:color w:val="000000"/>
          <w:sz w:val="28"/>
        </w:rPr>
        <w:t>
      2) қоршаған ортамен танысуды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36"/>
    <w:p>
      <w:pPr>
        <w:spacing w:after="0"/>
        <w:ind w:left="0"/>
        <w:jc w:val="left"/>
      </w:pPr>
      <w:r>
        <w:rPr>
          <w:rFonts w:ascii="Times New Roman"/>
          <w:b/>
          <w:i w:val="false"/>
          <w:color w:val="000000"/>
        </w:rPr>
        <w:t xml:space="preserve"> 3- тарау. Тәрбиеленушілердің оқу жүктемесінің ең жоғары көлеміне қойылатын талаптар</w:t>
      </w:r>
    </w:p>
    <w:bookmarkEnd w:id="36"/>
    <w:bookmarkStart w:name="z154" w:id="37"/>
    <w:p>
      <w:pPr>
        <w:spacing w:after="0"/>
        <w:ind w:left="0"/>
        <w:jc w:val="both"/>
      </w:pPr>
      <w:r>
        <w:rPr>
          <w:rFonts w:ascii="Times New Roman"/>
          <w:b w:val="false"/>
          <w:i w:val="false"/>
          <w:color w:val="000000"/>
          <w:sz w:val="28"/>
        </w:rPr>
        <w:t>
      14. Тәрбиеленушілердің оқу жүктемесінің ең жоғары көлеміне қойылатын талаптар Үлгілік оқу жоспарларында белгіленеді.</w:t>
      </w:r>
    </w:p>
    <w:bookmarkEnd w:id="37"/>
    <w:bookmarkStart w:name="z155" w:id="38"/>
    <w:p>
      <w:pPr>
        <w:spacing w:after="0"/>
        <w:ind w:left="0"/>
        <w:jc w:val="both"/>
      </w:pPr>
      <w:r>
        <w:rPr>
          <w:rFonts w:ascii="Times New Roman"/>
          <w:b w:val="false"/>
          <w:i w:val="false"/>
          <w:color w:val="000000"/>
          <w:sz w:val="28"/>
        </w:rPr>
        <w:t>
      15. Оқыту қазақ тілінде жүргізілетін балалар үшін апталық оқу жүктемесінің көлемі мынадай:</w:t>
      </w:r>
    </w:p>
    <w:bookmarkEnd w:id="38"/>
    <w:p>
      <w:pPr>
        <w:spacing w:after="0"/>
        <w:ind w:left="0"/>
        <w:jc w:val="both"/>
      </w:pPr>
      <w:r>
        <w:rPr>
          <w:rFonts w:ascii="Times New Roman"/>
          <w:b w:val="false"/>
          <w:i w:val="false"/>
          <w:color w:val="000000"/>
          <w:sz w:val="28"/>
        </w:rPr>
        <w:t>
      1) ерте жас тобы (1 жастан бастап) – ұзақтығы 7-10 минуттан 7 сағат;</w:t>
      </w:r>
    </w:p>
    <w:p>
      <w:pPr>
        <w:spacing w:after="0"/>
        <w:ind w:left="0"/>
        <w:jc w:val="both"/>
      </w:pPr>
      <w:r>
        <w:rPr>
          <w:rFonts w:ascii="Times New Roman"/>
          <w:b w:val="false"/>
          <w:i w:val="false"/>
          <w:color w:val="000000"/>
          <w:sz w:val="28"/>
        </w:rPr>
        <w:t xml:space="preserve">
      2) кіші топ (2 жастан бастап) – ұзақтығы 10-15 минуттан 9 сағат; </w:t>
      </w:r>
    </w:p>
    <w:p>
      <w:pPr>
        <w:spacing w:after="0"/>
        <w:ind w:left="0"/>
        <w:jc w:val="both"/>
      </w:pPr>
      <w:r>
        <w:rPr>
          <w:rFonts w:ascii="Times New Roman"/>
          <w:b w:val="false"/>
          <w:i w:val="false"/>
          <w:color w:val="000000"/>
          <w:sz w:val="28"/>
        </w:rPr>
        <w:t>
      3) ортаңғы топ (3 жастан бастап) – ұзақтығы 15-20 минуттан 11 сағат;</w:t>
      </w:r>
    </w:p>
    <w:p>
      <w:pPr>
        <w:spacing w:after="0"/>
        <w:ind w:left="0"/>
        <w:jc w:val="both"/>
      </w:pPr>
      <w:r>
        <w:rPr>
          <w:rFonts w:ascii="Times New Roman"/>
          <w:b w:val="false"/>
          <w:i w:val="false"/>
          <w:color w:val="000000"/>
          <w:sz w:val="28"/>
        </w:rPr>
        <w:t>
      4) ересек топ (4 жастан бастап) – ұзақтығы 20-25 минуттан 12 сағат;</w:t>
      </w:r>
    </w:p>
    <w:p>
      <w:pPr>
        <w:spacing w:after="0"/>
        <w:ind w:left="0"/>
        <w:jc w:val="both"/>
      </w:pPr>
      <w:r>
        <w:rPr>
          <w:rFonts w:ascii="Times New Roman"/>
          <w:b w:val="false"/>
          <w:i w:val="false"/>
          <w:color w:val="000000"/>
          <w:sz w:val="28"/>
        </w:rPr>
        <w:t>
      5) мектепалды тобы, мектепалды сыныбы (5 жастан бастап) – ұзақтығы 25-30 минуттан - 17 сағат.";</w:t>
      </w:r>
    </w:p>
    <w:p>
      <w:pPr>
        <w:spacing w:after="0"/>
        <w:ind w:left="0"/>
        <w:jc w:val="both"/>
      </w:pPr>
      <w:r>
        <w:rPr>
          <w:rFonts w:ascii="Times New Roman"/>
          <w:b w:val="false"/>
          <w:i w:val="false"/>
          <w:color w:val="000000"/>
          <w:sz w:val="28"/>
        </w:rPr>
        <w:t>
      Оқыту орыс тілінде жүргізілетін балалар үшін апталық оқу жүктемесінің көлемі мынадай:</w:t>
      </w:r>
    </w:p>
    <w:p>
      <w:pPr>
        <w:spacing w:after="0"/>
        <w:ind w:left="0"/>
        <w:jc w:val="both"/>
      </w:pPr>
      <w:r>
        <w:rPr>
          <w:rFonts w:ascii="Times New Roman"/>
          <w:b w:val="false"/>
          <w:i w:val="false"/>
          <w:color w:val="000000"/>
          <w:sz w:val="28"/>
        </w:rPr>
        <w:t>
      1) ерте жас тобы (1 жастан бастап) – ұзақтығы 7-10 минуттан 7 сағат;</w:t>
      </w:r>
    </w:p>
    <w:p>
      <w:pPr>
        <w:spacing w:after="0"/>
        <w:ind w:left="0"/>
        <w:jc w:val="both"/>
      </w:pPr>
      <w:r>
        <w:rPr>
          <w:rFonts w:ascii="Times New Roman"/>
          <w:b w:val="false"/>
          <w:i w:val="false"/>
          <w:color w:val="000000"/>
          <w:sz w:val="28"/>
        </w:rPr>
        <w:t xml:space="preserve">
      2) кіші топ (2 жастан бастап) – ұзақтығы 10-15 минуттан 9 сағат; </w:t>
      </w:r>
    </w:p>
    <w:p>
      <w:pPr>
        <w:spacing w:after="0"/>
        <w:ind w:left="0"/>
        <w:jc w:val="both"/>
      </w:pPr>
      <w:r>
        <w:rPr>
          <w:rFonts w:ascii="Times New Roman"/>
          <w:b w:val="false"/>
          <w:i w:val="false"/>
          <w:color w:val="000000"/>
          <w:sz w:val="28"/>
        </w:rPr>
        <w:t>
      3) ортаңғы топ (3 жастан бастап) – ұзақтығы 15-20 минуттан 11,5 сағат;</w:t>
      </w:r>
    </w:p>
    <w:p>
      <w:pPr>
        <w:spacing w:after="0"/>
        <w:ind w:left="0"/>
        <w:jc w:val="both"/>
      </w:pPr>
      <w:r>
        <w:rPr>
          <w:rFonts w:ascii="Times New Roman"/>
          <w:b w:val="false"/>
          <w:i w:val="false"/>
          <w:color w:val="000000"/>
          <w:sz w:val="28"/>
        </w:rPr>
        <w:t>
      4) ересек топ (4 жастан бастап) – ұзақтығы 20-25 минуттан 12,5 сағат;</w:t>
      </w:r>
    </w:p>
    <w:p>
      <w:pPr>
        <w:spacing w:after="0"/>
        <w:ind w:left="0"/>
        <w:jc w:val="both"/>
      </w:pPr>
      <w:r>
        <w:rPr>
          <w:rFonts w:ascii="Times New Roman"/>
          <w:b w:val="false"/>
          <w:i w:val="false"/>
          <w:color w:val="000000"/>
          <w:sz w:val="28"/>
        </w:rPr>
        <w:t>
      5) мектепалды тобы, мектепалды сыныбы (5 жастан бастап) - ұзақтығы 25-30 минуттан 18 сағат.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39"/>
    <w:p>
      <w:pPr>
        <w:spacing w:after="0"/>
        <w:ind w:left="0"/>
        <w:jc w:val="left"/>
      </w:pPr>
      <w:r>
        <w:rPr>
          <w:rFonts w:ascii="Times New Roman"/>
          <w:b/>
          <w:i w:val="false"/>
          <w:color w:val="000000"/>
        </w:rPr>
        <w:t xml:space="preserve"> 4-тарау. Тәрбиеленушілердің дайындық деңгейіне қойылатын талаптар</w:t>
      </w:r>
    </w:p>
    <w:bookmarkEnd w:id="39"/>
    <w:bookmarkStart w:name="z156" w:id="40"/>
    <w:p>
      <w:pPr>
        <w:spacing w:after="0"/>
        <w:ind w:left="0"/>
        <w:jc w:val="both"/>
      </w:pPr>
      <w:r>
        <w:rPr>
          <w:rFonts w:ascii="Times New Roman"/>
          <w:b w:val="false"/>
          <w:i w:val="false"/>
          <w:color w:val="000000"/>
          <w:sz w:val="28"/>
        </w:rPr>
        <w:t>
      16. Мектепке дейінгі ұйымның тәрбиеленушісі Үлгілік оқу бағдарламасында белгіленген әрбір білім саласындағы жас топтары мен ұйымдастырылған оқу қызметі бойынша меңгеруге тиісті білім, білік, дағдылар көлемін және құзыреттіліктерді меңгеруі тиіс.</w:t>
      </w:r>
    </w:p>
    <w:bookmarkEnd w:id="40"/>
    <w:bookmarkStart w:name="z157" w:id="41"/>
    <w:p>
      <w:pPr>
        <w:spacing w:after="0"/>
        <w:ind w:left="0"/>
        <w:jc w:val="both"/>
      </w:pPr>
      <w:r>
        <w:rPr>
          <w:rFonts w:ascii="Times New Roman"/>
          <w:b w:val="false"/>
          <w:i w:val="false"/>
          <w:color w:val="000000"/>
          <w:sz w:val="28"/>
        </w:rPr>
        <w:t>
      17. Тәрбиеленушілердің дайындық деңгейіне қойылатын талаптар тәрбиеленушінің жасына сәйкес оның жетістіктерін мониторингілеу негізінде үлгілік оқу бағдарламасында күтілетін нәтижелер түрінде анықталған:</w:t>
      </w:r>
    </w:p>
    <w:bookmarkEnd w:id="41"/>
    <w:p>
      <w:pPr>
        <w:spacing w:after="0"/>
        <w:ind w:left="0"/>
        <w:jc w:val="both"/>
      </w:pPr>
      <w:r>
        <w:rPr>
          <w:rFonts w:ascii="Times New Roman"/>
          <w:b w:val="false"/>
          <w:i w:val="false"/>
          <w:color w:val="000000"/>
          <w:sz w:val="28"/>
        </w:rPr>
        <w:t>
      1) бірінші деңгей – бала осы немесе басқа білім мен әрекетті жаңғыртады;</w:t>
      </w:r>
    </w:p>
    <w:p>
      <w:pPr>
        <w:spacing w:after="0"/>
        <w:ind w:left="0"/>
        <w:jc w:val="both"/>
      </w:pPr>
      <w:r>
        <w:rPr>
          <w:rFonts w:ascii="Times New Roman"/>
          <w:b w:val="false"/>
          <w:i w:val="false"/>
          <w:color w:val="000000"/>
          <w:sz w:val="28"/>
        </w:rPr>
        <w:t>
      2) екінші деңгей – бала белгілі бір білім қорына ие және өзінің әрекетін түсінеді;</w:t>
      </w:r>
    </w:p>
    <w:p>
      <w:pPr>
        <w:spacing w:after="0"/>
        <w:ind w:left="0"/>
        <w:jc w:val="both"/>
      </w:pPr>
      <w:r>
        <w:rPr>
          <w:rFonts w:ascii="Times New Roman"/>
          <w:b w:val="false"/>
          <w:i w:val="false"/>
          <w:color w:val="000000"/>
          <w:sz w:val="28"/>
        </w:rPr>
        <w:t>
      3) үшінші деңгей – бала өзінің білетіні мен қолынан келетінін қолданады, білім, білік, дағдыларды дербес және шығармашылықпен қолданады.</w:t>
      </w:r>
    </w:p>
    <w:bookmarkStart w:name="z158" w:id="42"/>
    <w:p>
      <w:pPr>
        <w:spacing w:after="0"/>
        <w:ind w:left="0"/>
        <w:jc w:val="both"/>
      </w:pPr>
      <w:r>
        <w:rPr>
          <w:rFonts w:ascii="Times New Roman"/>
          <w:b w:val="false"/>
          <w:i w:val="false"/>
          <w:color w:val="000000"/>
          <w:sz w:val="28"/>
        </w:rPr>
        <w:t>
      18. Мектепке дейінгі ұйымның және орта білім беру ұйымдарының мектепалды сыныбы түлегі келесідей сапаларды меңгеруі тиіс:</w:t>
      </w:r>
    </w:p>
    <w:bookmarkEnd w:id="42"/>
    <w:p>
      <w:pPr>
        <w:spacing w:after="0"/>
        <w:ind w:left="0"/>
        <w:jc w:val="both"/>
      </w:pPr>
      <w:r>
        <w:rPr>
          <w:rFonts w:ascii="Times New Roman"/>
          <w:b w:val="false"/>
          <w:i w:val="false"/>
          <w:color w:val="000000"/>
          <w:sz w:val="28"/>
        </w:rPr>
        <w:t>
      1) дене бітімі дамыған;</w:t>
      </w:r>
    </w:p>
    <w:p>
      <w:pPr>
        <w:spacing w:after="0"/>
        <w:ind w:left="0"/>
        <w:jc w:val="both"/>
      </w:pPr>
      <w:r>
        <w:rPr>
          <w:rFonts w:ascii="Times New Roman"/>
          <w:b w:val="false"/>
          <w:i w:val="false"/>
          <w:color w:val="000000"/>
          <w:sz w:val="28"/>
        </w:rPr>
        <w:t>
      2) білуге құмар;</w:t>
      </w:r>
    </w:p>
    <w:p>
      <w:pPr>
        <w:spacing w:after="0"/>
        <w:ind w:left="0"/>
        <w:jc w:val="both"/>
      </w:pPr>
      <w:r>
        <w:rPr>
          <w:rFonts w:ascii="Times New Roman"/>
          <w:b w:val="false"/>
          <w:i w:val="false"/>
          <w:color w:val="000000"/>
          <w:sz w:val="28"/>
        </w:rPr>
        <w:t>
      3) өзіне сенімді және белсенді;</w:t>
      </w:r>
    </w:p>
    <w:p>
      <w:pPr>
        <w:spacing w:after="0"/>
        <w:ind w:left="0"/>
        <w:jc w:val="both"/>
      </w:pPr>
      <w:r>
        <w:rPr>
          <w:rFonts w:ascii="Times New Roman"/>
          <w:b w:val="false"/>
          <w:i w:val="false"/>
          <w:color w:val="000000"/>
          <w:sz w:val="28"/>
        </w:rPr>
        <w:t>
      4) эмоционалды елгезек;</w:t>
      </w:r>
    </w:p>
    <w:p>
      <w:pPr>
        <w:spacing w:after="0"/>
        <w:ind w:left="0"/>
        <w:jc w:val="both"/>
      </w:pPr>
      <w:r>
        <w:rPr>
          <w:rFonts w:ascii="Times New Roman"/>
          <w:b w:val="false"/>
          <w:i w:val="false"/>
          <w:color w:val="000000"/>
          <w:sz w:val="28"/>
        </w:rPr>
        <w:t>
      5) әлеуметтік дағдыларды және ересектермен, құрдастарымен өзара қарым-қатынас жасаудың, өз бетінше үйренудің дағдылары мен әдістерін меңгерген;</w:t>
      </w:r>
    </w:p>
    <w:p>
      <w:pPr>
        <w:spacing w:after="0"/>
        <w:ind w:left="0"/>
        <w:jc w:val="both"/>
      </w:pPr>
      <w:r>
        <w:rPr>
          <w:rFonts w:ascii="Times New Roman"/>
          <w:b w:val="false"/>
          <w:i w:val="false"/>
          <w:color w:val="000000"/>
          <w:sz w:val="28"/>
        </w:rPr>
        <w:t>
      6) өзі, отбасы, қоғам (жақын әлеумет), мемлекет (ел), әлем және табиғат жөнінде алғашқы түсініктері бар;</w:t>
      </w:r>
    </w:p>
    <w:p>
      <w:pPr>
        <w:spacing w:after="0"/>
        <w:ind w:left="0"/>
        <w:jc w:val="both"/>
      </w:pPr>
      <w:r>
        <w:rPr>
          <w:rFonts w:ascii="Times New Roman"/>
          <w:b w:val="false"/>
          <w:i w:val="false"/>
          <w:color w:val="000000"/>
          <w:sz w:val="28"/>
        </w:rPr>
        <w:t>
      7) орта білім беру ұйымында оқуға қажетті біліктер мен дағдыларды игерген.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 w:id="43"/>
    <w:p>
      <w:pPr>
        <w:spacing w:after="0"/>
        <w:ind w:left="0"/>
        <w:jc w:val="both"/>
      </w:pPr>
      <w:r>
        <w:rPr>
          <w:rFonts w:ascii="Times New Roman"/>
          <w:b w:val="false"/>
          <w:i w:val="false"/>
          <w:color w:val="000000"/>
          <w:sz w:val="28"/>
        </w:rPr>
        <w:t>
      20. Туғаннан бастап 1 сыныпқа қабылданғанға дейін балалардың біліктері мен дағдыларының тізбесі Мектепке дейінгі тәрбие мен оқытудың мемлекеттік жалпыға міндетті стандартының 2-қосымшасында берілген.</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44"/>
    <w:p>
      <w:pPr>
        <w:spacing w:after="0"/>
        <w:ind w:left="0"/>
        <w:jc w:val="left"/>
      </w:pPr>
      <w:r>
        <w:rPr>
          <w:rFonts w:ascii="Times New Roman"/>
          <w:b/>
          <w:i w:val="false"/>
          <w:color w:val="000000"/>
        </w:rPr>
        <w:t xml:space="preserve"> 5 тарау. Оқыту мерзіміне қойылатын талаптар</w:t>
      </w:r>
    </w:p>
    <w:bookmarkEnd w:id="44"/>
    <w:bookmarkStart w:name="z161" w:id="45"/>
    <w:p>
      <w:pPr>
        <w:spacing w:after="0"/>
        <w:ind w:left="0"/>
        <w:jc w:val="both"/>
      </w:pPr>
      <w:r>
        <w:rPr>
          <w:rFonts w:ascii="Times New Roman"/>
          <w:b w:val="false"/>
          <w:i w:val="false"/>
          <w:color w:val="ff0000"/>
          <w:sz w:val="28"/>
        </w:rPr>
        <w:t xml:space="preserve">
      21.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5"/>
    <w:bookmarkStart w:name="z162" w:id="46"/>
    <w:p>
      <w:pPr>
        <w:spacing w:after="0"/>
        <w:ind w:left="0"/>
        <w:jc w:val="both"/>
      </w:pPr>
      <w:r>
        <w:rPr>
          <w:rFonts w:ascii="Times New Roman"/>
          <w:b w:val="false"/>
          <w:i w:val="false"/>
          <w:color w:val="000000"/>
          <w:sz w:val="28"/>
        </w:rPr>
        <w:t>
      22. Жас кезеңдері және жас топтары (балалардың жасы – 1 қыркүйектегі толық жасы) мынадай:</w:t>
      </w:r>
    </w:p>
    <w:bookmarkEnd w:id="46"/>
    <w:p>
      <w:pPr>
        <w:spacing w:after="0"/>
        <w:ind w:left="0"/>
        <w:jc w:val="both"/>
      </w:pPr>
      <w:r>
        <w:rPr>
          <w:rFonts w:ascii="Times New Roman"/>
          <w:b w:val="false"/>
          <w:i w:val="false"/>
          <w:color w:val="000000"/>
          <w:sz w:val="28"/>
        </w:rPr>
        <w:t>
      1) бөбек жасы – 0-3 жас:</w:t>
      </w:r>
    </w:p>
    <w:p>
      <w:pPr>
        <w:spacing w:after="0"/>
        <w:ind w:left="0"/>
        <w:jc w:val="both"/>
      </w:pPr>
      <w:r>
        <w:rPr>
          <w:rFonts w:ascii="Times New Roman"/>
          <w:b w:val="false"/>
          <w:i w:val="false"/>
          <w:color w:val="000000"/>
          <w:sz w:val="28"/>
        </w:rPr>
        <w:t>
      нәрестелік жас – туғаннан бастап;</w:t>
      </w:r>
    </w:p>
    <w:p>
      <w:pPr>
        <w:spacing w:after="0"/>
        <w:ind w:left="0"/>
        <w:jc w:val="both"/>
      </w:pPr>
      <w:r>
        <w:rPr>
          <w:rFonts w:ascii="Times New Roman"/>
          <w:b w:val="false"/>
          <w:i w:val="false"/>
          <w:color w:val="000000"/>
          <w:sz w:val="28"/>
        </w:rPr>
        <w:t>
      ерте жас – 1 жастан бастап (ерте жас тобы);</w:t>
      </w:r>
    </w:p>
    <w:p>
      <w:pPr>
        <w:spacing w:after="0"/>
        <w:ind w:left="0"/>
        <w:jc w:val="both"/>
      </w:pPr>
      <w:r>
        <w:rPr>
          <w:rFonts w:ascii="Times New Roman"/>
          <w:b w:val="false"/>
          <w:i w:val="false"/>
          <w:color w:val="000000"/>
          <w:sz w:val="28"/>
        </w:rPr>
        <w:t>
      кіші жас – 2 жастан бастап (кіші топ);</w:t>
      </w:r>
    </w:p>
    <w:p>
      <w:pPr>
        <w:spacing w:after="0"/>
        <w:ind w:left="0"/>
        <w:jc w:val="both"/>
      </w:pPr>
      <w:r>
        <w:rPr>
          <w:rFonts w:ascii="Times New Roman"/>
          <w:b w:val="false"/>
          <w:i w:val="false"/>
          <w:color w:val="000000"/>
          <w:sz w:val="28"/>
        </w:rPr>
        <w:t>
      2) мектепке дейінгі жас – 3-6 жас:</w:t>
      </w:r>
    </w:p>
    <w:p>
      <w:pPr>
        <w:spacing w:after="0"/>
        <w:ind w:left="0"/>
        <w:jc w:val="both"/>
      </w:pPr>
      <w:r>
        <w:rPr>
          <w:rFonts w:ascii="Times New Roman"/>
          <w:b w:val="false"/>
          <w:i w:val="false"/>
          <w:color w:val="000000"/>
          <w:sz w:val="28"/>
        </w:rPr>
        <w:t>
      орта жас – 3 жастан бастап (ортаңғы топ);</w:t>
      </w:r>
    </w:p>
    <w:p>
      <w:pPr>
        <w:spacing w:after="0"/>
        <w:ind w:left="0"/>
        <w:jc w:val="both"/>
      </w:pPr>
      <w:r>
        <w:rPr>
          <w:rFonts w:ascii="Times New Roman"/>
          <w:b w:val="false"/>
          <w:i w:val="false"/>
          <w:color w:val="000000"/>
          <w:sz w:val="28"/>
        </w:rPr>
        <w:t>
      ересек жас – 4 жастан бастап (ересек топ);</w:t>
      </w:r>
    </w:p>
    <w:p>
      <w:pPr>
        <w:spacing w:after="0"/>
        <w:ind w:left="0"/>
        <w:jc w:val="both"/>
      </w:pPr>
      <w:r>
        <w:rPr>
          <w:rFonts w:ascii="Times New Roman"/>
          <w:b w:val="false"/>
          <w:i w:val="false"/>
          <w:color w:val="000000"/>
          <w:sz w:val="28"/>
        </w:rPr>
        <w:t>
      мектепалды жас – 5 жастан бастап (мектепалды тобы, мектепалды сыныбы).</w:t>
      </w:r>
    </w:p>
    <w:p>
      <w:pPr>
        <w:spacing w:after="0"/>
        <w:ind w:left="0"/>
        <w:jc w:val="both"/>
      </w:pPr>
      <w:r>
        <w:rPr>
          <w:rFonts w:ascii="Times New Roman"/>
          <w:b w:val="false"/>
          <w:i w:val="false"/>
          <w:color w:val="000000"/>
          <w:sz w:val="28"/>
        </w:rPr>
        <w:t>
      Мектепке дейінгі тәрбие мен оқытудың үлгілік оқу бағдарламасын меңгеру мерзімі – 5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9" w:id="47"/>
    <w:p>
      <w:pPr>
        <w:spacing w:after="0"/>
        <w:ind w:left="0"/>
        <w:jc w:val="left"/>
      </w:pPr>
      <w:r>
        <w:rPr>
          <w:rFonts w:ascii="Times New Roman"/>
          <w:b/>
          <w:i w:val="false"/>
          <w:color w:val="000000"/>
        </w:rPr>
        <w:t xml:space="preserve"> 1 жастан бастап 6(7) жасқа дейінгі тәрбиеленушілердің біліктері мен дағдыларының тізбесі</w:t>
      </w:r>
    </w:p>
    <w:bookmarkEnd w:id="47"/>
    <w:p>
      <w:pPr>
        <w:spacing w:after="0"/>
        <w:ind w:left="0"/>
        <w:jc w:val="both"/>
      </w:pPr>
      <w:r>
        <w:rPr>
          <w:rFonts w:ascii="Times New Roman"/>
          <w:b w:val="false"/>
          <w:i w:val="false"/>
          <w:color w:val="ff0000"/>
          <w:sz w:val="28"/>
        </w:rPr>
        <w:t xml:space="preserve">
      Ескерту. 1-қосымша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w:t>
            </w:r>
            <w:r>
              <w:br/>
            </w:r>
            <w:r>
              <w:rPr>
                <w:rFonts w:ascii="Times New Roman"/>
                <w:b w:val="false"/>
                <w:i w:val="false"/>
                <w:color w:val="000000"/>
                <w:sz w:val="20"/>
              </w:rPr>
              <w:t>мен оқытудың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11" w:id="48"/>
    <w:p>
      <w:pPr>
        <w:spacing w:after="0"/>
        <w:ind w:left="0"/>
        <w:jc w:val="left"/>
      </w:pPr>
      <w:r>
        <w:rPr>
          <w:rFonts w:ascii="Times New Roman"/>
          <w:b/>
          <w:i w:val="false"/>
          <w:color w:val="000000"/>
        </w:rPr>
        <w:t xml:space="preserve"> Туғаннан бастап 1 сыныпқа қабылданғанға дейін балалардың біліктері мен дағдыларының тізбесі</w:t>
      </w:r>
    </w:p>
    <w:bookmarkEnd w:id="48"/>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жасы (0-3 жас)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 (3-6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Нәрестелік жас (туғаннан бастап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w:t>
            </w:r>
          </w:p>
          <w:p>
            <w:pPr>
              <w:spacing w:after="20"/>
              <w:ind w:left="20"/>
              <w:jc w:val="both"/>
            </w:pPr>
            <w:r>
              <w:rPr>
                <w:rFonts w:ascii="Times New Roman"/>
                <w:b w:val="false"/>
                <w:i w:val="false"/>
                <w:color w:val="000000"/>
                <w:sz w:val="20"/>
              </w:rPr>
              <w:t>
(1 жастан бастап)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жас</w:t>
            </w:r>
          </w:p>
          <w:p>
            <w:pPr>
              <w:spacing w:after="20"/>
              <w:ind w:left="20"/>
              <w:jc w:val="both"/>
            </w:pPr>
            <w:r>
              <w:rPr>
                <w:rFonts w:ascii="Times New Roman"/>
                <w:b w:val="false"/>
                <w:i w:val="false"/>
                <w:color w:val="000000"/>
                <w:sz w:val="20"/>
              </w:rPr>
              <w:t>
(2 жастан бастап)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p>
          <w:p>
            <w:pPr>
              <w:spacing w:after="20"/>
              <w:ind w:left="20"/>
              <w:jc w:val="both"/>
            </w:pPr>
            <w:r>
              <w:rPr>
                <w:rFonts w:ascii="Times New Roman"/>
                <w:b w:val="false"/>
                <w:i w:val="false"/>
                <w:color w:val="000000"/>
                <w:sz w:val="20"/>
              </w:rPr>
              <w:t>
(3 жастан бастап)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жас</w:t>
            </w:r>
          </w:p>
          <w:p>
            <w:pPr>
              <w:spacing w:after="20"/>
              <w:ind w:left="20"/>
              <w:jc w:val="both"/>
            </w:pPr>
            <w:r>
              <w:rPr>
                <w:rFonts w:ascii="Times New Roman"/>
                <w:b w:val="false"/>
                <w:i w:val="false"/>
                <w:color w:val="000000"/>
                <w:sz w:val="20"/>
              </w:rPr>
              <w:t>
(4 жастан бастап)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жасы</w:t>
            </w:r>
          </w:p>
          <w:p>
            <w:pPr>
              <w:spacing w:after="20"/>
              <w:ind w:left="20"/>
              <w:jc w:val="both"/>
            </w:pPr>
            <w:r>
              <w:rPr>
                <w:rFonts w:ascii="Times New Roman"/>
                <w:b w:val="false"/>
                <w:i w:val="false"/>
                <w:color w:val="000000"/>
                <w:sz w:val="20"/>
              </w:rPr>
              <w:t>
(5 жастан бастап)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дағдылары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Мәдени-гигиеналық дағдылар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көргенде қимылдайды. Ыдысты ұстауға көмектеседі, ұстайды.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қасықпен тамақ ішеді, ересектің көмегімен киінеді, түбекке сұранады, оның орнын біледі және уақытында қажеттілігін айтады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алғашқы дағдыларын меңгереді.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ережелерін біледі және сақтайды.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 орындау ретін біледі.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шынықтыру шараларын өздігінен орындайды.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саусақтарынан ұстайды. Заттарға ұмтылып, екі қолымен ұстайды, заттарды қолдан қолға ауыстырады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бағытта жүре алады, жүгіре алады. Баспалдақпен жоғары көтерілгенді және төмен түскенді ұнатады.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өрмелеу және секірудің алғашқы дағдыларын меңгереді.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орындаудың қарапайым дағдыларын меңгереді.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маңызы бар қимылдарды өздігінен орындай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 кезінде шығармашылық танытады.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қимыл белсенділігі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Сүйене отырып заттың үстіне шығады, айналаға қарайды, контейнерден заттарды алады, суды шашыратады.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отырып ойнай алады, кеңістіктегі ашық, зейін аударатын заттарды өз бетінше таба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 бірге ойнай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ойнаудың қарапайым ережелерін сақтай біледі.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ойындарды, оның ішінде ұлттық ойындарды ойнайды, ойын ережелерін сақтайды.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қимылды ойындарды ұйымдастыру дағдыларын игерген. Қимыл белсенділігіне қарапайым өзіндік бақылауы қалыптасады.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жұбату және ұйықтау қабілеттерінің жоғарылағанын көрсетеді.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 орындайды.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Шынықтыру шараларын өткізу кезінде жағымды көңіл-күй танытады және қауіпті жағдайда сақтық танытады.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ересектердің көрсетуімен шынықтыру элементтерін орындайды.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және сақтайды.</w:t>
            </w:r>
          </w:p>
          <w:p>
            <w:pPr>
              <w:spacing w:after="20"/>
              <w:ind w:left="20"/>
              <w:jc w:val="both"/>
            </w:pPr>
            <w:r>
              <w:rPr>
                <w:rFonts w:ascii="Times New Roman"/>
                <w:b w:val="false"/>
                <w:i w:val="false"/>
                <w:color w:val="000000"/>
                <w:sz w:val="20"/>
              </w:rPr>
              <w:t>
Өсімдіктермен, жануарлармен, жәндіктермен не істеуге болатынын біледі.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қағидаларын саналы түрде орындайды.</w:t>
            </w:r>
          </w:p>
          <w:p>
            <w:pPr>
              <w:spacing w:after="20"/>
              <w:ind w:left="20"/>
              <w:jc w:val="both"/>
            </w:pPr>
            <w:r>
              <w:rPr>
                <w:rFonts w:ascii="Times New Roman"/>
                <w:b w:val="false"/>
                <w:i w:val="false"/>
                <w:color w:val="000000"/>
                <w:sz w:val="20"/>
              </w:rPr>
              <w:t>
Шынықтыру шараларының маңыздылығы мен қажеттілігін түсінеді. Күн тәртібін сақтайды.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Коммуникативтік-тілдік дағдылар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мәдениеті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Дыбысқа және оның дереккөздеріне назар аударады.</w:t>
            </w:r>
          </w:p>
          <w:p>
            <w:pPr>
              <w:spacing w:after="20"/>
              <w:ind w:left="20"/>
              <w:jc w:val="both"/>
            </w:pPr>
            <w:r>
              <w:rPr>
                <w:rFonts w:ascii="Times New Roman"/>
                <w:b w:val="false"/>
                <w:i w:val="false"/>
                <w:color w:val="000000"/>
                <w:sz w:val="20"/>
              </w:rPr>
              <w:t>
Былдырлайды және дыбыстарға еліктейді.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сөздерге еліктейді; таныс заттардың және қимылдардың жеңілдетілген атауларын, алғашқы толық сөздерді қолданады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құрбыларымен және жақындарымен қарым-қатынасқа түсе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сөзін түсінеді. Сұрақтарды тыңдайды, оларға жауап береді.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балалармен қарым-қатынасқа түсе алады және олардың өтініштерін орындайды.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орындардағы тәртіп ережелерін біледі және оларды сақтайды.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грамматикалық құрылымы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сөздерді қолданады және заттар мен қимылдарды қарапайым сөздермен атауды біледі.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Түсінікті болу үшін өз ойын дұрыс жеткізе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сөздер мен сөз тіркестерін қолданады.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сұрақ қоюы арқылы салалас және сабақтас құрмалас сөйлемдерді үйлесімді құрастыра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Сөйлеуге сыни қарым-қатынас таныта алады, грамматикалық дұрыс сөйлеуге тырысады.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дыбыстық мәдениеті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есімін атағанда ыммен немесе дауысымен жауап береді.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дыбыстарды және артикуляциялық қатынаста дауыссыз дыбыстарды жеткілікті түрде анық айта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және дауыссыз дыбыстарды дұрыс дыбыстай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қалай айтылатынын тыңдап, оларды анық айтады.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тілінің барлық дыбыстарын дұрыс айтады.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мәнерлі сөйлей алады. Интонациялық мәнерлеудің түрлі тәсілдерін қолданады.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 қор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Қимылдарға, басқа ымдар мен дыбыстарға еліктейді.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айтқан сөздері мен сөз тіркестерін қайталайды.</w:t>
            </w:r>
          </w:p>
          <w:p>
            <w:pPr>
              <w:spacing w:after="20"/>
              <w:ind w:left="20"/>
              <w:jc w:val="both"/>
            </w:pPr>
            <w:r>
              <w:rPr>
                <w:rFonts w:ascii="Times New Roman"/>
                <w:b w:val="false"/>
                <w:i w:val="false"/>
                <w:color w:val="000000"/>
                <w:sz w:val="20"/>
              </w:rPr>
              <w:t>
Жануарлардың дыбыстарына еліктейді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мүшелері, сүйікті ойыншықтары туралы сұрақтарға жауап береді.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қимылдарды, заттар мен құбылыстарды, олардың белгілері мен сапасын атайды.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 көрмей-ақ сөздерді қолданып, сөйлеуде етістіктерді белсенді қолдана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Сөйлеуде антоним, синоним сөздерді қолдана отырып, тілдегі сөздің көп мағыналығын түсінеді.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Байланыстырып сөйлеу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сөз тіркестері мен сөздерді қолданып, өтініш жасай алады, тапсырманы мұқият тыңдайды және оны дұрыс орындайды.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Тілектерін, ойларын, сезімдерін айту үшін сөздерді қолдана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Табиғаттың тірі және өлі нысандарын бақылау, суреттерді, заттарды қарастыру кезінде сұрақтарға дұрыс жауап береді.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Диалогтік сөйлеудің, тілдесудің негізгі формасын меңгерген.</w:t>
            </w:r>
          </w:p>
          <w:p>
            <w:pPr>
              <w:spacing w:after="20"/>
              <w:ind w:left="20"/>
              <w:jc w:val="both"/>
            </w:pPr>
            <w:r>
              <w:rPr>
                <w:rFonts w:ascii="Times New Roman"/>
                <w:b w:val="false"/>
                <w:i w:val="false"/>
                <w:color w:val="000000"/>
                <w:sz w:val="20"/>
              </w:rPr>
              <w:t>
2-3 сөйлеммен өз ойын жеткізе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сөз таптарын, эпитеттер мен салыстыруларды қолдана отырып, монолог құра алады.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Шығармашылықпен тілдік қызмет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Шаршаған немесе ренжіген кезде өзін құшақтаудың, еркелетудің қажет екенін ыммен білдіреді.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Ойыншықтармен қойылатын күрделі емес шағын сахналық қойылымдарды түсінеді, ойыншықтардың әр қимылына еліктейді.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ойындарына арналған тақпақтарды жатқа</w:t>
            </w:r>
          </w:p>
          <w:p>
            <w:pPr>
              <w:spacing w:after="20"/>
              <w:ind w:left="20"/>
              <w:jc w:val="both"/>
            </w:pPr>
            <w:r>
              <w:rPr>
                <w:rFonts w:ascii="Times New Roman"/>
                <w:b w:val="false"/>
                <w:i w:val="false"/>
                <w:color w:val="000000"/>
                <w:sz w:val="20"/>
              </w:rPr>
              <w:t>
айтады.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Кейіпкерлердің мінезін жеткізу үшін интонациялық мәнерлеудің қарапайым түрлерін қолданады.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ертегілерді айтады, ойыншықтар туралы шағын әңгімелер құрастырады.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 құрастыра алады, астарлы және ауыспалы сөздерді қолданады және түсінеді. Ұйқас және сөздік ойыңға қызығушылық танытады.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Шығармаларды қабылдауы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тақпақтар мен тіл жаттығуларын тыңдайды және оған көңіл-күймен жауап береді.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суреттерді қолдана отырып шағын, қарапайым әңгімелерді, өлеңдерді, тақпақтарды түсінеді.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ауыз әдебиеті туындыларына эмоционалды үн қатады.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оқиғаларға, кейіпкерге өзінің қарым-қатынасын білдіреді.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ұнайтын бірнеше шығармаларды атай алады, әдеби кейіпкерлерді ойында қолданады.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Кітапқа қызығушылық танытады, өлеңдерді жатқа мәнерлеп оқи алады.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дыбыстан тұратын сөздерге дыбыстық талдау жасай алады. Буындарды ажыратады.</w:t>
            </w:r>
          </w:p>
          <w:p>
            <w:pPr>
              <w:spacing w:after="20"/>
              <w:ind w:left="20"/>
              <w:jc w:val="both"/>
            </w:pPr>
            <w:r>
              <w:rPr>
                <w:rFonts w:ascii="Times New Roman"/>
                <w:b w:val="false"/>
                <w:i w:val="false"/>
                <w:color w:val="000000"/>
                <w:sz w:val="20"/>
              </w:rPr>
              <w:t>
Жазудың қарапайым дағдыларын: қарындаш, қалам ұстауды, алады, сурет салуды, сызықтар сызуды, басып жазуды меңгереді. Қағаздың, кітаптың бетінде бағдарлана біледі.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дағдылар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қасиеттерін бағдарлау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есте сақтауға және іздеуге қабілетті.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заттарды бір белгісі бойынша (көлемі, пішіні) топтастыра біледі.</w:t>
            </w:r>
          </w:p>
          <w:p>
            <w:pPr>
              <w:spacing w:after="20"/>
              <w:ind w:left="20"/>
              <w:jc w:val="both"/>
            </w:pPr>
            <w:r>
              <w:rPr>
                <w:rFonts w:ascii="Times New Roman"/>
                <w:b w:val="false"/>
                <w:i w:val="false"/>
                <w:color w:val="000000"/>
                <w:sz w:val="20"/>
              </w:rPr>
              <w:t>
Негізгі төрт түсті ажырата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негізгі түстерін, пішінін, көлемін, сипатын ажыратады.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(қатар қою, беттестіру) тәсілімен заттарға тән айырмашы-лықтарды таниды және атайды.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Заттарға тән ерекшеліктерді және белгілерді иісі, дәмі, дыбысы негізінде қабылдайды.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әрекет ретінде заттардың қасиеттері мен белгілерін қарастырады.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тәсілдермен заттарды зерттейді (яғни лақтырады, шашады, басқалардың әрекетін бақылайды).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туралы білімге ие.</w:t>
            </w:r>
          </w:p>
          <w:p>
            <w:pPr>
              <w:spacing w:after="20"/>
              <w:ind w:left="20"/>
              <w:jc w:val="both"/>
            </w:pPr>
            <w:r>
              <w:rPr>
                <w:rFonts w:ascii="Times New Roman"/>
                <w:b w:val="false"/>
                <w:i w:val="false"/>
                <w:color w:val="000000"/>
                <w:sz w:val="20"/>
              </w:rPr>
              <w:t>
Үйге, балабақшаға жақын маңайдағы</w:t>
            </w:r>
          </w:p>
          <w:p>
            <w:pPr>
              <w:spacing w:after="20"/>
              <w:ind w:left="20"/>
              <w:jc w:val="both"/>
            </w:pPr>
            <w:r>
              <w:rPr>
                <w:rFonts w:ascii="Times New Roman"/>
                <w:b w:val="false"/>
                <w:i w:val="false"/>
                <w:color w:val="000000"/>
                <w:sz w:val="20"/>
              </w:rPr>
              <w:t>
жануарларды, өсімдіктерді, заттарды таниды.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олардың әрекетіне ерекше қызығушылық танытады.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Табиғаттағы және ауа райындағы қарапайым өзгерістерді байқайды және атайды.</w:t>
            </w:r>
          </w:p>
          <w:p>
            <w:pPr>
              <w:spacing w:after="20"/>
              <w:ind w:left="20"/>
              <w:jc w:val="both"/>
            </w:pPr>
            <w:r>
              <w:rPr>
                <w:rFonts w:ascii="Times New Roman"/>
                <w:b w:val="false"/>
                <w:i w:val="false"/>
                <w:color w:val="000000"/>
                <w:sz w:val="20"/>
              </w:rPr>
              <w:t>
Бағдаршам белгілерін түсінеді және атайды.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және өлі табиғат пен қоғамдық өмірдегі қарапайым себеп-салдарлық байланыстарды түсінеді.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міндеттерді көрнекі-қимылдық және көрнекі-үлгілік жоспармен шеше алады, жүйелей және топтастыра алады.</w:t>
            </w:r>
          </w:p>
          <w:p>
            <w:pPr>
              <w:spacing w:after="20"/>
              <w:ind w:left="20"/>
              <w:jc w:val="both"/>
            </w:pPr>
            <w:r>
              <w:rPr>
                <w:rFonts w:ascii="Times New Roman"/>
                <w:b w:val="false"/>
                <w:i w:val="false"/>
                <w:color w:val="000000"/>
                <w:sz w:val="20"/>
              </w:rPr>
              <w:t>
Ұқсастықтары мен айырмашылықтарын табу қабілетіне 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дағдылары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Қимылдарды орындаудың түрлі әдістерін жасауға тырысады.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қарапайым құрастырылымдарды құрастыра біледі.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көрсетуімен қарапайым құрылыстарды қайталап жасайды (үстіне, жанына, астына қоя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тәсілдерді қолдана отырып, құрылыс материалдарын қолдана біледі.</w:t>
            </w:r>
          </w:p>
          <w:p>
            <w:pPr>
              <w:spacing w:after="20"/>
              <w:ind w:left="20"/>
              <w:jc w:val="both"/>
            </w:pPr>
            <w:r>
              <w:rPr>
                <w:rFonts w:ascii="Times New Roman"/>
                <w:b w:val="false"/>
                <w:i w:val="false"/>
                <w:color w:val="000000"/>
                <w:sz w:val="20"/>
              </w:rPr>
              <w:t>
Оның негізгі бөлшектерін біледі және атайды.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өз бетінше таңдайды, өзі құрастыруға тырысады. Командада жұмыс істеуді біледі.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Құрастырудың бірнеше және қарапайым жинақтау тәсілдерін меңгерген және түрлі нәтиже алу үшін бір және бірнеше тәсілдерді қолданады.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p>
            <w:pPr>
              <w:spacing w:after="20"/>
              <w:ind w:left="20"/>
              <w:jc w:val="both"/>
            </w:pPr>
            <w:r>
              <w:rPr>
                <w:rFonts w:ascii="Times New Roman"/>
                <w:b w:val="false"/>
                <w:i w:val="false"/>
                <w:color w:val="000000"/>
                <w:sz w:val="20"/>
              </w:rPr>
              <w:t>
лық мәдениет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әлемін жағымды қабылдайды, қоршаған ортадағы өсімдіктер мен жануарларды аңғарады.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иелерін, өсімдіктерді ажырата алады, оларға қызығушылық танытады.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әлеміне мейірімділік пен ұқыптылық танытады.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өсімдіктерді күтіп баптау бойынша қарапайым еңбек дағдыларын орындай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 өзін-өзі ұстаудың кейбір нормаларын меңгереді.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әлемнің алуан түрлілігін түсінеді. Өсімдіктердің белгілерін, қасиеттерін, олардың тіршілік ортасын біледі.</w:t>
            </w:r>
          </w:p>
          <w:p>
            <w:pPr>
              <w:spacing w:after="20"/>
              <w:ind w:left="20"/>
              <w:jc w:val="both"/>
            </w:pPr>
            <w:r>
              <w:rPr>
                <w:rFonts w:ascii="Times New Roman"/>
                <w:b w:val="false"/>
                <w:i w:val="false"/>
                <w:color w:val="000000"/>
                <w:sz w:val="20"/>
              </w:rPr>
              <w:t>
Табиғат бұрышын мекендеушілерге күтім жасай алады.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көлемдегі және пішіндегі ойыншықтармен немесе заттармен ойнайды.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нұсқауларын түсінеді және айналасындағы кеңістіктен заттарды таба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бағдарлаудың бастапқы дағдыларын меңгереді.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кеңістік туралы қарапайым түсініктерін көрсете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туралы (тәулік бөліктері: таңертең, күндіз, түн; күндер: бүгін, кеше, ертең), жылдам, баяу түсініктерін біледі.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пішіндердің құрылымдық сипаттамаларын, тура және кері реттегі сандық қатынасты біледі.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Ізденіс және экспери-менттік әрекет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зерттеуге қызығушылық танытады, жаңа заттармен танысады немесе зерттейді. Заттарды көбінесе қолданылуына қарай емес, өлшемі бойынша салыстырады.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пішіндегі ойықтарға (тесіктерге) сәйкес заттарды салуды біледі.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заттармен әрекет жасай (ажырата, жалғай, құрастыра)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материалдармен өз бетінше, сондай-ақ командада эксперимент жасай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түрде жаңа материалдармен эксперимент, үлгі жасай алады және заттар арасындағы жалпы белгілерді ажырата біледі.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себеп-салдарлық байланыс орната алады, ретімен және нәтижелі эксперимент жасай алады.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Ақпаратпен жұмыс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Айнадағы бейнесін бақылайды және қызығушылық танытады.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сезім мүшелерінің (сезім, иіс сезу, жанасу түйсіктері арқылы) көмегімен алады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ақпарат көздеріне қызығушылық танытады.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Қызықты ақпаратты анықтайды.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 алу қажеттігін түсінеді.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ақпаратты қызығушылық танытқандарға қалай ұсынуды біледі және түсінеді.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дағдылар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әрекет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адаммен көңілді ойын ойнағанда қуанады, дабылдың соғылғанын көргенде, заттың бетін ұрады.</w:t>
            </w:r>
          </w:p>
          <w:p>
            <w:pPr>
              <w:spacing w:after="20"/>
              <w:ind w:left="20"/>
              <w:jc w:val="both"/>
            </w:pPr>
            <w:r>
              <w:rPr>
                <w:rFonts w:ascii="Times New Roman"/>
                <w:b w:val="false"/>
                <w:i w:val="false"/>
                <w:color w:val="000000"/>
                <w:sz w:val="20"/>
              </w:rPr>
              <w:t>
Музыкалық құралдармен әрекет жасайды.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Әнді орындау барысында қарапайым қимылдармен би әуеніне көңілді сипат бере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шығарманың қарқынын, жоғары дыбыстарды ажыратады, әуеннің басы мен соңына назар аударады.</w:t>
            </w:r>
          </w:p>
          <w:p>
            <w:pPr>
              <w:spacing w:after="20"/>
              <w:ind w:left="20"/>
              <w:jc w:val="both"/>
            </w:pPr>
            <w:r>
              <w:rPr>
                <w:rFonts w:ascii="Times New Roman"/>
                <w:b w:val="false"/>
                <w:i w:val="false"/>
                <w:color w:val="000000"/>
                <w:sz w:val="20"/>
              </w:rPr>
              <w:t>
Халық әуендерін тындайды және қабылдайды.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тембрін ажыратады, әнді созып айтады, сөздерді анық айтады; би, музыкалық- ырғақты қимылдарды орындайды.</w:t>
            </w:r>
          </w:p>
          <w:p>
            <w:pPr>
              <w:spacing w:after="20"/>
              <w:ind w:left="20"/>
              <w:jc w:val="both"/>
            </w:pPr>
            <w:r>
              <w:rPr>
                <w:rFonts w:ascii="Times New Roman"/>
                <w:b w:val="false"/>
                <w:i w:val="false"/>
                <w:color w:val="000000"/>
                <w:sz w:val="20"/>
              </w:rPr>
              <w:t>
Отандық композиторлардың шығармаларын тындайды және қабылдайды.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музыкалық аспаптарында ойнаудың қарапайым дағдыларына ие. Халық әндерін, билерін орындайды.</w:t>
            </w:r>
          </w:p>
          <w:p>
            <w:pPr>
              <w:spacing w:after="20"/>
              <w:ind w:left="20"/>
              <w:jc w:val="both"/>
            </w:pPr>
            <w:r>
              <w:rPr>
                <w:rFonts w:ascii="Times New Roman"/>
                <w:b w:val="false"/>
                <w:i w:val="false"/>
                <w:color w:val="000000"/>
                <w:sz w:val="20"/>
              </w:rPr>
              <w:t>
Әнді ойдан шығарып айту қабілетіне 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әрекет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заттарға, картиналарға, гүлдерге эмоционалды үн қатады (аузына салады, басын изейді, тоқылдатады, ұрады, лақтырады).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бетін ашық дақтармен, жақпалармен толтырады (бояу, маркер, борлар, қарындаштар); дөңгелек, жалпақ пішіндерді мүсіндейді.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дағдыларын игерген (заттарды шұңқырлау, сәндеу).</w:t>
            </w:r>
          </w:p>
          <w:p>
            <w:pPr>
              <w:spacing w:after="20"/>
              <w:ind w:left="20"/>
              <w:jc w:val="both"/>
            </w:pPr>
            <w:r>
              <w:rPr>
                <w:rFonts w:ascii="Times New Roman"/>
                <w:b w:val="false"/>
                <w:i w:val="false"/>
                <w:color w:val="000000"/>
                <w:sz w:val="20"/>
              </w:rPr>
              <w:t>
Қағаз бетіне тік және жатық, ирек сызықтар сыза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әрекетіне қажетті негізгі техникалық дағдылар мен біліктерді игереді.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түрлері туралы ұғымдары бар (кескіндеме, мүсіндеу, халық өнері).</w:t>
            </w:r>
          </w:p>
          <w:p>
            <w:pPr>
              <w:spacing w:after="20"/>
              <w:ind w:left="20"/>
              <w:jc w:val="both"/>
            </w:pPr>
            <w:r>
              <w:rPr>
                <w:rFonts w:ascii="Times New Roman"/>
                <w:b w:val="false"/>
                <w:i w:val="false"/>
                <w:color w:val="000000"/>
                <w:sz w:val="20"/>
              </w:rPr>
              <w:t>
Ата-бабалардың тұрған үйлерін, тұрмыстық заттарды, ұлттық киімнің бөліктерін атайды.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Бейненің сипатына тән бейнелеудің техникалық тәсілдері мен құралдарын өз бетінше таңдай алады.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эстетикалық қабылдау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Бояудың ашық түстеріне назар аударады, оларға таң қалады, куанады.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ойыншықтарын қарастыру кезінде эмоционалды түрде қуанышын көрсетеді.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халық өнерінің түрлеріне қызығушылық танытады. Материалдарды ұқыпты қолданады.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 және өсімдік элементтерін халық өнері шығармаларының желісі бойынша біркелкі орналастырады.</w:t>
            </w:r>
          </w:p>
          <w:p>
            <w:pPr>
              <w:spacing w:after="20"/>
              <w:ind w:left="20"/>
              <w:jc w:val="both"/>
            </w:pPr>
            <w:r>
              <w:rPr>
                <w:rFonts w:ascii="Times New Roman"/>
                <w:b w:val="false"/>
                <w:i w:val="false"/>
                <w:color w:val="000000"/>
                <w:sz w:val="20"/>
              </w:rPr>
              <w:t>
Түрлі заттары дайындаудын қарапайым дағдыларын игереді.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өнеріне және сәндік өнерге, дизайнға қызығушылық білдіреді, жұмыс тәсілдерін таңдайды және негіздейді, жұмыста материалдарды тиімді қолданады, табиғаттың әсемдігіне, киімге және бөлменің жинақылығы</w:t>
            </w:r>
          </w:p>
          <w:p>
            <w:pPr>
              <w:spacing w:after="20"/>
              <w:ind w:left="20"/>
              <w:jc w:val="both"/>
            </w:pPr>
            <w:r>
              <w:rPr>
                <w:rFonts w:ascii="Times New Roman"/>
                <w:b w:val="false"/>
                <w:i w:val="false"/>
                <w:color w:val="000000"/>
                <w:sz w:val="20"/>
              </w:rPr>
              <w:t>
на эмоционалды түрде мән береді.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дағдылар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мінез-құлық дағдылары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Сәлемдескенде, қоштасқанда жауап қайтарады.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сөйлеммен айтылған өтінішті орындайды.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нормалары мен қағидаларын түсінеді, сәлемдесу, қоштасу, ризашылық сөздерін қолданады.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қарым-қатынас туралы білімді меңгерген, эмоционалдық жай-күйді түсінеді.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және жақын адамдарға қамқорлық көрсетеді.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жағдайларда көмек сұрай алады, басқа адамдардың тілектеріне құрметпен қарайды.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өзара әрекет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 таниды. Ересектермен жағымды қарым-қатынаста бола отырып күледі, қол бұлғайды немесе күлімсірейді. Қарым-қатынас жасауда ұнату, жақтырмау сезімін білдіреді.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Ойын-сауықтар мен әртүрлі ойындарда ересектермен әрекет етеді.</w:t>
            </w:r>
          </w:p>
          <w:p>
            <w:pPr>
              <w:spacing w:after="20"/>
              <w:ind w:left="20"/>
              <w:jc w:val="both"/>
            </w:pPr>
            <w:r>
              <w:rPr>
                <w:rFonts w:ascii="Times New Roman"/>
                <w:b w:val="false"/>
                <w:i w:val="false"/>
                <w:color w:val="000000"/>
                <w:sz w:val="20"/>
              </w:rPr>
              <w:t>
Ересектерді ынтамен тыңдайды және қарапайым тапсырмаларды орындайды.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Жақындарына, құрдастарына бауырмалдық, тілектестік сезім танытады.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ойын топтарына қосылады және танымдық тақырыптарда құрдастарымен тілдесе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бірге еңбек әрекеттерін орындайды, командада әрекет ете алады. Құрдастарының арасында өзінің орнын, өзінің "Мен" екенін сезінеді. Ересектермен және құрбы-құрдастарымен қарым-қатынас жасағанда адамгершілік нормалары мен ережелерін сақтайды.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бірге еңбек ете алады, ортақ мақсат қояды және оның нәтижесін талқылай алады.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нормалары туралы түсінік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эмоцияларын білдіреді.</w:t>
            </w:r>
          </w:p>
          <w:p>
            <w:pPr>
              <w:spacing w:after="20"/>
              <w:ind w:left="20"/>
              <w:jc w:val="both"/>
            </w:pPr>
            <w:r>
              <w:rPr>
                <w:rFonts w:ascii="Times New Roman"/>
                <w:b w:val="false"/>
                <w:i w:val="false"/>
                <w:color w:val="000000"/>
                <w:sz w:val="20"/>
              </w:rPr>
              <w:t>
Көмек қажет болғанда дененің қозғалысын және дыбысты қолданады.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Айналасындағылармен қарым-қатынасты реттеу және өзінің қалауын білдіру үшін қажетті сөздерді қолданады.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астанасын, өзі тұратын қаланын атауын біледі. Халық ауыз әдебиеті шығармалары арқылы ненің "жақсы", ненің "жаман" екенін түсінеді.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Айналасындағыларға сүйіспеншілік пен қамқорлық танытады. Өзінің әрекеттерін және ертегі кейіпкерлерінің әрекеттерін бағалай 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халқының салт-дәстүрлері туралы түсінікке 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құндылықтарды сақтайды. Өзінің кіші отанына, туған елінің мәдениетіне сүйіспеншілік және құрмет танытады.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Ерекше білім беруге қажеттіліктері бар, оның ішінде ақыл-есі кемістігінің жеңіл және баяу дәрежесіндегі балалар үшін күтілетін нәтижелер жеке және арнайы үлгілік оқу бағдарламаларына сәйкес анықталады.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2-қосымша</w:t>
            </w:r>
          </w:p>
        </w:tc>
      </w:tr>
    </w:tbl>
    <w:bookmarkStart w:name="z13" w:id="49"/>
    <w:p>
      <w:pPr>
        <w:spacing w:after="0"/>
        <w:ind w:left="0"/>
        <w:jc w:val="left"/>
      </w:pPr>
      <w:r>
        <w:rPr>
          <w:rFonts w:ascii="Times New Roman"/>
          <w:b/>
          <w:i w:val="false"/>
          <w:color w:val="000000"/>
        </w:rPr>
        <w:t xml:space="preserve"> Бастауыш білім берудің мемлекеттік жалпыға міндетті стандарты</w:t>
      </w:r>
    </w:p>
    <w:bookmarkEnd w:id="49"/>
    <w:bookmarkStart w:name="z14" w:id="50"/>
    <w:p>
      <w:pPr>
        <w:spacing w:after="0"/>
        <w:ind w:left="0"/>
        <w:jc w:val="left"/>
      </w:pPr>
      <w:r>
        <w:rPr>
          <w:rFonts w:ascii="Times New Roman"/>
          <w:b/>
          <w:i w:val="false"/>
          <w:color w:val="000000"/>
        </w:rPr>
        <w:t xml:space="preserve"> 1-тарау. Жалпы ережелер</w:t>
      </w:r>
    </w:p>
    <w:bookmarkEnd w:id="50"/>
    <w:bookmarkStart w:name="z163" w:id="51"/>
    <w:p>
      <w:pPr>
        <w:spacing w:after="0"/>
        <w:ind w:left="0"/>
        <w:jc w:val="both"/>
      </w:pPr>
      <w:r>
        <w:rPr>
          <w:rFonts w:ascii="Times New Roman"/>
          <w:b w:val="false"/>
          <w:i w:val="false"/>
          <w:color w:val="000000"/>
          <w:sz w:val="28"/>
        </w:rPr>
        <w:t xml:space="preserve">
      1. Осы Бастауыш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бастауыш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bookmarkEnd w:id="51"/>
    <w:bookmarkStart w:name="z164" w:id="52"/>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52"/>
    <w:p>
      <w:pPr>
        <w:spacing w:after="0"/>
        <w:ind w:left="0"/>
        <w:jc w:val="both"/>
      </w:pPr>
      <w:r>
        <w:rPr>
          <w:rFonts w:ascii="Times New Roman"/>
          <w:b w:val="false"/>
          <w:i w:val="false"/>
          <w:color w:val="000000"/>
          <w:sz w:val="28"/>
        </w:rPr>
        <w:t>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w:t>
      </w:r>
    </w:p>
    <w:p>
      <w:pPr>
        <w:spacing w:after="0"/>
        <w:ind w:left="0"/>
        <w:jc w:val="both"/>
      </w:pPr>
      <w:r>
        <w:rPr>
          <w:rFonts w:ascii="Times New Roman"/>
          <w:b w:val="false"/>
          <w:i w:val="false"/>
          <w:color w:val="000000"/>
          <w:sz w:val="28"/>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p>
      <w:pPr>
        <w:spacing w:after="0"/>
        <w:ind w:left="0"/>
        <w:jc w:val="both"/>
      </w:pPr>
      <w:r>
        <w:rPr>
          <w:rFonts w:ascii="Times New Roman"/>
          <w:b w:val="false"/>
          <w:i w:val="false"/>
          <w:color w:val="000000"/>
          <w:sz w:val="28"/>
        </w:rPr>
        <w:t>
      3)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p>
      <w:pPr>
        <w:spacing w:after="0"/>
        <w:ind w:left="0"/>
        <w:jc w:val="both"/>
      </w:pPr>
      <w:r>
        <w:rPr>
          <w:rFonts w:ascii="Times New Roman"/>
          <w:b w:val="false"/>
          <w:i w:val="false"/>
          <w:color w:val="000000"/>
          <w:sz w:val="28"/>
        </w:rPr>
        <w:t>
      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p>
      <w:pPr>
        <w:spacing w:after="0"/>
        <w:ind w:left="0"/>
        <w:jc w:val="both"/>
      </w:pPr>
      <w:r>
        <w:rPr>
          <w:rFonts w:ascii="Times New Roman"/>
          <w:b w:val="false"/>
          <w:i w:val="false"/>
          <w:color w:val="000000"/>
          <w:sz w:val="28"/>
        </w:rPr>
        <w:t>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p>
      <w:pPr>
        <w:spacing w:after="0"/>
        <w:ind w:left="0"/>
        <w:jc w:val="both"/>
      </w:pPr>
      <w:r>
        <w:rPr>
          <w:rFonts w:ascii="Times New Roman"/>
          <w:b w:val="false"/>
          <w:i w:val="false"/>
          <w:color w:val="000000"/>
          <w:sz w:val="28"/>
        </w:rPr>
        <w:t>
      7) білім беру саласы – мәндес оқу пәндерінің жиынтығын қамтитын бастауыш білім берудің базалық мазмұнының құраушы бөлігі;</w:t>
      </w:r>
    </w:p>
    <w:p>
      <w:pPr>
        <w:spacing w:after="0"/>
        <w:ind w:left="0"/>
        <w:jc w:val="both"/>
      </w:pPr>
      <w:r>
        <w:rPr>
          <w:rFonts w:ascii="Times New Roman"/>
          <w:b w:val="false"/>
          <w:i w:val="false"/>
          <w:color w:val="000000"/>
          <w:sz w:val="28"/>
        </w:rPr>
        <w:t>
      8) жиынтық 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p>
      <w:pPr>
        <w:spacing w:after="0"/>
        <w:ind w:left="0"/>
        <w:jc w:val="both"/>
      </w:pPr>
      <w:r>
        <w:rPr>
          <w:rFonts w:ascii="Times New Roman"/>
          <w:b w:val="false"/>
          <w:i w:val="false"/>
          <w:color w:val="000000"/>
          <w:sz w:val="28"/>
        </w:rPr>
        <w:t>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p>
      <w:pPr>
        <w:spacing w:after="0"/>
        <w:ind w:left="0"/>
        <w:jc w:val="both"/>
      </w:pPr>
      <w:r>
        <w:rPr>
          <w:rFonts w:ascii="Times New Roman"/>
          <w:b w:val="false"/>
          <w:i w:val="false"/>
          <w:color w:val="000000"/>
          <w:sz w:val="28"/>
        </w:rPr>
        <w:t>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p>
      <w:pPr>
        <w:spacing w:after="0"/>
        <w:ind w:left="0"/>
        <w:jc w:val="both"/>
      </w:pPr>
      <w:r>
        <w:rPr>
          <w:rFonts w:ascii="Times New Roman"/>
          <w:b w:val="false"/>
          <w:i w:val="false"/>
          <w:color w:val="000000"/>
          <w:sz w:val="28"/>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 </w:t>
      </w:r>
    </w:p>
    <w:p>
      <w:pPr>
        <w:spacing w:after="0"/>
        <w:ind w:left="0"/>
        <w:jc w:val="both"/>
      </w:pPr>
      <w:r>
        <w:rPr>
          <w:rFonts w:ascii="Times New Roman"/>
          <w:b w:val="false"/>
          <w:i w:val="false"/>
          <w:color w:val="000000"/>
          <w:sz w:val="28"/>
        </w:rPr>
        <w:t>
      12)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p>
      <w:pPr>
        <w:spacing w:after="0"/>
        <w:ind w:left="0"/>
        <w:jc w:val="both"/>
      </w:pPr>
      <w:r>
        <w:rPr>
          <w:rFonts w:ascii="Times New Roman"/>
          <w:b w:val="false"/>
          <w:i w:val="false"/>
          <w:color w:val="000000"/>
          <w:sz w:val="28"/>
        </w:rPr>
        <w:t>
      13)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p>
      <w:pPr>
        <w:spacing w:after="0"/>
        <w:ind w:left="0"/>
        <w:jc w:val="both"/>
      </w:pPr>
      <w:r>
        <w:rPr>
          <w:rFonts w:ascii="Times New Roman"/>
          <w:b w:val="false"/>
          <w:i w:val="false"/>
          <w:color w:val="000000"/>
          <w:sz w:val="28"/>
        </w:rPr>
        <w:t>
      14)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p>
      <w:pPr>
        <w:spacing w:after="0"/>
        <w:ind w:left="0"/>
        <w:jc w:val="both"/>
      </w:pPr>
      <w:r>
        <w:rPr>
          <w:rFonts w:ascii="Times New Roman"/>
          <w:b w:val="false"/>
          <w:i w:val="false"/>
          <w:color w:val="000000"/>
          <w:sz w:val="28"/>
        </w:rPr>
        <w:t>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both"/>
      </w:pPr>
      <w:r>
        <w:rPr>
          <w:rFonts w:ascii="Times New Roman"/>
          <w:b w:val="false"/>
          <w:i w:val="false"/>
          <w:color w:val="000000"/>
          <w:sz w:val="28"/>
        </w:rPr>
        <w:t>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bookmarkStart w:name="z165" w:id="53"/>
    <w:p>
      <w:pPr>
        <w:spacing w:after="0"/>
        <w:ind w:left="0"/>
        <w:jc w:val="both"/>
      </w:pPr>
      <w:r>
        <w:rPr>
          <w:rFonts w:ascii="Times New Roman"/>
          <w:b w:val="false"/>
          <w:i w:val="false"/>
          <w:color w:val="000000"/>
          <w:sz w:val="28"/>
        </w:rPr>
        <w:t>
      3. Стандартты қолдану:</w:t>
      </w:r>
    </w:p>
    <w:bookmarkEnd w:id="53"/>
    <w:p>
      <w:pPr>
        <w:spacing w:after="0"/>
        <w:ind w:left="0"/>
        <w:jc w:val="both"/>
      </w:pPr>
      <w:r>
        <w:rPr>
          <w:rFonts w:ascii="Times New Roman"/>
          <w:b w:val="false"/>
          <w:i w:val="false"/>
          <w:color w:val="000000"/>
          <w:sz w:val="28"/>
        </w:rPr>
        <w:t>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жасауға;</w:t>
      </w:r>
    </w:p>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p>
      <w:pPr>
        <w:spacing w:after="0"/>
        <w:ind w:left="0"/>
        <w:jc w:val="both"/>
      </w:pPr>
      <w:r>
        <w:rPr>
          <w:rFonts w:ascii="Times New Roman"/>
          <w:b w:val="false"/>
          <w:i w:val="false"/>
          <w:color w:val="000000"/>
          <w:sz w:val="28"/>
        </w:rPr>
        <w:t>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принципін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бастауыш білім берудің баламалылығын қамтамасыз етуге;</w:t>
      </w:r>
    </w:p>
    <w:p>
      <w:pPr>
        <w:spacing w:after="0"/>
        <w:ind w:left="0"/>
        <w:jc w:val="both"/>
      </w:pPr>
      <w:r>
        <w:rPr>
          <w:rFonts w:ascii="Times New Roman"/>
          <w:b w:val="false"/>
          <w:i w:val="false"/>
          <w:color w:val="000000"/>
          <w:sz w:val="28"/>
        </w:rPr>
        <w:t>
      8) білім беру ұйымдарындағы инновациялық практиканы қолдау мен дамытуға;</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166" w:id="54"/>
    <w:p>
      <w:pPr>
        <w:spacing w:after="0"/>
        <w:ind w:left="0"/>
        <w:jc w:val="both"/>
      </w:pPr>
      <w:r>
        <w:rPr>
          <w:rFonts w:ascii="Times New Roman"/>
          <w:b w:val="false"/>
          <w:i w:val="false"/>
          <w:color w:val="000000"/>
          <w:sz w:val="28"/>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үлгілік оқу бағдарламалармен айқындалады.</w:t>
      </w:r>
    </w:p>
    <w:bookmarkEnd w:id="54"/>
    <w:bookmarkStart w:name="z15" w:id="55"/>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55"/>
    <w:bookmarkStart w:name="z16" w:id="56"/>
    <w:p>
      <w:pPr>
        <w:spacing w:after="0"/>
        <w:ind w:left="0"/>
        <w:jc w:val="left"/>
      </w:pPr>
      <w:r>
        <w:rPr>
          <w:rFonts w:ascii="Times New Roman"/>
          <w:b/>
          <w:i w:val="false"/>
          <w:color w:val="000000"/>
        </w:rPr>
        <w:t xml:space="preserve"> 1-параграф. Оқыту нәтижелеріне бағдарлана отырып, жаңартылған бастауыш білім беру мазмұнына қойылатын талаптар</w:t>
      </w:r>
    </w:p>
    <w:bookmarkEnd w:id="56"/>
    <w:bookmarkStart w:name="z167" w:id="57"/>
    <w:p>
      <w:pPr>
        <w:spacing w:after="0"/>
        <w:ind w:left="0"/>
        <w:jc w:val="both"/>
      </w:pPr>
      <w:r>
        <w:rPr>
          <w:rFonts w:ascii="Times New Roman"/>
          <w:b w:val="false"/>
          <w:i w:val="false"/>
          <w:color w:val="000000"/>
          <w:sz w:val="28"/>
        </w:rPr>
        <w:t>
      5. Бастауыш білім беру мазмұнында:</w:t>
      </w:r>
    </w:p>
    <w:bookmarkEnd w:id="57"/>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 базалық құндылықтар болып айқындалған.</w:t>
      </w:r>
    </w:p>
    <w:bookmarkStart w:name="z168" w:id="58"/>
    <w:p>
      <w:pPr>
        <w:spacing w:after="0"/>
        <w:ind w:left="0"/>
        <w:jc w:val="both"/>
      </w:pPr>
      <w:r>
        <w:rPr>
          <w:rFonts w:ascii="Times New Roman"/>
          <w:b w:val="false"/>
          <w:i w:val="false"/>
          <w:color w:val="000000"/>
          <w:sz w:val="28"/>
        </w:rPr>
        <w:t>
      6.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bookmarkEnd w:id="58"/>
    <w:p>
      <w:pPr>
        <w:spacing w:after="0"/>
        <w:ind w:left="0"/>
        <w:jc w:val="both"/>
      </w:pPr>
      <w:r>
        <w:rPr>
          <w:rFonts w:ascii="Times New Roman"/>
          <w:b w:val="false"/>
          <w:i w:val="false"/>
          <w:color w:val="000000"/>
          <w:sz w:val="28"/>
        </w:rPr>
        <w:t>
      1) білімді функционалдықпен және шығармашылықпен қолдана білу;</w:t>
      </w:r>
    </w:p>
    <w:p>
      <w:pPr>
        <w:spacing w:after="0"/>
        <w:ind w:left="0"/>
        <w:jc w:val="both"/>
      </w:pPr>
      <w:r>
        <w:rPr>
          <w:rFonts w:ascii="Times New Roman"/>
          <w:b w:val="false"/>
          <w:i w:val="false"/>
          <w:color w:val="000000"/>
          <w:sz w:val="28"/>
        </w:rPr>
        <w:t>
      2) сын тұрғысынан ойлау;</w:t>
      </w:r>
    </w:p>
    <w:p>
      <w:pPr>
        <w:spacing w:after="0"/>
        <w:ind w:left="0"/>
        <w:jc w:val="both"/>
      </w:pPr>
      <w:r>
        <w:rPr>
          <w:rFonts w:ascii="Times New Roman"/>
          <w:b w:val="false"/>
          <w:i w:val="false"/>
          <w:color w:val="000000"/>
          <w:sz w:val="28"/>
        </w:rPr>
        <w:t>
      3) зерттеу жұмыстарын жүргізе білу;</w:t>
      </w:r>
    </w:p>
    <w:p>
      <w:pPr>
        <w:spacing w:after="0"/>
        <w:ind w:left="0"/>
        <w:jc w:val="both"/>
      </w:pPr>
      <w:r>
        <w:rPr>
          <w:rFonts w:ascii="Times New Roman"/>
          <w:b w:val="false"/>
          <w:i w:val="false"/>
          <w:color w:val="000000"/>
          <w:sz w:val="28"/>
        </w:rPr>
        <w:t>
      4) ақпараттық-коммуникациялық технологияларды қолдана білу;</w:t>
      </w:r>
    </w:p>
    <w:p>
      <w:pPr>
        <w:spacing w:after="0"/>
        <w:ind w:left="0"/>
        <w:jc w:val="both"/>
      </w:pPr>
      <w:r>
        <w:rPr>
          <w:rFonts w:ascii="Times New Roman"/>
          <w:b w:val="false"/>
          <w:i w:val="false"/>
          <w:color w:val="000000"/>
          <w:sz w:val="28"/>
        </w:rPr>
        <w:t>
      5) коммуникацияның түрлі тәсілдерін, оның ішінде тілдік дағдыларды меңгеру;</w:t>
      </w:r>
    </w:p>
    <w:p>
      <w:pPr>
        <w:spacing w:after="0"/>
        <w:ind w:left="0"/>
        <w:jc w:val="both"/>
      </w:pPr>
      <w:r>
        <w:rPr>
          <w:rFonts w:ascii="Times New Roman"/>
          <w:b w:val="false"/>
          <w:i w:val="false"/>
          <w:color w:val="000000"/>
          <w:sz w:val="28"/>
        </w:rPr>
        <w:t>
      6) топпен және жеке жұмыс істеу дағдылары.</w:t>
      </w:r>
    </w:p>
    <w:bookmarkStart w:name="z169" w:id="59"/>
    <w:p>
      <w:pPr>
        <w:spacing w:after="0"/>
        <w:ind w:left="0"/>
        <w:jc w:val="both"/>
      </w:pPr>
      <w:r>
        <w:rPr>
          <w:rFonts w:ascii="Times New Roman"/>
          <w:b w:val="false"/>
          <w:i w:val="false"/>
          <w:color w:val="000000"/>
          <w:sz w:val="28"/>
        </w:rPr>
        <w:t>
      7. Бастауыш білім берудің мазмұны оқыту нәтижелеріне бағдарланады және мынадай аспектілерді ескере отырып айқындалады:</w:t>
      </w:r>
    </w:p>
    <w:bookmarkEnd w:id="59"/>
    <w:p>
      <w:pPr>
        <w:spacing w:after="0"/>
        <w:ind w:left="0"/>
        <w:jc w:val="both"/>
      </w:pPr>
      <w:r>
        <w:rPr>
          <w:rFonts w:ascii="Times New Roman"/>
          <w:b w:val="false"/>
          <w:i w:val="false"/>
          <w:color w:val="000000"/>
          <w:sz w:val="28"/>
        </w:rPr>
        <w:t>
      1) заманауи қоғамның динамикалық сұраныстарына сәйкес болуы;</w:t>
      </w:r>
    </w:p>
    <w:p>
      <w:pPr>
        <w:spacing w:after="0"/>
        <w:ind w:left="0"/>
        <w:jc w:val="both"/>
      </w:pPr>
      <w:r>
        <w:rPr>
          <w:rFonts w:ascii="Times New Roman"/>
          <w:b w:val="false"/>
          <w:i w:val="false"/>
          <w:color w:val="000000"/>
          <w:sz w:val="28"/>
        </w:rPr>
        <w:t>
      2) сын тұрғысынан, шығармашыл және позитивті ойлауды дамыту қажеттілігі;</w:t>
      </w:r>
    </w:p>
    <w:p>
      <w:pPr>
        <w:spacing w:after="0"/>
        <w:ind w:left="0"/>
        <w:jc w:val="both"/>
      </w:pPr>
      <w:r>
        <w:rPr>
          <w:rFonts w:ascii="Times New Roman"/>
          <w:b w:val="false"/>
          <w:i w:val="false"/>
          <w:color w:val="000000"/>
          <w:sz w:val="28"/>
        </w:rPr>
        <w:t>
      3) оқу пәндері мазмұнының ықпалдасуын күшейте түсудің орындылығы;</w:t>
      </w:r>
    </w:p>
    <w:p>
      <w:pPr>
        <w:spacing w:after="0"/>
        <w:ind w:left="0"/>
        <w:jc w:val="both"/>
      </w:pPr>
      <w:r>
        <w:rPr>
          <w:rFonts w:ascii="Times New Roman"/>
          <w:b w:val="false"/>
          <w:i w:val="false"/>
          <w:color w:val="000000"/>
          <w:sz w:val="28"/>
        </w:rPr>
        <w:t>
      4) оқытудың, тәрбие мен дамытудың біртұтастығын қамтамасыз ету.</w:t>
      </w:r>
    </w:p>
    <w:bookmarkStart w:name="z170" w:id="60"/>
    <w:p>
      <w:pPr>
        <w:spacing w:after="0"/>
        <w:ind w:left="0"/>
        <w:jc w:val="both"/>
      </w:pPr>
      <w:r>
        <w:rPr>
          <w:rFonts w:ascii="Times New Roman"/>
          <w:b w:val="false"/>
          <w:i w:val="false"/>
          <w:color w:val="000000"/>
          <w:sz w:val="28"/>
        </w:rPr>
        <w:t>
      8. Бастауыш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bookmarkEnd w:id="60"/>
    <w:bookmarkStart w:name="z171" w:id="61"/>
    <w:p>
      <w:pPr>
        <w:spacing w:after="0"/>
        <w:ind w:left="0"/>
        <w:jc w:val="both"/>
      </w:pPr>
      <w:r>
        <w:rPr>
          <w:rFonts w:ascii="Times New Roman"/>
          <w:b w:val="false"/>
          <w:i w:val="false"/>
          <w:color w:val="000000"/>
          <w:sz w:val="28"/>
        </w:rPr>
        <w:t>
      9. Үштілді білім беру іс жүзінде мынадай жолдармен іске асырылады:</w:t>
      </w:r>
    </w:p>
    <w:bookmarkEnd w:id="61"/>
    <w:p>
      <w:pPr>
        <w:spacing w:after="0"/>
        <w:ind w:left="0"/>
        <w:jc w:val="both"/>
      </w:pPr>
      <w:r>
        <w:rPr>
          <w:rFonts w:ascii="Times New Roman"/>
          <w:b w:val="false"/>
          <w:i w:val="false"/>
          <w:color w:val="000000"/>
          <w:sz w:val="28"/>
        </w:rPr>
        <w:t>
      1) қазақ, орыс және шетел тілдерінің халықаралық стандарттарға сәйкес деңгейлік меңгерілуін қамтамасыз ету;</w:t>
      </w:r>
    </w:p>
    <w:p>
      <w:pPr>
        <w:spacing w:after="0"/>
        <w:ind w:left="0"/>
        <w:jc w:val="both"/>
      </w:pPr>
      <w:r>
        <w:rPr>
          <w:rFonts w:ascii="Times New Roman"/>
          <w:b w:val="false"/>
          <w:i w:val="false"/>
          <w:color w:val="000000"/>
          <w:sz w:val="28"/>
        </w:rPr>
        <w:t>
      2) сабақтан тыс жұмысты қазақ, орыс және шетел тілдерінде ұйымдастыру.</w:t>
      </w:r>
    </w:p>
    <w:bookmarkStart w:name="z172" w:id="62"/>
    <w:p>
      <w:pPr>
        <w:spacing w:after="0"/>
        <w:ind w:left="0"/>
        <w:jc w:val="both"/>
      </w:pPr>
      <w:r>
        <w:rPr>
          <w:rFonts w:ascii="Times New Roman"/>
          <w:b w:val="false"/>
          <w:i w:val="false"/>
          <w:color w:val="000000"/>
          <w:sz w:val="28"/>
        </w:rPr>
        <w:t>
      10. "Тіл және әдебиет" білім беру саласының мазмұны оқу пәндерінің аясында жүзеге асырылады:</w:t>
      </w:r>
    </w:p>
    <w:bookmarkEnd w:id="62"/>
    <w:p>
      <w:pPr>
        <w:spacing w:after="0"/>
        <w:ind w:left="0"/>
        <w:jc w:val="both"/>
      </w:pPr>
      <w:r>
        <w:rPr>
          <w:rFonts w:ascii="Times New Roman"/>
          <w:b w:val="false"/>
          <w:i w:val="false"/>
          <w:color w:val="000000"/>
          <w:sz w:val="28"/>
        </w:rPr>
        <w:t>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орыс тілінде жүргізілмейтін сыныптарда "Русский язык", "Әдебиеттік оқу", "Шетел тілі";</w:t>
      </w:r>
    </w:p>
    <w:p>
      <w:pPr>
        <w:spacing w:after="0"/>
        <w:ind w:left="0"/>
        <w:jc w:val="both"/>
      </w:pPr>
      <w:r>
        <w:rPr>
          <w:rFonts w:ascii="Times New Roman"/>
          <w:b w:val="false"/>
          <w:i w:val="false"/>
          <w:color w:val="000000"/>
          <w:sz w:val="28"/>
        </w:rPr>
        <w:t>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bookmarkStart w:name="z674" w:id="63"/>
    <w:p>
      <w:pPr>
        <w:spacing w:after="0"/>
        <w:ind w:left="0"/>
        <w:jc w:val="both"/>
      </w:pPr>
      <w:r>
        <w:rPr>
          <w:rFonts w:ascii="Times New Roman"/>
          <w:b w:val="false"/>
          <w:i w:val="false"/>
          <w:color w:val="000000"/>
          <w:sz w:val="28"/>
        </w:rPr>
        <w:t>
      10-1. Қазақ тілінде оқытылатын оқушылар үшін "Әліппе", "Ана тілі" пәндері бойынша әліппеге дейінгі және әліппе кезеңдерінің міндеттері "Әліппе" оқулығымен 1-жартыжылдықта, әліппеден кейінгі кезеңнің міндеттері "Ана тілі" оқулығымен 2-жартыжылдықта; орыс тілінде оқытылатын оқушылар үшін "Букварь", "Обучение грамоте" пәндері бойынша әліппеге дейінгі және әліппе кезеңдерінің міндеттері "Букварь" оқулығымен 1-жартыжылдықта, әліппеден кейінгі кезең міндеттері "Обучение грамоте" оқулығымен 2-жартыжылдықта жүзеге асырылады.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73" w:id="64"/>
    <w:p>
      <w:pPr>
        <w:spacing w:after="0"/>
        <w:ind w:left="0"/>
        <w:jc w:val="both"/>
      </w:pPr>
      <w:r>
        <w:rPr>
          <w:rFonts w:ascii="Times New Roman"/>
          <w:b w:val="false"/>
          <w:i w:val="false"/>
          <w:color w:val="000000"/>
          <w:sz w:val="28"/>
        </w:rPr>
        <w:t>
      11. "Тіл және әдебиет" білім беру саласындағы пәндердің мазмұнында Қазақстанның ұлт мәдениеттерінің бірлігі мен әртүрлілігі, ұлттық сана-сезімнің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 w:id="65"/>
    <w:p>
      <w:pPr>
        <w:spacing w:after="0"/>
        <w:ind w:left="0"/>
        <w:jc w:val="both"/>
      </w:pPr>
      <w:r>
        <w:rPr>
          <w:rFonts w:ascii="Times New Roman"/>
          <w:b w:val="false"/>
          <w:i w:val="false"/>
          <w:color w:val="000000"/>
          <w:sz w:val="28"/>
        </w:rPr>
        <w:t>
      12. Қазақ тілін/орыс тілін/ана тіліноқыту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bookmarkEnd w:id="65"/>
    <w:bookmarkStart w:name="z175" w:id="66"/>
    <w:p>
      <w:pPr>
        <w:spacing w:after="0"/>
        <w:ind w:left="0"/>
        <w:jc w:val="both"/>
      </w:pPr>
      <w:r>
        <w:rPr>
          <w:rFonts w:ascii="Times New Roman"/>
          <w:b w:val="false"/>
          <w:i w:val="false"/>
          <w:color w:val="000000"/>
          <w:sz w:val="28"/>
        </w:rPr>
        <w:t>
      13. Екінші тілді (оқыту тіліне байланысты қазақ тілі/орыс тілі) және үшінші тілді (шетел тілі) оқыту тілді деңгейлеп меңгеруге бағдарланған.</w:t>
      </w:r>
    </w:p>
    <w:bookmarkEnd w:id="66"/>
    <w:bookmarkStart w:name="z176" w:id="67"/>
    <w:p>
      <w:pPr>
        <w:spacing w:after="0"/>
        <w:ind w:left="0"/>
        <w:jc w:val="both"/>
      </w:pPr>
      <w:r>
        <w:rPr>
          <w:rFonts w:ascii="Times New Roman"/>
          <w:b w:val="false"/>
          <w:i w:val="false"/>
          <w:color w:val="000000"/>
          <w:sz w:val="28"/>
        </w:rPr>
        <w:t>
      14. "Математика және информатика" білім беру саласының мазмұны "Математика", "Цифрлық сауаттылық" оқу пәндерінде іске асырылады.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 w:id="68"/>
    <w:p>
      <w:pPr>
        <w:spacing w:after="0"/>
        <w:ind w:left="0"/>
        <w:jc w:val="both"/>
      </w:pPr>
      <w:r>
        <w:rPr>
          <w:rFonts w:ascii="Times New Roman"/>
          <w:b w:val="false"/>
          <w:i w:val="false"/>
          <w:color w:val="000000"/>
          <w:sz w:val="28"/>
        </w:rPr>
        <w:t>
      15.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bookmarkEnd w:id="68"/>
    <w:bookmarkStart w:name="z178" w:id="69"/>
    <w:p>
      <w:pPr>
        <w:spacing w:after="0"/>
        <w:ind w:left="0"/>
        <w:jc w:val="both"/>
      </w:pPr>
      <w:r>
        <w:rPr>
          <w:rFonts w:ascii="Times New Roman"/>
          <w:b w:val="false"/>
          <w:i w:val="false"/>
          <w:color w:val="000000"/>
          <w:sz w:val="28"/>
        </w:rPr>
        <w:t>
      16. "Жаратылыстану" білім беру саласының мазмұны "Жаратылыстану" оқу пәнінде іске асырылады.</w:t>
      </w:r>
    </w:p>
    <w:bookmarkEnd w:id="69"/>
    <w:bookmarkStart w:name="z179" w:id="70"/>
    <w:p>
      <w:pPr>
        <w:spacing w:after="0"/>
        <w:ind w:left="0"/>
        <w:jc w:val="both"/>
      </w:pPr>
      <w:r>
        <w:rPr>
          <w:rFonts w:ascii="Times New Roman"/>
          <w:b w:val="false"/>
          <w:i w:val="false"/>
          <w:color w:val="000000"/>
          <w:sz w:val="28"/>
        </w:rPr>
        <w:t>
      17.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қалайды.</w:t>
      </w:r>
    </w:p>
    <w:bookmarkEnd w:id="70"/>
    <w:bookmarkStart w:name="z180" w:id="71"/>
    <w:p>
      <w:pPr>
        <w:spacing w:after="0"/>
        <w:ind w:left="0"/>
        <w:jc w:val="both"/>
      </w:pPr>
      <w:r>
        <w:rPr>
          <w:rFonts w:ascii="Times New Roman"/>
          <w:b w:val="false"/>
          <w:i w:val="false"/>
          <w:color w:val="000000"/>
          <w:sz w:val="28"/>
        </w:rPr>
        <w:t>
      18. "Адам және қоғам" білім беру саласының мазмұны "Дүниетану", "Өзін-өзі тану" оқу пәндерінде іске асырылады.</w:t>
      </w:r>
    </w:p>
    <w:bookmarkEnd w:id="71"/>
    <w:bookmarkStart w:name="z181" w:id="72"/>
    <w:p>
      <w:pPr>
        <w:spacing w:after="0"/>
        <w:ind w:left="0"/>
        <w:jc w:val="both"/>
      </w:pPr>
      <w:r>
        <w:rPr>
          <w:rFonts w:ascii="Times New Roman"/>
          <w:b w:val="false"/>
          <w:i w:val="false"/>
          <w:color w:val="000000"/>
          <w:sz w:val="28"/>
        </w:rPr>
        <w:t>
      19.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bookmarkEnd w:id="72"/>
    <w:bookmarkStart w:name="z182" w:id="73"/>
    <w:p>
      <w:pPr>
        <w:spacing w:after="0"/>
        <w:ind w:left="0"/>
        <w:jc w:val="both"/>
      </w:pPr>
      <w:r>
        <w:rPr>
          <w:rFonts w:ascii="Times New Roman"/>
          <w:b w:val="false"/>
          <w:i w:val="false"/>
          <w:color w:val="000000"/>
          <w:sz w:val="28"/>
        </w:rPr>
        <w:t>
      20. "Технология және өнер" білім беру саласының мазмұны "Музыка", "Көркем еңбек" және оқу пәндері арқылы беріледі.</w:t>
      </w:r>
    </w:p>
    <w:bookmarkEnd w:id="73"/>
    <w:bookmarkStart w:name="z183" w:id="74"/>
    <w:p>
      <w:pPr>
        <w:spacing w:after="0"/>
        <w:ind w:left="0"/>
        <w:jc w:val="both"/>
      </w:pPr>
      <w:r>
        <w:rPr>
          <w:rFonts w:ascii="Times New Roman"/>
          <w:b w:val="false"/>
          <w:i w:val="false"/>
          <w:color w:val="000000"/>
          <w:sz w:val="28"/>
        </w:rPr>
        <w:t>
      21.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bookmarkEnd w:id="74"/>
    <w:bookmarkStart w:name="z184" w:id="75"/>
    <w:p>
      <w:pPr>
        <w:spacing w:after="0"/>
        <w:ind w:left="0"/>
        <w:jc w:val="both"/>
      </w:pPr>
      <w:r>
        <w:rPr>
          <w:rFonts w:ascii="Times New Roman"/>
          <w:b w:val="false"/>
          <w:i w:val="false"/>
          <w:color w:val="000000"/>
          <w:sz w:val="28"/>
        </w:rPr>
        <w:t>
      22. "Дене шынықтыру" білім беру саласының мазмұны "Дене шынықтыру" оқу пәнінде жүзеге асырылады.</w:t>
      </w:r>
    </w:p>
    <w:bookmarkEnd w:id="75"/>
    <w:bookmarkStart w:name="z185" w:id="76"/>
    <w:p>
      <w:pPr>
        <w:spacing w:after="0"/>
        <w:ind w:left="0"/>
        <w:jc w:val="both"/>
      </w:pPr>
      <w:r>
        <w:rPr>
          <w:rFonts w:ascii="Times New Roman"/>
          <w:b w:val="false"/>
          <w:i w:val="false"/>
          <w:color w:val="000000"/>
          <w:sz w:val="28"/>
        </w:rPr>
        <w:t>
      23.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bookmarkEnd w:id="76"/>
    <w:bookmarkStart w:name="z186" w:id="77"/>
    <w:p>
      <w:pPr>
        <w:spacing w:after="0"/>
        <w:ind w:left="0"/>
        <w:jc w:val="both"/>
      </w:pPr>
      <w:r>
        <w:rPr>
          <w:rFonts w:ascii="Times New Roman"/>
          <w:b w:val="false"/>
          <w:i w:val="false"/>
          <w:color w:val="000000"/>
          <w:sz w:val="28"/>
        </w:rPr>
        <w:t>
      24. 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bookmarkEnd w:id="77"/>
    <w:bookmarkStart w:name="z187" w:id="78"/>
    <w:p>
      <w:pPr>
        <w:spacing w:after="0"/>
        <w:ind w:left="0"/>
        <w:jc w:val="both"/>
      </w:pPr>
      <w:r>
        <w:rPr>
          <w:rFonts w:ascii="Times New Roman"/>
          <w:b w:val="false"/>
          <w:i w:val="false"/>
          <w:color w:val="000000"/>
          <w:sz w:val="28"/>
        </w:rPr>
        <w:t>
      25.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bookmarkEnd w:id="78"/>
    <w:bookmarkStart w:name="z188" w:id="79"/>
    <w:p>
      <w:pPr>
        <w:spacing w:after="0"/>
        <w:ind w:left="0"/>
        <w:jc w:val="both"/>
      </w:pPr>
      <w:r>
        <w:rPr>
          <w:rFonts w:ascii="Times New Roman"/>
          <w:b w:val="false"/>
          <w:i w:val="false"/>
          <w:color w:val="000000"/>
          <w:sz w:val="28"/>
        </w:rPr>
        <w:t xml:space="preserve">
      26.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79"/>
    <w:bookmarkStart w:name="z17" w:id="80"/>
    <w:p>
      <w:pPr>
        <w:spacing w:after="0"/>
        <w:ind w:left="0"/>
        <w:jc w:val="left"/>
      </w:pPr>
      <w:r>
        <w:rPr>
          <w:rFonts w:ascii="Times New Roman"/>
          <w:b/>
          <w:i w:val="false"/>
          <w:color w:val="000000"/>
        </w:rPr>
        <w:t xml:space="preserve"> 2-параграф. Оқыту нәтижелеріне бағдарлана отырып білім мазмұнына қойылатын талаптар</w:t>
      </w:r>
    </w:p>
    <w:bookmarkEnd w:id="80"/>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18" w:id="81"/>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81"/>
    <w:bookmarkStart w:name="z19" w:id="82"/>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оқу жүктемесінің ең жоғары көлеміне қойылатын талаптар</w:t>
      </w:r>
    </w:p>
    <w:bookmarkEnd w:id="82"/>
    <w:bookmarkStart w:name="z202" w:id="83"/>
    <w:p>
      <w:pPr>
        <w:spacing w:after="0"/>
        <w:ind w:left="0"/>
        <w:jc w:val="both"/>
      </w:pPr>
      <w:r>
        <w:rPr>
          <w:rFonts w:ascii="Times New Roman"/>
          <w:b w:val="false"/>
          <w:i w:val="false"/>
          <w:color w:val="000000"/>
          <w:sz w:val="28"/>
        </w:rPr>
        <w:t>
      40. Бастауыш мектептегі білім алушылардың апталық оқу жүктемесінің ең жоғары көлемі 29 сағаттан аспайды.</w:t>
      </w:r>
    </w:p>
    <w:bookmarkEnd w:id="83"/>
    <w:bookmarkStart w:name="z203" w:id="84"/>
    <w:p>
      <w:pPr>
        <w:spacing w:after="0"/>
        <w:ind w:left="0"/>
        <w:jc w:val="both"/>
      </w:pPr>
      <w:r>
        <w:rPr>
          <w:rFonts w:ascii="Times New Roman"/>
          <w:b w:val="false"/>
          <w:i w:val="false"/>
          <w:color w:val="000000"/>
          <w:sz w:val="28"/>
        </w:rPr>
        <w:t>
      41.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84"/>
    <w:bookmarkStart w:name="z204" w:id="85"/>
    <w:p>
      <w:pPr>
        <w:spacing w:after="0"/>
        <w:ind w:left="0"/>
        <w:jc w:val="both"/>
      </w:pPr>
      <w:r>
        <w:rPr>
          <w:rFonts w:ascii="Times New Roman"/>
          <w:b w:val="false"/>
          <w:i w:val="false"/>
          <w:color w:val="000000"/>
          <w:sz w:val="28"/>
        </w:rPr>
        <w:t>
      42. Сыныпты екі топқа бөлу қалалық жалпы білім беретін ұйымдарда сыныптарда білім алушылар саны 24 және одан артық, ауылдық жерлерде білім алушылар саны 20 және одан артық болғанда:</w:t>
      </w:r>
    </w:p>
    <w:bookmarkEnd w:id="85"/>
    <w:p>
      <w:pPr>
        <w:spacing w:after="0"/>
        <w:ind w:left="0"/>
        <w:jc w:val="both"/>
      </w:pPr>
      <w:r>
        <w:rPr>
          <w:rFonts w:ascii="Times New Roman"/>
          <w:b w:val="false"/>
          <w:i w:val="false"/>
          <w:color w:val="000000"/>
          <w:sz w:val="28"/>
        </w:rPr>
        <w:t>
      1) оқыту қазақ тілінде жүргізілмейтін сыныптарда қазақ тілі бойынша;</w:t>
      </w:r>
    </w:p>
    <w:p>
      <w:pPr>
        <w:spacing w:after="0"/>
        <w:ind w:left="0"/>
        <w:jc w:val="both"/>
      </w:pPr>
      <w:r>
        <w:rPr>
          <w:rFonts w:ascii="Times New Roman"/>
          <w:b w:val="false"/>
          <w:i w:val="false"/>
          <w:color w:val="000000"/>
          <w:sz w:val="28"/>
        </w:rPr>
        <w:t>
      2) оқыту орыс тілінде жүргізілмейтін сыныптарда орыс тілі бойынша;</w:t>
      </w:r>
    </w:p>
    <w:p>
      <w:pPr>
        <w:spacing w:after="0"/>
        <w:ind w:left="0"/>
        <w:jc w:val="both"/>
      </w:pPr>
      <w:r>
        <w:rPr>
          <w:rFonts w:ascii="Times New Roman"/>
          <w:b w:val="false"/>
          <w:i w:val="false"/>
          <w:color w:val="000000"/>
          <w:sz w:val="28"/>
        </w:rPr>
        <w:t>
      3) шетел тілі бойынша;</w:t>
      </w:r>
    </w:p>
    <w:p>
      <w:pPr>
        <w:spacing w:after="0"/>
        <w:ind w:left="0"/>
        <w:jc w:val="both"/>
      </w:pPr>
      <w:r>
        <w:rPr>
          <w:rFonts w:ascii="Times New Roman"/>
          <w:b w:val="false"/>
          <w:i w:val="false"/>
          <w:color w:val="000000"/>
          <w:sz w:val="28"/>
        </w:rPr>
        <w:t>
      4) цифрлық сауаттылық бойынша;</w:t>
      </w:r>
    </w:p>
    <w:p>
      <w:pPr>
        <w:spacing w:after="0"/>
        <w:ind w:left="0"/>
        <w:jc w:val="both"/>
      </w:pPr>
      <w:r>
        <w:rPr>
          <w:rFonts w:ascii="Times New Roman"/>
          <w:b w:val="false"/>
          <w:i w:val="false"/>
          <w:color w:val="000000"/>
          <w:sz w:val="28"/>
        </w:rPr>
        <w:t>
      5) өзін-өзі тану бойынша жүзеге асыруға болады.</w:t>
      </w:r>
    </w:p>
    <w:p>
      <w:pPr>
        <w:spacing w:after="0"/>
        <w:ind w:left="0"/>
        <w:jc w:val="both"/>
      </w:pPr>
      <w:r>
        <w:rPr>
          <w:rFonts w:ascii="Times New Roman"/>
          <w:b w:val="false"/>
          <w:i w:val="false"/>
          <w:color w:val="000000"/>
          <w:sz w:val="28"/>
        </w:rPr>
        <w:t>
      Тиісті мемлекеттік органдар шектеу іс-шараларын жүзеге асырған, карантин, әлеуметтік, табиғи және техногендік сипаттағы төтенше жағдайлар туындаған жағдайларда барлық оқу пәндері бойынша сыныпты топтарға бөлу бір сыныпта 15 білім алушыға дейінгі толымдылықпен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5" w:id="86"/>
    <w:p>
      <w:pPr>
        <w:spacing w:after="0"/>
        <w:ind w:left="0"/>
        <w:jc w:val="both"/>
      </w:pPr>
      <w:r>
        <w:rPr>
          <w:rFonts w:ascii="Times New Roman"/>
          <w:b w:val="false"/>
          <w:i w:val="false"/>
          <w:color w:val="000000"/>
          <w:sz w:val="28"/>
        </w:rPr>
        <w:t>
      43. Инклюзивті білім беру шеңберінде 42-тармақта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86"/>
    <w:bookmarkStart w:name="z20" w:id="87"/>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87"/>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21" w:id="88"/>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88"/>
    <w:bookmarkStart w:name="z22" w:id="89"/>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дайындық деңгейіне қойылатын талаптар</w:t>
      </w:r>
    </w:p>
    <w:bookmarkEnd w:id="89"/>
    <w:bookmarkStart w:name="z216" w:id="90"/>
    <w:p>
      <w:pPr>
        <w:spacing w:after="0"/>
        <w:ind w:left="0"/>
        <w:jc w:val="both"/>
      </w:pPr>
      <w:r>
        <w:rPr>
          <w:rFonts w:ascii="Times New Roman"/>
          <w:b w:val="false"/>
          <w:i w:val="false"/>
          <w:color w:val="000000"/>
          <w:sz w:val="28"/>
        </w:rPr>
        <w:t>
      54.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bookmarkEnd w:id="90"/>
    <w:bookmarkStart w:name="z217" w:id="91"/>
    <w:p>
      <w:pPr>
        <w:spacing w:after="0"/>
        <w:ind w:left="0"/>
        <w:jc w:val="both"/>
      </w:pPr>
      <w:r>
        <w:rPr>
          <w:rFonts w:ascii="Times New Roman"/>
          <w:b w:val="false"/>
          <w:i w:val="false"/>
          <w:color w:val="000000"/>
          <w:sz w:val="28"/>
        </w:rPr>
        <w:t xml:space="preserve">
      55. "Тіл және әдебиет" білім беру саласы бойынша бастауыш білім беру аяқталғанда күтілетін нәтижелер. </w:t>
      </w:r>
    </w:p>
    <w:bookmarkEnd w:id="91"/>
    <w:p>
      <w:pPr>
        <w:spacing w:after="0"/>
        <w:ind w:left="0"/>
        <w:jc w:val="both"/>
      </w:pPr>
      <w:r>
        <w:rPr>
          <w:rFonts w:ascii="Times New Roman"/>
          <w:b w:val="false"/>
          <w:i w:val="false"/>
          <w:color w:val="000000"/>
          <w:sz w:val="28"/>
        </w:rPr>
        <w:t>
      Қазақ тілі/Орыс тілі/Ана тілі, Әдебиеттік оқу:</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p>
      <w:pPr>
        <w:spacing w:after="0"/>
        <w:ind w:left="0"/>
        <w:jc w:val="both"/>
      </w:pPr>
      <w:r>
        <w:rPr>
          <w:rFonts w:ascii="Times New Roman"/>
          <w:b w:val="false"/>
          <w:i w:val="false"/>
          <w:color w:val="000000"/>
          <w:sz w:val="28"/>
        </w:rPr>
        <w:t>
      Қазақ тілі (оқыту қазақ тілінде жүргізілмейтін сыныптарда,)/Орыс тілі (оқыту орыс тілінде жүргізілмейтінсыныптарда):</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xml:space="preserve">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xml:space="preserve">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xml:space="preserve">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bookmarkStart w:name="z218" w:id="92"/>
    <w:p>
      <w:pPr>
        <w:spacing w:after="0"/>
        <w:ind w:left="0"/>
        <w:jc w:val="both"/>
      </w:pPr>
      <w:r>
        <w:rPr>
          <w:rFonts w:ascii="Times New Roman"/>
          <w:b w:val="false"/>
          <w:i w:val="false"/>
          <w:color w:val="000000"/>
          <w:sz w:val="28"/>
        </w:rPr>
        <w:t>
      56. "Математика және информатика" білім беру саласы бойынша оқытудың күтілетін нәтижелері.</w:t>
      </w:r>
    </w:p>
    <w:bookmarkEnd w:id="92"/>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p>
      <w:pPr>
        <w:spacing w:after="0"/>
        <w:ind w:left="0"/>
        <w:jc w:val="both"/>
      </w:pPr>
      <w:r>
        <w:rPr>
          <w:rFonts w:ascii="Times New Roman"/>
          <w:b w:val="false"/>
          <w:i w:val="false"/>
          <w:color w:val="000000"/>
          <w:sz w:val="28"/>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p>
      <w:pPr>
        <w:spacing w:after="0"/>
        <w:ind w:left="0"/>
        <w:jc w:val="both"/>
      </w:pPr>
      <w:r>
        <w:rPr>
          <w:rFonts w:ascii="Times New Roman"/>
          <w:b w:val="false"/>
          <w:i w:val="false"/>
          <w:color w:val="000000"/>
          <w:sz w:val="28"/>
        </w:rPr>
        <w:t>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p>
      <w:pPr>
        <w:spacing w:after="0"/>
        <w:ind w:left="0"/>
        <w:jc w:val="both"/>
      </w:pPr>
      <w:r>
        <w:rPr>
          <w:rFonts w:ascii="Times New Roman"/>
          <w:b w:val="false"/>
          <w:i w:val="false"/>
          <w:color w:val="000000"/>
          <w:sz w:val="28"/>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p>
      <w:pPr>
        <w:spacing w:after="0"/>
        <w:ind w:left="0"/>
        <w:jc w:val="both"/>
      </w:pPr>
      <w:r>
        <w:rPr>
          <w:rFonts w:ascii="Times New Roman"/>
          <w:b w:val="false"/>
          <w:i w:val="false"/>
          <w:color w:val="000000"/>
          <w:sz w:val="28"/>
        </w:rPr>
        <w:t>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p>
      <w:pPr>
        <w:spacing w:after="0"/>
        <w:ind w:left="0"/>
        <w:jc w:val="both"/>
      </w:pPr>
      <w:r>
        <w:rPr>
          <w:rFonts w:ascii="Times New Roman"/>
          <w:b w:val="false"/>
          <w:i w:val="false"/>
          <w:color w:val="000000"/>
          <w:sz w:val="28"/>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bookmarkStart w:name="z219" w:id="93"/>
    <w:p>
      <w:pPr>
        <w:spacing w:after="0"/>
        <w:ind w:left="0"/>
        <w:jc w:val="both"/>
      </w:pPr>
      <w:r>
        <w:rPr>
          <w:rFonts w:ascii="Times New Roman"/>
          <w:b w:val="false"/>
          <w:i w:val="false"/>
          <w:color w:val="000000"/>
          <w:sz w:val="28"/>
        </w:rPr>
        <w:t>
      57. "Жаратылыстану" білім беру саласы бойынша оқытудың күтілетін нәтижелері.</w:t>
      </w:r>
    </w:p>
    <w:bookmarkEnd w:id="93"/>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p>
      <w:pPr>
        <w:spacing w:after="0"/>
        <w:ind w:left="0"/>
        <w:jc w:val="both"/>
      </w:pPr>
      <w:r>
        <w:rPr>
          <w:rFonts w:ascii="Times New Roman"/>
          <w:b w:val="false"/>
          <w:i w:val="false"/>
          <w:color w:val="000000"/>
          <w:sz w:val="28"/>
        </w:rPr>
        <w:t>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p>
      <w:pPr>
        <w:spacing w:after="0"/>
        <w:ind w:left="0"/>
        <w:jc w:val="both"/>
      </w:pPr>
      <w:r>
        <w:rPr>
          <w:rFonts w:ascii="Times New Roman"/>
          <w:b w:val="false"/>
          <w:i w:val="false"/>
          <w:color w:val="000000"/>
          <w:sz w:val="28"/>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p>
      <w:pPr>
        <w:spacing w:after="0"/>
        <w:ind w:left="0"/>
        <w:jc w:val="both"/>
      </w:pPr>
      <w:r>
        <w:rPr>
          <w:rFonts w:ascii="Times New Roman"/>
          <w:b w:val="false"/>
          <w:i w:val="false"/>
          <w:color w:val="000000"/>
          <w:sz w:val="28"/>
        </w:rPr>
        <w:t>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p>
      <w:pPr>
        <w:spacing w:after="0"/>
        <w:ind w:left="0"/>
        <w:jc w:val="both"/>
      </w:pPr>
      <w:r>
        <w:rPr>
          <w:rFonts w:ascii="Times New Roman"/>
          <w:b w:val="false"/>
          <w:i w:val="false"/>
          <w:color w:val="000000"/>
          <w:sz w:val="28"/>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p>
      <w:pPr>
        <w:spacing w:after="0"/>
        <w:ind w:left="0"/>
        <w:jc w:val="both"/>
      </w:pPr>
      <w:r>
        <w:rPr>
          <w:rFonts w:ascii="Times New Roman"/>
          <w:b w:val="false"/>
          <w:i w:val="false"/>
          <w:color w:val="000000"/>
          <w:sz w:val="28"/>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bookmarkStart w:name="z220" w:id="94"/>
    <w:p>
      <w:pPr>
        <w:spacing w:after="0"/>
        <w:ind w:left="0"/>
        <w:jc w:val="both"/>
      </w:pPr>
      <w:r>
        <w:rPr>
          <w:rFonts w:ascii="Times New Roman"/>
          <w:b w:val="false"/>
          <w:i w:val="false"/>
          <w:color w:val="000000"/>
          <w:sz w:val="28"/>
        </w:rPr>
        <w:t>
      58. "Адам және қоғам" білім беру саласы бойынша оқытудың күтілетін нәтижелері.</w:t>
      </w:r>
    </w:p>
    <w:bookmarkEnd w:id="94"/>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p>
      <w:pPr>
        <w:spacing w:after="0"/>
        <w:ind w:left="0"/>
        <w:jc w:val="both"/>
      </w:pPr>
      <w:r>
        <w:rPr>
          <w:rFonts w:ascii="Times New Roman"/>
          <w:b w:val="false"/>
          <w:i w:val="false"/>
          <w:color w:val="000000"/>
          <w:sz w:val="28"/>
        </w:rPr>
        <w:t>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p>
      <w:pPr>
        <w:spacing w:after="0"/>
        <w:ind w:left="0"/>
        <w:jc w:val="both"/>
      </w:pPr>
      <w:r>
        <w:rPr>
          <w:rFonts w:ascii="Times New Roman"/>
          <w:b w:val="false"/>
          <w:i w:val="false"/>
          <w:color w:val="000000"/>
          <w:sz w:val="28"/>
        </w:rPr>
        <w:t>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p>
      <w:pPr>
        <w:spacing w:after="0"/>
        <w:ind w:left="0"/>
        <w:jc w:val="both"/>
      </w:pPr>
      <w:r>
        <w:rPr>
          <w:rFonts w:ascii="Times New Roman"/>
          <w:b w:val="false"/>
          <w:i w:val="false"/>
          <w:color w:val="000000"/>
          <w:sz w:val="28"/>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p>
      <w:pPr>
        <w:spacing w:after="0"/>
        <w:ind w:left="0"/>
        <w:jc w:val="both"/>
      </w:pPr>
      <w:r>
        <w:rPr>
          <w:rFonts w:ascii="Times New Roman"/>
          <w:b w:val="false"/>
          <w:i w:val="false"/>
          <w:color w:val="000000"/>
          <w:sz w:val="28"/>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p>
      <w:pPr>
        <w:spacing w:after="0"/>
        <w:ind w:left="0"/>
        <w:jc w:val="both"/>
      </w:pPr>
      <w:r>
        <w:rPr>
          <w:rFonts w:ascii="Times New Roman"/>
          <w:b w:val="false"/>
          <w:i w:val="false"/>
          <w:color w:val="000000"/>
          <w:sz w:val="28"/>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bookmarkStart w:name="z221" w:id="95"/>
    <w:p>
      <w:pPr>
        <w:spacing w:after="0"/>
        <w:ind w:left="0"/>
        <w:jc w:val="both"/>
      </w:pPr>
      <w:r>
        <w:rPr>
          <w:rFonts w:ascii="Times New Roman"/>
          <w:b w:val="false"/>
          <w:i w:val="false"/>
          <w:color w:val="000000"/>
          <w:sz w:val="28"/>
        </w:rPr>
        <w:t>
      59. "Технология және өнер" білім беру саласы бойынша оқытудың күтілетін нәтижелері.</w:t>
      </w:r>
    </w:p>
    <w:bookmarkEnd w:id="95"/>
    <w:p>
      <w:pPr>
        <w:spacing w:after="0"/>
        <w:ind w:left="0"/>
        <w:jc w:val="both"/>
      </w:pPr>
      <w:r>
        <w:rPr>
          <w:rFonts w:ascii="Times New Roman"/>
          <w:b w:val="false"/>
          <w:i w:val="false"/>
          <w:color w:val="000000"/>
          <w:sz w:val="28"/>
        </w:rPr>
        <w:t>
      Бастауыш білімді аяқтағанда білім алушылар:</w:t>
      </w:r>
    </w:p>
    <w:p>
      <w:pPr>
        <w:spacing w:after="0"/>
        <w:ind w:left="0"/>
        <w:jc w:val="both"/>
      </w:pPr>
      <w:r>
        <w:rPr>
          <w:rFonts w:ascii="Times New Roman"/>
          <w:b w:val="false"/>
          <w:i w:val="false"/>
          <w:color w:val="000000"/>
          <w:sz w:val="28"/>
        </w:rPr>
        <w:t>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p>
      <w:pPr>
        <w:spacing w:after="0"/>
        <w:ind w:left="0"/>
        <w:jc w:val="both"/>
      </w:pPr>
      <w:r>
        <w:rPr>
          <w:rFonts w:ascii="Times New Roman"/>
          <w:b w:val="false"/>
          <w:i w:val="false"/>
          <w:color w:val="000000"/>
          <w:sz w:val="28"/>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p>
      <w:pPr>
        <w:spacing w:after="0"/>
        <w:ind w:left="0"/>
        <w:jc w:val="both"/>
      </w:pPr>
      <w:r>
        <w:rPr>
          <w:rFonts w:ascii="Times New Roman"/>
          <w:b w:val="false"/>
          <w:i w:val="false"/>
          <w:color w:val="000000"/>
          <w:sz w:val="28"/>
        </w:rPr>
        <w:t>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w:t>
      </w:r>
    </w:p>
    <w:p>
      <w:pPr>
        <w:spacing w:after="0"/>
        <w:ind w:left="0"/>
        <w:jc w:val="both"/>
      </w:pPr>
      <w:r>
        <w:rPr>
          <w:rFonts w:ascii="Times New Roman"/>
          <w:b w:val="false"/>
          <w:i w:val="false"/>
          <w:color w:val="000000"/>
          <w:sz w:val="28"/>
        </w:rPr>
        <w:t>
      4) өзінің қызметін жоспарлау үшін әртүрлі дереккөздерінен алынған ақпаратты; қазақ халқының және әлемнің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p>
      <w:pPr>
        <w:spacing w:after="0"/>
        <w:ind w:left="0"/>
        <w:jc w:val="both"/>
      </w:pPr>
      <w:r>
        <w:rPr>
          <w:rFonts w:ascii="Times New Roman"/>
          <w:b w:val="false"/>
          <w:i w:val="false"/>
          <w:color w:val="000000"/>
          <w:sz w:val="28"/>
        </w:rPr>
        <w:t>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p>
      <w:pPr>
        <w:spacing w:after="0"/>
        <w:ind w:left="0"/>
        <w:jc w:val="both"/>
      </w:pPr>
      <w:r>
        <w:rPr>
          <w:rFonts w:ascii="Times New Roman"/>
          <w:b w:val="false"/>
          <w:i w:val="false"/>
          <w:color w:val="000000"/>
          <w:sz w:val="28"/>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bookmarkStart w:name="z222" w:id="96"/>
    <w:p>
      <w:pPr>
        <w:spacing w:after="0"/>
        <w:ind w:left="0"/>
        <w:jc w:val="both"/>
      </w:pPr>
      <w:r>
        <w:rPr>
          <w:rFonts w:ascii="Times New Roman"/>
          <w:b w:val="false"/>
          <w:i w:val="false"/>
          <w:color w:val="000000"/>
          <w:sz w:val="28"/>
        </w:rPr>
        <w:t>
      60. "Дене шынықтыру" білім беру саласы бойынша оқытудың күтілетін нәтижелері.</w:t>
      </w:r>
    </w:p>
    <w:bookmarkEnd w:id="96"/>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p>
      <w:pPr>
        <w:spacing w:after="0"/>
        <w:ind w:left="0"/>
        <w:jc w:val="both"/>
      </w:pPr>
      <w:r>
        <w:rPr>
          <w:rFonts w:ascii="Times New Roman"/>
          <w:b w:val="false"/>
          <w:i w:val="false"/>
          <w:color w:val="000000"/>
          <w:sz w:val="28"/>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pPr>
        <w:spacing w:after="0"/>
        <w:ind w:left="0"/>
        <w:jc w:val="both"/>
      </w:pPr>
      <w:r>
        <w:rPr>
          <w:rFonts w:ascii="Times New Roman"/>
          <w:b w:val="false"/>
          <w:i w:val="false"/>
          <w:color w:val="000000"/>
          <w:sz w:val="28"/>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p>
      <w:pPr>
        <w:spacing w:after="0"/>
        <w:ind w:left="0"/>
        <w:jc w:val="both"/>
      </w:pPr>
      <w:r>
        <w:rPr>
          <w:rFonts w:ascii="Times New Roman"/>
          <w:b w:val="false"/>
          <w:i w:val="false"/>
          <w:color w:val="000000"/>
          <w:sz w:val="28"/>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p>
      <w:pPr>
        <w:spacing w:after="0"/>
        <w:ind w:left="0"/>
        <w:jc w:val="both"/>
      </w:pPr>
      <w:r>
        <w:rPr>
          <w:rFonts w:ascii="Times New Roman"/>
          <w:b w:val="false"/>
          <w:i w:val="false"/>
          <w:color w:val="000000"/>
          <w:sz w:val="28"/>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p>
      <w:pPr>
        <w:spacing w:after="0"/>
        <w:ind w:left="0"/>
        <w:jc w:val="both"/>
      </w:pPr>
      <w:r>
        <w:rPr>
          <w:rFonts w:ascii="Times New Roman"/>
          <w:b w:val="false"/>
          <w:i w:val="false"/>
          <w:color w:val="000000"/>
          <w:sz w:val="28"/>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bookmarkStart w:name="z223" w:id="97"/>
    <w:p>
      <w:pPr>
        <w:spacing w:after="0"/>
        <w:ind w:left="0"/>
        <w:jc w:val="both"/>
      </w:pPr>
      <w:r>
        <w:rPr>
          <w:rFonts w:ascii="Times New Roman"/>
          <w:b w:val="false"/>
          <w:i w:val="false"/>
          <w:color w:val="000000"/>
          <w:sz w:val="28"/>
        </w:rPr>
        <w:t>
      61.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bookmarkEnd w:id="97"/>
    <w:bookmarkStart w:name="z224" w:id="98"/>
    <w:p>
      <w:pPr>
        <w:spacing w:after="0"/>
        <w:ind w:left="0"/>
        <w:jc w:val="both"/>
      </w:pPr>
      <w:r>
        <w:rPr>
          <w:rFonts w:ascii="Times New Roman"/>
          <w:b w:val="false"/>
          <w:i w:val="false"/>
          <w:color w:val="000000"/>
          <w:sz w:val="28"/>
        </w:rPr>
        <w:t>
      62.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bookmarkEnd w:id="98"/>
    <w:bookmarkStart w:name="z225" w:id="99"/>
    <w:p>
      <w:pPr>
        <w:spacing w:after="0"/>
        <w:ind w:left="0"/>
        <w:jc w:val="both"/>
      </w:pPr>
      <w:r>
        <w:rPr>
          <w:rFonts w:ascii="Times New Roman"/>
          <w:b w:val="false"/>
          <w:i w:val="false"/>
          <w:color w:val="000000"/>
          <w:sz w:val="28"/>
        </w:rPr>
        <w:t>
      63.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bookmarkEnd w:id="99"/>
    <w:bookmarkStart w:name="z226" w:id="100"/>
    <w:p>
      <w:pPr>
        <w:spacing w:after="0"/>
        <w:ind w:left="0"/>
        <w:jc w:val="both"/>
      </w:pPr>
      <w:r>
        <w:rPr>
          <w:rFonts w:ascii="Times New Roman"/>
          <w:b w:val="false"/>
          <w:i w:val="false"/>
          <w:color w:val="000000"/>
          <w:sz w:val="28"/>
        </w:rPr>
        <w:t>
      64. Білім алушылардың оқу жетістіктерін бағалау формативті және жиынтық бағалау нысанында жүзеге асырылады.</w:t>
      </w:r>
    </w:p>
    <w:bookmarkEnd w:id="100"/>
    <w:bookmarkStart w:name="z227" w:id="101"/>
    <w:p>
      <w:pPr>
        <w:spacing w:after="0"/>
        <w:ind w:left="0"/>
        <w:jc w:val="both"/>
      </w:pPr>
      <w:r>
        <w:rPr>
          <w:rFonts w:ascii="Times New Roman"/>
          <w:b w:val="false"/>
          <w:i w:val="false"/>
          <w:color w:val="000000"/>
          <w:sz w:val="28"/>
        </w:rPr>
        <w:t>
      65. Бастауыш білім беру деңгейінде бағалау 2-сыныптан бастап формативті және жиынтық бағалауды қолдану арқылы жүзеге асырылады.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28" w:id="102"/>
    <w:p>
      <w:pPr>
        <w:spacing w:after="0"/>
        <w:ind w:left="0"/>
        <w:jc w:val="both"/>
      </w:pPr>
      <w:r>
        <w:rPr>
          <w:rFonts w:ascii="Times New Roman"/>
          <w:b w:val="false"/>
          <w:i w:val="false"/>
          <w:color w:val="000000"/>
          <w:sz w:val="28"/>
        </w:rPr>
        <w:t>
      66. Бастауыш білім берудің оқу бағдарламаларын жүзеге асыратын білім беру ұйымдарындағы білім алушылардың оқу жетістіктерін критериалды бағалау тәртібін білім беру саласындағы уәкілетті орган айқындайды.</w:t>
      </w:r>
    </w:p>
    <w:bookmarkEnd w:id="102"/>
    <w:bookmarkStart w:name="z229" w:id="103"/>
    <w:p>
      <w:pPr>
        <w:spacing w:after="0"/>
        <w:ind w:left="0"/>
        <w:jc w:val="both"/>
      </w:pPr>
      <w:r>
        <w:rPr>
          <w:rFonts w:ascii="Times New Roman"/>
          <w:b w:val="false"/>
          <w:i w:val="false"/>
          <w:color w:val="000000"/>
          <w:sz w:val="28"/>
        </w:rPr>
        <w:t>
      67.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bookmarkEnd w:id="103"/>
    <w:bookmarkStart w:name="z23" w:id="104"/>
    <w:p>
      <w:pPr>
        <w:spacing w:after="0"/>
        <w:ind w:left="0"/>
        <w:jc w:val="left"/>
      </w:pPr>
      <w:r>
        <w:rPr>
          <w:rFonts w:ascii="Times New Roman"/>
          <w:b/>
          <w:i w:val="false"/>
          <w:color w:val="000000"/>
        </w:rPr>
        <w:t xml:space="preserve"> 2-параграф. Білім алушылардың дайындық деңгейіне қойылатын талаптар</w:t>
      </w:r>
    </w:p>
    <w:bookmarkEnd w:id="104"/>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24" w:id="105"/>
    <w:p>
      <w:pPr>
        <w:spacing w:after="0"/>
        <w:ind w:left="0"/>
        <w:jc w:val="left"/>
      </w:pPr>
      <w:r>
        <w:rPr>
          <w:rFonts w:ascii="Times New Roman"/>
          <w:b/>
          <w:i w:val="false"/>
          <w:color w:val="000000"/>
        </w:rPr>
        <w:t xml:space="preserve"> 5-тарау. Оқу мерзіміне қойылатын талаптар</w:t>
      </w:r>
    </w:p>
    <w:bookmarkEnd w:id="105"/>
    <w:bookmarkStart w:name="z235" w:id="106"/>
    <w:p>
      <w:pPr>
        <w:spacing w:after="0"/>
        <w:ind w:left="0"/>
        <w:jc w:val="both"/>
      </w:pPr>
      <w:r>
        <w:rPr>
          <w:rFonts w:ascii="Times New Roman"/>
          <w:b w:val="false"/>
          <w:i w:val="false"/>
          <w:color w:val="000000"/>
          <w:sz w:val="28"/>
        </w:rPr>
        <w:t>
      73. Бастауыш білім берудің жалпы білім беретін оқу бағдарламасын меңгеру мерзімі – төрт жыл.</w:t>
      </w:r>
    </w:p>
    <w:bookmarkEnd w:id="106"/>
    <w:bookmarkStart w:name="z236" w:id="107"/>
    <w:p>
      <w:pPr>
        <w:spacing w:after="0"/>
        <w:ind w:left="0"/>
        <w:jc w:val="both"/>
      </w:pPr>
      <w:r>
        <w:rPr>
          <w:rFonts w:ascii="Times New Roman"/>
          <w:b w:val="false"/>
          <w:i w:val="false"/>
          <w:color w:val="000000"/>
          <w:sz w:val="28"/>
        </w:rPr>
        <w:t>
      74. Оқу жылының ұзақтығы 1-сыныпта – 33 оқу аптасын, 2-4-сыныптарда 34 оқу аптасын құрайды.</w:t>
      </w:r>
    </w:p>
    <w:bookmarkEnd w:id="107"/>
    <w:bookmarkStart w:name="z237" w:id="108"/>
    <w:p>
      <w:pPr>
        <w:spacing w:after="0"/>
        <w:ind w:left="0"/>
        <w:jc w:val="both"/>
      </w:pPr>
      <w:r>
        <w:rPr>
          <w:rFonts w:ascii="Times New Roman"/>
          <w:b w:val="false"/>
          <w:i w:val="false"/>
          <w:color w:val="000000"/>
          <w:sz w:val="28"/>
        </w:rPr>
        <w:t>
      75. Оқу жылындағы каникул уақытының ұзақтығы кемінде 30 күнді құрайды.</w:t>
      </w:r>
    </w:p>
    <w:bookmarkEnd w:id="108"/>
    <w:bookmarkStart w:name="z238" w:id="109"/>
    <w:p>
      <w:pPr>
        <w:spacing w:after="0"/>
        <w:ind w:left="0"/>
        <w:jc w:val="both"/>
      </w:pPr>
      <w:r>
        <w:rPr>
          <w:rFonts w:ascii="Times New Roman"/>
          <w:b w:val="false"/>
          <w:i w:val="false"/>
          <w:color w:val="000000"/>
          <w:sz w:val="28"/>
        </w:rPr>
        <w:t>
      76. Каникулдар оқу жылында үш рет – күзде, қыста және көктемде беріледі. 1-сыныптың білім алушылары үшін үшінші тоқсанда ұзақтығы бір апта болатын қосымша каникул уақыты беріледі.</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3-қосымша</w:t>
            </w:r>
          </w:p>
        </w:tc>
      </w:tr>
    </w:tbl>
    <w:bookmarkStart w:name="z26" w:id="110"/>
    <w:p>
      <w:pPr>
        <w:spacing w:after="0"/>
        <w:ind w:left="0"/>
        <w:jc w:val="left"/>
      </w:pPr>
      <w:r>
        <w:rPr>
          <w:rFonts w:ascii="Times New Roman"/>
          <w:b/>
          <w:i w:val="false"/>
          <w:color w:val="000000"/>
        </w:rPr>
        <w:t xml:space="preserve"> Негізгі орта білім берудің мемлекеттік жалпыға міндетті стандарты</w:t>
      </w:r>
    </w:p>
    <w:bookmarkEnd w:id="110"/>
    <w:bookmarkStart w:name="z27" w:id="111"/>
    <w:p>
      <w:pPr>
        <w:spacing w:after="0"/>
        <w:ind w:left="0"/>
        <w:jc w:val="left"/>
      </w:pPr>
      <w:r>
        <w:rPr>
          <w:rFonts w:ascii="Times New Roman"/>
          <w:b/>
          <w:i w:val="false"/>
          <w:color w:val="000000"/>
        </w:rPr>
        <w:t xml:space="preserve"> 1-тарау. Жалпы ережелер</w:t>
      </w:r>
    </w:p>
    <w:bookmarkEnd w:id="111"/>
    <w:bookmarkStart w:name="z239" w:id="112"/>
    <w:p>
      <w:pPr>
        <w:spacing w:after="0"/>
        <w:ind w:left="0"/>
        <w:jc w:val="both"/>
      </w:pPr>
      <w:r>
        <w:rPr>
          <w:rFonts w:ascii="Times New Roman"/>
          <w:b w:val="false"/>
          <w:i w:val="false"/>
          <w:color w:val="000000"/>
          <w:sz w:val="28"/>
        </w:rPr>
        <w:t xml:space="preserve">
      1. Осы негізгі орта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bookmarkEnd w:id="112"/>
    <w:bookmarkStart w:name="z240" w:id="113"/>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113"/>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3) білім беру саласы – мәндес оқу пәндерінің жиынтығын қамтитын негізгі орта білім берудің базалық мазмұнының құраушы бөлігі;</w:t>
      </w:r>
    </w:p>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both"/>
      </w:pPr>
      <w:r>
        <w:rPr>
          <w:rFonts w:ascii="Times New Roman"/>
          <w:b w:val="false"/>
          <w:i w:val="false"/>
          <w:color w:val="000000"/>
          <w:sz w:val="28"/>
        </w:rPr>
        <w:t>
      5)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p>
      <w:pPr>
        <w:spacing w:after="0"/>
        <w:ind w:left="0"/>
        <w:jc w:val="both"/>
      </w:pPr>
      <w:r>
        <w:rPr>
          <w:rFonts w:ascii="Times New Roman"/>
          <w:b w:val="false"/>
          <w:i w:val="false"/>
          <w:color w:val="000000"/>
          <w:sz w:val="28"/>
        </w:rPr>
        <w:t>
      6) білім беру мазмұнын меңгерудің базалық деңгейі - білім алушылардың білім, іскерлік және дағдының міндетті көлемін меңгеру деңгейі.</w:t>
      </w:r>
    </w:p>
    <w:p>
      <w:pPr>
        <w:spacing w:after="0"/>
        <w:ind w:left="0"/>
        <w:jc w:val="both"/>
      </w:pPr>
      <w:r>
        <w:rPr>
          <w:rFonts w:ascii="Times New Roman"/>
          <w:b w:val="false"/>
          <w:i w:val="false"/>
          <w:color w:val="000000"/>
          <w:sz w:val="28"/>
        </w:rPr>
        <w:t>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p>
      <w:pPr>
        <w:spacing w:after="0"/>
        <w:ind w:left="0"/>
        <w:jc w:val="both"/>
      </w:pPr>
      <w:r>
        <w:rPr>
          <w:rFonts w:ascii="Times New Roman"/>
          <w:b w:val="false"/>
          <w:i w:val="false"/>
          <w:color w:val="000000"/>
          <w:sz w:val="28"/>
        </w:rPr>
        <w:t>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p>
      <w:pPr>
        <w:spacing w:after="0"/>
        <w:ind w:left="0"/>
        <w:jc w:val="both"/>
      </w:pPr>
      <w:r>
        <w:rPr>
          <w:rFonts w:ascii="Times New Roman"/>
          <w:b w:val="false"/>
          <w:i w:val="false"/>
          <w:color w:val="000000"/>
          <w:sz w:val="28"/>
        </w:rPr>
        <w:t>
      9) жиынтық бағалау – белгілі бір оқу кезеңін (тоқсан), сондай-ақ оқу бағдарламасына сәйкес бөлімдерді оқып аяқтағаннан кейін өткізілетін бағалау түрі;</w:t>
      </w:r>
    </w:p>
    <w:p>
      <w:pPr>
        <w:spacing w:after="0"/>
        <w:ind w:left="0"/>
        <w:jc w:val="both"/>
      </w:pPr>
      <w:r>
        <w:rPr>
          <w:rFonts w:ascii="Times New Roman"/>
          <w:b w:val="false"/>
          <w:i w:val="false"/>
          <w:color w:val="000000"/>
          <w:sz w:val="28"/>
        </w:rPr>
        <w:t>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p>
      <w:pPr>
        <w:spacing w:after="0"/>
        <w:ind w:left="0"/>
        <w:jc w:val="both"/>
      </w:pPr>
      <w:r>
        <w:rPr>
          <w:rFonts w:ascii="Times New Roman"/>
          <w:b w:val="false"/>
          <w:i w:val="false"/>
          <w:color w:val="000000"/>
          <w:sz w:val="28"/>
        </w:rPr>
        <w:t>
      11)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p>
      <w:pPr>
        <w:spacing w:after="0"/>
        <w:ind w:left="0"/>
        <w:jc w:val="both"/>
      </w:pPr>
      <w:r>
        <w:rPr>
          <w:rFonts w:ascii="Times New Roman"/>
          <w:b w:val="false"/>
          <w:i w:val="false"/>
          <w:color w:val="000000"/>
          <w:sz w:val="28"/>
        </w:rPr>
        <w:t>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p>
      <w:pPr>
        <w:spacing w:after="0"/>
        <w:ind w:left="0"/>
        <w:jc w:val="both"/>
      </w:pPr>
      <w:r>
        <w:rPr>
          <w:rFonts w:ascii="Times New Roman"/>
          <w:b w:val="false"/>
          <w:i w:val="false"/>
          <w:color w:val="000000"/>
          <w:sz w:val="28"/>
        </w:rPr>
        <w:t>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p>
      <w:pPr>
        <w:spacing w:after="0"/>
        <w:ind w:left="0"/>
        <w:jc w:val="both"/>
      </w:pPr>
      <w:r>
        <w:rPr>
          <w:rFonts w:ascii="Times New Roman"/>
          <w:b w:val="false"/>
          <w:i w:val="false"/>
          <w:color w:val="000000"/>
          <w:sz w:val="28"/>
        </w:rPr>
        <w:t>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p>
      <w:pPr>
        <w:spacing w:after="0"/>
        <w:ind w:left="0"/>
        <w:jc w:val="both"/>
      </w:pPr>
      <w:r>
        <w:rPr>
          <w:rFonts w:ascii="Times New Roman"/>
          <w:b w:val="false"/>
          <w:i w:val="false"/>
          <w:color w:val="000000"/>
          <w:sz w:val="28"/>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белгіленген оқу уақытының көлемі; </w:t>
      </w:r>
    </w:p>
    <w:p>
      <w:pPr>
        <w:spacing w:after="0"/>
        <w:ind w:left="0"/>
        <w:jc w:val="both"/>
      </w:pPr>
      <w:r>
        <w:rPr>
          <w:rFonts w:ascii="Times New Roman"/>
          <w:b w:val="false"/>
          <w:i w:val="false"/>
          <w:color w:val="000000"/>
          <w:sz w:val="28"/>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 </w:t>
      </w:r>
    </w:p>
    <w:p>
      <w:pPr>
        <w:spacing w:after="0"/>
        <w:ind w:left="0"/>
        <w:jc w:val="both"/>
      </w:pPr>
      <w:r>
        <w:rPr>
          <w:rFonts w:ascii="Times New Roman"/>
          <w:b w:val="false"/>
          <w:i w:val="false"/>
          <w:color w:val="000000"/>
          <w:sz w:val="28"/>
        </w:rPr>
        <w:t>
      17) сабақтан тыс іс-әрекет – біртұтас оқу-тәрбие процесінің құраушы бөлігі, білім алушылардың бос уақытын ұйымдастыру нысаны;</w:t>
      </w:r>
    </w:p>
    <w:p>
      <w:pPr>
        <w:spacing w:after="0"/>
        <w:ind w:left="0"/>
        <w:jc w:val="both"/>
      </w:pPr>
      <w:r>
        <w:rPr>
          <w:rFonts w:ascii="Times New Roman"/>
          <w:b w:val="false"/>
          <w:i w:val="false"/>
          <w:color w:val="000000"/>
          <w:sz w:val="28"/>
        </w:rPr>
        <w:t>
      18)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both"/>
      </w:pPr>
      <w:r>
        <w:rPr>
          <w:rFonts w:ascii="Times New Roman"/>
          <w:b w:val="false"/>
          <w:i w:val="false"/>
          <w:color w:val="000000"/>
          <w:sz w:val="28"/>
        </w:rPr>
        <w:t>
      19)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both"/>
      </w:pPr>
      <w:r>
        <w:rPr>
          <w:rFonts w:ascii="Times New Roman"/>
          <w:b w:val="false"/>
          <w:i w:val="false"/>
          <w:color w:val="000000"/>
          <w:sz w:val="28"/>
        </w:rPr>
        <w:t>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bookmarkStart w:name="z241" w:id="114"/>
    <w:p>
      <w:pPr>
        <w:spacing w:after="0"/>
        <w:ind w:left="0"/>
        <w:jc w:val="both"/>
      </w:pPr>
      <w:r>
        <w:rPr>
          <w:rFonts w:ascii="Times New Roman"/>
          <w:b w:val="false"/>
          <w:i w:val="false"/>
          <w:color w:val="000000"/>
          <w:sz w:val="28"/>
        </w:rPr>
        <w:t>
      3. Стандартты қолдану:</w:t>
      </w:r>
    </w:p>
    <w:bookmarkEnd w:id="114"/>
    <w:p>
      <w:pPr>
        <w:spacing w:after="0"/>
        <w:ind w:left="0"/>
        <w:jc w:val="both"/>
      </w:pPr>
      <w:r>
        <w:rPr>
          <w:rFonts w:ascii="Times New Roman"/>
          <w:b w:val="false"/>
          <w:i w:val="false"/>
          <w:color w:val="000000"/>
          <w:sz w:val="28"/>
        </w:rPr>
        <w:t>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w:t>
      </w:r>
    </w:p>
    <w:p>
      <w:pPr>
        <w:spacing w:after="0"/>
        <w:ind w:left="0"/>
        <w:jc w:val="both"/>
      </w:pPr>
      <w:r>
        <w:rPr>
          <w:rFonts w:ascii="Times New Roman"/>
          <w:b w:val="false"/>
          <w:i w:val="false"/>
          <w:color w:val="000000"/>
          <w:sz w:val="28"/>
        </w:rPr>
        <w:t>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негізгі орта білім берудің баламалылығын қамтамасыз етуге;</w:t>
      </w:r>
    </w:p>
    <w:p>
      <w:pPr>
        <w:spacing w:after="0"/>
        <w:ind w:left="0"/>
        <w:jc w:val="both"/>
      </w:pPr>
      <w:r>
        <w:rPr>
          <w:rFonts w:ascii="Times New Roman"/>
          <w:b w:val="false"/>
          <w:i w:val="false"/>
          <w:color w:val="000000"/>
          <w:sz w:val="28"/>
        </w:rPr>
        <w:t xml:space="preserve">
      8) білім беру ұйымдарында инновациялық практиканы қолдауға және дамытуға; </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242" w:id="115"/>
    <w:p>
      <w:pPr>
        <w:spacing w:after="0"/>
        <w:ind w:left="0"/>
        <w:jc w:val="both"/>
      </w:pPr>
      <w:r>
        <w:rPr>
          <w:rFonts w:ascii="Times New Roman"/>
          <w:b w:val="false"/>
          <w:i w:val="false"/>
          <w:color w:val="000000"/>
          <w:sz w:val="28"/>
        </w:rPr>
        <w:t>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bookmarkEnd w:id="115"/>
    <w:bookmarkStart w:name="z243" w:id="116"/>
    <w:p>
      <w:pPr>
        <w:spacing w:after="0"/>
        <w:ind w:left="0"/>
        <w:jc w:val="both"/>
      </w:pPr>
      <w:r>
        <w:rPr>
          <w:rFonts w:ascii="Times New Roman"/>
          <w:b w:val="false"/>
          <w:i w:val="false"/>
          <w:color w:val="000000"/>
          <w:sz w:val="28"/>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бағдарламаларымен белгіленеді.</w:t>
      </w:r>
    </w:p>
    <w:bookmarkEnd w:id="116"/>
    <w:bookmarkStart w:name="z244" w:id="117"/>
    <w:p>
      <w:pPr>
        <w:spacing w:after="0"/>
        <w:ind w:left="0"/>
        <w:jc w:val="both"/>
      </w:pPr>
      <w:r>
        <w:rPr>
          <w:rFonts w:ascii="Times New Roman"/>
          <w:b w:val="false"/>
          <w:i w:val="false"/>
          <w:color w:val="000000"/>
          <w:sz w:val="28"/>
        </w:rPr>
        <w:t>
      6. Арнайы оқу бағдарламалары жалпы білім беретін оқу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bookmarkEnd w:id="117"/>
    <w:bookmarkStart w:name="z28" w:id="118"/>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118"/>
    <w:bookmarkStart w:name="z29" w:id="119"/>
    <w:p>
      <w:pPr>
        <w:spacing w:after="0"/>
        <w:ind w:left="0"/>
        <w:jc w:val="left"/>
      </w:pPr>
      <w:r>
        <w:rPr>
          <w:rFonts w:ascii="Times New Roman"/>
          <w:b/>
          <w:i w:val="false"/>
          <w:color w:val="000000"/>
        </w:rPr>
        <w:t xml:space="preserve"> 1-параграф. Оқыту нәтижелеріне бағдарлана отырып, жаңартылған негізгі орта білім беру мазмұнына қойылатын талаптар</w:t>
      </w:r>
    </w:p>
    <w:bookmarkEnd w:id="119"/>
    <w:bookmarkStart w:name="z245" w:id="120"/>
    <w:p>
      <w:pPr>
        <w:spacing w:after="0"/>
        <w:ind w:left="0"/>
        <w:jc w:val="both"/>
      </w:pPr>
      <w:r>
        <w:rPr>
          <w:rFonts w:ascii="Times New Roman"/>
          <w:b w:val="false"/>
          <w:i w:val="false"/>
          <w:color w:val="000000"/>
          <w:sz w:val="28"/>
        </w:rPr>
        <w:t>
      7. Негізгі орта білім беру мазмұнында айқындалған негізгі құндылықтар:</w:t>
      </w:r>
    </w:p>
    <w:bookmarkEnd w:id="120"/>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w:t>
      </w:r>
    </w:p>
    <w:bookmarkStart w:name="z246" w:id="121"/>
    <w:p>
      <w:pPr>
        <w:spacing w:after="0"/>
        <w:ind w:left="0"/>
        <w:jc w:val="both"/>
      </w:pPr>
      <w:r>
        <w:rPr>
          <w:rFonts w:ascii="Times New Roman"/>
          <w:b w:val="false"/>
          <w:i w:val="false"/>
          <w:color w:val="000000"/>
          <w:sz w:val="28"/>
        </w:rPr>
        <w:t>
      8. Білім берудегі құндылықтарды дарыту негізінде білім алушылардың мынадай қабілеттері дамуы тиіс:</w:t>
      </w:r>
    </w:p>
    <w:bookmarkEnd w:id="121"/>
    <w:p>
      <w:pPr>
        <w:spacing w:after="0"/>
        <w:ind w:left="0"/>
        <w:jc w:val="both"/>
      </w:pPr>
      <w:r>
        <w:rPr>
          <w:rFonts w:ascii="Times New Roman"/>
          <w:b w:val="false"/>
          <w:i w:val="false"/>
          <w:color w:val="000000"/>
          <w:sz w:val="28"/>
        </w:rPr>
        <w:t>
      1) Қазақстан мүдделеріне қызмет етуге дайындығы;</w:t>
      </w:r>
    </w:p>
    <w:p>
      <w:pPr>
        <w:spacing w:after="0"/>
        <w:ind w:left="0"/>
        <w:jc w:val="both"/>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p>
      <w:pPr>
        <w:spacing w:after="0"/>
        <w:ind w:left="0"/>
        <w:jc w:val="both"/>
      </w:pPr>
      <w:r>
        <w:rPr>
          <w:rFonts w:ascii="Times New Roman"/>
          <w:b w:val="false"/>
          <w:i w:val="false"/>
          <w:color w:val="000000"/>
          <w:sz w:val="28"/>
        </w:rPr>
        <w:t>
      3) әлеуметтік жауапкершілік және шешім қабылдай алу;</w:t>
      </w:r>
    </w:p>
    <w:p>
      <w:pPr>
        <w:spacing w:after="0"/>
        <w:ind w:left="0"/>
        <w:jc w:val="both"/>
      </w:pPr>
      <w:r>
        <w:rPr>
          <w:rFonts w:ascii="Times New Roman"/>
          <w:b w:val="false"/>
          <w:i w:val="false"/>
          <w:color w:val="000000"/>
          <w:sz w:val="28"/>
        </w:rPr>
        <w:t>
      4) мемлекеттік тілді меңгеруге ынталану;</w:t>
      </w:r>
    </w:p>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мәдениеттік алуан түрлілігін құрметтеу;</w:t>
      </w:r>
    </w:p>
    <w:p>
      <w:pPr>
        <w:spacing w:after="0"/>
        <w:ind w:left="0"/>
        <w:jc w:val="both"/>
      </w:pPr>
      <w:r>
        <w:rPr>
          <w:rFonts w:ascii="Times New Roman"/>
          <w:b w:val="false"/>
          <w:i w:val="false"/>
          <w:color w:val="000000"/>
          <w:sz w:val="28"/>
        </w:rPr>
        <w:t>
      6) рухани келісім және толеранттылық идеяларын қолдау;</w:t>
      </w:r>
    </w:p>
    <w:p>
      <w:pPr>
        <w:spacing w:after="0"/>
        <w:ind w:left="0"/>
        <w:jc w:val="both"/>
      </w:pPr>
      <w:r>
        <w:rPr>
          <w:rFonts w:ascii="Times New Roman"/>
          <w:b w:val="false"/>
          <w:i w:val="false"/>
          <w:color w:val="000000"/>
          <w:sz w:val="28"/>
        </w:rPr>
        <w:t>
      7) қоршаған ортаға және экологиялық тұрақтылықты сақтауға оң қарым-қатынас;</w:t>
      </w:r>
    </w:p>
    <w:p>
      <w:pPr>
        <w:spacing w:after="0"/>
        <w:ind w:left="0"/>
        <w:jc w:val="both"/>
      </w:pPr>
      <w:r>
        <w:rPr>
          <w:rFonts w:ascii="Times New Roman"/>
          <w:b w:val="false"/>
          <w:i w:val="false"/>
          <w:color w:val="000000"/>
          <w:sz w:val="28"/>
        </w:rPr>
        <w:t>
      8) шығармашылықпен және сын тұрғысынан ойлау;</w:t>
      </w:r>
    </w:p>
    <w:p>
      <w:pPr>
        <w:spacing w:after="0"/>
        <w:ind w:left="0"/>
        <w:jc w:val="both"/>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w:t>
      </w:r>
    </w:p>
    <w:p>
      <w:pPr>
        <w:spacing w:after="0"/>
        <w:ind w:left="0"/>
        <w:jc w:val="both"/>
      </w:pPr>
      <w:r>
        <w:rPr>
          <w:rFonts w:ascii="Times New Roman"/>
          <w:b w:val="false"/>
          <w:i w:val="false"/>
          <w:color w:val="000000"/>
          <w:sz w:val="28"/>
        </w:rPr>
        <w:t>
      10) өмір бойы білім алуға және өзін-өзі жетілдіруге талпыну.</w:t>
      </w:r>
    </w:p>
    <w:bookmarkStart w:name="z247" w:id="122"/>
    <w:p>
      <w:pPr>
        <w:spacing w:after="0"/>
        <w:ind w:left="0"/>
        <w:jc w:val="both"/>
      </w:pPr>
      <w:r>
        <w:rPr>
          <w:rFonts w:ascii="Times New Roman"/>
          <w:b w:val="false"/>
          <w:i w:val="false"/>
          <w:color w:val="000000"/>
          <w:sz w:val="28"/>
        </w:rPr>
        <w:t>
      9.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 оның ішінде білім алушылардың ерекше білім беру қажеттіліктері мен жеке мүмкіндіктерін ескеру.</w:t>
      </w:r>
    </w:p>
    <w:bookmarkEnd w:id="122"/>
    <w:bookmarkStart w:name="z248" w:id="123"/>
    <w:p>
      <w:pPr>
        <w:spacing w:after="0"/>
        <w:ind w:left="0"/>
        <w:jc w:val="both"/>
      </w:pPr>
      <w:r>
        <w:rPr>
          <w:rFonts w:ascii="Times New Roman"/>
          <w:b w:val="false"/>
          <w:i w:val="false"/>
          <w:color w:val="000000"/>
          <w:sz w:val="28"/>
        </w:rPr>
        <w:t>
      10. Негізгі орта білім берудің негізгі міндеттері білім алушылардың:</w:t>
      </w:r>
    </w:p>
    <w:bookmarkEnd w:id="123"/>
    <w:p>
      <w:pPr>
        <w:spacing w:after="0"/>
        <w:ind w:left="0"/>
        <w:jc w:val="both"/>
      </w:pPr>
      <w:r>
        <w:rPr>
          <w:rFonts w:ascii="Times New Roman"/>
          <w:b w:val="false"/>
          <w:i w:val="false"/>
          <w:color w:val="000000"/>
          <w:sz w:val="28"/>
        </w:rPr>
        <w:t>
      1) рухани-адамгершілік қасиеттерін;</w:t>
      </w:r>
    </w:p>
    <w:p>
      <w:pPr>
        <w:spacing w:after="0"/>
        <w:ind w:left="0"/>
        <w:jc w:val="both"/>
      </w:pPr>
      <w:r>
        <w:rPr>
          <w:rFonts w:ascii="Times New Roman"/>
          <w:b w:val="false"/>
          <w:i w:val="false"/>
          <w:color w:val="000000"/>
          <w:sz w:val="28"/>
        </w:rPr>
        <w:t>
      2) ғылым негіздері бойынша базалық білім жүйесін;</w:t>
      </w:r>
    </w:p>
    <w:p>
      <w:pPr>
        <w:spacing w:after="0"/>
        <w:ind w:left="0"/>
        <w:jc w:val="both"/>
      </w:pPr>
      <w:r>
        <w:rPr>
          <w:rFonts w:ascii="Times New Roman"/>
          <w:b w:val="false"/>
          <w:i w:val="false"/>
          <w:color w:val="000000"/>
          <w:sz w:val="28"/>
        </w:rPr>
        <w:t>
      3) өздігінен білім алу және тұлғалық өзін-өзі дамыту дағдыларын;</w:t>
      </w:r>
    </w:p>
    <w:p>
      <w:pPr>
        <w:spacing w:after="0"/>
        <w:ind w:left="0"/>
        <w:jc w:val="both"/>
      </w:pPr>
      <w:r>
        <w:rPr>
          <w:rFonts w:ascii="Times New Roman"/>
          <w:b w:val="false"/>
          <w:i w:val="false"/>
          <w:color w:val="000000"/>
          <w:sz w:val="28"/>
        </w:rPr>
        <w:t>
      4) оқу, жобалау, зерттеушілік іс-әрекеттерін жүзеге асыру дағдыларын;</w:t>
      </w:r>
    </w:p>
    <w:p>
      <w:pPr>
        <w:spacing w:after="0"/>
        <w:ind w:left="0"/>
        <w:jc w:val="both"/>
      </w:pPr>
      <w:r>
        <w:rPr>
          <w:rFonts w:ascii="Times New Roman"/>
          <w:b w:val="false"/>
          <w:i w:val="false"/>
          <w:color w:val="000000"/>
          <w:sz w:val="28"/>
        </w:rPr>
        <w:t>
      5) сын тұрғысынан және шығармашылық ойлау дағдыларын;</w:t>
      </w:r>
    </w:p>
    <w:p>
      <w:pPr>
        <w:spacing w:after="0"/>
        <w:ind w:left="0"/>
        <w:jc w:val="both"/>
      </w:pPr>
      <w:r>
        <w:rPr>
          <w:rFonts w:ascii="Times New Roman"/>
          <w:b w:val="false"/>
          <w:i w:val="false"/>
          <w:color w:val="000000"/>
          <w:sz w:val="28"/>
        </w:rPr>
        <w:t>
      6) қауымда өзін-өзі іске асыру және өзара әрекет жасау дағдыларын қалыптастыру мен дамыту болып табылады.</w:t>
      </w:r>
    </w:p>
    <w:bookmarkStart w:name="z249" w:id="124"/>
    <w:p>
      <w:pPr>
        <w:spacing w:after="0"/>
        <w:ind w:left="0"/>
        <w:jc w:val="both"/>
      </w:pPr>
      <w:r>
        <w:rPr>
          <w:rFonts w:ascii="Times New Roman"/>
          <w:b w:val="false"/>
          <w:i w:val="false"/>
          <w:color w:val="000000"/>
          <w:sz w:val="28"/>
        </w:rPr>
        <w:t>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bookmarkEnd w:id="124"/>
    <w:bookmarkStart w:name="z250" w:id="125"/>
    <w:p>
      <w:pPr>
        <w:spacing w:after="0"/>
        <w:ind w:left="0"/>
        <w:jc w:val="both"/>
      </w:pPr>
      <w:r>
        <w:rPr>
          <w:rFonts w:ascii="Times New Roman"/>
          <w:b w:val="false"/>
          <w:i w:val="false"/>
          <w:color w:val="000000"/>
          <w:sz w:val="28"/>
        </w:rPr>
        <w:t>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bookmarkEnd w:id="125"/>
    <w:bookmarkStart w:name="z251" w:id="126"/>
    <w:p>
      <w:pPr>
        <w:spacing w:after="0"/>
        <w:ind w:left="0"/>
        <w:jc w:val="both"/>
      </w:pPr>
      <w:r>
        <w:rPr>
          <w:rFonts w:ascii="Times New Roman"/>
          <w:b w:val="false"/>
          <w:i w:val="false"/>
          <w:color w:val="000000"/>
          <w:sz w:val="28"/>
        </w:rPr>
        <w:t>
      13. Негізгі орта білім берудің мазмұны мынадай бағдарларды ескере отырып айқындалады:</w:t>
      </w:r>
    </w:p>
    <w:bookmarkEnd w:id="126"/>
    <w:p>
      <w:pPr>
        <w:spacing w:after="0"/>
        <w:ind w:left="0"/>
        <w:jc w:val="both"/>
      </w:pPr>
      <w:r>
        <w:rPr>
          <w:rFonts w:ascii="Times New Roman"/>
          <w:b w:val="false"/>
          <w:i w:val="false"/>
          <w:color w:val="000000"/>
          <w:sz w:val="28"/>
        </w:rPr>
        <w:t>
      1) заманауи қоғамның серпінді сұраныстарына сәйкес болу;</w:t>
      </w:r>
    </w:p>
    <w:p>
      <w:pPr>
        <w:spacing w:after="0"/>
        <w:ind w:left="0"/>
        <w:jc w:val="both"/>
      </w:pPr>
      <w:r>
        <w:rPr>
          <w:rFonts w:ascii="Times New Roman"/>
          <w:b w:val="false"/>
          <w:i w:val="false"/>
          <w:color w:val="000000"/>
          <w:sz w:val="28"/>
        </w:rPr>
        <w:t>
      2) сын тұрғысынан, шығармашылық және позитивті ойлауды дамыту қажеттілігі;</w:t>
      </w:r>
    </w:p>
    <w:p>
      <w:pPr>
        <w:spacing w:after="0"/>
        <w:ind w:left="0"/>
        <w:jc w:val="both"/>
      </w:pPr>
      <w:r>
        <w:rPr>
          <w:rFonts w:ascii="Times New Roman"/>
          <w:b w:val="false"/>
          <w:i w:val="false"/>
          <w:color w:val="000000"/>
          <w:sz w:val="28"/>
        </w:rPr>
        <w:t>
      3) оқу пәндері мазмұнын кіріктіруді күшейтудің орындылығы;</w:t>
      </w:r>
    </w:p>
    <w:p>
      <w:pPr>
        <w:spacing w:after="0"/>
        <w:ind w:left="0"/>
        <w:jc w:val="both"/>
      </w:pPr>
      <w:r>
        <w:rPr>
          <w:rFonts w:ascii="Times New Roman"/>
          <w:b w:val="false"/>
          <w:i w:val="false"/>
          <w:color w:val="000000"/>
          <w:sz w:val="28"/>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both"/>
      </w:pPr>
      <w:r>
        <w:rPr>
          <w:rFonts w:ascii="Times New Roman"/>
          <w:b w:val="false"/>
          <w:i w:val="false"/>
          <w:color w:val="000000"/>
          <w:sz w:val="28"/>
        </w:rPr>
        <w:t>
      6) оқыту, тәрбиелеу мен дамытудың біртұтастығын қамтамасыз ету.</w:t>
      </w:r>
    </w:p>
    <w:bookmarkStart w:name="z252" w:id="127"/>
    <w:p>
      <w:pPr>
        <w:spacing w:after="0"/>
        <w:ind w:left="0"/>
        <w:jc w:val="both"/>
      </w:pPr>
      <w:r>
        <w:rPr>
          <w:rFonts w:ascii="Times New Roman"/>
          <w:b w:val="false"/>
          <w:i w:val="false"/>
          <w:color w:val="000000"/>
          <w:sz w:val="28"/>
        </w:rPr>
        <w:t>
      14. Негізгі орта білім беру деңгейінде оқыту процесін ұйымдастыру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bookmarkEnd w:id="127"/>
    <w:bookmarkStart w:name="z253" w:id="128"/>
    <w:p>
      <w:pPr>
        <w:spacing w:after="0"/>
        <w:ind w:left="0"/>
        <w:jc w:val="both"/>
      </w:pPr>
      <w:r>
        <w:rPr>
          <w:rFonts w:ascii="Times New Roman"/>
          <w:b w:val="false"/>
          <w:i w:val="false"/>
          <w:color w:val="000000"/>
          <w:sz w:val="28"/>
        </w:rPr>
        <w:t>
      15.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128"/>
    <w:bookmarkStart w:name="z254" w:id="129"/>
    <w:p>
      <w:pPr>
        <w:spacing w:after="0"/>
        <w:ind w:left="0"/>
        <w:jc w:val="both"/>
      </w:pPr>
      <w:r>
        <w:rPr>
          <w:rFonts w:ascii="Times New Roman"/>
          <w:b w:val="false"/>
          <w:i w:val="false"/>
          <w:color w:val="000000"/>
          <w:sz w:val="28"/>
        </w:rPr>
        <w:t>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bookmarkEnd w:id="129"/>
    <w:bookmarkStart w:name="z255" w:id="130"/>
    <w:p>
      <w:pPr>
        <w:spacing w:after="0"/>
        <w:ind w:left="0"/>
        <w:jc w:val="both"/>
      </w:pPr>
      <w:r>
        <w:rPr>
          <w:rFonts w:ascii="Times New Roman"/>
          <w:b w:val="false"/>
          <w:i w:val="false"/>
          <w:color w:val="000000"/>
          <w:sz w:val="28"/>
        </w:rPr>
        <w:t>
      17.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bookmarkEnd w:id="130"/>
    <w:bookmarkStart w:name="z256" w:id="131"/>
    <w:p>
      <w:pPr>
        <w:spacing w:after="0"/>
        <w:ind w:left="0"/>
        <w:jc w:val="both"/>
      </w:pPr>
      <w:r>
        <w:rPr>
          <w:rFonts w:ascii="Times New Roman"/>
          <w:b w:val="false"/>
          <w:i w:val="false"/>
          <w:color w:val="000000"/>
          <w:sz w:val="28"/>
        </w:rPr>
        <w:t>
      18. Міндетті оқу пәндерін оқытумен қатар элективті курстар, сыныптан тыс сабақтарды өткізу, білім алушылардың ғылыми жобаларға қатысуы көзделген.</w:t>
      </w:r>
    </w:p>
    <w:bookmarkEnd w:id="131"/>
    <w:bookmarkStart w:name="z257" w:id="132"/>
    <w:p>
      <w:pPr>
        <w:spacing w:after="0"/>
        <w:ind w:left="0"/>
        <w:jc w:val="both"/>
      </w:pPr>
      <w:r>
        <w:rPr>
          <w:rFonts w:ascii="Times New Roman"/>
          <w:b w:val="false"/>
          <w:i w:val="false"/>
          <w:color w:val="000000"/>
          <w:sz w:val="28"/>
        </w:rPr>
        <w:t>
      19.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bookmarkEnd w:id="132"/>
    <w:bookmarkStart w:name="z258" w:id="133"/>
    <w:p>
      <w:pPr>
        <w:spacing w:after="0"/>
        <w:ind w:left="0"/>
        <w:jc w:val="both"/>
      </w:pPr>
      <w:r>
        <w:rPr>
          <w:rFonts w:ascii="Times New Roman"/>
          <w:b w:val="false"/>
          <w:i w:val="false"/>
          <w:color w:val="000000"/>
          <w:sz w:val="28"/>
        </w:rPr>
        <w:t>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bookmarkEnd w:id="133"/>
    <w:bookmarkStart w:name="z259" w:id="134"/>
    <w:p>
      <w:pPr>
        <w:spacing w:after="0"/>
        <w:ind w:left="0"/>
        <w:jc w:val="both"/>
      </w:pPr>
      <w:r>
        <w:rPr>
          <w:rFonts w:ascii="Times New Roman"/>
          <w:b w:val="false"/>
          <w:i w:val="false"/>
          <w:color w:val="000000"/>
          <w:sz w:val="28"/>
        </w:rPr>
        <w:t>
      21. Үштілді білім беру іс жүзінде:</w:t>
      </w:r>
    </w:p>
    <w:bookmarkEnd w:id="134"/>
    <w:p>
      <w:pPr>
        <w:spacing w:after="0"/>
        <w:ind w:left="0"/>
        <w:jc w:val="both"/>
      </w:pPr>
      <w:r>
        <w:rPr>
          <w:rFonts w:ascii="Times New Roman"/>
          <w:b w:val="false"/>
          <w:i w:val="false"/>
          <w:color w:val="000000"/>
          <w:sz w:val="28"/>
        </w:rPr>
        <w:t>
      1) қазақ, орыс және шетел тілдерін деңгейлік меңгеру;</w:t>
      </w:r>
    </w:p>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both"/>
      </w:pPr>
      <w:r>
        <w:rPr>
          <w:rFonts w:ascii="Times New Roman"/>
          <w:b w:val="false"/>
          <w:i w:val="false"/>
          <w:color w:val="000000"/>
          <w:sz w:val="28"/>
        </w:rPr>
        <w:t>
      3) сабақтан тыс іс-әрекеттер мен элективті курстарды қазақ, орыс және шетел тілдерінде ұйымдастыру арқылы іске асырылады.</w:t>
      </w:r>
    </w:p>
    <w:bookmarkStart w:name="z260" w:id="135"/>
    <w:p>
      <w:pPr>
        <w:spacing w:after="0"/>
        <w:ind w:left="0"/>
        <w:jc w:val="both"/>
      </w:pPr>
      <w:r>
        <w:rPr>
          <w:rFonts w:ascii="Times New Roman"/>
          <w:b w:val="false"/>
          <w:i w:val="false"/>
          <w:color w:val="000000"/>
          <w:sz w:val="28"/>
        </w:rPr>
        <w:t>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bookmarkEnd w:id="135"/>
    <w:bookmarkStart w:name="z261" w:id="136"/>
    <w:p>
      <w:pPr>
        <w:spacing w:after="0"/>
        <w:ind w:left="0"/>
        <w:jc w:val="both"/>
      </w:pPr>
      <w:r>
        <w:rPr>
          <w:rFonts w:ascii="Times New Roman"/>
          <w:b w:val="false"/>
          <w:i w:val="false"/>
          <w:color w:val="000000"/>
          <w:sz w:val="28"/>
        </w:rPr>
        <w:t>
      23. "Тіл және әдебиет" білім беру саласының мазмұны:</w:t>
      </w:r>
    </w:p>
    <w:bookmarkEnd w:id="136"/>
    <w:p>
      <w:pPr>
        <w:spacing w:after="0"/>
        <w:ind w:left="0"/>
        <w:jc w:val="both"/>
      </w:pPr>
      <w:r>
        <w:rPr>
          <w:rFonts w:ascii="Times New Roman"/>
          <w:b w:val="false"/>
          <w:i w:val="false"/>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p>
      <w:pPr>
        <w:spacing w:after="0"/>
        <w:ind w:left="0"/>
        <w:jc w:val="both"/>
      </w:pPr>
      <w:r>
        <w:rPr>
          <w:rFonts w:ascii="Times New Roman"/>
          <w:b w:val="false"/>
          <w:i w:val="false"/>
          <w:color w:val="000000"/>
          <w:sz w:val="28"/>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bookmarkStart w:name="z262" w:id="137"/>
    <w:p>
      <w:pPr>
        <w:spacing w:after="0"/>
        <w:ind w:left="0"/>
        <w:jc w:val="both"/>
      </w:pPr>
      <w:r>
        <w:rPr>
          <w:rFonts w:ascii="Times New Roman"/>
          <w:b w:val="false"/>
          <w:i w:val="false"/>
          <w:color w:val="000000"/>
          <w:sz w:val="28"/>
        </w:rPr>
        <w:t>
      24.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bookmarkEnd w:id="137"/>
    <w:bookmarkStart w:name="z263" w:id="138"/>
    <w:p>
      <w:pPr>
        <w:spacing w:after="0"/>
        <w:ind w:left="0"/>
        <w:jc w:val="both"/>
      </w:pPr>
      <w:r>
        <w:rPr>
          <w:rFonts w:ascii="Times New Roman"/>
          <w:b w:val="false"/>
          <w:i w:val="false"/>
          <w:color w:val="000000"/>
          <w:sz w:val="28"/>
        </w:rPr>
        <w:t>
      25. "Математика және информатика" білім беру саласының мазмұны "Математика", "Алгебра", "Геометрия", "Информатика" оқу пәндерінде іске асырылады.</w:t>
      </w:r>
    </w:p>
    <w:bookmarkEnd w:id="138"/>
    <w:bookmarkStart w:name="z264" w:id="139"/>
    <w:p>
      <w:pPr>
        <w:spacing w:after="0"/>
        <w:ind w:left="0"/>
        <w:jc w:val="both"/>
      </w:pPr>
      <w:r>
        <w:rPr>
          <w:rFonts w:ascii="Times New Roman"/>
          <w:b w:val="false"/>
          <w:i w:val="false"/>
          <w:color w:val="000000"/>
          <w:sz w:val="28"/>
        </w:rPr>
        <w:t>
      26.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етеді.</w:t>
      </w:r>
    </w:p>
    <w:bookmarkEnd w:id="139"/>
    <w:bookmarkStart w:name="z265" w:id="140"/>
    <w:p>
      <w:pPr>
        <w:spacing w:after="0"/>
        <w:ind w:left="0"/>
        <w:jc w:val="both"/>
      </w:pPr>
      <w:r>
        <w:rPr>
          <w:rFonts w:ascii="Times New Roman"/>
          <w:b w:val="false"/>
          <w:i w:val="false"/>
          <w:color w:val="000000"/>
          <w:sz w:val="28"/>
        </w:rPr>
        <w:t>
      27. "Жаратылыстану" білім беру саласының мазмұны "Жаратылыстану", "Физика", "Химия", "Биология", "География" оқу пәндерінде іске асырылады.</w:t>
      </w:r>
    </w:p>
    <w:bookmarkEnd w:id="140"/>
    <w:bookmarkStart w:name="z266" w:id="141"/>
    <w:p>
      <w:pPr>
        <w:spacing w:after="0"/>
        <w:ind w:left="0"/>
        <w:jc w:val="both"/>
      </w:pPr>
      <w:r>
        <w:rPr>
          <w:rFonts w:ascii="Times New Roman"/>
          <w:b w:val="false"/>
          <w:i w:val="false"/>
          <w:color w:val="000000"/>
          <w:sz w:val="28"/>
        </w:rPr>
        <w:t>
      28.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bookmarkEnd w:id="141"/>
    <w:bookmarkStart w:name="z267" w:id="142"/>
    <w:p>
      <w:pPr>
        <w:spacing w:after="0"/>
        <w:ind w:left="0"/>
        <w:jc w:val="both"/>
      </w:pPr>
      <w:r>
        <w:rPr>
          <w:rFonts w:ascii="Times New Roman"/>
          <w:b w:val="false"/>
          <w:i w:val="false"/>
          <w:color w:val="000000"/>
          <w:sz w:val="28"/>
        </w:rPr>
        <w:t>
      29. "Адам және қоғам" білім беру саласының оқу пәндерінің мазмұны "Қазақстан тарихы", "Дүниежүзі тарихы", "Құқық негіздері", "Өзін-өзі тану" оқу пәндерінде іске асырылады.</w:t>
      </w:r>
    </w:p>
    <w:bookmarkEnd w:id="142"/>
    <w:bookmarkStart w:name="z268" w:id="143"/>
    <w:p>
      <w:pPr>
        <w:spacing w:after="0"/>
        <w:ind w:left="0"/>
        <w:jc w:val="both"/>
      </w:pPr>
      <w:r>
        <w:rPr>
          <w:rFonts w:ascii="Times New Roman"/>
          <w:b w:val="false"/>
          <w:i w:val="false"/>
          <w:color w:val="000000"/>
          <w:sz w:val="28"/>
        </w:rPr>
        <w:t>
      30.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бағытталады.</w:t>
      </w:r>
    </w:p>
    <w:bookmarkEnd w:id="143"/>
    <w:bookmarkStart w:name="z269" w:id="144"/>
    <w:p>
      <w:pPr>
        <w:spacing w:after="0"/>
        <w:ind w:left="0"/>
        <w:jc w:val="both"/>
      </w:pPr>
      <w:r>
        <w:rPr>
          <w:rFonts w:ascii="Times New Roman"/>
          <w:b w:val="false"/>
          <w:i w:val="false"/>
          <w:color w:val="000000"/>
          <w:sz w:val="28"/>
        </w:rPr>
        <w:t>
      31. "Технология және өнер" білім беру саласының мазмұны "Музыка", "Көркем еңбек" оқу пәндерінде іске асырылады.</w:t>
      </w:r>
    </w:p>
    <w:bookmarkEnd w:id="144"/>
    <w:bookmarkStart w:name="z270" w:id="145"/>
    <w:p>
      <w:pPr>
        <w:spacing w:after="0"/>
        <w:ind w:left="0"/>
        <w:jc w:val="both"/>
      </w:pPr>
      <w:r>
        <w:rPr>
          <w:rFonts w:ascii="Times New Roman"/>
          <w:b w:val="false"/>
          <w:i w:val="false"/>
          <w:color w:val="000000"/>
          <w:sz w:val="28"/>
        </w:rPr>
        <w:t>
      32.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бағытталады.</w:t>
      </w:r>
    </w:p>
    <w:bookmarkEnd w:id="145"/>
    <w:bookmarkStart w:name="z271" w:id="146"/>
    <w:p>
      <w:pPr>
        <w:spacing w:after="0"/>
        <w:ind w:left="0"/>
        <w:jc w:val="both"/>
      </w:pPr>
      <w:r>
        <w:rPr>
          <w:rFonts w:ascii="Times New Roman"/>
          <w:b w:val="false"/>
          <w:i w:val="false"/>
          <w:color w:val="000000"/>
          <w:sz w:val="28"/>
        </w:rPr>
        <w:t>
      33. "Дене шынықтыру" білім беру саласының мазмұны "Дене шынықтыру" оқу пәнінде іске асырылады.</w:t>
      </w:r>
    </w:p>
    <w:bookmarkEnd w:id="146"/>
    <w:bookmarkStart w:name="z272" w:id="147"/>
    <w:p>
      <w:pPr>
        <w:spacing w:after="0"/>
        <w:ind w:left="0"/>
        <w:jc w:val="both"/>
      </w:pPr>
      <w:r>
        <w:rPr>
          <w:rFonts w:ascii="Times New Roman"/>
          <w:b w:val="false"/>
          <w:i w:val="false"/>
          <w:color w:val="000000"/>
          <w:sz w:val="28"/>
        </w:rPr>
        <w:t>
      34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бағытталады.</w:t>
      </w:r>
    </w:p>
    <w:bookmarkEnd w:id="147"/>
    <w:bookmarkStart w:name="z273" w:id="148"/>
    <w:p>
      <w:pPr>
        <w:spacing w:after="0"/>
        <w:ind w:left="0"/>
        <w:jc w:val="both"/>
      </w:pPr>
      <w:r>
        <w:rPr>
          <w:rFonts w:ascii="Times New Roman"/>
          <w:b w:val="false"/>
          <w:i w:val="false"/>
          <w:color w:val="000000"/>
          <w:sz w:val="28"/>
        </w:rPr>
        <w:t>
      35.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bookmarkEnd w:id="148"/>
    <w:bookmarkStart w:name="z274" w:id="149"/>
    <w:p>
      <w:pPr>
        <w:spacing w:after="0"/>
        <w:ind w:left="0"/>
        <w:jc w:val="both"/>
      </w:pPr>
      <w:r>
        <w:rPr>
          <w:rFonts w:ascii="Times New Roman"/>
          <w:b w:val="false"/>
          <w:i w:val="false"/>
          <w:color w:val="000000"/>
          <w:sz w:val="28"/>
        </w:rPr>
        <w:t xml:space="preserve">
      36.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149"/>
    <w:bookmarkStart w:name="z30" w:id="150"/>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150"/>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31" w:id="151"/>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151"/>
    <w:bookmarkStart w:name="z32" w:id="152"/>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оқу жүктемесінің ең жоғары көлеміне қойылатын талаптар</w:t>
      </w:r>
    </w:p>
    <w:bookmarkEnd w:id="152"/>
    <w:bookmarkStart w:name="z292" w:id="153"/>
    <w:p>
      <w:pPr>
        <w:spacing w:after="0"/>
        <w:ind w:left="0"/>
        <w:jc w:val="both"/>
      </w:pPr>
      <w:r>
        <w:rPr>
          <w:rFonts w:ascii="Times New Roman"/>
          <w:b w:val="false"/>
          <w:i w:val="false"/>
          <w:color w:val="000000"/>
          <w:sz w:val="28"/>
        </w:rPr>
        <w:t>
      54. Негізгі орта білім беру деңгейіндегі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w:t>
      </w:r>
    </w:p>
    <w:bookmarkEnd w:id="153"/>
    <w:bookmarkStart w:name="z293" w:id="154"/>
    <w:p>
      <w:pPr>
        <w:spacing w:after="0"/>
        <w:ind w:left="0"/>
        <w:jc w:val="both"/>
      </w:pPr>
      <w:r>
        <w:rPr>
          <w:rFonts w:ascii="Times New Roman"/>
          <w:b w:val="false"/>
          <w:i w:val="false"/>
          <w:color w:val="000000"/>
          <w:sz w:val="28"/>
        </w:rPr>
        <w:t>
      55.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154"/>
    <w:bookmarkStart w:name="z294" w:id="155"/>
    <w:p>
      <w:pPr>
        <w:spacing w:after="0"/>
        <w:ind w:left="0"/>
        <w:jc w:val="both"/>
      </w:pPr>
      <w:r>
        <w:rPr>
          <w:rFonts w:ascii="Times New Roman"/>
          <w:b w:val="false"/>
          <w:i w:val="false"/>
          <w:color w:val="000000"/>
          <w:sz w:val="28"/>
        </w:rPr>
        <w:t>
      56. Апталық оқу жүктемесі Үлгілік оқу жоспарында (инвариантты және вариативті компоненттер) айқындалған оқу жұмыстарының барлық түрлерін қамтиды. Арнайы білім беру ұйымдарының оқу жоспарларында даму бұзушылығының түрін ескере отырып, міндетті түзеу компоненті қарастырылған. Арнайы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bookmarkEnd w:id="155"/>
    <w:p>
      <w:pPr>
        <w:spacing w:after="0"/>
        <w:ind w:left="0"/>
        <w:jc w:val="both"/>
      </w:pPr>
      <w:r>
        <w:rPr>
          <w:rFonts w:ascii="Times New Roman"/>
          <w:b w:val="false"/>
          <w:i w:val="false"/>
          <w:color w:val="000000"/>
          <w:sz w:val="28"/>
        </w:rPr>
        <w:t>
      Инвариантты компоненттен таңдалған вариативті компоненттінің таңдау бойынша пәндеріне "сыналды"/"сыналмады"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5" w:id="156"/>
    <w:p>
      <w:pPr>
        <w:spacing w:after="0"/>
        <w:ind w:left="0"/>
        <w:jc w:val="both"/>
      </w:pPr>
      <w:r>
        <w:rPr>
          <w:rFonts w:ascii="Times New Roman"/>
          <w:b w:val="false"/>
          <w:i w:val="false"/>
          <w:color w:val="000000"/>
          <w:sz w:val="28"/>
        </w:rPr>
        <w:t>
      57. Сыныпты екі топқа бөлуге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156"/>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көркем еңбек;</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6) дене шынықтыру сабақтарын жүргізу кезінде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6" w:id="157"/>
    <w:p>
      <w:pPr>
        <w:spacing w:after="0"/>
        <w:ind w:left="0"/>
        <w:jc w:val="both"/>
      </w:pPr>
      <w:r>
        <w:rPr>
          <w:rFonts w:ascii="Times New Roman"/>
          <w:b w:val="false"/>
          <w:i w:val="false"/>
          <w:color w:val="000000"/>
          <w:sz w:val="28"/>
        </w:rPr>
        <w:t>
      58.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асырылады.</w:t>
      </w:r>
    </w:p>
    <w:bookmarkEnd w:id="157"/>
    <w:bookmarkStart w:name="z33" w:id="158"/>
    <w:p>
      <w:pPr>
        <w:spacing w:after="0"/>
        <w:ind w:left="0"/>
        <w:jc w:val="left"/>
      </w:pPr>
      <w:r>
        <w:rPr>
          <w:rFonts w:ascii="Times New Roman"/>
          <w:b/>
          <w:i w:val="false"/>
          <w:color w:val="000000"/>
        </w:rPr>
        <w:t xml:space="preserve"> 2-параграф. Оқу жүктемесінің ең жоғары көлеміне қойылатын талаптар</w:t>
      </w:r>
    </w:p>
    <w:bookmarkEnd w:id="158"/>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34" w:id="159"/>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159"/>
    <w:bookmarkStart w:name="z35" w:id="160"/>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дайындық деңгейіне қойылатын талаптар</w:t>
      </w:r>
    </w:p>
    <w:bookmarkEnd w:id="160"/>
    <w:bookmarkStart w:name="z303" w:id="161"/>
    <w:p>
      <w:pPr>
        <w:spacing w:after="0"/>
        <w:ind w:left="0"/>
        <w:jc w:val="both"/>
      </w:pPr>
      <w:r>
        <w:rPr>
          <w:rFonts w:ascii="Times New Roman"/>
          <w:b w:val="false"/>
          <w:i w:val="false"/>
          <w:color w:val="000000"/>
          <w:sz w:val="28"/>
        </w:rPr>
        <w:t>
      65.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bookmarkEnd w:id="161"/>
    <w:bookmarkStart w:name="z304" w:id="162"/>
    <w:p>
      <w:pPr>
        <w:spacing w:after="0"/>
        <w:ind w:left="0"/>
        <w:jc w:val="both"/>
      </w:pPr>
      <w:r>
        <w:rPr>
          <w:rFonts w:ascii="Times New Roman"/>
          <w:b w:val="false"/>
          <w:i w:val="false"/>
          <w:color w:val="000000"/>
          <w:sz w:val="28"/>
        </w:rPr>
        <w:t>
      66.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bookmarkEnd w:id="162"/>
    <w:bookmarkStart w:name="z305" w:id="163"/>
    <w:p>
      <w:pPr>
        <w:spacing w:after="0"/>
        <w:ind w:left="0"/>
        <w:jc w:val="both"/>
      </w:pPr>
      <w:r>
        <w:rPr>
          <w:rFonts w:ascii="Times New Roman"/>
          <w:b w:val="false"/>
          <w:i w:val="false"/>
          <w:color w:val="000000"/>
          <w:sz w:val="28"/>
        </w:rPr>
        <w:t>
      67.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bookmarkEnd w:id="163"/>
    <w:bookmarkStart w:name="z306" w:id="164"/>
    <w:p>
      <w:pPr>
        <w:spacing w:after="0"/>
        <w:ind w:left="0"/>
        <w:jc w:val="both"/>
      </w:pPr>
      <w:r>
        <w:rPr>
          <w:rFonts w:ascii="Times New Roman"/>
          <w:b w:val="false"/>
          <w:i w:val="false"/>
          <w:color w:val="000000"/>
          <w:sz w:val="28"/>
        </w:rPr>
        <w:t>
      68.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bookmarkEnd w:id="164"/>
    <w:bookmarkStart w:name="z307" w:id="165"/>
    <w:p>
      <w:pPr>
        <w:spacing w:after="0"/>
        <w:ind w:left="0"/>
        <w:jc w:val="both"/>
      </w:pPr>
      <w:r>
        <w:rPr>
          <w:rFonts w:ascii="Times New Roman"/>
          <w:b w:val="false"/>
          <w:i w:val="false"/>
          <w:color w:val="000000"/>
          <w:sz w:val="28"/>
        </w:rPr>
        <w:t>
      69.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bookmarkEnd w:id="165"/>
    <w:bookmarkStart w:name="z308" w:id="166"/>
    <w:p>
      <w:pPr>
        <w:spacing w:after="0"/>
        <w:ind w:left="0"/>
        <w:jc w:val="both"/>
      </w:pPr>
      <w:r>
        <w:rPr>
          <w:rFonts w:ascii="Times New Roman"/>
          <w:b w:val="false"/>
          <w:i w:val="false"/>
          <w:color w:val="000000"/>
          <w:sz w:val="28"/>
        </w:rPr>
        <w:t>
      70. "Тіл және әдебиет" білім беру саласы бойынша негізгі орта білім беру аяқталғанда күтілетін нәтижелер.</w:t>
      </w:r>
    </w:p>
    <w:bookmarkEnd w:id="166"/>
    <w:p>
      <w:pPr>
        <w:spacing w:after="0"/>
        <w:ind w:left="0"/>
        <w:jc w:val="both"/>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p>
      <w:pPr>
        <w:spacing w:after="0"/>
        <w:ind w:left="0"/>
        <w:jc w:val="both"/>
      </w:pPr>
      <w:r>
        <w:rPr>
          <w:rFonts w:ascii="Times New Roman"/>
          <w:b w:val="false"/>
          <w:i w:val="false"/>
          <w:color w:val="000000"/>
          <w:sz w:val="28"/>
        </w:rPr>
        <w:t>
      Қазақ әдебиеті/Орыс әдебиеті/Ұйғыр әдебиеті/Өзбек әдебиеті/Тәжік әдебиеті:</w:t>
      </w:r>
    </w:p>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p>
      <w:pPr>
        <w:spacing w:after="0"/>
        <w:ind w:left="0"/>
        <w:jc w:val="both"/>
      </w:pPr>
      <w:r>
        <w:rPr>
          <w:rFonts w:ascii="Times New Roman"/>
          <w:b w:val="false"/>
          <w:i w:val="false"/>
          <w:color w:val="000000"/>
          <w:sz w:val="28"/>
        </w:rPr>
        <w:t>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p>
      <w:pPr>
        <w:spacing w:after="0"/>
        <w:ind w:left="0"/>
        <w:jc w:val="both"/>
      </w:pPr>
      <w:r>
        <w:rPr>
          <w:rFonts w:ascii="Times New Roman"/>
          <w:b w:val="false"/>
          <w:i w:val="false"/>
          <w:color w:val="000000"/>
          <w:sz w:val="28"/>
        </w:rPr>
        <w:t>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p>
      <w:pPr>
        <w:spacing w:after="0"/>
        <w:ind w:left="0"/>
        <w:jc w:val="both"/>
      </w:pPr>
      <w:r>
        <w:rPr>
          <w:rFonts w:ascii="Times New Roman"/>
          <w:b w:val="false"/>
          <w:i w:val="false"/>
          <w:color w:val="000000"/>
          <w:sz w:val="28"/>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p>
      <w:pPr>
        <w:spacing w:after="0"/>
        <w:ind w:left="0"/>
        <w:jc w:val="both"/>
      </w:pPr>
      <w:r>
        <w:rPr>
          <w:rFonts w:ascii="Times New Roman"/>
          <w:b w:val="false"/>
          <w:i w:val="false"/>
          <w:color w:val="000000"/>
          <w:sz w:val="28"/>
        </w:rPr>
        <w:t>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p>
      <w:pPr>
        <w:spacing w:after="0"/>
        <w:ind w:left="0"/>
        <w:jc w:val="both"/>
      </w:pPr>
      <w:r>
        <w:rPr>
          <w:rFonts w:ascii="Times New Roman"/>
          <w:b w:val="false"/>
          <w:i w:val="false"/>
          <w:color w:val="000000"/>
          <w:sz w:val="28"/>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bookmarkStart w:name="z309" w:id="167"/>
    <w:p>
      <w:pPr>
        <w:spacing w:after="0"/>
        <w:ind w:left="0"/>
        <w:jc w:val="both"/>
      </w:pPr>
      <w:r>
        <w:rPr>
          <w:rFonts w:ascii="Times New Roman"/>
          <w:b w:val="false"/>
          <w:i w:val="false"/>
          <w:color w:val="000000"/>
          <w:sz w:val="28"/>
        </w:rPr>
        <w:t>
      71. "Математика және информатика" білім беру саласы бойынша оқытудан күтілетін нәтижелер.</w:t>
      </w:r>
    </w:p>
    <w:bookmarkEnd w:id="167"/>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p>
      <w:pPr>
        <w:spacing w:after="0"/>
        <w:ind w:left="0"/>
        <w:jc w:val="both"/>
      </w:pPr>
      <w:r>
        <w:rPr>
          <w:rFonts w:ascii="Times New Roman"/>
          <w:b w:val="false"/>
          <w:i w:val="false"/>
          <w:color w:val="000000"/>
          <w:sz w:val="28"/>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p>
      <w:pPr>
        <w:spacing w:after="0"/>
        <w:ind w:left="0"/>
        <w:jc w:val="both"/>
      </w:pPr>
      <w:r>
        <w:rPr>
          <w:rFonts w:ascii="Times New Roman"/>
          <w:b w:val="false"/>
          <w:i w:val="false"/>
          <w:color w:val="000000"/>
          <w:sz w:val="28"/>
        </w:rPr>
        <w:t>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p>
      <w:pPr>
        <w:spacing w:after="0"/>
        <w:ind w:left="0"/>
        <w:jc w:val="both"/>
      </w:pPr>
      <w:r>
        <w:rPr>
          <w:rFonts w:ascii="Times New Roman"/>
          <w:b w:val="false"/>
          <w:i w:val="false"/>
          <w:color w:val="000000"/>
          <w:sz w:val="28"/>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p>
      <w:pPr>
        <w:spacing w:after="0"/>
        <w:ind w:left="0"/>
        <w:jc w:val="both"/>
      </w:pPr>
      <w:r>
        <w:rPr>
          <w:rFonts w:ascii="Times New Roman"/>
          <w:b w:val="false"/>
          <w:i w:val="false"/>
          <w:color w:val="000000"/>
          <w:sz w:val="28"/>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p>
      <w:pPr>
        <w:spacing w:after="0"/>
        <w:ind w:left="0"/>
        <w:jc w:val="both"/>
      </w:pPr>
      <w:r>
        <w:rPr>
          <w:rFonts w:ascii="Times New Roman"/>
          <w:b w:val="false"/>
          <w:i w:val="false"/>
          <w:color w:val="000000"/>
          <w:sz w:val="28"/>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p>
      <w:pPr>
        <w:spacing w:after="0"/>
        <w:ind w:left="0"/>
        <w:jc w:val="both"/>
      </w:pPr>
      <w:r>
        <w:rPr>
          <w:rFonts w:ascii="Times New Roman"/>
          <w:b w:val="false"/>
          <w:i w:val="false"/>
          <w:color w:val="000000"/>
          <w:sz w:val="28"/>
        </w:rPr>
        <w:t>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p>
      <w:pPr>
        <w:spacing w:after="0"/>
        <w:ind w:left="0"/>
        <w:jc w:val="both"/>
      </w:pPr>
      <w:r>
        <w:rPr>
          <w:rFonts w:ascii="Times New Roman"/>
          <w:b w:val="false"/>
          <w:i w:val="false"/>
          <w:color w:val="000000"/>
          <w:sz w:val="28"/>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p>
      <w:pPr>
        <w:spacing w:after="0"/>
        <w:ind w:left="0"/>
        <w:jc w:val="both"/>
      </w:pPr>
      <w:r>
        <w:rPr>
          <w:rFonts w:ascii="Times New Roman"/>
          <w:b w:val="false"/>
          <w:i w:val="false"/>
          <w:color w:val="000000"/>
          <w:sz w:val="28"/>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p>
      <w:pPr>
        <w:spacing w:after="0"/>
        <w:ind w:left="0"/>
        <w:jc w:val="both"/>
      </w:pPr>
      <w:r>
        <w:rPr>
          <w:rFonts w:ascii="Times New Roman"/>
          <w:b w:val="false"/>
          <w:i w:val="false"/>
          <w:color w:val="000000"/>
          <w:sz w:val="28"/>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p>
      <w:pPr>
        <w:spacing w:after="0"/>
        <w:ind w:left="0"/>
        <w:jc w:val="both"/>
      </w:pPr>
      <w:r>
        <w:rPr>
          <w:rFonts w:ascii="Times New Roman"/>
          <w:b w:val="false"/>
          <w:i w:val="false"/>
          <w:color w:val="000000"/>
          <w:sz w:val="28"/>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әсер етуін бағалайды.</w:t>
      </w:r>
    </w:p>
    <w:bookmarkStart w:name="z310" w:id="168"/>
    <w:p>
      <w:pPr>
        <w:spacing w:after="0"/>
        <w:ind w:left="0"/>
        <w:jc w:val="both"/>
      </w:pPr>
      <w:r>
        <w:rPr>
          <w:rFonts w:ascii="Times New Roman"/>
          <w:b w:val="false"/>
          <w:i w:val="false"/>
          <w:color w:val="000000"/>
          <w:sz w:val="28"/>
        </w:rPr>
        <w:t>
      72. "Жаратылыстану" білім беру саласы бойынша оқытудан күтілетін нәтижелер.</w:t>
      </w:r>
    </w:p>
    <w:bookmarkEnd w:id="168"/>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p>
      <w:pPr>
        <w:spacing w:after="0"/>
        <w:ind w:left="0"/>
        <w:jc w:val="both"/>
      </w:pPr>
      <w:r>
        <w:rPr>
          <w:rFonts w:ascii="Times New Roman"/>
          <w:b w:val="false"/>
          <w:i w:val="false"/>
          <w:color w:val="000000"/>
          <w:sz w:val="28"/>
        </w:rPr>
        <w:t>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p>
      <w:pPr>
        <w:spacing w:after="0"/>
        <w:ind w:left="0"/>
        <w:jc w:val="both"/>
      </w:pPr>
      <w:r>
        <w:rPr>
          <w:rFonts w:ascii="Times New Roman"/>
          <w:b w:val="false"/>
          <w:i w:val="false"/>
          <w:color w:val="000000"/>
          <w:sz w:val="28"/>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p>
      <w:pPr>
        <w:spacing w:after="0"/>
        <w:ind w:left="0"/>
        <w:jc w:val="both"/>
      </w:pPr>
      <w:r>
        <w:rPr>
          <w:rFonts w:ascii="Times New Roman"/>
          <w:b w:val="false"/>
          <w:i w:val="false"/>
          <w:color w:val="000000"/>
          <w:sz w:val="28"/>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p>
      <w:pPr>
        <w:spacing w:after="0"/>
        <w:ind w:left="0"/>
        <w:jc w:val="both"/>
      </w:pPr>
      <w:r>
        <w:rPr>
          <w:rFonts w:ascii="Times New Roman"/>
          <w:b w:val="false"/>
          <w:i w:val="false"/>
          <w:color w:val="000000"/>
          <w:sz w:val="28"/>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p>
      <w:pPr>
        <w:spacing w:after="0"/>
        <w:ind w:left="0"/>
        <w:jc w:val="both"/>
      </w:pPr>
      <w:r>
        <w:rPr>
          <w:rFonts w:ascii="Times New Roman"/>
          <w:b w:val="false"/>
          <w:i w:val="false"/>
          <w:color w:val="000000"/>
          <w:sz w:val="28"/>
        </w:rPr>
        <w:t>
      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bookmarkStart w:name="z311" w:id="169"/>
    <w:p>
      <w:pPr>
        <w:spacing w:after="0"/>
        <w:ind w:left="0"/>
        <w:jc w:val="both"/>
      </w:pPr>
      <w:r>
        <w:rPr>
          <w:rFonts w:ascii="Times New Roman"/>
          <w:b w:val="false"/>
          <w:i w:val="false"/>
          <w:color w:val="000000"/>
          <w:sz w:val="28"/>
        </w:rPr>
        <w:t>
      73. "Адам және қоғам" білім беру саласы бойынша оқытудан күтілетін нәтижелер.</w:t>
      </w:r>
    </w:p>
    <w:bookmarkEnd w:id="169"/>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p>
      <w:pPr>
        <w:spacing w:after="0"/>
        <w:ind w:left="0"/>
        <w:jc w:val="both"/>
      </w:pPr>
      <w:r>
        <w:rPr>
          <w:rFonts w:ascii="Times New Roman"/>
          <w:b w:val="false"/>
          <w:i w:val="false"/>
          <w:color w:val="000000"/>
          <w:sz w:val="28"/>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p>
      <w:pPr>
        <w:spacing w:after="0"/>
        <w:ind w:left="0"/>
        <w:jc w:val="both"/>
      </w:pPr>
      <w:r>
        <w:rPr>
          <w:rFonts w:ascii="Times New Roman"/>
          <w:b w:val="false"/>
          <w:i w:val="false"/>
          <w:color w:val="000000"/>
          <w:sz w:val="28"/>
        </w:rPr>
        <w:t>
      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p>
      <w:pPr>
        <w:spacing w:after="0"/>
        <w:ind w:left="0"/>
        <w:jc w:val="both"/>
      </w:pPr>
      <w:r>
        <w:rPr>
          <w:rFonts w:ascii="Times New Roman"/>
          <w:b w:val="false"/>
          <w:i w:val="false"/>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p>
      <w:pPr>
        <w:spacing w:after="0"/>
        <w:ind w:left="0"/>
        <w:jc w:val="both"/>
      </w:pPr>
      <w:r>
        <w:rPr>
          <w:rFonts w:ascii="Times New Roman"/>
          <w:b w:val="false"/>
          <w:i w:val="false"/>
          <w:color w:val="000000"/>
          <w:sz w:val="28"/>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p>
      <w:pPr>
        <w:spacing w:after="0"/>
        <w:ind w:left="0"/>
        <w:jc w:val="both"/>
      </w:pPr>
      <w:r>
        <w:rPr>
          <w:rFonts w:ascii="Times New Roman"/>
          <w:b w:val="false"/>
          <w:i w:val="false"/>
          <w:color w:val="000000"/>
          <w:sz w:val="28"/>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bookmarkStart w:name="z312" w:id="170"/>
    <w:p>
      <w:pPr>
        <w:spacing w:after="0"/>
        <w:ind w:left="0"/>
        <w:jc w:val="both"/>
      </w:pPr>
      <w:r>
        <w:rPr>
          <w:rFonts w:ascii="Times New Roman"/>
          <w:b w:val="false"/>
          <w:i w:val="false"/>
          <w:color w:val="000000"/>
          <w:sz w:val="28"/>
        </w:rPr>
        <w:t>
      74. "Технология және өнер" білім беру саласы бойынша оқытудан күтілетін нәтижелер.</w:t>
      </w:r>
    </w:p>
    <w:bookmarkEnd w:id="170"/>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p>
      <w:pPr>
        <w:spacing w:after="0"/>
        <w:ind w:left="0"/>
        <w:jc w:val="both"/>
      </w:pPr>
      <w:r>
        <w:rPr>
          <w:rFonts w:ascii="Times New Roman"/>
          <w:b w:val="false"/>
          <w:i w:val="false"/>
          <w:color w:val="000000"/>
          <w:sz w:val="28"/>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p>
      <w:pPr>
        <w:spacing w:after="0"/>
        <w:ind w:left="0"/>
        <w:jc w:val="both"/>
      </w:pPr>
      <w:r>
        <w:rPr>
          <w:rFonts w:ascii="Times New Roman"/>
          <w:b w:val="false"/>
          <w:i w:val="false"/>
          <w:color w:val="000000"/>
          <w:sz w:val="28"/>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p>
      <w:pPr>
        <w:spacing w:after="0"/>
        <w:ind w:left="0"/>
        <w:jc w:val="both"/>
      </w:pPr>
      <w:r>
        <w:rPr>
          <w:rFonts w:ascii="Times New Roman"/>
          <w:b w:val="false"/>
          <w:i w:val="false"/>
          <w:color w:val="000000"/>
          <w:sz w:val="28"/>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p>
      <w:pPr>
        <w:spacing w:after="0"/>
        <w:ind w:left="0"/>
        <w:jc w:val="both"/>
      </w:pPr>
      <w:r>
        <w:rPr>
          <w:rFonts w:ascii="Times New Roman"/>
          <w:b w:val="false"/>
          <w:i w:val="false"/>
          <w:color w:val="000000"/>
          <w:sz w:val="28"/>
        </w:rPr>
        <w:t>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p>
      <w:pPr>
        <w:spacing w:after="0"/>
        <w:ind w:left="0"/>
        <w:jc w:val="both"/>
      </w:pPr>
      <w:r>
        <w:rPr>
          <w:rFonts w:ascii="Times New Roman"/>
          <w:b w:val="false"/>
          <w:i w:val="false"/>
          <w:color w:val="000000"/>
          <w:sz w:val="28"/>
        </w:rPr>
        <w:t>
      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bookmarkStart w:name="z313" w:id="171"/>
    <w:p>
      <w:pPr>
        <w:spacing w:after="0"/>
        <w:ind w:left="0"/>
        <w:jc w:val="both"/>
      </w:pPr>
      <w:r>
        <w:rPr>
          <w:rFonts w:ascii="Times New Roman"/>
          <w:b w:val="false"/>
          <w:i w:val="false"/>
          <w:color w:val="000000"/>
          <w:sz w:val="28"/>
        </w:rPr>
        <w:t>
      75. "Дене шынықтыру" білім беру саласы бойынша күтілетін нәтижелер.</w:t>
      </w:r>
    </w:p>
    <w:bookmarkEnd w:id="171"/>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p>
      <w:pPr>
        <w:spacing w:after="0"/>
        <w:ind w:left="0"/>
        <w:jc w:val="both"/>
      </w:pPr>
      <w:r>
        <w:rPr>
          <w:rFonts w:ascii="Times New Roman"/>
          <w:b w:val="false"/>
          <w:i w:val="false"/>
          <w:color w:val="000000"/>
          <w:sz w:val="28"/>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p>
      <w:pPr>
        <w:spacing w:after="0"/>
        <w:ind w:left="0"/>
        <w:jc w:val="both"/>
      </w:pPr>
      <w:r>
        <w:rPr>
          <w:rFonts w:ascii="Times New Roman"/>
          <w:b w:val="false"/>
          <w:i w:val="false"/>
          <w:color w:val="000000"/>
          <w:sz w:val="28"/>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p>
      <w:pPr>
        <w:spacing w:after="0"/>
        <w:ind w:left="0"/>
        <w:jc w:val="both"/>
      </w:pPr>
      <w:r>
        <w:rPr>
          <w:rFonts w:ascii="Times New Roman"/>
          <w:b w:val="false"/>
          <w:i w:val="false"/>
          <w:color w:val="000000"/>
          <w:sz w:val="28"/>
        </w:rPr>
        <w:t>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p>
      <w:pPr>
        <w:spacing w:after="0"/>
        <w:ind w:left="0"/>
        <w:jc w:val="both"/>
      </w:pPr>
      <w:r>
        <w:rPr>
          <w:rFonts w:ascii="Times New Roman"/>
          <w:b w:val="false"/>
          <w:i w:val="false"/>
          <w:color w:val="000000"/>
          <w:sz w:val="28"/>
        </w:rPr>
        <w:t>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p>
      <w:pPr>
        <w:spacing w:after="0"/>
        <w:ind w:left="0"/>
        <w:jc w:val="both"/>
      </w:pPr>
      <w:r>
        <w:rPr>
          <w:rFonts w:ascii="Times New Roman"/>
          <w:b w:val="false"/>
          <w:i w:val="false"/>
          <w:color w:val="000000"/>
          <w:sz w:val="28"/>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p>
      <w:pPr>
        <w:spacing w:after="0"/>
        <w:ind w:left="0"/>
        <w:jc w:val="both"/>
      </w:pPr>
      <w:r>
        <w:rPr>
          <w:rFonts w:ascii="Times New Roman"/>
          <w:b w:val="false"/>
          <w:i w:val="false"/>
          <w:color w:val="000000"/>
          <w:sz w:val="28"/>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bookmarkStart w:name="z314" w:id="172"/>
    <w:p>
      <w:pPr>
        <w:spacing w:after="0"/>
        <w:ind w:left="0"/>
        <w:jc w:val="both"/>
      </w:pPr>
      <w:r>
        <w:rPr>
          <w:rFonts w:ascii="Times New Roman"/>
          <w:b w:val="false"/>
          <w:i w:val="false"/>
          <w:color w:val="000000"/>
          <w:sz w:val="28"/>
        </w:rPr>
        <w:t>
      76.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bookmarkEnd w:id="172"/>
    <w:bookmarkStart w:name="z315" w:id="173"/>
    <w:p>
      <w:pPr>
        <w:spacing w:after="0"/>
        <w:ind w:left="0"/>
        <w:jc w:val="both"/>
      </w:pPr>
      <w:r>
        <w:rPr>
          <w:rFonts w:ascii="Times New Roman"/>
          <w:b w:val="false"/>
          <w:i w:val="false"/>
          <w:color w:val="000000"/>
          <w:sz w:val="28"/>
        </w:rPr>
        <w:t>
      77.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bookmarkEnd w:id="173"/>
    <w:bookmarkStart w:name="z316" w:id="174"/>
    <w:p>
      <w:pPr>
        <w:spacing w:after="0"/>
        <w:ind w:left="0"/>
        <w:jc w:val="both"/>
      </w:pPr>
      <w:r>
        <w:rPr>
          <w:rFonts w:ascii="Times New Roman"/>
          <w:b w:val="false"/>
          <w:i w:val="false"/>
          <w:color w:val="000000"/>
          <w:sz w:val="28"/>
        </w:rPr>
        <w:t>
      78. Білім алушылардың оқу жетістіктерін бағалау формативті және жиынтық бағалау нысанында жүзеге асырылады.</w:t>
      </w:r>
    </w:p>
    <w:bookmarkEnd w:id="174"/>
    <w:bookmarkStart w:name="z317" w:id="175"/>
    <w:p>
      <w:pPr>
        <w:spacing w:after="0"/>
        <w:ind w:left="0"/>
        <w:jc w:val="both"/>
      </w:pPr>
      <w:r>
        <w:rPr>
          <w:rFonts w:ascii="Times New Roman"/>
          <w:b w:val="false"/>
          <w:i w:val="false"/>
          <w:color w:val="000000"/>
          <w:sz w:val="28"/>
        </w:rPr>
        <w:t>
      79. Білім алушылардың білімін бағалау критерийлерін білім беру саласындағы уәкілетті орган әзірлейді және бекітеді.</w:t>
      </w:r>
    </w:p>
    <w:bookmarkEnd w:id="175"/>
    <w:bookmarkStart w:name="z318" w:id="176"/>
    <w:p>
      <w:pPr>
        <w:spacing w:after="0"/>
        <w:ind w:left="0"/>
        <w:jc w:val="both"/>
      </w:pPr>
      <w:r>
        <w:rPr>
          <w:rFonts w:ascii="Times New Roman"/>
          <w:b w:val="false"/>
          <w:i w:val="false"/>
          <w:color w:val="000000"/>
          <w:sz w:val="28"/>
        </w:rPr>
        <w:t>
      80.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176"/>
    <w:bookmarkStart w:name="z36" w:id="177"/>
    <w:p>
      <w:pPr>
        <w:spacing w:after="0"/>
        <w:ind w:left="0"/>
        <w:jc w:val="left"/>
      </w:pPr>
      <w:r>
        <w:rPr>
          <w:rFonts w:ascii="Times New Roman"/>
          <w:b/>
          <w:i w:val="false"/>
          <w:color w:val="000000"/>
        </w:rPr>
        <w:t xml:space="preserve"> 2-параграф. Білім алушыларының даярлық деңгейіне қойылатын талаптар</w:t>
      </w:r>
    </w:p>
    <w:bookmarkEnd w:id="177"/>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37" w:id="178"/>
    <w:p>
      <w:pPr>
        <w:spacing w:after="0"/>
        <w:ind w:left="0"/>
        <w:jc w:val="left"/>
      </w:pPr>
      <w:r>
        <w:rPr>
          <w:rFonts w:ascii="Times New Roman"/>
          <w:b/>
          <w:i w:val="false"/>
          <w:color w:val="000000"/>
        </w:rPr>
        <w:t xml:space="preserve"> 5-тарау. Оқу мерзіміне қойылатын талаптар</w:t>
      </w:r>
    </w:p>
    <w:bookmarkEnd w:id="178"/>
    <w:bookmarkStart w:name="z334" w:id="179"/>
    <w:p>
      <w:pPr>
        <w:spacing w:after="0"/>
        <w:ind w:left="0"/>
        <w:jc w:val="both"/>
      </w:pPr>
      <w:r>
        <w:rPr>
          <w:rFonts w:ascii="Times New Roman"/>
          <w:b w:val="false"/>
          <w:i w:val="false"/>
          <w:color w:val="000000"/>
          <w:sz w:val="28"/>
        </w:rPr>
        <w:t xml:space="preserve">
      96. Негізгі орта білім берудің жалпы білім беретін оқу бағдарламасын меңгеру мерзімі – бес жыл. </w:t>
      </w:r>
    </w:p>
    <w:bookmarkEnd w:id="179"/>
    <w:bookmarkStart w:name="z335" w:id="180"/>
    <w:p>
      <w:pPr>
        <w:spacing w:after="0"/>
        <w:ind w:left="0"/>
        <w:jc w:val="both"/>
      </w:pPr>
      <w:r>
        <w:rPr>
          <w:rFonts w:ascii="Times New Roman"/>
          <w:b w:val="false"/>
          <w:i w:val="false"/>
          <w:color w:val="000000"/>
          <w:sz w:val="28"/>
        </w:rPr>
        <w:t>
      97. Оқу жылының ұзақтығы – 34 оқу аптасы.</w:t>
      </w:r>
    </w:p>
    <w:bookmarkEnd w:id="180"/>
    <w:bookmarkStart w:name="z336" w:id="181"/>
    <w:p>
      <w:pPr>
        <w:spacing w:after="0"/>
        <w:ind w:left="0"/>
        <w:jc w:val="both"/>
      </w:pPr>
      <w:r>
        <w:rPr>
          <w:rFonts w:ascii="Times New Roman"/>
          <w:b w:val="false"/>
          <w:i w:val="false"/>
          <w:color w:val="000000"/>
          <w:sz w:val="28"/>
        </w:rPr>
        <w:t xml:space="preserve">
      98. Оқу жылындағы каникул уақытының ұзақтығы кемінде 30 күнді құрайды. </w:t>
      </w:r>
    </w:p>
    <w:bookmarkEnd w:id="181"/>
    <w:p>
      <w:pPr>
        <w:spacing w:after="0"/>
        <w:ind w:left="0"/>
        <w:jc w:val="both"/>
      </w:pPr>
      <w:r>
        <w:rPr>
          <w:rFonts w:ascii="Times New Roman"/>
          <w:b w:val="false"/>
          <w:i w:val="false"/>
          <w:color w:val="000000"/>
          <w:sz w:val="28"/>
        </w:rPr>
        <w:t xml:space="preserve">
      Каникулдар оқу жылында үш рет – күзде, қыста және көктемде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4-қосымша</w:t>
            </w:r>
          </w:p>
        </w:tc>
      </w:tr>
    </w:tbl>
    <w:bookmarkStart w:name="z39" w:id="182"/>
    <w:p>
      <w:pPr>
        <w:spacing w:after="0"/>
        <w:ind w:left="0"/>
        <w:jc w:val="left"/>
      </w:pPr>
      <w:r>
        <w:rPr>
          <w:rFonts w:ascii="Times New Roman"/>
          <w:b/>
          <w:i w:val="false"/>
          <w:color w:val="000000"/>
        </w:rPr>
        <w:t xml:space="preserve"> Жалпы орта білім берудің мемлекеттік жалпыға міндетті стандарты</w:t>
      </w:r>
    </w:p>
    <w:bookmarkEnd w:id="182"/>
    <w:bookmarkStart w:name="z40" w:id="183"/>
    <w:p>
      <w:pPr>
        <w:spacing w:after="0"/>
        <w:ind w:left="0"/>
        <w:jc w:val="left"/>
      </w:pPr>
      <w:r>
        <w:rPr>
          <w:rFonts w:ascii="Times New Roman"/>
          <w:b/>
          <w:i w:val="false"/>
          <w:color w:val="000000"/>
        </w:rPr>
        <w:t xml:space="preserve"> 1-тарау. Жалпы ережелер</w:t>
      </w:r>
    </w:p>
    <w:bookmarkEnd w:id="183"/>
    <w:bookmarkStart w:name="z337" w:id="184"/>
    <w:p>
      <w:pPr>
        <w:spacing w:after="0"/>
        <w:ind w:left="0"/>
        <w:jc w:val="both"/>
      </w:pPr>
      <w:r>
        <w:rPr>
          <w:rFonts w:ascii="Times New Roman"/>
          <w:b w:val="false"/>
          <w:i w:val="false"/>
          <w:color w:val="000000"/>
          <w:sz w:val="28"/>
        </w:rPr>
        <w:t xml:space="preserve">
      1. Осы жалпы орта білім берудің мемлекеттік жалпыға міндетті стандарты (бұдан әрі – стандарт) 2007 жылғы 27 шілдедегі Қазақстан Республикасының "Білім туралы" Заңының (бұдан әрі – Заң) </w:t>
      </w:r>
      <w:r>
        <w:rPr>
          <w:rFonts w:ascii="Times New Roman"/>
          <w:b w:val="false"/>
          <w:i w:val="false"/>
          <w:color w:val="000000"/>
          <w:sz w:val="28"/>
        </w:rPr>
        <w:t>5-бабы</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bookmarkEnd w:id="184"/>
    <w:bookmarkStart w:name="z338" w:id="185"/>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185"/>
    <w:p>
      <w:pPr>
        <w:spacing w:after="0"/>
        <w:ind w:left="0"/>
        <w:jc w:val="both"/>
      </w:pPr>
      <w:r>
        <w:rPr>
          <w:rFonts w:ascii="Times New Roman"/>
          <w:b w:val="false"/>
          <w:i w:val="false"/>
          <w:color w:val="000000"/>
          <w:sz w:val="28"/>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both"/>
      </w:pPr>
      <w:r>
        <w:rPr>
          <w:rFonts w:ascii="Times New Roman"/>
          <w:b w:val="false"/>
          <w:i w:val="false"/>
          <w:color w:val="000000"/>
          <w:sz w:val="28"/>
        </w:rPr>
        <w:t>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p>
      <w:pPr>
        <w:spacing w:after="0"/>
        <w:ind w:left="0"/>
        <w:jc w:val="both"/>
      </w:pPr>
      <w:r>
        <w:rPr>
          <w:rFonts w:ascii="Times New Roman"/>
          <w:b w:val="false"/>
          <w:i w:val="false"/>
          <w:color w:val="000000"/>
          <w:sz w:val="28"/>
        </w:rPr>
        <w:t>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p>
      <w:pPr>
        <w:spacing w:after="0"/>
        <w:ind w:left="0"/>
        <w:jc w:val="both"/>
      </w:pPr>
      <w:r>
        <w:rPr>
          <w:rFonts w:ascii="Times New Roman"/>
          <w:b w:val="false"/>
          <w:i w:val="false"/>
          <w:color w:val="000000"/>
          <w:sz w:val="28"/>
        </w:rPr>
        <w:t>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p>
      <w:pPr>
        <w:spacing w:after="0"/>
        <w:ind w:left="0"/>
        <w:jc w:val="both"/>
      </w:pPr>
      <w:r>
        <w:rPr>
          <w:rFonts w:ascii="Times New Roman"/>
          <w:b w:val="false"/>
          <w:i w:val="false"/>
          <w:color w:val="000000"/>
          <w:sz w:val="28"/>
        </w:rPr>
        <w:t>
      8) инклюзивті білім беру – ерекше білім беру қажеттіліктері мен жеке мүмкіндіктерін ескере отырып, барлық білім алушылардың білім алуына тең қолжетімділік үшін жағдайлар жасау;</w:t>
      </w:r>
    </w:p>
    <w:p>
      <w:pPr>
        <w:spacing w:after="0"/>
        <w:ind w:left="0"/>
        <w:jc w:val="both"/>
      </w:pPr>
      <w:r>
        <w:rPr>
          <w:rFonts w:ascii="Times New Roman"/>
          <w:b w:val="false"/>
          <w:i w:val="false"/>
          <w:color w:val="000000"/>
          <w:sz w:val="28"/>
        </w:rPr>
        <w:t>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p>
      <w:pPr>
        <w:spacing w:after="0"/>
        <w:ind w:left="0"/>
        <w:jc w:val="both"/>
      </w:pPr>
      <w:r>
        <w:rPr>
          <w:rFonts w:ascii="Times New Roman"/>
          <w:b w:val="false"/>
          <w:i w:val="false"/>
          <w:color w:val="000000"/>
          <w:sz w:val="28"/>
        </w:rPr>
        <w:t>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p>
      <w:pPr>
        <w:spacing w:after="0"/>
        <w:ind w:left="0"/>
        <w:jc w:val="both"/>
      </w:pPr>
      <w:r>
        <w:rPr>
          <w:rFonts w:ascii="Times New Roman"/>
          <w:b w:val="false"/>
          <w:i w:val="false"/>
          <w:color w:val="000000"/>
          <w:sz w:val="28"/>
        </w:rPr>
        <w:t>
      11) оқытудан күтілетін нәтижелер – оқыту процесі аяқталғаннан кейін білім алушының білуін, түсінуін, көрсетуін сипаттайтын құзыреттіліктер жиынтығы;</w:t>
      </w:r>
    </w:p>
    <w:p>
      <w:pPr>
        <w:spacing w:after="0"/>
        <w:ind w:left="0"/>
        <w:jc w:val="both"/>
      </w:pPr>
      <w:r>
        <w:rPr>
          <w:rFonts w:ascii="Times New Roman"/>
          <w:b w:val="false"/>
          <w:i w:val="false"/>
          <w:color w:val="000000"/>
          <w:sz w:val="28"/>
        </w:rPr>
        <w:t>
      12) сабақтан тыс іс-әрекет – біртұтас оқу-тәрбие процесінің құрамдас бөлігі, білім алушылардың бос уақытын ұйымдастыру нысаны;</w:t>
      </w:r>
    </w:p>
    <w:p>
      <w:pPr>
        <w:spacing w:after="0"/>
        <w:ind w:left="0"/>
        <w:jc w:val="both"/>
      </w:pPr>
      <w:r>
        <w:rPr>
          <w:rFonts w:ascii="Times New Roman"/>
          <w:b w:val="false"/>
          <w:i w:val="false"/>
          <w:color w:val="000000"/>
          <w:sz w:val="28"/>
        </w:rPr>
        <w:t>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both"/>
      </w:pPr>
      <w:r>
        <w:rPr>
          <w:rFonts w:ascii="Times New Roman"/>
          <w:b w:val="false"/>
          <w:i w:val="false"/>
          <w:color w:val="000000"/>
          <w:sz w:val="28"/>
        </w:rPr>
        <w:t>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Start w:name="z339" w:id="186"/>
    <w:p>
      <w:pPr>
        <w:spacing w:after="0"/>
        <w:ind w:left="0"/>
        <w:jc w:val="both"/>
      </w:pPr>
      <w:r>
        <w:rPr>
          <w:rFonts w:ascii="Times New Roman"/>
          <w:b w:val="false"/>
          <w:i w:val="false"/>
          <w:color w:val="000000"/>
          <w:sz w:val="28"/>
        </w:rPr>
        <w:t xml:space="preserve">
      3. Стандартты қолдану: </w:t>
      </w:r>
    </w:p>
    <w:bookmarkEnd w:id="186"/>
    <w:p>
      <w:pPr>
        <w:spacing w:after="0"/>
        <w:ind w:left="0"/>
        <w:jc w:val="both"/>
      </w:pPr>
      <w:r>
        <w:rPr>
          <w:rFonts w:ascii="Times New Roman"/>
          <w:b w:val="false"/>
          <w:i w:val="false"/>
          <w:color w:val="000000"/>
          <w:sz w:val="28"/>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жағдайлар жасау арқылы үштілді білім беру саясатын іске асыруға;</w:t>
      </w:r>
    </w:p>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жалпы орта білім берудің баламалылығын қамтамасыз етуге;</w:t>
      </w:r>
    </w:p>
    <w:p>
      <w:pPr>
        <w:spacing w:after="0"/>
        <w:ind w:left="0"/>
        <w:jc w:val="both"/>
      </w:pPr>
      <w:r>
        <w:rPr>
          <w:rFonts w:ascii="Times New Roman"/>
          <w:b w:val="false"/>
          <w:i w:val="false"/>
          <w:color w:val="000000"/>
          <w:sz w:val="28"/>
        </w:rPr>
        <w:t>
      8) білім беру ұйымдарында инновациялық практиканы қолдауға және дамытуға;</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41" w:id="187"/>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187"/>
    <w:bookmarkStart w:name="z42" w:id="188"/>
    <w:p>
      <w:pPr>
        <w:spacing w:after="0"/>
        <w:ind w:left="0"/>
        <w:jc w:val="left"/>
      </w:pPr>
      <w:r>
        <w:rPr>
          <w:rFonts w:ascii="Times New Roman"/>
          <w:b/>
          <w:i w:val="false"/>
          <w:color w:val="000000"/>
        </w:rPr>
        <w:t xml:space="preserve"> 1-параграф. Оқыту нәтижелеріне бағдарлана отырып жалпы орта білімнің жаңартылған мазмұнына қойылатын талаптар</w:t>
      </w:r>
    </w:p>
    <w:bookmarkEnd w:id="188"/>
    <w:bookmarkStart w:name="z340" w:id="189"/>
    <w:p>
      <w:pPr>
        <w:spacing w:after="0"/>
        <w:ind w:left="0"/>
        <w:jc w:val="both"/>
      </w:pPr>
      <w:r>
        <w:rPr>
          <w:rFonts w:ascii="Times New Roman"/>
          <w:b w:val="false"/>
          <w:i w:val="false"/>
          <w:color w:val="000000"/>
          <w:sz w:val="28"/>
        </w:rPr>
        <w:t>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bookmarkEnd w:id="189"/>
    <w:bookmarkStart w:name="z341" w:id="190"/>
    <w:p>
      <w:pPr>
        <w:spacing w:after="0"/>
        <w:ind w:left="0"/>
        <w:jc w:val="both"/>
      </w:pPr>
      <w:r>
        <w:rPr>
          <w:rFonts w:ascii="Times New Roman"/>
          <w:b w:val="false"/>
          <w:i w:val="false"/>
          <w:color w:val="000000"/>
          <w:sz w:val="28"/>
        </w:rPr>
        <w:t>
      5. Жалпы орта білім беру мазмұнында базалық құндылықтар ретінде:</w:t>
      </w:r>
    </w:p>
    <w:bookmarkEnd w:id="190"/>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 айқындалған.</w:t>
      </w:r>
    </w:p>
    <w:bookmarkStart w:name="z342" w:id="191"/>
    <w:p>
      <w:pPr>
        <w:spacing w:after="0"/>
        <w:ind w:left="0"/>
        <w:jc w:val="both"/>
      </w:pPr>
      <w:r>
        <w:rPr>
          <w:rFonts w:ascii="Times New Roman"/>
          <w:b w:val="false"/>
          <w:i w:val="false"/>
          <w:color w:val="000000"/>
          <w:sz w:val="28"/>
        </w:rPr>
        <w:t>
      6. Білім берудегі құндылықтарды дарыту негізінде білім алушылардың бойында:</w:t>
      </w:r>
    </w:p>
    <w:bookmarkEnd w:id="191"/>
    <w:p>
      <w:pPr>
        <w:spacing w:after="0"/>
        <w:ind w:left="0"/>
        <w:jc w:val="both"/>
      </w:pPr>
      <w:r>
        <w:rPr>
          <w:rFonts w:ascii="Times New Roman"/>
          <w:b w:val="false"/>
          <w:i w:val="false"/>
          <w:color w:val="000000"/>
          <w:sz w:val="28"/>
        </w:rPr>
        <w:t>
      1) Қазақстан мүдделеріне қызмет етуге дайындығын;</w:t>
      </w:r>
    </w:p>
    <w:p>
      <w:pPr>
        <w:spacing w:after="0"/>
        <w:ind w:left="0"/>
        <w:jc w:val="both"/>
      </w:pPr>
      <w:r>
        <w:rPr>
          <w:rFonts w:ascii="Times New Roman"/>
          <w:b w:val="false"/>
          <w:i w:val="false"/>
          <w:color w:val="000000"/>
          <w:sz w:val="28"/>
        </w:rPr>
        <w:t>
      2) Қазақстан Республикасының Конституциясының нормалары мен заңдарын құрметтеуді және сақтауды;</w:t>
      </w:r>
    </w:p>
    <w:p>
      <w:pPr>
        <w:spacing w:after="0"/>
        <w:ind w:left="0"/>
        <w:jc w:val="both"/>
      </w:pPr>
      <w:r>
        <w:rPr>
          <w:rFonts w:ascii="Times New Roman"/>
          <w:b w:val="false"/>
          <w:i w:val="false"/>
          <w:color w:val="000000"/>
          <w:sz w:val="28"/>
        </w:rPr>
        <w:t>
      3) әлеуметтік жауапкершілікті және шешім қабылдау білігін;</w:t>
      </w:r>
    </w:p>
    <w:p>
      <w:pPr>
        <w:spacing w:after="0"/>
        <w:ind w:left="0"/>
        <w:jc w:val="both"/>
      </w:pPr>
      <w:r>
        <w:rPr>
          <w:rFonts w:ascii="Times New Roman"/>
          <w:b w:val="false"/>
          <w:i w:val="false"/>
          <w:color w:val="000000"/>
          <w:sz w:val="28"/>
        </w:rPr>
        <w:t>
      4) мемлекеттік тілді меңгеруге ынталануды;</w:t>
      </w:r>
    </w:p>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мәдениеттілік алуан түрлілігін құрметтеуді;</w:t>
      </w:r>
    </w:p>
    <w:p>
      <w:pPr>
        <w:spacing w:after="0"/>
        <w:ind w:left="0"/>
        <w:jc w:val="both"/>
      </w:pPr>
      <w:r>
        <w:rPr>
          <w:rFonts w:ascii="Times New Roman"/>
          <w:b w:val="false"/>
          <w:i w:val="false"/>
          <w:color w:val="000000"/>
          <w:sz w:val="28"/>
        </w:rPr>
        <w:t>
      6) рухани келісім және толеранттылық идеяларына бейімділікті;</w:t>
      </w:r>
    </w:p>
    <w:p>
      <w:pPr>
        <w:spacing w:after="0"/>
        <w:ind w:left="0"/>
        <w:jc w:val="both"/>
      </w:pPr>
      <w:r>
        <w:rPr>
          <w:rFonts w:ascii="Times New Roman"/>
          <w:b w:val="false"/>
          <w:i w:val="false"/>
          <w:color w:val="000000"/>
          <w:sz w:val="28"/>
        </w:rPr>
        <w:t>
      7) қоршаған ортаға және экологиялық тепе-теңдікті сақтауға оң қарым-қатынасының болуын;</w:t>
      </w:r>
    </w:p>
    <w:p>
      <w:pPr>
        <w:spacing w:after="0"/>
        <w:ind w:left="0"/>
        <w:jc w:val="both"/>
      </w:pPr>
      <w:r>
        <w:rPr>
          <w:rFonts w:ascii="Times New Roman"/>
          <w:b w:val="false"/>
          <w:i w:val="false"/>
          <w:color w:val="000000"/>
          <w:sz w:val="28"/>
        </w:rPr>
        <w:t>
      8) шығармашылық және сын тұрғысынан ойлауды;</w:t>
      </w:r>
    </w:p>
    <w:p>
      <w:pPr>
        <w:spacing w:after="0"/>
        <w:ind w:left="0"/>
        <w:jc w:val="both"/>
      </w:pPr>
      <w:r>
        <w:rPr>
          <w:rFonts w:ascii="Times New Roman"/>
          <w:b w:val="false"/>
          <w:i w:val="false"/>
          <w:color w:val="000000"/>
          <w:sz w:val="28"/>
        </w:rPr>
        <w:t>
      9) коммуникативтік және ақпараттық-коммуникациялық құралдар мен технологияларды тиімді қолдана білуді;</w:t>
      </w:r>
    </w:p>
    <w:p>
      <w:pPr>
        <w:spacing w:after="0"/>
        <w:ind w:left="0"/>
        <w:jc w:val="both"/>
      </w:pPr>
      <w:r>
        <w:rPr>
          <w:rFonts w:ascii="Times New Roman"/>
          <w:b w:val="false"/>
          <w:i w:val="false"/>
          <w:color w:val="000000"/>
          <w:sz w:val="28"/>
        </w:rPr>
        <w:t>
      10) өмір бойы білім алуға және өзін-өзі жетілдіруге ынталануды дамыту қажет.</w:t>
      </w:r>
    </w:p>
    <w:bookmarkStart w:name="z343" w:id="192"/>
    <w:p>
      <w:pPr>
        <w:spacing w:after="0"/>
        <w:ind w:left="0"/>
        <w:jc w:val="both"/>
      </w:pPr>
      <w:r>
        <w:rPr>
          <w:rFonts w:ascii="Times New Roman"/>
          <w:b w:val="false"/>
          <w:i w:val="false"/>
          <w:color w:val="000000"/>
          <w:sz w:val="28"/>
        </w:rPr>
        <w:t>
      7. Жалпы орта білім берудің мақсаты:</w:t>
      </w:r>
    </w:p>
    <w:bookmarkEnd w:id="192"/>
    <w:p>
      <w:pPr>
        <w:spacing w:after="0"/>
        <w:ind w:left="0"/>
        <w:jc w:val="both"/>
      </w:pPr>
      <w:r>
        <w:rPr>
          <w:rFonts w:ascii="Times New Roman"/>
          <w:b w:val="false"/>
          <w:i w:val="false"/>
          <w:color w:val="000000"/>
          <w:sz w:val="28"/>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p>
      <w:pPr>
        <w:spacing w:after="0"/>
        <w:ind w:left="0"/>
        <w:jc w:val="both"/>
      </w:pPr>
      <w:r>
        <w:rPr>
          <w:rFonts w:ascii="Times New Roman"/>
          <w:b w:val="false"/>
          <w:i w:val="false"/>
          <w:color w:val="000000"/>
          <w:sz w:val="28"/>
        </w:rPr>
        <w:t>
      1) білімді функционалдықпен және шығармашылықпен қолдану;</w:t>
      </w:r>
    </w:p>
    <w:p>
      <w:pPr>
        <w:spacing w:after="0"/>
        <w:ind w:left="0"/>
        <w:jc w:val="both"/>
      </w:pPr>
      <w:r>
        <w:rPr>
          <w:rFonts w:ascii="Times New Roman"/>
          <w:b w:val="false"/>
          <w:i w:val="false"/>
          <w:color w:val="000000"/>
          <w:sz w:val="28"/>
        </w:rPr>
        <w:t>
      2) сын тұрғысынан ойлау;</w:t>
      </w:r>
    </w:p>
    <w:p>
      <w:pPr>
        <w:spacing w:after="0"/>
        <w:ind w:left="0"/>
        <w:jc w:val="both"/>
      </w:pPr>
      <w:r>
        <w:rPr>
          <w:rFonts w:ascii="Times New Roman"/>
          <w:b w:val="false"/>
          <w:i w:val="false"/>
          <w:color w:val="000000"/>
          <w:sz w:val="28"/>
        </w:rPr>
        <w:t>
      3) зерттеу жұмыстарын жүргізу;</w:t>
      </w:r>
    </w:p>
    <w:p>
      <w:pPr>
        <w:spacing w:after="0"/>
        <w:ind w:left="0"/>
        <w:jc w:val="both"/>
      </w:pPr>
      <w:r>
        <w:rPr>
          <w:rFonts w:ascii="Times New Roman"/>
          <w:b w:val="false"/>
          <w:i w:val="false"/>
          <w:color w:val="000000"/>
          <w:sz w:val="28"/>
        </w:rPr>
        <w:t>
      4) ақпараттық-коммуникациялық технологияларды қолдану;</w:t>
      </w:r>
    </w:p>
    <w:p>
      <w:pPr>
        <w:spacing w:after="0"/>
        <w:ind w:left="0"/>
        <w:jc w:val="both"/>
      </w:pPr>
      <w:r>
        <w:rPr>
          <w:rFonts w:ascii="Times New Roman"/>
          <w:b w:val="false"/>
          <w:i w:val="false"/>
          <w:color w:val="000000"/>
          <w:sz w:val="28"/>
        </w:rPr>
        <w:t>
      5) коммуникацияның түрлі тәсілдерін қолдану;</w:t>
      </w:r>
    </w:p>
    <w:p>
      <w:pPr>
        <w:spacing w:after="0"/>
        <w:ind w:left="0"/>
        <w:jc w:val="both"/>
      </w:pPr>
      <w:r>
        <w:rPr>
          <w:rFonts w:ascii="Times New Roman"/>
          <w:b w:val="false"/>
          <w:i w:val="false"/>
          <w:color w:val="000000"/>
          <w:sz w:val="28"/>
        </w:rPr>
        <w:t>
      6) топта және жеке жұмыс жасау білігі;</w:t>
      </w:r>
    </w:p>
    <w:p>
      <w:pPr>
        <w:spacing w:after="0"/>
        <w:ind w:left="0"/>
        <w:jc w:val="both"/>
      </w:pPr>
      <w:r>
        <w:rPr>
          <w:rFonts w:ascii="Times New Roman"/>
          <w:b w:val="false"/>
          <w:i w:val="false"/>
          <w:color w:val="000000"/>
          <w:sz w:val="28"/>
        </w:rPr>
        <w:t>
      7) мәселелерді шешуі және шешім қабылдау.</w:t>
      </w:r>
    </w:p>
    <w:bookmarkStart w:name="z344" w:id="193"/>
    <w:p>
      <w:pPr>
        <w:spacing w:after="0"/>
        <w:ind w:left="0"/>
        <w:jc w:val="both"/>
      </w:pPr>
      <w:r>
        <w:rPr>
          <w:rFonts w:ascii="Times New Roman"/>
          <w:b w:val="false"/>
          <w:i w:val="false"/>
          <w:color w:val="000000"/>
          <w:sz w:val="28"/>
        </w:rPr>
        <w:t>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bookmarkEnd w:id="193"/>
    <w:bookmarkStart w:name="z345" w:id="194"/>
    <w:p>
      <w:pPr>
        <w:spacing w:after="0"/>
        <w:ind w:left="0"/>
        <w:jc w:val="both"/>
      </w:pPr>
      <w:r>
        <w:rPr>
          <w:rFonts w:ascii="Times New Roman"/>
          <w:b w:val="false"/>
          <w:i w:val="false"/>
          <w:color w:val="000000"/>
          <w:sz w:val="28"/>
        </w:rPr>
        <w:t>
      9. Жалпы орта білім берудің негізгі міндеттері:</w:t>
      </w:r>
    </w:p>
    <w:bookmarkEnd w:id="194"/>
    <w:p>
      <w:pPr>
        <w:spacing w:after="0"/>
        <w:ind w:left="0"/>
        <w:jc w:val="both"/>
      </w:pPr>
      <w:r>
        <w:rPr>
          <w:rFonts w:ascii="Times New Roman"/>
          <w:b w:val="false"/>
          <w:i w:val="false"/>
          <w:color w:val="000000"/>
          <w:sz w:val="28"/>
        </w:rPr>
        <w:t>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p>
      <w:pPr>
        <w:spacing w:after="0"/>
        <w:ind w:left="0"/>
        <w:jc w:val="both"/>
      </w:pPr>
      <w:r>
        <w:rPr>
          <w:rFonts w:ascii="Times New Roman"/>
          <w:b w:val="false"/>
          <w:i w:val="false"/>
          <w:color w:val="000000"/>
          <w:sz w:val="28"/>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p>
      <w:pPr>
        <w:spacing w:after="0"/>
        <w:ind w:left="0"/>
        <w:jc w:val="both"/>
      </w:pPr>
      <w:r>
        <w:rPr>
          <w:rFonts w:ascii="Times New Roman"/>
          <w:b w:val="false"/>
          <w:i w:val="false"/>
          <w:color w:val="000000"/>
          <w:sz w:val="28"/>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p>
      <w:pPr>
        <w:spacing w:after="0"/>
        <w:ind w:left="0"/>
        <w:jc w:val="both"/>
      </w:pPr>
      <w:r>
        <w:rPr>
          <w:rFonts w:ascii="Times New Roman"/>
          <w:b w:val="false"/>
          <w:i w:val="false"/>
          <w:color w:val="000000"/>
          <w:sz w:val="28"/>
        </w:rPr>
        <w:t>
      4) бітірушілерге олардың мүдделері мен қабілеттеріне сәйкес кәсіби өзін-өзі анықтауына көмектесу;</w:t>
      </w:r>
    </w:p>
    <w:p>
      <w:pPr>
        <w:spacing w:after="0"/>
        <w:ind w:left="0"/>
        <w:jc w:val="both"/>
      </w:pPr>
      <w:r>
        <w:rPr>
          <w:rFonts w:ascii="Times New Roman"/>
          <w:b w:val="false"/>
          <w:i w:val="false"/>
          <w:color w:val="000000"/>
          <w:sz w:val="28"/>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bookmarkStart w:name="z346" w:id="195"/>
    <w:p>
      <w:pPr>
        <w:spacing w:after="0"/>
        <w:ind w:left="0"/>
        <w:jc w:val="both"/>
      </w:pPr>
      <w:r>
        <w:rPr>
          <w:rFonts w:ascii="Times New Roman"/>
          <w:b w:val="false"/>
          <w:i w:val="false"/>
          <w:color w:val="000000"/>
          <w:sz w:val="28"/>
        </w:rPr>
        <w:t>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bookmarkEnd w:id="195"/>
    <w:bookmarkStart w:name="z347" w:id="196"/>
    <w:p>
      <w:pPr>
        <w:spacing w:after="0"/>
        <w:ind w:left="0"/>
        <w:jc w:val="both"/>
      </w:pPr>
      <w:r>
        <w:rPr>
          <w:rFonts w:ascii="Times New Roman"/>
          <w:b w:val="false"/>
          <w:i w:val="false"/>
          <w:color w:val="000000"/>
          <w:sz w:val="28"/>
        </w:rPr>
        <w:t>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bookmarkEnd w:id="196"/>
    <w:bookmarkStart w:name="z348" w:id="197"/>
    <w:p>
      <w:pPr>
        <w:spacing w:after="0"/>
        <w:ind w:left="0"/>
        <w:jc w:val="both"/>
      </w:pPr>
      <w:r>
        <w:rPr>
          <w:rFonts w:ascii="Times New Roman"/>
          <w:b w:val="false"/>
          <w:i w:val="false"/>
          <w:color w:val="000000"/>
          <w:sz w:val="28"/>
        </w:rPr>
        <w:t>
      12. Жалпы орта білім берудің базалық мазмұны оқу нәтижелеріне бағдарланады және мынадай аспектілерді ескере отырып айқындалады:</w:t>
      </w:r>
    </w:p>
    <w:bookmarkEnd w:id="197"/>
    <w:p>
      <w:pPr>
        <w:spacing w:after="0"/>
        <w:ind w:left="0"/>
        <w:jc w:val="both"/>
      </w:pPr>
      <w:r>
        <w:rPr>
          <w:rFonts w:ascii="Times New Roman"/>
          <w:b w:val="false"/>
          <w:i w:val="false"/>
          <w:color w:val="000000"/>
          <w:sz w:val="28"/>
        </w:rPr>
        <w:t>
      1) қазіргі қоғамның серпінді сұраныстарына және ғылымның даму деңгейлеріне сәйкес болу;</w:t>
      </w:r>
    </w:p>
    <w:p>
      <w:pPr>
        <w:spacing w:after="0"/>
        <w:ind w:left="0"/>
        <w:jc w:val="both"/>
      </w:pPr>
      <w:r>
        <w:rPr>
          <w:rFonts w:ascii="Times New Roman"/>
          <w:b w:val="false"/>
          <w:i w:val="false"/>
          <w:color w:val="000000"/>
          <w:sz w:val="28"/>
        </w:rPr>
        <w:t>
      2) сын тұрғысынан, шығармашылықпен және позитивті ойлауды дамыту;</w:t>
      </w:r>
    </w:p>
    <w:p>
      <w:pPr>
        <w:spacing w:after="0"/>
        <w:ind w:left="0"/>
        <w:jc w:val="both"/>
      </w:pPr>
      <w:r>
        <w:rPr>
          <w:rFonts w:ascii="Times New Roman"/>
          <w:b w:val="false"/>
          <w:i w:val="false"/>
          <w:color w:val="000000"/>
          <w:sz w:val="28"/>
        </w:rPr>
        <w:t>
      3) пәнаралық және пәнішілік байланыстар негізінде оқу пәндері мазмұнының кіріктірілуін күшейту;</w:t>
      </w:r>
    </w:p>
    <w:p>
      <w:pPr>
        <w:spacing w:after="0"/>
        <w:ind w:left="0"/>
        <w:jc w:val="both"/>
      </w:pPr>
      <w:r>
        <w:rPr>
          <w:rFonts w:ascii="Times New Roman"/>
          <w:b w:val="false"/>
          <w:i w:val="false"/>
          <w:color w:val="000000"/>
          <w:sz w:val="28"/>
        </w:rPr>
        <w:t>
      4) негізгі орта білім беру және жалпы орта білім беру деңгейлері арасындағы білім мазмұнының үздіксіздігі және сабақтастығы қағидатын сақтау;</w:t>
      </w:r>
    </w:p>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both"/>
      </w:pPr>
      <w:r>
        <w:rPr>
          <w:rFonts w:ascii="Times New Roman"/>
          <w:b w:val="false"/>
          <w:i w:val="false"/>
          <w:color w:val="000000"/>
          <w:sz w:val="28"/>
        </w:rPr>
        <w:t>
      6) оқытудың, тәрбиелеумен дамытудың біртұтастығын қамтамасыз ету.</w:t>
      </w:r>
    </w:p>
    <w:bookmarkStart w:name="z349" w:id="198"/>
    <w:p>
      <w:pPr>
        <w:spacing w:after="0"/>
        <w:ind w:left="0"/>
        <w:jc w:val="both"/>
      </w:pPr>
      <w:r>
        <w:rPr>
          <w:rFonts w:ascii="Times New Roman"/>
          <w:b w:val="false"/>
          <w:i w:val="false"/>
          <w:color w:val="000000"/>
          <w:sz w:val="28"/>
        </w:rPr>
        <w:t>
      13. Міндетті оқу пәндерін оқумен қатар білім алушылардың оқытудың стандарттық және тереңдетілген деңгейлерінде бейіндік оқу пәндерін таңдауы қарастырылған.</w:t>
      </w:r>
    </w:p>
    <w:bookmarkEnd w:id="198"/>
    <w:bookmarkStart w:name="z350" w:id="199"/>
    <w:p>
      <w:pPr>
        <w:spacing w:after="0"/>
        <w:ind w:left="0"/>
        <w:jc w:val="both"/>
      </w:pPr>
      <w:r>
        <w:rPr>
          <w:rFonts w:ascii="Times New Roman"/>
          <w:b w:val="false"/>
          <w:i w:val="false"/>
          <w:color w:val="000000"/>
          <w:sz w:val="28"/>
        </w:rPr>
        <w:t>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bookmarkEnd w:id="199"/>
    <w:bookmarkStart w:name="z351" w:id="200"/>
    <w:p>
      <w:pPr>
        <w:spacing w:after="0"/>
        <w:ind w:left="0"/>
        <w:jc w:val="both"/>
      </w:pPr>
      <w:r>
        <w:rPr>
          <w:rFonts w:ascii="Times New Roman"/>
          <w:b w:val="false"/>
          <w:i w:val="false"/>
          <w:color w:val="000000"/>
          <w:sz w:val="28"/>
        </w:rPr>
        <w:t>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p>
    <w:bookmarkEnd w:id="200"/>
    <w:bookmarkStart w:name="z352" w:id="201"/>
    <w:p>
      <w:pPr>
        <w:spacing w:after="0"/>
        <w:ind w:left="0"/>
        <w:jc w:val="both"/>
      </w:pPr>
      <w:r>
        <w:rPr>
          <w:rFonts w:ascii="Times New Roman"/>
          <w:b w:val="false"/>
          <w:i w:val="false"/>
          <w:color w:val="000000"/>
          <w:sz w:val="28"/>
        </w:rPr>
        <w:t>
      16.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201"/>
    <w:bookmarkStart w:name="z353" w:id="202"/>
    <w:p>
      <w:pPr>
        <w:spacing w:after="0"/>
        <w:ind w:left="0"/>
        <w:jc w:val="both"/>
      </w:pPr>
      <w:r>
        <w:rPr>
          <w:rFonts w:ascii="Times New Roman"/>
          <w:b w:val="false"/>
          <w:i w:val="false"/>
          <w:color w:val="000000"/>
          <w:sz w:val="28"/>
        </w:rPr>
        <w:t>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bookmarkEnd w:id="202"/>
    <w:bookmarkStart w:name="z354" w:id="203"/>
    <w:p>
      <w:pPr>
        <w:spacing w:after="0"/>
        <w:ind w:left="0"/>
        <w:jc w:val="both"/>
      </w:pPr>
      <w:r>
        <w:rPr>
          <w:rFonts w:ascii="Times New Roman"/>
          <w:b w:val="false"/>
          <w:i w:val="false"/>
          <w:color w:val="000000"/>
          <w:sz w:val="28"/>
        </w:rPr>
        <w:t>
      18.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bookmarkEnd w:id="203"/>
    <w:bookmarkStart w:name="z355" w:id="204"/>
    <w:p>
      <w:pPr>
        <w:spacing w:after="0"/>
        <w:ind w:left="0"/>
        <w:jc w:val="both"/>
      </w:pPr>
      <w:r>
        <w:rPr>
          <w:rFonts w:ascii="Times New Roman"/>
          <w:b w:val="false"/>
          <w:i w:val="false"/>
          <w:color w:val="000000"/>
          <w:sz w:val="28"/>
        </w:rPr>
        <w:t>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bookmarkEnd w:id="204"/>
    <w:bookmarkStart w:name="z356" w:id="205"/>
    <w:p>
      <w:pPr>
        <w:spacing w:after="0"/>
        <w:ind w:left="0"/>
        <w:jc w:val="both"/>
      </w:pPr>
      <w:r>
        <w:rPr>
          <w:rFonts w:ascii="Times New Roman"/>
          <w:b w:val="false"/>
          <w:i w:val="false"/>
          <w:color w:val="000000"/>
          <w:sz w:val="28"/>
        </w:rPr>
        <w:t>
      20. Үштілді білім беру іс жүзінде:</w:t>
      </w:r>
    </w:p>
    <w:bookmarkEnd w:id="205"/>
    <w:p>
      <w:pPr>
        <w:spacing w:after="0"/>
        <w:ind w:left="0"/>
        <w:jc w:val="both"/>
      </w:pPr>
      <w:r>
        <w:rPr>
          <w:rFonts w:ascii="Times New Roman"/>
          <w:b w:val="false"/>
          <w:i w:val="false"/>
          <w:color w:val="000000"/>
          <w:sz w:val="28"/>
        </w:rPr>
        <w:t>
      1) қазақ, орыс және шетел тілдерін деңгейлік меңгеру;</w:t>
      </w:r>
    </w:p>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both"/>
      </w:pPr>
      <w:r>
        <w:rPr>
          <w:rFonts w:ascii="Times New Roman"/>
          <w:b w:val="false"/>
          <w:i w:val="false"/>
          <w:color w:val="000000"/>
          <w:sz w:val="28"/>
        </w:rPr>
        <w:t>
      3) білім алушылардың сабақтан тыс іс-әрекетін және әртүрлі тәрбие жұмыстарын қазақ, орыс және шетел тілдерінде ұйымдастыру арқылы іске асырылады.</w:t>
      </w:r>
    </w:p>
    <w:bookmarkStart w:name="z357" w:id="206"/>
    <w:p>
      <w:pPr>
        <w:spacing w:after="0"/>
        <w:ind w:left="0"/>
        <w:jc w:val="both"/>
      </w:pPr>
      <w:r>
        <w:rPr>
          <w:rFonts w:ascii="Times New Roman"/>
          <w:b w:val="false"/>
          <w:i w:val="false"/>
          <w:color w:val="000000"/>
          <w:sz w:val="28"/>
        </w:rPr>
        <w:t>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bookmarkEnd w:id="206"/>
    <w:bookmarkStart w:name="z358" w:id="207"/>
    <w:p>
      <w:pPr>
        <w:spacing w:after="0"/>
        <w:ind w:left="0"/>
        <w:jc w:val="both"/>
      </w:pPr>
      <w:r>
        <w:rPr>
          <w:rFonts w:ascii="Times New Roman"/>
          <w:b w:val="false"/>
          <w:i w:val="false"/>
          <w:color w:val="000000"/>
          <w:sz w:val="28"/>
        </w:rPr>
        <w:t>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bookmarkEnd w:id="207"/>
    <w:bookmarkStart w:name="z359" w:id="208"/>
    <w:p>
      <w:pPr>
        <w:spacing w:after="0"/>
        <w:ind w:left="0"/>
        <w:jc w:val="both"/>
      </w:pPr>
      <w:r>
        <w:rPr>
          <w:rFonts w:ascii="Times New Roman"/>
          <w:b w:val="false"/>
          <w:i w:val="false"/>
          <w:color w:val="000000"/>
          <w:sz w:val="28"/>
        </w:rPr>
        <w:t>
      23. Бейінді оқытудың барлық бағыттары үшін міндетті оқу пәндері бойынша мазмұны.</w:t>
      </w:r>
    </w:p>
    <w:bookmarkEnd w:id="208"/>
    <w:p>
      <w:pPr>
        <w:spacing w:after="0"/>
        <w:ind w:left="0"/>
        <w:jc w:val="both"/>
      </w:pPr>
      <w:r>
        <w:rPr>
          <w:rFonts w:ascii="Times New Roman"/>
          <w:b w:val="false"/>
          <w:i w:val="false"/>
          <w:color w:val="000000"/>
          <w:sz w:val="28"/>
        </w:rPr>
        <w:t>
      1) Қазақ тілі, Қазақ әдебиеті (оқыту қазақ тілінде жүргізілетін сыныптар үшін)/ Орыс тілі, Орыс әдебиеті (оқыту орыс тілінде жүргізілетін сыныптар үшін)/ Ана тілі, Әдебиет (оқыту ұйғыр/өзбек/тәжік тілінде жүргізілетін сыныптар үшін).</w:t>
      </w:r>
    </w:p>
    <w:p>
      <w:pPr>
        <w:spacing w:after="0"/>
        <w:ind w:left="0"/>
        <w:jc w:val="both"/>
      </w:pPr>
      <w:r>
        <w:rPr>
          <w:rFonts w:ascii="Times New Roman"/>
          <w:b w:val="false"/>
          <w:i w:val="false"/>
          <w:color w:val="000000"/>
          <w:sz w:val="28"/>
        </w:rPr>
        <w:t>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p>
      <w:pPr>
        <w:spacing w:after="0"/>
        <w:ind w:left="0"/>
        <w:jc w:val="both"/>
      </w:pPr>
      <w:r>
        <w:rPr>
          <w:rFonts w:ascii="Times New Roman"/>
          <w:b w:val="false"/>
          <w:i w:val="false"/>
          <w:color w:val="000000"/>
          <w:sz w:val="28"/>
        </w:rPr>
        <w:t>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p>
    <w:p>
      <w:pPr>
        <w:spacing w:after="0"/>
        <w:ind w:left="0"/>
        <w:jc w:val="both"/>
      </w:pPr>
      <w:r>
        <w:rPr>
          <w:rFonts w:ascii="Times New Roman"/>
          <w:b w:val="false"/>
          <w:i w:val="false"/>
          <w:color w:val="000000"/>
          <w:sz w:val="28"/>
        </w:rPr>
        <w:t>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p>
      <w:pPr>
        <w:spacing w:after="0"/>
        <w:ind w:left="0"/>
        <w:jc w:val="both"/>
      </w:pPr>
      <w:r>
        <w:rPr>
          <w:rFonts w:ascii="Times New Roman"/>
          <w:b w:val="false"/>
          <w:i w:val="false"/>
          <w:color w:val="000000"/>
          <w:sz w:val="28"/>
        </w:rPr>
        <w:t>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p>
      <w:pPr>
        <w:spacing w:after="0"/>
        <w:ind w:left="0"/>
        <w:jc w:val="both"/>
      </w:pPr>
      <w:r>
        <w:rPr>
          <w:rFonts w:ascii="Times New Roman"/>
          <w:b w:val="false"/>
          <w:i w:val="false"/>
          <w:color w:val="000000"/>
          <w:sz w:val="28"/>
        </w:rPr>
        <w:t>
      2) Қазақ тілі мен әдебиеті (оқыту қазақ тілінде жүргізілмейтін сыныптар үшін)/ 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p>
      <w:pPr>
        <w:spacing w:after="0"/>
        <w:ind w:left="0"/>
        <w:jc w:val="both"/>
      </w:pPr>
      <w:r>
        <w:rPr>
          <w:rFonts w:ascii="Times New Roman"/>
          <w:b w:val="false"/>
          <w:i w:val="false"/>
          <w:color w:val="000000"/>
          <w:sz w:val="28"/>
        </w:rPr>
        <w:t>
      Аталған оқу пәндерін оқыту тілді оқу іс-әрекетінде және күнделікті өмірде қолдануға мүмкіндік жасауды, білім алушылардың Қазақстан халықтарының мәдениетімен араласуы олардың ұлтаралық қарым-қатынасқа дайын болуын қамтамасыз етеді.</w:t>
      </w:r>
    </w:p>
    <w:p>
      <w:pPr>
        <w:spacing w:after="0"/>
        <w:ind w:left="0"/>
        <w:jc w:val="both"/>
      </w:pPr>
      <w:r>
        <w:rPr>
          <w:rFonts w:ascii="Times New Roman"/>
          <w:b w:val="false"/>
          <w:i w:val="false"/>
          <w:color w:val="000000"/>
          <w:sz w:val="28"/>
        </w:rPr>
        <w:t>
      Оқу пәндері мазмұнының негізі тәжірибе мен 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p>
      <w:pPr>
        <w:spacing w:after="0"/>
        <w:ind w:left="0"/>
        <w:jc w:val="both"/>
      </w:pPr>
      <w:r>
        <w:rPr>
          <w:rFonts w:ascii="Times New Roman"/>
          <w:b w:val="false"/>
          <w:i w:val="false"/>
          <w:color w:val="000000"/>
          <w:sz w:val="28"/>
        </w:rPr>
        <w:t>
      Тіл мен әдебиетті оқыту процесінде білім алушылар тіл туралы тілдің таңбалық жүйесі және қоғамның құбылысы ретінде, оның құрылысы, дамуы мен қызметі туралы білім алады.</w:t>
      </w:r>
    </w:p>
    <w:p>
      <w:pPr>
        <w:spacing w:after="0"/>
        <w:ind w:left="0"/>
        <w:jc w:val="both"/>
      </w:pPr>
      <w:r>
        <w:rPr>
          <w:rFonts w:ascii="Times New Roman"/>
          <w:b w:val="false"/>
          <w:i w:val="false"/>
          <w:color w:val="000000"/>
          <w:sz w:val="28"/>
        </w:rPr>
        <w:t>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"Шетел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p>
      <w:pPr>
        <w:spacing w:after="0"/>
        <w:ind w:left="0"/>
        <w:jc w:val="both"/>
      </w:pPr>
      <w:r>
        <w:rPr>
          <w:rFonts w:ascii="Times New Roman"/>
          <w:b w:val="false"/>
          <w:i w:val="false"/>
          <w:color w:val="000000"/>
          <w:sz w:val="28"/>
        </w:rPr>
        <w:t>
      "Шетел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p>
      <w:pPr>
        <w:spacing w:after="0"/>
        <w:ind w:left="0"/>
        <w:jc w:val="both"/>
      </w:pPr>
      <w:r>
        <w:rPr>
          <w:rFonts w:ascii="Times New Roman"/>
          <w:b w:val="false"/>
          <w:i w:val="false"/>
          <w:color w:val="000000"/>
          <w:sz w:val="28"/>
        </w:rPr>
        <w:t>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p>
      <w:pPr>
        <w:spacing w:after="0"/>
        <w:ind w:left="0"/>
        <w:jc w:val="both"/>
      </w:pPr>
      <w:r>
        <w:rPr>
          <w:rFonts w:ascii="Times New Roman"/>
          <w:b w:val="false"/>
          <w:i w:val="false"/>
          <w:color w:val="000000"/>
          <w:sz w:val="28"/>
        </w:rPr>
        <w:t>
      "Шетел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p>
      <w:pPr>
        <w:spacing w:after="0"/>
        <w:ind w:left="0"/>
        <w:jc w:val="both"/>
      </w:pPr>
      <w:r>
        <w:rPr>
          <w:rFonts w:ascii="Times New Roman"/>
          <w:b w:val="false"/>
          <w:i w:val="false"/>
          <w:color w:val="000000"/>
          <w:sz w:val="28"/>
        </w:rPr>
        <w:t>
      4) Алгебра және анализ бастамалары, Геометрия.</w:t>
      </w:r>
    </w:p>
    <w:p>
      <w:pPr>
        <w:spacing w:after="0"/>
        <w:ind w:left="0"/>
        <w:jc w:val="both"/>
      </w:pPr>
      <w:r>
        <w:rPr>
          <w:rFonts w:ascii="Times New Roman"/>
          <w:b w:val="false"/>
          <w:i w:val="false"/>
          <w:color w:val="000000"/>
          <w:sz w:val="28"/>
        </w:rPr>
        <w:t>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p>
      <w:pPr>
        <w:spacing w:after="0"/>
        <w:ind w:left="0"/>
        <w:jc w:val="both"/>
      </w:pPr>
      <w:r>
        <w:rPr>
          <w:rFonts w:ascii="Times New Roman"/>
          <w:b w:val="false"/>
          <w:i w:val="false"/>
          <w:color w:val="000000"/>
          <w:sz w:val="28"/>
        </w:rPr>
        <w:t>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p>
    <w:p>
      <w:pPr>
        <w:spacing w:after="0"/>
        <w:ind w:left="0"/>
        <w:jc w:val="both"/>
      </w:pPr>
      <w:r>
        <w:rPr>
          <w:rFonts w:ascii="Times New Roman"/>
          <w:b w:val="false"/>
          <w:i w:val="false"/>
          <w:color w:val="000000"/>
          <w:sz w:val="28"/>
        </w:rPr>
        <w:t>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p>
      <w:pPr>
        <w:spacing w:after="0"/>
        <w:ind w:left="0"/>
        <w:jc w:val="both"/>
      </w:pPr>
      <w:r>
        <w:rPr>
          <w:rFonts w:ascii="Times New Roman"/>
          <w:b w:val="false"/>
          <w:i w:val="false"/>
          <w:color w:val="000000"/>
          <w:sz w:val="28"/>
        </w:rPr>
        <w:t>
      Оқу пәнінің мазмұны мектептегі математика курсының тақырыптарын қамтитын математиканың негізгі бөлімдерінен тұрады: "Сан", "Алгебра", "Статистика және ықтималдық теориясы", "Математикалық модельдеу және анализ", "Геометрия";</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p>
      <w:pPr>
        <w:spacing w:after="0"/>
        <w:ind w:left="0"/>
        <w:jc w:val="both"/>
      </w:pPr>
      <w:r>
        <w:rPr>
          <w:rFonts w:ascii="Times New Roman"/>
          <w:b w:val="false"/>
          <w:i w:val="false"/>
          <w:color w:val="000000"/>
          <w:sz w:val="28"/>
        </w:rPr>
        <w:t>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p>
      <w:pPr>
        <w:spacing w:after="0"/>
        <w:ind w:left="0"/>
        <w:jc w:val="both"/>
      </w:pPr>
      <w:r>
        <w:rPr>
          <w:rFonts w:ascii="Times New Roman"/>
          <w:b w:val="false"/>
          <w:i w:val="false"/>
          <w:color w:val="000000"/>
          <w:sz w:val="28"/>
        </w:rPr>
        <w:t xml:space="preserve">
      Оқу пәнінің мазмұны компьютерлік технологиялар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 </w:t>
      </w:r>
    </w:p>
    <w:p>
      <w:pPr>
        <w:spacing w:after="0"/>
        <w:ind w:left="0"/>
        <w:jc w:val="both"/>
      </w:pPr>
      <w:r>
        <w:rPr>
          <w:rFonts w:ascii="Times New Roman"/>
          <w:b w:val="false"/>
          <w:i w:val="false"/>
          <w:color w:val="000000"/>
          <w:sz w:val="28"/>
        </w:rPr>
        <w:t>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p>
      <w:pPr>
        <w:spacing w:after="0"/>
        <w:ind w:left="0"/>
        <w:jc w:val="both"/>
      </w:pPr>
      <w:r>
        <w:rPr>
          <w:rFonts w:ascii="Times New Roman"/>
          <w:b w:val="false"/>
          <w:i w:val="false"/>
          <w:color w:val="000000"/>
          <w:sz w:val="28"/>
        </w:rPr>
        <w:t>
      6) Қазақстан тарихы:</w:t>
      </w:r>
    </w:p>
    <w:p>
      <w:pPr>
        <w:spacing w:after="0"/>
        <w:ind w:left="0"/>
        <w:jc w:val="both"/>
      </w:pPr>
      <w:r>
        <w:rPr>
          <w:rFonts w:ascii="Times New Roman"/>
          <w:b w:val="false"/>
          <w:i w:val="false"/>
          <w:color w:val="000000"/>
          <w:sz w:val="28"/>
        </w:rPr>
        <w:t>
      "Қазақстан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p>
      <w:pPr>
        <w:spacing w:after="0"/>
        <w:ind w:left="0"/>
        <w:jc w:val="both"/>
      </w:pPr>
      <w:r>
        <w:rPr>
          <w:rFonts w:ascii="Times New Roman"/>
          <w:b w:val="false"/>
          <w:i w:val="false"/>
          <w:color w:val="000000"/>
          <w:sz w:val="28"/>
        </w:rPr>
        <w:t>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p>
      <w:pPr>
        <w:spacing w:after="0"/>
        <w:ind w:left="0"/>
        <w:jc w:val="both"/>
      </w:pPr>
      <w:r>
        <w:rPr>
          <w:rFonts w:ascii="Times New Roman"/>
          <w:b w:val="false"/>
          <w:i w:val="false"/>
          <w:color w:val="000000"/>
          <w:sz w:val="28"/>
        </w:rPr>
        <w:t>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p>
      <w:pPr>
        <w:spacing w:after="0"/>
        <w:ind w:left="0"/>
        <w:jc w:val="both"/>
      </w:pPr>
      <w:r>
        <w:rPr>
          <w:rFonts w:ascii="Times New Roman"/>
          <w:b w:val="false"/>
          <w:i w:val="false"/>
          <w:color w:val="000000"/>
          <w:sz w:val="28"/>
        </w:rPr>
        <w:t>
      7) Өзін-өзі тану.</w:t>
      </w:r>
    </w:p>
    <w:p>
      <w:pPr>
        <w:spacing w:after="0"/>
        <w:ind w:left="0"/>
        <w:jc w:val="both"/>
      </w:pPr>
      <w:r>
        <w:rPr>
          <w:rFonts w:ascii="Times New Roman"/>
          <w:b w:val="false"/>
          <w:i w:val="false"/>
          <w:color w:val="000000"/>
          <w:sz w:val="28"/>
        </w:rPr>
        <w:t>
      "Өзін-өзі тану" оқу пәнінің мазмұны жалпыадамзаттық құндылықтар негізінде адамның рухани-адамгершілік әлеуетін ашуға, өзін-өзі тануға және өзін-өзі жетілдіруге деген ынтасын дамытуға; отбасындағы, ұжымдағы, қоғамдағы өзінің рөлін түсінетін жоғары адамгершілік сапасын дамытудың қажеттілігін, қоғамға қызмет жасау дағдыларын; физикалық және рухани денсаулықтың байланысын түсінетін, еліміздің, қаланың, ауылдың, мектептің, отбасының өміріне өзінің қатыстылығын сезінетін және өз ойлары мен сөзіне, іс-әрекетіне жауапкершілікпен қарауға бағытталған.</w:t>
      </w:r>
    </w:p>
    <w:p>
      <w:pPr>
        <w:spacing w:after="0"/>
        <w:ind w:left="0"/>
        <w:jc w:val="both"/>
      </w:pPr>
      <w:r>
        <w:rPr>
          <w:rFonts w:ascii="Times New Roman"/>
          <w:b w:val="false"/>
          <w:i w:val="false"/>
          <w:color w:val="000000"/>
          <w:sz w:val="28"/>
        </w:rPr>
        <w:t>
      "Өзін-өзі тану" оқу пәнін оқыту адамзаттың рухани мәдениеті, тән және жан денсаулығының өзара байланысы туралы білімін кеңейтуді; рефлексия дағдыларын меңгеруді, өз іс-әрекетіне сыни қарау дағдыларын дамытуды; өзін-өзі тәрбиелеуді, өзіндік білімін көтеру дағдыларымен түрлі өмірлік жағдаяттарда шешім қабылдай алуды, адамгершілік талаптарға сай өз мақсаттарын қоя білуді және оған жету жолдарын көрсете алуды, отбасында, ұжымда, қоғамда рухани-адамгершілік негізінде қарым-қатынас жасай білуді қарастырады;</w:t>
      </w:r>
    </w:p>
    <w:p>
      <w:pPr>
        <w:spacing w:after="0"/>
        <w:ind w:left="0"/>
        <w:jc w:val="both"/>
      </w:pPr>
      <w:r>
        <w:rPr>
          <w:rFonts w:ascii="Times New Roman"/>
          <w:b w:val="false"/>
          <w:i w:val="false"/>
          <w:color w:val="000000"/>
          <w:sz w:val="28"/>
        </w:rPr>
        <w:t>
      8) Дене шынықтыру:</w:t>
      </w:r>
    </w:p>
    <w:p>
      <w:pPr>
        <w:spacing w:after="0"/>
        <w:ind w:left="0"/>
        <w:jc w:val="both"/>
      </w:pPr>
      <w:r>
        <w:rPr>
          <w:rFonts w:ascii="Times New Roman"/>
          <w:b w:val="false"/>
          <w:i w:val="false"/>
          <w:color w:val="000000"/>
          <w:sz w:val="28"/>
        </w:rPr>
        <w:t>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p>
      <w:pPr>
        <w:spacing w:after="0"/>
        <w:ind w:left="0"/>
        <w:jc w:val="both"/>
      </w:pPr>
      <w:r>
        <w:rPr>
          <w:rFonts w:ascii="Times New Roman"/>
          <w:b w:val="false"/>
          <w:i w:val="false"/>
          <w:color w:val="000000"/>
          <w:sz w:val="28"/>
        </w:rPr>
        <w:t xml:space="preserve">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 </w:t>
      </w:r>
    </w:p>
    <w:p>
      <w:pPr>
        <w:spacing w:after="0"/>
        <w:ind w:left="0"/>
        <w:jc w:val="both"/>
      </w:pPr>
      <w:r>
        <w:rPr>
          <w:rFonts w:ascii="Times New Roman"/>
          <w:b w:val="false"/>
          <w:i w:val="false"/>
          <w:color w:val="000000"/>
          <w:sz w:val="28"/>
        </w:rPr>
        <w:t>
      9) Алғашқы әскери және технологиялық дайындық:</w:t>
      </w:r>
    </w:p>
    <w:p>
      <w:pPr>
        <w:spacing w:after="0"/>
        <w:ind w:left="0"/>
        <w:jc w:val="both"/>
      </w:pPr>
      <w:r>
        <w:rPr>
          <w:rFonts w:ascii="Times New Roman"/>
          <w:b w:val="false"/>
          <w:i w:val="false"/>
          <w:color w:val="000000"/>
          <w:sz w:val="28"/>
        </w:rPr>
        <w:t>
      "Алғашқы әскери және технологиялық дайындық" оқу пәнінің мазмұны білім алушылардың бойында әскери іс, робототехника және IT-технология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p>
      <w:pPr>
        <w:spacing w:after="0"/>
        <w:ind w:left="0"/>
        <w:jc w:val="both"/>
      </w:pPr>
      <w:r>
        <w:rPr>
          <w:rFonts w:ascii="Times New Roman"/>
          <w:b w:val="false"/>
          <w:i w:val="false"/>
          <w:color w:val="000000"/>
          <w:sz w:val="28"/>
        </w:rPr>
        <w:t>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p>
      <w:pPr>
        <w:spacing w:after="0"/>
        <w:ind w:left="0"/>
        <w:jc w:val="both"/>
      </w:pPr>
      <w:r>
        <w:rPr>
          <w:rFonts w:ascii="Times New Roman"/>
          <w:b w:val="false"/>
          <w:i w:val="false"/>
          <w:color w:val="000000"/>
          <w:sz w:val="28"/>
        </w:rPr>
        <w:t xml:space="preserve">
      Оқу пәні қазақстан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bookmarkStart w:name="z360" w:id="209"/>
    <w:p>
      <w:pPr>
        <w:spacing w:after="0"/>
        <w:ind w:left="0"/>
        <w:jc w:val="both"/>
      </w:pPr>
      <w:r>
        <w:rPr>
          <w:rFonts w:ascii="Times New Roman"/>
          <w:b w:val="false"/>
          <w:i w:val="false"/>
          <w:color w:val="000000"/>
          <w:sz w:val="28"/>
        </w:rPr>
        <w:t>
      24. Жаратылыстану-математикалық бағыттағы оқытудың тереңдетілген деңгейіндегі оқу пәндері бойынша білім мазмұны.</w:t>
      </w:r>
    </w:p>
    <w:bookmarkEnd w:id="209"/>
    <w:p>
      <w:pPr>
        <w:spacing w:after="0"/>
        <w:ind w:left="0"/>
        <w:jc w:val="both"/>
      </w:pPr>
      <w:r>
        <w:rPr>
          <w:rFonts w:ascii="Times New Roman"/>
          <w:b w:val="false"/>
          <w:i w:val="false"/>
          <w:color w:val="000000"/>
          <w:sz w:val="28"/>
        </w:rPr>
        <w:t>
      1) Биология.</w:t>
      </w:r>
    </w:p>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p>
      <w:pPr>
        <w:spacing w:after="0"/>
        <w:ind w:left="0"/>
        <w:jc w:val="both"/>
      </w:pPr>
      <w:r>
        <w:rPr>
          <w:rFonts w:ascii="Times New Roman"/>
          <w:b w:val="false"/>
          <w:i w:val="false"/>
          <w:color w:val="000000"/>
          <w:sz w:val="28"/>
        </w:rPr>
        <w:t>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p>
      <w:pPr>
        <w:spacing w:after="0"/>
        <w:ind w:left="0"/>
        <w:jc w:val="both"/>
      </w:pPr>
      <w:r>
        <w:rPr>
          <w:rFonts w:ascii="Times New Roman"/>
          <w:b w:val="false"/>
          <w:i w:val="false"/>
          <w:color w:val="000000"/>
          <w:sz w:val="28"/>
        </w:rPr>
        <w:t>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pPr>
        <w:spacing w:after="0"/>
        <w:ind w:left="0"/>
        <w:jc w:val="both"/>
      </w:pPr>
      <w:r>
        <w:rPr>
          <w:rFonts w:ascii="Times New Roman"/>
          <w:b w:val="false"/>
          <w:i w:val="false"/>
          <w:color w:val="000000"/>
          <w:sz w:val="28"/>
        </w:rPr>
        <w:t xml:space="preserve">
      2) Химия. </w:t>
      </w:r>
    </w:p>
    <w:p>
      <w:pPr>
        <w:spacing w:after="0"/>
        <w:ind w:left="0"/>
        <w:jc w:val="both"/>
      </w:pPr>
      <w:r>
        <w:rPr>
          <w:rFonts w:ascii="Times New Roman"/>
          <w:b w:val="false"/>
          <w:i w:val="false"/>
          <w:color w:val="000000"/>
          <w:sz w:val="28"/>
        </w:rPr>
        <w:t>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алушылардың түсінігін кеңейтуге бағытталған.</w:t>
      </w:r>
    </w:p>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both"/>
      </w:pPr>
      <w:r>
        <w:rPr>
          <w:rFonts w:ascii="Times New Roman"/>
          <w:b w:val="false"/>
          <w:i w:val="false"/>
          <w:color w:val="000000"/>
          <w:sz w:val="28"/>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 </w:t>
      </w:r>
    </w:p>
    <w:p>
      <w:pPr>
        <w:spacing w:after="0"/>
        <w:ind w:left="0"/>
        <w:jc w:val="both"/>
      </w:pPr>
      <w:r>
        <w:rPr>
          <w:rFonts w:ascii="Times New Roman"/>
          <w:b w:val="false"/>
          <w:i w:val="false"/>
          <w:color w:val="000000"/>
          <w:sz w:val="28"/>
        </w:rPr>
        <w:t>
      3) Физика.</w:t>
      </w:r>
    </w:p>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both"/>
      </w:pPr>
      <w:r>
        <w:rPr>
          <w:rFonts w:ascii="Times New Roman"/>
          <w:b w:val="false"/>
          <w:i w:val="false"/>
          <w:color w:val="000000"/>
          <w:sz w:val="28"/>
        </w:rPr>
        <w:t>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both"/>
      </w:pPr>
      <w:r>
        <w:rPr>
          <w:rFonts w:ascii="Times New Roman"/>
          <w:b w:val="false"/>
          <w:i w:val="false"/>
          <w:color w:val="000000"/>
          <w:sz w:val="28"/>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 </w:t>
      </w:r>
    </w:p>
    <w:p>
      <w:pPr>
        <w:spacing w:after="0"/>
        <w:ind w:left="0"/>
        <w:jc w:val="both"/>
      </w:pPr>
      <w:r>
        <w:rPr>
          <w:rFonts w:ascii="Times New Roman"/>
          <w:b w:val="false"/>
          <w:i w:val="false"/>
          <w:color w:val="000000"/>
          <w:sz w:val="28"/>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p>
      <w:pPr>
        <w:spacing w:after="0"/>
        <w:ind w:left="0"/>
        <w:jc w:val="both"/>
      </w:pPr>
      <w:r>
        <w:rPr>
          <w:rFonts w:ascii="Times New Roman"/>
          <w:b w:val="false"/>
          <w:i w:val="false"/>
          <w:color w:val="000000"/>
          <w:sz w:val="28"/>
        </w:rPr>
        <w:t>
      4) География.</w:t>
      </w:r>
    </w:p>
    <w:p>
      <w:pPr>
        <w:spacing w:after="0"/>
        <w:ind w:left="0"/>
        <w:jc w:val="both"/>
      </w:pPr>
      <w:r>
        <w:rPr>
          <w:rFonts w:ascii="Times New Roman"/>
          <w:b w:val="false"/>
          <w:i w:val="false"/>
          <w:color w:val="000000"/>
          <w:sz w:val="28"/>
        </w:rPr>
        <w:t>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p>
      <w:pPr>
        <w:spacing w:after="0"/>
        <w:ind w:left="0"/>
        <w:jc w:val="both"/>
      </w:pPr>
      <w:r>
        <w:rPr>
          <w:rFonts w:ascii="Times New Roman"/>
          <w:b w:val="false"/>
          <w:i w:val="false"/>
          <w:color w:val="000000"/>
          <w:sz w:val="28"/>
        </w:rPr>
        <w:t>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p>
      <w:pPr>
        <w:spacing w:after="0"/>
        <w:ind w:left="0"/>
        <w:jc w:val="both"/>
      </w:pPr>
      <w:r>
        <w:rPr>
          <w:rFonts w:ascii="Times New Roman"/>
          <w:b w:val="false"/>
          <w:i w:val="false"/>
          <w:color w:val="000000"/>
          <w:sz w:val="28"/>
        </w:rPr>
        <w:t>
      Оқу пәнінің географиялық 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bookmarkStart w:name="z361" w:id="210"/>
    <w:p>
      <w:pPr>
        <w:spacing w:after="0"/>
        <w:ind w:left="0"/>
        <w:jc w:val="both"/>
      </w:pPr>
      <w:r>
        <w:rPr>
          <w:rFonts w:ascii="Times New Roman"/>
          <w:b w:val="false"/>
          <w:i w:val="false"/>
          <w:color w:val="000000"/>
          <w:sz w:val="28"/>
        </w:rPr>
        <w:t>
      25. Жаратылыстану-математикалық бағыттағы оқытудың стандарттық деңгейіндегі оқу пәндері бойынша білім мазмұны.</w:t>
      </w:r>
    </w:p>
    <w:bookmarkEnd w:id="210"/>
    <w:p>
      <w:pPr>
        <w:spacing w:after="0"/>
        <w:ind w:left="0"/>
        <w:jc w:val="both"/>
      </w:pPr>
      <w:r>
        <w:rPr>
          <w:rFonts w:ascii="Times New Roman"/>
          <w:b w:val="false"/>
          <w:i w:val="false"/>
          <w:color w:val="000000"/>
          <w:sz w:val="28"/>
        </w:rPr>
        <w:t>
      1) Графика және жобалау.</w:t>
      </w:r>
    </w:p>
    <w:p>
      <w:pPr>
        <w:spacing w:after="0"/>
        <w:ind w:left="0"/>
        <w:jc w:val="both"/>
      </w:pPr>
      <w:r>
        <w:rPr>
          <w:rFonts w:ascii="Times New Roman"/>
          <w:b w:val="false"/>
          <w:i w:val="false"/>
          <w:color w:val="000000"/>
          <w:sz w:val="28"/>
        </w:rPr>
        <w:t>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p>
      <w:pPr>
        <w:spacing w:after="0"/>
        <w:ind w:left="0"/>
        <w:jc w:val="both"/>
      </w:pPr>
      <w:r>
        <w:rPr>
          <w:rFonts w:ascii="Times New Roman"/>
          <w:b w:val="false"/>
          <w:i w:val="false"/>
          <w:color w:val="000000"/>
          <w:sz w:val="28"/>
        </w:rPr>
        <w:t>
      Оқыту пәнінің мазмұнының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Шығармашылық тапсырмалар";</w:t>
      </w:r>
    </w:p>
    <w:p>
      <w:pPr>
        <w:spacing w:after="0"/>
        <w:ind w:left="0"/>
        <w:jc w:val="both"/>
      </w:pPr>
      <w:r>
        <w:rPr>
          <w:rFonts w:ascii="Times New Roman"/>
          <w:b w:val="false"/>
          <w:i w:val="false"/>
          <w:color w:val="000000"/>
          <w:sz w:val="28"/>
        </w:rPr>
        <w:t>
      2) Дүниежүзі тарихы.</w:t>
      </w:r>
    </w:p>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both"/>
      </w:pPr>
      <w:r>
        <w:rPr>
          <w:rFonts w:ascii="Times New Roman"/>
          <w:b w:val="false"/>
          <w:i w:val="false"/>
          <w:color w:val="000000"/>
          <w:sz w:val="28"/>
        </w:rPr>
        <w:t>
      3) Құқық негіздері.</w:t>
      </w:r>
    </w:p>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both"/>
      </w:pPr>
      <w:r>
        <w:rPr>
          <w:rFonts w:ascii="Times New Roman"/>
          <w:b w:val="false"/>
          <w:i w:val="false"/>
          <w:color w:val="000000"/>
          <w:sz w:val="28"/>
        </w:rPr>
        <w:t>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bookmarkStart w:name="z362" w:id="211"/>
    <w:p>
      <w:pPr>
        <w:spacing w:after="0"/>
        <w:ind w:left="0"/>
        <w:jc w:val="both"/>
      </w:pPr>
      <w:r>
        <w:rPr>
          <w:rFonts w:ascii="Times New Roman"/>
          <w:b w:val="false"/>
          <w:i w:val="false"/>
          <w:color w:val="000000"/>
          <w:sz w:val="28"/>
        </w:rPr>
        <w:t>
      26. Қоғамдық-гуманитарлық бағыттағы оқытудың тереңдетілген деңгейіндегі оқу пәндері бойынша білім мазмұны.</w:t>
      </w:r>
    </w:p>
    <w:bookmarkEnd w:id="211"/>
    <w:p>
      <w:pPr>
        <w:spacing w:after="0"/>
        <w:ind w:left="0"/>
        <w:jc w:val="both"/>
      </w:pPr>
      <w:r>
        <w:rPr>
          <w:rFonts w:ascii="Times New Roman"/>
          <w:b w:val="false"/>
          <w:i w:val="false"/>
          <w:color w:val="000000"/>
          <w:sz w:val="28"/>
        </w:rPr>
        <w:t>
      1) Дүниежүзі тарихы.</w:t>
      </w:r>
    </w:p>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both"/>
      </w:pPr>
      <w:r>
        <w:rPr>
          <w:rFonts w:ascii="Times New Roman"/>
          <w:b w:val="false"/>
          <w:i w:val="false"/>
          <w:color w:val="000000"/>
          <w:sz w:val="28"/>
        </w:rPr>
        <w:t>
      2) География.</w:t>
      </w:r>
    </w:p>
    <w:p>
      <w:pPr>
        <w:spacing w:after="0"/>
        <w:ind w:left="0"/>
        <w:jc w:val="both"/>
      </w:pPr>
      <w:r>
        <w:rPr>
          <w:rFonts w:ascii="Times New Roman"/>
          <w:b w:val="false"/>
          <w:i w:val="false"/>
          <w:color w:val="000000"/>
          <w:sz w:val="28"/>
        </w:rPr>
        <w:t>
      "География" 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p>
      <w:pPr>
        <w:spacing w:after="0"/>
        <w:ind w:left="0"/>
        <w:jc w:val="both"/>
      </w:pPr>
      <w:r>
        <w:rPr>
          <w:rFonts w:ascii="Times New Roman"/>
          <w:b w:val="false"/>
          <w:i w:val="false"/>
          <w:color w:val="000000"/>
          <w:sz w:val="28"/>
        </w:rPr>
        <w:t>
      Пәннің оқу бағдарламасы елтану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p>
      <w:pPr>
        <w:spacing w:after="0"/>
        <w:ind w:left="0"/>
        <w:jc w:val="both"/>
      </w:pPr>
      <w:r>
        <w:rPr>
          <w:rFonts w:ascii="Times New Roman"/>
          <w:b w:val="false"/>
          <w:i w:val="false"/>
          <w:color w:val="000000"/>
          <w:sz w:val="28"/>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рөлін танытуға бағытталған. </w:t>
      </w:r>
    </w:p>
    <w:p>
      <w:pPr>
        <w:spacing w:after="0"/>
        <w:ind w:left="0"/>
        <w:jc w:val="both"/>
      </w:pPr>
      <w:r>
        <w:rPr>
          <w:rFonts w:ascii="Times New Roman"/>
          <w:b w:val="false"/>
          <w:i w:val="false"/>
          <w:color w:val="000000"/>
          <w:sz w:val="28"/>
        </w:rPr>
        <w:t>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p>
      <w:pPr>
        <w:spacing w:after="0"/>
        <w:ind w:left="0"/>
        <w:jc w:val="both"/>
      </w:pPr>
      <w:r>
        <w:rPr>
          <w:rFonts w:ascii="Times New Roman"/>
          <w:b w:val="false"/>
          <w:i w:val="false"/>
          <w:color w:val="000000"/>
          <w:sz w:val="28"/>
        </w:rPr>
        <w:t xml:space="preserve">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p>
      <w:pPr>
        <w:spacing w:after="0"/>
        <w:ind w:left="0"/>
        <w:jc w:val="both"/>
      </w:pPr>
      <w:r>
        <w:rPr>
          <w:rFonts w:ascii="Times New Roman"/>
          <w:b w:val="false"/>
          <w:i w:val="false"/>
          <w:color w:val="000000"/>
          <w:sz w:val="28"/>
        </w:rPr>
        <w:t>
      3) Құқық негіздері.</w:t>
      </w:r>
    </w:p>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both"/>
      </w:pPr>
      <w:r>
        <w:rPr>
          <w:rFonts w:ascii="Times New Roman"/>
          <w:b w:val="false"/>
          <w:i w:val="false"/>
          <w:color w:val="000000"/>
          <w:sz w:val="28"/>
        </w:rPr>
        <w:t>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p>
      <w:pPr>
        <w:spacing w:after="0"/>
        <w:ind w:left="0"/>
        <w:jc w:val="both"/>
      </w:pPr>
      <w:r>
        <w:rPr>
          <w:rFonts w:ascii="Times New Roman"/>
          <w:b w:val="false"/>
          <w:i w:val="false"/>
          <w:color w:val="000000"/>
          <w:sz w:val="28"/>
        </w:rPr>
        <w:t xml:space="preserve">
      4) Шетел тілі. </w:t>
      </w:r>
    </w:p>
    <w:p>
      <w:pPr>
        <w:spacing w:after="0"/>
        <w:ind w:left="0"/>
        <w:jc w:val="both"/>
      </w:pPr>
      <w:r>
        <w:rPr>
          <w:rFonts w:ascii="Times New Roman"/>
          <w:b w:val="false"/>
          <w:i w:val="false"/>
          <w:color w:val="000000"/>
          <w:sz w:val="28"/>
        </w:rPr>
        <w:t>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(Common European Framework of Reference, CEFR) сәйкес В1(орташа-В1.2) тілдік деңгейін меңгеруі тиіс.</w:t>
      </w:r>
    </w:p>
    <w:p>
      <w:pPr>
        <w:spacing w:after="0"/>
        <w:ind w:left="0"/>
        <w:jc w:val="both"/>
      </w:pPr>
      <w:r>
        <w:rPr>
          <w:rFonts w:ascii="Times New Roman"/>
          <w:b w:val="false"/>
          <w:i w:val="false"/>
          <w:color w:val="000000"/>
          <w:sz w:val="28"/>
        </w:rPr>
        <w:t>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мүмкіндігін кеңейтеді.</w:t>
      </w:r>
    </w:p>
    <w:p>
      <w:pPr>
        <w:spacing w:after="0"/>
        <w:ind w:left="0"/>
        <w:jc w:val="both"/>
      </w:pPr>
      <w:r>
        <w:rPr>
          <w:rFonts w:ascii="Times New Roman"/>
          <w:b w:val="false"/>
          <w:i w:val="false"/>
          <w:color w:val="000000"/>
          <w:sz w:val="28"/>
        </w:rPr>
        <w:t>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бар,негізгі екінші тілдік сипатты тұлғалық қасиеттері бар, өз бетімен шетел тілдерін оқуға қабілетті және дайын тұлғаны қалыптастыруға бағытталған.</w:t>
      </w:r>
    </w:p>
    <w:bookmarkStart w:name="z363" w:id="212"/>
    <w:p>
      <w:pPr>
        <w:spacing w:after="0"/>
        <w:ind w:left="0"/>
        <w:jc w:val="both"/>
      </w:pPr>
      <w:r>
        <w:rPr>
          <w:rFonts w:ascii="Times New Roman"/>
          <w:b w:val="false"/>
          <w:i w:val="false"/>
          <w:color w:val="000000"/>
          <w:sz w:val="28"/>
        </w:rPr>
        <w:t>
      27. Қоғамдық-гуманитарлық бағыттағы оқытудың стандарттық деңгейіндегі оқу пәндері бойынша білім мазмұны.</w:t>
      </w:r>
    </w:p>
    <w:bookmarkEnd w:id="212"/>
    <w:p>
      <w:pPr>
        <w:spacing w:after="0"/>
        <w:ind w:left="0"/>
        <w:jc w:val="both"/>
      </w:pPr>
      <w:r>
        <w:rPr>
          <w:rFonts w:ascii="Times New Roman"/>
          <w:b w:val="false"/>
          <w:i w:val="false"/>
          <w:color w:val="000000"/>
          <w:sz w:val="28"/>
        </w:rPr>
        <w:t>
      1) Физика.</w:t>
      </w:r>
    </w:p>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both"/>
      </w:pPr>
      <w:r>
        <w:rPr>
          <w:rFonts w:ascii="Times New Roman"/>
          <w:b w:val="false"/>
          <w:i w:val="false"/>
          <w:color w:val="000000"/>
          <w:sz w:val="28"/>
        </w:rPr>
        <w:t>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both"/>
      </w:pPr>
      <w:r>
        <w:rPr>
          <w:rFonts w:ascii="Times New Roman"/>
          <w:b w:val="false"/>
          <w:i w:val="false"/>
          <w:color w:val="000000"/>
          <w:sz w:val="28"/>
        </w:rPr>
        <w:t>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p>
      <w:pPr>
        <w:spacing w:after="0"/>
        <w:ind w:left="0"/>
        <w:jc w:val="both"/>
      </w:pPr>
      <w:r>
        <w:rPr>
          <w:rFonts w:ascii="Times New Roman"/>
          <w:b w:val="false"/>
          <w:i w:val="false"/>
          <w:color w:val="000000"/>
          <w:sz w:val="28"/>
        </w:rPr>
        <w:t xml:space="preserve">
      2) Химия. </w:t>
      </w:r>
    </w:p>
    <w:p>
      <w:pPr>
        <w:spacing w:after="0"/>
        <w:ind w:left="0"/>
        <w:jc w:val="both"/>
      </w:pPr>
      <w:r>
        <w:rPr>
          <w:rFonts w:ascii="Times New Roman"/>
          <w:b w:val="false"/>
          <w:i w:val="false"/>
          <w:color w:val="000000"/>
          <w:sz w:val="28"/>
        </w:rPr>
        <w:t>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both"/>
      </w:pPr>
      <w:r>
        <w:rPr>
          <w:rFonts w:ascii="Times New Roman"/>
          <w:b w:val="false"/>
          <w:i w:val="false"/>
          <w:color w:val="000000"/>
          <w:sz w:val="28"/>
        </w:rPr>
        <w:t>
      3) Биология.</w:t>
      </w:r>
    </w:p>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p>
      <w:pPr>
        <w:spacing w:after="0"/>
        <w:ind w:left="0"/>
        <w:jc w:val="both"/>
      </w:pPr>
      <w:r>
        <w:rPr>
          <w:rFonts w:ascii="Times New Roman"/>
          <w:b w:val="false"/>
          <w:i w:val="false"/>
          <w:color w:val="000000"/>
          <w:sz w:val="28"/>
        </w:rPr>
        <w:t>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жанды әлемді қастерлеудің қажеттігін түсінуіне жағдай жасайды.</w:t>
      </w:r>
    </w:p>
    <w:p>
      <w:pPr>
        <w:spacing w:after="0"/>
        <w:ind w:left="0"/>
        <w:jc w:val="both"/>
      </w:pPr>
      <w:r>
        <w:rPr>
          <w:rFonts w:ascii="Times New Roman"/>
          <w:b w:val="false"/>
          <w:i w:val="false"/>
          <w:color w:val="000000"/>
          <w:sz w:val="28"/>
        </w:rPr>
        <w:t>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Start w:name="z364" w:id="213"/>
    <w:p>
      <w:pPr>
        <w:spacing w:after="0"/>
        <w:ind w:left="0"/>
        <w:jc w:val="both"/>
      </w:pPr>
      <w:r>
        <w:rPr>
          <w:rFonts w:ascii="Times New Roman"/>
          <w:b w:val="false"/>
          <w:i w:val="false"/>
          <w:color w:val="000000"/>
          <w:sz w:val="28"/>
        </w:rPr>
        <w:t>
      28. Жаратылыстану-математикалық және қоғамдық-гуманитарлық бағыттағы оқытудың стандарттық деңгейіндегі оқу пәндері бойынша білім мазмұны.</w:t>
      </w:r>
    </w:p>
    <w:bookmarkEnd w:id="213"/>
    <w:p>
      <w:pPr>
        <w:spacing w:after="0"/>
        <w:ind w:left="0"/>
        <w:jc w:val="both"/>
      </w:pPr>
      <w:r>
        <w:rPr>
          <w:rFonts w:ascii="Times New Roman"/>
          <w:b w:val="false"/>
          <w:i w:val="false"/>
          <w:color w:val="000000"/>
          <w:sz w:val="28"/>
        </w:rPr>
        <w:t>
      1) Кәсіпкерлік және бизнес негіздері.</w:t>
      </w:r>
    </w:p>
    <w:p>
      <w:pPr>
        <w:spacing w:after="0"/>
        <w:ind w:left="0"/>
        <w:jc w:val="both"/>
      </w:pPr>
      <w:r>
        <w:rPr>
          <w:rFonts w:ascii="Times New Roman"/>
          <w:b w:val="false"/>
          <w:i w:val="false"/>
          <w:color w:val="000000"/>
          <w:sz w:val="28"/>
        </w:rPr>
        <w:t>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үлгісі енгізілген.</w:t>
      </w:r>
    </w:p>
    <w:p>
      <w:pPr>
        <w:spacing w:after="0"/>
        <w:ind w:left="0"/>
        <w:jc w:val="both"/>
      </w:pPr>
      <w:r>
        <w:rPr>
          <w:rFonts w:ascii="Times New Roman"/>
          <w:b w:val="false"/>
          <w:i w:val="false"/>
          <w:color w:val="000000"/>
          <w:sz w:val="28"/>
        </w:rPr>
        <w:t>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p>
      <w:pPr>
        <w:spacing w:after="0"/>
        <w:ind w:left="0"/>
        <w:jc w:val="both"/>
      </w:pPr>
      <w:r>
        <w:rPr>
          <w:rFonts w:ascii="Times New Roman"/>
          <w:b w:val="false"/>
          <w:i w:val="false"/>
          <w:color w:val="000000"/>
          <w:sz w:val="28"/>
        </w:rPr>
        <w:t>
      Оқу пәнінің мазмұндық желісі коучингтік және тренингтік элементтерді пайдалана отырып Бизнес, Кәсіпкерлік бойынша кіріктірілген материалды, мүлде жаңа курсты ұсынады.</w:t>
      </w:r>
    </w:p>
    <w:p>
      <w:pPr>
        <w:spacing w:after="0"/>
        <w:ind w:left="0"/>
        <w:jc w:val="both"/>
      </w:pPr>
      <w:r>
        <w:rPr>
          <w:rFonts w:ascii="Times New Roman"/>
          <w:b w:val="false"/>
          <w:i w:val="false"/>
          <w:color w:val="000000"/>
          <w:sz w:val="28"/>
        </w:rPr>
        <w:t>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bookmarkStart w:name="z365" w:id="214"/>
    <w:p>
      <w:pPr>
        <w:spacing w:after="0"/>
        <w:ind w:left="0"/>
        <w:jc w:val="both"/>
      </w:pPr>
      <w:r>
        <w:rPr>
          <w:rFonts w:ascii="Times New Roman"/>
          <w:b w:val="false"/>
          <w:i w:val="false"/>
          <w:color w:val="000000"/>
          <w:sz w:val="28"/>
        </w:rPr>
        <w:t xml:space="preserve">
      29.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214"/>
    <w:bookmarkStart w:name="z43" w:id="215"/>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215"/>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2-параграф 01.09.2020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44" w:id="216"/>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216"/>
    <w:bookmarkStart w:name="z45" w:id="217"/>
    <w:p>
      <w:pPr>
        <w:spacing w:after="0"/>
        <w:ind w:left="0"/>
        <w:jc w:val="left"/>
      </w:pPr>
      <w:r>
        <w:rPr>
          <w:rFonts w:ascii="Times New Roman"/>
          <w:b/>
          <w:i w:val="false"/>
          <w:color w:val="000000"/>
        </w:rPr>
        <w:t xml:space="preserve"> 1-параграф. Жалпы орта білім берудің жаңартылған мазмұны бойынша оқу жүктемесінің ең жоғары көлеміне қойылатын талаптар</w:t>
      </w:r>
    </w:p>
    <w:bookmarkEnd w:id="217"/>
    <w:bookmarkStart w:name="z384" w:id="218"/>
    <w:p>
      <w:pPr>
        <w:spacing w:after="0"/>
        <w:ind w:left="0"/>
        <w:jc w:val="both"/>
      </w:pPr>
      <w:r>
        <w:rPr>
          <w:rFonts w:ascii="Times New Roman"/>
          <w:b w:val="false"/>
          <w:i w:val="false"/>
          <w:color w:val="000000"/>
          <w:sz w:val="28"/>
        </w:rPr>
        <w:t>
      48. Жалпы орта білім беру деңгейіндегі білім алушылардың апталық оқу жүктемесінің ең жоғары көлемі әр сыныпта аптасына 39 сағаттан аспайды.</w:t>
      </w:r>
    </w:p>
    <w:bookmarkEnd w:id="218"/>
    <w:bookmarkStart w:name="z385" w:id="219"/>
    <w:p>
      <w:pPr>
        <w:spacing w:after="0"/>
        <w:ind w:left="0"/>
        <w:jc w:val="both"/>
      </w:pPr>
      <w:r>
        <w:rPr>
          <w:rFonts w:ascii="Times New Roman"/>
          <w:b w:val="false"/>
          <w:i w:val="false"/>
          <w:color w:val="000000"/>
          <w:sz w:val="28"/>
        </w:rPr>
        <w:t>
      49.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219"/>
    <w:bookmarkStart w:name="z386" w:id="220"/>
    <w:p>
      <w:pPr>
        <w:spacing w:after="0"/>
        <w:ind w:left="0"/>
        <w:jc w:val="both"/>
      </w:pPr>
      <w:r>
        <w:rPr>
          <w:rFonts w:ascii="Times New Roman"/>
          <w:b w:val="false"/>
          <w:i w:val="false"/>
          <w:color w:val="000000"/>
          <w:sz w:val="28"/>
        </w:rPr>
        <w:t>
      50.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bookmarkEnd w:id="220"/>
    <w:bookmarkStart w:name="z387" w:id="221"/>
    <w:p>
      <w:pPr>
        <w:spacing w:after="0"/>
        <w:ind w:left="0"/>
        <w:jc w:val="both"/>
      </w:pPr>
      <w:r>
        <w:rPr>
          <w:rFonts w:ascii="Times New Roman"/>
          <w:b w:val="false"/>
          <w:i w:val="false"/>
          <w:color w:val="000000"/>
          <w:sz w:val="28"/>
        </w:rPr>
        <w:t>
      51. Сыныпты екі топқа бөлуге қалалық білім беру ұйымдарында сыныптарда білім алушылар саны 24 және одан артық, ауылдық жерлерде білім алушылар саны 20 және одан артық болғанда:</w:t>
      </w:r>
    </w:p>
    <w:bookmarkEnd w:id="221"/>
    <w:p>
      <w:pPr>
        <w:spacing w:after="0"/>
        <w:ind w:left="0"/>
        <w:jc w:val="both"/>
      </w:pPr>
      <w:r>
        <w:rPr>
          <w:rFonts w:ascii="Times New Roman"/>
          <w:b w:val="false"/>
          <w:i w:val="false"/>
          <w:color w:val="000000"/>
          <w:sz w:val="28"/>
        </w:rPr>
        <w:t>
      1) оқыту қазақ тілінде жүргізілмейтін сыныптарда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информатика;</w:t>
      </w:r>
    </w:p>
    <w:p>
      <w:pPr>
        <w:spacing w:after="0"/>
        <w:ind w:left="0"/>
        <w:jc w:val="both"/>
      </w:pPr>
      <w:r>
        <w:rPr>
          <w:rFonts w:ascii="Times New Roman"/>
          <w:b w:val="false"/>
          <w:i w:val="false"/>
          <w:color w:val="000000"/>
          <w:sz w:val="28"/>
        </w:rPr>
        <w:t>
      5) дене шынықтыру сабақтарын жүргізу кезінде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7" w:id="222"/>
    <w:p>
      <w:pPr>
        <w:spacing w:after="0"/>
        <w:ind w:left="0"/>
        <w:jc w:val="both"/>
      </w:pPr>
      <w:r>
        <w:rPr>
          <w:rFonts w:ascii="Times New Roman"/>
          <w:b w:val="false"/>
          <w:i w:val="false"/>
          <w:color w:val="000000"/>
          <w:sz w:val="28"/>
        </w:rPr>
        <w:t>
      51-1. Сыныптарды топтарға бөлу 51-тармақта көрсетілген пәндерден басқа инвариантты компонент пәндері бойынша сабақтар өткізу кезінде білім алушылар санына қарамастан, қалалық, ауылдық білім беру ұйымдарында, шағын жинақты мектептерде рұқсат етіледі.</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223"/>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223"/>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2-параграф 01.09.2020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47" w:id="224"/>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224"/>
    <w:bookmarkStart w:name="z48" w:id="225"/>
    <w:p>
      <w:pPr>
        <w:spacing w:after="0"/>
        <w:ind w:left="0"/>
        <w:jc w:val="left"/>
      </w:pPr>
      <w:r>
        <w:rPr>
          <w:rFonts w:ascii="Times New Roman"/>
          <w:b/>
          <w:i w:val="false"/>
          <w:color w:val="000000"/>
        </w:rPr>
        <w:t xml:space="preserve"> 1-параграф. Жалпы орта білім берудің жаңартылған мазмұны бойынша білім алушылардың дайындық деңгейіне қойылатын талаптар</w:t>
      </w:r>
    </w:p>
    <w:bookmarkEnd w:id="225"/>
    <w:bookmarkStart w:name="z402" w:id="226"/>
    <w:p>
      <w:pPr>
        <w:spacing w:after="0"/>
        <w:ind w:left="0"/>
        <w:jc w:val="both"/>
      </w:pPr>
      <w:r>
        <w:rPr>
          <w:rFonts w:ascii="Times New Roman"/>
          <w:b w:val="false"/>
          <w:i w:val="false"/>
          <w:color w:val="000000"/>
          <w:sz w:val="28"/>
        </w:rPr>
        <w:t>
      66. Жалпы орта білім берудің үлгілік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bookmarkEnd w:id="226"/>
    <w:bookmarkStart w:name="z403" w:id="227"/>
    <w:p>
      <w:pPr>
        <w:spacing w:after="0"/>
        <w:ind w:left="0"/>
        <w:jc w:val="both"/>
      </w:pPr>
      <w:r>
        <w:rPr>
          <w:rFonts w:ascii="Times New Roman"/>
          <w:b w:val="false"/>
          <w:i w:val="false"/>
          <w:color w:val="000000"/>
          <w:sz w:val="28"/>
        </w:rPr>
        <w:t>
      67.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bookmarkEnd w:id="227"/>
    <w:bookmarkStart w:name="z404" w:id="228"/>
    <w:p>
      <w:pPr>
        <w:spacing w:after="0"/>
        <w:ind w:left="0"/>
        <w:jc w:val="both"/>
      </w:pPr>
      <w:r>
        <w:rPr>
          <w:rFonts w:ascii="Times New Roman"/>
          <w:b w:val="false"/>
          <w:i w:val="false"/>
          <w:color w:val="000000"/>
          <w:sz w:val="28"/>
        </w:rPr>
        <w:t>
      68. Міндетті оқу пәндері бойынша оқытудан күтілетін нәтижелер жалпы орта білім берудің базалық мазмұнын анықтау үшін негіз болып табылады.</w:t>
      </w:r>
    </w:p>
    <w:bookmarkEnd w:id="228"/>
    <w:bookmarkStart w:name="z405" w:id="229"/>
    <w:p>
      <w:pPr>
        <w:spacing w:after="0"/>
        <w:ind w:left="0"/>
        <w:jc w:val="both"/>
      </w:pPr>
      <w:r>
        <w:rPr>
          <w:rFonts w:ascii="Times New Roman"/>
          <w:b w:val="false"/>
          <w:i w:val="false"/>
          <w:color w:val="000000"/>
          <w:sz w:val="28"/>
        </w:rPr>
        <w:t>
      69. Міндетті оқу пәндері қатарына "Қазақ тілі" 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"Өзін-өзі тану", "Дене шынықтыру", "Алғашқы әскери және технологиялық дайындық" пәндері енеді.</w:t>
      </w:r>
    </w:p>
    <w:bookmarkEnd w:id="229"/>
    <w:bookmarkStart w:name="z406" w:id="230"/>
    <w:p>
      <w:pPr>
        <w:spacing w:after="0"/>
        <w:ind w:left="0"/>
        <w:jc w:val="both"/>
      </w:pPr>
      <w:r>
        <w:rPr>
          <w:rFonts w:ascii="Times New Roman"/>
          <w:b w:val="false"/>
          <w:i w:val="false"/>
          <w:color w:val="000000"/>
          <w:sz w:val="28"/>
        </w:rPr>
        <w:t>
      70.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bookmarkEnd w:id="230"/>
    <w:bookmarkStart w:name="z407" w:id="231"/>
    <w:p>
      <w:pPr>
        <w:spacing w:after="0"/>
        <w:ind w:left="0"/>
        <w:jc w:val="both"/>
      </w:pPr>
      <w:r>
        <w:rPr>
          <w:rFonts w:ascii="Times New Roman"/>
          <w:b w:val="false"/>
          <w:i w:val="false"/>
          <w:color w:val="000000"/>
          <w:sz w:val="28"/>
        </w:rPr>
        <w:t>
      71.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bookmarkEnd w:id="231"/>
    <w:bookmarkStart w:name="z408" w:id="232"/>
    <w:p>
      <w:pPr>
        <w:spacing w:after="0"/>
        <w:ind w:left="0"/>
        <w:jc w:val="both"/>
      </w:pPr>
      <w:r>
        <w:rPr>
          <w:rFonts w:ascii="Times New Roman"/>
          <w:b w:val="false"/>
          <w:i w:val="false"/>
          <w:color w:val="000000"/>
          <w:sz w:val="28"/>
        </w:rPr>
        <w:t>
      72.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bookmarkEnd w:id="232"/>
    <w:bookmarkStart w:name="z409" w:id="233"/>
    <w:p>
      <w:pPr>
        <w:spacing w:after="0"/>
        <w:ind w:left="0"/>
        <w:jc w:val="both"/>
      </w:pPr>
      <w:r>
        <w:rPr>
          <w:rFonts w:ascii="Times New Roman"/>
          <w:b w:val="false"/>
          <w:i w:val="false"/>
          <w:color w:val="000000"/>
          <w:sz w:val="28"/>
        </w:rPr>
        <w:t>
      73.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bookmarkEnd w:id="233"/>
    <w:bookmarkStart w:name="z410" w:id="234"/>
    <w:p>
      <w:pPr>
        <w:spacing w:after="0"/>
        <w:ind w:left="0"/>
        <w:jc w:val="both"/>
      </w:pPr>
      <w:r>
        <w:rPr>
          <w:rFonts w:ascii="Times New Roman"/>
          <w:b w:val="false"/>
          <w:i w:val="false"/>
          <w:color w:val="000000"/>
          <w:sz w:val="28"/>
        </w:rPr>
        <w:t>
      74.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bookmarkEnd w:id="234"/>
    <w:bookmarkStart w:name="z411" w:id="235"/>
    <w:p>
      <w:pPr>
        <w:spacing w:after="0"/>
        <w:ind w:left="0"/>
        <w:jc w:val="both"/>
      </w:pPr>
      <w:r>
        <w:rPr>
          <w:rFonts w:ascii="Times New Roman"/>
          <w:b w:val="false"/>
          <w:i w:val="false"/>
          <w:color w:val="000000"/>
          <w:sz w:val="28"/>
        </w:rPr>
        <w:t>
      75. Міндетті оқу пәндері бойынша жалпы орта білім беру аяқталғанда оқытудан күтілетін нәтижелер.</w:t>
      </w:r>
    </w:p>
    <w:bookmarkEnd w:id="235"/>
    <w:p>
      <w:pPr>
        <w:spacing w:after="0"/>
        <w:ind w:left="0"/>
        <w:jc w:val="both"/>
      </w:pPr>
      <w:r>
        <w:rPr>
          <w:rFonts w:ascii="Times New Roman"/>
          <w:b w:val="false"/>
          <w:i w:val="false"/>
          <w:color w:val="000000"/>
          <w:sz w:val="28"/>
        </w:rPr>
        <w:t>
      Қазақ тілі (оқыту қазақ тілінде жүргізілетін сыныптар үшін)/орыс тілі (оқыту орыс тілінде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p>
      <w:pPr>
        <w:spacing w:after="0"/>
        <w:ind w:left="0"/>
        <w:jc w:val="both"/>
      </w:pPr>
      <w:r>
        <w:rPr>
          <w:rFonts w:ascii="Times New Roman"/>
          <w:b w:val="false"/>
          <w:i w:val="false"/>
          <w:color w:val="000000"/>
          <w:sz w:val="28"/>
        </w:rPr>
        <w:t xml:space="preserve">
      3) жазылым: </w:t>
      </w:r>
    </w:p>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both"/>
      </w:pPr>
      <w:r>
        <w:rPr>
          <w:rFonts w:ascii="Times New Roman"/>
          <w:b w:val="false"/>
          <w:i w:val="false"/>
          <w:color w:val="000000"/>
          <w:sz w:val="28"/>
        </w:rPr>
        <w:t>
      Қазақ әдебиеті (оқыту қазақ тілінде жүргізілетін сыныптар үшін)/Орыс әдебиеті (оқыту орыс тілінде жүргізілетін сыныптар үшін):</w:t>
      </w:r>
    </w:p>
    <w:p>
      <w:pPr>
        <w:spacing w:after="0"/>
        <w:ind w:left="0"/>
        <w:jc w:val="both"/>
      </w:pPr>
      <w:r>
        <w:rPr>
          <w:rFonts w:ascii="Times New Roman"/>
          <w:b w:val="false"/>
          <w:i w:val="false"/>
          <w:color w:val="000000"/>
          <w:sz w:val="28"/>
        </w:rPr>
        <w:t>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p>
      <w:pPr>
        <w:spacing w:after="0"/>
        <w:ind w:left="0"/>
        <w:jc w:val="both"/>
      </w:pPr>
      <w:r>
        <w:rPr>
          <w:rFonts w:ascii="Times New Roman"/>
          <w:b w:val="false"/>
          <w:i w:val="false"/>
          <w:color w:val="000000"/>
          <w:sz w:val="28"/>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p>
      <w:pPr>
        <w:spacing w:after="0"/>
        <w:ind w:left="0"/>
        <w:jc w:val="both"/>
      </w:pPr>
      <w:r>
        <w:rPr>
          <w:rFonts w:ascii="Times New Roman"/>
          <w:b w:val="false"/>
          <w:i w:val="false"/>
          <w:color w:val="000000"/>
          <w:sz w:val="28"/>
        </w:rPr>
        <w:t>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p>
      <w:pPr>
        <w:spacing w:after="0"/>
        <w:ind w:left="0"/>
        <w:jc w:val="both"/>
      </w:pPr>
      <w:r>
        <w:rPr>
          <w:rFonts w:ascii="Times New Roman"/>
          <w:b w:val="false"/>
          <w:i w:val="false"/>
          <w:color w:val="000000"/>
          <w:sz w:val="28"/>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p>
      <w:pPr>
        <w:spacing w:after="0"/>
        <w:ind w:left="0"/>
        <w:jc w:val="both"/>
      </w:pPr>
      <w:r>
        <w:rPr>
          <w:rFonts w:ascii="Times New Roman"/>
          <w:b w:val="false"/>
          <w:i w:val="false"/>
          <w:color w:val="000000"/>
          <w:sz w:val="28"/>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p>
      <w:pPr>
        <w:spacing w:after="0"/>
        <w:ind w:left="0"/>
        <w:jc w:val="both"/>
      </w:pPr>
      <w:r>
        <w:rPr>
          <w:rFonts w:ascii="Times New Roman"/>
          <w:b w:val="false"/>
          <w:i w:val="false"/>
          <w:color w:val="000000"/>
          <w:sz w:val="28"/>
        </w:rPr>
        <w:t>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p>
      <w:pPr>
        <w:spacing w:after="0"/>
        <w:ind w:left="0"/>
        <w:jc w:val="both"/>
      </w:pPr>
      <w:r>
        <w:rPr>
          <w:rFonts w:ascii="Times New Roman"/>
          <w:b w:val="false"/>
          <w:i w:val="false"/>
          <w:color w:val="000000"/>
          <w:sz w:val="28"/>
        </w:rPr>
        <w:t>
      Ана тілі, Әдебиет (оқыту ұйғыр/өзбек/тәжік тілінде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both"/>
      </w:pPr>
      <w:r>
        <w:rPr>
          <w:rFonts w:ascii="Times New Roman"/>
          <w:b w:val="false"/>
          <w:i w:val="false"/>
          <w:color w:val="000000"/>
          <w:sz w:val="28"/>
        </w:rPr>
        <w:t>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желісі мен оқиғаларды) шығарманың мазмұнын біледі;</w:t>
      </w:r>
    </w:p>
    <w:p>
      <w:pPr>
        <w:spacing w:after="0"/>
        <w:ind w:left="0"/>
        <w:jc w:val="both"/>
      </w:pPr>
      <w:r>
        <w:rPr>
          <w:rFonts w:ascii="Times New Roman"/>
          <w:b w:val="false"/>
          <w:i w:val="false"/>
          <w:color w:val="000000"/>
          <w:sz w:val="28"/>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p>
      <w:pPr>
        <w:spacing w:after="0"/>
        <w:ind w:left="0"/>
        <w:jc w:val="both"/>
      </w:pPr>
      <w:r>
        <w:rPr>
          <w:rFonts w:ascii="Times New Roman"/>
          <w:b w:val="false"/>
          <w:i w:val="false"/>
          <w:color w:val="000000"/>
          <w:sz w:val="28"/>
        </w:rPr>
        <w:t>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p>
      <w:pPr>
        <w:spacing w:after="0"/>
        <w:ind w:left="0"/>
        <w:jc w:val="both"/>
      </w:pPr>
      <w:r>
        <w:rPr>
          <w:rFonts w:ascii="Times New Roman"/>
          <w:b w:val="false"/>
          <w:i w:val="false"/>
          <w:color w:val="000000"/>
          <w:sz w:val="28"/>
        </w:rPr>
        <w:t>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p>
      <w:pPr>
        <w:spacing w:after="0"/>
        <w:ind w:left="0"/>
        <w:jc w:val="both"/>
      </w:pPr>
      <w:r>
        <w:rPr>
          <w:rFonts w:ascii="Times New Roman"/>
          <w:b w:val="false"/>
          <w:i w:val="false"/>
          <w:color w:val="000000"/>
          <w:sz w:val="28"/>
        </w:rPr>
        <w:t>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p>
    <w:p>
      <w:pPr>
        <w:spacing w:after="0"/>
        <w:ind w:left="0"/>
        <w:jc w:val="both"/>
      </w:pPr>
      <w:r>
        <w:rPr>
          <w:rFonts w:ascii="Times New Roman"/>
          <w:b w:val="false"/>
          <w:i w:val="false"/>
          <w:color w:val="000000"/>
          <w:sz w:val="28"/>
        </w:rPr>
        <w:t>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жасырын мағынасын таба отырып, тұтас және тұтас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және өзге де ұлттардың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p>
      <w:pPr>
        <w:spacing w:after="0"/>
        <w:ind w:left="0"/>
        <w:jc w:val="both"/>
      </w:pPr>
      <w:r>
        <w:rPr>
          <w:rFonts w:ascii="Times New Roman"/>
          <w:b w:val="false"/>
          <w:i w:val="false"/>
          <w:color w:val="000000"/>
          <w:sz w:val="28"/>
        </w:rPr>
        <w:t xml:space="preserve">
      4) жазылым: </w:t>
      </w:r>
    </w:p>
    <w:p>
      <w:pPr>
        <w:spacing w:after="0"/>
        <w:ind w:left="0"/>
        <w:jc w:val="both"/>
      </w:pPr>
      <w:r>
        <w:rPr>
          <w:rFonts w:ascii="Times New Roman"/>
          <w:b w:val="false"/>
          <w:i w:val="false"/>
          <w:color w:val="000000"/>
          <w:sz w:val="28"/>
        </w:rPr>
        <w:t>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анағұрлым дәлме-дәл жеткізу үшін көркемдеу құралдарын – троптар мен стилистикалық тәсілдерді қолданады.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әртүрлі жанрлардағы түпнұсқалық мәтіндердің негізгі мазмұнын, таныс және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p>
      <w:pPr>
        <w:spacing w:after="0"/>
        <w:ind w:left="0"/>
        <w:jc w:val="both"/>
      </w:pPr>
      <w:r>
        <w:rPr>
          <w:rFonts w:ascii="Times New Roman"/>
          <w:b w:val="false"/>
          <w:i w:val="false"/>
          <w:color w:val="000000"/>
          <w:sz w:val="28"/>
        </w:rPr>
        <w:t xml:space="preserve">
      3) оқылым: </w:t>
      </w:r>
    </w:p>
    <w:p>
      <w:pPr>
        <w:spacing w:after="0"/>
        <w:ind w:left="0"/>
        <w:jc w:val="both"/>
      </w:pPr>
      <w:r>
        <w:rPr>
          <w:rFonts w:ascii="Times New Roman"/>
          <w:b w:val="false"/>
          <w:i w:val="false"/>
          <w:color w:val="000000"/>
          <w:sz w:val="28"/>
        </w:rPr>
        <w:t>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p>
      <w:pPr>
        <w:spacing w:after="0"/>
        <w:ind w:left="0"/>
        <w:jc w:val="both"/>
      </w:pPr>
      <w:r>
        <w:rPr>
          <w:rFonts w:ascii="Times New Roman"/>
          <w:b w:val="false"/>
          <w:i w:val="false"/>
          <w:color w:val="000000"/>
          <w:sz w:val="28"/>
        </w:rPr>
        <w:t>
      Алгебра және анализ бастамалары, Геометрия:</w:t>
      </w:r>
    </w:p>
    <w:p>
      <w:pPr>
        <w:spacing w:after="0"/>
        <w:ind w:left="0"/>
        <w:jc w:val="both"/>
      </w:pPr>
      <w:r>
        <w:rPr>
          <w:rFonts w:ascii="Times New Roman"/>
          <w:b w:val="false"/>
          <w:i w:val="false"/>
          <w:color w:val="000000"/>
          <w:sz w:val="28"/>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p>
      <w:pPr>
        <w:spacing w:after="0"/>
        <w:ind w:left="0"/>
        <w:jc w:val="both"/>
      </w:pPr>
      <w:r>
        <w:rPr>
          <w:rFonts w:ascii="Times New Roman"/>
          <w:b w:val="false"/>
          <w:i w:val="false"/>
          <w:color w:val="000000"/>
          <w:sz w:val="28"/>
        </w:rPr>
        <w:t>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геометриялық есептердің дәлелдеу тәсілдерін және шешімдерін түсінеді.</w:t>
      </w:r>
    </w:p>
    <w:p>
      <w:pPr>
        <w:spacing w:after="0"/>
        <w:ind w:left="0"/>
        <w:jc w:val="both"/>
      </w:pPr>
      <w:r>
        <w:rPr>
          <w:rFonts w:ascii="Times New Roman"/>
          <w:b w:val="false"/>
          <w:i w:val="false"/>
          <w:color w:val="000000"/>
          <w:sz w:val="28"/>
        </w:rPr>
        <w:t>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p>
      <w:pPr>
        <w:spacing w:after="0"/>
        <w:ind w:left="0"/>
        <w:jc w:val="both"/>
      </w:pPr>
      <w:r>
        <w:rPr>
          <w:rFonts w:ascii="Times New Roman"/>
          <w:b w:val="false"/>
          <w:i w:val="false"/>
          <w:color w:val="000000"/>
          <w:sz w:val="28"/>
        </w:rPr>
        <w:t>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қолданады;</w:t>
      </w:r>
    </w:p>
    <w:p>
      <w:pPr>
        <w:spacing w:after="0"/>
        <w:ind w:left="0"/>
        <w:jc w:val="both"/>
      </w:pPr>
      <w:r>
        <w:rPr>
          <w:rFonts w:ascii="Times New Roman"/>
          <w:b w:val="false"/>
          <w:i w:val="false"/>
          <w:color w:val="000000"/>
          <w:sz w:val="28"/>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p>
      <w:pPr>
        <w:spacing w:after="0"/>
        <w:ind w:left="0"/>
        <w:jc w:val="both"/>
      </w:pPr>
      <w:r>
        <w:rPr>
          <w:rFonts w:ascii="Times New Roman"/>
          <w:b w:val="false"/>
          <w:i w:val="false"/>
          <w:color w:val="000000"/>
          <w:sz w:val="28"/>
        </w:rPr>
        <w:t>
      Жаратылыстану-математикалық бағыт бойынша қосымша: көпжақтардың (текше, тікбұрышты параллелепипед, пирамида) жазықтықпен қимасын талдайды;</w:t>
      </w:r>
    </w:p>
    <w:p>
      <w:pPr>
        <w:spacing w:after="0"/>
        <w:ind w:left="0"/>
        <w:jc w:val="both"/>
      </w:pPr>
      <w:r>
        <w:rPr>
          <w:rFonts w:ascii="Times New Roman"/>
          <w:b w:val="false"/>
          <w:i w:val="false"/>
          <w:color w:val="000000"/>
          <w:sz w:val="28"/>
        </w:rPr>
        <w:t>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p>
      <w:pPr>
        <w:spacing w:after="0"/>
        <w:ind w:left="0"/>
        <w:jc w:val="both"/>
      </w:pPr>
      <w:r>
        <w:rPr>
          <w:rFonts w:ascii="Times New Roman"/>
          <w:b w:val="false"/>
          <w:i w:val="false"/>
          <w:color w:val="000000"/>
          <w:sz w:val="28"/>
        </w:rPr>
        <w:t>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p>
      <w:pPr>
        <w:spacing w:after="0"/>
        <w:ind w:left="0"/>
        <w:jc w:val="both"/>
      </w:pPr>
      <w:r>
        <w:rPr>
          <w:rFonts w:ascii="Times New Roman"/>
          <w:b w:val="false"/>
          <w:i w:val="false"/>
          <w:color w:val="000000"/>
          <w:sz w:val="28"/>
        </w:rPr>
        <w:t>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теңсіздіктердің шешімдерін бағалайды.</w:t>
      </w:r>
    </w:p>
    <w:p>
      <w:pPr>
        <w:spacing w:after="0"/>
        <w:ind w:left="0"/>
        <w:jc w:val="both"/>
      </w:pPr>
      <w:r>
        <w:rPr>
          <w:rFonts w:ascii="Times New Roman"/>
          <w:b w:val="false"/>
          <w:i w:val="false"/>
          <w:color w:val="000000"/>
          <w:sz w:val="28"/>
        </w:rPr>
        <w:t>
      Информатика:</w:t>
      </w:r>
    </w:p>
    <w:p>
      <w:pPr>
        <w:spacing w:after="0"/>
        <w:ind w:left="0"/>
        <w:jc w:val="both"/>
      </w:pPr>
      <w:r>
        <w:rPr>
          <w:rFonts w:ascii="Times New Roman"/>
          <w:b w:val="false"/>
          <w:i w:val="false"/>
          <w:color w:val="000000"/>
          <w:sz w:val="28"/>
        </w:rPr>
        <w:t>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p>
      <w:pPr>
        <w:spacing w:after="0"/>
        <w:ind w:left="0"/>
        <w:jc w:val="both"/>
      </w:pPr>
      <w:r>
        <w:rPr>
          <w:rFonts w:ascii="Times New Roman"/>
          <w:b w:val="false"/>
          <w:i w:val="false"/>
          <w:color w:val="000000"/>
          <w:sz w:val="28"/>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p>
      <w:pPr>
        <w:spacing w:after="0"/>
        <w:ind w:left="0"/>
        <w:jc w:val="both"/>
      </w:pPr>
      <w:r>
        <w:rPr>
          <w:rFonts w:ascii="Times New Roman"/>
          <w:b w:val="false"/>
          <w:i w:val="false"/>
          <w:color w:val="000000"/>
          <w:sz w:val="28"/>
        </w:rPr>
        <w:t>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web-сайттарды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p>
      <w:pPr>
        <w:spacing w:after="0"/>
        <w:ind w:left="0"/>
        <w:jc w:val="both"/>
      </w:pPr>
      <w:r>
        <w:rPr>
          <w:rFonts w:ascii="Times New Roman"/>
          <w:b w:val="false"/>
          <w:i w:val="false"/>
          <w:color w:val="000000"/>
          <w:sz w:val="28"/>
        </w:rPr>
        <w:t>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p>
    <w:p>
      <w:pPr>
        <w:spacing w:after="0"/>
        <w:ind w:left="0"/>
        <w:jc w:val="both"/>
      </w:pPr>
      <w:r>
        <w:rPr>
          <w:rFonts w:ascii="Times New Roman"/>
          <w:b w:val="false"/>
          <w:i w:val="false"/>
          <w:color w:val="000000"/>
          <w:sz w:val="28"/>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p>
      <w:pPr>
        <w:spacing w:after="0"/>
        <w:ind w:left="0"/>
        <w:jc w:val="both"/>
      </w:pPr>
      <w:r>
        <w:rPr>
          <w:rFonts w:ascii="Times New Roman"/>
          <w:b w:val="false"/>
          <w:i w:val="false"/>
          <w:color w:val="000000"/>
          <w:sz w:val="28"/>
        </w:rPr>
        <w:t>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p>
      <w:pPr>
        <w:spacing w:after="0"/>
        <w:ind w:left="0"/>
        <w:jc w:val="both"/>
      </w:pPr>
      <w:r>
        <w:rPr>
          <w:rFonts w:ascii="Times New Roman"/>
          <w:b w:val="false"/>
          <w:i w:val="false"/>
          <w:color w:val="000000"/>
          <w:sz w:val="28"/>
        </w:rPr>
        <w:t>
      Қазақстан тарихы:</w:t>
      </w:r>
    </w:p>
    <w:p>
      <w:pPr>
        <w:spacing w:after="0"/>
        <w:ind w:left="0"/>
        <w:jc w:val="both"/>
      </w:pPr>
      <w:r>
        <w:rPr>
          <w:rFonts w:ascii="Times New Roman"/>
          <w:b w:val="false"/>
          <w:i w:val="false"/>
          <w:color w:val="000000"/>
          <w:sz w:val="28"/>
        </w:rPr>
        <w:t>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p>
      <w:pPr>
        <w:spacing w:after="0"/>
        <w:ind w:left="0"/>
        <w:jc w:val="both"/>
      </w:pPr>
      <w:r>
        <w:rPr>
          <w:rFonts w:ascii="Times New Roman"/>
          <w:b w:val="false"/>
          <w:i w:val="false"/>
          <w:color w:val="000000"/>
          <w:sz w:val="28"/>
        </w:rPr>
        <w:t>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p>
      <w:pPr>
        <w:spacing w:after="0"/>
        <w:ind w:left="0"/>
        <w:jc w:val="both"/>
      </w:pPr>
      <w:r>
        <w:rPr>
          <w:rFonts w:ascii="Times New Roman"/>
          <w:b w:val="false"/>
          <w:i w:val="false"/>
          <w:color w:val="000000"/>
          <w:sz w:val="28"/>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p>
      <w:pPr>
        <w:spacing w:after="0"/>
        <w:ind w:left="0"/>
        <w:jc w:val="both"/>
      </w:pPr>
      <w:r>
        <w:rPr>
          <w:rFonts w:ascii="Times New Roman"/>
          <w:b w:val="false"/>
          <w:i w:val="false"/>
          <w:color w:val="000000"/>
          <w:sz w:val="28"/>
        </w:rPr>
        <w:t>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Өзін-өзі тану:</w:t>
      </w:r>
    </w:p>
    <w:p>
      <w:pPr>
        <w:spacing w:after="0"/>
        <w:ind w:left="0"/>
        <w:jc w:val="both"/>
      </w:pPr>
      <w:r>
        <w:rPr>
          <w:rFonts w:ascii="Times New Roman"/>
          <w:b w:val="false"/>
          <w:i w:val="false"/>
          <w:color w:val="000000"/>
          <w:sz w:val="28"/>
        </w:rPr>
        <w:t>
      1) адамның рухани өмірінің негізі ретінде жалпыадамзаттық құндылықтарды; қоғамдағы адамның адамгершілік мінез-құлқы нормаларын; күнделікті өмірде позитивті ойлаудың рөлі туралы; шынайы рухани табиғат туралы; адамның өмірде алатын орны туралы; күнделікті өмірде риясыз сүйіспеншіліктің маңыздылығы, ар-ұжданға көңіл бөлу жайлы біледі;</w:t>
      </w:r>
    </w:p>
    <w:p>
      <w:pPr>
        <w:spacing w:after="0"/>
        <w:ind w:left="0"/>
        <w:jc w:val="both"/>
      </w:pPr>
      <w:r>
        <w:rPr>
          <w:rFonts w:ascii="Times New Roman"/>
          <w:b w:val="false"/>
          <w:i w:val="false"/>
          <w:color w:val="000000"/>
          <w:sz w:val="28"/>
        </w:rPr>
        <w:t>
      2) 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қоғамдағы жоғары адамгершілік қасиеттерді, дағдыларды, қызметті дамыту қажеттілігін, дене және рухани саулықтың өзара үйлесімінің алатын орнын; өзінің ел, қала, ауыл, мектеп және отбасы өміріне қатысын, өзінің мақсаты, міндеттері, сөздері және іс-әрекеттеріне жауапкершілікті түсінеді;</w:t>
      </w:r>
    </w:p>
    <w:p>
      <w:pPr>
        <w:spacing w:after="0"/>
        <w:ind w:left="0"/>
        <w:jc w:val="both"/>
      </w:pPr>
      <w:r>
        <w:rPr>
          <w:rFonts w:ascii="Times New Roman"/>
          <w:b w:val="false"/>
          <w:i w:val="false"/>
          <w:color w:val="000000"/>
          <w:sz w:val="28"/>
        </w:rPr>
        <w:t>
      3) күнделікті өмірде жалпыадамзаттық құндылықтар туралы білімін, моральдық тұрғыдан таңдау қабілетін және ой, сөз, әрекеттерінің өзіне сай өзара бірлікте өмір сүру дайындығын, қоғамға қызмет ету дағдыларын; жасампаз қызметіндегі өмірлік ұстанымын, салауатты өмір сүру дағдыларын, өз ойын еркін жеткізе білуді; адамгершілік мінез-құлқының жеке тәжірибесін; қоғамға қызмет көрсету тәжірибесін қолданады;</w:t>
      </w:r>
    </w:p>
    <w:p>
      <w:pPr>
        <w:spacing w:after="0"/>
        <w:ind w:left="0"/>
        <w:jc w:val="both"/>
      </w:pPr>
      <w:r>
        <w:rPr>
          <w:rFonts w:ascii="Times New Roman"/>
          <w:b w:val="false"/>
          <w:i w:val="false"/>
          <w:color w:val="000000"/>
          <w:sz w:val="28"/>
        </w:rPr>
        <w:t>
      4) рухани-адамгершілік құндылықтар тұрғысынан өзінің іс-әрекеттерін; адамгершіліктен бастау алатын қарым-қатынас; әртүрлі көздерден келіп түсетін ақпаратты ар-ождан тұрғысынан талдайды; өмірде туындайтын жағдаяттардан қалыптасқан ар-ожданға қатысты сабақтарды; отбасында, ұжымда, қоғамдағы рухани-адамгершілік нормаларына сәйкес өз мүмкіндіктері мен өз армандарын, мақсаттары мен оған жету жолдары өлшемдерін; адамгершілік тұрғысынан таңдау негізінде мәселені шешу жолын талдайды; өзінің рухани-адамгершілік, тұлғалық және кәсіби өсуі; отбасында, ұжымда, қоғамда тілектестік және өзара түсіністік ахуал; өзімен өзі және қоршаған әлеммен зорлық жасамау қағидалары негізінде үйлесімді қатынас орнату үшін жағдай жасайды;</w:t>
      </w:r>
    </w:p>
    <w:p>
      <w:pPr>
        <w:spacing w:after="0"/>
        <w:ind w:left="0"/>
        <w:jc w:val="both"/>
      </w:pPr>
      <w:r>
        <w:rPr>
          <w:rFonts w:ascii="Times New Roman"/>
          <w:b w:val="false"/>
          <w:i w:val="false"/>
          <w:color w:val="000000"/>
          <w:sz w:val="28"/>
        </w:rPr>
        <w:t xml:space="preserve">
      5) отбасылық, тұлғааралық және қоғамдық салаларда өзара қатынасты жетілдіру, рухани-адамгершілік жетілу жолдарын іздестіру үшін рухани-адамгершілік білім жинақтайды; </w:t>
      </w:r>
    </w:p>
    <w:p>
      <w:pPr>
        <w:spacing w:after="0"/>
        <w:ind w:left="0"/>
        <w:jc w:val="both"/>
      </w:pPr>
      <w:r>
        <w:rPr>
          <w:rFonts w:ascii="Times New Roman"/>
          <w:b w:val="false"/>
          <w:i w:val="false"/>
          <w:color w:val="000000"/>
          <w:sz w:val="28"/>
        </w:rPr>
        <w:t>
      6) жалпыадамзаттық құндылықтар негізінде өз әрекетін, өзінің эмоциялық күйін, адамның және табиғаттың өзара әрекеттесу тәсілдерін бағалайды.</w:t>
      </w:r>
    </w:p>
    <w:p>
      <w:pPr>
        <w:spacing w:after="0"/>
        <w:ind w:left="0"/>
        <w:jc w:val="both"/>
      </w:pPr>
      <w:r>
        <w:rPr>
          <w:rFonts w:ascii="Times New Roman"/>
          <w:b w:val="false"/>
          <w:i w:val="false"/>
          <w:color w:val="000000"/>
          <w:sz w:val="28"/>
        </w:rPr>
        <w:t>
      Дене шынықтыру:</w:t>
      </w:r>
    </w:p>
    <w:p>
      <w:pPr>
        <w:spacing w:after="0"/>
        <w:ind w:left="0"/>
        <w:jc w:val="both"/>
      </w:pPr>
      <w:r>
        <w:rPr>
          <w:rFonts w:ascii="Times New Roman"/>
          <w:b w:val="false"/>
          <w:i w:val="false"/>
          <w:color w:val="000000"/>
          <w:sz w:val="28"/>
        </w:rPr>
        <w:t>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p>
      <w:pPr>
        <w:spacing w:after="0"/>
        <w:ind w:left="0"/>
        <w:jc w:val="both"/>
      </w:pPr>
      <w:r>
        <w:rPr>
          <w:rFonts w:ascii="Times New Roman"/>
          <w:b w:val="false"/>
          <w:i w:val="false"/>
          <w:color w:val="000000"/>
          <w:sz w:val="28"/>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p>
      <w:pPr>
        <w:spacing w:after="0"/>
        <w:ind w:left="0"/>
        <w:jc w:val="both"/>
      </w:pPr>
      <w:r>
        <w:rPr>
          <w:rFonts w:ascii="Times New Roman"/>
          <w:b w:val="false"/>
          <w:i w:val="false"/>
          <w:color w:val="000000"/>
          <w:sz w:val="28"/>
        </w:rPr>
        <w:t>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p>
      <w:pPr>
        <w:spacing w:after="0"/>
        <w:ind w:left="0"/>
        <w:jc w:val="both"/>
      </w:pPr>
      <w:r>
        <w:rPr>
          <w:rFonts w:ascii="Times New Roman"/>
          <w:b w:val="false"/>
          <w:i w:val="false"/>
          <w:color w:val="000000"/>
          <w:sz w:val="28"/>
        </w:rPr>
        <w:t>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p>
      <w:pPr>
        <w:spacing w:after="0"/>
        <w:ind w:left="0"/>
        <w:jc w:val="both"/>
      </w:pPr>
      <w:r>
        <w:rPr>
          <w:rFonts w:ascii="Times New Roman"/>
          <w:b w:val="false"/>
          <w:i w:val="false"/>
          <w:color w:val="000000"/>
          <w:sz w:val="28"/>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p>
      <w:pPr>
        <w:spacing w:after="0"/>
        <w:ind w:left="0"/>
        <w:jc w:val="both"/>
      </w:pPr>
      <w:r>
        <w:rPr>
          <w:rFonts w:ascii="Times New Roman"/>
          <w:b w:val="false"/>
          <w:i w:val="false"/>
          <w:color w:val="000000"/>
          <w:sz w:val="28"/>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p>
      <w:pPr>
        <w:spacing w:after="0"/>
        <w:ind w:left="0"/>
        <w:jc w:val="both"/>
      </w:pPr>
      <w:r>
        <w:rPr>
          <w:rFonts w:ascii="Times New Roman"/>
          <w:b w:val="false"/>
          <w:i w:val="false"/>
          <w:color w:val="000000"/>
          <w:sz w:val="28"/>
        </w:rPr>
        <w:t>
      Алғашқы әскери және технологиялық дайындық:</w:t>
      </w:r>
    </w:p>
    <w:p>
      <w:pPr>
        <w:spacing w:after="0"/>
        <w:ind w:left="0"/>
        <w:jc w:val="both"/>
      </w:pPr>
      <w:r>
        <w:rPr>
          <w:rFonts w:ascii="Times New Roman"/>
          <w:b w:val="false"/>
          <w:i w:val="false"/>
          <w:color w:val="000000"/>
          <w:sz w:val="28"/>
        </w:rPr>
        <w:t>
      1) әскери іс, белгілеу, ұйымдастыру құрылымы, штаттық қаруландыру және техника негіздерін, төменгі тактикалық буын бөлімшесінің мүмкіндіктерін, бағдарлау құралдарын қолдануды,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p>
      <w:pPr>
        <w:spacing w:after="0"/>
        <w:ind w:left="0"/>
        <w:jc w:val="both"/>
      </w:pPr>
      <w:r>
        <w:rPr>
          <w:rFonts w:ascii="Times New Roman"/>
          <w:b w:val="false"/>
          <w:i w:val="false"/>
          <w:color w:val="000000"/>
          <w:sz w:val="28"/>
        </w:rPr>
        <w:t>
      2) әскери іс, робототехника және IT-технология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p>
      <w:pPr>
        <w:spacing w:after="0"/>
        <w:ind w:left="0"/>
        <w:jc w:val="both"/>
      </w:pPr>
      <w:r>
        <w:rPr>
          <w:rFonts w:ascii="Times New Roman"/>
          <w:b w:val="false"/>
          <w:i w:val="false"/>
          <w:color w:val="000000"/>
          <w:sz w:val="28"/>
        </w:rPr>
        <w:t>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фото және бейне жабдықтарды қолданады;</w:t>
      </w:r>
    </w:p>
    <w:p>
      <w:pPr>
        <w:spacing w:after="0"/>
        <w:ind w:left="0"/>
        <w:jc w:val="both"/>
      </w:pPr>
      <w:r>
        <w:rPr>
          <w:rFonts w:ascii="Times New Roman"/>
          <w:b w:val="false"/>
          <w:i w:val="false"/>
          <w:color w:val="000000"/>
          <w:sz w:val="28"/>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p>
      <w:pPr>
        <w:spacing w:after="0"/>
        <w:ind w:left="0"/>
        <w:jc w:val="both"/>
      </w:pPr>
      <w:r>
        <w:rPr>
          <w:rFonts w:ascii="Times New Roman"/>
          <w:b w:val="false"/>
          <w:i w:val="false"/>
          <w:color w:val="000000"/>
          <w:sz w:val="28"/>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p>
      <w:pPr>
        <w:spacing w:after="0"/>
        <w:ind w:left="0"/>
        <w:jc w:val="both"/>
      </w:pPr>
      <w:r>
        <w:rPr>
          <w:rFonts w:ascii="Times New Roman"/>
          <w:b w:val="false"/>
          <w:i w:val="false"/>
          <w:color w:val="000000"/>
          <w:sz w:val="28"/>
        </w:rPr>
        <w:t>
      6) қабылданған шешімнің салдарын бағалайды.</w:t>
      </w:r>
    </w:p>
    <w:bookmarkStart w:name="z412" w:id="236"/>
    <w:p>
      <w:pPr>
        <w:spacing w:after="0"/>
        <w:ind w:left="0"/>
        <w:jc w:val="both"/>
      </w:pPr>
      <w:r>
        <w:rPr>
          <w:rFonts w:ascii="Times New Roman"/>
          <w:b w:val="false"/>
          <w:i w:val="false"/>
          <w:color w:val="000000"/>
          <w:sz w:val="28"/>
        </w:rPr>
        <w:t>
      76.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236"/>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p>
      <w:pPr>
        <w:spacing w:after="0"/>
        <w:ind w:left="0"/>
        <w:jc w:val="both"/>
      </w:pPr>
      <w:r>
        <w:rPr>
          <w:rFonts w:ascii="Times New Roman"/>
          <w:b w:val="false"/>
          <w:i w:val="false"/>
          <w:color w:val="000000"/>
          <w:sz w:val="28"/>
        </w:rPr>
        <w:t>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p>
      <w:pPr>
        <w:spacing w:after="0"/>
        <w:ind w:left="0"/>
        <w:jc w:val="both"/>
      </w:pPr>
      <w:r>
        <w:rPr>
          <w:rFonts w:ascii="Times New Roman"/>
          <w:b w:val="false"/>
          <w:i w:val="false"/>
          <w:color w:val="000000"/>
          <w:sz w:val="28"/>
        </w:rPr>
        <w:t>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тәуелдiлiгі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p>
      <w:pPr>
        <w:spacing w:after="0"/>
        <w:ind w:left="0"/>
        <w:jc w:val="both"/>
      </w:pPr>
      <w:r>
        <w:rPr>
          <w:rFonts w:ascii="Times New Roman"/>
          <w:b w:val="false"/>
          <w:i w:val="false"/>
          <w:color w:val="000000"/>
          <w:sz w:val="28"/>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w:t>
      </w:r>
    </w:p>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both"/>
      </w:pPr>
      <w:r>
        <w:rPr>
          <w:rFonts w:ascii="Times New Roman"/>
          <w:b w:val="false"/>
          <w:i w:val="false"/>
          <w:color w:val="000000"/>
          <w:sz w:val="28"/>
        </w:rPr>
        <w:t xml:space="preserve">
      Химия: </w:t>
      </w:r>
    </w:p>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p>
      <w:pPr>
        <w:spacing w:after="0"/>
        <w:ind w:left="0"/>
        <w:jc w:val="both"/>
      </w:pPr>
      <w:r>
        <w:rPr>
          <w:rFonts w:ascii="Times New Roman"/>
          <w:b w:val="false"/>
          <w:i w:val="false"/>
          <w:color w:val="000000"/>
          <w:sz w:val="28"/>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both"/>
      </w:pPr>
      <w:r>
        <w:rPr>
          <w:rFonts w:ascii="Times New Roman"/>
          <w:b w:val="false"/>
          <w:i w:val="false"/>
          <w:color w:val="000000"/>
          <w:sz w:val="28"/>
        </w:rPr>
        <w:t>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дұрыстығын бағалайды.</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p>
      <w:pPr>
        <w:spacing w:after="0"/>
        <w:ind w:left="0"/>
        <w:jc w:val="both"/>
      </w:pPr>
      <w:r>
        <w:rPr>
          <w:rFonts w:ascii="Times New Roman"/>
          <w:b w:val="false"/>
          <w:i w:val="false"/>
          <w:color w:val="000000"/>
          <w:sz w:val="28"/>
        </w:rPr>
        <w:t>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p>
      <w:pPr>
        <w:spacing w:after="0"/>
        <w:ind w:left="0"/>
        <w:jc w:val="both"/>
      </w:pPr>
      <w:r>
        <w:rPr>
          <w:rFonts w:ascii="Times New Roman"/>
          <w:b w:val="false"/>
          <w:i w:val="false"/>
          <w:color w:val="000000"/>
          <w:sz w:val="28"/>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p>
      <w:pPr>
        <w:spacing w:after="0"/>
        <w:ind w:left="0"/>
        <w:jc w:val="both"/>
      </w:pPr>
      <w:r>
        <w:rPr>
          <w:rFonts w:ascii="Times New Roman"/>
          <w:b w:val="false"/>
          <w:i w:val="false"/>
          <w:color w:val="000000"/>
          <w:sz w:val="28"/>
        </w:rPr>
        <w:t>
      4) географиялық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p>
      <w:pPr>
        <w:spacing w:after="0"/>
        <w:ind w:left="0"/>
        <w:jc w:val="both"/>
      </w:pPr>
      <w:r>
        <w:rPr>
          <w:rFonts w:ascii="Times New Roman"/>
          <w:b w:val="false"/>
          <w:i w:val="false"/>
          <w:color w:val="000000"/>
          <w:sz w:val="28"/>
        </w:rPr>
        <w:t>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both"/>
      </w:pPr>
      <w:r>
        <w:rPr>
          <w:rFonts w:ascii="Times New Roman"/>
          <w:b w:val="false"/>
          <w:i w:val="false"/>
          <w:color w:val="000000"/>
          <w:sz w:val="28"/>
        </w:rPr>
        <w:t>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bookmarkStart w:name="z413" w:id="237"/>
    <w:p>
      <w:pPr>
        <w:spacing w:after="0"/>
        <w:ind w:left="0"/>
        <w:jc w:val="both"/>
      </w:pPr>
      <w:r>
        <w:rPr>
          <w:rFonts w:ascii="Times New Roman"/>
          <w:b w:val="false"/>
          <w:i w:val="false"/>
          <w:color w:val="000000"/>
          <w:sz w:val="28"/>
        </w:rPr>
        <w:t>
      77.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bookmarkEnd w:id="237"/>
    <w:p>
      <w:pPr>
        <w:spacing w:after="0"/>
        <w:ind w:left="0"/>
        <w:jc w:val="both"/>
      </w:pPr>
      <w:r>
        <w:rPr>
          <w:rFonts w:ascii="Times New Roman"/>
          <w:b w:val="false"/>
          <w:i w:val="false"/>
          <w:color w:val="000000"/>
          <w:sz w:val="28"/>
        </w:rPr>
        <w:t>
      Дүниежүзі тарихы:</w:t>
      </w:r>
    </w:p>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Графика және жобалау:</w:t>
      </w:r>
    </w:p>
    <w:p>
      <w:pPr>
        <w:spacing w:after="0"/>
        <w:ind w:left="0"/>
        <w:jc w:val="both"/>
      </w:pPr>
      <w:r>
        <w:rPr>
          <w:rFonts w:ascii="Times New Roman"/>
          <w:b w:val="false"/>
          <w:i w:val="false"/>
          <w:color w:val="000000"/>
          <w:sz w:val="28"/>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p>
      <w:pPr>
        <w:spacing w:after="0"/>
        <w:ind w:left="0"/>
        <w:jc w:val="both"/>
      </w:pPr>
      <w:r>
        <w:rPr>
          <w:rFonts w:ascii="Times New Roman"/>
          <w:b w:val="false"/>
          <w:i w:val="false"/>
          <w:color w:val="000000"/>
          <w:sz w:val="28"/>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 жасау және модельдеу ерекшеліктерін түсінеді;</w:t>
      </w:r>
    </w:p>
    <w:p>
      <w:pPr>
        <w:spacing w:after="0"/>
        <w:ind w:left="0"/>
        <w:jc w:val="both"/>
      </w:pPr>
      <w:r>
        <w:rPr>
          <w:rFonts w:ascii="Times New Roman"/>
          <w:b w:val="false"/>
          <w:i w:val="false"/>
          <w:color w:val="000000"/>
          <w:sz w:val="28"/>
        </w:rPr>
        <w:t>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компьютерлік графика құралдарын қолданады;</w:t>
      </w:r>
    </w:p>
    <w:p>
      <w:pPr>
        <w:spacing w:after="0"/>
        <w:ind w:left="0"/>
        <w:jc w:val="both"/>
      </w:pPr>
      <w:r>
        <w:rPr>
          <w:rFonts w:ascii="Times New Roman"/>
          <w:b w:val="false"/>
          <w:i w:val="false"/>
          <w:color w:val="000000"/>
          <w:sz w:val="28"/>
        </w:rPr>
        <w:t>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p>
      <w:pPr>
        <w:spacing w:after="0"/>
        <w:ind w:left="0"/>
        <w:jc w:val="both"/>
      </w:pPr>
      <w:r>
        <w:rPr>
          <w:rFonts w:ascii="Times New Roman"/>
          <w:b w:val="false"/>
          <w:i w:val="false"/>
          <w:color w:val="000000"/>
          <w:sz w:val="28"/>
        </w:rPr>
        <w:t>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p>
      <w:pPr>
        <w:spacing w:after="0"/>
        <w:ind w:left="0"/>
        <w:jc w:val="both"/>
      </w:pPr>
      <w:r>
        <w:rPr>
          <w:rFonts w:ascii="Times New Roman"/>
          <w:b w:val="false"/>
          <w:i w:val="false"/>
          <w:color w:val="000000"/>
          <w:sz w:val="28"/>
        </w:rPr>
        <w:t>
      6) көрнекі ақпаратты бекітудің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p>
      <w:pPr>
        <w:spacing w:after="0"/>
        <w:ind w:left="0"/>
        <w:jc w:val="both"/>
      </w:pPr>
      <w:r>
        <w:rPr>
          <w:rFonts w:ascii="Times New Roman"/>
          <w:b w:val="false"/>
          <w:i w:val="false"/>
          <w:color w:val="000000"/>
          <w:sz w:val="28"/>
        </w:rPr>
        <w:t>
      Құқық негіздері:</w:t>
      </w:r>
    </w:p>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p>
      <w:pPr>
        <w:spacing w:after="0"/>
        <w:ind w:left="0"/>
        <w:jc w:val="both"/>
      </w:pPr>
      <w:r>
        <w:rPr>
          <w:rFonts w:ascii="Times New Roman"/>
          <w:b w:val="false"/>
          <w:i w:val="false"/>
          <w:color w:val="000000"/>
          <w:sz w:val="28"/>
        </w:rPr>
        <w:t>
      4) құқықтық нормаларды, түрлі деректерден алынған, құқық салаларына қатысты ақпараттарды талдайды;</w:t>
      </w:r>
    </w:p>
    <w:p>
      <w:pPr>
        <w:spacing w:after="0"/>
        <w:ind w:left="0"/>
        <w:jc w:val="both"/>
      </w:pPr>
      <w:r>
        <w:rPr>
          <w:rFonts w:ascii="Times New Roman"/>
          <w:b w:val="false"/>
          <w:i w:val="false"/>
          <w:color w:val="000000"/>
          <w:sz w:val="28"/>
        </w:rPr>
        <w:t>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4" w:id="238"/>
    <w:p>
      <w:pPr>
        <w:spacing w:after="0"/>
        <w:ind w:left="0"/>
        <w:jc w:val="both"/>
      </w:pPr>
      <w:r>
        <w:rPr>
          <w:rFonts w:ascii="Times New Roman"/>
          <w:b w:val="false"/>
          <w:i w:val="false"/>
          <w:color w:val="000000"/>
          <w:sz w:val="28"/>
        </w:rPr>
        <w:t>
      78. Қоғамдық-гуманитарлық бағыттағы тереңдетілген деңгейде оқытылатын оқу пәндері бойынша жалпы орта білім беру аяқталғанда күтілетін нәтижелер.</w:t>
      </w:r>
    </w:p>
    <w:bookmarkEnd w:id="238"/>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бағдарламалардың көпшілік бөлігін, мысалы, сұхбаттарды, қысқаша дәрістерді, репортаждарды түсінеді;</w:t>
      </w:r>
    </w:p>
    <w:p>
      <w:pPr>
        <w:spacing w:after="0"/>
        <w:ind w:left="0"/>
        <w:jc w:val="both"/>
      </w:pPr>
      <w:r>
        <w:rPr>
          <w:rFonts w:ascii="Times New Roman"/>
          <w:b w:val="false"/>
          <w:i w:val="false"/>
          <w:color w:val="000000"/>
          <w:sz w:val="28"/>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p>
      <w:pPr>
        <w:spacing w:after="0"/>
        <w:ind w:left="0"/>
        <w:jc w:val="both"/>
      </w:pPr>
      <w:r>
        <w:rPr>
          <w:rFonts w:ascii="Times New Roman"/>
          <w:b w:val="false"/>
          <w:i w:val="false"/>
          <w:color w:val="000000"/>
          <w:sz w:val="28"/>
        </w:rPr>
        <w:t>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p>
      <w:pPr>
        <w:spacing w:after="0"/>
        <w:ind w:left="0"/>
        <w:jc w:val="both"/>
      </w:pPr>
      <w:r>
        <w:rPr>
          <w:rFonts w:ascii="Times New Roman"/>
          <w:b w:val="false"/>
          <w:i w:val="false"/>
          <w:color w:val="000000"/>
          <w:sz w:val="28"/>
        </w:rPr>
        <w:t>
      4) жазылым: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p>
      <w:pPr>
        <w:spacing w:after="0"/>
        <w:ind w:left="0"/>
        <w:jc w:val="both"/>
      </w:pPr>
      <w:r>
        <w:rPr>
          <w:rFonts w:ascii="Times New Roman"/>
          <w:b w:val="false"/>
          <w:i w:val="false"/>
          <w:color w:val="000000"/>
          <w:sz w:val="28"/>
        </w:rPr>
        <w:t>
      Дүниежүзі тарихы:</w:t>
      </w:r>
    </w:p>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p>
      <w:pPr>
        <w:spacing w:after="0"/>
        <w:ind w:left="0"/>
        <w:jc w:val="both"/>
      </w:pPr>
      <w:r>
        <w:rPr>
          <w:rFonts w:ascii="Times New Roman"/>
          <w:b w:val="false"/>
          <w:i w:val="false"/>
          <w:color w:val="000000"/>
          <w:sz w:val="28"/>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p>
    <w:p>
      <w:pPr>
        <w:spacing w:after="0"/>
        <w:ind w:left="0"/>
        <w:jc w:val="both"/>
      </w:pPr>
      <w:r>
        <w:rPr>
          <w:rFonts w:ascii="Times New Roman"/>
          <w:b w:val="false"/>
          <w:i w:val="false"/>
          <w:color w:val="000000"/>
          <w:sz w:val="28"/>
        </w:rPr>
        <w:t>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 тәсілдерін қолданады;</w:t>
      </w:r>
    </w:p>
    <w:p>
      <w:pPr>
        <w:spacing w:after="0"/>
        <w:ind w:left="0"/>
        <w:jc w:val="both"/>
      </w:pPr>
      <w:r>
        <w:rPr>
          <w:rFonts w:ascii="Times New Roman"/>
          <w:b w:val="false"/>
          <w:i w:val="false"/>
          <w:color w:val="000000"/>
          <w:sz w:val="28"/>
        </w:rPr>
        <w:t xml:space="preserve">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p>
      <w:pPr>
        <w:spacing w:after="0"/>
        <w:ind w:left="0"/>
        <w:jc w:val="both"/>
      </w:pPr>
      <w:r>
        <w:rPr>
          <w:rFonts w:ascii="Times New Roman"/>
          <w:b w:val="false"/>
          <w:i w:val="false"/>
          <w:color w:val="000000"/>
          <w:sz w:val="28"/>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p>
      <w:pPr>
        <w:spacing w:after="0"/>
        <w:ind w:left="0"/>
        <w:jc w:val="both"/>
      </w:pPr>
      <w:r>
        <w:rPr>
          <w:rFonts w:ascii="Times New Roman"/>
          <w:b w:val="false"/>
          <w:i w:val="false"/>
          <w:color w:val="000000"/>
          <w:sz w:val="28"/>
        </w:rPr>
        <w:t>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both"/>
      </w:pPr>
      <w:r>
        <w:rPr>
          <w:rFonts w:ascii="Times New Roman"/>
          <w:b w:val="false"/>
          <w:i w:val="false"/>
          <w:color w:val="000000"/>
          <w:sz w:val="28"/>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p>
      <w:pPr>
        <w:spacing w:after="0"/>
        <w:ind w:left="0"/>
        <w:jc w:val="both"/>
      </w:pPr>
      <w:r>
        <w:rPr>
          <w:rFonts w:ascii="Times New Roman"/>
          <w:b w:val="false"/>
          <w:i w:val="false"/>
          <w:color w:val="000000"/>
          <w:sz w:val="28"/>
        </w:rPr>
        <w:t>
      Құқық негіздері:</w:t>
      </w:r>
    </w:p>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дағдыларын қолданады; </w:t>
      </w:r>
    </w:p>
    <w:p>
      <w:pPr>
        <w:spacing w:after="0"/>
        <w:ind w:left="0"/>
        <w:jc w:val="both"/>
      </w:pPr>
      <w:r>
        <w:rPr>
          <w:rFonts w:ascii="Times New Roman"/>
          <w:b w:val="false"/>
          <w:i w:val="false"/>
          <w:color w:val="000000"/>
          <w:sz w:val="28"/>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p>
      <w:pPr>
        <w:spacing w:after="0"/>
        <w:ind w:left="0"/>
        <w:jc w:val="both"/>
      </w:pPr>
      <w:r>
        <w:rPr>
          <w:rFonts w:ascii="Times New Roman"/>
          <w:b w:val="false"/>
          <w:i w:val="false"/>
          <w:color w:val="000000"/>
          <w:sz w:val="28"/>
        </w:rPr>
        <w:t>
      5) адамгершілік және құқықтық нормалармен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5" w:id="239"/>
    <w:p>
      <w:pPr>
        <w:spacing w:after="0"/>
        <w:ind w:left="0"/>
        <w:jc w:val="both"/>
      </w:pPr>
      <w:r>
        <w:rPr>
          <w:rFonts w:ascii="Times New Roman"/>
          <w:b w:val="false"/>
          <w:i w:val="false"/>
          <w:color w:val="000000"/>
          <w:sz w:val="28"/>
        </w:rPr>
        <w:t>
      79.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239"/>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p>
      <w:pPr>
        <w:spacing w:after="0"/>
        <w:ind w:left="0"/>
        <w:jc w:val="both"/>
      </w:pPr>
      <w:r>
        <w:rPr>
          <w:rFonts w:ascii="Times New Roman"/>
          <w:b w:val="false"/>
          <w:i w:val="false"/>
          <w:color w:val="000000"/>
          <w:sz w:val="28"/>
        </w:rPr>
        <w:t>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p>
      <w:pPr>
        <w:spacing w:after="0"/>
        <w:ind w:left="0"/>
        <w:jc w:val="both"/>
      </w:pPr>
      <w:r>
        <w:rPr>
          <w:rFonts w:ascii="Times New Roman"/>
          <w:b w:val="false"/>
          <w:i w:val="false"/>
          <w:color w:val="000000"/>
          <w:sz w:val="28"/>
        </w:rPr>
        <w:t>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p>
      <w:pPr>
        <w:spacing w:after="0"/>
        <w:ind w:left="0"/>
        <w:jc w:val="both"/>
      </w:pPr>
      <w:r>
        <w:rPr>
          <w:rFonts w:ascii="Times New Roman"/>
          <w:b w:val="false"/>
          <w:i w:val="false"/>
          <w:color w:val="000000"/>
          <w:sz w:val="28"/>
        </w:rPr>
        <w:t>
      5) кесте, графика, хабарлама, баяндама, презентация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жоспарын жинақтайды;</w:t>
      </w:r>
    </w:p>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both"/>
      </w:pPr>
      <w:r>
        <w:rPr>
          <w:rFonts w:ascii="Times New Roman"/>
          <w:b w:val="false"/>
          <w:i w:val="false"/>
          <w:color w:val="000000"/>
          <w:sz w:val="28"/>
        </w:rPr>
        <w:t xml:space="preserve">
      Химия: </w:t>
      </w:r>
    </w:p>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p>
      <w:pPr>
        <w:spacing w:after="0"/>
        <w:ind w:left="0"/>
        <w:jc w:val="both"/>
      </w:pPr>
      <w:r>
        <w:rPr>
          <w:rFonts w:ascii="Times New Roman"/>
          <w:b w:val="false"/>
          <w:i w:val="false"/>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both"/>
      </w:pPr>
      <w:r>
        <w:rPr>
          <w:rFonts w:ascii="Times New Roman"/>
          <w:b w:val="false"/>
          <w:i w:val="false"/>
          <w:color w:val="000000"/>
          <w:sz w:val="28"/>
        </w:rPr>
        <w:t>
      4) заттардың қасиеттері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Start w:name="z416" w:id="240"/>
    <w:p>
      <w:pPr>
        <w:spacing w:after="0"/>
        <w:ind w:left="0"/>
        <w:jc w:val="both"/>
      </w:pPr>
      <w:r>
        <w:rPr>
          <w:rFonts w:ascii="Times New Roman"/>
          <w:b w:val="false"/>
          <w:i w:val="false"/>
          <w:color w:val="000000"/>
          <w:sz w:val="28"/>
        </w:rPr>
        <w:t>
      80.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bookmarkEnd w:id="240"/>
    <w:p>
      <w:pPr>
        <w:spacing w:after="0"/>
        <w:ind w:left="0"/>
        <w:jc w:val="both"/>
      </w:pPr>
      <w:r>
        <w:rPr>
          <w:rFonts w:ascii="Times New Roman"/>
          <w:b w:val="false"/>
          <w:i w:val="false"/>
          <w:color w:val="000000"/>
          <w:sz w:val="28"/>
        </w:rPr>
        <w:t>
      Кәсіпкерлік және бизнес негіздері:</w:t>
      </w:r>
    </w:p>
    <w:p>
      <w:pPr>
        <w:spacing w:after="0"/>
        <w:ind w:left="0"/>
        <w:jc w:val="both"/>
      </w:pPr>
      <w:r>
        <w:rPr>
          <w:rFonts w:ascii="Times New Roman"/>
          <w:b w:val="false"/>
          <w:i w:val="false"/>
          <w:color w:val="000000"/>
          <w:sz w:val="28"/>
        </w:rPr>
        <w:t>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p>
      <w:pPr>
        <w:spacing w:after="0"/>
        <w:ind w:left="0"/>
        <w:jc w:val="both"/>
      </w:pPr>
      <w:r>
        <w:rPr>
          <w:rFonts w:ascii="Times New Roman"/>
          <w:b w:val="false"/>
          <w:i w:val="false"/>
          <w:color w:val="000000"/>
          <w:sz w:val="28"/>
        </w:rPr>
        <w:t>
      2) экономика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Lean Start up (Леан стартап) (Үнемшіл өндіріс) түсінігі мен принципін қолданады.</w:t>
      </w:r>
    </w:p>
    <w:p>
      <w:pPr>
        <w:spacing w:after="0"/>
        <w:ind w:left="0"/>
        <w:jc w:val="both"/>
      </w:pPr>
      <w:r>
        <w:rPr>
          <w:rFonts w:ascii="Times New Roman"/>
          <w:b w:val="false"/>
          <w:i w:val="false"/>
          <w:color w:val="000000"/>
          <w:sz w:val="28"/>
        </w:rPr>
        <w:t>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p>
      <w:pPr>
        <w:spacing w:after="0"/>
        <w:ind w:left="0"/>
        <w:jc w:val="both"/>
      </w:pPr>
      <w:r>
        <w:rPr>
          <w:rFonts w:ascii="Times New Roman"/>
          <w:b w:val="false"/>
          <w:i w:val="false"/>
          <w:color w:val="000000"/>
          <w:sz w:val="28"/>
        </w:rPr>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креативті және инновациялық тәсілдердің мүмкіндігін бағадайды; AB-тестілеу (өнімнің тиімді нұсқасын бағалау әдісі)құралын қолданады;</w:t>
      </w:r>
    </w:p>
    <w:p>
      <w:pPr>
        <w:spacing w:after="0"/>
        <w:ind w:left="0"/>
        <w:jc w:val="both"/>
      </w:pPr>
      <w:r>
        <w:rPr>
          <w:rFonts w:ascii="Times New Roman"/>
          <w:b w:val="false"/>
          <w:i w:val="false"/>
          <w:color w:val="000000"/>
          <w:sz w:val="28"/>
        </w:rPr>
        <w:t>
      5) бизнестегі 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p>
      <w:pPr>
        <w:spacing w:after="0"/>
        <w:ind w:left="0"/>
        <w:jc w:val="both"/>
      </w:pPr>
      <w:r>
        <w:rPr>
          <w:rFonts w:ascii="Times New Roman"/>
          <w:b w:val="false"/>
          <w:i w:val="false"/>
          <w:color w:val="000000"/>
          <w:sz w:val="28"/>
        </w:rPr>
        <w:t>
      6) серіктестік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p>
      <w:pPr>
        <w:spacing w:after="0"/>
        <w:ind w:left="0"/>
        <w:jc w:val="both"/>
      </w:pPr>
      <w:r>
        <w:rPr>
          <w:rFonts w:ascii="Times New Roman"/>
          <w:b w:val="false"/>
          <w:i w:val="false"/>
          <w:color w:val="000000"/>
          <w:sz w:val="28"/>
        </w:rPr>
        <w:t>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p>
      <w:pPr>
        <w:spacing w:after="0"/>
        <w:ind w:left="0"/>
        <w:jc w:val="both"/>
      </w:pPr>
      <w:r>
        <w:rPr>
          <w:rFonts w:ascii="Times New Roman"/>
          <w:b w:val="false"/>
          <w:i w:val="false"/>
          <w:color w:val="000000"/>
          <w:sz w:val="28"/>
        </w:rPr>
        <w:t>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bookmarkStart w:name="z417" w:id="241"/>
    <w:p>
      <w:pPr>
        <w:spacing w:after="0"/>
        <w:ind w:left="0"/>
        <w:jc w:val="both"/>
      </w:pPr>
      <w:r>
        <w:rPr>
          <w:rFonts w:ascii="Times New Roman"/>
          <w:b w:val="false"/>
          <w:i w:val="false"/>
          <w:color w:val="000000"/>
          <w:sz w:val="28"/>
        </w:rPr>
        <w:t>
      81.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241"/>
    <w:bookmarkStart w:name="z418" w:id="242"/>
    <w:p>
      <w:pPr>
        <w:spacing w:after="0"/>
        <w:ind w:left="0"/>
        <w:jc w:val="both"/>
      </w:pPr>
      <w:r>
        <w:rPr>
          <w:rFonts w:ascii="Times New Roman"/>
          <w:b w:val="false"/>
          <w:i w:val="false"/>
          <w:color w:val="000000"/>
          <w:sz w:val="28"/>
        </w:rPr>
        <w:t xml:space="preserve">
      82.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жетістіктерінің деңгейін өлшеу үшін қолданылады. </w:t>
      </w:r>
    </w:p>
    <w:bookmarkEnd w:id="242"/>
    <w:bookmarkStart w:name="z419" w:id="243"/>
    <w:p>
      <w:pPr>
        <w:spacing w:after="0"/>
        <w:ind w:left="0"/>
        <w:jc w:val="both"/>
      </w:pPr>
      <w:r>
        <w:rPr>
          <w:rFonts w:ascii="Times New Roman"/>
          <w:b w:val="false"/>
          <w:i w:val="false"/>
          <w:color w:val="000000"/>
          <w:sz w:val="28"/>
        </w:rPr>
        <w:t>
      83. Бағалау критерийлері әрбір оқу бағдарламасындағы оқыту мақсаттарына сәйкес әзірленеді.</w:t>
      </w:r>
    </w:p>
    <w:bookmarkEnd w:id="243"/>
    <w:bookmarkStart w:name="z420" w:id="244"/>
    <w:p>
      <w:pPr>
        <w:spacing w:after="0"/>
        <w:ind w:left="0"/>
        <w:jc w:val="both"/>
      </w:pPr>
      <w:r>
        <w:rPr>
          <w:rFonts w:ascii="Times New Roman"/>
          <w:b w:val="false"/>
          <w:i w:val="false"/>
          <w:color w:val="000000"/>
          <w:sz w:val="28"/>
        </w:rPr>
        <w:t>
      84. Оқу жетістіктерін бағалау формативті және жиынтық бағалау формасында жүзеге асырылады.</w:t>
      </w:r>
    </w:p>
    <w:bookmarkEnd w:id="244"/>
    <w:bookmarkStart w:name="z421" w:id="245"/>
    <w:p>
      <w:pPr>
        <w:spacing w:after="0"/>
        <w:ind w:left="0"/>
        <w:jc w:val="both"/>
      </w:pPr>
      <w:r>
        <w:rPr>
          <w:rFonts w:ascii="Times New Roman"/>
          <w:b w:val="false"/>
          <w:i w:val="false"/>
          <w:color w:val="000000"/>
          <w:sz w:val="28"/>
        </w:rPr>
        <w:t>
      85. Білім алушылардың білімін бағалау критерийлерін білім беру саласындағы уәкілетті орган әзірлейді және бекітеді.</w:t>
      </w:r>
    </w:p>
    <w:bookmarkEnd w:id="245"/>
    <w:bookmarkStart w:name="z422" w:id="246"/>
    <w:p>
      <w:pPr>
        <w:spacing w:after="0"/>
        <w:ind w:left="0"/>
        <w:jc w:val="both"/>
      </w:pPr>
      <w:r>
        <w:rPr>
          <w:rFonts w:ascii="Times New Roman"/>
          <w:b w:val="false"/>
          <w:i w:val="false"/>
          <w:color w:val="000000"/>
          <w:sz w:val="28"/>
        </w:rPr>
        <w:t>
      86.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246"/>
    <w:bookmarkStart w:name="z49" w:id="247"/>
    <w:p>
      <w:pPr>
        <w:spacing w:after="0"/>
        <w:ind w:left="0"/>
        <w:jc w:val="left"/>
      </w:pPr>
      <w:r>
        <w:rPr>
          <w:rFonts w:ascii="Times New Roman"/>
          <w:b/>
          <w:i w:val="false"/>
          <w:color w:val="000000"/>
        </w:rPr>
        <w:t xml:space="preserve"> 2-параграф. Білім алушыларының дайындық деңгейіне қойылатын талаптар</w:t>
      </w:r>
    </w:p>
    <w:bookmarkEnd w:id="247"/>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2-параграф 01.09.2020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50" w:id="248"/>
    <w:p>
      <w:pPr>
        <w:spacing w:after="0"/>
        <w:ind w:left="0"/>
        <w:jc w:val="left"/>
      </w:pPr>
      <w:r>
        <w:rPr>
          <w:rFonts w:ascii="Times New Roman"/>
          <w:b/>
          <w:i w:val="false"/>
          <w:color w:val="000000"/>
        </w:rPr>
        <w:t xml:space="preserve"> 5-тарау. Оқу мерзіміне қойылатын талаптар</w:t>
      </w:r>
    </w:p>
    <w:bookmarkEnd w:id="248"/>
    <w:bookmarkStart w:name="z435" w:id="249"/>
    <w:p>
      <w:pPr>
        <w:spacing w:after="0"/>
        <w:ind w:left="0"/>
        <w:jc w:val="both"/>
      </w:pPr>
      <w:r>
        <w:rPr>
          <w:rFonts w:ascii="Times New Roman"/>
          <w:b w:val="false"/>
          <w:i w:val="false"/>
          <w:color w:val="000000"/>
          <w:sz w:val="28"/>
        </w:rPr>
        <w:t>
      99. Жалпы орта білім берудің жалпы білім беретін оқу бағдарламасын игеру мерзімі – екі жыл.</w:t>
      </w:r>
    </w:p>
    <w:bookmarkEnd w:id="249"/>
    <w:bookmarkStart w:name="z436" w:id="250"/>
    <w:p>
      <w:pPr>
        <w:spacing w:after="0"/>
        <w:ind w:left="0"/>
        <w:jc w:val="both"/>
      </w:pPr>
      <w:r>
        <w:rPr>
          <w:rFonts w:ascii="Times New Roman"/>
          <w:b w:val="false"/>
          <w:i w:val="false"/>
          <w:color w:val="000000"/>
          <w:sz w:val="28"/>
        </w:rPr>
        <w:t>
      100. 10-11-сыныптардағы оқу жылының ұзақтығы 34 оқу аптасын құрайды.</w:t>
      </w:r>
    </w:p>
    <w:bookmarkEnd w:id="250"/>
    <w:bookmarkStart w:name="z437" w:id="251"/>
    <w:p>
      <w:pPr>
        <w:spacing w:after="0"/>
        <w:ind w:left="0"/>
        <w:jc w:val="both"/>
      </w:pPr>
      <w:r>
        <w:rPr>
          <w:rFonts w:ascii="Times New Roman"/>
          <w:b w:val="false"/>
          <w:i w:val="false"/>
          <w:color w:val="000000"/>
          <w:sz w:val="28"/>
        </w:rPr>
        <w:t xml:space="preserve">
      101. Оқу жылында 10-11-сыныптардағы каникул күндері кемінде 30 күнді құрайды. </w:t>
      </w:r>
    </w:p>
    <w:bookmarkEnd w:id="251"/>
    <w:p>
      <w:pPr>
        <w:spacing w:after="0"/>
        <w:ind w:left="0"/>
        <w:jc w:val="both"/>
      </w:pPr>
      <w:r>
        <w:rPr>
          <w:rFonts w:ascii="Times New Roman"/>
          <w:b w:val="false"/>
          <w:i w:val="false"/>
          <w:color w:val="000000"/>
          <w:sz w:val="28"/>
        </w:rPr>
        <w:t>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5-қосымша</w:t>
            </w:r>
          </w:p>
        </w:tc>
      </w:tr>
    </w:tbl>
    <w:bookmarkStart w:name="z52" w:id="252"/>
    <w:p>
      <w:pPr>
        <w:spacing w:after="0"/>
        <w:ind w:left="0"/>
        <w:jc w:val="left"/>
      </w:pPr>
      <w:r>
        <w:rPr>
          <w:rFonts w:ascii="Times New Roman"/>
          <w:b/>
          <w:i w:val="false"/>
          <w:color w:val="000000"/>
        </w:rPr>
        <w:t xml:space="preserve"> Техникалық және кәсіптік білім берудің мемлекеттік жалпыға міндетті стандарты</w:t>
      </w:r>
    </w:p>
    <w:bookmarkEnd w:id="252"/>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м.а. 23.07.2021 </w:t>
      </w:r>
      <w:r>
        <w:rPr>
          <w:rFonts w:ascii="Times New Roman"/>
          <w:b w:val="false"/>
          <w:i w:val="false"/>
          <w:color w:val="ff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3" w:id="253"/>
    <w:p>
      <w:pPr>
        <w:spacing w:after="0"/>
        <w:ind w:left="0"/>
        <w:jc w:val="left"/>
      </w:pPr>
      <w:r>
        <w:rPr>
          <w:rFonts w:ascii="Times New Roman"/>
          <w:b/>
          <w:i w:val="false"/>
          <w:color w:val="000000"/>
        </w:rPr>
        <w:t xml:space="preserve"> 1-тарау. Жалпы ережелер</w:t>
      </w:r>
    </w:p>
    <w:bookmarkEnd w:id="253"/>
    <w:bookmarkStart w:name="z438" w:id="254"/>
    <w:p>
      <w:pPr>
        <w:spacing w:after="0"/>
        <w:ind w:left="0"/>
        <w:jc w:val="both"/>
      </w:pPr>
      <w:r>
        <w:rPr>
          <w:rFonts w:ascii="Times New Roman"/>
          <w:b w:val="false"/>
          <w:i w:val="false"/>
          <w:color w:val="000000"/>
          <w:sz w:val="28"/>
        </w:rPr>
        <w:t xml:space="preserve">
      1. Осы техникалық және кәсіптік білім берудің мемлекеттік жалпыға міндетті стандарты (бұдан әрі – МЖБС)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оқыту нәтижелеріне бағдарланған білім беру мазмұнына, оқу жүктемесінің ең жоғарғы көлеміне, білім алушылардың даярлық деңгейіне,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bookmarkEnd w:id="254"/>
    <w:p>
      <w:pPr>
        <w:spacing w:after="0"/>
        <w:ind w:left="0"/>
        <w:jc w:val="both"/>
      </w:pPr>
      <w:r>
        <w:rPr>
          <w:rFonts w:ascii="Times New Roman"/>
          <w:b w:val="false"/>
          <w:i w:val="false"/>
          <w:color w:val="000000"/>
          <w:sz w:val="28"/>
        </w:rPr>
        <w:t>
      Осы МЖБС-ны меншік нысаны мен ведомстволық бағыныстылығына қарамастан ТжКБ-ның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 қолданады.</w:t>
      </w:r>
    </w:p>
    <w:bookmarkStart w:name="z681" w:id="255"/>
    <w:p>
      <w:pPr>
        <w:spacing w:after="0"/>
        <w:ind w:left="0"/>
        <w:jc w:val="both"/>
      </w:pPr>
      <w:r>
        <w:rPr>
          <w:rFonts w:ascii="Times New Roman"/>
          <w:b w:val="false"/>
          <w:i w:val="false"/>
          <w:color w:val="000000"/>
          <w:sz w:val="28"/>
        </w:rPr>
        <w:t>
      2. МЖБС-да келесі терминдер мен анықтамалар қолданылады:</w:t>
      </w:r>
    </w:p>
    <w:bookmarkEnd w:id="255"/>
    <w:bookmarkStart w:name="z682" w:id="256"/>
    <w:p>
      <w:pPr>
        <w:spacing w:after="0"/>
        <w:ind w:left="0"/>
        <w:jc w:val="both"/>
      </w:pPr>
      <w:r>
        <w:rPr>
          <w:rFonts w:ascii="Times New Roman"/>
          <w:b w:val="false"/>
          <w:i w:val="false"/>
          <w:color w:val="000000"/>
          <w:sz w:val="28"/>
        </w:rPr>
        <w:t>
      1) ӘАОО-ның компоненті – білім беру бағдарламасын меңгеру үшін ӘАОО өз бетінше айқындайтын оқу пәндердiң тізбесі мен академиялық кредиттердiң тиiстi ең аз көлемi;</w:t>
      </w:r>
    </w:p>
    <w:bookmarkEnd w:id="256"/>
    <w:bookmarkStart w:name="z683" w:id="257"/>
    <w:p>
      <w:pPr>
        <w:spacing w:after="0"/>
        <w:ind w:left="0"/>
        <w:jc w:val="both"/>
      </w:pPr>
      <w:r>
        <w:rPr>
          <w:rFonts w:ascii="Times New Roman"/>
          <w:b w:val="false"/>
          <w:i w:val="false"/>
          <w:color w:val="000000"/>
          <w:sz w:val="28"/>
        </w:rPr>
        <w:t>
      2) әскери тағылымдама – болашақ кәсіби қызметпен байланысты функционалдық міндеттерді орындау процесінде теориялық білімді, білікті бекітуге, практикалық дағдылар мен құзыреттерді игеруге және дамытуға бағытталған әскери, арнаулы оқу орындарындағы оқу қызметінің түрі.</w:t>
      </w:r>
    </w:p>
    <w:bookmarkEnd w:id="257"/>
    <w:bookmarkStart w:name="z684" w:id="258"/>
    <w:p>
      <w:pPr>
        <w:spacing w:after="0"/>
        <w:ind w:left="0"/>
        <w:jc w:val="both"/>
      </w:pPr>
      <w:r>
        <w:rPr>
          <w:rFonts w:ascii="Times New Roman"/>
          <w:b w:val="false"/>
          <w:i w:val="false"/>
          <w:color w:val="000000"/>
          <w:sz w:val="28"/>
        </w:rPr>
        <w:t>
      3) базалық құзырет – білім алушының жеке, әлеуметтік және кәсіби қызметіне қажетті білімнің, біліктің және дағдылардың жиынтығы;</w:t>
      </w:r>
    </w:p>
    <w:bookmarkEnd w:id="258"/>
    <w:bookmarkStart w:name="z685" w:id="259"/>
    <w:p>
      <w:pPr>
        <w:spacing w:after="0"/>
        <w:ind w:left="0"/>
        <w:jc w:val="both"/>
      </w:pPr>
      <w:r>
        <w:rPr>
          <w:rFonts w:ascii="Times New Roman"/>
          <w:b w:val="false"/>
          <w:i w:val="false"/>
          <w:color w:val="000000"/>
          <w:sz w:val="28"/>
        </w:rPr>
        <w:t>
      4)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bookmarkEnd w:id="259"/>
    <w:bookmarkStart w:name="z686" w:id="260"/>
    <w:p>
      <w:pPr>
        <w:spacing w:after="0"/>
        <w:ind w:left="0"/>
        <w:jc w:val="both"/>
      </w:pPr>
      <w:r>
        <w:rPr>
          <w:rFonts w:ascii="Times New Roman"/>
          <w:b w:val="false"/>
          <w:i w:val="false"/>
          <w:color w:val="000000"/>
          <w:sz w:val="28"/>
        </w:rPr>
        <w:t>
      5) білім алушының жеке компоненті – жобалау жұмысы арқылы біліктілікті меңгерудің практикалық тәжірибесін кеңейтуге бағытталған білім беру бағдарламасының бөлігі;</w:t>
      </w:r>
    </w:p>
    <w:bookmarkEnd w:id="260"/>
    <w:bookmarkStart w:name="z687" w:id="261"/>
    <w:p>
      <w:pPr>
        <w:spacing w:after="0"/>
        <w:ind w:left="0"/>
        <w:jc w:val="both"/>
      </w:pPr>
      <w:r>
        <w:rPr>
          <w:rFonts w:ascii="Times New Roman"/>
          <w:b w:val="false"/>
          <w:i w:val="false"/>
          <w:color w:val="000000"/>
          <w:sz w:val="28"/>
        </w:rPr>
        <w:t>
      6) білім беру ұйымының таңдау компоненті – WorldSkills стандарттарын ескере отырып, өңірлік даму жоспарына, жұмыс берушілердің талаптарына сәйкес білім беру ұйымы анықтайтын модульдер және(немесе) пәндер тізбесі;</w:t>
      </w:r>
    </w:p>
    <w:bookmarkEnd w:id="261"/>
    <w:bookmarkStart w:name="z688" w:id="262"/>
    <w:p>
      <w:pPr>
        <w:spacing w:after="0"/>
        <w:ind w:left="0"/>
        <w:jc w:val="both"/>
      </w:pPr>
      <w:r>
        <w:rPr>
          <w:rFonts w:ascii="Times New Roman"/>
          <w:b w:val="false"/>
          <w:i w:val="false"/>
          <w:color w:val="000000"/>
          <w:sz w:val="28"/>
        </w:rPr>
        <w:t>
      7)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bookmarkEnd w:id="262"/>
    <w:bookmarkStart w:name="z689" w:id="263"/>
    <w:p>
      <w:pPr>
        <w:spacing w:after="0"/>
        <w:ind w:left="0"/>
        <w:jc w:val="both"/>
      </w:pPr>
      <w:r>
        <w:rPr>
          <w:rFonts w:ascii="Times New Roman"/>
          <w:b w:val="false"/>
          <w:i w:val="false"/>
          <w:color w:val="000000"/>
          <w:sz w:val="28"/>
        </w:rPr>
        <w:t>
      8) дипломдық жұмыс (жоба) – білім алушылардың ТжКБ білім беру бағдарламасын меңгеру нәтижелерін, оның ішінде жобалық тәсілдерді қолдана отырып жинақтауды білдіретін өзіндік бітіру жұмысы;</w:t>
      </w:r>
    </w:p>
    <w:bookmarkEnd w:id="263"/>
    <w:bookmarkStart w:name="z690" w:id="264"/>
    <w:p>
      <w:pPr>
        <w:spacing w:after="0"/>
        <w:ind w:left="0"/>
        <w:jc w:val="both"/>
      </w:pPr>
      <w:r>
        <w:rPr>
          <w:rFonts w:ascii="Times New Roman"/>
          <w:b w:val="false"/>
          <w:i w:val="false"/>
          <w:color w:val="000000"/>
          <w:sz w:val="28"/>
        </w:rPr>
        <w:t xml:space="preserve">
      9) жеке оқу жоспары – меңгерілетін ТжКБ білім беру бағдарламасы шегінде жеке білім беру қажеттіліктерін іске асыруға ықпал ететін білім алушының оқу жоспары; </w:t>
      </w:r>
    </w:p>
    <w:bookmarkEnd w:id="264"/>
    <w:bookmarkStart w:name="z691" w:id="265"/>
    <w:p>
      <w:pPr>
        <w:spacing w:after="0"/>
        <w:ind w:left="0"/>
        <w:jc w:val="both"/>
      </w:pPr>
      <w:r>
        <w:rPr>
          <w:rFonts w:ascii="Times New Roman"/>
          <w:b w:val="false"/>
          <w:i w:val="false"/>
          <w:color w:val="000000"/>
          <w:sz w:val="28"/>
        </w:rPr>
        <w:t>
      10) жобалау жұмысы – педагогтің немесе тәлімгердің басшылығымен орындалатын білім алушының практикалық және/немесе шығармашылық жұмысы;</w:t>
      </w:r>
    </w:p>
    <w:bookmarkEnd w:id="265"/>
    <w:bookmarkStart w:name="z692" w:id="266"/>
    <w:p>
      <w:pPr>
        <w:spacing w:after="0"/>
        <w:ind w:left="0"/>
        <w:jc w:val="both"/>
      </w:pPr>
      <w:r>
        <w:rPr>
          <w:rFonts w:ascii="Times New Roman"/>
          <w:b w:val="false"/>
          <w:i w:val="false"/>
          <w:color w:val="000000"/>
          <w:sz w:val="28"/>
        </w:rPr>
        <w:t>
      11) жұмыс оқу бағдарламасы – жұмыс оқу жоспарының нақты пәні және (немесе) модулі үшін ТжКБ ұйымы әзірлейтін құжат;</w:t>
      </w:r>
    </w:p>
    <w:bookmarkEnd w:id="266"/>
    <w:bookmarkStart w:name="z693" w:id="267"/>
    <w:p>
      <w:pPr>
        <w:spacing w:after="0"/>
        <w:ind w:left="0"/>
        <w:jc w:val="both"/>
      </w:pPr>
      <w:r>
        <w:rPr>
          <w:rFonts w:ascii="Times New Roman"/>
          <w:b w:val="false"/>
          <w:i w:val="false"/>
          <w:color w:val="000000"/>
          <w:sz w:val="28"/>
        </w:rPr>
        <w:t>
      12) жұмыс оқу жоспары – ТжКБ ұйымы әзірлейтін, оқу пәндерінің және/немесе модульдердің тізбесін, көлемдерін, оларды зерделеу дәйектілігін, сондай-ақ олардың игерілуін бақылау нысандарын регламенттейтін құжат;</w:t>
      </w:r>
    </w:p>
    <w:bookmarkEnd w:id="267"/>
    <w:bookmarkStart w:name="z694" w:id="268"/>
    <w:p>
      <w:pPr>
        <w:spacing w:after="0"/>
        <w:ind w:left="0"/>
        <w:jc w:val="both"/>
      </w:pPr>
      <w:r>
        <w:rPr>
          <w:rFonts w:ascii="Times New Roman"/>
          <w:b w:val="false"/>
          <w:i w:val="false"/>
          <w:color w:val="000000"/>
          <w:sz w:val="28"/>
        </w:rPr>
        <w:t>
      13)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bookmarkEnd w:id="268"/>
    <w:bookmarkStart w:name="z695" w:id="269"/>
    <w:p>
      <w:pPr>
        <w:spacing w:after="0"/>
        <w:ind w:left="0"/>
        <w:jc w:val="both"/>
      </w:pPr>
      <w:r>
        <w:rPr>
          <w:rFonts w:ascii="Times New Roman"/>
          <w:b w:val="false"/>
          <w:i w:val="false"/>
          <w:color w:val="000000"/>
          <w:sz w:val="28"/>
        </w:rPr>
        <w:t>
      14) кәсіптік модуль – кәсіби құзыретті қалыптастыруға бағытталған білім беру бағдарламасының функционалдық аяқталған құрылымдық элементі;</w:t>
      </w:r>
    </w:p>
    <w:bookmarkEnd w:id="269"/>
    <w:bookmarkStart w:name="z696" w:id="270"/>
    <w:p>
      <w:pPr>
        <w:spacing w:after="0"/>
        <w:ind w:left="0"/>
        <w:jc w:val="both"/>
      </w:pPr>
      <w:r>
        <w:rPr>
          <w:rFonts w:ascii="Times New Roman"/>
          <w:b w:val="false"/>
          <w:i w:val="false"/>
          <w:color w:val="000000"/>
          <w:sz w:val="28"/>
        </w:rPr>
        <w:t>
      15) консультация – білім беру бағдарламасын меңгеру кезінде білім алушыларға көмек көрсетуді қамтамасыз ететін оқу сабақтарының нысаны;</w:t>
      </w:r>
    </w:p>
    <w:bookmarkEnd w:id="270"/>
    <w:bookmarkStart w:name="z697" w:id="271"/>
    <w:p>
      <w:pPr>
        <w:spacing w:after="0"/>
        <w:ind w:left="0"/>
        <w:jc w:val="both"/>
      </w:pPr>
      <w:r>
        <w:rPr>
          <w:rFonts w:ascii="Times New Roman"/>
          <w:b w:val="false"/>
          <w:i w:val="false"/>
          <w:color w:val="000000"/>
          <w:sz w:val="28"/>
        </w:rPr>
        <w:t>
      16) кредит – біліктіліктегі оқыту нәтижелерінің жалпы салмағының немесе біліктіліктің жеке компонентінің сандық көрінісі;</w:t>
      </w:r>
    </w:p>
    <w:bookmarkEnd w:id="271"/>
    <w:bookmarkStart w:name="z698" w:id="272"/>
    <w:p>
      <w:pPr>
        <w:spacing w:after="0"/>
        <w:ind w:left="0"/>
        <w:jc w:val="both"/>
      </w:pPr>
      <w:r>
        <w:rPr>
          <w:rFonts w:ascii="Times New Roman"/>
          <w:b w:val="false"/>
          <w:i w:val="false"/>
          <w:color w:val="000000"/>
          <w:sz w:val="28"/>
        </w:rPr>
        <w:t>
      17) кредиттік-модульдік жүйе – модульдік және кредиттік оқыту технологиясының бірлігіне негізделген оқу процесін ұйымдастыру моделі;</w:t>
      </w:r>
    </w:p>
    <w:bookmarkEnd w:id="272"/>
    <w:bookmarkStart w:name="z699" w:id="273"/>
    <w:p>
      <w:pPr>
        <w:spacing w:after="0"/>
        <w:ind w:left="0"/>
        <w:jc w:val="both"/>
      </w:pPr>
      <w:r>
        <w:rPr>
          <w:rFonts w:ascii="Times New Roman"/>
          <w:b w:val="false"/>
          <w:i w:val="false"/>
          <w:color w:val="000000"/>
          <w:sz w:val="28"/>
        </w:rPr>
        <w:t>
      18) міндетті компонент – білім алушылар міндетті түрде меңгеретін оқу пәндерінің және (немесе) модульдерінің тізбесі;</w:t>
      </w:r>
    </w:p>
    <w:bookmarkEnd w:id="273"/>
    <w:bookmarkStart w:name="z700" w:id="274"/>
    <w:p>
      <w:pPr>
        <w:spacing w:after="0"/>
        <w:ind w:left="0"/>
        <w:jc w:val="both"/>
      </w:pPr>
      <w:r>
        <w:rPr>
          <w:rFonts w:ascii="Times New Roman"/>
          <w:b w:val="false"/>
          <w:i w:val="false"/>
          <w:color w:val="000000"/>
          <w:sz w:val="28"/>
        </w:rPr>
        <w:t>
      19)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bookmarkEnd w:id="274"/>
    <w:bookmarkStart w:name="z701" w:id="275"/>
    <w:p>
      <w:pPr>
        <w:spacing w:after="0"/>
        <w:ind w:left="0"/>
        <w:jc w:val="left"/>
      </w:pPr>
      <w:r>
        <w:rPr>
          <w:rFonts w:ascii="Times New Roman"/>
          <w:b/>
          <w:i w:val="false"/>
          <w:color w:val="000000"/>
        </w:rPr>
        <w:t xml:space="preserve"> 2-тарау. Техникалық және кәсіптік білім берудің мазмұнына оқыту нәтижелеріне бағдар жасай отырып қойылатын талаптар</w:t>
      </w:r>
    </w:p>
    <w:bookmarkEnd w:id="275"/>
    <w:bookmarkStart w:name="z702" w:id="276"/>
    <w:p>
      <w:pPr>
        <w:spacing w:after="0"/>
        <w:ind w:left="0"/>
        <w:jc w:val="both"/>
      </w:pPr>
      <w:r>
        <w:rPr>
          <w:rFonts w:ascii="Times New Roman"/>
          <w:b w:val="false"/>
          <w:i w:val="false"/>
          <w:color w:val="000000"/>
          <w:sz w:val="28"/>
        </w:rPr>
        <w:t>
      3. ТжКБ-ның мазмұны білім беру бағдарламаларымен анықталады және оқыту нәтижелеріне бағдарланады.</w:t>
      </w:r>
    </w:p>
    <w:bookmarkEnd w:id="276"/>
    <w:bookmarkStart w:name="z709" w:id="277"/>
    <w:p>
      <w:pPr>
        <w:spacing w:after="0"/>
        <w:ind w:left="0"/>
        <w:jc w:val="both"/>
      </w:pPr>
      <w:r>
        <w:rPr>
          <w:rFonts w:ascii="Times New Roman"/>
          <w:b w:val="false"/>
          <w:i w:val="false"/>
          <w:color w:val="000000"/>
          <w:sz w:val="28"/>
        </w:rPr>
        <w:t>
      ТжКБ білім беру бағдарламаларының мазмұны:</w:t>
      </w:r>
    </w:p>
    <w:bookmarkEnd w:id="277"/>
    <w:bookmarkStart w:name="z708" w:id="278"/>
    <w:p>
      <w:pPr>
        <w:spacing w:after="0"/>
        <w:ind w:left="0"/>
        <w:jc w:val="both"/>
      </w:pPr>
      <w:r>
        <w:rPr>
          <w:rFonts w:ascii="Times New Roman"/>
          <w:b w:val="false"/>
          <w:i w:val="false"/>
          <w:color w:val="000000"/>
          <w:sz w:val="28"/>
        </w:rPr>
        <w:t>
      білікті жұмысшы кадрлар деңгейі үшін:</w:t>
      </w:r>
    </w:p>
    <w:bookmarkEnd w:id="278"/>
    <w:bookmarkStart w:name="z703" w:id="279"/>
    <w:p>
      <w:pPr>
        <w:spacing w:after="0"/>
        <w:ind w:left="0"/>
        <w:jc w:val="both"/>
      </w:pPr>
      <w:r>
        <w:rPr>
          <w:rFonts w:ascii="Times New Roman"/>
          <w:b w:val="false"/>
          <w:i w:val="false"/>
          <w:color w:val="000000"/>
          <w:sz w:val="28"/>
        </w:rPr>
        <w:t>
      1) жалпы білім беретін, жалпы гуманитарлық, жалпы кәсіптік, арнайы пәндерді зерделеуді немесе жалпы білім беретін пәндерді, базалық және кәсіптік модульдерді зерделеуді;</w:t>
      </w:r>
    </w:p>
    <w:bookmarkEnd w:id="279"/>
    <w:bookmarkStart w:name="z704" w:id="280"/>
    <w:p>
      <w:pPr>
        <w:spacing w:after="0"/>
        <w:ind w:left="0"/>
        <w:jc w:val="both"/>
      </w:pPr>
      <w:r>
        <w:rPr>
          <w:rFonts w:ascii="Times New Roman"/>
          <w:b w:val="false"/>
          <w:i w:val="false"/>
          <w:color w:val="000000"/>
          <w:sz w:val="28"/>
        </w:rPr>
        <w:t>
      2) зертханалық-практикалық сабақтарды орындауды;</w:t>
      </w:r>
    </w:p>
    <w:bookmarkEnd w:id="280"/>
    <w:bookmarkStart w:name="z705" w:id="281"/>
    <w:p>
      <w:pPr>
        <w:spacing w:after="0"/>
        <w:ind w:left="0"/>
        <w:jc w:val="both"/>
      </w:pPr>
      <w:r>
        <w:rPr>
          <w:rFonts w:ascii="Times New Roman"/>
          <w:b w:val="false"/>
          <w:i w:val="false"/>
          <w:color w:val="000000"/>
          <w:sz w:val="28"/>
        </w:rPr>
        <w:t>
      3) өндірістік оқытудан және кәсіптік практикадан өтуді;</w:t>
      </w:r>
    </w:p>
    <w:bookmarkEnd w:id="281"/>
    <w:bookmarkStart w:name="z706" w:id="282"/>
    <w:p>
      <w:pPr>
        <w:spacing w:after="0"/>
        <w:ind w:left="0"/>
        <w:jc w:val="both"/>
      </w:pPr>
      <w:r>
        <w:rPr>
          <w:rFonts w:ascii="Times New Roman"/>
          <w:b w:val="false"/>
          <w:i w:val="false"/>
          <w:color w:val="000000"/>
          <w:sz w:val="28"/>
        </w:rPr>
        <w:t>
      4) аралық және қорытынды мемлекеттік аттестаттаудан өтуді.</w:t>
      </w:r>
    </w:p>
    <w:bookmarkEnd w:id="282"/>
    <w:bookmarkStart w:name="z707" w:id="283"/>
    <w:p>
      <w:pPr>
        <w:spacing w:after="0"/>
        <w:ind w:left="0"/>
        <w:jc w:val="both"/>
      </w:pPr>
      <w:r>
        <w:rPr>
          <w:rFonts w:ascii="Times New Roman"/>
          <w:b w:val="false"/>
          <w:i w:val="false"/>
          <w:color w:val="000000"/>
          <w:sz w:val="28"/>
        </w:rPr>
        <w:t>
      орта буын мамандарының деңгейі үшін:</w:t>
      </w:r>
    </w:p>
    <w:bookmarkEnd w:id="283"/>
    <w:bookmarkStart w:name="z710" w:id="284"/>
    <w:p>
      <w:pPr>
        <w:spacing w:after="0"/>
        <w:ind w:left="0"/>
        <w:jc w:val="both"/>
      </w:pPr>
      <w:r>
        <w:rPr>
          <w:rFonts w:ascii="Times New Roman"/>
          <w:b w:val="false"/>
          <w:i w:val="false"/>
          <w:color w:val="000000"/>
          <w:sz w:val="28"/>
        </w:rPr>
        <w:t>
      1) жалпы білім беретін, жалпы гуманитарлық, әлеуметтік-экономикалық, жалпы кәсіптік, арнайы пәндер немесе жалпы білім беретін пәндерді, базалық және кәсіптік модульдерді зерделеуді;</w:t>
      </w:r>
    </w:p>
    <w:bookmarkEnd w:id="284"/>
    <w:bookmarkStart w:name="z711" w:id="285"/>
    <w:p>
      <w:pPr>
        <w:spacing w:after="0"/>
        <w:ind w:left="0"/>
        <w:jc w:val="both"/>
      </w:pPr>
      <w:r>
        <w:rPr>
          <w:rFonts w:ascii="Times New Roman"/>
          <w:b w:val="false"/>
          <w:i w:val="false"/>
          <w:color w:val="000000"/>
          <w:sz w:val="28"/>
        </w:rPr>
        <w:t>
      2) зертханалық-практикалық сабақтарды орындауды;</w:t>
      </w:r>
    </w:p>
    <w:bookmarkEnd w:id="285"/>
    <w:bookmarkStart w:name="z712" w:id="286"/>
    <w:p>
      <w:pPr>
        <w:spacing w:after="0"/>
        <w:ind w:left="0"/>
        <w:jc w:val="both"/>
      </w:pPr>
      <w:r>
        <w:rPr>
          <w:rFonts w:ascii="Times New Roman"/>
          <w:b w:val="false"/>
          <w:i w:val="false"/>
          <w:color w:val="000000"/>
          <w:sz w:val="28"/>
        </w:rPr>
        <w:t>
      3) кәсіптік практикадан өтуді;</w:t>
      </w:r>
    </w:p>
    <w:bookmarkEnd w:id="286"/>
    <w:bookmarkStart w:name="z713" w:id="287"/>
    <w:p>
      <w:pPr>
        <w:spacing w:after="0"/>
        <w:ind w:left="0"/>
        <w:jc w:val="both"/>
      </w:pPr>
      <w:r>
        <w:rPr>
          <w:rFonts w:ascii="Times New Roman"/>
          <w:b w:val="false"/>
          <w:i w:val="false"/>
          <w:color w:val="000000"/>
          <w:sz w:val="28"/>
        </w:rPr>
        <w:t xml:space="preserve">
      4) егер жұмыс оқу бағдарламалары мен жоспарында өзгеше жұмыс түрлері көзделмесе, курстық және дипломдық (жазбаша немесе практикалық) жұмысты орындауды; </w:t>
      </w:r>
    </w:p>
    <w:bookmarkEnd w:id="287"/>
    <w:bookmarkStart w:name="z714" w:id="288"/>
    <w:p>
      <w:pPr>
        <w:spacing w:after="0"/>
        <w:ind w:left="0"/>
        <w:jc w:val="both"/>
      </w:pPr>
      <w:r>
        <w:rPr>
          <w:rFonts w:ascii="Times New Roman"/>
          <w:b w:val="false"/>
          <w:i w:val="false"/>
          <w:color w:val="000000"/>
          <w:sz w:val="28"/>
        </w:rPr>
        <w:t>
      5) аралық және қорытынды мемлекеттік аттестаттаудан өтуді көздейді.</w:t>
      </w:r>
    </w:p>
    <w:bookmarkEnd w:id="288"/>
    <w:bookmarkStart w:name="z715" w:id="289"/>
    <w:p>
      <w:pPr>
        <w:spacing w:after="0"/>
        <w:ind w:left="0"/>
        <w:jc w:val="both"/>
      </w:pPr>
      <w:r>
        <w:rPr>
          <w:rFonts w:ascii="Times New Roman"/>
          <w:b w:val="false"/>
          <w:i w:val="false"/>
          <w:color w:val="000000"/>
          <w:sz w:val="28"/>
        </w:rPr>
        <w:t>
      ӘАОО-да ТжКБ беру бағдарламаларының мазмұны жалпы білім беретін, жалпы гуманитарлық, жалпы кәсіптік, арнайы пәндерді оқуды және әскери тағылымдамадан өтуді көздейді.</w:t>
      </w:r>
    </w:p>
    <w:bookmarkEnd w:id="289"/>
    <w:bookmarkStart w:name="z716" w:id="290"/>
    <w:p>
      <w:pPr>
        <w:spacing w:after="0"/>
        <w:ind w:left="0"/>
        <w:jc w:val="both"/>
      </w:pPr>
      <w:r>
        <w:rPr>
          <w:rFonts w:ascii="Times New Roman"/>
          <w:b w:val="false"/>
          <w:i w:val="false"/>
          <w:color w:val="000000"/>
          <w:sz w:val="28"/>
        </w:rPr>
        <w:t>
      4. Жалпы білім беретін пәндер тізбесі мен көлемі қоғамдық-гуманитарлық, жаратылыстану-математикалық бағыттары бойынша мамандық бейінін ескере отырып айқындалады.</w:t>
      </w:r>
    </w:p>
    <w:bookmarkEnd w:id="290"/>
    <w:p>
      <w:pPr>
        <w:spacing w:after="0"/>
        <w:ind w:left="0"/>
        <w:jc w:val="both"/>
      </w:pPr>
      <w:r>
        <w:rPr>
          <w:rFonts w:ascii="Times New Roman"/>
          <w:b w:val="false"/>
          <w:i w:val="false"/>
          <w:color w:val="000000"/>
          <w:sz w:val="28"/>
        </w:rPr>
        <w:t>
      Бейініне қарамастан міндетті жалпы білім беретін пәндерге: "Қазақ тілі" және "Қазақ әдебиеті" "Орыс тілі және әдебиеті" (оқыту қазақ тілінде жүргізілетін топтар үшін), "Орыс тілі" және "Орыс әдебиеті", "Қазақ тілі және әдебиеті" (оқыту орыс тілінде жүргізілетін топтар үшін), "Шетел тілі", "Математика", "Информатика", "Қазақстан тарихы", "Өзін-өзі тану", "Дене тәрбиесі", "Алғашқы әскери және технологиялық дайындық" жатады.</w:t>
      </w:r>
    </w:p>
    <w:p>
      <w:pPr>
        <w:spacing w:after="0"/>
        <w:ind w:left="0"/>
        <w:jc w:val="both"/>
      </w:pPr>
      <w:r>
        <w:rPr>
          <w:rFonts w:ascii="Times New Roman"/>
          <w:b w:val="false"/>
          <w:i w:val="false"/>
          <w:color w:val="000000"/>
          <w:sz w:val="28"/>
        </w:rPr>
        <w:t>
      Мамандық бейініне байланысты ТжКБ ұйымдары оқытудың тереңдетілген және стандарттық деңгейлерінің екі пәнін таңдайды.</w:t>
      </w:r>
    </w:p>
    <w:p>
      <w:pPr>
        <w:spacing w:after="0"/>
        <w:ind w:left="0"/>
        <w:jc w:val="both"/>
      </w:pPr>
      <w:r>
        <w:rPr>
          <w:rFonts w:ascii="Times New Roman"/>
          <w:b w:val="false"/>
          <w:i w:val="false"/>
          <w:color w:val="000000"/>
          <w:sz w:val="28"/>
        </w:rPr>
        <w:t>
      Жаратылыстану-математикалық бейіннің тереңдетілген оқыту деңгейіндегі пәндеріне "Физика", "Химия", "Биология", "География" жатады. Бейіндік оқытудың осы бағытында стандарттық деңгейдегі пәндерге "Дүниежүзі тарихы", "Биология", "География" жатады.</w:t>
      </w:r>
    </w:p>
    <w:p>
      <w:pPr>
        <w:spacing w:after="0"/>
        <w:ind w:left="0"/>
        <w:jc w:val="both"/>
      </w:pPr>
      <w:r>
        <w:rPr>
          <w:rFonts w:ascii="Times New Roman"/>
          <w:b w:val="false"/>
          <w:i w:val="false"/>
          <w:color w:val="000000"/>
          <w:sz w:val="28"/>
        </w:rPr>
        <w:t>
      Қоғамдық-гуманитарлық бейіннің тереңдетілген оқыту деңгейіндегі пәндеріне "Дүниежүзі тарихы", "Химия", "Биология", "География" жатады. Бейіндік оқытудың осы бағытында стандартты деңгейдегі пәндерге "Физика", "Химия", "Графика және жобалау" жатады.</w:t>
      </w:r>
    </w:p>
    <w:p>
      <w:pPr>
        <w:spacing w:after="0"/>
        <w:ind w:left="0"/>
        <w:jc w:val="both"/>
      </w:pPr>
      <w:r>
        <w:rPr>
          <w:rFonts w:ascii="Times New Roman"/>
          <w:b w:val="false"/>
          <w:i w:val="false"/>
          <w:color w:val="000000"/>
          <w:sz w:val="28"/>
        </w:rPr>
        <w:t>
      "Өнер және мәдениет" бейіні бойынша тереңдетілген оқыту деңгейіндегі пәндеріне "Шет тілі", "Дүниежүзі тарихы", "География", "Химия" жатады. Бейіндік оқытудың осы бағытында стандарттық деңгейдегі пәндерге "Физика", "Биология", "Графика және жобалау" жатады.</w:t>
      </w:r>
    </w:p>
    <w:p>
      <w:pPr>
        <w:spacing w:after="0"/>
        <w:ind w:left="0"/>
        <w:jc w:val="both"/>
      </w:pPr>
      <w:r>
        <w:rPr>
          <w:rFonts w:ascii="Times New Roman"/>
          <w:b w:val="false"/>
          <w:i w:val="false"/>
          <w:color w:val="000000"/>
          <w:sz w:val="28"/>
        </w:rPr>
        <w:t>
      Ерекше білім берілуіне қажеттіліктері бар тұлғалар үшін арнайы оқу бағдарламаларындағы жалпы білім беретін пәндер тізбесі мен көлемін ТжКБ ұйымы мамандығына байланысты дербес айқындайды.</w:t>
      </w:r>
    </w:p>
    <w:p>
      <w:pPr>
        <w:spacing w:after="0"/>
        <w:ind w:left="0"/>
        <w:jc w:val="both"/>
      </w:pPr>
      <w:r>
        <w:rPr>
          <w:rFonts w:ascii="Times New Roman"/>
          <w:b w:val="false"/>
          <w:i w:val="false"/>
          <w:color w:val="000000"/>
          <w:sz w:val="28"/>
        </w:rPr>
        <w:t>
      Жалпы білім беру пәндері 1-2 курстарда оқытылады және базалық және/немесе кәсіптік модульдерге біріктірілуі мүмкін.</w:t>
      </w:r>
    </w:p>
    <w:p>
      <w:pPr>
        <w:spacing w:after="0"/>
        <w:ind w:left="0"/>
        <w:jc w:val="both"/>
      </w:pPr>
      <w:r>
        <w:rPr>
          <w:rFonts w:ascii="Times New Roman"/>
          <w:b w:val="false"/>
          <w:i w:val="false"/>
          <w:color w:val="000000"/>
          <w:sz w:val="28"/>
        </w:rPr>
        <w:t>
      "Дене шынықтыру" бойынша сабақтар міндетті болып табылады және теориялық оқыту кезеңінде аптасына кемінде 4 сағат жоспарланады, оның ішінде факультативтік сабақтар немесе спорт секциялары есебінен аптасына 2 сағат жоспарлауға жол беріледі.</w:t>
      </w:r>
    </w:p>
    <w:p>
      <w:pPr>
        <w:spacing w:after="0"/>
        <w:ind w:left="0"/>
        <w:jc w:val="both"/>
      </w:pPr>
      <w:r>
        <w:rPr>
          <w:rFonts w:ascii="Times New Roman"/>
          <w:b w:val="false"/>
          <w:i w:val="false"/>
          <w:color w:val="000000"/>
          <w:sz w:val="28"/>
        </w:rPr>
        <w:t>
      ӘАОО үшін "Дене шынықтыру дайындығы" бойынша сабақтар міндетті болып табылады және аптасына кемінде 4 сағат жоспарланады. Әрбір оқу семестрі аяқталғаннан кейін емтихан өткізіледі. Спорт секцияларындағы сабақтар аптасына 4 сағаттан аспайтын көлемде көзделеді.</w:t>
      </w:r>
    </w:p>
    <w:p>
      <w:pPr>
        <w:spacing w:after="0"/>
        <w:ind w:left="0"/>
        <w:jc w:val="both"/>
      </w:pPr>
      <w:r>
        <w:rPr>
          <w:rFonts w:ascii="Times New Roman"/>
          <w:b w:val="false"/>
          <w:i w:val="false"/>
          <w:color w:val="000000"/>
          <w:sz w:val="28"/>
        </w:rPr>
        <w:t>
      Жоғары дене жүктемесін көздейтін мамандықтар (хореография, спорт, цирк, актерлік өнері) үшін "Дене шынықтыру" бойынша сабақтар арнайы пәндер немесе кәсіптік модульдер шеңберінде іске асырылады.</w:t>
      </w:r>
    </w:p>
    <w:p>
      <w:pPr>
        <w:spacing w:after="0"/>
        <w:ind w:left="0"/>
        <w:jc w:val="both"/>
      </w:pPr>
      <w:r>
        <w:rPr>
          <w:rFonts w:ascii="Times New Roman"/>
          <w:b w:val="false"/>
          <w:i w:val="false"/>
          <w:color w:val="000000"/>
          <w:sz w:val="28"/>
        </w:rPr>
        <w:t>
      Білім беру ұйымдарында алғашқы әскери және технологиялық дайындық бойынша сабақтар қыз балаларға ұлдармен бірге, "Медициналық білім негіздері" бөлімі бойынша – бөлек өткізіледі. "Әскери іс негіздері" бөлімі бойынша практикалық сабақтарға қыз балалар тартылмайды. Алғашқы әскери дайындық курсы аяқталғаннан кейін білім алушылармен оқу-далалық (лагерьлік) жиындар ("өнер және мәдениет" бейінін қоспағанда) өткізіледі. Оқу-дала жиындары кезінде қыз балалар медициналық қызметкердің жетекшілігімен білім беру ұйымдарында медициналық-санитарлық дайындықтан өтеді. "Өмір қауіпсіздігі негіздері" кіріктірілген білім беру бағдарламасының мазмұны "Алғашқы әскери және технологиялық дайындық" оқу курсы шеңберінде жүзеге асырылады (ӘАОО-ны қоспағанда).</w:t>
      </w:r>
    </w:p>
    <w:bookmarkStart w:name="z717" w:id="291"/>
    <w:p>
      <w:pPr>
        <w:spacing w:after="0"/>
        <w:ind w:left="0"/>
        <w:jc w:val="both"/>
      </w:pPr>
      <w:r>
        <w:rPr>
          <w:rFonts w:ascii="Times New Roman"/>
          <w:b w:val="false"/>
          <w:i w:val="false"/>
          <w:color w:val="000000"/>
          <w:sz w:val="28"/>
        </w:rPr>
        <w:t>
      5. Білім беру бағдарламаларын ТжКБ ұйымдары жұмыс берушілердің қатысуымен осы МЖБС, кәсіптік стандарттар (бар болса), WorldSkills кәсіптік стандарттар (бар болса) талаптарының негізінде дербес әзірлейді.</w:t>
      </w:r>
    </w:p>
    <w:bookmarkEnd w:id="291"/>
    <w:p>
      <w:pPr>
        <w:spacing w:after="0"/>
        <w:ind w:left="0"/>
        <w:jc w:val="both"/>
      </w:pPr>
      <w:r>
        <w:rPr>
          <w:rFonts w:ascii="Times New Roman"/>
          <w:b w:val="false"/>
          <w:i w:val="false"/>
          <w:color w:val="000000"/>
          <w:sz w:val="28"/>
        </w:rPr>
        <w:t>
      Білім беру бағдарламасының құрылымына паспорт, жұмыс оқу жоспары және жұмыс оқу бағдарламалары кіреді.</w:t>
      </w:r>
    </w:p>
    <w:bookmarkStart w:name="z718" w:id="292"/>
    <w:p>
      <w:pPr>
        <w:spacing w:after="0"/>
        <w:ind w:left="0"/>
        <w:jc w:val="both"/>
      </w:pPr>
      <w:r>
        <w:rPr>
          <w:rFonts w:ascii="Times New Roman"/>
          <w:b w:val="false"/>
          <w:i w:val="false"/>
          <w:color w:val="000000"/>
          <w:sz w:val="28"/>
        </w:rPr>
        <w:t>
      6. Базалық құзыреттерді қалыптастыру үшін ТжКБ ұйымы жалпы гуманитарлық, әлеуметтік-экономикалық пәндерді немесе базалық модульдерді зерделеуді көздейді (әскери мамандықтарды қоспағанда).</w:t>
      </w:r>
    </w:p>
    <w:bookmarkEnd w:id="292"/>
    <w:p>
      <w:pPr>
        <w:spacing w:after="0"/>
        <w:ind w:left="0"/>
        <w:jc w:val="both"/>
      </w:pPr>
      <w:r>
        <w:rPr>
          <w:rFonts w:ascii="Times New Roman"/>
          <w:b w:val="false"/>
          <w:i w:val="false"/>
          <w:color w:val="000000"/>
          <w:sz w:val="28"/>
        </w:rPr>
        <w:t>
      Базалық құзыреттер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ұлттық сана-сезімді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bookmarkStart w:name="z719" w:id="293"/>
    <w:p>
      <w:pPr>
        <w:spacing w:after="0"/>
        <w:ind w:left="0"/>
        <w:jc w:val="both"/>
      </w:pPr>
      <w:r>
        <w:rPr>
          <w:rFonts w:ascii="Times New Roman"/>
          <w:b w:val="false"/>
          <w:i w:val="false"/>
          <w:color w:val="000000"/>
          <w:sz w:val="28"/>
        </w:rPr>
        <w:t>
      Білім беру бағдарламаларын іске асыру кезінде мынадай базалық модульдер оқытылады:</w:t>
      </w:r>
    </w:p>
    <w:bookmarkEnd w:id="293"/>
    <w:bookmarkStart w:name="z720" w:id="294"/>
    <w:p>
      <w:pPr>
        <w:spacing w:after="0"/>
        <w:ind w:left="0"/>
        <w:jc w:val="both"/>
      </w:pPr>
      <w:r>
        <w:rPr>
          <w:rFonts w:ascii="Times New Roman"/>
          <w:b w:val="false"/>
          <w:i w:val="false"/>
          <w:color w:val="000000"/>
          <w:sz w:val="28"/>
        </w:rPr>
        <w:t>
      1) дене қасиеттерін дамыту және жетілдіру;</w:t>
      </w:r>
    </w:p>
    <w:bookmarkEnd w:id="294"/>
    <w:bookmarkStart w:name="z721" w:id="295"/>
    <w:p>
      <w:pPr>
        <w:spacing w:after="0"/>
        <w:ind w:left="0"/>
        <w:jc w:val="both"/>
      </w:pPr>
      <w:r>
        <w:rPr>
          <w:rFonts w:ascii="Times New Roman"/>
          <w:b w:val="false"/>
          <w:i w:val="false"/>
          <w:color w:val="000000"/>
          <w:sz w:val="28"/>
        </w:rPr>
        <w:t>
      2) ақпараттық-коммуникациялық және цифрлық технологияларды қолдану;</w:t>
      </w:r>
    </w:p>
    <w:bookmarkEnd w:id="295"/>
    <w:bookmarkStart w:name="z722" w:id="296"/>
    <w:p>
      <w:pPr>
        <w:spacing w:after="0"/>
        <w:ind w:left="0"/>
        <w:jc w:val="both"/>
      </w:pPr>
      <w:r>
        <w:rPr>
          <w:rFonts w:ascii="Times New Roman"/>
          <w:b w:val="false"/>
          <w:i w:val="false"/>
          <w:color w:val="000000"/>
          <w:sz w:val="28"/>
        </w:rPr>
        <w:t>
      3) экономиканың базалық білімін және кәсіпкерлік негіздерін қолдану;</w:t>
      </w:r>
    </w:p>
    <w:bookmarkEnd w:id="296"/>
    <w:bookmarkStart w:name="z723" w:id="297"/>
    <w:p>
      <w:pPr>
        <w:spacing w:after="0"/>
        <w:ind w:left="0"/>
        <w:jc w:val="both"/>
      </w:pPr>
      <w:r>
        <w:rPr>
          <w:rFonts w:ascii="Times New Roman"/>
          <w:b w:val="false"/>
          <w:i w:val="false"/>
          <w:color w:val="000000"/>
          <w:sz w:val="28"/>
        </w:rPr>
        <w:t>
      4) қоғам мен еңбек ұжымында әлеуметтену және бейімделу үшін әлеуметтік ғылымдар негіздерін қолдану.</w:t>
      </w:r>
    </w:p>
    <w:bookmarkEnd w:id="297"/>
    <w:p>
      <w:pPr>
        <w:spacing w:after="0"/>
        <w:ind w:left="0"/>
        <w:jc w:val="both"/>
      </w:pPr>
      <w:r>
        <w:rPr>
          <w:rFonts w:ascii="Times New Roman"/>
          <w:b w:val="false"/>
          <w:i w:val="false"/>
          <w:color w:val="000000"/>
          <w:sz w:val="28"/>
        </w:rPr>
        <w:t>
      Қосымша базалық модульдерді қосуға рұқсат етіледі.</w:t>
      </w:r>
    </w:p>
    <w:p>
      <w:pPr>
        <w:spacing w:after="0"/>
        <w:ind w:left="0"/>
        <w:jc w:val="both"/>
      </w:pPr>
      <w:r>
        <w:rPr>
          <w:rFonts w:ascii="Times New Roman"/>
          <w:b w:val="false"/>
          <w:i w:val="false"/>
          <w:color w:val="000000"/>
          <w:sz w:val="28"/>
        </w:rPr>
        <w:t>
      "Қоғам мен еңбек ұжымында әлеуметтену және бейімделу үшін әлеуметтік ғылымдар негіздерін қолдану" модулін қосуды орта буын мамандарын даярлаудың білім беру бағдарламаларында көздеу қажет.</w:t>
      </w:r>
    </w:p>
    <w:p>
      <w:pPr>
        <w:spacing w:after="0"/>
        <w:ind w:left="0"/>
        <w:jc w:val="both"/>
      </w:pPr>
      <w:r>
        <w:rPr>
          <w:rFonts w:ascii="Times New Roman"/>
          <w:b w:val="false"/>
          <w:i w:val="false"/>
          <w:color w:val="000000"/>
          <w:sz w:val="28"/>
        </w:rPr>
        <w:t>
      ТжКБ ұйымының қалауы бойынша базалық модульдер әскери мамандықтарды қоспағанда, мамандық бейініне байланысты кәсіптік модульдерге біріктіріледі.</w:t>
      </w:r>
    </w:p>
    <w:bookmarkStart w:name="z724" w:id="298"/>
    <w:p>
      <w:pPr>
        <w:spacing w:after="0"/>
        <w:ind w:left="0"/>
        <w:jc w:val="both"/>
      </w:pPr>
      <w:r>
        <w:rPr>
          <w:rFonts w:ascii="Times New Roman"/>
          <w:b w:val="false"/>
          <w:i w:val="false"/>
          <w:color w:val="000000"/>
          <w:sz w:val="28"/>
        </w:rPr>
        <w:t xml:space="preserve">
      7. Кәсіптік модульдер/арнайы пәндер экологиялық және/немесе өнеркәсіптік қауіпсіздікке қойылатын қазіргі заманғы талаптарды ескере отырып, біліктілік бойынша еңбек функциялары мен кәсіби міндеттердің мазмұнын көздейді. </w:t>
      </w:r>
    </w:p>
    <w:bookmarkEnd w:id="298"/>
    <w:p>
      <w:pPr>
        <w:spacing w:after="0"/>
        <w:ind w:left="0"/>
        <w:jc w:val="both"/>
      </w:pPr>
      <w:r>
        <w:rPr>
          <w:rFonts w:ascii="Times New Roman"/>
          <w:b w:val="false"/>
          <w:i w:val="false"/>
          <w:color w:val="000000"/>
          <w:sz w:val="28"/>
        </w:rPr>
        <w:t xml:space="preserve">
      Кәсіптік модульдерді (пәндерді) ТжКБ ұйымы дербес айқындайды. </w:t>
      </w:r>
    </w:p>
    <w:p>
      <w:pPr>
        <w:spacing w:after="0"/>
        <w:ind w:left="0"/>
        <w:jc w:val="both"/>
      </w:pPr>
      <w:r>
        <w:rPr>
          <w:rFonts w:ascii="Times New Roman"/>
          <w:b w:val="false"/>
          <w:i w:val="false"/>
          <w:color w:val="000000"/>
          <w:sz w:val="28"/>
        </w:rPr>
        <w:t>
      ТжКБ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bookmarkStart w:name="z725" w:id="299"/>
    <w:p>
      <w:pPr>
        <w:spacing w:after="0"/>
        <w:ind w:left="0"/>
        <w:jc w:val="both"/>
      </w:pPr>
      <w:r>
        <w:rPr>
          <w:rFonts w:ascii="Times New Roman"/>
          <w:b w:val="false"/>
          <w:i w:val="false"/>
          <w:color w:val="000000"/>
          <w:sz w:val="28"/>
        </w:rPr>
        <w:t>
      8. ТжКБ-ның білім беру бағдарламалары теориялық оқытумен қатар өндірістік оқыту мен кәсіптік практиканы қамтиды.</w:t>
      </w:r>
    </w:p>
    <w:bookmarkEnd w:id="299"/>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p>
      <w:pPr>
        <w:spacing w:after="0"/>
        <w:ind w:left="0"/>
        <w:jc w:val="both"/>
      </w:pPr>
      <w:r>
        <w:rPr>
          <w:rFonts w:ascii="Times New Roman"/>
          <w:b w:val="false"/>
          <w:i w:val="false"/>
          <w:color w:val="000000"/>
          <w:sz w:val="28"/>
        </w:rPr>
        <w:t>
      Өндірістік оқыту мен кәсіптік практиканы өткізу мерзімдері мен мазмұны оқу процесінің жоспарымен және жұмыс оқу бағдарламаларымен айқындалады.</w:t>
      </w:r>
    </w:p>
    <w:p>
      <w:pPr>
        <w:spacing w:after="0"/>
        <w:ind w:left="0"/>
        <w:jc w:val="both"/>
      </w:pPr>
      <w:r>
        <w:rPr>
          <w:rFonts w:ascii="Times New Roman"/>
          <w:b w:val="false"/>
          <w:i w:val="false"/>
          <w:color w:val="000000"/>
          <w:sz w:val="28"/>
        </w:rPr>
        <w:t>
      Дуальды оқытуды пайдаланылатын ТжКБ-ның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pPr>
        <w:spacing w:after="0"/>
        <w:ind w:left="0"/>
        <w:jc w:val="both"/>
      </w:pPr>
      <w:r>
        <w:rPr>
          <w:rFonts w:ascii="Times New Roman"/>
          <w:b w:val="false"/>
          <w:i w:val="false"/>
          <w:color w:val="000000"/>
          <w:sz w:val="28"/>
        </w:rPr>
        <w:t xml:space="preserve">
      ӘАОО-да кәсіптік практика жауынгерлік даярлықты айқындайтын пәндер бойынша практикалық және әдістемелік сабақтарды қамтиды. Сабақтар сыныптарда, зертханаларда, оқу-жаттығуда және далалық жорықтарда жоспарланады. Аталған сабақтар берілетін біліктілікке сәйкес практикалық дағдылар мен кәсіби құзыреттерді игеруге бағытталған. </w:t>
      </w:r>
    </w:p>
    <w:p>
      <w:pPr>
        <w:spacing w:after="0"/>
        <w:ind w:left="0"/>
        <w:jc w:val="both"/>
      </w:pPr>
      <w:r>
        <w:rPr>
          <w:rFonts w:ascii="Times New Roman"/>
          <w:b w:val="false"/>
          <w:i w:val="false"/>
          <w:color w:val="000000"/>
          <w:sz w:val="28"/>
        </w:rPr>
        <w:t>
      Практикалық сабақтардың мерзімдері мен мазмұны жұмыс оқу жоспарларында, оқу процесінің кестесінде және жұмыс оқу бағдарламаларында айқындалады.</w:t>
      </w:r>
    </w:p>
    <w:p>
      <w:pPr>
        <w:spacing w:after="0"/>
        <w:ind w:left="0"/>
        <w:jc w:val="both"/>
      </w:pPr>
      <w:r>
        <w:rPr>
          <w:rFonts w:ascii="Times New Roman"/>
          <w:b w:val="false"/>
          <w:i w:val="false"/>
          <w:color w:val="000000"/>
          <w:sz w:val="28"/>
        </w:rPr>
        <w:t>
      ӘАОО-да кәсіптік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bookmarkStart w:name="z726" w:id="300"/>
    <w:p>
      <w:pPr>
        <w:spacing w:after="0"/>
        <w:ind w:left="0"/>
        <w:jc w:val="both"/>
      </w:pPr>
      <w:r>
        <w:rPr>
          <w:rFonts w:ascii="Times New Roman"/>
          <w:b w:val="false"/>
          <w:i w:val="false"/>
          <w:color w:val="000000"/>
          <w:sz w:val="28"/>
        </w:rPr>
        <w:t xml:space="preserve">
      9. Оқыту нәтижелерінің жетістіктерін бағалау әр түрлі бақылау түрлерімен жүргізіледі: үлгерімді ағымдағы бақылау, аралық және қорытынды аттестаттау. </w:t>
      </w:r>
    </w:p>
    <w:bookmarkEnd w:id="300"/>
    <w:p>
      <w:pPr>
        <w:spacing w:after="0"/>
        <w:ind w:left="0"/>
        <w:jc w:val="both"/>
      </w:pPr>
      <w:r>
        <w:rPr>
          <w:rFonts w:ascii="Times New Roman"/>
          <w:b w:val="false"/>
          <w:i w:val="false"/>
          <w:color w:val="000000"/>
          <w:sz w:val="28"/>
        </w:rPr>
        <w:t>
      Бақылау жұмыстары, сынақтар және курстық жобалар (жұмыстар) пәнді, соның ішінде модульге біріктірілген пәнді оқуға бөлінген оқу уақыты есебінен, емтихандар – аралық немесе қорытынды аттестаттауға бөлінген мерзімде өткізіледі.</w:t>
      </w:r>
    </w:p>
    <w:p>
      <w:pPr>
        <w:spacing w:after="0"/>
        <w:ind w:left="0"/>
        <w:jc w:val="both"/>
      </w:pPr>
      <w:r>
        <w:rPr>
          <w:rFonts w:ascii="Times New Roman"/>
          <w:b w:val="false"/>
          <w:i w:val="false"/>
          <w:color w:val="000000"/>
          <w:sz w:val="28"/>
        </w:rPr>
        <w:t>
      ӘАОО-да барлық пәндер бойынша аралық аттестаттау көзделген, оның негізгі түрі емтихан болып табылады.</w:t>
      </w:r>
    </w:p>
    <w:p>
      <w:pPr>
        <w:spacing w:after="0"/>
        <w:ind w:left="0"/>
        <w:jc w:val="both"/>
      </w:pPr>
      <w:r>
        <w:rPr>
          <w:rFonts w:ascii="Times New Roman"/>
          <w:b w:val="false"/>
          <w:i w:val="false"/>
          <w:color w:val="000000"/>
          <w:sz w:val="28"/>
        </w:rPr>
        <w:t xml:space="preserve">
      Жалпы білім беретін пәндер бойынша аралық аттестаттау: қазақ тілінде оқытатын топтар үшін қазақ тілі, орыс тілі және әдебиеті; орыс тілінде оқытатын топтар үшін орыс тілі, қазақ тілі және әдебиеті; Қазақстан тарихы, математика және тереңдетілген деңгейдегі пән бойынша емтихандар өткізуді көздейді. </w:t>
      </w:r>
    </w:p>
    <w:p>
      <w:pPr>
        <w:spacing w:after="0"/>
        <w:ind w:left="0"/>
        <w:jc w:val="both"/>
      </w:pPr>
      <w:r>
        <w:rPr>
          <w:rFonts w:ascii="Times New Roman"/>
          <w:b w:val="false"/>
          <w:i w:val="false"/>
          <w:color w:val="000000"/>
          <w:sz w:val="28"/>
        </w:rPr>
        <w:t>
      Жалпы білім беретін пәндер бойынша емтихандар "Жалпы білім беретін пәндер" модуліне бөлінген кредиттер/сағаттар есебінен өткізіледі.</w:t>
      </w:r>
    </w:p>
    <w:p>
      <w:pPr>
        <w:spacing w:after="0"/>
        <w:ind w:left="0"/>
        <w:jc w:val="both"/>
      </w:pPr>
      <w:r>
        <w:rPr>
          <w:rFonts w:ascii="Times New Roman"/>
          <w:b w:val="false"/>
          <w:i w:val="false"/>
          <w:color w:val="000000"/>
          <w:sz w:val="28"/>
        </w:rPr>
        <w:t>
      Біліктілік емтихандары әрбір біліктілік бойынша практикалық жұмыс немесе демонстрациялық емтихан нысанында ТжКБ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p>
      <w:pPr>
        <w:spacing w:after="0"/>
        <w:ind w:left="0"/>
        <w:jc w:val="both"/>
      </w:pPr>
      <w:r>
        <w:rPr>
          <w:rFonts w:ascii="Times New Roman"/>
          <w:b w:val="false"/>
          <w:i w:val="false"/>
          <w:color w:val="000000"/>
          <w:sz w:val="28"/>
        </w:rPr>
        <w:t>
      Өнер және мәдениет саласындағы мамандықтар үшін қорытынды және (немесе) аралық аттестаттау шығармашылық тапсырмалардың орындалуын көздейді.</w:t>
      </w:r>
    </w:p>
    <w:p>
      <w:pPr>
        <w:spacing w:after="0"/>
        <w:ind w:left="0"/>
        <w:jc w:val="both"/>
      </w:pPr>
      <w:r>
        <w:rPr>
          <w:rFonts w:ascii="Times New Roman"/>
          <w:b w:val="false"/>
          <w:i w:val="false"/>
          <w:color w:val="000000"/>
          <w:sz w:val="28"/>
        </w:rPr>
        <w:t>
      Шығармашылық тапсырма туралы ережені ТжКБ ұйымы дербес әзірлейді.</w:t>
      </w:r>
    </w:p>
    <w:p>
      <w:pPr>
        <w:spacing w:after="0"/>
        <w:ind w:left="0"/>
        <w:jc w:val="both"/>
      </w:pPr>
      <w:r>
        <w:rPr>
          <w:rFonts w:ascii="Times New Roman"/>
          <w:b w:val="false"/>
          <w:i w:val="false"/>
          <w:color w:val="000000"/>
          <w:sz w:val="28"/>
        </w:rPr>
        <w:t>
      ӘАОО үшін қорытынды аттестаттау арнайы пәндер бойынша кешенді емтихан тапсырудан және дене тәрбиесі пәні бойынша емтихан тапсырудан тұрады.</w:t>
      </w:r>
    </w:p>
    <w:p>
      <w:pPr>
        <w:spacing w:after="0"/>
        <w:ind w:left="0"/>
        <w:jc w:val="both"/>
      </w:pPr>
      <w:r>
        <w:rPr>
          <w:rFonts w:ascii="Times New Roman"/>
          <w:b w:val="false"/>
          <w:i w:val="false"/>
          <w:color w:val="000000"/>
          <w:sz w:val="28"/>
        </w:rPr>
        <w:t>
      Ерекше білім беру қажеттіліктері бар тұлғалар (ақыл-ойы сақталмаған) үшін қорытынды аттестаттау практикалық жұмысты орындау нысанында, өткізіледі, басқа санаттағылар үшін ТжКБ ұйымы айқындайды.</w:t>
      </w:r>
    </w:p>
    <w:bookmarkStart w:name="z727" w:id="301"/>
    <w:p>
      <w:pPr>
        <w:spacing w:after="0"/>
        <w:ind w:left="0"/>
        <w:jc w:val="both"/>
      </w:pPr>
      <w:r>
        <w:rPr>
          <w:rFonts w:ascii="Times New Roman"/>
          <w:b w:val="false"/>
          <w:i w:val="false"/>
          <w:color w:val="000000"/>
          <w:sz w:val="28"/>
        </w:rPr>
        <w:t xml:space="preserve">
      10. Жұмыс оқу жоспарлары МЖБС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ТжКБ оқу жоспарының моделі негізінде әзірленеді. </w:t>
      </w:r>
    </w:p>
    <w:bookmarkEnd w:id="301"/>
    <w:bookmarkStart w:name="z728" w:id="302"/>
    <w:p>
      <w:pPr>
        <w:spacing w:after="0"/>
        <w:ind w:left="0"/>
        <w:jc w:val="both"/>
      </w:pPr>
      <w:r>
        <w:rPr>
          <w:rFonts w:ascii="Times New Roman"/>
          <w:b w:val="false"/>
          <w:i w:val="false"/>
          <w:color w:val="000000"/>
          <w:sz w:val="28"/>
        </w:rPr>
        <w:t>
      11. Жұмыс оқу бағдарламалары оқыту нәтижелеріне бағдарлана отырып, оқу жоспарының барлық пәндері және (немесе) модульдері бойынша әзірленеді және ТжКБ ұйымы бекітеді.</w:t>
      </w:r>
    </w:p>
    <w:bookmarkEnd w:id="302"/>
    <w:bookmarkStart w:name="z729" w:id="303"/>
    <w:p>
      <w:pPr>
        <w:spacing w:after="0"/>
        <w:ind w:left="0"/>
        <w:jc w:val="both"/>
      </w:pPr>
      <w:r>
        <w:rPr>
          <w:rFonts w:ascii="Times New Roman"/>
          <w:b w:val="false"/>
          <w:i w:val="false"/>
          <w:color w:val="000000"/>
          <w:sz w:val="28"/>
        </w:rPr>
        <w:t>
      12. "Хореография өнері" мамандығы бойынша жұмыс оқу жоспарлары мен бағдарламалары 4 (5) - сыныптан және 9-сыныптан (9-сыныптан кейін) бастап қабылдауды ескере отырып әзірленеді.</w:t>
      </w:r>
    </w:p>
    <w:bookmarkEnd w:id="303"/>
    <w:bookmarkStart w:name="z730" w:id="304"/>
    <w:p>
      <w:pPr>
        <w:spacing w:after="0"/>
        <w:ind w:left="0"/>
        <w:jc w:val="both"/>
      </w:pPr>
      <w:r>
        <w:rPr>
          <w:rFonts w:ascii="Times New Roman"/>
          <w:b w:val="false"/>
          <w:i w:val="false"/>
          <w:color w:val="000000"/>
          <w:sz w:val="28"/>
        </w:rPr>
        <w:t>
      13. Жұмыс оқу жоспарлары мен бағдарламаларын әзірлеу және іске асыру кезінде ТжКБ ұйымы:</w:t>
      </w:r>
    </w:p>
    <w:bookmarkEnd w:id="304"/>
    <w:bookmarkStart w:name="z731" w:id="305"/>
    <w:p>
      <w:pPr>
        <w:spacing w:after="0"/>
        <w:ind w:left="0"/>
        <w:jc w:val="both"/>
      </w:pPr>
      <w:r>
        <w:rPr>
          <w:rFonts w:ascii="Times New Roman"/>
          <w:b w:val="false"/>
          <w:i w:val="false"/>
          <w:color w:val="000000"/>
          <w:sz w:val="28"/>
        </w:rPr>
        <w:t>
      1) міндетті оқытуға бөлінген кредиттердің/сағаттардың жалпы санын сақтай отырып, циклдердің, модульдердің/пәндердің көлемі мен мазмұнын дербес айқындайды;</w:t>
      </w:r>
    </w:p>
    <w:bookmarkEnd w:id="305"/>
    <w:bookmarkStart w:name="z732" w:id="306"/>
    <w:p>
      <w:pPr>
        <w:spacing w:after="0"/>
        <w:ind w:left="0"/>
        <w:jc w:val="both"/>
      </w:pPr>
      <w:r>
        <w:rPr>
          <w:rFonts w:ascii="Times New Roman"/>
          <w:b w:val="false"/>
          <w:i w:val="false"/>
          <w:color w:val="000000"/>
          <w:sz w:val="28"/>
        </w:rPr>
        <w:t>
      2) бір мамандық шеңберінде модульдердің/біліктіліктердің жүйелігін, тізбесін және санын айқындайды;</w:t>
      </w:r>
    </w:p>
    <w:bookmarkEnd w:id="306"/>
    <w:bookmarkStart w:name="z733" w:id="307"/>
    <w:p>
      <w:pPr>
        <w:spacing w:after="0"/>
        <w:ind w:left="0"/>
        <w:jc w:val="both"/>
      </w:pPr>
      <w:r>
        <w:rPr>
          <w:rFonts w:ascii="Times New Roman"/>
          <w:b w:val="false"/>
          <w:i w:val="false"/>
          <w:color w:val="000000"/>
          <w:sz w:val="28"/>
        </w:rPr>
        <w:t>
      3) оқу процесін ұйымдастыру мен бақылау нысандарын, әдістерін, оқытудың әртүрлі технологияларын таңдайды.</w:t>
      </w:r>
    </w:p>
    <w:bookmarkEnd w:id="307"/>
    <w:bookmarkStart w:name="z734" w:id="308"/>
    <w:p>
      <w:pPr>
        <w:spacing w:after="0"/>
        <w:ind w:left="0"/>
        <w:jc w:val="both"/>
      </w:pPr>
      <w:r>
        <w:rPr>
          <w:rFonts w:ascii="Times New Roman"/>
          <w:b w:val="false"/>
          <w:i w:val="false"/>
          <w:color w:val="000000"/>
          <w:sz w:val="28"/>
        </w:rPr>
        <w:t>
      14. Инклюзивті білім беру жағдайында ерекше білім берілуіне қажеттілігі бар адамдарды оқыту үшін мыналар әзірленеді:</w:t>
      </w:r>
    </w:p>
    <w:bookmarkEnd w:id="308"/>
    <w:bookmarkStart w:name="z735" w:id="309"/>
    <w:p>
      <w:pPr>
        <w:spacing w:after="0"/>
        <w:ind w:left="0"/>
        <w:jc w:val="both"/>
      </w:pPr>
      <w:r>
        <w:rPr>
          <w:rFonts w:ascii="Times New Roman"/>
          <w:b w:val="false"/>
          <w:i w:val="false"/>
          <w:color w:val="000000"/>
          <w:sz w:val="28"/>
        </w:rPr>
        <w:t>
      1) білім алушылардың психофизикалық даму ерекшеліктері мен жеке мүмкіндіктерін ескере отырып, ТжКБ білім беру бағдарламасын ішінара немесе толық меңгеруді көздейтін арнайы оқу бағдарламалары (ақыл-ойы сақталмаған адамдар үшін);</w:t>
      </w:r>
    </w:p>
    <w:bookmarkEnd w:id="309"/>
    <w:bookmarkStart w:name="z736" w:id="310"/>
    <w:p>
      <w:pPr>
        <w:spacing w:after="0"/>
        <w:ind w:left="0"/>
        <w:jc w:val="both"/>
      </w:pPr>
      <w:r>
        <w:rPr>
          <w:rFonts w:ascii="Times New Roman"/>
          <w:b w:val="false"/>
          <w:i w:val="false"/>
          <w:color w:val="000000"/>
          <w:sz w:val="28"/>
        </w:rPr>
        <w:t>
      2) білім алушылардың физикалық бұзушылықтары мен жеке мүмкіндіктерін ескере отырып, ТжКБ мамандығы бойынша білім беру бағдарламасы негізінде жеке оқу бағдарламалары мен жоспарлары (ақыл-ойы сақталған адамдар үшін).</w:t>
      </w:r>
    </w:p>
    <w:bookmarkEnd w:id="310"/>
    <w:bookmarkStart w:name="z737" w:id="311"/>
    <w:p>
      <w:pPr>
        <w:spacing w:after="0"/>
        <w:ind w:left="0"/>
        <w:jc w:val="both"/>
      </w:pPr>
      <w:r>
        <w:rPr>
          <w:rFonts w:ascii="Times New Roman"/>
          <w:b w:val="false"/>
          <w:i w:val="false"/>
          <w:color w:val="000000"/>
          <w:sz w:val="28"/>
        </w:rPr>
        <w:t>
      15. Оқыту нәтижелеріне негізделген білім беру бағдарламасының мазмұны:</w:t>
      </w:r>
    </w:p>
    <w:bookmarkEnd w:id="311"/>
    <w:p>
      <w:pPr>
        <w:spacing w:after="0"/>
        <w:ind w:left="0"/>
        <w:jc w:val="both"/>
      </w:pPr>
      <w:r>
        <w:rPr>
          <w:rFonts w:ascii="Times New Roman"/>
          <w:b w:val="false"/>
          <w:i w:val="false"/>
          <w:color w:val="000000"/>
          <w:sz w:val="28"/>
        </w:rPr>
        <w:t>
      жұмысшы біліктілігін;</w:t>
      </w:r>
    </w:p>
    <w:p>
      <w:pPr>
        <w:spacing w:after="0"/>
        <w:ind w:left="0"/>
        <w:jc w:val="both"/>
      </w:pPr>
      <w:r>
        <w:rPr>
          <w:rFonts w:ascii="Times New Roman"/>
          <w:b w:val="false"/>
          <w:i w:val="false"/>
          <w:color w:val="000000"/>
          <w:sz w:val="28"/>
        </w:rPr>
        <w:t>
      жұмысшы біліктілігін және орта буын маманын;</w:t>
      </w:r>
    </w:p>
    <w:p>
      <w:pPr>
        <w:spacing w:after="0"/>
        <w:ind w:left="0"/>
        <w:jc w:val="both"/>
      </w:pPr>
      <w:r>
        <w:rPr>
          <w:rFonts w:ascii="Times New Roman"/>
          <w:b w:val="false"/>
          <w:i w:val="false"/>
          <w:color w:val="000000"/>
          <w:sz w:val="28"/>
        </w:rPr>
        <w:t>
      орта буын маманын игере отырып, оқу траекториясын құруға мүмкіндік береді.</w:t>
      </w:r>
    </w:p>
    <w:bookmarkStart w:name="z738" w:id="312"/>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312"/>
    <w:bookmarkStart w:name="z739" w:id="313"/>
    <w:p>
      <w:pPr>
        <w:spacing w:after="0"/>
        <w:ind w:left="0"/>
        <w:jc w:val="both"/>
      </w:pPr>
      <w:r>
        <w:rPr>
          <w:rFonts w:ascii="Times New Roman"/>
          <w:b w:val="false"/>
          <w:i w:val="false"/>
          <w:color w:val="000000"/>
          <w:sz w:val="28"/>
        </w:rPr>
        <w:t xml:space="preserve">
      16. Білім алушылардың оқу жүктемесінің ең жоғары көлемі 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 </w:t>
      </w:r>
    </w:p>
    <w:bookmarkEnd w:id="313"/>
    <w:bookmarkStart w:name="z740" w:id="314"/>
    <w:p>
      <w:pPr>
        <w:spacing w:after="0"/>
        <w:ind w:left="0"/>
        <w:jc w:val="both"/>
      </w:pPr>
      <w:r>
        <w:rPr>
          <w:rFonts w:ascii="Times New Roman"/>
          <w:b w:val="false"/>
          <w:i w:val="false"/>
          <w:color w:val="000000"/>
          <w:sz w:val="28"/>
        </w:rPr>
        <w:t xml:space="preserve">
      17. ӘАОО үшін оқу-жаттығуларда, далалық жорықтар, полигондарда, практикалардың барлық түрлерін, әскери тағылымдамаларды өткізу кезеңінде оқу жұмысы аптасына оқу сабақтарының 54 сағатына дейінгі есеппен жоспарланады. </w:t>
      </w:r>
    </w:p>
    <w:bookmarkEnd w:id="314"/>
    <w:bookmarkStart w:name="z741" w:id="315"/>
    <w:p>
      <w:pPr>
        <w:spacing w:after="0"/>
        <w:ind w:left="0"/>
        <w:jc w:val="both"/>
      </w:pPr>
      <w:r>
        <w:rPr>
          <w:rFonts w:ascii="Times New Roman"/>
          <w:b w:val="false"/>
          <w:i w:val="false"/>
          <w:color w:val="000000"/>
          <w:sz w:val="28"/>
        </w:rPr>
        <w:t>
      18. Әрбір оқу жылына арналған міндетті оқу уақытының көлемі 60 кредит/1440 сағатты құрайды.</w:t>
      </w:r>
    </w:p>
    <w:bookmarkEnd w:id="315"/>
    <w:p>
      <w:pPr>
        <w:spacing w:after="0"/>
        <w:ind w:left="0"/>
        <w:jc w:val="both"/>
      </w:pPr>
      <w:r>
        <w:rPr>
          <w:rFonts w:ascii="Times New Roman"/>
          <w:b w:val="false"/>
          <w:i w:val="false"/>
          <w:color w:val="000000"/>
          <w:sz w:val="28"/>
        </w:rPr>
        <w:t>
      Білім алушылардың жеке қабілеттерін дамыту және көмек көрсету үшін факультативтік сабақтар мен консультациялар қарастырылған.</w:t>
      </w:r>
    </w:p>
    <w:bookmarkStart w:name="z742" w:id="316"/>
    <w:p>
      <w:pPr>
        <w:spacing w:after="0"/>
        <w:ind w:left="0"/>
        <w:jc w:val="both"/>
      </w:pPr>
      <w:r>
        <w:rPr>
          <w:rFonts w:ascii="Times New Roman"/>
          <w:b w:val="false"/>
          <w:i w:val="false"/>
          <w:color w:val="000000"/>
          <w:sz w:val="28"/>
        </w:rPr>
        <w:t xml:space="preserve">
      19. Білім алушының оқу жүктемесінің көлемі әрбір пән және (немесе) модуль немесе оқу жұмысының басқа түрлері бойынша меңгеретін оқыту нәтижелері бойынша кредитпен/сағатпен өлшенеді. </w:t>
      </w:r>
    </w:p>
    <w:bookmarkEnd w:id="316"/>
    <w:p>
      <w:pPr>
        <w:spacing w:after="0"/>
        <w:ind w:left="0"/>
        <w:jc w:val="both"/>
      </w:pPr>
      <w:r>
        <w:rPr>
          <w:rFonts w:ascii="Times New Roman"/>
          <w:b w:val="false"/>
          <w:i w:val="false"/>
          <w:color w:val="000000"/>
          <w:sz w:val="28"/>
        </w:rPr>
        <w:t>
      1 кредит 24 академиялық сағатқа, 1 академиялық сағат 45 минутқа тең.</w:t>
      </w:r>
    </w:p>
    <w:bookmarkStart w:name="z743" w:id="317"/>
    <w:p>
      <w:pPr>
        <w:spacing w:after="0"/>
        <w:ind w:left="0"/>
        <w:jc w:val="both"/>
      </w:pPr>
      <w:r>
        <w:rPr>
          <w:rFonts w:ascii="Times New Roman"/>
          <w:b w:val="false"/>
          <w:i w:val="false"/>
          <w:color w:val="000000"/>
          <w:sz w:val="28"/>
        </w:rPr>
        <w:t>
      20.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317"/>
    <w:bookmarkStart w:name="z744" w:id="318"/>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318"/>
    <w:bookmarkStart w:name="z745" w:id="319"/>
    <w:p>
      <w:pPr>
        <w:spacing w:after="0"/>
        <w:ind w:left="0"/>
        <w:jc w:val="both"/>
      </w:pPr>
      <w:r>
        <w:rPr>
          <w:rFonts w:ascii="Times New Roman"/>
          <w:b w:val="false"/>
          <w:i w:val="false"/>
          <w:color w:val="000000"/>
          <w:sz w:val="28"/>
        </w:rPr>
        <w:t>
      21. Білім алушылардың даярлық деңгейіне қойылатын талаптар ұлттық біліктілік 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bookmarkEnd w:id="319"/>
    <w:p>
      <w:pPr>
        <w:spacing w:after="0"/>
        <w:ind w:left="0"/>
        <w:jc w:val="both"/>
      </w:pPr>
      <w:r>
        <w:rPr>
          <w:rFonts w:ascii="Times New Roman"/>
          <w:b w:val="false"/>
          <w:i w:val="false"/>
          <w:color w:val="000000"/>
          <w:sz w:val="28"/>
        </w:rPr>
        <w:t>
      Дескрипторлар даярлаудың мынадай деңгейлеріне қол жеткізген кезде білім алушылардың қабілеттерін сипаттайтын оқыту нәтижелерін көрсетеді:</w:t>
      </w:r>
    </w:p>
    <w:p>
      <w:pPr>
        <w:spacing w:after="0"/>
        <w:ind w:left="0"/>
        <w:jc w:val="both"/>
      </w:pPr>
      <w:r>
        <w:rPr>
          <w:rFonts w:ascii="Times New Roman"/>
          <w:b w:val="false"/>
          <w:i w:val="false"/>
          <w:color w:val="000000"/>
          <w:sz w:val="28"/>
        </w:rPr>
        <w:t>
      - білікті жұмысшы кадрларды даярлау кезінде: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pPr>
        <w:spacing w:after="0"/>
        <w:ind w:left="0"/>
        <w:jc w:val="both"/>
      </w:pPr>
      <w:r>
        <w:rPr>
          <w:rFonts w:ascii="Times New Roman"/>
          <w:b w:val="false"/>
          <w:i w:val="false"/>
          <w:color w:val="000000"/>
          <w:sz w:val="28"/>
        </w:rPr>
        <w:t>
      - орта буын мамандарын даярлау кезінде: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bookmarkStart w:name="z746" w:id="320"/>
    <w:p>
      <w:pPr>
        <w:spacing w:after="0"/>
        <w:ind w:left="0"/>
        <w:jc w:val="left"/>
      </w:pPr>
      <w:r>
        <w:rPr>
          <w:rFonts w:ascii="Times New Roman"/>
          <w:b/>
          <w:i w:val="false"/>
          <w:color w:val="000000"/>
        </w:rPr>
        <w:t xml:space="preserve"> 5-тарау. Оқу уақытына қойылатын талаптар</w:t>
      </w:r>
    </w:p>
    <w:bookmarkEnd w:id="320"/>
    <w:bookmarkStart w:name="z747" w:id="321"/>
    <w:p>
      <w:pPr>
        <w:spacing w:after="0"/>
        <w:ind w:left="0"/>
        <w:jc w:val="both"/>
      </w:pPr>
      <w:r>
        <w:rPr>
          <w:rFonts w:ascii="Times New Roman"/>
          <w:b w:val="false"/>
          <w:i w:val="false"/>
          <w:color w:val="000000"/>
          <w:sz w:val="28"/>
        </w:rPr>
        <w:t>
      22. ТжКБ-ның білім беру бағдарламаларын игеру мерзімдері біліктіліктердің күрделілігіне және/немесе санына байланысты және МЖБС модельдеріне сәйкес көзделген кредиттер/сағаттардың көлемімен айқындалады.</w:t>
      </w:r>
    </w:p>
    <w:bookmarkEnd w:id="3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1-қосымша</w:t>
            </w:r>
          </w:p>
        </w:tc>
      </w:tr>
    </w:tbl>
    <w:bookmarkStart w:name="z749" w:id="322"/>
    <w:p>
      <w:pPr>
        <w:spacing w:after="0"/>
        <w:ind w:left="0"/>
        <w:jc w:val="left"/>
      </w:pPr>
      <w:r>
        <w:rPr>
          <w:rFonts w:ascii="Times New Roman"/>
          <w:b/>
          <w:i w:val="false"/>
          <w:color w:val="000000"/>
        </w:rPr>
        <w:t xml:space="preserve"> Техникалық және кәсіптік білім берудің оқу жоспарының моделі</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Модульдердің және оқу қызметі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ЕББҚ бар тұлғалар үшін (ақыл-ойы сақталмаған)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жоғары білім базасында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модулі*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бойынша кәсіптік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p>
      <w:pPr>
        <w:spacing w:after="0"/>
        <w:ind w:left="0"/>
        <w:jc w:val="both"/>
      </w:pPr>
      <w:r>
        <w:rPr>
          <w:rFonts w:ascii="Times New Roman"/>
          <w:b w:val="false"/>
          <w:i w:val="false"/>
          <w:color w:val="000000"/>
          <w:sz w:val="28"/>
        </w:rPr>
        <w:t>
      Ескерпе:</w:t>
      </w:r>
    </w:p>
    <w:p>
      <w:pPr>
        <w:spacing w:after="0"/>
        <w:ind w:left="0"/>
        <w:jc w:val="both"/>
      </w:pPr>
      <w:r>
        <w:rPr>
          <w:rFonts w:ascii="Times New Roman"/>
          <w:b w:val="false"/>
          <w:i w:val="false"/>
          <w:color w:val="000000"/>
          <w:sz w:val="28"/>
        </w:rPr>
        <w:t>
      * "Хореографиялық өнері" мамандығы бойынша 38/912 кредит/ сағатты құрайды.</w:t>
      </w:r>
    </w:p>
    <w:p>
      <w:pPr>
        <w:spacing w:after="0"/>
        <w:ind w:left="0"/>
        <w:jc w:val="both"/>
      </w:pPr>
      <w:r>
        <w:rPr>
          <w:rFonts w:ascii="Times New Roman"/>
          <w:b w:val="false"/>
          <w:i w:val="false"/>
          <w:color w:val="000000"/>
          <w:sz w:val="28"/>
        </w:rPr>
        <w:t>
      ** Өндірістік оқыту және/немесе кәсіптік практика кәсіптік модульдің кемінде 40% - ын құрайды.</w:t>
      </w:r>
    </w:p>
    <w:p>
      <w:pPr>
        <w:spacing w:after="0"/>
        <w:ind w:left="0"/>
        <w:jc w:val="both"/>
      </w:pPr>
      <w:r>
        <w:rPr>
          <w:rFonts w:ascii="Times New Roman"/>
          <w:b w:val="false"/>
          <w:i w:val="false"/>
          <w:color w:val="000000"/>
          <w:sz w:val="28"/>
        </w:rPr>
        <w:t>
      ***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751" w:id="323"/>
    <w:p>
      <w:pPr>
        <w:spacing w:after="0"/>
        <w:ind w:left="0"/>
        <w:jc w:val="left"/>
      </w:pPr>
      <w:r>
        <w:rPr>
          <w:rFonts w:ascii="Times New Roman"/>
          <w:b/>
          <w:i w:val="false"/>
          <w:color w:val="000000"/>
        </w:rPr>
        <w:t xml:space="preserve"> Білікті жұмысшы кадрлар мен орта буын маманы деңгейлері үшін техникалық және кәсіптік білім берудің оқу жоспарының моделі</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Циклдердің, пәндердің және оқу жұмысының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ЕББҚ бар тұлғалар үшін (ақыл-ойы сақталмаған)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жоғары білім базасында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оқу уақытының жалпы көлемінен кемінде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138/3312-207/4968**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оқу уақытының жалпы көлемінен кемінде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оның ішінде жалпы кәсіптік және арнайы пәндер бойынша зертханалық-практикалық сабақтар, курстық және дипломдық жобалау.</w:t>
      </w:r>
    </w:p>
    <w:p>
      <w:pPr>
        <w:spacing w:after="0"/>
        <w:ind w:left="0"/>
        <w:jc w:val="both"/>
      </w:pPr>
      <w:r>
        <w:rPr>
          <w:rFonts w:ascii="Times New Roman"/>
          <w:b w:val="false"/>
          <w:i w:val="false"/>
          <w:color w:val="000000"/>
          <w:sz w:val="28"/>
        </w:rPr>
        <w:t>
      ** біліктіліктің күрделілігіне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6-қосымша</w:t>
            </w:r>
          </w:p>
        </w:tc>
      </w:tr>
    </w:tbl>
    <w:bookmarkStart w:name="z65" w:id="324"/>
    <w:p>
      <w:pPr>
        <w:spacing w:after="0"/>
        <w:ind w:left="0"/>
        <w:jc w:val="left"/>
      </w:pPr>
      <w:r>
        <w:rPr>
          <w:rFonts w:ascii="Times New Roman"/>
          <w:b/>
          <w:i w:val="false"/>
          <w:color w:val="000000"/>
        </w:rPr>
        <w:t xml:space="preserve"> Орта білімнен кейінгі білім берудің мемлекеттік жалпыға міндетті стандарты</w:t>
      </w:r>
    </w:p>
    <w:bookmarkEnd w:id="324"/>
    <w:p>
      <w:pPr>
        <w:spacing w:after="0"/>
        <w:ind w:left="0"/>
        <w:jc w:val="both"/>
      </w:pPr>
      <w:r>
        <w:rPr>
          <w:rFonts w:ascii="Times New Roman"/>
          <w:b w:val="false"/>
          <w:i w:val="false"/>
          <w:color w:val="ff0000"/>
          <w:sz w:val="28"/>
        </w:rPr>
        <w:t xml:space="preserve">
      Ескерту. 6-қосымша жаңа редакцияда - ҚР Білім және ғылым министрінің м.а. 23.07.2021 </w:t>
      </w:r>
      <w:r>
        <w:rPr>
          <w:rFonts w:ascii="Times New Roman"/>
          <w:b w:val="false"/>
          <w:i w:val="false"/>
          <w:color w:val="ff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6" w:id="325"/>
    <w:p>
      <w:pPr>
        <w:spacing w:after="0"/>
        <w:ind w:left="0"/>
        <w:jc w:val="left"/>
      </w:pPr>
      <w:r>
        <w:rPr>
          <w:rFonts w:ascii="Times New Roman"/>
          <w:b/>
          <w:i w:val="false"/>
          <w:color w:val="000000"/>
        </w:rPr>
        <w:t xml:space="preserve"> 1-тарау. Жалпы ережелер</w:t>
      </w:r>
    </w:p>
    <w:bookmarkEnd w:id="325"/>
    <w:bookmarkStart w:name="z474" w:id="326"/>
    <w:p>
      <w:pPr>
        <w:spacing w:after="0"/>
        <w:ind w:left="0"/>
        <w:jc w:val="both"/>
      </w:pPr>
      <w:r>
        <w:rPr>
          <w:rFonts w:ascii="Times New Roman"/>
          <w:b w:val="false"/>
          <w:i w:val="false"/>
          <w:color w:val="000000"/>
          <w:sz w:val="28"/>
        </w:rPr>
        <w:t xml:space="preserve">
      1. Осы орта білімнен кейінгі білім берудің мемлекеттік жалпыға міндетті стандарты (бұдан әрі – МЖБС)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оқыту нәтижелеріне бағдарланған білім беру мазмұнына, оқу жүктемесінің ең жоғарғы көлеміне, білім алушылардың даярлық деңгейіне, орта білімнен кейінгі білімнің білім беру бағдарламалары бойынша оқыту мерзіміне қойылатын талаптарды айқындайды.</w:t>
      </w:r>
    </w:p>
    <w:bookmarkEnd w:id="326"/>
    <w:p>
      <w:pPr>
        <w:spacing w:after="0"/>
        <w:ind w:left="0"/>
        <w:jc w:val="both"/>
      </w:pPr>
      <w:r>
        <w:rPr>
          <w:rFonts w:ascii="Times New Roman"/>
          <w:b w:val="false"/>
          <w:i w:val="false"/>
          <w:color w:val="000000"/>
          <w:sz w:val="28"/>
        </w:rPr>
        <w:t>
      Осы МЖБС-ны меншік нысаны мен ведомстволық бағыныстылығына қарамастан орта білімнен кейінгі білімнің білім беру бағдарламаларын іске асыратын білім беру ұйымдары, орта білімнен кейінгі білімнің білім беру бағдарламаларын әзірлеушілер қолданады.</w:t>
      </w:r>
    </w:p>
    <w:bookmarkStart w:name="z752" w:id="327"/>
    <w:p>
      <w:pPr>
        <w:spacing w:after="0"/>
        <w:ind w:left="0"/>
        <w:jc w:val="both"/>
      </w:pPr>
      <w:r>
        <w:rPr>
          <w:rFonts w:ascii="Times New Roman"/>
          <w:b w:val="false"/>
          <w:i w:val="false"/>
          <w:color w:val="000000"/>
          <w:sz w:val="28"/>
        </w:rPr>
        <w:t>
      2. МЖБС-да келесі терминдер мен анықтамалар қолданылады:</w:t>
      </w:r>
    </w:p>
    <w:bookmarkEnd w:id="327"/>
    <w:bookmarkStart w:name="z753" w:id="328"/>
    <w:p>
      <w:pPr>
        <w:spacing w:after="0"/>
        <w:ind w:left="0"/>
        <w:jc w:val="both"/>
      </w:pPr>
      <w:r>
        <w:rPr>
          <w:rFonts w:ascii="Times New Roman"/>
          <w:b w:val="false"/>
          <w:i w:val="false"/>
          <w:color w:val="000000"/>
          <w:sz w:val="28"/>
        </w:rPr>
        <w:t>
      1) базалық құзырет – білім алушының жеке, әлеуметтік және кәсіби қызметіне қажетті білім, білік және дағдылардың жиынтығы;</w:t>
      </w:r>
    </w:p>
    <w:bookmarkEnd w:id="328"/>
    <w:bookmarkStart w:name="z754" w:id="329"/>
    <w:p>
      <w:pPr>
        <w:spacing w:after="0"/>
        <w:ind w:left="0"/>
        <w:jc w:val="both"/>
      </w:pPr>
      <w:r>
        <w:rPr>
          <w:rFonts w:ascii="Times New Roman"/>
          <w:b w:val="false"/>
          <w:i w:val="false"/>
          <w:color w:val="000000"/>
          <w:sz w:val="28"/>
        </w:rPr>
        <w:t>
      2)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bookmarkEnd w:id="329"/>
    <w:bookmarkStart w:name="z755" w:id="330"/>
    <w:p>
      <w:pPr>
        <w:spacing w:after="0"/>
        <w:ind w:left="0"/>
        <w:jc w:val="both"/>
      </w:pPr>
      <w:r>
        <w:rPr>
          <w:rFonts w:ascii="Times New Roman"/>
          <w:b w:val="false"/>
          <w:i w:val="false"/>
          <w:color w:val="000000"/>
          <w:sz w:val="28"/>
        </w:rPr>
        <w:t>
      3) білім алушының жеке компоненті – жобалау жұмысы арқылы біліктілікті меңгерудің практикалық тәжірибесін кеңейтуге бағытталған білім беру бағдарламасының бөлігі;</w:t>
      </w:r>
    </w:p>
    <w:bookmarkEnd w:id="330"/>
    <w:bookmarkStart w:name="z756" w:id="331"/>
    <w:p>
      <w:pPr>
        <w:spacing w:after="0"/>
        <w:ind w:left="0"/>
        <w:jc w:val="both"/>
      </w:pPr>
      <w:r>
        <w:rPr>
          <w:rFonts w:ascii="Times New Roman"/>
          <w:b w:val="false"/>
          <w:i w:val="false"/>
          <w:color w:val="000000"/>
          <w:sz w:val="28"/>
        </w:rPr>
        <w:t>
      4) білім беру ұйымының таңдау компоненті – WorldSkills стандарттарын ескере отырып, өңірлік даму жоспарына, жұмыс берушілердің талаптарына сәйкес білім беру ұйымы анықтайтын модульдер тізбесі;</w:t>
      </w:r>
    </w:p>
    <w:bookmarkEnd w:id="331"/>
    <w:bookmarkStart w:name="z757" w:id="332"/>
    <w:p>
      <w:pPr>
        <w:spacing w:after="0"/>
        <w:ind w:left="0"/>
        <w:jc w:val="both"/>
      </w:pPr>
      <w:r>
        <w:rPr>
          <w:rFonts w:ascii="Times New Roman"/>
          <w:b w:val="false"/>
          <w:i w:val="false"/>
          <w:color w:val="000000"/>
          <w:sz w:val="28"/>
        </w:rPr>
        <w:t>
      5)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bookmarkEnd w:id="332"/>
    <w:bookmarkStart w:name="z758" w:id="333"/>
    <w:p>
      <w:pPr>
        <w:spacing w:after="0"/>
        <w:ind w:left="0"/>
        <w:jc w:val="both"/>
      </w:pPr>
      <w:r>
        <w:rPr>
          <w:rFonts w:ascii="Times New Roman"/>
          <w:b w:val="false"/>
          <w:i w:val="false"/>
          <w:color w:val="000000"/>
          <w:sz w:val="28"/>
        </w:rPr>
        <w:t>
      6) дипломдық жұмыс (жоба) – білім алушылардың орта білімнен кейінгі білім беру бағдарламасын меңгеру нәтижелерін, оның ішінде жобалық тәсілдерді қолдана отырып жинақтауды білдіретін өзіндік бітіру жұмысы;</w:t>
      </w:r>
    </w:p>
    <w:bookmarkEnd w:id="333"/>
    <w:bookmarkStart w:name="z759" w:id="334"/>
    <w:p>
      <w:pPr>
        <w:spacing w:after="0"/>
        <w:ind w:left="0"/>
        <w:jc w:val="both"/>
      </w:pPr>
      <w:r>
        <w:rPr>
          <w:rFonts w:ascii="Times New Roman"/>
          <w:b w:val="false"/>
          <w:i w:val="false"/>
          <w:color w:val="000000"/>
          <w:sz w:val="28"/>
        </w:rPr>
        <w:t>
      7) жеке оқу жоспары – меңгерілетін орта білімнен кейінгі білімнің білім беру бағдарламасы шегінде жеке білім беру қажеттіліктерін іске асыруға ықпал ететін білім алушының оқу жоспары;</w:t>
      </w:r>
    </w:p>
    <w:bookmarkEnd w:id="334"/>
    <w:bookmarkStart w:name="z760" w:id="335"/>
    <w:p>
      <w:pPr>
        <w:spacing w:after="0"/>
        <w:ind w:left="0"/>
        <w:jc w:val="both"/>
      </w:pPr>
      <w:r>
        <w:rPr>
          <w:rFonts w:ascii="Times New Roman"/>
          <w:b w:val="false"/>
          <w:i w:val="false"/>
          <w:color w:val="000000"/>
          <w:sz w:val="28"/>
        </w:rPr>
        <w:t>
      8) жобалау жұмысы – педагогтің немесе тәлімгердің басшылығымен орындалатын білім алушының практикалық және/немесе шығармашылық жұмысы;</w:t>
      </w:r>
    </w:p>
    <w:bookmarkEnd w:id="335"/>
    <w:bookmarkStart w:name="z761" w:id="336"/>
    <w:p>
      <w:pPr>
        <w:spacing w:after="0"/>
        <w:ind w:left="0"/>
        <w:jc w:val="both"/>
      </w:pPr>
      <w:r>
        <w:rPr>
          <w:rFonts w:ascii="Times New Roman"/>
          <w:b w:val="false"/>
          <w:i w:val="false"/>
          <w:color w:val="000000"/>
          <w:sz w:val="28"/>
        </w:rPr>
        <w:t>
      9) жұмыс оқу бағдарламасы – жұмыс оқу жоспарының нақты модулі үшін орта білімнен кейінгі білім беру ұйымы әзірлейтін құжат;</w:t>
      </w:r>
    </w:p>
    <w:bookmarkEnd w:id="336"/>
    <w:bookmarkStart w:name="z762" w:id="337"/>
    <w:p>
      <w:pPr>
        <w:spacing w:after="0"/>
        <w:ind w:left="0"/>
        <w:jc w:val="both"/>
      </w:pPr>
      <w:r>
        <w:rPr>
          <w:rFonts w:ascii="Times New Roman"/>
          <w:b w:val="false"/>
          <w:i w:val="false"/>
          <w:color w:val="000000"/>
          <w:sz w:val="28"/>
        </w:rPr>
        <w:t>
      10) жұмыс оқу жоспары – орта білімнен кейінгі білім беру ұйымы әзірлейтін модульдерінің тізбесін, көлемдерін, оларды зерделеу дәйектілігін, сондай-ақ олардың игерілуін бақылау нысанын регламенттейтін құжат;</w:t>
      </w:r>
    </w:p>
    <w:bookmarkEnd w:id="337"/>
    <w:bookmarkStart w:name="z763" w:id="338"/>
    <w:p>
      <w:pPr>
        <w:spacing w:after="0"/>
        <w:ind w:left="0"/>
        <w:jc w:val="both"/>
      </w:pPr>
      <w:r>
        <w:rPr>
          <w:rFonts w:ascii="Times New Roman"/>
          <w:b w:val="false"/>
          <w:i w:val="false"/>
          <w:color w:val="000000"/>
          <w:sz w:val="28"/>
        </w:rPr>
        <w:t>
      11)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bookmarkEnd w:id="338"/>
    <w:bookmarkStart w:name="z764" w:id="339"/>
    <w:p>
      <w:pPr>
        <w:spacing w:after="0"/>
        <w:ind w:left="0"/>
        <w:jc w:val="both"/>
      </w:pPr>
      <w:r>
        <w:rPr>
          <w:rFonts w:ascii="Times New Roman"/>
          <w:b w:val="false"/>
          <w:i w:val="false"/>
          <w:color w:val="000000"/>
          <w:sz w:val="28"/>
        </w:rPr>
        <w:t>
      12) кәсіптік модуль – кәсіби құзыретті қалыптастыруға бағытталған білім беру бағдарламасының функционалдық аяқталған құрылымдық элементі;</w:t>
      </w:r>
    </w:p>
    <w:bookmarkEnd w:id="339"/>
    <w:bookmarkStart w:name="z765" w:id="340"/>
    <w:p>
      <w:pPr>
        <w:spacing w:after="0"/>
        <w:ind w:left="0"/>
        <w:jc w:val="both"/>
      </w:pPr>
      <w:r>
        <w:rPr>
          <w:rFonts w:ascii="Times New Roman"/>
          <w:b w:val="false"/>
          <w:i w:val="false"/>
          <w:color w:val="000000"/>
          <w:sz w:val="28"/>
        </w:rPr>
        <w:t>
      13) консультация – білім беру бағдарламаcын меңгеру кезінде білім алушыларға көмек көрсетуді қамтамасыз ететін оқу сабақтарының нысаны;</w:t>
      </w:r>
    </w:p>
    <w:bookmarkEnd w:id="340"/>
    <w:bookmarkStart w:name="z766" w:id="341"/>
    <w:p>
      <w:pPr>
        <w:spacing w:after="0"/>
        <w:ind w:left="0"/>
        <w:jc w:val="both"/>
      </w:pPr>
      <w:r>
        <w:rPr>
          <w:rFonts w:ascii="Times New Roman"/>
          <w:b w:val="false"/>
          <w:i w:val="false"/>
          <w:color w:val="000000"/>
          <w:sz w:val="28"/>
        </w:rPr>
        <w:t>
      14) кредит – біліктіліктегі оқыту нәтижелерінің жалпы салмағының немесе біліктіліктің жеке компонентінің сандық көрінісі;</w:t>
      </w:r>
    </w:p>
    <w:bookmarkEnd w:id="341"/>
    <w:bookmarkStart w:name="z767" w:id="342"/>
    <w:p>
      <w:pPr>
        <w:spacing w:after="0"/>
        <w:ind w:left="0"/>
        <w:jc w:val="both"/>
      </w:pPr>
      <w:r>
        <w:rPr>
          <w:rFonts w:ascii="Times New Roman"/>
          <w:b w:val="false"/>
          <w:i w:val="false"/>
          <w:color w:val="000000"/>
          <w:sz w:val="28"/>
        </w:rPr>
        <w:t>
      15) кредиттік-модульдік жүйе – модульдік және кредиттік оқыту технологиясының бірлігіне негізделген оқу процесін ұйымдастыру моделі;</w:t>
      </w:r>
    </w:p>
    <w:bookmarkEnd w:id="342"/>
    <w:bookmarkStart w:name="z768" w:id="343"/>
    <w:p>
      <w:pPr>
        <w:spacing w:after="0"/>
        <w:ind w:left="0"/>
        <w:jc w:val="both"/>
      </w:pPr>
      <w:r>
        <w:rPr>
          <w:rFonts w:ascii="Times New Roman"/>
          <w:b w:val="false"/>
          <w:i w:val="false"/>
          <w:color w:val="000000"/>
          <w:sz w:val="28"/>
        </w:rPr>
        <w:t>
      16) міндетті компонент – білім алушылар міндетті түрде меңгеретін модульдерінің тізбесі;</w:t>
      </w:r>
    </w:p>
    <w:bookmarkEnd w:id="343"/>
    <w:bookmarkStart w:name="z769" w:id="344"/>
    <w:p>
      <w:pPr>
        <w:spacing w:after="0"/>
        <w:ind w:left="0"/>
        <w:jc w:val="both"/>
      </w:pPr>
      <w:r>
        <w:rPr>
          <w:rFonts w:ascii="Times New Roman"/>
          <w:b w:val="false"/>
          <w:i w:val="false"/>
          <w:color w:val="000000"/>
          <w:sz w:val="28"/>
        </w:rPr>
        <w:t>
      17)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bookmarkEnd w:id="344"/>
    <w:bookmarkStart w:name="z770" w:id="345"/>
    <w:p>
      <w:pPr>
        <w:spacing w:after="0"/>
        <w:ind w:left="0"/>
        <w:jc w:val="left"/>
      </w:pPr>
      <w:r>
        <w:rPr>
          <w:rFonts w:ascii="Times New Roman"/>
          <w:b/>
          <w:i w:val="false"/>
          <w:color w:val="000000"/>
        </w:rPr>
        <w:t xml:space="preserve"> 2 тарау. Орта білімнен кейінгі білім берудің мазмұнына оқыту нәтижелеріне бағдар жасай отырып қойылатын талаптар</w:t>
      </w:r>
    </w:p>
    <w:bookmarkEnd w:id="345"/>
    <w:bookmarkStart w:name="z771" w:id="346"/>
    <w:p>
      <w:pPr>
        <w:spacing w:after="0"/>
        <w:ind w:left="0"/>
        <w:jc w:val="both"/>
      </w:pPr>
      <w:r>
        <w:rPr>
          <w:rFonts w:ascii="Times New Roman"/>
          <w:b w:val="false"/>
          <w:i w:val="false"/>
          <w:color w:val="000000"/>
          <w:sz w:val="28"/>
        </w:rPr>
        <w:t>
      3. Орта білімнен кейінгі білімнің мазмұны білім беру бағдарламаларымен анықталады және оқыту нәтижелеріне бағдарланады.</w:t>
      </w:r>
    </w:p>
    <w:bookmarkEnd w:id="346"/>
    <w:p>
      <w:pPr>
        <w:spacing w:after="0"/>
        <w:ind w:left="0"/>
        <w:jc w:val="both"/>
      </w:pPr>
      <w:r>
        <w:rPr>
          <w:rFonts w:ascii="Times New Roman"/>
          <w:b w:val="false"/>
          <w:i w:val="false"/>
          <w:color w:val="000000"/>
          <w:sz w:val="28"/>
        </w:rPr>
        <w:t>
      Орта білімнен кейінгі білімнің білім беру бағдарламаларының мазмұны теориялық сабақтарды, зертханалық-практикалық жұмыстарды орындауды, өндірістік оқудан және кәсіптік практикадан өтуді қамтитын базалық және кәсіптік модульдерді меңгеруді қарастырады.</w:t>
      </w:r>
    </w:p>
    <w:bookmarkStart w:name="z772" w:id="347"/>
    <w:p>
      <w:pPr>
        <w:spacing w:after="0"/>
        <w:ind w:left="0"/>
        <w:jc w:val="both"/>
      </w:pPr>
      <w:r>
        <w:rPr>
          <w:rFonts w:ascii="Times New Roman"/>
          <w:b w:val="false"/>
          <w:i w:val="false"/>
          <w:color w:val="000000"/>
          <w:sz w:val="28"/>
        </w:rPr>
        <w:t>
      4. Білім беру бағдарламаларын орта білімнен кейінгі білім беру ұйымдары жұмыс берушілердің қатысуымен осы МЖБС-ның, кәсіптік стандарттар (бар болса), WorldSkills кәсіптік стандарттар (бар болса) талаптарының негізінде дербес әзірлейді.</w:t>
      </w:r>
    </w:p>
    <w:bookmarkEnd w:id="347"/>
    <w:p>
      <w:pPr>
        <w:spacing w:after="0"/>
        <w:ind w:left="0"/>
        <w:jc w:val="both"/>
      </w:pPr>
      <w:r>
        <w:rPr>
          <w:rFonts w:ascii="Times New Roman"/>
          <w:b w:val="false"/>
          <w:i w:val="false"/>
          <w:color w:val="000000"/>
          <w:sz w:val="28"/>
        </w:rPr>
        <w:t>
      Білім беру бағдарламасының құрылымына паспорт, жұмыс оқу жоспары және жұмыс оқу бағдарламалары кіреді.</w:t>
      </w:r>
    </w:p>
    <w:bookmarkStart w:name="z773" w:id="348"/>
    <w:p>
      <w:pPr>
        <w:spacing w:after="0"/>
        <w:ind w:left="0"/>
        <w:jc w:val="both"/>
      </w:pPr>
      <w:r>
        <w:rPr>
          <w:rFonts w:ascii="Times New Roman"/>
          <w:b w:val="false"/>
          <w:i w:val="false"/>
          <w:color w:val="000000"/>
          <w:sz w:val="28"/>
        </w:rPr>
        <w:t>
      5.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348"/>
    <w:bookmarkStart w:name="z774" w:id="349"/>
    <w:p>
      <w:pPr>
        <w:spacing w:after="0"/>
        <w:ind w:left="0"/>
        <w:jc w:val="both"/>
      </w:pPr>
      <w:r>
        <w:rPr>
          <w:rFonts w:ascii="Times New Roman"/>
          <w:b w:val="false"/>
          <w:i w:val="false"/>
          <w:color w:val="000000"/>
          <w:sz w:val="28"/>
        </w:rPr>
        <w:t>
      6. Орта білімнен кейінгі білімнің білім беру бағдарламалары кредиттік-модульдік технологияны қолдана отырып, құзыреттілік тәсіл негізінде құрылады.</w:t>
      </w:r>
    </w:p>
    <w:bookmarkEnd w:id="349"/>
    <w:p>
      <w:pPr>
        <w:spacing w:after="0"/>
        <w:ind w:left="0"/>
        <w:jc w:val="both"/>
      </w:pPr>
      <w:r>
        <w:rPr>
          <w:rFonts w:ascii="Times New Roman"/>
          <w:b w:val="false"/>
          <w:i w:val="false"/>
          <w:color w:val="000000"/>
          <w:sz w:val="28"/>
        </w:rPr>
        <w:t>
      Орта білімнен кейінгі білімнің білім беру бағдарламаларын нақты қызметті орындау және кәсіби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w:t>
      </w:r>
    </w:p>
    <w:bookmarkStart w:name="z775" w:id="350"/>
    <w:p>
      <w:pPr>
        <w:spacing w:after="0"/>
        <w:ind w:left="0"/>
        <w:jc w:val="both"/>
      </w:pPr>
      <w:r>
        <w:rPr>
          <w:rFonts w:ascii="Times New Roman"/>
          <w:b w:val="false"/>
          <w:i w:val="false"/>
          <w:color w:val="000000"/>
          <w:sz w:val="28"/>
        </w:rPr>
        <w:t>
      7. Орта білімнен кейінгі білімнің білім беру бағдарламалары базалық құзыреттерді қалыптастыратын базалық модульдерді оқытуды көздейді.</w:t>
      </w:r>
    </w:p>
    <w:bookmarkEnd w:id="350"/>
    <w:p>
      <w:pPr>
        <w:spacing w:after="0"/>
        <w:ind w:left="0"/>
        <w:jc w:val="both"/>
      </w:pPr>
      <w:r>
        <w:rPr>
          <w:rFonts w:ascii="Times New Roman"/>
          <w:b w:val="false"/>
          <w:i w:val="false"/>
          <w:color w:val="000000"/>
          <w:sz w:val="28"/>
        </w:rPr>
        <w:t>
      Базалық құзыреттер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ұлттық сана-сезімді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bookmarkStart w:name="z776" w:id="351"/>
    <w:p>
      <w:pPr>
        <w:spacing w:after="0"/>
        <w:ind w:left="0"/>
        <w:jc w:val="both"/>
      </w:pPr>
      <w:r>
        <w:rPr>
          <w:rFonts w:ascii="Times New Roman"/>
          <w:b w:val="false"/>
          <w:i w:val="false"/>
          <w:color w:val="000000"/>
          <w:sz w:val="28"/>
        </w:rPr>
        <w:t>
      Орта білімнен кейінгі білімнің білім беру бағдарламаларын іске асыру кезінде мынадай базалық модульдер оқытылады:</w:t>
      </w:r>
    </w:p>
    <w:bookmarkEnd w:id="351"/>
    <w:bookmarkStart w:name="z777" w:id="352"/>
    <w:p>
      <w:pPr>
        <w:spacing w:after="0"/>
        <w:ind w:left="0"/>
        <w:jc w:val="both"/>
      </w:pPr>
      <w:r>
        <w:rPr>
          <w:rFonts w:ascii="Times New Roman"/>
          <w:b w:val="false"/>
          <w:i w:val="false"/>
          <w:color w:val="000000"/>
          <w:sz w:val="28"/>
        </w:rPr>
        <w:t>
      1) дене қасиеттерін дамыту және жетілдіру;</w:t>
      </w:r>
    </w:p>
    <w:bookmarkEnd w:id="352"/>
    <w:bookmarkStart w:name="z778" w:id="353"/>
    <w:p>
      <w:pPr>
        <w:spacing w:after="0"/>
        <w:ind w:left="0"/>
        <w:jc w:val="both"/>
      </w:pPr>
      <w:r>
        <w:rPr>
          <w:rFonts w:ascii="Times New Roman"/>
          <w:b w:val="false"/>
          <w:i w:val="false"/>
          <w:color w:val="000000"/>
          <w:sz w:val="28"/>
        </w:rPr>
        <w:t>
      2) ақпараттық-коммуникациялық және цифрлық технологияларды қолдану;</w:t>
      </w:r>
    </w:p>
    <w:bookmarkEnd w:id="353"/>
    <w:bookmarkStart w:name="z779" w:id="354"/>
    <w:p>
      <w:pPr>
        <w:spacing w:after="0"/>
        <w:ind w:left="0"/>
        <w:jc w:val="both"/>
      </w:pPr>
      <w:r>
        <w:rPr>
          <w:rFonts w:ascii="Times New Roman"/>
          <w:b w:val="false"/>
          <w:i w:val="false"/>
          <w:color w:val="000000"/>
          <w:sz w:val="28"/>
        </w:rPr>
        <w:t>
      3) қоғам мен еңбек ұжымында әлеуметтену және бейімделу үшін әлеуметтік ғылымдар негіздерін қолдану;</w:t>
      </w:r>
    </w:p>
    <w:bookmarkEnd w:id="354"/>
    <w:bookmarkStart w:name="z780" w:id="355"/>
    <w:p>
      <w:pPr>
        <w:spacing w:after="0"/>
        <w:ind w:left="0"/>
        <w:jc w:val="both"/>
      </w:pPr>
      <w:r>
        <w:rPr>
          <w:rFonts w:ascii="Times New Roman"/>
          <w:b w:val="false"/>
          <w:i w:val="false"/>
          <w:color w:val="000000"/>
          <w:sz w:val="28"/>
        </w:rPr>
        <w:t>
      4) кәсіби қызметте қазіргі заманғы экономикалық жүйенің жұмыс істеуінің негізгі заңдылықтары мен механизмдерін қолдану.</w:t>
      </w:r>
    </w:p>
    <w:bookmarkEnd w:id="355"/>
    <w:p>
      <w:pPr>
        <w:spacing w:after="0"/>
        <w:ind w:left="0"/>
        <w:jc w:val="both"/>
      </w:pPr>
      <w:r>
        <w:rPr>
          <w:rFonts w:ascii="Times New Roman"/>
          <w:b w:val="false"/>
          <w:i w:val="false"/>
          <w:color w:val="000000"/>
          <w:sz w:val="28"/>
        </w:rPr>
        <w:t>
      Орта білімнен кейінгі білім беру ұйымның қалауы бойынша базалық модульдер мамандық бейініне байланысты кәсіптік модульдерге біріктіріледі.</w:t>
      </w:r>
    </w:p>
    <w:p>
      <w:pPr>
        <w:spacing w:after="0"/>
        <w:ind w:left="0"/>
        <w:jc w:val="both"/>
      </w:pPr>
      <w:r>
        <w:rPr>
          <w:rFonts w:ascii="Times New Roman"/>
          <w:b w:val="false"/>
          <w:i w:val="false"/>
          <w:color w:val="000000"/>
          <w:sz w:val="28"/>
        </w:rPr>
        <w:t>
      Қосымша базалық модульдерді қосуға рұқсат етіледі.</w:t>
      </w:r>
    </w:p>
    <w:p>
      <w:pPr>
        <w:spacing w:after="0"/>
        <w:ind w:left="0"/>
        <w:jc w:val="both"/>
      </w:pPr>
      <w:r>
        <w:rPr>
          <w:rFonts w:ascii="Times New Roman"/>
          <w:b w:val="false"/>
          <w:i w:val="false"/>
          <w:color w:val="000000"/>
          <w:sz w:val="28"/>
        </w:rPr>
        <w:t xml:space="preserve">
      8. Кәсіптік модульдер экологиялық және/немесе өнеркәсіптік қауіпсіздікке қойылатын қазіргі заманғы талаптарды ескере отырып, біліктілік бойынша еңбек функциялары мен кәсіби міндеттердің мазмұнын көздейді. </w:t>
      </w:r>
    </w:p>
    <w:p>
      <w:pPr>
        <w:spacing w:after="0"/>
        <w:ind w:left="0"/>
        <w:jc w:val="both"/>
      </w:pPr>
      <w:r>
        <w:rPr>
          <w:rFonts w:ascii="Times New Roman"/>
          <w:b w:val="false"/>
          <w:i w:val="false"/>
          <w:color w:val="000000"/>
          <w:sz w:val="28"/>
        </w:rPr>
        <w:t xml:space="preserve">
      Кәсіптік модульдерді орта білімнен кейінгі білім беру ұйымы дербес айқындайды. </w:t>
      </w:r>
    </w:p>
    <w:p>
      <w:pPr>
        <w:spacing w:after="0"/>
        <w:ind w:left="0"/>
        <w:jc w:val="both"/>
      </w:pPr>
      <w:r>
        <w:rPr>
          <w:rFonts w:ascii="Times New Roman"/>
          <w:b w:val="false"/>
          <w:i w:val="false"/>
          <w:color w:val="000000"/>
          <w:sz w:val="28"/>
        </w:rPr>
        <w:t>
      Орта білімнен кейінгі білім беру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bookmarkStart w:name="z781" w:id="356"/>
    <w:p>
      <w:pPr>
        <w:spacing w:after="0"/>
        <w:ind w:left="0"/>
        <w:jc w:val="both"/>
      </w:pPr>
      <w:r>
        <w:rPr>
          <w:rFonts w:ascii="Times New Roman"/>
          <w:b w:val="false"/>
          <w:i w:val="false"/>
          <w:color w:val="000000"/>
          <w:sz w:val="28"/>
        </w:rPr>
        <w:t>
      9. Орта білімнен кейінгі білімнің білім беру бағдарламалары теориялық оқытумен қатар өндірістік оқыту мен кәсіптік практиканы қамтиды.</w:t>
      </w:r>
    </w:p>
    <w:bookmarkEnd w:id="356"/>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p>
      <w:pPr>
        <w:spacing w:after="0"/>
        <w:ind w:left="0"/>
        <w:jc w:val="both"/>
      </w:pPr>
      <w:r>
        <w:rPr>
          <w:rFonts w:ascii="Times New Roman"/>
          <w:b w:val="false"/>
          <w:i w:val="false"/>
          <w:color w:val="000000"/>
          <w:sz w:val="28"/>
        </w:rPr>
        <w:t xml:space="preserve">
      Өндірістік оқыту мен кәсіптік практиканы өткізу мерзімдері мен мазмұны оқу процесінің жоспарымен және жұмыс оқу бағдарламаларымен айқындалады. </w:t>
      </w:r>
    </w:p>
    <w:p>
      <w:pPr>
        <w:spacing w:after="0"/>
        <w:ind w:left="0"/>
        <w:jc w:val="both"/>
      </w:pPr>
      <w:r>
        <w:rPr>
          <w:rFonts w:ascii="Times New Roman"/>
          <w:b w:val="false"/>
          <w:i w:val="false"/>
          <w:color w:val="000000"/>
          <w:sz w:val="28"/>
        </w:rPr>
        <w:t>
      Дуальды оқытуды пайдаланылатын орта білімнен кейінгі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Start w:name="z782" w:id="357"/>
    <w:p>
      <w:pPr>
        <w:spacing w:after="0"/>
        <w:ind w:left="0"/>
        <w:jc w:val="both"/>
      </w:pPr>
      <w:r>
        <w:rPr>
          <w:rFonts w:ascii="Times New Roman"/>
          <w:b w:val="false"/>
          <w:i w:val="false"/>
          <w:color w:val="000000"/>
          <w:sz w:val="28"/>
        </w:rPr>
        <w:t xml:space="preserve">
      10. Оқыту нәтижелерінің жетістіктерін бағалау әр түрлі бақылау түрлерімен жүргізіледі: үлгерімді ағымдағы бақылау, аралық және қорытынды аттестаттау. </w:t>
      </w:r>
    </w:p>
    <w:bookmarkEnd w:id="357"/>
    <w:p>
      <w:pPr>
        <w:spacing w:after="0"/>
        <w:ind w:left="0"/>
        <w:jc w:val="both"/>
      </w:pPr>
      <w:r>
        <w:rPr>
          <w:rFonts w:ascii="Times New Roman"/>
          <w:b w:val="false"/>
          <w:i w:val="false"/>
          <w:color w:val="000000"/>
          <w:sz w:val="28"/>
        </w:rPr>
        <w:t>
      Бақылау жұмыстары, сынақтар және курстық жобалар (жұмыстар) модульді зерделеуге бөлінген оқу уақыты есебінен, емтихандар – аралық немесе қорытынды аттестаттауға бөлінген мерзімде өткізіледі.</w:t>
      </w:r>
    </w:p>
    <w:p>
      <w:pPr>
        <w:spacing w:after="0"/>
        <w:ind w:left="0"/>
        <w:jc w:val="both"/>
      </w:pPr>
      <w:r>
        <w:rPr>
          <w:rFonts w:ascii="Times New Roman"/>
          <w:b w:val="false"/>
          <w:i w:val="false"/>
          <w:color w:val="000000"/>
          <w:sz w:val="28"/>
        </w:rPr>
        <w:t>
      Өнер және мәдениет саласының мамандықтары үшін қорытынды және (немесе) аралық аттестаттауды өткізу кезінде шығармашылық тапсырмаларды орындау көзделген. Шығармашылық тапсырма туралы ережені орта білімнен кейінгі білім беру ұйымы дербес әзірлейді.</w:t>
      </w:r>
    </w:p>
    <w:p>
      <w:pPr>
        <w:spacing w:after="0"/>
        <w:ind w:left="0"/>
        <w:jc w:val="both"/>
      </w:pPr>
      <w:r>
        <w:rPr>
          <w:rFonts w:ascii="Times New Roman"/>
          <w:b w:val="false"/>
          <w:i w:val="false"/>
          <w:color w:val="000000"/>
          <w:sz w:val="28"/>
        </w:rPr>
        <w:t>
      Біліктілік емтихандары әрбір біліктілік бойынша практикалық жұмыс немесе демонстрациялық емтихан нысанында орта білімнен кейінгі білім беру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p>
      <w:pPr>
        <w:spacing w:after="0"/>
        <w:ind w:left="0"/>
        <w:jc w:val="both"/>
      </w:pPr>
      <w:r>
        <w:rPr>
          <w:rFonts w:ascii="Times New Roman"/>
          <w:b w:val="false"/>
          <w:i w:val="false"/>
          <w:color w:val="000000"/>
          <w:sz w:val="28"/>
        </w:rPr>
        <w:t>
      Ерекше білім беру қажеттіліктері бар тұлғалар үшін қорытынды аттестаттау практикалық жұмысты орындау нысанында өткізіледі. Білім алушыларды қорытынды аттестаттау нысанын орта білімнен кейінгі білім беру ұйымы айқындайды.</w:t>
      </w:r>
    </w:p>
    <w:bookmarkStart w:name="z783" w:id="358"/>
    <w:p>
      <w:pPr>
        <w:spacing w:after="0"/>
        <w:ind w:left="0"/>
        <w:jc w:val="both"/>
      </w:pPr>
      <w:r>
        <w:rPr>
          <w:rFonts w:ascii="Times New Roman"/>
          <w:b w:val="false"/>
          <w:i w:val="false"/>
          <w:color w:val="000000"/>
          <w:sz w:val="28"/>
        </w:rPr>
        <w:t>
      11. Жұмыс оқу жоспарлары МЖБС-ның қосымшасына сәйкес орта білімнен кейінгі білім берудің оқу жоспарының моделі негізінде әзірленеді.</w:t>
      </w:r>
    </w:p>
    <w:bookmarkEnd w:id="358"/>
    <w:bookmarkStart w:name="z784" w:id="359"/>
    <w:p>
      <w:pPr>
        <w:spacing w:after="0"/>
        <w:ind w:left="0"/>
        <w:jc w:val="both"/>
      </w:pPr>
      <w:r>
        <w:rPr>
          <w:rFonts w:ascii="Times New Roman"/>
          <w:b w:val="false"/>
          <w:i w:val="false"/>
          <w:color w:val="000000"/>
          <w:sz w:val="28"/>
        </w:rPr>
        <w:t>
      12. Жұмыс оқу бағдарламалары оқыту нәтижелеріне бағдарлана отырып, оқу жоспарының барлық модульдері бойынша әзірленеді және орта білімнен кейінгі білім беру ұйымы бекітеді.</w:t>
      </w:r>
    </w:p>
    <w:bookmarkEnd w:id="359"/>
    <w:bookmarkStart w:name="z785" w:id="360"/>
    <w:p>
      <w:pPr>
        <w:spacing w:after="0"/>
        <w:ind w:left="0"/>
        <w:jc w:val="both"/>
      </w:pPr>
      <w:r>
        <w:rPr>
          <w:rFonts w:ascii="Times New Roman"/>
          <w:b w:val="false"/>
          <w:i w:val="false"/>
          <w:color w:val="000000"/>
          <w:sz w:val="28"/>
        </w:rPr>
        <w:t>
      13. Жұмыс оқу жоспарлары мен бағдарламаларын әзірлеу және іске асыру кезінде орта білімнен кейінгі білім беру ұйымы:</w:t>
      </w:r>
    </w:p>
    <w:bookmarkEnd w:id="360"/>
    <w:bookmarkStart w:name="z786" w:id="361"/>
    <w:p>
      <w:pPr>
        <w:spacing w:after="0"/>
        <w:ind w:left="0"/>
        <w:jc w:val="both"/>
      </w:pPr>
      <w:r>
        <w:rPr>
          <w:rFonts w:ascii="Times New Roman"/>
          <w:b w:val="false"/>
          <w:i w:val="false"/>
          <w:color w:val="000000"/>
          <w:sz w:val="28"/>
        </w:rPr>
        <w:t>
      1) міндетті оқытуға бөлінген кредиттердің/сағаттардың жалпы санын сақтай отырып, циклдердің, модульдердің көлемі мен мазмұнын дербес айқындайды;</w:t>
      </w:r>
    </w:p>
    <w:bookmarkEnd w:id="361"/>
    <w:bookmarkStart w:name="z787" w:id="362"/>
    <w:p>
      <w:pPr>
        <w:spacing w:after="0"/>
        <w:ind w:left="0"/>
        <w:jc w:val="both"/>
      </w:pPr>
      <w:r>
        <w:rPr>
          <w:rFonts w:ascii="Times New Roman"/>
          <w:b w:val="false"/>
          <w:i w:val="false"/>
          <w:color w:val="000000"/>
          <w:sz w:val="28"/>
        </w:rPr>
        <w:t xml:space="preserve">
      2) бір мамандық шеңберінде модульдердің/біліктіліктердің жүйелігін, тізбесін және санын айқындайды; </w:t>
      </w:r>
    </w:p>
    <w:bookmarkEnd w:id="362"/>
    <w:bookmarkStart w:name="z788" w:id="363"/>
    <w:p>
      <w:pPr>
        <w:spacing w:after="0"/>
        <w:ind w:left="0"/>
        <w:jc w:val="both"/>
      </w:pPr>
      <w:r>
        <w:rPr>
          <w:rFonts w:ascii="Times New Roman"/>
          <w:b w:val="false"/>
          <w:i w:val="false"/>
          <w:color w:val="000000"/>
          <w:sz w:val="28"/>
        </w:rPr>
        <w:t>
      3) оқу процесін ұйымдастыру мен бақылау нысандарын, әдістерін, оқытудың әртүрлі технологияларын таңдайды.</w:t>
      </w:r>
    </w:p>
    <w:bookmarkEnd w:id="363"/>
    <w:bookmarkStart w:name="z789" w:id="364"/>
    <w:p>
      <w:pPr>
        <w:spacing w:after="0"/>
        <w:ind w:left="0"/>
        <w:jc w:val="both"/>
      </w:pPr>
      <w:r>
        <w:rPr>
          <w:rFonts w:ascii="Times New Roman"/>
          <w:b w:val="false"/>
          <w:i w:val="false"/>
          <w:color w:val="000000"/>
          <w:sz w:val="28"/>
        </w:rPr>
        <w:t>
      14. Орта білімнен кейінгі білім беру бағдарламасының мазмұны жұмысшы біліктілігін игере отырып, қолданбалы бакалаврларды даярлауды көздейді және білім беру деңгейлерінің сабақтастығын қамтамасыз етеді және мәндес мамандықтар (біліктіліктер) бойынша білім берудің келесі деңгейінде оқыту нәтижелері мен кредиттерді/сағаттарды қайта есептеуді қамтамасыз етеді.</w:t>
      </w:r>
    </w:p>
    <w:bookmarkEnd w:id="364"/>
    <w:bookmarkStart w:name="z790" w:id="365"/>
    <w:p>
      <w:pPr>
        <w:spacing w:after="0"/>
        <w:ind w:left="0"/>
        <w:jc w:val="left"/>
      </w:pPr>
      <w:r>
        <w:rPr>
          <w:rFonts w:ascii="Times New Roman"/>
          <w:b/>
          <w:i w:val="false"/>
          <w:color w:val="000000"/>
        </w:rPr>
        <w:t xml:space="preserve"> 3- тарау. Білім алушылардың оқу жүктемесінің ең жоғары көлеміне қойылатын талаптар</w:t>
      </w:r>
    </w:p>
    <w:bookmarkEnd w:id="365"/>
    <w:bookmarkStart w:name="z791" w:id="366"/>
    <w:p>
      <w:pPr>
        <w:spacing w:after="0"/>
        <w:ind w:left="0"/>
        <w:jc w:val="both"/>
      </w:pPr>
      <w:r>
        <w:rPr>
          <w:rFonts w:ascii="Times New Roman"/>
          <w:b w:val="false"/>
          <w:i w:val="false"/>
          <w:color w:val="000000"/>
          <w:sz w:val="28"/>
        </w:rPr>
        <w:t xml:space="preserve">
      15. Білім алушылардың оқу жүктемесінің ең жоғары көлемі 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 </w:t>
      </w:r>
    </w:p>
    <w:bookmarkEnd w:id="366"/>
    <w:bookmarkStart w:name="z792" w:id="367"/>
    <w:p>
      <w:pPr>
        <w:spacing w:after="0"/>
        <w:ind w:left="0"/>
        <w:jc w:val="both"/>
      </w:pPr>
      <w:r>
        <w:rPr>
          <w:rFonts w:ascii="Times New Roman"/>
          <w:b w:val="false"/>
          <w:i w:val="false"/>
          <w:color w:val="000000"/>
          <w:sz w:val="28"/>
        </w:rPr>
        <w:t>
      16. Әрбір оқу жылына арналған міндетті оқу уақытының көлемі 60 кредитті/1440 сағатты құрайды.</w:t>
      </w:r>
    </w:p>
    <w:bookmarkEnd w:id="367"/>
    <w:p>
      <w:pPr>
        <w:spacing w:after="0"/>
        <w:ind w:left="0"/>
        <w:jc w:val="both"/>
      </w:pPr>
      <w:r>
        <w:rPr>
          <w:rFonts w:ascii="Times New Roman"/>
          <w:b w:val="false"/>
          <w:i w:val="false"/>
          <w:color w:val="000000"/>
          <w:sz w:val="28"/>
        </w:rPr>
        <w:t>
      Білім алушылардың жеке қабілеттерін дамыту және көмек көрсету үшін факультативтік сабақтар мен консультациялар қарастырылған.</w:t>
      </w:r>
    </w:p>
    <w:bookmarkStart w:name="z793" w:id="368"/>
    <w:p>
      <w:pPr>
        <w:spacing w:after="0"/>
        <w:ind w:left="0"/>
        <w:jc w:val="both"/>
      </w:pPr>
      <w:r>
        <w:rPr>
          <w:rFonts w:ascii="Times New Roman"/>
          <w:b w:val="false"/>
          <w:i w:val="false"/>
          <w:color w:val="000000"/>
          <w:sz w:val="28"/>
        </w:rPr>
        <w:t>
      17. Білім алушының оқу жүктемесінің көлемі әрбір модуль немесе оқу жұмысының басқа түрлері бойынша меңгеретін оқыту нәтижелері бойынша кредитпен/сағатпен өлшенеді.</w:t>
      </w:r>
    </w:p>
    <w:bookmarkEnd w:id="368"/>
    <w:p>
      <w:pPr>
        <w:spacing w:after="0"/>
        <w:ind w:left="0"/>
        <w:jc w:val="both"/>
      </w:pPr>
      <w:r>
        <w:rPr>
          <w:rFonts w:ascii="Times New Roman"/>
          <w:b w:val="false"/>
          <w:i w:val="false"/>
          <w:color w:val="000000"/>
          <w:sz w:val="28"/>
        </w:rPr>
        <w:t>
      1 кредит 24 академиялық сағатқа, 1 академиялық сағат 45 минутқа тең.</w:t>
      </w:r>
    </w:p>
    <w:bookmarkStart w:name="z794" w:id="369"/>
    <w:p>
      <w:pPr>
        <w:spacing w:after="0"/>
        <w:ind w:left="0"/>
        <w:jc w:val="both"/>
      </w:pPr>
      <w:r>
        <w:rPr>
          <w:rFonts w:ascii="Times New Roman"/>
          <w:b w:val="false"/>
          <w:i w:val="false"/>
          <w:color w:val="000000"/>
          <w:sz w:val="28"/>
        </w:rPr>
        <w:t>
      18.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369"/>
    <w:bookmarkStart w:name="z795" w:id="370"/>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370"/>
    <w:bookmarkStart w:name="z796" w:id="371"/>
    <w:p>
      <w:pPr>
        <w:spacing w:after="0"/>
        <w:ind w:left="0"/>
        <w:jc w:val="both"/>
      </w:pPr>
      <w:r>
        <w:rPr>
          <w:rFonts w:ascii="Times New Roman"/>
          <w:b w:val="false"/>
          <w:i w:val="false"/>
          <w:color w:val="000000"/>
          <w:sz w:val="28"/>
        </w:rPr>
        <w:t>
      19. Білім алушылардың даярлық деңгейіне қойылатын талаптар ұлттық біліктілік 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bookmarkEnd w:id="371"/>
    <w:p>
      <w:pPr>
        <w:spacing w:after="0"/>
        <w:ind w:left="0"/>
        <w:jc w:val="both"/>
      </w:pPr>
      <w:r>
        <w:rPr>
          <w:rFonts w:ascii="Times New Roman"/>
          <w:b w:val="false"/>
          <w:i w:val="false"/>
          <w:color w:val="000000"/>
          <w:sz w:val="28"/>
        </w:rPr>
        <w:t>
      Дескрипторлар білім алушылардың мынадай қабілеттерін сипаттайтын оқыту нәтижелерін көрсетеді: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bookmarkStart w:name="z797" w:id="372"/>
    <w:p>
      <w:pPr>
        <w:spacing w:after="0"/>
        <w:ind w:left="0"/>
        <w:jc w:val="left"/>
      </w:pPr>
      <w:r>
        <w:rPr>
          <w:rFonts w:ascii="Times New Roman"/>
          <w:b/>
          <w:i w:val="false"/>
          <w:color w:val="000000"/>
        </w:rPr>
        <w:t xml:space="preserve"> 5-тарау. Оқу уақытына қойылатын талаптар</w:t>
      </w:r>
    </w:p>
    <w:bookmarkEnd w:id="372"/>
    <w:bookmarkStart w:name="z798" w:id="373"/>
    <w:p>
      <w:pPr>
        <w:spacing w:after="0"/>
        <w:ind w:left="0"/>
        <w:jc w:val="both"/>
      </w:pPr>
      <w:r>
        <w:rPr>
          <w:rFonts w:ascii="Times New Roman"/>
          <w:b w:val="false"/>
          <w:i w:val="false"/>
          <w:color w:val="000000"/>
          <w:sz w:val="28"/>
        </w:rPr>
        <w:t>
      20. Білім беру бағдарламаларын игеру мерзімдері білім беру деңгейлеріне байланысты анықталады:</w:t>
      </w:r>
    </w:p>
    <w:bookmarkEnd w:id="373"/>
    <w:p>
      <w:pPr>
        <w:spacing w:after="0"/>
        <w:ind w:left="0"/>
        <w:jc w:val="both"/>
      </w:pPr>
      <w:r>
        <w:rPr>
          <w:rFonts w:ascii="Times New Roman"/>
          <w:b w:val="false"/>
          <w:i w:val="false"/>
          <w:color w:val="000000"/>
          <w:sz w:val="28"/>
        </w:rPr>
        <w:t>
      - жалпы орта білім базасында 180 кредит;</w:t>
      </w:r>
    </w:p>
    <w:p>
      <w:pPr>
        <w:spacing w:after="0"/>
        <w:ind w:left="0"/>
        <w:jc w:val="both"/>
      </w:pPr>
      <w:r>
        <w:rPr>
          <w:rFonts w:ascii="Times New Roman"/>
          <w:b w:val="false"/>
          <w:i w:val="false"/>
          <w:color w:val="000000"/>
          <w:sz w:val="28"/>
        </w:rPr>
        <w:t>
      - техникалық және кәсіптік білім базасында білікті жұмысшы біліктілігімен 120 кредит;</w:t>
      </w:r>
    </w:p>
    <w:p>
      <w:pPr>
        <w:spacing w:after="0"/>
        <w:ind w:left="0"/>
        <w:jc w:val="both"/>
      </w:pPr>
      <w:r>
        <w:rPr>
          <w:rFonts w:ascii="Times New Roman"/>
          <w:b w:val="false"/>
          <w:i w:val="false"/>
          <w:color w:val="000000"/>
          <w:sz w:val="28"/>
        </w:rPr>
        <w:t>
      - техникалық және кәсіптік білім базасында орта буын маманы біліктілігімен 60 кредит.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r>
              <w:br/>
            </w:r>
            <w:r>
              <w:rPr>
                <w:rFonts w:ascii="Times New Roman"/>
                <w:b w:val="false"/>
                <w:i w:val="false"/>
                <w:color w:val="000000"/>
                <w:sz w:val="20"/>
              </w:rPr>
              <w:t>берудің мемлекеттік жалпыға</w:t>
            </w:r>
            <w:r>
              <w:br/>
            </w:r>
            <w:r>
              <w:rPr>
                <w:rFonts w:ascii="Times New Roman"/>
                <w:b w:val="false"/>
                <w:i w:val="false"/>
                <w:color w:val="000000"/>
                <w:sz w:val="20"/>
              </w:rPr>
              <w:t>міндетті стандартына қосымша</w:t>
            </w:r>
          </w:p>
        </w:tc>
      </w:tr>
    </w:tbl>
    <w:p>
      <w:pPr>
        <w:spacing w:after="0"/>
        <w:ind w:left="0"/>
        <w:jc w:val="left"/>
      </w:pPr>
      <w:r>
        <w:rPr>
          <w:rFonts w:ascii="Times New Roman"/>
          <w:b/>
          <w:i w:val="false"/>
          <w:color w:val="000000"/>
        </w:rPr>
        <w:t xml:space="preserve"> Орта білімнен кейінгі білім берудің оқу жоспарының моделі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модульдері мен түрлерінің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біліктілігімен техникалық және кәсіптік білім базасында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кадрларының біліктілігімен техникалық және кәсіптік білім базасында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кадрларының деңгейі бойынша кәсіптік модульдер*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бакалавр біліктілігінің кәсіптік модульдері*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p>
      <w:pPr>
        <w:spacing w:after="0"/>
        <w:ind w:left="0"/>
        <w:jc w:val="both"/>
      </w:pPr>
      <w:r>
        <w:rPr>
          <w:rFonts w:ascii="Times New Roman"/>
          <w:b w:val="false"/>
          <w:i w:val="false"/>
          <w:color w:val="000000"/>
          <w:sz w:val="28"/>
        </w:rPr>
        <w:t>
      Ескерпе:</w:t>
      </w:r>
    </w:p>
    <w:p>
      <w:pPr>
        <w:spacing w:after="0"/>
        <w:ind w:left="0"/>
        <w:jc w:val="both"/>
      </w:pPr>
      <w:r>
        <w:rPr>
          <w:rFonts w:ascii="Times New Roman"/>
          <w:b w:val="false"/>
          <w:i w:val="false"/>
          <w:color w:val="000000"/>
          <w:sz w:val="28"/>
        </w:rPr>
        <w:t>
      * өндірістік оқыту және/немесе кәсіптік практика кәсіптік модульдің кемінде 40% -ын құрайды.</w:t>
      </w:r>
    </w:p>
    <w:p>
      <w:pPr>
        <w:spacing w:after="0"/>
        <w:ind w:left="0"/>
        <w:jc w:val="both"/>
      </w:pPr>
      <w:r>
        <w:rPr>
          <w:rFonts w:ascii="Times New Roman"/>
          <w:b w:val="false"/>
          <w:i w:val="false"/>
          <w:color w:val="000000"/>
          <w:sz w:val="28"/>
        </w:rPr>
        <w:t>
      ** орта буын маманының мәндес біліктілігінің кәсіптік модульдерін игеру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7-қосымша</w:t>
            </w:r>
          </w:p>
        </w:tc>
      </w:tr>
    </w:tbl>
    <w:bookmarkStart w:name="z74" w:id="374"/>
    <w:p>
      <w:pPr>
        <w:spacing w:after="0"/>
        <w:ind w:left="0"/>
        <w:jc w:val="left"/>
      </w:pPr>
      <w:r>
        <w:rPr>
          <w:rFonts w:ascii="Times New Roman"/>
          <w:b/>
          <w:i w:val="false"/>
          <w:color w:val="000000"/>
        </w:rPr>
        <w:t xml:space="preserve"> Жоғары білім берудің мемлекеттік жалпыға міндетті стандарты</w:t>
      </w:r>
    </w:p>
    <w:bookmarkEnd w:id="374"/>
    <w:p>
      <w:pPr>
        <w:spacing w:after="0"/>
        <w:ind w:left="0"/>
        <w:jc w:val="both"/>
      </w:pPr>
      <w:r>
        <w:rPr>
          <w:rFonts w:ascii="Times New Roman"/>
          <w:b w:val="false"/>
          <w:i w:val="false"/>
          <w:color w:val="ff0000"/>
          <w:sz w:val="28"/>
        </w:rPr>
        <w:t xml:space="preserve">
      Ескерту. 7-қосымшаның күші жойылды - ҚР Ғылым және жоғары білім министрінің 20.07.2022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8-қосымша</w:t>
            </w:r>
          </w:p>
        </w:tc>
      </w:tr>
    </w:tbl>
    <w:bookmarkStart w:name="z89" w:id="375"/>
    <w:p>
      <w:pPr>
        <w:spacing w:after="0"/>
        <w:ind w:left="0"/>
        <w:jc w:val="left"/>
      </w:pPr>
      <w:r>
        <w:rPr>
          <w:rFonts w:ascii="Times New Roman"/>
          <w:b/>
          <w:i w:val="false"/>
          <w:color w:val="000000"/>
        </w:rPr>
        <w:t xml:space="preserve"> Жоғары оқу орнынан кейінгі білім берудің мемлекеттік жалпыға міндетті стандарты</w:t>
      </w:r>
    </w:p>
    <w:bookmarkEnd w:id="375"/>
    <w:p>
      <w:pPr>
        <w:spacing w:after="0"/>
        <w:ind w:left="0"/>
        <w:jc w:val="both"/>
      </w:pPr>
      <w:r>
        <w:rPr>
          <w:rFonts w:ascii="Times New Roman"/>
          <w:b w:val="false"/>
          <w:i w:val="false"/>
          <w:color w:val="ff0000"/>
          <w:sz w:val="28"/>
        </w:rPr>
        <w:t xml:space="preserve">
      Ескерту. 8-қосымшаның күші жойылды - ҚР Ғылым және жоғары білім министрінің 20.07.2022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