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a115d" w14:textId="b3a11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 функцияларын қамтамасыз ету үшін әлеуметтік медициналық сақтандыру қорының қаржылық және өзге де есептілігінің тізбесін, нысандарын, оларды ұсыну мерзімдерін бекіту туралы" Қазақстан Республикасы Денсаулық сақтау министрінің 2017 жылғы 16 тамыздағы № 612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2018 жылғы 11 қазандағы № ҚР ДСМ-27 бұйрығы. Қазақстан Республикасының Әділет министрлігінде 2018 жылғы 6 қарашада № 17701 болып тіркелді.</w:t>
      </w:r>
    </w:p>
    <w:p>
      <w:pPr>
        <w:spacing w:after="0"/>
        <w:ind w:left="0"/>
        <w:jc w:val="both"/>
      </w:pPr>
      <w:bookmarkStart w:name="z96" w:id="0"/>
      <w:r>
        <w:rPr>
          <w:rFonts w:ascii="Times New Roman"/>
          <w:b w:val="false"/>
          <w:i w:val="false"/>
          <w:color w:val="000000"/>
          <w:sz w:val="28"/>
        </w:rPr>
        <w:t xml:space="preserve">
      "Міндетті әлеуметтік медициналық сақтандыру туралы" 2015 жылғы 16 қарашадағы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сондай-ақ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97" w:id="1"/>
    <w:p>
      <w:pPr>
        <w:spacing w:after="0"/>
        <w:ind w:left="0"/>
        <w:jc w:val="both"/>
      </w:pPr>
      <w:r>
        <w:rPr>
          <w:rFonts w:ascii="Times New Roman"/>
          <w:b w:val="false"/>
          <w:i w:val="false"/>
          <w:color w:val="000000"/>
          <w:sz w:val="28"/>
        </w:rPr>
        <w:t xml:space="preserve">
      1. "Бақылау функцияларын қамтамасыз ету үшін әлеуметтік медициналық сақтандыру қорының қаржылық және өзге де есептілігінің тізбесін, нысандарын, оларды ұсыну мерзімдерін бекіту туралы" Қазақстан Республикасы Денсаулық сақтау министрінің 2017 жылғы 16 тамыздағы № 612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15661 болып тіркелген, Қазақстан Республикасы нормативтік құқықтық актілерінің эталондық бақылау банкінде 2017 жылғы 25 қыркүйекте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9"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бақылау функцияларын қамтамасыз ету үшін әлеуметтік медициналық сақтандыру қорының қаржылық және өзге де есептілігінің тізбесі, оларды ұсыну мерзімдері;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"Әлеуметтік медициналық сақтандыру қорының активтерін орналастыру туралы есеп"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"Әлеуметтік медициналық сақтандыру қорының активтері мен пассивтері бойынша есеп"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"Әлеуметтік медициналық сақтандыру қоры активтерінің түсімі және олардың шығуы туралы есеп"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"Әлеуметтік медициналық сақтандыру қорының күтпеген шығыстарды жабуға арналған резервін пайдалану туралы есеп"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"Әлеуметтік медициналық сақтандыру қорының тегін медициналық көмектің кепілдік берілген көлемі шеңберінде қызметтерге ақы төлеуге берілетін трансферттерді жоспарлауы және нақты пайдалануы туралы есеп" нысаны;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"Әлеуметтік медициналық сақтандыру қорының қызметтер берушілер бойынша тегін медициналық көмектің кепілдік берілген көлемі шеңберінде қызметтерге ақы төлеуге берілетін трансферттерді пайдалануы туралы есеп" нысаны;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"Әлеуметтік медициналық сақтандыру қорының тегін медициналық көмектің кепілдік берілген көлемі шеңберінде амбулаториялық-емханалық көмек көрсету бойынша қызметтерге ақы төлеуге берілетін трансферттерді пайдалануы туралы есеп" нысаны;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"Әлеуметтік медициналық сақтандыру қорының тегін медициналық көмектің кепілдік берілген көлемі шеңберінде әлеуметтік мәні бар ауруларды қоспағанда, стационарды алмастыратын көмек көрсету бойынша қызметтерге ақы төлеуге берілетін трансферттерді пайдалануы туралы есеп" нысаны;</w:t>
      </w:r>
    </w:p>
    <w:p>
      <w:pPr>
        <w:spacing w:after="0"/>
        <w:ind w:left="0"/>
        <w:jc w:val="both"/>
      </w:pPr>
      <w:r>
        <w:rPr>
          <w:rFonts w:ascii="Times New Roman"/>
          <w:b w:val="false"/>
          <w:i w:val="false"/>
          <w:color w:val="000000"/>
          <w:sz w:val="28"/>
        </w:rPr>
        <w:t>
      10) осы бұйрыққа 10-қосымшаға сәйкес "Әлеуметтік медициналық сақтандыру қорының тегін медициналық көмектің кепілдік берілген көлемі шеңберінде әлеуметтік мәні бар ауруларды қоспағанда, стационарлық көмек көрсету бойынша қызметтерге ақы төлеуге берілетін трансферттерді пайдалануы туралы есеп" нысаны;</w:t>
      </w:r>
    </w:p>
    <w:p>
      <w:pPr>
        <w:spacing w:after="0"/>
        <w:ind w:left="0"/>
        <w:jc w:val="both"/>
      </w:pPr>
      <w:r>
        <w:rPr>
          <w:rFonts w:ascii="Times New Roman"/>
          <w:b w:val="false"/>
          <w:i w:val="false"/>
          <w:color w:val="000000"/>
          <w:sz w:val="28"/>
        </w:rPr>
        <w:t>
      11) осы бұйрыққа 11-қосымшаға сәйкес "Әлеуметтік медициналық сақтандыру қорының тегін медициналық көмектің кепілдік берілген көлемі шеңберінде әлеуметтік мәні бар ауруларды қоспағанда, қалпына келтіру емін көрсету және оңалту бойынша қызметтерге ақы төлеуге берілетін трансферттерді пайдалануы туралы есеп" нысаны;</w:t>
      </w:r>
    </w:p>
    <w:p>
      <w:pPr>
        <w:spacing w:after="0"/>
        <w:ind w:left="0"/>
        <w:jc w:val="both"/>
      </w:pPr>
      <w:r>
        <w:rPr>
          <w:rFonts w:ascii="Times New Roman"/>
          <w:b w:val="false"/>
          <w:i w:val="false"/>
          <w:color w:val="000000"/>
          <w:sz w:val="28"/>
        </w:rPr>
        <w:t>
      12) осы бұйрыққа 12-қосымшаға сәйкес "Әлеуметтік медициналық сақтандыру қорының тегін медициналық көмектің кепілдік берілген көлемі шеңберінде жедел медициналық көмек, авиакөлік және автокөлік құралдарымен білікті мамандарды жеткізумен немесе пациентті тасымалдаумен байланысты медициналық көмек көрсету бойынша медициналық қызметтерге ақы төлеуге берілетін трансферттерді пайдалануы туралы есеп" нысаны;</w:t>
      </w:r>
    </w:p>
    <w:p>
      <w:pPr>
        <w:spacing w:after="0"/>
        <w:ind w:left="0"/>
        <w:jc w:val="both"/>
      </w:pPr>
      <w:r>
        <w:rPr>
          <w:rFonts w:ascii="Times New Roman"/>
          <w:b w:val="false"/>
          <w:i w:val="false"/>
          <w:color w:val="000000"/>
          <w:sz w:val="28"/>
        </w:rPr>
        <w:t>
      13) осы бұйрыққа 13-қосымшаға сәйкес "Әлеуметтік медициналық сақтандыру қорының тегін медициналық көмектің кепілдік берілген көлемі шеңберінде әлеуметтік мәні бар аурулар кезінде медициналық көмек көрсету бойынша қызметтерге ақы төлеуге берілетін трансферттерді пайдалануы туралы есеп" нысаны;</w:t>
      </w:r>
    </w:p>
    <w:p>
      <w:pPr>
        <w:spacing w:after="0"/>
        <w:ind w:left="0"/>
        <w:jc w:val="both"/>
      </w:pPr>
      <w:r>
        <w:rPr>
          <w:rFonts w:ascii="Times New Roman"/>
          <w:b w:val="false"/>
          <w:i w:val="false"/>
          <w:color w:val="000000"/>
          <w:sz w:val="28"/>
        </w:rPr>
        <w:t>
      14) осы бұйрыққа 14-қосымшаға сәйкес "Әлеуметтік медициналық сақтандыру қорының тегін медициналық көмектің кепілдік берілген көлемі шеңберінде патолого-анатомиялық бюроның (бөлімшелердің) қызметтеріне және қан мен оның компоненттері препараттарымен қамтамасыз ету бойынша қызметтерге ақы төлеуге берілетін трансферттерді пайдалануы туралы есеп" нысаны;</w:t>
      </w:r>
    </w:p>
    <w:p>
      <w:pPr>
        <w:spacing w:after="0"/>
        <w:ind w:left="0"/>
        <w:jc w:val="both"/>
      </w:pPr>
      <w:r>
        <w:rPr>
          <w:rFonts w:ascii="Times New Roman"/>
          <w:b w:val="false"/>
          <w:i w:val="false"/>
          <w:color w:val="000000"/>
          <w:sz w:val="28"/>
        </w:rPr>
        <w:t>
      15) осы бұйрыққа 15-қосымшаға сәйкес "Әлеуметтік медициналық сақтандыру қорының тегін медициналық көмектің кепілдік берілген көлемі шеңберінде қызметтерге ақы төлеуге трансферттерді нақты пайдалануы туралы есеп" нысаны;</w:t>
      </w:r>
    </w:p>
    <w:p>
      <w:pPr>
        <w:spacing w:after="0"/>
        <w:ind w:left="0"/>
        <w:jc w:val="both"/>
      </w:pPr>
      <w:r>
        <w:rPr>
          <w:rFonts w:ascii="Times New Roman"/>
          <w:b w:val="false"/>
          <w:i w:val="false"/>
          <w:color w:val="000000"/>
          <w:sz w:val="28"/>
        </w:rPr>
        <w:t>
      16) осы бұйрыққа 16-қосымшаға сәйкес "Әлеуметтік медициналық сақтандыру қорының тегін медициналық көмектің кепілдік берілген көлемі шеңберінде амбулаториялық деңгейде дәрі-дәрмекпен қамтамасыз ету құнын төлеуге берілетін трансферттерді пайдалануы туралы есеп" нысаны;</w:t>
      </w:r>
    </w:p>
    <w:p>
      <w:pPr>
        <w:spacing w:after="0"/>
        <w:ind w:left="0"/>
        <w:jc w:val="both"/>
      </w:pPr>
      <w:r>
        <w:rPr>
          <w:rFonts w:ascii="Times New Roman"/>
          <w:b w:val="false"/>
          <w:i w:val="false"/>
          <w:color w:val="000000"/>
          <w:sz w:val="28"/>
        </w:rPr>
        <w:t>
      17) осы бұйрыққа 17-қосымшаға сәйкес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бойынша денсаулық сақтау субъектілерінің көрсетілетін қызметтеріне ақы төлеуге әлеуметтік медициналық сақтандыру қорына берілетін трансферттерді пайдалану туралы есеп" нысаны;</w:t>
      </w:r>
    </w:p>
    <w:p>
      <w:pPr>
        <w:spacing w:after="0"/>
        <w:ind w:left="0"/>
        <w:jc w:val="both"/>
      </w:pPr>
      <w:r>
        <w:rPr>
          <w:rFonts w:ascii="Times New Roman"/>
          <w:b w:val="false"/>
          <w:i w:val="false"/>
          <w:color w:val="000000"/>
          <w:sz w:val="28"/>
        </w:rPr>
        <w:t>
      18) осы бұйрыққа 18-қосымшаға сәйкес "Әлеуметтік медициналық сақтандыру қорына жарналар төлеуден босатылған адамдар үшін міндетті әлеуметтік медициналық сақтандыруға мемлекеттің жарналары бойынша есеп" нысаны;</w:t>
      </w:r>
    </w:p>
    <w:p>
      <w:pPr>
        <w:spacing w:after="0"/>
        <w:ind w:left="0"/>
        <w:jc w:val="both"/>
      </w:pPr>
      <w:r>
        <w:rPr>
          <w:rFonts w:ascii="Times New Roman"/>
          <w:b w:val="false"/>
          <w:i w:val="false"/>
          <w:color w:val="000000"/>
          <w:sz w:val="28"/>
        </w:rPr>
        <w:t>
      19) осы бұйрыққа 19-қосымшаға сәйкес "Міндетті әлеуметтік медициналық сақтандыру жүйесінде медициналық көмек көрсету бойынша денсаулық сақтау субъектілерінің қызметтеріне ақы төлеу туралы есеп" нысаны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102"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12-қосымшаларға</w:t>
      </w:r>
      <w:r>
        <w:rPr>
          <w:rFonts w:ascii="Times New Roman"/>
          <w:b w:val="false"/>
          <w:i w:val="false"/>
          <w:color w:val="000000"/>
          <w:sz w:val="28"/>
        </w:rPr>
        <w:t xml:space="preserve"> сәйкес 7, 8, 9, 10, 11, 12, 13, 14, 15, 16-қосымшалармен толықтырылсын;</w:t>
      </w:r>
    </w:p>
    <w:bookmarkEnd w:id="3"/>
    <w:bookmarkStart w:name="z103" w:id="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7-қосымшаның</w:t>
      </w:r>
      <w:r>
        <w:rPr>
          <w:rFonts w:ascii="Times New Roman"/>
          <w:b w:val="false"/>
          <w:i w:val="false"/>
          <w:color w:val="000000"/>
          <w:sz w:val="28"/>
        </w:rPr>
        <w:t>:</w:t>
      </w:r>
    </w:p>
    <w:bookmarkEnd w:id="4"/>
    <w:bookmarkStart w:name="z104" w:id="5"/>
    <w:p>
      <w:pPr>
        <w:spacing w:after="0"/>
        <w:ind w:left="0"/>
        <w:jc w:val="both"/>
      </w:pPr>
      <w:r>
        <w:rPr>
          <w:rFonts w:ascii="Times New Roman"/>
          <w:b w:val="false"/>
          <w:i w:val="false"/>
          <w:color w:val="000000"/>
          <w:sz w:val="28"/>
        </w:rPr>
        <w:t>
      оң жақтағы жоғарғы бұрышы мынадай редакцияда жазылсын:</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 17-қосымша";</w:t>
            </w:r>
          </w:p>
        </w:tc>
      </w:tr>
    </w:tbl>
    <w:bookmarkStart w:name="z105" w:id="6"/>
    <w:p>
      <w:pPr>
        <w:spacing w:after="0"/>
        <w:ind w:left="0"/>
        <w:jc w:val="both"/>
      </w:pPr>
      <w:r>
        <w:rPr>
          <w:rFonts w:ascii="Times New Roman"/>
          <w:b w:val="false"/>
          <w:i w:val="false"/>
          <w:color w:val="000000"/>
          <w:sz w:val="28"/>
        </w:rPr>
        <w:t xml:space="preserve">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бойынша денсаулық сақтау субъектілерінің көрсетілетін қызметтеріне ақы төлеуге әлеуметтік медициналық сақтандыру қорына берілетін трансферттерді пайдалану туралы есеп" </w:t>
      </w:r>
      <w:r>
        <w:rPr>
          <w:rFonts w:ascii="Times New Roman"/>
          <w:b w:val="false"/>
          <w:i w:val="false"/>
          <w:color w:val="000000"/>
          <w:sz w:val="28"/>
        </w:rPr>
        <w:t>нысанында</w:t>
      </w:r>
      <w:r>
        <w:rPr>
          <w:rFonts w:ascii="Times New Roman"/>
          <w:b w:val="false"/>
          <w:i w:val="false"/>
          <w:color w:val="000000"/>
          <w:sz w:val="28"/>
        </w:rPr>
        <w:t>:</w:t>
      </w:r>
    </w:p>
    <w:bookmarkEnd w:id="6"/>
    <w:bookmarkStart w:name="z106" w:id="7"/>
    <w:p>
      <w:pPr>
        <w:spacing w:after="0"/>
        <w:ind w:left="0"/>
        <w:jc w:val="both"/>
      </w:pPr>
      <w:r>
        <w:rPr>
          <w:rFonts w:ascii="Times New Roman"/>
          <w:b w:val="false"/>
          <w:i w:val="false"/>
          <w:color w:val="000000"/>
          <w:sz w:val="28"/>
        </w:rPr>
        <w:t>
      реттік нөмірі 14-жол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2"/>
        <w:gridCol w:w="2202"/>
        <w:gridCol w:w="670"/>
        <w:gridCol w:w="670"/>
        <w:gridCol w:w="671"/>
        <w:gridCol w:w="671"/>
        <w:gridCol w:w="671"/>
        <w:gridCol w:w="671"/>
        <w:gridCol w:w="671"/>
        <w:gridCol w:w="671"/>
      </w:tblGrid>
      <w:tr>
        <w:trPr>
          <w:trHeight w:val="30" w:hRule="atLeast"/>
        </w:trPr>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7" w:id="8"/>
    <w:p>
      <w:pPr>
        <w:spacing w:after="0"/>
        <w:ind w:left="0"/>
        <w:jc w:val="both"/>
      </w:pPr>
      <w:r>
        <w:rPr>
          <w:rFonts w:ascii="Times New Roman"/>
          <w:b w:val="false"/>
          <w:i w:val="false"/>
          <w:color w:val="000000"/>
          <w:sz w:val="28"/>
        </w:rPr>
        <w:t>
      мынадай мазмұндағы реттік нөмірі 17-жолмен толықтырылсын: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2"/>
        <w:gridCol w:w="2202"/>
        <w:gridCol w:w="670"/>
        <w:gridCol w:w="670"/>
        <w:gridCol w:w="671"/>
        <w:gridCol w:w="671"/>
        <w:gridCol w:w="671"/>
        <w:gridCol w:w="671"/>
        <w:gridCol w:w="671"/>
        <w:gridCol w:w="671"/>
      </w:tblGrid>
      <w:tr>
        <w:trPr>
          <w:trHeight w:val="30" w:hRule="atLeast"/>
        </w:trPr>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8" w:id="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8-қосымшаның</w:t>
      </w:r>
      <w:r>
        <w:rPr>
          <w:rFonts w:ascii="Times New Roman"/>
          <w:b w:val="false"/>
          <w:i w:val="false"/>
          <w:color w:val="000000"/>
          <w:sz w:val="28"/>
        </w:rPr>
        <w:t xml:space="preserve"> оң жақтағы жоғарғы бұрышы мынадай редакцияда жазылсын: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16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612 бұйрығына 18-қосымша";</w:t>
            </w:r>
          </w:p>
        </w:tc>
      </w:tr>
    </w:tbl>
    <w:bookmarkStart w:name="z109" w:id="1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9-қосымшаның</w:t>
      </w:r>
      <w:r>
        <w:rPr>
          <w:rFonts w:ascii="Times New Roman"/>
          <w:b w:val="false"/>
          <w:i w:val="false"/>
          <w:color w:val="000000"/>
          <w:sz w:val="28"/>
        </w:rPr>
        <w:t>:</w:t>
      </w:r>
    </w:p>
    <w:bookmarkEnd w:id="10"/>
    <w:p>
      <w:pPr>
        <w:spacing w:after="0"/>
        <w:ind w:left="0"/>
        <w:jc w:val="both"/>
      </w:pPr>
      <w:r>
        <w:rPr>
          <w:rFonts w:ascii="Times New Roman"/>
          <w:b w:val="false"/>
          <w:i w:val="false"/>
          <w:color w:val="000000"/>
          <w:sz w:val="28"/>
        </w:rPr>
        <w:t>
      оң жақтағы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 19-қосымша";</w:t>
            </w:r>
          </w:p>
        </w:tc>
      </w:tr>
    </w:tbl>
    <w:bookmarkStart w:name="z110" w:id="11"/>
    <w:p>
      <w:pPr>
        <w:spacing w:after="0"/>
        <w:ind w:left="0"/>
        <w:jc w:val="both"/>
      </w:pPr>
      <w:r>
        <w:rPr>
          <w:rFonts w:ascii="Times New Roman"/>
          <w:b w:val="false"/>
          <w:i w:val="false"/>
          <w:color w:val="000000"/>
          <w:sz w:val="28"/>
        </w:rPr>
        <w:t xml:space="preserve">
      "Міндетті әлеуметтік медициналық сақтандыру жүйесінде медициналық көмек көрсету бойынша денсаулық сақтау субъектілерінің көрсетілетін қызметтеріне ақы төлеу туралы есеп" </w:t>
      </w:r>
      <w:r>
        <w:rPr>
          <w:rFonts w:ascii="Times New Roman"/>
          <w:b w:val="false"/>
          <w:i w:val="false"/>
          <w:color w:val="000000"/>
          <w:sz w:val="28"/>
        </w:rPr>
        <w:t>нысанында</w:t>
      </w:r>
      <w:r>
        <w:rPr>
          <w:rFonts w:ascii="Times New Roman"/>
          <w:b w:val="false"/>
          <w:i w:val="false"/>
          <w:color w:val="000000"/>
          <w:sz w:val="28"/>
        </w:rPr>
        <w:t>:</w:t>
      </w:r>
    </w:p>
    <w:bookmarkEnd w:id="11"/>
    <w:bookmarkStart w:name="z111" w:id="12"/>
    <w:p>
      <w:pPr>
        <w:spacing w:after="0"/>
        <w:ind w:left="0"/>
        <w:jc w:val="both"/>
      </w:pPr>
      <w:r>
        <w:rPr>
          <w:rFonts w:ascii="Times New Roman"/>
          <w:b w:val="false"/>
          <w:i w:val="false"/>
          <w:color w:val="000000"/>
          <w:sz w:val="28"/>
        </w:rPr>
        <w:t>
      реттік нөмірі 14-жол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2"/>
        <w:gridCol w:w="2202"/>
        <w:gridCol w:w="670"/>
        <w:gridCol w:w="670"/>
        <w:gridCol w:w="671"/>
        <w:gridCol w:w="671"/>
        <w:gridCol w:w="671"/>
        <w:gridCol w:w="671"/>
        <w:gridCol w:w="671"/>
        <w:gridCol w:w="671"/>
      </w:tblGrid>
      <w:tr>
        <w:trPr>
          <w:trHeight w:val="30" w:hRule="atLeast"/>
        </w:trPr>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2" w:id="13"/>
    <w:p>
      <w:pPr>
        <w:spacing w:after="0"/>
        <w:ind w:left="0"/>
        <w:jc w:val="both"/>
      </w:pPr>
      <w:r>
        <w:rPr>
          <w:rFonts w:ascii="Times New Roman"/>
          <w:b w:val="false"/>
          <w:i w:val="false"/>
          <w:color w:val="000000"/>
          <w:sz w:val="28"/>
        </w:rPr>
        <w:t>
      мынадай мазмұндағы реттік нөмірі 17-жолмен толықтырылсын: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2"/>
        <w:gridCol w:w="2202"/>
        <w:gridCol w:w="670"/>
        <w:gridCol w:w="670"/>
        <w:gridCol w:w="671"/>
        <w:gridCol w:w="671"/>
        <w:gridCol w:w="671"/>
        <w:gridCol w:w="671"/>
        <w:gridCol w:w="671"/>
        <w:gridCol w:w="671"/>
      </w:tblGrid>
      <w:tr>
        <w:trPr>
          <w:trHeight w:val="30" w:hRule="atLeast"/>
        </w:trPr>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3" w:id="14"/>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14"/>
    <w:bookmarkStart w:name="z114" w:id="1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
    <w:bookmarkStart w:name="z115" w:id="1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6"/>
    <w:bookmarkStart w:name="z116" w:id="17"/>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интернет-ресурсында орналастыруды;</w:t>
      </w:r>
    </w:p>
    <w:bookmarkEnd w:id="17"/>
    <w:bookmarkStart w:name="z117" w:id="18"/>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8"/>
    <w:bookmarkStart w:name="z118" w:id="19"/>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19"/>
    <w:bookmarkStart w:name="z119"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 Ұлттық экономика</w:t>
      </w:r>
    </w:p>
    <w:p>
      <w:pPr>
        <w:spacing w:after="0"/>
        <w:ind w:left="0"/>
        <w:jc w:val="both"/>
      </w:pPr>
      <w:r>
        <w:rPr>
          <w:rFonts w:ascii="Times New Roman"/>
          <w:b w:val="false"/>
          <w:i w:val="false"/>
          <w:color w:val="000000"/>
          <w:sz w:val="28"/>
        </w:rPr>
        <w:t>
      министрлігі Статистика комитетінің төрағасы</w:t>
      </w:r>
    </w:p>
    <w:p>
      <w:pPr>
        <w:spacing w:after="0"/>
        <w:ind w:left="0"/>
        <w:jc w:val="both"/>
      </w:pPr>
      <w:r>
        <w:rPr>
          <w:rFonts w:ascii="Times New Roman"/>
          <w:b w:val="false"/>
          <w:i w:val="false"/>
          <w:color w:val="000000"/>
          <w:sz w:val="28"/>
        </w:rPr>
        <w:t>
      ____________________Н. Айдапкелов</w:t>
      </w:r>
    </w:p>
    <w:p>
      <w:pPr>
        <w:spacing w:after="0"/>
        <w:ind w:left="0"/>
        <w:jc w:val="both"/>
      </w:pPr>
      <w:r>
        <w:rPr>
          <w:rFonts w:ascii="Times New Roman"/>
          <w:b w:val="false"/>
          <w:i w:val="false"/>
          <w:color w:val="000000"/>
          <w:sz w:val="28"/>
        </w:rPr>
        <w:t>
      2018 жылғы " "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11 қазандағы</w:t>
            </w:r>
            <w:r>
              <w:br/>
            </w:r>
            <w:r>
              <w:rPr>
                <w:rFonts w:ascii="Times New Roman"/>
                <w:b w:val="false"/>
                <w:i w:val="false"/>
                <w:color w:val="000000"/>
                <w:sz w:val="20"/>
              </w:rPr>
              <w:t>№ ҚР ДСМ-27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1-қосымша</w:t>
            </w:r>
          </w:p>
        </w:tc>
      </w:tr>
    </w:tbl>
    <w:bookmarkStart w:name="z19" w:id="21"/>
    <w:p>
      <w:pPr>
        <w:spacing w:after="0"/>
        <w:ind w:left="0"/>
        <w:jc w:val="left"/>
      </w:pPr>
      <w:r>
        <w:rPr>
          <w:rFonts w:ascii="Times New Roman"/>
          <w:b/>
          <w:i w:val="false"/>
          <w:color w:val="000000"/>
        </w:rPr>
        <w:t xml:space="preserve"> Бақылау функцияларын қамтамасыз ету үшін әлеуметтік медициналық сақтандыру қорының қаржылық және өзге де есептілігінің тізбесі, оларды ұсыну мерзімдері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8531"/>
        <w:gridCol w:w="2351"/>
      </w:tblGrid>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Есептіліктің атауы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мерзімдері</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активтерін орналастыру туралы есеп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15-күніне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активтері мен пассивтері бойынша есеп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активтерінің түсімі және олардың шығуы туралы есеп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күтпеген шығыстарды жабуға арналған резервін пайдалану туралы есеп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15-күніне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қызметтерге ақы төлеуге әлеуметтік медициналық сақтандыру қорына берілетін трансферттерді пайдалану туралы есеп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15-күніне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қызметтерге ақы төлеуге берілетін трансферттерді жоспарлауы және нақты пайдалануы туралы есеп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қызметтер берушілер бойынша тегін медициналық көмектің кепілдік берілген көлемі шеңберінде қызметтерге ақы төлеуге берілетін трансферттерді пайдалануы туралы есеп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амбулаториялық-емханалық көмек көрсету бойынша қызметтерге ақы төлеуге берілетін трансферттерді пайдалануы туралы есеп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әлеуметтік мәні бар ауруларды қоспағанда, стационарды алмастыратын көмек көрсету бойынша қызметтерге ақы төлеуге берілетін трансферттерді пайдалануы туралы есеп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әлеуметтік мәні бар ауруларды қоспағанда, стационарлық көмек көрсету бойынша қызметтерге ақы төлеуге берілетін трансферттерді пайдалануы туралы есеп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әлеуметтік мәні бар ауруларды қоспағанда, қалпына келтіру емін көрсету және оңалту көрсету бойынша қызметтерге ақы төлеуге берілетін трансферттерді пайдалануы туралы есеп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жедел медициналық көмек, авиакөлік және автокөлік құралдарымен білікті мамандарды жеткізумен немесе пациентті тасымалдаумен байланысты медициналық көмек көрсету бойынша медициналық қызметтерге ақы төлеуге берілетін трансферттерді пайдалануы туралы есеп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әлеуметтік мәні бар аурулар кезінде медициналық көмек көрсету бойынша қызметтерге ақы төлеуге берілетін трансферттерді пайдалануы туралы есеп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патолого-анатомиялық бюроның (бөлімшелердің) қызметтеріне және қан мен оның компоненттері препараттарымен қамтамасыз ету бойынша қызметтерге ақы төлеуге берілетін трансферттерді пайдалануы туралы есеп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қызметтерге ақы төлеуге трансферттерді нақты пайдалануы туралы есеп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15-күніне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амбулаториялық деңгейде дәрі-дәрмекпен қамтамасыз ету құнын төлеуге берілетін трансферттерді пайдалануы туралы есеп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жарналар төлеуден босатылған адамдар үшін міндетті әлеуметтік медициналық сақтандыруға мемлекеттің жарналары бойынша есеп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15-күніне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 медициналық көмек көрсету бойынша денсаулық сақтау субъектілерінің қызметтеріне ақы төлеу туралы есеп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15-күніне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11 қазандағы</w:t>
            </w:r>
            <w:r>
              <w:br/>
            </w:r>
            <w:r>
              <w:rPr>
                <w:rFonts w:ascii="Times New Roman"/>
                <w:b w:val="false"/>
                <w:i w:val="false"/>
                <w:color w:val="000000"/>
                <w:sz w:val="20"/>
              </w:rPr>
              <w:t>№ ҚР ДСМ-27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2017 жылғы 16 тамыздағы </w:t>
            </w:r>
            <w:r>
              <w:br/>
            </w:r>
            <w:r>
              <w:rPr>
                <w:rFonts w:ascii="Times New Roman"/>
                <w:b w:val="false"/>
                <w:i w:val="false"/>
                <w:color w:val="000000"/>
                <w:sz w:val="20"/>
              </w:rPr>
              <w:t>№ 612 бұйрығына 6-қосымша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22" w:id="22"/>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қызметтерге ақы төлеуге берілетін трансферттерді жоспарлауы және нақты пайдалануы туралы есеп</w:t>
      </w:r>
    </w:p>
    <w:bookmarkEnd w:id="22"/>
    <w:p>
      <w:pPr>
        <w:spacing w:after="0"/>
        <w:ind w:left="0"/>
        <w:jc w:val="both"/>
      </w:pPr>
      <w:r>
        <w:rPr>
          <w:rFonts w:ascii="Times New Roman"/>
          <w:b w:val="false"/>
          <w:i w:val="false"/>
          <w:color w:val="000000"/>
          <w:sz w:val="28"/>
        </w:rPr>
        <w:t>
      Индексі: № 5/2-ТМККК</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w:t>
      </w:r>
    </w:p>
    <w:p>
      <w:pPr>
        <w:spacing w:after="0"/>
        <w:ind w:left="0"/>
        <w:jc w:val="both"/>
      </w:pPr>
      <w:r>
        <w:rPr>
          <w:rFonts w:ascii="Times New Roman"/>
          <w:b w:val="false"/>
          <w:i w:val="false"/>
          <w:color w:val="000000"/>
          <w:sz w:val="28"/>
        </w:rPr>
        <w:t>
      Ұсыну мерзімі: есепті кезңнен кейінгі айдың 20-күніне</w:t>
      </w:r>
    </w:p>
    <w:p>
      <w:pPr>
        <w:spacing w:after="0"/>
        <w:ind w:left="0"/>
        <w:jc w:val="both"/>
      </w:pPr>
      <w:r>
        <w:rPr>
          <w:rFonts w:ascii="Times New Roman"/>
          <w:b w:val="false"/>
          <w:i w:val="false"/>
          <w:color w:val="000000"/>
          <w:sz w:val="28"/>
        </w:rPr>
        <w:t>
      Есепті кезең 20___ жылғы _____тоқсан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1768"/>
        <w:gridCol w:w="4752"/>
        <w:gridCol w:w="4752"/>
      </w:tblGrid>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қызметтерге ақы төлеуге трансферттердің жалпы көлемі,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 жоспар</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 факті</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*Төлеуге қабылданған трансферттер көлемі</w:t>
      </w:r>
    </w:p>
    <w:p>
      <w:pPr>
        <w:spacing w:after="0"/>
        <w:ind w:left="0"/>
        <w:jc w:val="both"/>
      </w:pPr>
      <w:r>
        <w:rPr>
          <w:rFonts w:ascii="Times New Roman"/>
          <w:b w:val="false"/>
          <w:i w:val="false"/>
          <w:color w:val="000000"/>
          <w:sz w:val="28"/>
        </w:rPr>
        <w:t>
      Басқарма төрағасы (немесе оның орнындағы адам)</w:t>
      </w:r>
    </w:p>
    <w:p>
      <w:pPr>
        <w:spacing w:after="0"/>
        <w:ind w:left="0"/>
        <w:jc w:val="both"/>
      </w:pPr>
      <w:r>
        <w:rPr>
          <w:rFonts w:ascii="Times New Roman"/>
          <w:b w:val="false"/>
          <w:i w:val="false"/>
          <w:color w:val="000000"/>
          <w:sz w:val="28"/>
        </w:rPr>
        <w:t>
      ________________________________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Бас бухгалтер _________________________________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24" w:id="23"/>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қызметтерге ақы төлеуге берілетін трансферттерді жоспарлауы және нақты пайдалануы туралы есеп" әкімшілік деректерді жинауға арналған нысанды толтыру бойынша түсіндірме (индекс № 5/2–ТМККК, кезеңділігі тоқсан сайын)</w:t>
      </w:r>
    </w:p>
    <w:bookmarkEnd w:id="23"/>
    <w:bookmarkStart w:name="z25" w:id="24"/>
    <w:p>
      <w:pPr>
        <w:spacing w:after="0"/>
        <w:ind w:left="0"/>
        <w:jc w:val="left"/>
      </w:pPr>
      <w:r>
        <w:rPr>
          <w:rFonts w:ascii="Times New Roman"/>
          <w:b/>
          <w:i w:val="false"/>
          <w:color w:val="000000"/>
        </w:rPr>
        <w:t xml:space="preserve"> 1. Жалпы ереже</w:t>
      </w:r>
    </w:p>
    <w:bookmarkEnd w:id="24"/>
    <w:bookmarkStart w:name="z120" w:id="25"/>
    <w:p>
      <w:pPr>
        <w:spacing w:after="0"/>
        <w:ind w:left="0"/>
        <w:jc w:val="both"/>
      </w:pPr>
      <w:r>
        <w:rPr>
          <w:rFonts w:ascii="Times New Roman"/>
          <w:b w:val="false"/>
          <w:i w:val="false"/>
          <w:color w:val="000000"/>
          <w:sz w:val="28"/>
        </w:rPr>
        <w:t xml:space="preserve">
      1. "Әлеуметтік медициналық сақтандыру қорының тегін медициналық көмектің кепілдік берілген көлемі шеңберінде қызметтерге ақы төлеуге берілетін трансферттерді жоспарлауы және нақты пайдалануы туралы есеп" әкімшілік деректерді жинауға арналған нысан "Міндетті әлеуметтік медициналық сақтандыру туралы" 2015 жылғы 16 қарашадағы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w:t>
      </w:r>
    </w:p>
    <w:bookmarkEnd w:id="25"/>
    <w:p>
      <w:pPr>
        <w:spacing w:after="0"/>
        <w:ind w:left="0"/>
        <w:jc w:val="both"/>
      </w:pPr>
      <w:r>
        <w:rPr>
          <w:rFonts w:ascii="Times New Roman"/>
          <w:b w:val="false"/>
          <w:i w:val="false"/>
          <w:color w:val="000000"/>
          <w:sz w:val="28"/>
        </w:rPr>
        <w:t>
      Осы Нысанды жүргізудің негізгі міндеті әлеуметтік медициналық сақтандыру қорының тегін медициналық көмектің кепілдік берілген көлемі шеңберінде қызметтерге ақы төлеуге берілетін трансферттерді жоспарлауы және нақты пайдалануы туралы ақпараттық сипатта болады.</w:t>
      </w:r>
    </w:p>
    <w:bookmarkStart w:name="z121" w:id="26"/>
    <w:p>
      <w:pPr>
        <w:spacing w:after="0"/>
        <w:ind w:left="0"/>
        <w:jc w:val="both"/>
      </w:pPr>
      <w:r>
        <w:rPr>
          <w:rFonts w:ascii="Times New Roman"/>
          <w:b w:val="false"/>
          <w:i w:val="false"/>
          <w:color w:val="000000"/>
          <w:sz w:val="28"/>
        </w:rPr>
        <w:t>
      2. Нысанды "Әлеуметтік медициналық сақтандыру қоры" коммерциялық емес акционерлік қоғамы есепті кезеңнен кейінгі айдың 20-күнінен кешіктірмей тоқсанына бір рет толтырады.</w:t>
      </w:r>
    </w:p>
    <w:bookmarkEnd w:id="26"/>
    <w:bookmarkStart w:name="z122" w:id="27"/>
    <w:p>
      <w:pPr>
        <w:spacing w:after="0"/>
        <w:ind w:left="0"/>
        <w:jc w:val="both"/>
      </w:pPr>
      <w:r>
        <w:rPr>
          <w:rFonts w:ascii="Times New Roman"/>
          <w:b w:val="false"/>
          <w:i w:val="false"/>
          <w:color w:val="000000"/>
          <w:sz w:val="28"/>
        </w:rPr>
        <w:t>
      3. Нысанға бірінші басшысы (немесе оның орнындағы адам), бас бухгалтер қол қояды.</w:t>
      </w:r>
    </w:p>
    <w:bookmarkEnd w:id="27"/>
    <w:bookmarkStart w:name="z26" w:id="28"/>
    <w:p>
      <w:pPr>
        <w:spacing w:after="0"/>
        <w:ind w:left="0"/>
        <w:jc w:val="left"/>
      </w:pPr>
      <w:r>
        <w:rPr>
          <w:rFonts w:ascii="Times New Roman"/>
          <w:b/>
          <w:i w:val="false"/>
          <w:color w:val="000000"/>
        </w:rPr>
        <w:t xml:space="preserve"> 2. Нысанды толтыру бойынша түсіндірме</w:t>
      </w:r>
    </w:p>
    <w:bookmarkEnd w:id="28"/>
    <w:bookmarkStart w:name="z123" w:id="29"/>
    <w:p>
      <w:pPr>
        <w:spacing w:after="0"/>
        <w:ind w:left="0"/>
        <w:jc w:val="both"/>
      </w:pPr>
      <w:r>
        <w:rPr>
          <w:rFonts w:ascii="Times New Roman"/>
          <w:b w:val="false"/>
          <w:i w:val="false"/>
          <w:color w:val="000000"/>
          <w:sz w:val="28"/>
        </w:rPr>
        <w:t>
      4. 1-бағанда реттік нөмірі көрсетіледі;</w:t>
      </w:r>
    </w:p>
    <w:bookmarkEnd w:id="29"/>
    <w:bookmarkStart w:name="z124" w:id="30"/>
    <w:p>
      <w:pPr>
        <w:spacing w:after="0"/>
        <w:ind w:left="0"/>
        <w:jc w:val="both"/>
      </w:pPr>
      <w:r>
        <w:rPr>
          <w:rFonts w:ascii="Times New Roman"/>
          <w:b w:val="false"/>
          <w:i w:val="false"/>
          <w:color w:val="000000"/>
          <w:sz w:val="28"/>
        </w:rPr>
        <w:t>
      5. 2-бағанда облыстардың, республикалық маңызы бар қаланың және астананың атаулары көрсетіледі;</w:t>
      </w:r>
    </w:p>
    <w:bookmarkEnd w:id="30"/>
    <w:bookmarkStart w:name="z125" w:id="31"/>
    <w:p>
      <w:pPr>
        <w:spacing w:after="0"/>
        <w:ind w:left="0"/>
        <w:jc w:val="both"/>
      </w:pPr>
      <w:r>
        <w:rPr>
          <w:rFonts w:ascii="Times New Roman"/>
          <w:b w:val="false"/>
          <w:i w:val="false"/>
          <w:color w:val="000000"/>
          <w:sz w:val="28"/>
        </w:rPr>
        <w:t>
      6. 3-бағандатегін медициналық көмектің кепілдік берілген көлемі шеңберінде қызметтерге ақы төлеуге трансферттер мәндерінің сомасысатып алу жоспары бойынша мың теңгеде көрсетіледі;</w:t>
      </w:r>
    </w:p>
    <w:bookmarkEnd w:id="31"/>
    <w:bookmarkStart w:name="z126" w:id="32"/>
    <w:p>
      <w:pPr>
        <w:spacing w:after="0"/>
        <w:ind w:left="0"/>
        <w:jc w:val="both"/>
      </w:pPr>
      <w:r>
        <w:rPr>
          <w:rFonts w:ascii="Times New Roman"/>
          <w:b w:val="false"/>
          <w:i w:val="false"/>
          <w:color w:val="000000"/>
          <w:sz w:val="28"/>
        </w:rPr>
        <w:t>
      7. 4-бағанда тегін медициналық көмектің кепілдік берілген көлемі шеңберінде қызметтерге ақы төлеу трансферттер мәндерінің сомасы ақы төлеуге қабылданған сома бойынша мың теңгеде көрсетіледі;</w:t>
      </w:r>
    </w:p>
    <w:bookmarkEnd w:id="32"/>
    <w:bookmarkStart w:name="z127" w:id="33"/>
    <w:p>
      <w:pPr>
        <w:spacing w:after="0"/>
        <w:ind w:left="0"/>
        <w:jc w:val="both"/>
      </w:pPr>
      <w:r>
        <w:rPr>
          <w:rFonts w:ascii="Times New Roman"/>
          <w:b w:val="false"/>
          <w:i w:val="false"/>
          <w:color w:val="000000"/>
          <w:sz w:val="28"/>
        </w:rPr>
        <w:t>
      8. Сатып алу жоспары, әлеуметтік медициналық сақтандыру қоры бухгалтерлік есебініңдеректері нысандарды толтыру бойынша ақпарат көзі болып табылады.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11 қазандағы</w:t>
            </w:r>
            <w:r>
              <w:br/>
            </w:r>
            <w:r>
              <w:rPr>
                <w:rFonts w:ascii="Times New Roman"/>
                <w:b w:val="false"/>
                <w:i w:val="false"/>
                <w:color w:val="000000"/>
                <w:sz w:val="20"/>
              </w:rPr>
              <w:t>№ ҚР ДСМ-27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29" w:id="34"/>
    <w:p>
      <w:pPr>
        <w:spacing w:after="0"/>
        <w:ind w:left="0"/>
        <w:jc w:val="left"/>
      </w:pPr>
      <w:r>
        <w:rPr>
          <w:rFonts w:ascii="Times New Roman"/>
          <w:b/>
          <w:i w:val="false"/>
          <w:color w:val="000000"/>
        </w:rPr>
        <w:t xml:space="preserve"> Әлеуметтік медициналық сақтандыру қорының қызметтер берушілер бойынша тегін медициналық көмектің кепілдік берілген көлемі шеңберінде қызметтерге ақы төлеуге берілетін трансферттерді пайдалануы туралы есеп</w:t>
      </w:r>
    </w:p>
    <w:bookmarkEnd w:id="34"/>
    <w:p>
      <w:pPr>
        <w:spacing w:after="0"/>
        <w:ind w:left="0"/>
        <w:jc w:val="both"/>
      </w:pPr>
      <w:r>
        <w:rPr>
          <w:rFonts w:ascii="Times New Roman"/>
          <w:b w:val="false"/>
          <w:i w:val="false"/>
          <w:color w:val="000000"/>
          <w:sz w:val="28"/>
        </w:rPr>
        <w:t>
      Индексі: № 5/1-ТМККК</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Ұсынады: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w:t>
      </w:r>
    </w:p>
    <w:p>
      <w:pPr>
        <w:spacing w:after="0"/>
        <w:ind w:left="0"/>
        <w:jc w:val="both"/>
      </w:pPr>
      <w:r>
        <w:rPr>
          <w:rFonts w:ascii="Times New Roman"/>
          <w:b w:val="false"/>
          <w:i w:val="false"/>
          <w:color w:val="000000"/>
          <w:sz w:val="28"/>
        </w:rPr>
        <w:t>
      Ұсыну мерзімі: есепті кезеңнен кейінгі айдың 20-күніне</w:t>
      </w:r>
    </w:p>
    <w:p>
      <w:pPr>
        <w:spacing w:after="0"/>
        <w:ind w:left="0"/>
        <w:jc w:val="both"/>
      </w:pPr>
      <w:r>
        <w:rPr>
          <w:rFonts w:ascii="Times New Roman"/>
          <w:b w:val="false"/>
          <w:i w:val="false"/>
          <w:color w:val="000000"/>
          <w:sz w:val="28"/>
        </w:rPr>
        <w:t>
      Есепті кезең 20___ жылғы жартыжылдық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880"/>
        <w:gridCol w:w="1478"/>
        <w:gridCol w:w="1479"/>
        <w:gridCol w:w="1480"/>
        <w:gridCol w:w="1093"/>
        <w:gridCol w:w="1094"/>
        <w:gridCol w:w="1094"/>
        <w:gridCol w:w="776"/>
        <w:gridCol w:w="1206"/>
        <w:gridCol w:w="1209"/>
      </w:tblGrid>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берушілердің (заңды тұлғалардың) барлығы 20____жылғы "___" 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көлемінің барлығы,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жоспарланған сома,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төлеуге қабылданған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1721"/>
        <w:gridCol w:w="1722"/>
        <w:gridCol w:w="1206"/>
        <w:gridCol w:w="1206"/>
        <w:gridCol w:w="1206"/>
        <w:gridCol w:w="1171"/>
        <w:gridCol w:w="1174"/>
        <w:gridCol w:w="117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 ________ медициналық- санитариялық алғашқы көмек көрсететін барлық қызметтер берушілер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көлемінің барлығы, мың теңгеде</w:t>
            </w:r>
          </w:p>
        </w:tc>
      </w:tr>
      <w:tr>
        <w:trPr>
          <w:trHeight w:val="30" w:hRule="atLeast"/>
        </w:trPr>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жоспарланған сома,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төлеуге қабылданған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1454"/>
        <w:gridCol w:w="1454"/>
        <w:gridCol w:w="1342"/>
        <w:gridCol w:w="1342"/>
        <w:gridCol w:w="1342"/>
        <w:gridCol w:w="1303"/>
        <w:gridCol w:w="1305"/>
        <w:gridCol w:w="13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бірлесіп орындаушылардың (заңды тұлғалардың) барлығы 01 "____" 20__жылға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көлемініңбарлығы, мың теңгеде*</w:t>
            </w:r>
          </w:p>
        </w:tc>
      </w:tr>
      <w:tr>
        <w:trPr>
          <w:trHeight w:val="30" w:hRule="atLeast"/>
        </w:trPr>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жоспарланған сома,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төлеуге қабылданған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есеп нысандарын автоматтандырғаннан кейін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1648"/>
        <w:gridCol w:w="1648"/>
        <w:gridCol w:w="1243"/>
        <w:gridCol w:w="1243"/>
        <w:gridCol w:w="1243"/>
        <w:gridCol w:w="1208"/>
        <w:gridCol w:w="1210"/>
        <w:gridCol w:w="12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бойыстационарлық және стационарды алмастыратын көмек көрсететін қызметтер берушілердің (заңды тұлғалардың) барлығы 20_____жылғы 01 "____"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көлемінің барлығы, мың теңге</w:t>
            </w:r>
          </w:p>
        </w:tc>
      </w:tr>
      <w:tr>
        <w:trPr>
          <w:trHeight w:val="30" w:hRule="atLeast"/>
        </w:trPr>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жоспарланған сома,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төлеуге қабылданған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Басқарма төрағасы (немесе оның орнындағы адам)</w:t>
      </w:r>
    </w:p>
    <w:p>
      <w:pPr>
        <w:spacing w:after="0"/>
        <w:ind w:left="0"/>
        <w:jc w:val="both"/>
      </w:pPr>
      <w:r>
        <w:rPr>
          <w:rFonts w:ascii="Times New Roman"/>
          <w:b w:val="false"/>
          <w:i w:val="false"/>
          <w:color w:val="000000"/>
          <w:sz w:val="28"/>
        </w:rPr>
        <w:t>
      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31" w:id="35"/>
    <w:p>
      <w:pPr>
        <w:spacing w:after="0"/>
        <w:ind w:left="0"/>
        <w:jc w:val="left"/>
      </w:pPr>
      <w:r>
        <w:rPr>
          <w:rFonts w:ascii="Times New Roman"/>
          <w:b/>
          <w:i w:val="false"/>
          <w:color w:val="000000"/>
        </w:rPr>
        <w:t xml:space="preserve"> "Әлеуметтік медициналық сақтандыру қорының қызметтер берушілер бойынша тегін медициналық көмектің кепілдік берілген көлемі шеңберінде қызметтерге ақы төлеуге берілетін трансферттерді пайдалануы туралы есеп" әкімшілік деректерді жинауға арналған нысанды толтыру бойынша түсіндірме (индекс № 5/1–ТМККК, кезеңділігі тоқсан сайын)</w:t>
      </w:r>
    </w:p>
    <w:bookmarkEnd w:id="35"/>
    <w:bookmarkStart w:name="z32" w:id="36"/>
    <w:p>
      <w:pPr>
        <w:spacing w:after="0"/>
        <w:ind w:left="0"/>
        <w:jc w:val="left"/>
      </w:pPr>
      <w:r>
        <w:rPr>
          <w:rFonts w:ascii="Times New Roman"/>
          <w:b/>
          <w:i w:val="false"/>
          <w:color w:val="000000"/>
        </w:rPr>
        <w:t xml:space="preserve"> 1. Жалпы ереже</w:t>
      </w:r>
    </w:p>
    <w:bookmarkEnd w:id="36"/>
    <w:bookmarkStart w:name="z128" w:id="37"/>
    <w:p>
      <w:pPr>
        <w:spacing w:after="0"/>
        <w:ind w:left="0"/>
        <w:jc w:val="both"/>
      </w:pPr>
      <w:r>
        <w:rPr>
          <w:rFonts w:ascii="Times New Roman"/>
          <w:b w:val="false"/>
          <w:i w:val="false"/>
          <w:color w:val="000000"/>
          <w:sz w:val="28"/>
        </w:rPr>
        <w:t xml:space="preserve">
      1. "Әлеуметтік медициналық сақтандыру қорының қызметтер берушілер бойынша тегін медициналық көмектің кепілдік берілген көлемі шеңберінде қызметтерге ақы төлеуге берілетін трансферттерді пайдалануы туралы есеп" әкімшілік деректерді жинауға арналған нысаны "Міндетті әлеуметтік медициналық сақтандыру туралы" 2015 жылғы 16 қарашадағы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w:t>
      </w:r>
    </w:p>
    <w:bookmarkEnd w:id="37"/>
    <w:p>
      <w:pPr>
        <w:spacing w:after="0"/>
        <w:ind w:left="0"/>
        <w:jc w:val="both"/>
      </w:pPr>
      <w:r>
        <w:rPr>
          <w:rFonts w:ascii="Times New Roman"/>
          <w:b w:val="false"/>
          <w:i w:val="false"/>
          <w:color w:val="000000"/>
          <w:sz w:val="28"/>
        </w:rPr>
        <w:t>
      Осы Нысанды жүргізудің негізгі міндеті әлеуметтік медициналық сақтандыру қорының қызметтер берушілер бойынша тегін медициналық көмектің кепілдік берілген көлемі шеңберінде қызметтерге ақы төлеуге берілетін трансферттерді пайдалануы туралы ақпараттық сипатта болады.</w:t>
      </w:r>
    </w:p>
    <w:bookmarkStart w:name="z129" w:id="38"/>
    <w:p>
      <w:pPr>
        <w:spacing w:after="0"/>
        <w:ind w:left="0"/>
        <w:jc w:val="both"/>
      </w:pPr>
      <w:r>
        <w:rPr>
          <w:rFonts w:ascii="Times New Roman"/>
          <w:b w:val="false"/>
          <w:i w:val="false"/>
          <w:color w:val="000000"/>
          <w:sz w:val="28"/>
        </w:rPr>
        <w:t>
      2. Нысанды "Әлеуметтік медициналық сақтандыру қоры" коммерциялық емес акционерлік қоғамы есепті кезеңнен кейінгі айдың 20-күнінен кешіктірмей жартыжылда бір рет толтырады.</w:t>
      </w:r>
    </w:p>
    <w:bookmarkEnd w:id="38"/>
    <w:bookmarkStart w:name="z130" w:id="39"/>
    <w:p>
      <w:pPr>
        <w:spacing w:after="0"/>
        <w:ind w:left="0"/>
        <w:jc w:val="both"/>
      </w:pPr>
      <w:r>
        <w:rPr>
          <w:rFonts w:ascii="Times New Roman"/>
          <w:b w:val="false"/>
          <w:i w:val="false"/>
          <w:color w:val="000000"/>
          <w:sz w:val="28"/>
        </w:rPr>
        <w:t>
      3. Нысанға бірінші басшысы (немесе оның орнындағы адам), бас бухгалтер қол қояды.</w:t>
      </w:r>
    </w:p>
    <w:bookmarkEnd w:id="39"/>
    <w:bookmarkStart w:name="z33" w:id="40"/>
    <w:p>
      <w:pPr>
        <w:spacing w:after="0"/>
        <w:ind w:left="0"/>
        <w:jc w:val="left"/>
      </w:pPr>
      <w:r>
        <w:rPr>
          <w:rFonts w:ascii="Times New Roman"/>
          <w:b/>
          <w:i w:val="false"/>
          <w:color w:val="000000"/>
        </w:rPr>
        <w:t xml:space="preserve"> 2. Нысанды толтыру бойынша түсіндірме</w:t>
      </w:r>
    </w:p>
    <w:bookmarkEnd w:id="40"/>
    <w:bookmarkStart w:name="z131" w:id="41"/>
    <w:p>
      <w:pPr>
        <w:spacing w:after="0"/>
        <w:ind w:left="0"/>
        <w:jc w:val="both"/>
      </w:pPr>
      <w:r>
        <w:rPr>
          <w:rFonts w:ascii="Times New Roman"/>
          <w:b w:val="false"/>
          <w:i w:val="false"/>
          <w:color w:val="000000"/>
          <w:sz w:val="28"/>
        </w:rPr>
        <w:t>
      4. 1-бағанда реттік нөмір көрсетіледі;</w:t>
      </w:r>
    </w:p>
    <w:bookmarkEnd w:id="41"/>
    <w:bookmarkStart w:name="z132" w:id="42"/>
    <w:p>
      <w:pPr>
        <w:spacing w:after="0"/>
        <w:ind w:left="0"/>
        <w:jc w:val="both"/>
      </w:pPr>
      <w:r>
        <w:rPr>
          <w:rFonts w:ascii="Times New Roman"/>
          <w:b w:val="false"/>
          <w:i w:val="false"/>
          <w:color w:val="000000"/>
          <w:sz w:val="28"/>
        </w:rPr>
        <w:t>
      5. 2-бағанда облыстардың, республикалық маңызы бар қаланың және астананың атаулары көрсетіледі;</w:t>
      </w:r>
    </w:p>
    <w:bookmarkEnd w:id="42"/>
    <w:bookmarkStart w:name="z133" w:id="43"/>
    <w:p>
      <w:pPr>
        <w:spacing w:after="0"/>
        <w:ind w:left="0"/>
        <w:jc w:val="both"/>
      </w:pPr>
      <w:r>
        <w:rPr>
          <w:rFonts w:ascii="Times New Roman"/>
          <w:b w:val="false"/>
          <w:i w:val="false"/>
          <w:color w:val="000000"/>
          <w:sz w:val="28"/>
        </w:rPr>
        <w:t>
      6. 3-бағанда есепті кезеңнен кейінгі айдың бірінші күніне сәйкесінше барлық қызметтер берушілер (заңды тұлғалар) саны мәндерінің сомасыкөрсетіледі;</w:t>
      </w:r>
    </w:p>
    <w:bookmarkEnd w:id="43"/>
    <w:bookmarkStart w:name="z134" w:id="44"/>
    <w:p>
      <w:pPr>
        <w:spacing w:after="0"/>
        <w:ind w:left="0"/>
        <w:jc w:val="both"/>
      </w:pPr>
      <w:r>
        <w:rPr>
          <w:rFonts w:ascii="Times New Roman"/>
          <w:b w:val="false"/>
          <w:i w:val="false"/>
          <w:color w:val="000000"/>
          <w:sz w:val="28"/>
        </w:rPr>
        <w:t>
      7. 4-бағанда есепті кезеңнен кейінгі айдың бірінші күніне сәйкесінше мемлекеттік қызметтер берушілер (заңды тұлғалар) саны мәндерінің сомасыкөрсетіледі;</w:t>
      </w:r>
    </w:p>
    <w:bookmarkEnd w:id="44"/>
    <w:bookmarkStart w:name="z135" w:id="45"/>
    <w:p>
      <w:pPr>
        <w:spacing w:after="0"/>
        <w:ind w:left="0"/>
        <w:jc w:val="both"/>
      </w:pPr>
      <w:r>
        <w:rPr>
          <w:rFonts w:ascii="Times New Roman"/>
          <w:b w:val="false"/>
          <w:i w:val="false"/>
          <w:color w:val="000000"/>
          <w:sz w:val="28"/>
        </w:rPr>
        <w:t>
      8. 5-бағанда есепті кезеңнен кейінгі айдың бірінші күніне сәйкесінше жеке меншік қызметтер берушілер (заңды тұлғалар) саны мәндерінің сомасы көрсетіледі;</w:t>
      </w:r>
    </w:p>
    <w:bookmarkEnd w:id="45"/>
    <w:bookmarkStart w:name="z136" w:id="46"/>
    <w:p>
      <w:pPr>
        <w:spacing w:after="0"/>
        <w:ind w:left="0"/>
        <w:jc w:val="both"/>
      </w:pPr>
      <w:r>
        <w:rPr>
          <w:rFonts w:ascii="Times New Roman"/>
          <w:b w:val="false"/>
          <w:i w:val="false"/>
          <w:color w:val="000000"/>
          <w:sz w:val="28"/>
        </w:rPr>
        <w:t>
      9. 6 және 9-бағандарда есепті кезеңнен кейінгі айдың бірінші күніне сәйкесінше жоспар мен факті бойыншамың теңгеде бөлінген және қабылданған қаражаттың сомасы көрсетіледі;</w:t>
      </w:r>
    </w:p>
    <w:bookmarkEnd w:id="46"/>
    <w:bookmarkStart w:name="z137" w:id="47"/>
    <w:p>
      <w:pPr>
        <w:spacing w:after="0"/>
        <w:ind w:left="0"/>
        <w:jc w:val="both"/>
      </w:pPr>
      <w:r>
        <w:rPr>
          <w:rFonts w:ascii="Times New Roman"/>
          <w:b w:val="false"/>
          <w:i w:val="false"/>
          <w:color w:val="000000"/>
          <w:sz w:val="28"/>
        </w:rPr>
        <w:t>
      10. 7 және 10-бағандардаесепті кезеңнен кейінгі айдың бірінші күніне сәйкесінше жоспар мен факті бойынша мемлекеттік меншік нысанындағы қызметтер берушілергемың теңгеде бөлінген және қабылданған қаражаттың сомасыкөрсетіледі;</w:t>
      </w:r>
    </w:p>
    <w:bookmarkEnd w:id="47"/>
    <w:bookmarkStart w:name="z138" w:id="48"/>
    <w:p>
      <w:pPr>
        <w:spacing w:after="0"/>
        <w:ind w:left="0"/>
        <w:jc w:val="both"/>
      </w:pPr>
      <w:r>
        <w:rPr>
          <w:rFonts w:ascii="Times New Roman"/>
          <w:b w:val="false"/>
          <w:i w:val="false"/>
          <w:color w:val="000000"/>
          <w:sz w:val="28"/>
        </w:rPr>
        <w:t>
      11. 8 және 11-бағандарда есепті кезеңнен кейінгі айдың бірінші күніне сәйкесінше жоспар мен факті бойынша жеке меншік нысанындағы қызметтер берушілергемың теңгеде бөлінген және қабылданған қаражаттың сомасы көрсетіледі;</w:t>
      </w:r>
    </w:p>
    <w:bookmarkEnd w:id="48"/>
    <w:bookmarkStart w:name="z139" w:id="49"/>
    <w:p>
      <w:pPr>
        <w:spacing w:after="0"/>
        <w:ind w:left="0"/>
        <w:jc w:val="both"/>
      </w:pPr>
      <w:r>
        <w:rPr>
          <w:rFonts w:ascii="Times New Roman"/>
          <w:b w:val="false"/>
          <w:i w:val="false"/>
          <w:color w:val="000000"/>
          <w:sz w:val="28"/>
        </w:rPr>
        <w:t>
      12. 12-бағанда есепті кезеңнен кейінгі айдың бірінші күніне сәйкесіншебекітілгенхалқы бар (заңды тұлға) медициналық-санитариялық алғашқы көмек көрсететін қызмет берушілер (заңды тұлға) мәндерінің сомасы көрсетіледі;</w:t>
      </w:r>
    </w:p>
    <w:bookmarkEnd w:id="49"/>
    <w:bookmarkStart w:name="z140" w:id="50"/>
    <w:p>
      <w:pPr>
        <w:spacing w:after="0"/>
        <w:ind w:left="0"/>
        <w:jc w:val="both"/>
      </w:pPr>
      <w:r>
        <w:rPr>
          <w:rFonts w:ascii="Times New Roman"/>
          <w:b w:val="false"/>
          <w:i w:val="false"/>
          <w:color w:val="000000"/>
          <w:sz w:val="28"/>
        </w:rPr>
        <w:t>
      13. 13-бағанда есепті кезеңнен кейінгі айдың бірінші күніне сәйкесінше бекітілген халқы бар (заңды тұлға) медициналық-санитариялық алғашқы көмек көрсететін мемлекеттік меншік нысанындағы қызметтер берушілер мәндерінің сомасы көрсетіледі;</w:t>
      </w:r>
    </w:p>
    <w:bookmarkEnd w:id="50"/>
    <w:bookmarkStart w:name="z141" w:id="51"/>
    <w:p>
      <w:pPr>
        <w:spacing w:after="0"/>
        <w:ind w:left="0"/>
        <w:jc w:val="both"/>
      </w:pPr>
      <w:r>
        <w:rPr>
          <w:rFonts w:ascii="Times New Roman"/>
          <w:b w:val="false"/>
          <w:i w:val="false"/>
          <w:color w:val="000000"/>
          <w:sz w:val="28"/>
        </w:rPr>
        <w:t>
      14. 14-бағанда есепті кезеңнен кейінгі айдың бірінші күніне сәйкесінше бекітілген халқы бар (заңды тұлға) алғашқы медициналық- санитариялық көмек көрсететін жеке меншік нысанындағы қызмет берушілер санының қосындысы көрсетіледі;</w:t>
      </w:r>
    </w:p>
    <w:bookmarkEnd w:id="51"/>
    <w:bookmarkStart w:name="z142" w:id="52"/>
    <w:p>
      <w:pPr>
        <w:spacing w:after="0"/>
        <w:ind w:left="0"/>
        <w:jc w:val="both"/>
      </w:pPr>
      <w:r>
        <w:rPr>
          <w:rFonts w:ascii="Times New Roman"/>
          <w:b w:val="false"/>
          <w:i w:val="false"/>
          <w:color w:val="000000"/>
          <w:sz w:val="28"/>
        </w:rPr>
        <w:t>
      15. 15 және 18-бағандарда есепті кезеңнен кейінгі айдың бірінші күніне сәйкесінше жоспар мен факті бойыншамың теңгеде бөлінген және қабылданған қаражаттың сомасы көрсетіледі;</w:t>
      </w:r>
    </w:p>
    <w:bookmarkEnd w:id="52"/>
    <w:bookmarkStart w:name="z143" w:id="53"/>
    <w:p>
      <w:pPr>
        <w:spacing w:after="0"/>
        <w:ind w:left="0"/>
        <w:jc w:val="both"/>
      </w:pPr>
      <w:r>
        <w:rPr>
          <w:rFonts w:ascii="Times New Roman"/>
          <w:b w:val="false"/>
          <w:i w:val="false"/>
          <w:color w:val="000000"/>
          <w:sz w:val="28"/>
        </w:rPr>
        <w:t>
      16. 16 және 19-бағандарда есепті кезеңнен кейінгі айдың бірінші күніне сәйкесіншежоспар мен факті бойынша медициналық- санитариялық алғашқы көмек көрсететін мемлекеттік меншік нысанындағықызметтер берушілергебөлінген және қабылданған қаражаттың көлемі көрсетіледі;</w:t>
      </w:r>
    </w:p>
    <w:bookmarkEnd w:id="53"/>
    <w:bookmarkStart w:name="z144" w:id="54"/>
    <w:p>
      <w:pPr>
        <w:spacing w:after="0"/>
        <w:ind w:left="0"/>
        <w:jc w:val="both"/>
      </w:pPr>
      <w:r>
        <w:rPr>
          <w:rFonts w:ascii="Times New Roman"/>
          <w:b w:val="false"/>
          <w:i w:val="false"/>
          <w:color w:val="000000"/>
          <w:sz w:val="28"/>
        </w:rPr>
        <w:t>
      17. 17 және20-бағандардаесепті кезеңнен кейінгі айдың бірінші күніне сәйкесінше жоспар мен факті бойынша медициналық- санитариялық алғашқы көмек көрсететін жеке меншік нысанындағы қызметтер берушілерге бөлінген және қабылданған қаражаттың көлемі көрсетіледі;</w:t>
      </w:r>
    </w:p>
    <w:bookmarkEnd w:id="54"/>
    <w:bookmarkStart w:name="z145" w:id="55"/>
    <w:p>
      <w:pPr>
        <w:spacing w:after="0"/>
        <w:ind w:left="0"/>
        <w:jc w:val="both"/>
      </w:pPr>
      <w:r>
        <w:rPr>
          <w:rFonts w:ascii="Times New Roman"/>
          <w:b w:val="false"/>
          <w:i w:val="false"/>
          <w:color w:val="000000"/>
          <w:sz w:val="28"/>
        </w:rPr>
        <w:t>
      18. 21-бағанда есепті кезеңнен кейінгі айдың бірінші күніне сәйкесінше амбулаториялық емханалық көмек (заңды тұлға) бірлесіп орындаушы қызметтер берушілер санының мәндерінің сомасы көрсетіледі;</w:t>
      </w:r>
    </w:p>
    <w:bookmarkEnd w:id="55"/>
    <w:bookmarkStart w:name="z146" w:id="56"/>
    <w:p>
      <w:pPr>
        <w:spacing w:after="0"/>
        <w:ind w:left="0"/>
        <w:jc w:val="both"/>
      </w:pPr>
      <w:r>
        <w:rPr>
          <w:rFonts w:ascii="Times New Roman"/>
          <w:b w:val="false"/>
          <w:i w:val="false"/>
          <w:color w:val="000000"/>
          <w:sz w:val="28"/>
        </w:rPr>
        <w:t>
      19. 22-бағанда есепті кезеңнен кейінгі айдың бірінші күніне сәйкесіншеамбулаториялық емханалық көмек (заңды тұлға) көрсететін мемлекеттік меншік нысанындағыбірлесіп орындаушы қызмет берушілер санының қосындысы көрсетіледі;</w:t>
      </w:r>
    </w:p>
    <w:bookmarkEnd w:id="56"/>
    <w:bookmarkStart w:name="z147" w:id="57"/>
    <w:p>
      <w:pPr>
        <w:spacing w:after="0"/>
        <w:ind w:left="0"/>
        <w:jc w:val="both"/>
      </w:pPr>
      <w:r>
        <w:rPr>
          <w:rFonts w:ascii="Times New Roman"/>
          <w:b w:val="false"/>
          <w:i w:val="false"/>
          <w:color w:val="000000"/>
          <w:sz w:val="28"/>
        </w:rPr>
        <w:t>
      20. 23-бағанда есепті кезеңнен кейінгі айдың бірінші күніне сәйкесінше амбулаториялық емханалық көмек (заңды тұлға) көрсететін жеке меншік бірлесіп орындаушы қызметтер берушілер санының мәндерінің сомасы көрсетіледі;</w:t>
      </w:r>
    </w:p>
    <w:bookmarkEnd w:id="57"/>
    <w:bookmarkStart w:name="z148" w:id="58"/>
    <w:p>
      <w:pPr>
        <w:spacing w:after="0"/>
        <w:ind w:left="0"/>
        <w:jc w:val="both"/>
      </w:pPr>
      <w:r>
        <w:rPr>
          <w:rFonts w:ascii="Times New Roman"/>
          <w:b w:val="false"/>
          <w:i w:val="false"/>
          <w:color w:val="000000"/>
          <w:sz w:val="28"/>
        </w:rPr>
        <w:t>
      21. 24және 27-бағандарда есепті кезеңнен кейінгі айдың бірінші күніне сәйкесінше жоспар мен факті бойынша бөлінген және қабылданған қаражаттың сомасымың теңгеде көрсетіледі;</w:t>
      </w:r>
    </w:p>
    <w:bookmarkEnd w:id="58"/>
    <w:bookmarkStart w:name="z149" w:id="59"/>
    <w:p>
      <w:pPr>
        <w:spacing w:after="0"/>
        <w:ind w:left="0"/>
        <w:jc w:val="both"/>
      </w:pPr>
      <w:r>
        <w:rPr>
          <w:rFonts w:ascii="Times New Roman"/>
          <w:b w:val="false"/>
          <w:i w:val="false"/>
          <w:color w:val="000000"/>
          <w:sz w:val="28"/>
        </w:rPr>
        <w:t>
      22. 25 және 28-бағандарда есепті кезеңнен кейінгі айдың бірінші күніне сәйкесінше жоспар мен факті бойынша бөлінген және қабылданған қаражаттың мың теңгеде мемлекеттік меншік нысанындағы қызметтер берушіге бөлінген және қабылданған қаражаттың сомасы көрсетіледі.</w:t>
      </w:r>
    </w:p>
    <w:bookmarkEnd w:id="59"/>
    <w:bookmarkStart w:name="z150" w:id="60"/>
    <w:p>
      <w:pPr>
        <w:spacing w:after="0"/>
        <w:ind w:left="0"/>
        <w:jc w:val="both"/>
      </w:pPr>
      <w:r>
        <w:rPr>
          <w:rFonts w:ascii="Times New Roman"/>
          <w:b w:val="false"/>
          <w:i w:val="false"/>
          <w:color w:val="000000"/>
          <w:sz w:val="28"/>
        </w:rPr>
        <w:t>
      23. 26 және 29-бағандарда есепті кезеңнен кейінгі айдың бірінші күніне сәйкесінше жоспар мен факті бойынша бөлінген және қабылданған қаражаттың мың теңгеде жеке меншік нысанындағы қызмет беруші сомасы көрсетіледі;</w:t>
      </w:r>
    </w:p>
    <w:bookmarkEnd w:id="60"/>
    <w:bookmarkStart w:name="z151" w:id="61"/>
    <w:p>
      <w:pPr>
        <w:spacing w:after="0"/>
        <w:ind w:left="0"/>
        <w:jc w:val="both"/>
      </w:pPr>
      <w:r>
        <w:rPr>
          <w:rFonts w:ascii="Times New Roman"/>
          <w:b w:val="false"/>
          <w:i w:val="false"/>
          <w:color w:val="000000"/>
          <w:sz w:val="28"/>
        </w:rPr>
        <w:t>
      24. 30-бағанда есепті кезеңнен кейінгі айдың бірінші күніне сәйкесінше тәулік бойы және стационарды алмастыратын көмек (заңды тұлға) көрсететін қызметтер берушілер санының мәндерінің сомасыкөрсетіледі;</w:t>
      </w:r>
    </w:p>
    <w:bookmarkEnd w:id="61"/>
    <w:bookmarkStart w:name="z152" w:id="62"/>
    <w:p>
      <w:pPr>
        <w:spacing w:after="0"/>
        <w:ind w:left="0"/>
        <w:jc w:val="both"/>
      </w:pPr>
      <w:r>
        <w:rPr>
          <w:rFonts w:ascii="Times New Roman"/>
          <w:b w:val="false"/>
          <w:i w:val="false"/>
          <w:color w:val="000000"/>
          <w:sz w:val="28"/>
        </w:rPr>
        <w:t>
      25. 31-бағанда есепті кезеңнен кейінгі айдың бірінші күніне сәйкесінше тәулік бойы және стационарды алмастыратын көмек (заңды тұлға) көрсететін мемлекеттік меншік нысанындағы қызметтер берушілер санының мәндерінің сомасыкөрсетіледі;</w:t>
      </w:r>
    </w:p>
    <w:bookmarkEnd w:id="62"/>
    <w:bookmarkStart w:name="z153" w:id="63"/>
    <w:p>
      <w:pPr>
        <w:spacing w:after="0"/>
        <w:ind w:left="0"/>
        <w:jc w:val="both"/>
      </w:pPr>
      <w:r>
        <w:rPr>
          <w:rFonts w:ascii="Times New Roman"/>
          <w:b w:val="false"/>
          <w:i w:val="false"/>
          <w:color w:val="000000"/>
          <w:sz w:val="28"/>
        </w:rPr>
        <w:t>
      26. 32-бағанда есепті кезеңнен кейінгі айдың бірінші күніне сәйкесінше тәулік бойы және стационарды алмастыратын көмек(заңды тұлға) көрсететін жеке меншік нысанындағы қызметтер берушілер санының мәндерінің сомасыкөрсетіледі;</w:t>
      </w:r>
    </w:p>
    <w:bookmarkEnd w:id="63"/>
    <w:bookmarkStart w:name="z154" w:id="64"/>
    <w:p>
      <w:pPr>
        <w:spacing w:after="0"/>
        <w:ind w:left="0"/>
        <w:jc w:val="both"/>
      </w:pPr>
      <w:r>
        <w:rPr>
          <w:rFonts w:ascii="Times New Roman"/>
          <w:b w:val="false"/>
          <w:i w:val="false"/>
          <w:color w:val="000000"/>
          <w:sz w:val="28"/>
        </w:rPr>
        <w:t>
      27. 33 және 36-бағандарда есепті кезеңнен кейінгі айдың бірінші күніне сәйкесінше жоспар мен факті бойынша, мың теңгеде бөлінген және қабылданған қаражаттың мәндерініңсомасы көрсетіледі.</w:t>
      </w:r>
    </w:p>
    <w:bookmarkEnd w:id="64"/>
    <w:bookmarkStart w:name="z155" w:id="65"/>
    <w:p>
      <w:pPr>
        <w:spacing w:after="0"/>
        <w:ind w:left="0"/>
        <w:jc w:val="both"/>
      </w:pPr>
      <w:r>
        <w:rPr>
          <w:rFonts w:ascii="Times New Roman"/>
          <w:b w:val="false"/>
          <w:i w:val="false"/>
          <w:color w:val="000000"/>
          <w:sz w:val="28"/>
        </w:rPr>
        <w:t>
      28. 34 және 37-бағандарда есепті кезеңнен кейінгі айдың бірінші күніне сәйкесінше жоспар мен факті бойынша, мемлекеттік меншік нысанындағы қызметтер берушілерге мың теңгеде бөлінген және қабылданған қаражаттың мәндерінің сомасы көрсетіледі.</w:t>
      </w:r>
    </w:p>
    <w:bookmarkEnd w:id="65"/>
    <w:bookmarkStart w:name="z156" w:id="66"/>
    <w:p>
      <w:pPr>
        <w:spacing w:after="0"/>
        <w:ind w:left="0"/>
        <w:jc w:val="both"/>
      </w:pPr>
      <w:r>
        <w:rPr>
          <w:rFonts w:ascii="Times New Roman"/>
          <w:b w:val="false"/>
          <w:i w:val="false"/>
          <w:color w:val="000000"/>
          <w:sz w:val="28"/>
        </w:rPr>
        <w:t>
      29. 35 және 38-бағандарда есепті кезеңнен кейінгі айдың бірінші күніне сәйкесінше жоспар мен факті бойынша,жеке меншік нысанындағы қызмет берушілерге мың теңгеде бөлінген және қабылданған қаражаттың мәндерінің сомасы көрсетіледі.</w:t>
      </w:r>
    </w:p>
    <w:bookmarkEnd w:id="66"/>
    <w:bookmarkStart w:name="z157" w:id="67"/>
    <w:p>
      <w:pPr>
        <w:spacing w:after="0"/>
        <w:ind w:left="0"/>
        <w:jc w:val="both"/>
      </w:pPr>
      <w:r>
        <w:rPr>
          <w:rFonts w:ascii="Times New Roman"/>
          <w:b w:val="false"/>
          <w:i w:val="false"/>
          <w:color w:val="000000"/>
          <w:sz w:val="28"/>
        </w:rPr>
        <w:t>
      30. Сатып алу жоспары, әлеуметтік медициналық сақтандыру қоры бухгалтерлік есебінің деректері нысандарды толтыру бойынша ақпарат көзі болып табылады.</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11 қазандағы</w:t>
            </w:r>
            <w:r>
              <w:br/>
            </w:r>
            <w:r>
              <w:rPr>
                <w:rFonts w:ascii="Times New Roman"/>
                <w:b w:val="false"/>
                <w:i w:val="false"/>
                <w:color w:val="000000"/>
                <w:sz w:val="20"/>
              </w:rPr>
              <w:t>№ ҚР ДСМ-27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2017 жылғы 16 тамыздағы </w:t>
            </w:r>
            <w:r>
              <w:br/>
            </w:r>
            <w:r>
              <w:rPr>
                <w:rFonts w:ascii="Times New Roman"/>
                <w:b w:val="false"/>
                <w:i w:val="false"/>
                <w:color w:val="000000"/>
                <w:sz w:val="20"/>
              </w:rPr>
              <w:t>№ 612 бұйрығына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36" w:id="68"/>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амбулаториялық-емханалық көмек көрсету бойынша қызметтерге ақы төлеуге берілетін трансферттерді пайдалануы туралы есеп</w:t>
      </w:r>
    </w:p>
    <w:bookmarkEnd w:id="68"/>
    <w:p>
      <w:pPr>
        <w:spacing w:after="0"/>
        <w:ind w:left="0"/>
        <w:jc w:val="both"/>
      </w:pPr>
      <w:r>
        <w:rPr>
          <w:rFonts w:ascii="Times New Roman"/>
          <w:b w:val="false"/>
          <w:i w:val="false"/>
          <w:color w:val="000000"/>
          <w:sz w:val="28"/>
        </w:rPr>
        <w:t>
      Индексі: № 5/3-АЕК</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w:t>
      </w:r>
    </w:p>
    <w:p>
      <w:pPr>
        <w:spacing w:after="0"/>
        <w:ind w:left="0"/>
        <w:jc w:val="both"/>
      </w:pPr>
      <w:r>
        <w:rPr>
          <w:rFonts w:ascii="Times New Roman"/>
          <w:b w:val="false"/>
          <w:i w:val="false"/>
          <w:color w:val="000000"/>
          <w:sz w:val="28"/>
        </w:rPr>
        <w:t>
      Ұсыну мерзімі: есепті кезеңнен кейінгі айдың 20-күніне</w:t>
      </w:r>
    </w:p>
    <w:p>
      <w:pPr>
        <w:spacing w:after="0"/>
        <w:ind w:left="0"/>
        <w:jc w:val="both"/>
      </w:pPr>
      <w:r>
        <w:rPr>
          <w:rFonts w:ascii="Times New Roman"/>
          <w:b w:val="false"/>
          <w:i w:val="false"/>
          <w:color w:val="000000"/>
          <w:sz w:val="28"/>
        </w:rPr>
        <w:t>
      Есепті кезең 20___ жылғы _____тоқсан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780"/>
        <w:gridCol w:w="2585"/>
        <w:gridCol w:w="2422"/>
        <w:gridCol w:w="2482"/>
        <w:gridCol w:w="618"/>
        <w:gridCol w:w="374"/>
        <w:gridCol w:w="1429"/>
        <w:gridCol w:w="618"/>
        <w:gridCol w:w="538"/>
      </w:tblGrid>
      <w:tr>
        <w:trPr>
          <w:trHeight w:val="3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Соманың барлығы,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кешенді норматив бойынша амбулаториялық-емханалық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адам 20____жылғы ______</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кешенді норматив,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адам 20____жылға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кешенді норматив, теңге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Жамбылоблысы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*қабылданған сома</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1983"/>
        <w:gridCol w:w="1057"/>
        <w:gridCol w:w="1059"/>
        <w:gridCol w:w="991"/>
        <w:gridCol w:w="992"/>
        <w:gridCol w:w="2117"/>
        <w:gridCol w:w="198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жанбасына шаққандағы ынталандырушы нормативі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тағам (фенилкетонурия)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тағам (ертежасанды немесе аралас тамақтандыру)</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Сома,мың теңге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Сома,мың 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саны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саны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Сома,мың теңге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058"/>
        <w:gridCol w:w="1058"/>
        <w:gridCol w:w="884"/>
        <w:gridCol w:w="441"/>
        <w:gridCol w:w="444"/>
        <w:gridCol w:w="1205"/>
        <w:gridCol w:w="1057"/>
        <w:gridCol w:w="1059"/>
        <w:gridCol w:w="1059"/>
        <w:gridCol w:w="885"/>
        <w:gridCol w:w="886"/>
        <w:gridCol w:w="120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 (4-санаттағы шұғыл шақыртуларға қызмет көрсету)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Интернаттық ұйымдарға жатпайтын орта білім беру ұйымдарының білім алушыларына медициналық көмек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жан басына шаққандағы нормативтен тыс консультациялық-диагностикалық қызметтер,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медициналық ұйымдарының Байқоңыр қаласының, Төретам және Ақай кенттерінің аумағында тұратын Қазақстан Республикасының азаматтарына медициналық көмек көрсетуі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орташа бағасы, теңге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орташа бағасы, теңге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орташа бағасы, теңге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орташа бағасы, теңге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*төлеуге қабылданған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7"/>
        <w:gridCol w:w="3297"/>
        <w:gridCol w:w="2176"/>
        <w:gridCol w:w="21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қарап-тексерулер (скринингтер)</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 нақты саны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Қарап-тексерілгендер саны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*төлеуге қабылданған</w:t>
      </w:r>
    </w:p>
    <w:p>
      <w:pPr>
        <w:spacing w:after="0"/>
        <w:ind w:left="0"/>
        <w:jc w:val="both"/>
      </w:pPr>
      <w:r>
        <w:rPr>
          <w:rFonts w:ascii="Times New Roman"/>
          <w:b w:val="false"/>
          <w:i w:val="false"/>
          <w:color w:val="000000"/>
          <w:sz w:val="28"/>
        </w:rPr>
        <w:t>
      Басқарма төрағасы (немесе оның орнындағы адам)</w:t>
      </w:r>
    </w:p>
    <w:p>
      <w:pPr>
        <w:spacing w:after="0"/>
        <w:ind w:left="0"/>
        <w:jc w:val="both"/>
      </w:pPr>
      <w:r>
        <w:rPr>
          <w:rFonts w:ascii="Times New Roman"/>
          <w:b w:val="false"/>
          <w:i w:val="false"/>
          <w:color w:val="000000"/>
          <w:sz w:val="28"/>
        </w:rPr>
        <w:t>
      ____________________________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___________________________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38" w:id="69"/>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амбулаториялық-емханалық көмек көрсету бойынша қызметтерге ақы төлеуге берілетін трансферттерді пайдалануы туралы есеп" әкімшілік деректерді жинауға арналған нысанды толтыру бойынша түсіндірме (индекс № 5/3–АЕК, кезеңділігі тоқсан сайын)</w:t>
      </w:r>
    </w:p>
    <w:bookmarkEnd w:id="69"/>
    <w:bookmarkStart w:name="z39" w:id="70"/>
    <w:p>
      <w:pPr>
        <w:spacing w:after="0"/>
        <w:ind w:left="0"/>
        <w:jc w:val="left"/>
      </w:pPr>
      <w:r>
        <w:rPr>
          <w:rFonts w:ascii="Times New Roman"/>
          <w:b/>
          <w:i w:val="false"/>
          <w:color w:val="000000"/>
        </w:rPr>
        <w:t xml:space="preserve"> 1. Жалпы ереже</w:t>
      </w:r>
    </w:p>
    <w:bookmarkEnd w:id="70"/>
    <w:bookmarkStart w:name="z158" w:id="71"/>
    <w:p>
      <w:pPr>
        <w:spacing w:after="0"/>
        <w:ind w:left="0"/>
        <w:jc w:val="both"/>
      </w:pPr>
      <w:r>
        <w:rPr>
          <w:rFonts w:ascii="Times New Roman"/>
          <w:b w:val="false"/>
          <w:i w:val="false"/>
          <w:color w:val="000000"/>
          <w:sz w:val="28"/>
        </w:rPr>
        <w:t xml:space="preserve">
      1. "Әлеуметтік медициналық сақтандыру қорының тегін медициналық көмектің кепілдік берілген көлемі шеңберінде амбулаториялық-емханалық көмек көрсету бойынша қызметтерге ақы төлеуге берілетін трансферттерді пайдалануы туралы есеп" әкімшілік деректерді жинауға арналған нысан "Міндетті әлеуметтік медициналық сақтандыру туралы" 2015 жылғы 16 қарашадағы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w:t>
      </w:r>
    </w:p>
    <w:bookmarkEnd w:id="71"/>
    <w:p>
      <w:pPr>
        <w:spacing w:after="0"/>
        <w:ind w:left="0"/>
        <w:jc w:val="both"/>
      </w:pPr>
      <w:r>
        <w:rPr>
          <w:rFonts w:ascii="Times New Roman"/>
          <w:b w:val="false"/>
          <w:i w:val="false"/>
          <w:color w:val="000000"/>
          <w:sz w:val="28"/>
        </w:rPr>
        <w:t>
      Осы Нысанды жүргізудің негізгі міндеті әлеуметтік медициналық сақтандыру қорының тегін медициналық көмектің кепілдік берілген көлемі шеңберінде амбулаториялық-емханалық көмек көрсету бойынша қызметтерге ақы төлеуге берілетін трансферттерді пайдалануы туралы ақпараттық сипатта болады.</w:t>
      </w:r>
    </w:p>
    <w:bookmarkStart w:name="z159" w:id="72"/>
    <w:p>
      <w:pPr>
        <w:spacing w:after="0"/>
        <w:ind w:left="0"/>
        <w:jc w:val="both"/>
      </w:pPr>
      <w:r>
        <w:rPr>
          <w:rFonts w:ascii="Times New Roman"/>
          <w:b w:val="false"/>
          <w:i w:val="false"/>
          <w:color w:val="000000"/>
          <w:sz w:val="28"/>
        </w:rPr>
        <w:t>
      2. Нысанды "Әлеуметтік медициналық сақтандыру қоры" коммерциялық емес акционерлік қоғамы есепті кезеңнен кейінгі айдың 20-күнінен кешіктірмей тоқсанына бір рет толтырады.</w:t>
      </w:r>
    </w:p>
    <w:bookmarkEnd w:id="72"/>
    <w:bookmarkStart w:name="z160" w:id="73"/>
    <w:p>
      <w:pPr>
        <w:spacing w:after="0"/>
        <w:ind w:left="0"/>
        <w:jc w:val="both"/>
      </w:pPr>
      <w:r>
        <w:rPr>
          <w:rFonts w:ascii="Times New Roman"/>
          <w:b w:val="false"/>
          <w:i w:val="false"/>
          <w:color w:val="000000"/>
          <w:sz w:val="28"/>
        </w:rPr>
        <w:t>
      3. Нысанға бірінші басшысы (немесе оның орнындағы адам), бас бухгалтер қол қояды.</w:t>
      </w:r>
    </w:p>
    <w:bookmarkEnd w:id="73"/>
    <w:bookmarkStart w:name="z40" w:id="74"/>
    <w:p>
      <w:pPr>
        <w:spacing w:after="0"/>
        <w:ind w:left="0"/>
        <w:jc w:val="left"/>
      </w:pPr>
      <w:r>
        <w:rPr>
          <w:rFonts w:ascii="Times New Roman"/>
          <w:b/>
          <w:i w:val="false"/>
          <w:color w:val="000000"/>
        </w:rPr>
        <w:t xml:space="preserve"> 2. Нысанды толтыру бойынша түсіндірме</w:t>
      </w:r>
    </w:p>
    <w:bookmarkEnd w:id="74"/>
    <w:bookmarkStart w:name="z161" w:id="75"/>
    <w:p>
      <w:pPr>
        <w:spacing w:after="0"/>
        <w:ind w:left="0"/>
        <w:jc w:val="both"/>
      </w:pPr>
      <w:r>
        <w:rPr>
          <w:rFonts w:ascii="Times New Roman"/>
          <w:b w:val="false"/>
          <w:i w:val="false"/>
          <w:color w:val="000000"/>
          <w:sz w:val="28"/>
        </w:rPr>
        <w:t>
      4. 1-бағанда реттік нөмір көрсетіледі;</w:t>
      </w:r>
    </w:p>
    <w:bookmarkEnd w:id="75"/>
    <w:bookmarkStart w:name="z162" w:id="76"/>
    <w:p>
      <w:pPr>
        <w:spacing w:after="0"/>
        <w:ind w:left="0"/>
        <w:jc w:val="both"/>
      </w:pPr>
      <w:r>
        <w:rPr>
          <w:rFonts w:ascii="Times New Roman"/>
          <w:b w:val="false"/>
          <w:i w:val="false"/>
          <w:color w:val="000000"/>
          <w:sz w:val="28"/>
        </w:rPr>
        <w:t>
      5. 2-бағанда облыстардың, республикалық маңызы бар қаланың және астананың атаулары көрсетіледі;</w:t>
      </w:r>
    </w:p>
    <w:bookmarkEnd w:id="76"/>
    <w:bookmarkStart w:name="z163" w:id="77"/>
    <w:p>
      <w:pPr>
        <w:spacing w:after="0"/>
        <w:ind w:left="0"/>
        <w:jc w:val="both"/>
      </w:pPr>
      <w:r>
        <w:rPr>
          <w:rFonts w:ascii="Times New Roman"/>
          <w:b w:val="false"/>
          <w:i w:val="false"/>
          <w:color w:val="000000"/>
          <w:sz w:val="28"/>
        </w:rPr>
        <w:t>
      6. 3-бағанда 7, 11, 14, 17, 19, 22, 26, 32, 36, 40 бағандар бойынша мың теңгеде мәндерінің сомасы көрсетіледі;</w:t>
      </w:r>
    </w:p>
    <w:bookmarkEnd w:id="77"/>
    <w:bookmarkStart w:name="z164" w:id="78"/>
    <w:p>
      <w:pPr>
        <w:spacing w:after="0"/>
        <w:ind w:left="0"/>
        <w:jc w:val="both"/>
      </w:pPr>
      <w:r>
        <w:rPr>
          <w:rFonts w:ascii="Times New Roman"/>
          <w:b w:val="false"/>
          <w:i w:val="false"/>
          <w:color w:val="000000"/>
          <w:sz w:val="28"/>
        </w:rPr>
        <w:t>
      7. 4-бағанда 10, 12, 16, 18, 21, 23, 29, 35, 39, 43 бағандар бойынша мың теңгеде мәндерінің сомасы көрсетіледі;</w:t>
      </w:r>
    </w:p>
    <w:bookmarkEnd w:id="78"/>
    <w:bookmarkStart w:name="z165" w:id="79"/>
    <w:p>
      <w:pPr>
        <w:spacing w:after="0"/>
        <w:ind w:left="0"/>
        <w:jc w:val="both"/>
      </w:pPr>
      <w:r>
        <w:rPr>
          <w:rFonts w:ascii="Times New Roman"/>
          <w:b w:val="false"/>
          <w:i w:val="false"/>
          <w:color w:val="000000"/>
          <w:sz w:val="28"/>
        </w:rPr>
        <w:t>
      8. 5 және 8-бағандарда есепті кезеңнен кейінгі айдың бірінші күніне сәйкесінше жоспар мен факті бойынша медициналық-санитариялық алғашқы көмек көрсететін ұйымдарға бекітілген халық саны көрсетіледі;</w:t>
      </w:r>
    </w:p>
    <w:bookmarkEnd w:id="79"/>
    <w:bookmarkStart w:name="z166" w:id="80"/>
    <w:p>
      <w:pPr>
        <w:spacing w:after="0"/>
        <w:ind w:left="0"/>
        <w:jc w:val="both"/>
      </w:pPr>
      <w:r>
        <w:rPr>
          <w:rFonts w:ascii="Times New Roman"/>
          <w:b w:val="false"/>
          <w:i w:val="false"/>
          <w:color w:val="000000"/>
          <w:sz w:val="28"/>
        </w:rPr>
        <w:t>
      9. 6 және 9-бағандарда есепті кезеңнен кейінгі айдың бірінші күніне сәйкесінше жоспар мен факті бойынша бір адамға бекітілген кешенді жан басына шаққандағы нормативтің мәні теңгеде көрсетіледі;</w:t>
      </w:r>
    </w:p>
    <w:bookmarkEnd w:id="80"/>
    <w:bookmarkStart w:name="z167" w:id="81"/>
    <w:p>
      <w:pPr>
        <w:spacing w:after="0"/>
        <w:ind w:left="0"/>
        <w:jc w:val="both"/>
      </w:pPr>
      <w:r>
        <w:rPr>
          <w:rFonts w:ascii="Times New Roman"/>
          <w:b w:val="false"/>
          <w:i w:val="false"/>
          <w:color w:val="000000"/>
          <w:sz w:val="28"/>
        </w:rPr>
        <w:t>
      10. 7 және 10-бағандарда есепті кезеңнен кейінгі айдың бірінші күніне сәйкесінше жоспар мен факті бойынша кешенді жан басына шаққандағы норматив бойынша амбулаториялық-емханалық көмек көрсетуге төленгенқаржы сомасы мың теңгеде көрсетіледі;</w:t>
      </w:r>
    </w:p>
    <w:bookmarkEnd w:id="81"/>
    <w:bookmarkStart w:name="z168" w:id="82"/>
    <w:p>
      <w:pPr>
        <w:spacing w:after="0"/>
        <w:ind w:left="0"/>
        <w:jc w:val="both"/>
      </w:pPr>
      <w:r>
        <w:rPr>
          <w:rFonts w:ascii="Times New Roman"/>
          <w:b w:val="false"/>
          <w:i w:val="false"/>
          <w:color w:val="000000"/>
          <w:sz w:val="28"/>
        </w:rPr>
        <w:t>
      11. 11 және 12-бағандарда есепті кезеңнен кейінгі айдың бірінші күніне сәйкесінше жоспар мен факті бойынша кешенді жан басына шаққандағы нормативке төленген қаржы сомасы мың теңгеде көрсетіледі;</w:t>
      </w:r>
    </w:p>
    <w:bookmarkEnd w:id="82"/>
    <w:bookmarkStart w:name="z169" w:id="83"/>
    <w:p>
      <w:pPr>
        <w:spacing w:after="0"/>
        <w:ind w:left="0"/>
        <w:jc w:val="both"/>
      </w:pPr>
      <w:r>
        <w:rPr>
          <w:rFonts w:ascii="Times New Roman"/>
          <w:b w:val="false"/>
          <w:i w:val="false"/>
          <w:color w:val="000000"/>
          <w:sz w:val="28"/>
        </w:rPr>
        <w:t>
      12. 13 және 15-бағандарда есепті кезеңнен кейінгі айдың бірінші күніне сәйкесінше жоспар мен факті бойынша арнайы тағам (фенилкетонурия) алатын адамдардың саныкөрсетіледі;</w:t>
      </w:r>
    </w:p>
    <w:bookmarkEnd w:id="83"/>
    <w:bookmarkStart w:name="z170" w:id="84"/>
    <w:p>
      <w:pPr>
        <w:spacing w:after="0"/>
        <w:ind w:left="0"/>
        <w:jc w:val="both"/>
      </w:pPr>
      <w:r>
        <w:rPr>
          <w:rFonts w:ascii="Times New Roman"/>
          <w:b w:val="false"/>
          <w:i w:val="false"/>
          <w:color w:val="000000"/>
          <w:sz w:val="28"/>
        </w:rPr>
        <w:t>
      13. 14 және 16-бағандарда есепті кезеңнен кейінгі айдың бірінші күніне сәйкесінше жоспар мен фактібойыншаарнайы тағам (фенилкетонурия) алатындарғатөленген қаржы сомасы мың теңгеде көрсетіледі;</w:t>
      </w:r>
    </w:p>
    <w:bookmarkEnd w:id="84"/>
    <w:bookmarkStart w:name="z171" w:id="85"/>
    <w:p>
      <w:pPr>
        <w:spacing w:after="0"/>
        <w:ind w:left="0"/>
        <w:jc w:val="both"/>
      </w:pPr>
      <w:r>
        <w:rPr>
          <w:rFonts w:ascii="Times New Roman"/>
          <w:b w:val="false"/>
          <w:i w:val="false"/>
          <w:color w:val="000000"/>
          <w:sz w:val="28"/>
        </w:rPr>
        <w:t>
      14. 17 және 18-бағандарда есепті кезеңнен кейінгі айдың бірінші күніне сәйкесінше жоспар мен факті бойыншаарнайы тағам(ерте жасанды немесе аралас тамақтандыру)алатындарға төленген қаржы сомасы мың теңгеде көрсетіледі;</w:t>
      </w:r>
    </w:p>
    <w:bookmarkEnd w:id="85"/>
    <w:bookmarkStart w:name="z172" w:id="86"/>
    <w:p>
      <w:pPr>
        <w:spacing w:after="0"/>
        <w:ind w:left="0"/>
        <w:jc w:val="both"/>
      </w:pPr>
      <w:r>
        <w:rPr>
          <w:rFonts w:ascii="Times New Roman"/>
          <w:b w:val="false"/>
          <w:i w:val="false"/>
          <w:color w:val="000000"/>
          <w:sz w:val="28"/>
        </w:rPr>
        <w:t>
      15. 19-бағанда есепті кезеңнен кейінгі айдың бірінші күніне сәйкесінше жоспар бойынша шұғыл медициналық көмек (4-санаттағы шұғыл шақыртуларға қызметкөрсету) шақыру жағдайлардың көлемін есептеу үшін төлеу сомасы көрсетіледі;</w:t>
      </w:r>
    </w:p>
    <w:bookmarkEnd w:id="86"/>
    <w:bookmarkStart w:name="z173" w:id="87"/>
    <w:p>
      <w:pPr>
        <w:spacing w:after="0"/>
        <w:ind w:left="0"/>
        <w:jc w:val="both"/>
      </w:pPr>
      <w:r>
        <w:rPr>
          <w:rFonts w:ascii="Times New Roman"/>
          <w:b w:val="false"/>
          <w:i w:val="false"/>
          <w:color w:val="000000"/>
          <w:sz w:val="28"/>
        </w:rPr>
        <w:t>
      16. 20-бағанда есепті кезеңнен кейінгі айдың бірінші күніне сәйкесінше фактібойынша шұғыл медициналық көмекке (4-санаттағы шұғыл шақыртуларға қызметкөрсету) шақырулар саны көрсетіледі;</w:t>
      </w:r>
    </w:p>
    <w:bookmarkEnd w:id="87"/>
    <w:bookmarkStart w:name="z174" w:id="88"/>
    <w:p>
      <w:pPr>
        <w:spacing w:after="0"/>
        <w:ind w:left="0"/>
        <w:jc w:val="both"/>
      </w:pPr>
      <w:r>
        <w:rPr>
          <w:rFonts w:ascii="Times New Roman"/>
          <w:b w:val="false"/>
          <w:i w:val="false"/>
          <w:color w:val="000000"/>
          <w:sz w:val="28"/>
        </w:rPr>
        <w:t>
      17. 21-бағанда есепті кезеңнен кейінгі айдың бірінші күніне сәйкесінше факті бойынша шұғыл медициналық көмек (4-санаттағы шұғыл шақыртуларға қызмет көрсету) көрсетілген қызметтерге төленген қаржы сомасы көрсетіледі.</w:t>
      </w:r>
    </w:p>
    <w:bookmarkEnd w:id="88"/>
    <w:bookmarkStart w:name="z175" w:id="89"/>
    <w:p>
      <w:pPr>
        <w:spacing w:after="0"/>
        <w:ind w:left="0"/>
        <w:jc w:val="both"/>
      </w:pPr>
      <w:r>
        <w:rPr>
          <w:rFonts w:ascii="Times New Roman"/>
          <w:b w:val="false"/>
          <w:i w:val="false"/>
          <w:color w:val="000000"/>
          <w:sz w:val="28"/>
        </w:rPr>
        <w:t>
      18. 22 және 23-бағандарда есепті кезеңнен кейінгі айдың бірінші күніне сәйкесінше жоспар және факті бойынша интернаттық ұйымдарға жатпайтын орта білім беру ұйымдарының білім алушыларына медициналық көмеккөрсетілген қызметтерге төленген қаржы сомасы көрсетіледі;</w:t>
      </w:r>
    </w:p>
    <w:bookmarkEnd w:id="89"/>
    <w:bookmarkStart w:name="z176" w:id="90"/>
    <w:p>
      <w:pPr>
        <w:spacing w:after="0"/>
        <w:ind w:left="0"/>
        <w:jc w:val="both"/>
      </w:pPr>
      <w:r>
        <w:rPr>
          <w:rFonts w:ascii="Times New Roman"/>
          <w:b w:val="false"/>
          <w:i w:val="false"/>
          <w:color w:val="000000"/>
          <w:sz w:val="28"/>
        </w:rPr>
        <w:t>
      19. 24 және 27-бағандарда нормативтен кезеңнен кейінгі айдың бірінші күніне сәйкесінше жоспар мен факті бойынша норматив бойынша кешенді жан басына шаққандағы нормативтен тыс консультациялық-диагностикалық қызметтердің саны көрсетіледі;</w:t>
      </w:r>
    </w:p>
    <w:bookmarkEnd w:id="90"/>
    <w:bookmarkStart w:name="z177" w:id="91"/>
    <w:p>
      <w:pPr>
        <w:spacing w:after="0"/>
        <w:ind w:left="0"/>
        <w:jc w:val="both"/>
      </w:pPr>
      <w:r>
        <w:rPr>
          <w:rFonts w:ascii="Times New Roman"/>
          <w:b w:val="false"/>
          <w:i w:val="false"/>
          <w:color w:val="000000"/>
          <w:sz w:val="28"/>
        </w:rPr>
        <w:t>
      20. 25 және 28-бағандарда есепті кезеңнен кейінгі айдың бірінші күніне сәйкесінше жоспар мен факті бойынша кешенді жан басына шаққандағы нормативтен тыс консультациялық-диагностикалық қызметтің орташа құны теңгеде көрсетіледі;</w:t>
      </w:r>
    </w:p>
    <w:bookmarkEnd w:id="91"/>
    <w:bookmarkStart w:name="z178" w:id="92"/>
    <w:p>
      <w:pPr>
        <w:spacing w:after="0"/>
        <w:ind w:left="0"/>
        <w:jc w:val="both"/>
      </w:pPr>
      <w:r>
        <w:rPr>
          <w:rFonts w:ascii="Times New Roman"/>
          <w:b w:val="false"/>
          <w:i w:val="false"/>
          <w:color w:val="000000"/>
          <w:sz w:val="28"/>
        </w:rPr>
        <w:t>
      21. 26 және 29-бағандарға сәйкесінше есепті кезеңнен кейінгі айдың бірінші күніне жоспар мен факті бойынша кешенді жан басына шаққандағы нормативтен тыс консультациялық-диагностикалық қызмет көрсету үшін ақы төлеу сомасы мың теңгеде көрсетіледі;</w:t>
      </w:r>
    </w:p>
    <w:bookmarkEnd w:id="92"/>
    <w:bookmarkStart w:name="z179" w:id="93"/>
    <w:p>
      <w:pPr>
        <w:spacing w:after="0"/>
        <w:ind w:left="0"/>
        <w:jc w:val="both"/>
      </w:pPr>
      <w:r>
        <w:rPr>
          <w:rFonts w:ascii="Times New Roman"/>
          <w:b w:val="false"/>
          <w:i w:val="false"/>
          <w:color w:val="000000"/>
          <w:sz w:val="28"/>
        </w:rPr>
        <w:t>
      22. 30 және 33-бағандарда есепті кезеңнен кейінгі айдың бірінші күніне сәйкесінше жоспар мен факті бойынша Ресей Федерациясы медициналық ұйымдарының Байқоңыр қаласының, Төретам және Ақай кенттерінің аумағында тұратын Қазақстан Республикасының азаматтарына көрсетілген медициналық қызметтердің саны көрсетіледі;</w:t>
      </w:r>
    </w:p>
    <w:bookmarkEnd w:id="93"/>
    <w:bookmarkStart w:name="z180" w:id="94"/>
    <w:p>
      <w:pPr>
        <w:spacing w:after="0"/>
        <w:ind w:left="0"/>
        <w:jc w:val="both"/>
      </w:pPr>
      <w:r>
        <w:rPr>
          <w:rFonts w:ascii="Times New Roman"/>
          <w:b w:val="false"/>
          <w:i w:val="false"/>
          <w:color w:val="000000"/>
          <w:sz w:val="28"/>
        </w:rPr>
        <w:t>
      23. 31 және 34-бағандарда есепті кезеңнен кейінгі айдың бірінші күніне сәйкесінше жоспар мен факті бойынша Ресей Федерациясы медициналық ұйымдарының Байқоңыр қаласының, Төретам және Ақай кенттерінің аумағында тұратын Қазақстан Республикасының азаматтарына көрсетілген медициналық қызметтің орташа құны теңгеде көрсетіледі;</w:t>
      </w:r>
    </w:p>
    <w:bookmarkEnd w:id="94"/>
    <w:bookmarkStart w:name="z181" w:id="95"/>
    <w:p>
      <w:pPr>
        <w:spacing w:after="0"/>
        <w:ind w:left="0"/>
        <w:jc w:val="both"/>
      </w:pPr>
      <w:r>
        <w:rPr>
          <w:rFonts w:ascii="Times New Roman"/>
          <w:b w:val="false"/>
          <w:i w:val="false"/>
          <w:color w:val="000000"/>
          <w:sz w:val="28"/>
        </w:rPr>
        <w:t>
      24. 32 және 35-бағандарда сәйкесінше есепті кезеңнен кейінгі айдың бірінші күніне жоспар мен факті бойынша Ресей Федерациясы медициналық ұйымдарының Байқоңыр қаласының, Төретам және Ақай кенттерінің аумағында тұратын Қазақстан Республикасының азаматтарына медициналық көмек көрсетуі;</w:t>
      </w:r>
    </w:p>
    <w:bookmarkEnd w:id="95"/>
    <w:bookmarkStart w:name="z182" w:id="96"/>
    <w:p>
      <w:pPr>
        <w:spacing w:after="0"/>
        <w:ind w:left="0"/>
        <w:jc w:val="both"/>
      </w:pPr>
      <w:r>
        <w:rPr>
          <w:rFonts w:ascii="Times New Roman"/>
          <w:b w:val="false"/>
          <w:i w:val="false"/>
          <w:color w:val="000000"/>
          <w:sz w:val="28"/>
        </w:rPr>
        <w:t>
      25. 36 және 38-бағандарда есепті кезеңнен кейінгі айдың бірінші күніне сәйкесінше факті бойынша профилактикалық қарап-тексеру кезінде қарап-тексерілген адамдар саны көрсетіледі;</w:t>
      </w:r>
    </w:p>
    <w:bookmarkEnd w:id="96"/>
    <w:bookmarkStart w:name="z183" w:id="97"/>
    <w:p>
      <w:pPr>
        <w:spacing w:after="0"/>
        <w:ind w:left="0"/>
        <w:jc w:val="both"/>
      </w:pPr>
      <w:r>
        <w:rPr>
          <w:rFonts w:ascii="Times New Roman"/>
          <w:b w:val="false"/>
          <w:i w:val="false"/>
          <w:color w:val="000000"/>
          <w:sz w:val="28"/>
        </w:rPr>
        <w:t>
      26. 37 және 39-бағандарда есепті кезеңнен кейінгі айдың бірінші сәйкесінше күніне жоспар мен факті бойынша профилактикалық қарап-тексерулердің (скринингтер) ақы төлеу сомасы мың теңгеде көрсетіледі;</w:t>
      </w:r>
    </w:p>
    <w:bookmarkEnd w:id="97"/>
    <w:bookmarkStart w:name="z184" w:id="98"/>
    <w:p>
      <w:pPr>
        <w:spacing w:after="0"/>
        <w:ind w:left="0"/>
        <w:jc w:val="both"/>
      </w:pPr>
      <w:r>
        <w:rPr>
          <w:rFonts w:ascii="Times New Roman"/>
          <w:b w:val="false"/>
          <w:i w:val="false"/>
          <w:color w:val="000000"/>
          <w:sz w:val="28"/>
        </w:rPr>
        <w:t>
      27. "Барлығы" деген жолда 3, 4, 7, 10, 11,12, 14, 16, 17, 18, 19,21,22, 23, 26, 29, 32,35, 36, 39-бағандар бойынша 1 және 16-бағандардың қосынды мәні көрсетіледі;</w:t>
      </w:r>
    </w:p>
    <w:bookmarkEnd w:id="98"/>
    <w:bookmarkStart w:name="z185" w:id="99"/>
    <w:p>
      <w:pPr>
        <w:spacing w:after="0"/>
        <w:ind w:left="0"/>
        <w:jc w:val="both"/>
      </w:pPr>
      <w:r>
        <w:rPr>
          <w:rFonts w:ascii="Times New Roman"/>
          <w:b w:val="false"/>
          <w:i w:val="false"/>
          <w:color w:val="000000"/>
          <w:sz w:val="28"/>
        </w:rPr>
        <w:t>
      28. "Барлығы" деген жолда 6 және 9-бағандар бойынша есепті кезеңнен кейінгі айдың бірінші күніне сәйкесінше жоспар мен факті бойынша медициналық-санитариялық алғашқы көмек көрсететін ұйымдарға бекітілген бір адамға кешенді жан басына шаққандағы нормативтің орташа мәні теңгеде көрсетіледі;</w:t>
      </w:r>
    </w:p>
    <w:bookmarkEnd w:id="99"/>
    <w:bookmarkStart w:name="z186" w:id="100"/>
    <w:p>
      <w:pPr>
        <w:spacing w:after="0"/>
        <w:ind w:left="0"/>
        <w:jc w:val="both"/>
      </w:pPr>
      <w:r>
        <w:rPr>
          <w:rFonts w:ascii="Times New Roman"/>
          <w:b w:val="false"/>
          <w:i w:val="false"/>
          <w:color w:val="000000"/>
          <w:sz w:val="28"/>
        </w:rPr>
        <w:t>
      29. "Барлығы" деген жолда 25, 28, 31, 34-бағандар бойынша есепті кезеңнен кейінгі айдың бірінші күніне сәйкесінше жоспар мен факті бойынша қызметтер/ емделіп шыққан жағдай/ шақыру/ тексеріп-қарау/ орташа құны теңгеде көрсетіледі;</w:t>
      </w:r>
    </w:p>
    <w:bookmarkEnd w:id="100"/>
    <w:bookmarkStart w:name="z187" w:id="101"/>
    <w:p>
      <w:pPr>
        <w:spacing w:after="0"/>
        <w:ind w:left="0"/>
        <w:jc w:val="both"/>
      </w:pPr>
      <w:r>
        <w:rPr>
          <w:rFonts w:ascii="Times New Roman"/>
          <w:b w:val="false"/>
          <w:i w:val="false"/>
          <w:color w:val="000000"/>
          <w:sz w:val="28"/>
        </w:rPr>
        <w:t>
      30. Көрсеткіштерді толтыру бойынша ақпараткөзі "Емхана" ақпараттық жүйесіндегі, "Амбулаториялық-емханалық көмек" ақпараттық жүйесіндегі, "Бірыңғай төлеу жүйесі" ақпараттық жүйесіндегідерекқор болып табылады.</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11 қазандағы</w:t>
            </w:r>
            <w:r>
              <w:br/>
            </w:r>
            <w:r>
              <w:rPr>
                <w:rFonts w:ascii="Times New Roman"/>
                <w:b w:val="false"/>
                <w:i w:val="false"/>
                <w:color w:val="000000"/>
                <w:sz w:val="20"/>
              </w:rPr>
              <w:t>№ ҚР ДСМ-27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2017 жылғы 16 тамыздағы </w:t>
            </w:r>
            <w:r>
              <w:br/>
            </w:r>
            <w:r>
              <w:rPr>
                <w:rFonts w:ascii="Times New Roman"/>
                <w:b w:val="false"/>
                <w:i w:val="false"/>
                <w:color w:val="000000"/>
                <w:sz w:val="20"/>
              </w:rPr>
              <w:t xml:space="preserve">№ 612 бұйрығына </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43" w:id="102"/>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әлеуметтік мәні бар ауруларды қоспағанда, стационарды алмастыратын көмек көрсету бойынша қызметтерге ақы төлеуге берілетін трансферттерді пайдалануы туралы есеп</w:t>
      </w:r>
    </w:p>
    <w:bookmarkEnd w:id="102"/>
    <w:p>
      <w:pPr>
        <w:spacing w:after="0"/>
        <w:ind w:left="0"/>
        <w:jc w:val="both"/>
      </w:pPr>
      <w:r>
        <w:rPr>
          <w:rFonts w:ascii="Times New Roman"/>
          <w:b w:val="false"/>
          <w:i w:val="false"/>
          <w:color w:val="000000"/>
          <w:sz w:val="28"/>
        </w:rPr>
        <w:t>
      Индексі: № 5/4-ӘМА</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w:t>
      </w:r>
    </w:p>
    <w:p>
      <w:pPr>
        <w:spacing w:after="0"/>
        <w:ind w:left="0"/>
        <w:jc w:val="both"/>
      </w:pPr>
      <w:r>
        <w:rPr>
          <w:rFonts w:ascii="Times New Roman"/>
          <w:b w:val="false"/>
          <w:i w:val="false"/>
          <w:color w:val="000000"/>
          <w:sz w:val="28"/>
        </w:rPr>
        <w:t>
      Ұсыну мерзімі: есепті кезеңнен кейінгі айдың 20-күніне</w:t>
      </w:r>
    </w:p>
    <w:p>
      <w:pPr>
        <w:spacing w:after="0"/>
        <w:ind w:left="0"/>
        <w:jc w:val="both"/>
      </w:pPr>
      <w:r>
        <w:rPr>
          <w:rFonts w:ascii="Times New Roman"/>
          <w:b w:val="false"/>
          <w:i w:val="false"/>
          <w:color w:val="000000"/>
          <w:sz w:val="28"/>
        </w:rPr>
        <w:t>
      Есепті кезең 20___ жылғы _____тоқсан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853"/>
        <w:gridCol w:w="2826"/>
        <w:gridCol w:w="2649"/>
        <w:gridCol w:w="736"/>
        <w:gridCol w:w="1147"/>
        <w:gridCol w:w="943"/>
        <w:gridCol w:w="603"/>
        <w:gridCol w:w="1107"/>
        <w:gridCol w:w="940"/>
      </w:tblGrid>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ақы төлеу сомасының барлығы,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Тәуліксіз медициналық бақылауды қоспағанда мамандандырылған медициналық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орташа құны, теңге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орташа құны, теңге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2117"/>
        <w:gridCol w:w="2117"/>
        <w:gridCol w:w="1867"/>
        <w:gridCol w:w="1873"/>
        <w:gridCol w:w="221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гемодиализ (шарт жасасқан заңды тұлғалар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қабылданған сома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5"/>
        <w:gridCol w:w="2356"/>
        <w:gridCol w:w="1998"/>
        <w:gridCol w:w="1870"/>
        <w:gridCol w:w="2210"/>
        <w:gridCol w:w="187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медициналық ұйымдарының, Байқоңыр қаласының, Төретам және Ақай кенттерінің аумағында тұратын Қазақстан Республикасының азаматтарына медициналық көмек көрсетуі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Төсек-күндер саны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күннің орташа құны, теңге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орташа құны, теңге</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Басқарма төрағасы (немесе оның орнындағы адам)</w:t>
      </w:r>
    </w:p>
    <w:p>
      <w:pPr>
        <w:spacing w:after="0"/>
        <w:ind w:left="0"/>
        <w:jc w:val="both"/>
      </w:pPr>
      <w:r>
        <w:rPr>
          <w:rFonts w:ascii="Times New Roman"/>
          <w:b w:val="false"/>
          <w:i w:val="false"/>
          <w:color w:val="000000"/>
          <w:sz w:val="28"/>
        </w:rPr>
        <w:t>
      ____________________________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____________________________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45" w:id="103"/>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әлеуметтік мәні бар ауруларды қоспағанда, стационарды алмастыратын көмек көрсету бойынша қызметтерге ақы төлеуге берілетін трансферттерді пайдалануы туралы есеп" әкімшілік деректерді жинауға арналған нысанды толтыру бойынша түсіндірме (индекс № 5/4–ӘМА, кезеңділігі тоқсан сайын)</w:t>
      </w:r>
    </w:p>
    <w:bookmarkEnd w:id="103"/>
    <w:bookmarkStart w:name="z46" w:id="104"/>
    <w:p>
      <w:pPr>
        <w:spacing w:after="0"/>
        <w:ind w:left="0"/>
        <w:jc w:val="left"/>
      </w:pPr>
      <w:r>
        <w:rPr>
          <w:rFonts w:ascii="Times New Roman"/>
          <w:b/>
          <w:i w:val="false"/>
          <w:color w:val="000000"/>
        </w:rPr>
        <w:t xml:space="preserve"> 1. Жалпы ереже</w:t>
      </w:r>
    </w:p>
    <w:bookmarkEnd w:id="104"/>
    <w:bookmarkStart w:name="z188" w:id="105"/>
    <w:p>
      <w:pPr>
        <w:spacing w:after="0"/>
        <w:ind w:left="0"/>
        <w:jc w:val="both"/>
      </w:pPr>
      <w:r>
        <w:rPr>
          <w:rFonts w:ascii="Times New Roman"/>
          <w:b w:val="false"/>
          <w:i w:val="false"/>
          <w:color w:val="000000"/>
          <w:sz w:val="28"/>
        </w:rPr>
        <w:t xml:space="preserve">
      1. "Әлеуметтік медициналық сақтандыру қорының тегін медициналық көмектің кепілдік берілген көлемі шеңберінде әлеуметтік мәні бар ауруларды қоспағанда, стационарды алмастыратын көмек көрсету бойынша қызметтерге ақы төлеуге берілетін трансферттерді пайдалануы туралы есеп" әкімшілік деректерді жинауға арналған нысан "Міндетті әлеуметтік медициналық сақтандыру туралы" 2015 жылғы 16 қарашадағы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w:t>
      </w:r>
    </w:p>
    <w:bookmarkEnd w:id="105"/>
    <w:p>
      <w:pPr>
        <w:spacing w:after="0"/>
        <w:ind w:left="0"/>
        <w:jc w:val="both"/>
      </w:pPr>
      <w:r>
        <w:rPr>
          <w:rFonts w:ascii="Times New Roman"/>
          <w:b w:val="false"/>
          <w:i w:val="false"/>
          <w:color w:val="000000"/>
          <w:sz w:val="28"/>
        </w:rPr>
        <w:t>
      Осы Нысанды жүргізудің негізгі міндеті әлеуметтік медициналық сақтандыру қорының тегін медициналық көмектің кепілдік берілген көлемі шеңберінде әлеуметтік мәні бар ауруларды қоспағанда, стационарды алмастыратын көмек көрсету бойынша қызметтерге ақы төлеуге берілетін трансферттерді пайдалануы туралы ақпараттық сипатта болады.</w:t>
      </w:r>
    </w:p>
    <w:bookmarkStart w:name="z189" w:id="106"/>
    <w:p>
      <w:pPr>
        <w:spacing w:after="0"/>
        <w:ind w:left="0"/>
        <w:jc w:val="both"/>
      </w:pPr>
      <w:r>
        <w:rPr>
          <w:rFonts w:ascii="Times New Roman"/>
          <w:b w:val="false"/>
          <w:i w:val="false"/>
          <w:color w:val="000000"/>
          <w:sz w:val="28"/>
        </w:rPr>
        <w:t>
      2. Нысанды "Әлеуметтік медициналық сақтандыру қоры" коммерциялық емес акционерлік қоғамы есепті кезеңнен кейінгі айдың 20-күнінен кешіктірмей тоқсанына бір рет толтырады.</w:t>
      </w:r>
    </w:p>
    <w:bookmarkEnd w:id="106"/>
    <w:bookmarkStart w:name="z191" w:id="107"/>
    <w:p>
      <w:pPr>
        <w:spacing w:after="0"/>
        <w:ind w:left="0"/>
        <w:jc w:val="both"/>
      </w:pPr>
      <w:r>
        <w:rPr>
          <w:rFonts w:ascii="Times New Roman"/>
          <w:b w:val="false"/>
          <w:i w:val="false"/>
          <w:color w:val="000000"/>
          <w:sz w:val="28"/>
        </w:rPr>
        <w:t>
      3. Нысанға бірінші басшысы (немесе оның орнындағы адам), бас бухгалтер қол қояды.</w:t>
      </w:r>
    </w:p>
    <w:bookmarkEnd w:id="107"/>
    <w:bookmarkStart w:name="z190" w:id="108"/>
    <w:p>
      <w:pPr>
        <w:spacing w:after="0"/>
        <w:ind w:left="0"/>
        <w:jc w:val="left"/>
      </w:pPr>
      <w:r>
        <w:rPr>
          <w:rFonts w:ascii="Times New Roman"/>
          <w:b/>
          <w:i w:val="false"/>
          <w:color w:val="000000"/>
        </w:rPr>
        <w:t xml:space="preserve"> 2. Нысанды толтыру бойынша түсіндірме</w:t>
      </w:r>
    </w:p>
    <w:bookmarkEnd w:id="108"/>
    <w:bookmarkStart w:name="z192" w:id="109"/>
    <w:p>
      <w:pPr>
        <w:spacing w:after="0"/>
        <w:ind w:left="0"/>
        <w:jc w:val="both"/>
      </w:pPr>
      <w:r>
        <w:rPr>
          <w:rFonts w:ascii="Times New Roman"/>
          <w:b w:val="false"/>
          <w:i w:val="false"/>
          <w:color w:val="000000"/>
          <w:sz w:val="28"/>
        </w:rPr>
        <w:t>
      4. 1-бағанда реттік нөмірі көрсетіледі;</w:t>
      </w:r>
    </w:p>
    <w:bookmarkEnd w:id="109"/>
    <w:bookmarkStart w:name="z193" w:id="110"/>
    <w:p>
      <w:pPr>
        <w:spacing w:after="0"/>
        <w:ind w:left="0"/>
        <w:jc w:val="both"/>
      </w:pPr>
      <w:r>
        <w:rPr>
          <w:rFonts w:ascii="Times New Roman"/>
          <w:b w:val="false"/>
          <w:i w:val="false"/>
          <w:color w:val="000000"/>
          <w:sz w:val="28"/>
        </w:rPr>
        <w:t>
      5. 2-бағанда облыстардың, республикалық маңызы бар қаланың және астананың атаулары көрсетіледі;</w:t>
      </w:r>
    </w:p>
    <w:bookmarkEnd w:id="110"/>
    <w:bookmarkStart w:name="z194" w:id="111"/>
    <w:p>
      <w:pPr>
        <w:spacing w:after="0"/>
        <w:ind w:left="0"/>
        <w:jc w:val="both"/>
      </w:pPr>
      <w:r>
        <w:rPr>
          <w:rFonts w:ascii="Times New Roman"/>
          <w:b w:val="false"/>
          <w:i w:val="false"/>
          <w:color w:val="000000"/>
          <w:sz w:val="28"/>
        </w:rPr>
        <w:t>
      6. 3-бағанда 7, 13, 19, 25 бойынша мың теңгеде мәндерінің сомасы;</w:t>
      </w:r>
    </w:p>
    <w:bookmarkEnd w:id="111"/>
    <w:bookmarkStart w:name="z195" w:id="112"/>
    <w:p>
      <w:pPr>
        <w:spacing w:after="0"/>
        <w:ind w:left="0"/>
        <w:jc w:val="both"/>
      </w:pPr>
      <w:r>
        <w:rPr>
          <w:rFonts w:ascii="Times New Roman"/>
          <w:b w:val="false"/>
          <w:i w:val="false"/>
          <w:color w:val="000000"/>
          <w:sz w:val="28"/>
        </w:rPr>
        <w:t>
      7. 4-бағанда 10, 16, 22, 28 бойынша мың теңгеде сома мәні көрсетіледі;</w:t>
      </w:r>
    </w:p>
    <w:bookmarkEnd w:id="112"/>
    <w:bookmarkStart w:name="z196" w:id="113"/>
    <w:p>
      <w:pPr>
        <w:spacing w:after="0"/>
        <w:ind w:left="0"/>
        <w:jc w:val="both"/>
      </w:pPr>
      <w:r>
        <w:rPr>
          <w:rFonts w:ascii="Times New Roman"/>
          <w:b w:val="false"/>
          <w:i w:val="false"/>
          <w:color w:val="000000"/>
          <w:sz w:val="28"/>
        </w:rPr>
        <w:t>
      8. 5 және 8-бағандарда есепті кезең айының соңғы күніне сәйкесінше жоспар мен факті бойынша тәуліксіз медициналық бақылауды қоспағанда мамандандырылған медициналық көмектің емделіп шыққан пациенттердің саны көрсетіледі;</w:t>
      </w:r>
    </w:p>
    <w:bookmarkEnd w:id="113"/>
    <w:bookmarkStart w:name="z197" w:id="114"/>
    <w:p>
      <w:pPr>
        <w:spacing w:after="0"/>
        <w:ind w:left="0"/>
        <w:jc w:val="both"/>
      </w:pPr>
      <w:r>
        <w:rPr>
          <w:rFonts w:ascii="Times New Roman"/>
          <w:b w:val="false"/>
          <w:i w:val="false"/>
          <w:color w:val="000000"/>
          <w:sz w:val="28"/>
        </w:rPr>
        <w:t>
      9. 6 және 9-бағандарда есепті кезең айының соңғы күніне сәйкесінше жоспар мен факті бойынша тәуліксіз медициналық бақылауды қоспағанда мамандандырылған медициналық көмектің емделіп шыққан жағдайлардың орташа құны теңгеде көрсетіледі;</w:t>
      </w:r>
    </w:p>
    <w:bookmarkEnd w:id="114"/>
    <w:bookmarkStart w:name="z198" w:id="115"/>
    <w:p>
      <w:pPr>
        <w:spacing w:after="0"/>
        <w:ind w:left="0"/>
        <w:jc w:val="both"/>
      </w:pPr>
      <w:r>
        <w:rPr>
          <w:rFonts w:ascii="Times New Roman"/>
          <w:b w:val="false"/>
          <w:i w:val="false"/>
          <w:color w:val="000000"/>
          <w:sz w:val="28"/>
        </w:rPr>
        <w:t>
      10. 7 және 10-бағандарда есепті кезең айының соңғы күніне сәйкесінше жоспар мен факті бойынша тәуліксіз медициналық бақылауды қоспағанда мамандандырылған медициналық көмектің ақы төлеу сомасы мың теңгеде көрсетіледі;</w:t>
      </w:r>
    </w:p>
    <w:bookmarkEnd w:id="115"/>
    <w:bookmarkStart w:name="z199" w:id="116"/>
    <w:p>
      <w:pPr>
        <w:spacing w:after="0"/>
        <w:ind w:left="0"/>
        <w:jc w:val="both"/>
      </w:pPr>
      <w:r>
        <w:rPr>
          <w:rFonts w:ascii="Times New Roman"/>
          <w:b w:val="false"/>
          <w:i w:val="false"/>
          <w:color w:val="000000"/>
          <w:sz w:val="28"/>
        </w:rPr>
        <w:t>
      11. 11 және 14-бағандарда есепті кезең айының соңғы күніне сәйкесінше жоспар мен факті бойынша амбулаториялық гемодиализдің (шарт жасасқан заңды тұлғалар бойынша) емделген жағдайлар саны көрсетіледі;</w:t>
      </w:r>
    </w:p>
    <w:bookmarkEnd w:id="116"/>
    <w:bookmarkStart w:name="z200" w:id="117"/>
    <w:p>
      <w:pPr>
        <w:spacing w:after="0"/>
        <w:ind w:left="0"/>
        <w:jc w:val="both"/>
      </w:pPr>
      <w:r>
        <w:rPr>
          <w:rFonts w:ascii="Times New Roman"/>
          <w:b w:val="false"/>
          <w:i w:val="false"/>
          <w:color w:val="000000"/>
          <w:sz w:val="28"/>
        </w:rPr>
        <w:t>
      12. 12 және 15-бағандарда есепті кезең айының соңғы күніне сәйкесінше жоспар мен факті бойынша амбулаториялық гемодиализдің (шарт жасасқан заңды тұлғалар бойынша) емделген жағдайлар орташа құны теңгеде көрсетіледі;</w:t>
      </w:r>
    </w:p>
    <w:bookmarkEnd w:id="117"/>
    <w:bookmarkStart w:name="z201" w:id="118"/>
    <w:p>
      <w:pPr>
        <w:spacing w:after="0"/>
        <w:ind w:left="0"/>
        <w:jc w:val="both"/>
      </w:pPr>
      <w:r>
        <w:rPr>
          <w:rFonts w:ascii="Times New Roman"/>
          <w:b w:val="false"/>
          <w:i w:val="false"/>
          <w:color w:val="000000"/>
          <w:sz w:val="28"/>
        </w:rPr>
        <w:t>
      13. 13 және 16-бағандарға сәйкесінше есепті айының соңғы күніне жоспар мен факті бойынша амбулаториялық гемодиализ (шарт жасасқан заңды тұлғалар бойынша) көрсеткені үшін ақы төлеу сомасы мың теңгеде көрсетіледі;</w:t>
      </w:r>
    </w:p>
    <w:bookmarkEnd w:id="118"/>
    <w:bookmarkStart w:name="z202" w:id="119"/>
    <w:p>
      <w:pPr>
        <w:spacing w:after="0"/>
        <w:ind w:left="0"/>
        <w:jc w:val="both"/>
      </w:pPr>
      <w:r>
        <w:rPr>
          <w:rFonts w:ascii="Times New Roman"/>
          <w:b w:val="false"/>
          <w:i w:val="false"/>
          <w:color w:val="000000"/>
          <w:sz w:val="28"/>
        </w:rPr>
        <w:t>
      14. 17 және 20-бағандарда есепті кезең айының соңғы күніне сәйкесінше жоспар мен факті бойынша Ресей Федерациясы медициналық ұйымдарының, Байқоңыр қаласының, Төретам және Ақай кенттерінің аумағында тұратын Қазақстан Республикасының азаматтарына медициналық көмектің төсек-күнсаны көрсетіледі;</w:t>
      </w:r>
    </w:p>
    <w:bookmarkEnd w:id="119"/>
    <w:bookmarkStart w:name="z203" w:id="120"/>
    <w:p>
      <w:pPr>
        <w:spacing w:after="0"/>
        <w:ind w:left="0"/>
        <w:jc w:val="both"/>
      </w:pPr>
      <w:r>
        <w:rPr>
          <w:rFonts w:ascii="Times New Roman"/>
          <w:b w:val="false"/>
          <w:i w:val="false"/>
          <w:color w:val="000000"/>
          <w:sz w:val="28"/>
        </w:rPr>
        <w:t>
      15. 18 және 21-бағандарда есепті айының соңғы күніне сәйкесінше жоспар мен факті бойынша Ресей Федерациясы медициналық ұйымдарының, Байқоңыр қаласының, Төретам және Ақай кенттерінің аумағында тұратын Қазақстан Республикасының азаматтарына медициналық көмектің төсек-күнінің орташа құны теңгеде көрсетіледі;</w:t>
      </w:r>
    </w:p>
    <w:bookmarkEnd w:id="120"/>
    <w:bookmarkStart w:name="z204" w:id="121"/>
    <w:p>
      <w:pPr>
        <w:spacing w:after="0"/>
        <w:ind w:left="0"/>
        <w:jc w:val="both"/>
      </w:pPr>
      <w:r>
        <w:rPr>
          <w:rFonts w:ascii="Times New Roman"/>
          <w:b w:val="false"/>
          <w:i w:val="false"/>
          <w:color w:val="000000"/>
          <w:sz w:val="28"/>
        </w:rPr>
        <w:t>
      16. 19 және 22-бағандарда есепті айының соңғы күніне сәйкесінше жоспар мен факті бойынша Ресей Федерациясы медициналық ұйымдарының, Байқоңыр қаласының, Төретам және Ақай кенттерінің аумағында тұратын Қазақстан Республикасының азаматтарына медициналық көмек көрсеткені үшінақы төлеу сомасы мың теңгеде көрсетіледі.</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11 қазандағы</w:t>
            </w:r>
            <w:r>
              <w:br/>
            </w:r>
            <w:r>
              <w:rPr>
                <w:rFonts w:ascii="Times New Roman"/>
                <w:b w:val="false"/>
                <w:i w:val="false"/>
                <w:color w:val="000000"/>
                <w:sz w:val="20"/>
              </w:rPr>
              <w:t>№ ҚР ДСМ-27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xml:space="preserve">№ 612 бұйрығына </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Әкімшілік деректерді жинауға арналғаннысан</w:t>
      </w:r>
    </w:p>
    <w:bookmarkStart w:name="z49" w:id="122"/>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әлеуметтік мәні бар ауруларды қоспағанда, стационарлық көмек көрсету бойынша қызметтерге ақы төлеуге берілетін трансферттерді пайдалануы туралы есеп</w:t>
      </w:r>
    </w:p>
    <w:bookmarkEnd w:id="122"/>
    <w:p>
      <w:pPr>
        <w:spacing w:after="0"/>
        <w:ind w:left="0"/>
        <w:jc w:val="both"/>
      </w:pPr>
      <w:r>
        <w:rPr>
          <w:rFonts w:ascii="Times New Roman"/>
          <w:b w:val="false"/>
          <w:i w:val="false"/>
          <w:color w:val="000000"/>
          <w:sz w:val="28"/>
        </w:rPr>
        <w:t>
      Индексі: № 5/5-СК</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w:t>
      </w:r>
    </w:p>
    <w:p>
      <w:pPr>
        <w:spacing w:after="0"/>
        <w:ind w:left="0"/>
        <w:jc w:val="both"/>
      </w:pPr>
      <w:r>
        <w:rPr>
          <w:rFonts w:ascii="Times New Roman"/>
          <w:b w:val="false"/>
          <w:i w:val="false"/>
          <w:color w:val="000000"/>
          <w:sz w:val="28"/>
        </w:rPr>
        <w:t>
      Ұсыну мерзімі: есепті кезеңнен кейінгі айдың 20-күніне</w:t>
      </w:r>
    </w:p>
    <w:p>
      <w:pPr>
        <w:spacing w:after="0"/>
        <w:ind w:left="0"/>
        <w:jc w:val="both"/>
      </w:pPr>
      <w:r>
        <w:rPr>
          <w:rFonts w:ascii="Times New Roman"/>
          <w:b w:val="false"/>
          <w:i w:val="false"/>
          <w:color w:val="000000"/>
          <w:sz w:val="28"/>
        </w:rPr>
        <w:t>
      Есепті кезең 20___ жылғы _____тоқсан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853"/>
        <w:gridCol w:w="2826"/>
        <w:gridCol w:w="2649"/>
        <w:gridCol w:w="686"/>
        <w:gridCol w:w="1261"/>
        <w:gridCol w:w="879"/>
        <w:gridCol w:w="603"/>
        <w:gridCol w:w="1107"/>
        <w:gridCol w:w="940"/>
      </w:tblGrid>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ақы төлеу сомасының барлығы,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субъектілері ауыл халқына көрсететін стационарлық көмекті қоспағанда, тәулік бойы стационарлық медициналық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Паценттердің саны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орташа құны,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орташа құны, теңге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999"/>
        <w:gridCol w:w="1179"/>
        <w:gridCol w:w="966"/>
        <w:gridCol w:w="1140"/>
        <w:gridCol w:w="968"/>
        <w:gridCol w:w="966"/>
        <w:gridCol w:w="1141"/>
        <w:gridCol w:w="968"/>
        <w:gridCol w:w="799"/>
        <w:gridCol w:w="946"/>
        <w:gridCol w:w="1232"/>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стационары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науқастарға медициналық көмек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төлеуге қабылданған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w:t>
            </w:r>
            <w:r>
              <w:br/>
            </w:r>
            <w:r>
              <w:rPr>
                <w:rFonts w:ascii="Times New Roman"/>
                <w:b w:val="false"/>
                <w:i w:val="false"/>
                <w:color w:val="000000"/>
                <w:sz w:val="20"/>
              </w:rPr>
              <w:t>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жағдайлардыңорташа құны, теңге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орташа құны, теңге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орташа құны, теңге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орташа құны,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1115"/>
        <w:gridCol w:w="1117"/>
        <w:gridCol w:w="935"/>
        <w:gridCol w:w="1105"/>
        <w:gridCol w:w="935"/>
        <w:gridCol w:w="1057"/>
        <w:gridCol w:w="1059"/>
        <w:gridCol w:w="1059"/>
        <w:gridCol w:w="839"/>
        <w:gridCol w:w="843"/>
        <w:gridCol w:w="1294"/>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медициналық ұйымдарыныңБайқоңыр қаласының, Төретам және Ақай кенттерінің аумағында тұратын Қазақстан Республикасының азаматтарына медициналық көмек көрсетуі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орташа құны, теңге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дың саны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орташа құны, теңге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5"/>
        <w:gridCol w:w="2356"/>
        <w:gridCol w:w="1998"/>
        <w:gridCol w:w="1870"/>
        <w:gridCol w:w="2210"/>
        <w:gridCol w:w="187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аурулармен ауыратын науқастарға медициналық көмек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орташа құны, теңге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дың саны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орташа құны, теңге</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Басқарма төрағасы (немесе оның орнындағы адам)</w:t>
      </w:r>
    </w:p>
    <w:p>
      <w:pPr>
        <w:spacing w:after="0"/>
        <w:ind w:left="0"/>
        <w:jc w:val="both"/>
      </w:pPr>
      <w:r>
        <w:rPr>
          <w:rFonts w:ascii="Times New Roman"/>
          <w:b w:val="false"/>
          <w:i w:val="false"/>
          <w:color w:val="000000"/>
          <w:sz w:val="28"/>
        </w:rPr>
        <w:t>
      _________________________________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_________________________________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51" w:id="123"/>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әлеуметтік мәні бар ауруларды қоспағанда, стационарлық көмек көрсету бойынша қызметтерге ақы төлеуге берілетін трансферттерді пайдалануы туралы есеп" әкімшілік деректерді жинауға арналған нысанды толтыру бойынша түсіндірме (индекс № 5/5–СК, кезеңділігі тоқсан сайын)</w:t>
      </w:r>
    </w:p>
    <w:bookmarkEnd w:id="123"/>
    <w:bookmarkStart w:name="z52" w:id="124"/>
    <w:p>
      <w:pPr>
        <w:spacing w:after="0"/>
        <w:ind w:left="0"/>
        <w:jc w:val="left"/>
      </w:pPr>
      <w:r>
        <w:rPr>
          <w:rFonts w:ascii="Times New Roman"/>
          <w:b/>
          <w:i w:val="false"/>
          <w:color w:val="000000"/>
        </w:rPr>
        <w:t xml:space="preserve"> 1. Жалпы ереже</w:t>
      </w:r>
    </w:p>
    <w:bookmarkEnd w:id="124"/>
    <w:bookmarkStart w:name="z205" w:id="125"/>
    <w:p>
      <w:pPr>
        <w:spacing w:after="0"/>
        <w:ind w:left="0"/>
        <w:jc w:val="both"/>
      </w:pPr>
      <w:r>
        <w:rPr>
          <w:rFonts w:ascii="Times New Roman"/>
          <w:b w:val="false"/>
          <w:i w:val="false"/>
          <w:color w:val="000000"/>
          <w:sz w:val="28"/>
        </w:rPr>
        <w:t xml:space="preserve">
      1. "Әлеуметтік медициналық сақтандыру қорының тегін медициналық көмектің кепілдік берілген көлемі шеңберінде әлеуметтік мәні бар ауруларды қоспағанда, стационарлық көмек көрсету бойынша қызметтерге ақы төлеуге берілетін трансферттерді пайдалануы туралы есеп" әкімшілік деректерді жинауға арналған нысан"Міндетті әлеуметтік медициналық сақтандыру туралы" 2015 жылғы 16 қарашадағы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w:t>
      </w:r>
    </w:p>
    <w:bookmarkEnd w:id="125"/>
    <w:p>
      <w:pPr>
        <w:spacing w:after="0"/>
        <w:ind w:left="0"/>
        <w:jc w:val="both"/>
      </w:pPr>
      <w:r>
        <w:rPr>
          <w:rFonts w:ascii="Times New Roman"/>
          <w:b w:val="false"/>
          <w:i w:val="false"/>
          <w:color w:val="000000"/>
          <w:sz w:val="28"/>
        </w:rPr>
        <w:t>
      Осы Нысанды жүргізудің негізгі міндеті әлеуметтік медициналық сақтандыру қорының тегін медициналық көмектің кепілдік берілген көлемі шеңберінде әлеуметтік мәні бар ауруларды қоспағанда, стационарлық көмек көрсету бойынша қызметтерге ақы төлеуге берілетін трансферттерді пайдалануы туралы ақпараттық сипатта болады.</w:t>
      </w:r>
    </w:p>
    <w:bookmarkStart w:name="z206" w:id="126"/>
    <w:p>
      <w:pPr>
        <w:spacing w:after="0"/>
        <w:ind w:left="0"/>
        <w:jc w:val="both"/>
      </w:pPr>
      <w:r>
        <w:rPr>
          <w:rFonts w:ascii="Times New Roman"/>
          <w:b w:val="false"/>
          <w:i w:val="false"/>
          <w:color w:val="000000"/>
          <w:sz w:val="28"/>
        </w:rPr>
        <w:t>
      2. Нысанды "Әлеуметтік медициналық сақтандыру қоры" коммерциялық емес акционерлік қоғамы есепті кезеңнен кейінгі айдың 20-күнінен кешіктірмей тоқсанына бір рет толтырады.</w:t>
      </w:r>
    </w:p>
    <w:bookmarkEnd w:id="126"/>
    <w:bookmarkStart w:name="z207" w:id="127"/>
    <w:p>
      <w:pPr>
        <w:spacing w:after="0"/>
        <w:ind w:left="0"/>
        <w:jc w:val="both"/>
      </w:pPr>
      <w:r>
        <w:rPr>
          <w:rFonts w:ascii="Times New Roman"/>
          <w:b w:val="false"/>
          <w:i w:val="false"/>
          <w:color w:val="000000"/>
          <w:sz w:val="28"/>
        </w:rPr>
        <w:t>
      3. Нысанға бірінші басшысы (немесе оның орнындағы адам), бас бухгалтер қол қояды.</w:t>
      </w:r>
    </w:p>
    <w:bookmarkEnd w:id="127"/>
    <w:bookmarkStart w:name="z53" w:id="128"/>
    <w:p>
      <w:pPr>
        <w:spacing w:after="0"/>
        <w:ind w:left="0"/>
        <w:jc w:val="left"/>
      </w:pPr>
      <w:r>
        <w:rPr>
          <w:rFonts w:ascii="Times New Roman"/>
          <w:b/>
          <w:i w:val="false"/>
          <w:color w:val="000000"/>
        </w:rPr>
        <w:t xml:space="preserve"> 2. Нысанды толтыру бойынша түсіндірме</w:t>
      </w:r>
    </w:p>
    <w:bookmarkEnd w:id="128"/>
    <w:bookmarkStart w:name="z208" w:id="129"/>
    <w:p>
      <w:pPr>
        <w:spacing w:after="0"/>
        <w:ind w:left="0"/>
        <w:jc w:val="both"/>
      </w:pPr>
      <w:r>
        <w:rPr>
          <w:rFonts w:ascii="Times New Roman"/>
          <w:b w:val="false"/>
          <w:i w:val="false"/>
          <w:color w:val="000000"/>
          <w:sz w:val="28"/>
        </w:rPr>
        <w:t>
      4. 1-бағанда реттік нөмір көрсетіледі;</w:t>
      </w:r>
    </w:p>
    <w:bookmarkEnd w:id="129"/>
    <w:bookmarkStart w:name="z209" w:id="130"/>
    <w:p>
      <w:pPr>
        <w:spacing w:after="0"/>
        <w:ind w:left="0"/>
        <w:jc w:val="both"/>
      </w:pPr>
      <w:r>
        <w:rPr>
          <w:rFonts w:ascii="Times New Roman"/>
          <w:b w:val="false"/>
          <w:i w:val="false"/>
          <w:color w:val="000000"/>
          <w:sz w:val="28"/>
        </w:rPr>
        <w:t>
      5. 2-бағанда облыстардың, республикалық маңызы бар қаланың және астананың атаулары көрсетіледі;</w:t>
      </w:r>
    </w:p>
    <w:bookmarkEnd w:id="130"/>
    <w:bookmarkStart w:name="z210" w:id="131"/>
    <w:p>
      <w:pPr>
        <w:spacing w:after="0"/>
        <w:ind w:left="0"/>
        <w:jc w:val="both"/>
      </w:pPr>
      <w:r>
        <w:rPr>
          <w:rFonts w:ascii="Times New Roman"/>
          <w:b w:val="false"/>
          <w:i w:val="false"/>
          <w:color w:val="000000"/>
          <w:sz w:val="28"/>
        </w:rPr>
        <w:t>
      6. 3-бағанда 7, 13, 19, 25, 31, 37 бойынша мың теңгеде мәндерінің сомасы көрсетіледі;</w:t>
      </w:r>
    </w:p>
    <w:bookmarkEnd w:id="131"/>
    <w:bookmarkStart w:name="z211" w:id="132"/>
    <w:p>
      <w:pPr>
        <w:spacing w:after="0"/>
        <w:ind w:left="0"/>
        <w:jc w:val="both"/>
      </w:pPr>
      <w:r>
        <w:rPr>
          <w:rFonts w:ascii="Times New Roman"/>
          <w:b w:val="false"/>
          <w:i w:val="false"/>
          <w:color w:val="000000"/>
          <w:sz w:val="28"/>
        </w:rPr>
        <w:t>
      7. 4-бағанда 10, 16, 22, 28, 34, 40 бойынша мың теңгеде мәндерінің сомасы көрсетіледі;</w:t>
      </w:r>
    </w:p>
    <w:bookmarkEnd w:id="132"/>
    <w:bookmarkStart w:name="z212" w:id="133"/>
    <w:p>
      <w:pPr>
        <w:spacing w:after="0"/>
        <w:ind w:left="0"/>
        <w:jc w:val="both"/>
      </w:pPr>
      <w:r>
        <w:rPr>
          <w:rFonts w:ascii="Times New Roman"/>
          <w:b w:val="false"/>
          <w:i w:val="false"/>
          <w:color w:val="000000"/>
          <w:sz w:val="28"/>
        </w:rPr>
        <w:t>
      8. 5 және 8-бағандарда есепті кезең айының соңғы күніне сәйкесінше жоспар мен факті бойынша ауыл субъектісі ауыл халқына көрсететін стационарлық көмекті қоспағанда, тәулік бойы стационарлық көмектің емделіп шыққан пациенттердің саны теңгеде көрсетіледі;</w:t>
      </w:r>
    </w:p>
    <w:bookmarkEnd w:id="133"/>
    <w:bookmarkStart w:name="z213" w:id="134"/>
    <w:p>
      <w:pPr>
        <w:spacing w:after="0"/>
        <w:ind w:left="0"/>
        <w:jc w:val="both"/>
      </w:pPr>
      <w:r>
        <w:rPr>
          <w:rFonts w:ascii="Times New Roman"/>
          <w:b w:val="false"/>
          <w:i w:val="false"/>
          <w:color w:val="000000"/>
          <w:sz w:val="28"/>
        </w:rPr>
        <w:t>
      9. 6 және 9-бағандарда есепті кезең айының соңғы күніне сәйкесінше жоспар мен факті бойынша ауыл субъектісі ауыл халқына көрсететін стационарлық көмекті қоспағанда, тәулік бойы стационарлық көмекпен емделіп шыққан пациенттердің орташа құны теңгеде көрсетіледі.</w:t>
      </w:r>
    </w:p>
    <w:bookmarkEnd w:id="134"/>
    <w:bookmarkStart w:name="z214" w:id="135"/>
    <w:p>
      <w:pPr>
        <w:spacing w:after="0"/>
        <w:ind w:left="0"/>
        <w:jc w:val="both"/>
      </w:pPr>
      <w:r>
        <w:rPr>
          <w:rFonts w:ascii="Times New Roman"/>
          <w:b w:val="false"/>
          <w:i w:val="false"/>
          <w:color w:val="000000"/>
          <w:sz w:val="28"/>
        </w:rPr>
        <w:t>
      10. 7 және 10-бағандарда есепті кезең айының соңғы күніне сәйкесінше жоспар мен факті бойынша ауыл субъектісі ауыл халқына көрсететін стационарлық көмекті қоспағанда, тәулік бойы стационарлық көмекпен емделіп шыққан пациенттердің ақы төлеу сомасы мың теңгеде көрсетіледі;</w:t>
      </w:r>
    </w:p>
    <w:bookmarkEnd w:id="135"/>
    <w:bookmarkStart w:name="z215" w:id="136"/>
    <w:p>
      <w:pPr>
        <w:spacing w:after="0"/>
        <w:ind w:left="0"/>
        <w:jc w:val="both"/>
      </w:pPr>
      <w:r>
        <w:rPr>
          <w:rFonts w:ascii="Times New Roman"/>
          <w:b w:val="false"/>
          <w:i w:val="false"/>
          <w:color w:val="000000"/>
          <w:sz w:val="28"/>
        </w:rPr>
        <w:t>
      11. 11 және 14-бағандарда есепті кезең айының соңғы күніне сәйкесінше жоспар мен факті бойынша ауыл субъектісі ауыл халқына көрсететін стационарлық көмекті қоспағанда, тәулік бойы стационарлық көмекпен емделіп шыққан пациенттердің емделген жағдайларының саны;</w:t>
      </w:r>
    </w:p>
    <w:bookmarkEnd w:id="136"/>
    <w:bookmarkStart w:name="z216" w:id="137"/>
    <w:p>
      <w:pPr>
        <w:spacing w:after="0"/>
        <w:ind w:left="0"/>
        <w:jc w:val="both"/>
      </w:pPr>
      <w:r>
        <w:rPr>
          <w:rFonts w:ascii="Times New Roman"/>
          <w:b w:val="false"/>
          <w:i w:val="false"/>
          <w:color w:val="000000"/>
          <w:sz w:val="28"/>
        </w:rPr>
        <w:t>
      12. 12 және 15-бағандарда есепті кезең айының соңғы күніне сәйкесінше жоспар мен факті бойынша ауыл стационарының емделген жағдайлардың орташа құны теңгеде көрсетіледі;</w:t>
      </w:r>
    </w:p>
    <w:bookmarkEnd w:id="137"/>
    <w:bookmarkStart w:name="z217" w:id="138"/>
    <w:p>
      <w:pPr>
        <w:spacing w:after="0"/>
        <w:ind w:left="0"/>
        <w:jc w:val="both"/>
      </w:pPr>
      <w:r>
        <w:rPr>
          <w:rFonts w:ascii="Times New Roman"/>
          <w:b w:val="false"/>
          <w:i w:val="false"/>
          <w:color w:val="000000"/>
          <w:sz w:val="28"/>
        </w:rPr>
        <w:t>
      13. 13 және 16-бағандарда есепті кезең айының соңғы күніне сәйкесінше жоспар мен факті бойынша ауыл стационарының медициналық көмегін көрсеткені үшін ақы төлеу сомасы мың теңгеде көрсетіледі;</w:t>
      </w:r>
    </w:p>
    <w:bookmarkEnd w:id="138"/>
    <w:bookmarkStart w:name="z218" w:id="139"/>
    <w:p>
      <w:pPr>
        <w:spacing w:after="0"/>
        <w:ind w:left="0"/>
        <w:jc w:val="both"/>
      </w:pPr>
      <w:r>
        <w:rPr>
          <w:rFonts w:ascii="Times New Roman"/>
          <w:b w:val="false"/>
          <w:i w:val="false"/>
          <w:color w:val="000000"/>
          <w:sz w:val="28"/>
        </w:rPr>
        <w:t>
      14. 17 және 20-бағандарда есепті кезеңайының соңғы күніне сәйкесінше жоспар мен факті бойынша онкогематологиялық науқастарға медициналық көмектің емделген жағдайларының саны көрсетіледі;</w:t>
      </w:r>
    </w:p>
    <w:bookmarkEnd w:id="139"/>
    <w:bookmarkStart w:name="z219" w:id="140"/>
    <w:p>
      <w:pPr>
        <w:spacing w:after="0"/>
        <w:ind w:left="0"/>
        <w:jc w:val="both"/>
      </w:pPr>
      <w:r>
        <w:rPr>
          <w:rFonts w:ascii="Times New Roman"/>
          <w:b w:val="false"/>
          <w:i w:val="false"/>
          <w:color w:val="000000"/>
          <w:sz w:val="28"/>
        </w:rPr>
        <w:t>
      15. 18 және 21-бағандарда есепті кезеңайының соңғы күніне сәйкесінше жоспар мен факті бойынша онкогематологиялық науқастарғаемделген жағдайлардың орташа құны теңгеде көрсетіледі;</w:t>
      </w:r>
    </w:p>
    <w:bookmarkEnd w:id="140"/>
    <w:bookmarkStart w:name="z220" w:id="141"/>
    <w:p>
      <w:pPr>
        <w:spacing w:after="0"/>
        <w:ind w:left="0"/>
        <w:jc w:val="both"/>
      </w:pPr>
      <w:r>
        <w:rPr>
          <w:rFonts w:ascii="Times New Roman"/>
          <w:b w:val="false"/>
          <w:i w:val="false"/>
          <w:color w:val="000000"/>
          <w:sz w:val="28"/>
        </w:rPr>
        <w:t>
      16. 19 және 22-бағандарда есепті кезеңайының соңғы күніне сәйкесінше жоспар мен факті бойынша онкогематологиялық науқастарға медициналық көмек көрсеткені үшін ақы төлеу сомасы мың теңгеде көрсетіледі;</w:t>
      </w:r>
    </w:p>
    <w:bookmarkEnd w:id="141"/>
    <w:bookmarkStart w:name="z221" w:id="142"/>
    <w:p>
      <w:pPr>
        <w:spacing w:after="0"/>
        <w:ind w:left="0"/>
        <w:jc w:val="both"/>
      </w:pPr>
      <w:r>
        <w:rPr>
          <w:rFonts w:ascii="Times New Roman"/>
          <w:b w:val="false"/>
          <w:i w:val="false"/>
          <w:color w:val="000000"/>
          <w:sz w:val="28"/>
        </w:rPr>
        <w:t>
      17. 23 және 26-бағандарда есепті кезеңайының соңғы күніне сәйкесінше жоспар мен факті бойынша жоғары технологиялық медициналық қызметтерге емделген жағдайлардың саны көрсетіледі;</w:t>
      </w:r>
    </w:p>
    <w:bookmarkEnd w:id="142"/>
    <w:bookmarkStart w:name="z222" w:id="143"/>
    <w:p>
      <w:pPr>
        <w:spacing w:after="0"/>
        <w:ind w:left="0"/>
        <w:jc w:val="both"/>
      </w:pPr>
      <w:r>
        <w:rPr>
          <w:rFonts w:ascii="Times New Roman"/>
          <w:b w:val="false"/>
          <w:i w:val="false"/>
          <w:color w:val="000000"/>
          <w:sz w:val="28"/>
        </w:rPr>
        <w:t>
      18. 24 және 27-бағандарда есепті кезеңайының соңғы күніне сәйкесінше жоспар мен факті бойынша жоғары технологиялық медициналық қызметтерге емделген жағдайлардың орташа құны теңгеде көрсетіледі;</w:t>
      </w:r>
    </w:p>
    <w:bookmarkEnd w:id="143"/>
    <w:bookmarkStart w:name="z223" w:id="144"/>
    <w:p>
      <w:pPr>
        <w:spacing w:after="0"/>
        <w:ind w:left="0"/>
        <w:jc w:val="both"/>
      </w:pPr>
      <w:r>
        <w:rPr>
          <w:rFonts w:ascii="Times New Roman"/>
          <w:b w:val="false"/>
          <w:i w:val="false"/>
          <w:color w:val="000000"/>
          <w:sz w:val="28"/>
        </w:rPr>
        <w:t>
      19. 25 және 28-бағандарда есепті кезеңайының соңғы күніне сәйкесінше жоспар мен факті бойынша жоғары технологиялық медициналық қызметтер көрсеткені үшін ақы төлеу сомасы мың теңгеде көрсетіледі;</w:t>
      </w:r>
    </w:p>
    <w:bookmarkEnd w:id="144"/>
    <w:bookmarkStart w:name="z224" w:id="145"/>
    <w:p>
      <w:pPr>
        <w:spacing w:after="0"/>
        <w:ind w:left="0"/>
        <w:jc w:val="both"/>
      </w:pPr>
      <w:r>
        <w:rPr>
          <w:rFonts w:ascii="Times New Roman"/>
          <w:b w:val="false"/>
          <w:i w:val="false"/>
          <w:color w:val="000000"/>
          <w:sz w:val="28"/>
        </w:rPr>
        <w:t>
      20. 29 және 32-бағандарда есепті кезеңайының соңғы күніне сәйкесінше жоспар мен факті бойынша Ресей Федерациясы медициналық ұйымдарының Байқоңыр қаласының, Төретам және Ақай кенттерінің аумағында тұратын Қазақстан Республикасының азаматтарына медициналық көмектің емделген жағдайлардың саны көрсетіледі;</w:t>
      </w:r>
    </w:p>
    <w:bookmarkEnd w:id="145"/>
    <w:bookmarkStart w:name="z225" w:id="146"/>
    <w:p>
      <w:pPr>
        <w:spacing w:after="0"/>
        <w:ind w:left="0"/>
        <w:jc w:val="both"/>
      </w:pPr>
      <w:r>
        <w:rPr>
          <w:rFonts w:ascii="Times New Roman"/>
          <w:b w:val="false"/>
          <w:i w:val="false"/>
          <w:color w:val="000000"/>
          <w:sz w:val="28"/>
        </w:rPr>
        <w:t>
      21. 30 және 33-бағандарда есепті кезеңайының соңғы күніне сәйкесінше жоспар мен факті бойынша Ресей Федерациясы медициналық ұйымдарының Байқоңыр қаласының, Төретам және Ақай кенттерінің аумағында тұратын Қазақстан Республикасының азаматтарына көрсетілген медициналық көмектің емделген жағдайлардың орташа құны теңгеде көрсетіледі;</w:t>
      </w:r>
    </w:p>
    <w:bookmarkEnd w:id="146"/>
    <w:bookmarkStart w:name="z226" w:id="147"/>
    <w:p>
      <w:pPr>
        <w:spacing w:after="0"/>
        <w:ind w:left="0"/>
        <w:jc w:val="both"/>
      </w:pPr>
      <w:r>
        <w:rPr>
          <w:rFonts w:ascii="Times New Roman"/>
          <w:b w:val="false"/>
          <w:i w:val="false"/>
          <w:color w:val="000000"/>
          <w:sz w:val="28"/>
        </w:rPr>
        <w:t>
      22. 31 және 34-бағандарда есепті кезеңайының соңғы күніне сәйкесінше жоспар мен факті бойынша Ресей Федерациясы медициналық ұйымдарының Байқоңыр қаласының, Төретам және Ақай кенттерінің аумағында тұратын Қазақстан Республикасының азаматтарына медициналық көмек көрсеткені үшін ақы төлеу сомасы мың теңге көрсетіледі;</w:t>
      </w:r>
    </w:p>
    <w:bookmarkEnd w:id="147"/>
    <w:bookmarkStart w:name="z227" w:id="148"/>
    <w:p>
      <w:pPr>
        <w:spacing w:after="0"/>
        <w:ind w:left="0"/>
        <w:jc w:val="both"/>
      </w:pPr>
      <w:r>
        <w:rPr>
          <w:rFonts w:ascii="Times New Roman"/>
          <w:b w:val="false"/>
          <w:i w:val="false"/>
          <w:color w:val="000000"/>
          <w:sz w:val="28"/>
        </w:rPr>
        <w:t>
      23. 35 және 38-бағандарда есепті кезең айының соңғы күніне сәйкесінше жоспар мен факті бойынша инфекциялық аурулармен ауыратын науқастарға медициналық көмектіңемделген жағдайлардың саны көрсетіледі;</w:t>
      </w:r>
    </w:p>
    <w:bookmarkEnd w:id="148"/>
    <w:bookmarkStart w:name="z228" w:id="149"/>
    <w:p>
      <w:pPr>
        <w:spacing w:after="0"/>
        <w:ind w:left="0"/>
        <w:jc w:val="both"/>
      </w:pPr>
      <w:r>
        <w:rPr>
          <w:rFonts w:ascii="Times New Roman"/>
          <w:b w:val="false"/>
          <w:i w:val="false"/>
          <w:color w:val="000000"/>
          <w:sz w:val="28"/>
        </w:rPr>
        <w:t>
      24. 36 және 39-бағандарда есепті кезең айының соңғы күніне сәйкесінше жоспар мен факті бойынша инфекциялық аурулармен ауыратын науқастарға медициналық көмектің емделген жағдайлардың орташа құны теңгеде көрсетіледі;</w:t>
      </w:r>
    </w:p>
    <w:bookmarkEnd w:id="149"/>
    <w:bookmarkStart w:name="z229" w:id="150"/>
    <w:p>
      <w:pPr>
        <w:spacing w:after="0"/>
        <w:ind w:left="0"/>
        <w:jc w:val="both"/>
      </w:pPr>
      <w:r>
        <w:rPr>
          <w:rFonts w:ascii="Times New Roman"/>
          <w:b w:val="false"/>
          <w:i w:val="false"/>
          <w:color w:val="000000"/>
          <w:sz w:val="28"/>
        </w:rPr>
        <w:t>
      25. 37 және 40-бағандарда есепті кезең айының соңғы күніне сәйкесінше жоспар мен факті бойынша инфекциялық аурулармен ауыратын науқастарға медициналық көмек көрсеткені үшін ақы төлеу сомасы теңгеде көрсетіледі;</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11 қазандағы</w:t>
            </w:r>
            <w:r>
              <w:br/>
            </w:r>
            <w:r>
              <w:rPr>
                <w:rFonts w:ascii="Times New Roman"/>
                <w:b w:val="false"/>
                <w:i w:val="false"/>
                <w:color w:val="000000"/>
                <w:sz w:val="20"/>
              </w:rPr>
              <w:t>№ ҚР ДСМ-27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жылғы16 тамыздағы</w:t>
            </w:r>
            <w:r>
              <w:br/>
            </w:r>
            <w:r>
              <w:rPr>
                <w:rFonts w:ascii="Times New Roman"/>
                <w:b w:val="false"/>
                <w:i w:val="false"/>
                <w:color w:val="000000"/>
                <w:sz w:val="20"/>
              </w:rPr>
              <w:t>№ 612 бұйрығына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56" w:id="151"/>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әлеуметтік мәні бар ауруларды қоспағанда, қалпына келтіру емін көрсету және оңалту көрсету бойынша қызметтерге ақы төлеуге берілетін трансферттерді пайдалануы туралы есеп</w:t>
      </w:r>
    </w:p>
    <w:bookmarkEnd w:id="151"/>
    <w:p>
      <w:pPr>
        <w:spacing w:after="0"/>
        <w:ind w:left="0"/>
        <w:jc w:val="both"/>
      </w:pPr>
      <w:r>
        <w:rPr>
          <w:rFonts w:ascii="Times New Roman"/>
          <w:b w:val="false"/>
          <w:i w:val="false"/>
          <w:color w:val="000000"/>
          <w:sz w:val="28"/>
        </w:rPr>
        <w:t>
      Индексі: № 5/6-ӘМА</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w:t>
      </w:r>
    </w:p>
    <w:p>
      <w:pPr>
        <w:spacing w:after="0"/>
        <w:ind w:left="0"/>
        <w:jc w:val="both"/>
      </w:pPr>
      <w:r>
        <w:rPr>
          <w:rFonts w:ascii="Times New Roman"/>
          <w:b w:val="false"/>
          <w:i w:val="false"/>
          <w:color w:val="000000"/>
          <w:sz w:val="28"/>
        </w:rPr>
        <w:t>
      Ұсыну мерзімі: есепті кезеңнен кейінгі айдың 20-күніне</w:t>
      </w:r>
    </w:p>
    <w:p>
      <w:pPr>
        <w:spacing w:after="0"/>
        <w:ind w:left="0"/>
        <w:jc w:val="both"/>
      </w:pPr>
      <w:r>
        <w:rPr>
          <w:rFonts w:ascii="Times New Roman"/>
          <w:b w:val="false"/>
          <w:i w:val="false"/>
          <w:color w:val="000000"/>
          <w:sz w:val="28"/>
        </w:rPr>
        <w:t>
      Есепті кезең 20___ жылғы _____тоқсан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878"/>
        <w:gridCol w:w="2910"/>
        <w:gridCol w:w="2727"/>
        <w:gridCol w:w="741"/>
        <w:gridCol w:w="1307"/>
        <w:gridCol w:w="679"/>
        <w:gridCol w:w="607"/>
        <w:gridCol w:w="1073"/>
        <w:gridCol w:w="867"/>
      </w:tblGrid>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ақы төлеу сомасының барлығы,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 факті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Төсек-күндер саны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Төсек-күндердің орташа құны, теңге</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Төсек-күндер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Төсек-күндердің орташа құны, теңге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1318"/>
        <w:gridCol w:w="929"/>
        <w:gridCol w:w="869"/>
        <w:gridCol w:w="1234"/>
        <w:gridCol w:w="871"/>
        <w:gridCol w:w="927"/>
        <w:gridCol w:w="1318"/>
        <w:gridCol w:w="929"/>
        <w:gridCol w:w="935"/>
        <w:gridCol w:w="1106"/>
        <w:gridCol w:w="93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емі және қалпына келтіру (аталған бейін бойынша шарты бар заңды тұлғалар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күндер саны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күндердің орташа құны, теңге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күндер саны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күндердің орташа құны, теңге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күндер саны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күндердің орташа құны, теңге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күндер 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күндердің орташа құны, теңге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Басқарма төрағасы (немесе оның орнындағы адам)</w:t>
      </w:r>
    </w:p>
    <w:p>
      <w:pPr>
        <w:spacing w:after="0"/>
        <w:ind w:left="0"/>
        <w:jc w:val="both"/>
      </w:pPr>
      <w:r>
        <w:rPr>
          <w:rFonts w:ascii="Times New Roman"/>
          <w:b w:val="false"/>
          <w:i w:val="false"/>
          <w:color w:val="000000"/>
          <w:sz w:val="28"/>
        </w:rPr>
        <w:t>
      ______________________________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58" w:id="152"/>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әлеуметтік мәні бар ауруларды қоспағанда, қалпына келтіру емін көрсету және оңалту көрсету бойынша қызметтерге ақы төлеуге берілетін трансферттерді пайдалануы туралы есеп" әкімшілік деректерді жинауға арналған нысанды толтыру бойынша түсіндірме (индекс № 5/5–СК, кезеңділігі тоқсан сайын)</w:t>
      </w:r>
    </w:p>
    <w:bookmarkEnd w:id="152"/>
    <w:bookmarkStart w:name="z59" w:id="153"/>
    <w:p>
      <w:pPr>
        <w:spacing w:after="0"/>
        <w:ind w:left="0"/>
        <w:jc w:val="left"/>
      </w:pPr>
      <w:r>
        <w:rPr>
          <w:rFonts w:ascii="Times New Roman"/>
          <w:b/>
          <w:i w:val="false"/>
          <w:color w:val="000000"/>
        </w:rPr>
        <w:t xml:space="preserve"> 1. Жалпы ереже</w:t>
      </w:r>
    </w:p>
    <w:bookmarkEnd w:id="153"/>
    <w:bookmarkStart w:name="z230" w:id="154"/>
    <w:p>
      <w:pPr>
        <w:spacing w:after="0"/>
        <w:ind w:left="0"/>
        <w:jc w:val="both"/>
      </w:pPr>
      <w:r>
        <w:rPr>
          <w:rFonts w:ascii="Times New Roman"/>
          <w:b w:val="false"/>
          <w:i w:val="false"/>
          <w:color w:val="000000"/>
          <w:sz w:val="28"/>
        </w:rPr>
        <w:t xml:space="preserve">
      1. "Әлеуметтік медициналық сақтандыру қорының тегін медициналық көмектің кепілдік берілген көлемі шеңберінде әлеуметтік мәні бар ауруларды қоспағанда, қалпына келтіру емін көрсету және оңалту көрсету бойынша қызметтерге ақы төлеуге берілетін трансферттерді пайдалануы туралы есеп" әкімшілік деректерді жинауға арналған нысан "Міндетті әлеуметтік медициналық сақтандыру туралы" 2015 жылғы 16 қарашадағы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w:t>
      </w:r>
    </w:p>
    <w:bookmarkEnd w:id="154"/>
    <w:p>
      <w:pPr>
        <w:spacing w:after="0"/>
        <w:ind w:left="0"/>
        <w:jc w:val="both"/>
      </w:pPr>
      <w:r>
        <w:rPr>
          <w:rFonts w:ascii="Times New Roman"/>
          <w:b w:val="false"/>
          <w:i w:val="false"/>
          <w:color w:val="000000"/>
          <w:sz w:val="28"/>
        </w:rPr>
        <w:t>
      Осы Нысанды жүргізудің негізгі міндеті әлеуметтік медициналық сақтандыру қорының тегін медициналық көмектің кепілдік берілген көлемі шеңберінде әлеуметтік мәні бар ауруларды қоспағанда, қалпына келтіру емін көрсету және оңалту көрсету бойынша қызметтерге ақы төлеуге берілетін трансферттерді пайдалануы туралы ақпараттық сипатта болады.</w:t>
      </w:r>
    </w:p>
    <w:bookmarkStart w:name="z231" w:id="155"/>
    <w:p>
      <w:pPr>
        <w:spacing w:after="0"/>
        <w:ind w:left="0"/>
        <w:jc w:val="both"/>
      </w:pPr>
      <w:r>
        <w:rPr>
          <w:rFonts w:ascii="Times New Roman"/>
          <w:b w:val="false"/>
          <w:i w:val="false"/>
          <w:color w:val="000000"/>
          <w:sz w:val="28"/>
        </w:rPr>
        <w:t>
      2. Нысанды "Әлеуметтік медициналық сақтандыру қоры" коммерциялық емес акционерлік қоғамы есепті кезеңнен кейінгі айдың 20-күнінен кешіктірмей тоқсанына бір рет толтырады.</w:t>
      </w:r>
    </w:p>
    <w:bookmarkEnd w:id="155"/>
    <w:bookmarkStart w:name="z232" w:id="156"/>
    <w:p>
      <w:pPr>
        <w:spacing w:after="0"/>
        <w:ind w:left="0"/>
        <w:jc w:val="both"/>
      </w:pPr>
      <w:r>
        <w:rPr>
          <w:rFonts w:ascii="Times New Roman"/>
          <w:b w:val="false"/>
          <w:i w:val="false"/>
          <w:color w:val="000000"/>
          <w:sz w:val="28"/>
        </w:rPr>
        <w:t>
      3. Нысанға бірінші басшысы (немесе оның орнындағы адам), бас бухгалтер қол қояды.</w:t>
      </w:r>
    </w:p>
    <w:bookmarkEnd w:id="156"/>
    <w:bookmarkStart w:name="z60" w:id="157"/>
    <w:p>
      <w:pPr>
        <w:spacing w:after="0"/>
        <w:ind w:left="0"/>
        <w:jc w:val="left"/>
      </w:pPr>
      <w:r>
        <w:rPr>
          <w:rFonts w:ascii="Times New Roman"/>
          <w:b/>
          <w:i w:val="false"/>
          <w:color w:val="000000"/>
        </w:rPr>
        <w:t xml:space="preserve"> 2. Нысанды толтыру бойынша түсіндірме</w:t>
      </w:r>
    </w:p>
    <w:bookmarkEnd w:id="157"/>
    <w:bookmarkStart w:name="z233" w:id="158"/>
    <w:p>
      <w:pPr>
        <w:spacing w:after="0"/>
        <w:ind w:left="0"/>
        <w:jc w:val="both"/>
      </w:pPr>
      <w:r>
        <w:rPr>
          <w:rFonts w:ascii="Times New Roman"/>
          <w:b w:val="false"/>
          <w:i w:val="false"/>
          <w:color w:val="000000"/>
          <w:sz w:val="28"/>
        </w:rPr>
        <w:t>
      4. 1-бағанда реттік нөмір көрсетіледі;</w:t>
      </w:r>
    </w:p>
    <w:bookmarkEnd w:id="158"/>
    <w:bookmarkStart w:name="z234" w:id="159"/>
    <w:p>
      <w:pPr>
        <w:spacing w:after="0"/>
        <w:ind w:left="0"/>
        <w:jc w:val="both"/>
      </w:pPr>
      <w:r>
        <w:rPr>
          <w:rFonts w:ascii="Times New Roman"/>
          <w:b w:val="false"/>
          <w:i w:val="false"/>
          <w:color w:val="000000"/>
          <w:sz w:val="28"/>
        </w:rPr>
        <w:t>
      5. 2-бағанда облыстардың, республикалық маңызы бар қаланың және астананың атаулары көрсетіледі;</w:t>
      </w:r>
    </w:p>
    <w:bookmarkEnd w:id="159"/>
    <w:bookmarkStart w:name="z235" w:id="160"/>
    <w:p>
      <w:pPr>
        <w:spacing w:after="0"/>
        <w:ind w:left="0"/>
        <w:jc w:val="both"/>
      </w:pPr>
      <w:r>
        <w:rPr>
          <w:rFonts w:ascii="Times New Roman"/>
          <w:b w:val="false"/>
          <w:i w:val="false"/>
          <w:color w:val="000000"/>
          <w:sz w:val="28"/>
        </w:rPr>
        <w:t>
      6. 3-бағанда 7, 13, 19-бағандар бойынша мың теңгеде мәндердің сомасы көрсетіледі;</w:t>
      </w:r>
    </w:p>
    <w:bookmarkEnd w:id="160"/>
    <w:bookmarkStart w:name="z236" w:id="161"/>
    <w:p>
      <w:pPr>
        <w:spacing w:after="0"/>
        <w:ind w:left="0"/>
        <w:jc w:val="both"/>
      </w:pPr>
      <w:r>
        <w:rPr>
          <w:rFonts w:ascii="Times New Roman"/>
          <w:b w:val="false"/>
          <w:i w:val="false"/>
          <w:color w:val="000000"/>
          <w:sz w:val="28"/>
        </w:rPr>
        <w:t>
      7. 4-бағанда 10, 16, 22-бағандар бойынша мың теңгеде мәндердің сомасы көрсетіледі;</w:t>
      </w:r>
    </w:p>
    <w:bookmarkEnd w:id="161"/>
    <w:bookmarkStart w:name="z237" w:id="162"/>
    <w:p>
      <w:pPr>
        <w:spacing w:after="0"/>
        <w:ind w:left="0"/>
        <w:jc w:val="both"/>
      </w:pPr>
      <w:r>
        <w:rPr>
          <w:rFonts w:ascii="Times New Roman"/>
          <w:b w:val="false"/>
          <w:i w:val="false"/>
          <w:color w:val="000000"/>
          <w:sz w:val="28"/>
        </w:rPr>
        <w:t>
      8. 5 және 8-бағандарда есепті кезеңнен кейінгі айдың бірінші күніне сәйкесінше жоспар мен факті бойынша паллиативтік көмектің төсек-күндер саны көрсетіледі;</w:t>
      </w:r>
    </w:p>
    <w:bookmarkEnd w:id="162"/>
    <w:bookmarkStart w:name="z238" w:id="163"/>
    <w:p>
      <w:pPr>
        <w:spacing w:after="0"/>
        <w:ind w:left="0"/>
        <w:jc w:val="both"/>
      </w:pPr>
      <w:r>
        <w:rPr>
          <w:rFonts w:ascii="Times New Roman"/>
          <w:b w:val="false"/>
          <w:i w:val="false"/>
          <w:color w:val="000000"/>
          <w:sz w:val="28"/>
        </w:rPr>
        <w:t>
      9. 6 және 9-бағандарда есепті кезеңнен кейінгі айдың бірінші күніне сәйкесінше жоспар мен факті бойынша паллиативтік көмектіңтөсек- күндердің орташа құны теңгеде көрсетіледі;</w:t>
      </w:r>
    </w:p>
    <w:bookmarkEnd w:id="163"/>
    <w:bookmarkStart w:name="z239" w:id="164"/>
    <w:p>
      <w:pPr>
        <w:spacing w:after="0"/>
        <w:ind w:left="0"/>
        <w:jc w:val="both"/>
      </w:pPr>
      <w:r>
        <w:rPr>
          <w:rFonts w:ascii="Times New Roman"/>
          <w:b w:val="false"/>
          <w:i w:val="false"/>
          <w:color w:val="000000"/>
          <w:sz w:val="28"/>
        </w:rPr>
        <w:t>
      10. 7 және 10-бағандарда есепті кезеңнен кейінгі айдың бірінші күніне сәйкесінше жоспар мен факті бойынша паллиативтік көмектіңақы төлеу сомасы мың теңгеде көрсетіледі;</w:t>
      </w:r>
    </w:p>
    <w:bookmarkEnd w:id="164"/>
    <w:bookmarkStart w:name="z240" w:id="165"/>
    <w:p>
      <w:pPr>
        <w:spacing w:after="0"/>
        <w:ind w:left="0"/>
        <w:jc w:val="both"/>
      </w:pPr>
      <w:r>
        <w:rPr>
          <w:rFonts w:ascii="Times New Roman"/>
          <w:b w:val="false"/>
          <w:i w:val="false"/>
          <w:color w:val="000000"/>
          <w:sz w:val="28"/>
        </w:rPr>
        <w:t>
      11. 11 және 14-бағандарда есепті кезеңнен кейінгі айдың бірінші күніне сәйкесінше жоспар мен факті бойынша мейіргерлік күтімнің төсек күндер саны көрсетіледі;</w:t>
      </w:r>
    </w:p>
    <w:bookmarkEnd w:id="165"/>
    <w:bookmarkStart w:name="z241" w:id="166"/>
    <w:p>
      <w:pPr>
        <w:spacing w:after="0"/>
        <w:ind w:left="0"/>
        <w:jc w:val="both"/>
      </w:pPr>
      <w:r>
        <w:rPr>
          <w:rFonts w:ascii="Times New Roman"/>
          <w:b w:val="false"/>
          <w:i w:val="false"/>
          <w:color w:val="000000"/>
          <w:sz w:val="28"/>
        </w:rPr>
        <w:t>
      12. 12 және 15-бағандарда есепті кезеңнен кейінгі айдың бірінші күніне сәйкесінше жоспар мен факті бойынша мейіргерлік күтімнің емделген жағдайының орташа құны теңгеде көрсетіледі;</w:t>
      </w:r>
    </w:p>
    <w:bookmarkEnd w:id="166"/>
    <w:bookmarkStart w:name="z242" w:id="167"/>
    <w:p>
      <w:pPr>
        <w:spacing w:after="0"/>
        <w:ind w:left="0"/>
        <w:jc w:val="both"/>
      </w:pPr>
      <w:r>
        <w:rPr>
          <w:rFonts w:ascii="Times New Roman"/>
          <w:b w:val="false"/>
          <w:i w:val="false"/>
          <w:color w:val="000000"/>
          <w:sz w:val="28"/>
        </w:rPr>
        <w:t>
      13. 13 және 16-бағандарда есепті кезеңнен кейінгі айдың бірінші күніне сәйкесінше жоспар мен факті бойынша мейіргерлік күтімнің ақы төлеу сомасы мың теңгеде көрсетіледі;</w:t>
      </w:r>
    </w:p>
    <w:bookmarkEnd w:id="167"/>
    <w:bookmarkStart w:name="z243" w:id="168"/>
    <w:p>
      <w:pPr>
        <w:spacing w:after="0"/>
        <w:ind w:left="0"/>
        <w:jc w:val="both"/>
      </w:pPr>
      <w:r>
        <w:rPr>
          <w:rFonts w:ascii="Times New Roman"/>
          <w:b w:val="false"/>
          <w:i w:val="false"/>
          <w:color w:val="000000"/>
          <w:sz w:val="28"/>
        </w:rPr>
        <w:t>
      14. 17 және 20-бағандарда есепті кезеңнен кейінгі айдың бірінші күніне сәйкесінше жоспар мен факті бойынша оңалту емі және қалпына келтіру (аталған бейін бойынша шарты бар заңды тұлғалар бойынша) төсек-күндер саны көрсетіледі;</w:t>
      </w:r>
    </w:p>
    <w:bookmarkEnd w:id="168"/>
    <w:bookmarkStart w:name="z244" w:id="169"/>
    <w:p>
      <w:pPr>
        <w:spacing w:after="0"/>
        <w:ind w:left="0"/>
        <w:jc w:val="both"/>
      </w:pPr>
      <w:r>
        <w:rPr>
          <w:rFonts w:ascii="Times New Roman"/>
          <w:b w:val="false"/>
          <w:i w:val="false"/>
          <w:color w:val="000000"/>
          <w:sz w:val="28"/>
        </w:rPr>
        <w:t>
      15. 18 және 21-бағандарда есепті кезеңнен кейінгі айдың бірінші күніне сәйкесінше жоспар мен факті бойынша оңалту емі және қалпына келтіру (аталған бейін бойынша шарты бар заңды тұлғалар бойынша) төсек-күндердің орташа құны теңгеде көрсетіледі;</w:t>
      </w:r>
    </w:p>
    <w:bookmarkEnd w:id="169"/>
    <w:bookmarkStart w:name="z245" w:id="170"/>
    <w:p>
      <w:pPr>
        <w:spacing w:after="0"/>
        <w:ind w:left="0"/>
        <w:jc w:val="both"/>
      </w:pPr>
      <w:r>
        <w:rPr>
          <w:rFonts w:ascii="Times New Roman"/>
          <w:b w:val="false"/>
          <w:i w:val="false"/>
          <w:color w:val="000000"/>
          <w:sz w:val="28"/>
        </w:rPr>
        <w:t>
      16. 19 және 22-бағандарда есепті кезеңнен кейінгі айдың бірінші күніне сәйкесінше жоспар мен факті бойынша оңалту емі және қалпына келтіру (аталған бейін бойынша шарты бар заңды тұлғалар бойынша үшін ақы төлеу) сомасы теңгеде көрсетіледі.</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11 қазандағы</w:t>
            </w:r>
            <w:r>
              <w:br/>
            </w:r>
            <w:r>
              <w:rPr>
                <w:rFonts w:ascii="Times New Roman"/>
                <w:b w:val="false"/>
                <w:i w:val="false"/>
                <w:color w:val="000000"/>
                <w:sz w:val="20"/>
              </w:rPr>
              <w:t>№ ҚР ДСМ-27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xml:space="preserve">№ 612 бұйрығына </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63" w:id="171"/>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жедел медициналық көмек, авиакөлік және автокөлік құралдарымен білікті мамандарды жеткізумен немесе пациентті тасымалдаумен байланысты медициналық көмек көрсету бойынша медициналық қызметтерге ақы төлеуге берілетін трансферттерді пайдалануы туралы есеп</w:t>
      </w:r>
    </w:p>
    <w:bookmarkEnd w:id="171"/>
    <w:p>
      <w:pPr>
        <w:spacing w:after="0"/>
        <w:ind w:left="0"/>
        <w:jc w:val="both"/>
      </w:pPr>
      <w:r>
        <w:rPr>
          <w:rFonts w:ascii="Times New Roman"/>
          <w:b w:val="false"/>
          <w:i w:val="false"/>
          <w:color w:val="000000"/>
          <w:sz w:val="28"/>
        </w:rPr>
        <w:t>
      Индексі: № 5/5- СК</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w:t>
      </w:r>
    </w:p>
    <w:p>
      <w:pPr>
        <w:spacing w:after="0"/>
        <w:ind w:left="0"/>
        <w:jc w:val="both"/>
      </w:pPr>
      <w:r>
        <w:rPr>
          <w:rFonts w:ascii="Times New Roman"/>
          <w:b w:val="false"/>
          <w:i w:val="false"/>
          <w:color w:val="000000"/>
          <w:sz w:val="28"/>
        </w:rPr>
        <w:t>
      Ұсыну мерзімі: есепті кезеңнен кейінгі айдың 20-күніне</w:t>
      </w:r>
    </w:p>
    <w:p>
      <w:pPr>
        <w:spacing w:after="0"/>
        <w:ind w:left="0"/>
        <w:jc w:val="both"/>
      </w:pPr>
      <w:r>
        <w:rPr>
          <w:rFonts w:ascii="Times New Roman"/>
          <w:b w:val="false"/>
          <w:i w:val="false"/>
          <w:color w:val="000000"/>
          <w:sz w:val="28"/>
        </w:rPr>
        <w:t>
      Есепті кезең 20___ жылғы _____тоқсан</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5"/>
        <w:gridCol w:w="2556"/>
        <w:gridCol w:w="11"/>
        <w:gridCol w:w="2121"/>
        <w:gridCol w:w="1969"/>
        <w:gridCol w:w="8"/>
        <w:gridCol w:w="1987"/>
        <w:gridCol w:w="198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(1-3-санаттар)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Бекітілгенхалық саны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Бекітілгенхалық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тенге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Авиакөлік және автокөлік құралдарымен білікті мамандарды жеткізуменнемесе пациентті тасымалдаумен байланысты медициналық көмек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Шақырудың орташа құны, теңге</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Шақырулар саны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Шақырудың орташа құны, теңге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Басқарма төрағасы (немесе оның орнындағы адам)</w:t>
      </w:r>
    </w:p>
    <w:p>
      <w:pPr>
        <w:spacing w:after="0"/>
        <w:ind w:left="0"/>
        <w:jc w:val="both"/>
      </w:pPr>
      <w:r>
        <w:rPr>
          <w:rFonts w:ascii="Times New Roman"/>
          <w:b w:val="false"/>
          <w:i w:val="false"/>
          <w:color w:val="000000"/>
          <w:sz w:val="28"/>
        </w:rPr>
        <w:t>
      ______________________________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Басбухгалтер</w:t>
      </w:r>
    </w:p>
    <w:p>
      <w:pPr>
        <w:spacing w:after="0"/>
        <w:ind w:left="0"/>
        <w:jc w:val="both"/>
      </w:pPr>
      <w:r>
        <w:rPr>
          <w:rFonts w:ascii="Times New Roman"/>
          <w:b w:val="false"/>
          <w:i w:val="false"/>
          <w:color w:val="000000"/>
          <w:sz w:val="28"/>
        </w:rPr>
        <w:t>
      ______________________________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65" w:id="172"/>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жедел медициналық көмек, авиакөлік және автокөлік құралдарымен білікті мамандарды жеткізумен немесе пациентті тасымалдаумен байланысты медициналық көмек көрсету бойынша медициналық қызметтерге ақы төлеуге берілетін трансферттерді пайдалануы туралы есеп" әкімшілік деректерді жинауға арналған нысанды толтыру бойынша түсіндірме (индекс № 5/5–СК, кезеңділігі тоқсан сайын)</w:t>
      </w:r>
    </w:p>
    <w:bookmarkEnd w:id="172"/>
    <w:bookmarkStart w:name="z66" w:id="173"/>
    <w:p>
      <w:pPr>
        <w:spacing w:after="0"/>
        <w:ind w:left="0"/>
        <w:jc w:val="left"/>
      </w:pPr>
      <w:r>
        <w:rPr>
          <w:rFonts w:ascii="Times New Roman"/>
          <w:b/>
          <w:i w:val="false"/>
          <w:color w:val="000000"/>
        </w:rPr>
        <w:t xml:space="preserve"> 1. Жалпы ереже</w:t>
      </w:r>
    </w:p>
    <w:bookmarkEnd w:id="173"/>
    <w:bookmarkStart w:name="z246" w:id="174"/>
    <w:p>
      <w:pPr>
        <w:spacing w:after="0"/>
        <w:ind w:left="0"/>
        <w:jc w:val="both"/>
      </w:pPr>
      <w:r>
        <w:rPr>
          <w:rFonts w:ascii="Times New Roman"/>
          <w:b w:val="false"/>
          <w:i w:val="false"/>
          <w:color w:val="000000"/>
          <w:sz w:val="28"/>
        </w:rPr>
        <w:t xml:space="preserve">
      1. "Әлеуметтік медициналық сақтандыру қорының тегін медициналық көмектің кепілдік берілген көлемі шеңберінде жедел медициналық көмек, авиакөлік және автокөлік құралдарымен білікті мамандарды жеткізумен немесе пациентті тасымалдаумен байланысты медициналық көмек көрсету бойынша медициналық қызметтерге ақы төлеуге берілетін трансферттерді пайдалануы туралы есеп" әкімшілік деректерді жинауға арналған нысан "Міндетті әлеуметтік медициналық сақтандыру туралы" 2015 жылғы 16 қарашадағы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w:t>
      </w:r>
    </w:p>
    <w:bookmarkEnd w:id="174"/>
    <w:p>
      <w:pPr>
        <w:spacing w:after="0"/>
        <w:ind w:left="0"/>
        <w:jc w:val="both"/>
      </w:pPr>
      <w:r>
        <w:rPr>
          <w:rFonts w:ascii="Times New Roman"/>
          <w:b w:val="false"/>
          <w:i w:val="false"/>
          <w:color w:val="000000"/>
          <w:sz w:val="28"/>
        </w:rPr>
        <w:t>
      Осы Нысанды жүргізудің негізгі міндеті әлеуметтік медициналық сақтандыру қорының тегін медициналық көмектің кепілдік берілген көлемі шеңберінде жедел медициналық көмек, авиакөлік және автокөлік құралдарымен білікті мамандарды жеткізумен немесе пациентті тасымалдаумен байланысты медициналық көмек көрсету бойынша медициналық қызметтерге ақы төлеуге берілетін трансферттерді пайдалануы туралы ақпараттық сипатта болады.</w:t>
      </w:r>
    </w:p>
    <w:bookmarkStart w:name="z247" w:id="175"/>
    <w:p>
      <w:pPr>
        <w:spacing w:after="0"/>
        <w:ind w:left="0"/>
        <w:jc w:val="both"/>
      </w:pPr>
      <w:r>
        <w:rPr>
          <w:rFonts w:ascii="Times New Roman"/>
          <w:b w:val="false"/>
          <w:i w:val="false"/>
          <w:color w:val="000000"/>
          <w:sz w:val="28"/>
        </w:rPr>
        <w:t>
      2. Нысанды "Әлеуметтік медициналық сақтандыру қоры" коммерциялық емес акционерлік қоғамы есепті кезеңнен кейінгі айдың 20-күнінен кешіктірмей тоқсанына бір рет толтырады.</w:t>
      </w:r>
    </w:p>
    <w:bookmarkEnd w:id="175"/>
    <w:bookmarkStart w:name="z248" w:id="176"/>
    <w:p>
      <w:pPr>
        <w:spacing w:after="0"/>
        <w:ind w:left="0"/>
        <w:jc w:val="both"/>
      </w:pPr>
      <w:r>
        <w:rPr>
          <w:rFonts w:ascii="Times New Roman"/>
          <w:b w:val="false"/>
          <w:i w:val="false"/>
          <w:color w:val="000000"/>
          <w:sz w:val="28"/>
        </w:rPr>
        <w:t>
      3. Нысанға бірінші басшысы (немесе оның орнындағы адам), бас бухгалтер қол қояды.</w:t>
      </w:r>
    </w:p>
    <w:bookmarkEnd w:id="176"/>
    <w:bookmarkStart w:name="z67" w:id="177"/>
    <w:p>
      <w:pPr>
        <w:spacing w:after="0"/>
        <w:ind w:left="0"/>
        <w:jc w:val="left"/>
      </w:pPr>
      <w:r>
        <w:rPr>
          <w:rFonts w:ascii="Times New Roman"/>
          <w:b/>
          <w:i w:val="false"/>
          <w:color w:val="000000"/>
        </w:rPr>
        <w:t xml:space="preserve"> 2. Нысанды толтыру бойынша түсіндірме</w:t>
      </w:r>
    </w:p>
    <w:bookmarkEnd w:id="177"/>
    <w:bookmarkStart w:name="z249" w:id="178"/>
    <w:p>
      <w:pPr>
        <w:spacing w:after="0"/>
        <w:ind w:left="0"/>
        <w:jc w:val="both"/>
      </w:pPr>
      <w:r>
        <w:rPr>
          <w:rFonts w:ascii="Times New Roman"/>
          <w:b w:val="false"/>
          <w:i w:val="false"/>
          <w:color w:val="000000"/>
          <w:sz w:val="28"/>
        </w:rPr>
        <w:t>
      4. 1 және 4-бағандарда есепті кезеңнен кейінгі сәйкесінше айдың бірінші күніне жоспар және факті бойынша жедел медициналық көмектің бекітілген халық саны көрсетіледі;</w:t>
      </w:r>
    </w:p>
    <w:bookmarkEnd w:id="178"/>
    <w:bookmarkStart w:name="z250" w:id="179"/>
    <w:p>
      <w:pPr>
        <w:spacing w:after="0"/>
        <w:ind w:left="0"/>
        <w:jc w:val="both"/>
      </w:pPr>
      <w:r>
        <w:rPr>
          <w:rFonts w:ascii="Times New Roman"/>
          <w:b w:val="false"/>
          <w:i w:val="false"/>
          <w:color w:val="000000"/>
          <w:sz w:val="28"/>
        </w:rPr>
        <w:t>
      5. 2 және 5-бағандарда есепті кезеңнен кейінгі айдың бірінші күніне сәйкесінше жоспар және факті бойынша жедел медициналық көмектің кешенді тарифі теңгеде көрсетіледі;</w:t>
      </w:r>
    </w:p>
    <w:bookmarkEnd w:id="179"/>
    <w:bookmarkStart w:name="z251" w:id="180"/>
    <w:p>
      <w:pPr>
        <w:spacing w:after="0"/>
        <w:ind w:left="0"/>
        <w:jc w:val="both"/>
      </w:pPr>
      <w:r>
        <w:rPr>
          <w:rFonts w:ascii="Times New Roman"/>
          <w:b w:val="false"/>
          <w:i w:val="false"/>
          <w:color w:val="000000"/>
          <w:sz w:val="28"/>
        </w:rPr>
        <w:t>
      6. 3 және 6-бағандарда есепті кезеңнен кейінгі айдың бірінші күніне сәйкесінше жоспар және факті бойынша жедел медициналық көмек көрсеткені үшін ақы төлеу сомасы мың теңгеде көрсетіледі;</w:t>
      </w:r>
    </w:p>
    <w:bookmarkEnd w:id="180"/>
    <w:bookmarkStart w:name="z252" w:id="181"/>
    <w:p>
      <w:pPr>
        <w:spacing w:after="0"/>
        <w:ind w:left="0"/>
        <w:jc w:val="both"/>
      </w:pPr>
      <w:r>
        <w:rPr>
          <w:rFonts w:ascii="Times New Roman"/>
          <w:b w:val="false"/>
          <w:i w:val="false"/>
          <w:color w:val="000000"/>
          <w:sz w:val="28"/>
        </w:rPr>
        <w:t>
      7. 7 және 10-бағандарда есепті кезеңнен кейінгі бірінші күніне сәйкесінше жоспар және факті бойынша авиакөлік және автокөлік құралдарымен білікті мамандарды жеткізумен немесе пациентті тасымалдаумен байланысты медициналық көмек шақырулар саны көрсетіледі;</w:t>
      </w:r>
    </w:p>
    <w:bookmarkEnd w:id="181"/>
    <w:bookmarkStart w:name="z253" w:id="182"/>
    <w:p>
      <w:pPr>
        <w:spacing w:after="0"/>
        <w:ind w:left="0"/>
        <w:jc w:val="both"/>
      </w:pPr>
      <w:r>
        <w:rPr>
          <w:rFonts w:ascii="Times New Roman"/>
          <w:b w:val="false"/>
          <w:i w:val="false"/>
          <w:color w:val="000000"/>
          <w:sz w:val="28"/>
        </w:rPr>
        <w:t>
      8. 8 және 11-бағандарда есепті кезеңнен кейінгі бірінші күніне сәйкесінше жоспар және факті бойынша авиакөлік және автокөлік құралдарымен білікті мамандарды жеткізумен немесе пациентті тасымалдаумен байланысты медициналық көмек шақырудың орташа құны теңгеде көрсетіледі;</w:t>
      </w:r>
    </w:p>
    <w:bookmarkEnd w:id="182"/>
    <w:bookmarkStart w:name="z254" w:id="183"/>
    <w:p>
      <w:pPr>
        <w:spacing w:after="0"/>
        <w:ind w:left="0"/>
        <w:jc w:val="both"/>
      </w:pPr>
      <w:r>
        <w:rPr>
          <w:rFonts w:ascii="Times New Roman"/>
          <w:b w:val="false"/>
          <w:i w:val="false"/>
          <w:color w:val="000000"/>
          <w:sz w:val="28"/>
        </w:rPr>
        <w:t>
      9. 9 және 12-бағандарда есепті кезеңнен кейінгі бірінші күніне сәйкесінше жоспар және факті бойынша авиакөлік және автокөлік құралдарымен білікті мамандарды жеткізумен немесе пациентті тасымалдаумен байланысты медициналық көмек көрсеткені үшін ақы төлеу сомасы мың теңгеде көрсетіледі;</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2018 жылғы 11 қазандағы</w:t>
            </w:r>
            <w:r>
              <w:br/>
            </w:r>
            <w:r>
              <w:rPr>
                <w:rFonts w:ascii="Times New Roman"/>
                <w:b w:val="false"/>
                <w:i w:val="false"/>
                <w:color w:val="000000"/>
                <w:sz w:val="20"/>
              </w:rPr>
              <w:t>№ ҚР ДСМ-27 бұйрығына</w:t>
            </w:r>
            <w:r>
              <w:br/>
            </w:r>
            <w:r>
              <w:rPr>
                <w:rFonts w:ascii="Times New Roman"/>
                <w:b w:val="false"/>
                <w:i w:val="false"/>
                <w:color w:val="000000"/>
                <w:sz w:val="20"/>
              </w:rPr>
              <w:t xml:space="preserve">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xml:space="preserve">№ 612 бұйрығына </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70" w:id="184"/>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әлеуметтік мәні бар аурулар кезінде медициналық көмек көрсету бойынша қызметтерге ақы төлеуге берілетін трансферттерді пайдалануы туралы есеп</w:t>
      </w:r>
    </w:p>
    <w:bookmarkEnd w:id="184"/>
    <w:p>
      <w:pPr>
        <w:spacing w:after="0"/>
        <w:ind w:left="0"/>
        <w:jc w:val="both"/>
      </w:pPr>
      <w:r>
        <w:rPr>
          <w:rFonts w:ascii="Times New Roman"/>
          <w:b w:val="false"/>
          <w:i w:val="false"/>
          <w:color w:val="000000"/>
          <w:sz w:val="28"/>
        </w:rPr>
        <w:t>
      Индексі: № 5/6- ӘМА</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w:t>
      </w:r>
    </w:p>
    <w:p>
      <w:pPr>
        <w:spacing w:after="0"/>
        <w:ind w:left="0"/>
        <w:jc w:val="both"/>
      </w:pPr>
      <w:r>
        <w:rPr>
          <w:rFonts w:ascii="Times New Roman"/>
          <w:b w:val="false"/>
          <w:i w:val="false"/>
          <w:color w:val="000000"/>
          <w:sz w:val="28"/>
        </w:rPr>
        <w:t>
      Ұсыну мерзімі: есепті кезеңнен кейінгі айдың 20-күніне</w:t>
      </w:r>
    </w:p>
    <w:p>
      <w:pPr>
        <w:spacing w:after="0"/>
        <w:ind w:left="0"/>
        <w:jc w:val="both"/>
      </w:pPr>
      <w:r>
        <w:rPr>
          <w:rFonts w:ascii="Times New Roman"/>
          <w:b w:val="false"/>
          <w:i w:val="false"/>
          <w:color w:val="000000"/>
          <w:sz w:val="28"/>
        </w:rPr>
        <w:t>
      Есепті кезең 20___ жылғы _____тоқсан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853"/>
        <w:gridCol w:w="2826"/>
        <w:gridCol w:w="2649"/>
        <w:gridCol w:w="794"/>
        <w:gridCol w:w="1015"/>
        <w:gridCol w:w="1017"/>
        <w:gridCol w:w="690"/>
        <w:gridCol w:w="884"/>
        <w:gridCol w:w="1076"/>
      </w:tblGrid>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ақы төлеу сомасының барлығы,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көмек (кешенді тариф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Орташатізімдік науқастар саны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теңге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Орташатізімдік науқастар саны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1601"/>
        <w:gridCol w:w="1499"/>
        <w:gridCol w:w="1500"/>
        <w:gridCol w:w="1600"/>
        <w:gridCol w:w="1601"/>
        <w:gridCol w:w="1450"/>
        <w:gridCol w:w="145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көмек (сәулеліктерапия)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көмек (химиотерапия)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w:t>
            </w:r>
            <w:r>
              <w:br/>
            </w:r>
            <w:r>
              <w:rPr>
                <w:rFonts w:ascii="Times New Roman"/>
                <w:b w:val="false"/>
                <w:i w:val="false"/>
                <w:color w:val="000000"/>
                <w:sz w:val="20"/>
              </w:rPr>
              <w:t>
факті</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мыңтеңге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Сома,мың теңге</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мыңтеңге</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2117"/>
        <w:gridCol w:w="2117"/>
        <w:gridCol w:w="1984"/>
        <w:gridCol w:w="1984"/>
        <w:gridCol w:w="198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науқастарға медициналық көмек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 науқастар саны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теңге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 науқастар саны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теңге</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058"/>
        <w:gridCol w:w="1058"/>
        <w:gridCol w:w="991"/>
        <w:gridCol w:w="992"/>
        <w:gridCol w:w="992"/>
        <w:gridCol w:w="1057"/>
        <w:gridCol w:w="1059"/>
        <w:gridCol w:w="1059"/>
        <w:gridCol w:w="992"/>
        <w:gridCol w:w="992"/>
        <w:gridCol w:w="99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аурулармен ауыратын науқастарға медициналық көмек үшін ақы төлеу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Нашақорлықпен, маскүнемдікпен ауыратын науқастарға және уақытша бейімдеу және детоксикация орталығының науқастарына медициналық көмекке ақы төлеу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Орташатізімдік науқастар саны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теңге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Орташатізімдік науқастар саны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теңге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Орташатізімдік науқастар саны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теңге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Орташатізімдік науқастар саны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Басқарма төрағасы (немесе оның орнындағы адам)</w:t>
      </w:r>
    </w:p>
    <w:p>
      <w:pPr>
        <w:spacing w:after="0"/>
        <w:ind w:left="0"/>
        <w:jc w:val="both"/>
      </w:pPr>
      <w:r>
        <w:rPr>
          <w:rFonts w:ascii="Times New Roman"/>
          <w:b w:val="false"/>
          <w:i w:val="false"/>
          <w:color w:val="000000"/>
          <w:sz w:val="28"/>
        </w:rPr>
        <w:t>
      ______________________________                   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______________________________             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72" w:id="185"/>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әлеуметтік мәні бар аурулар кезінде медициналық көмек көрсету бойынша қызметтерге ақы төлеуге берілетін трансферттерді пайдалануы туралы есеп" әкімшілік деректерді жинауға арналған нысанды толтыру бойынша түсіндірме (индекс № 5/6–ӘМА, кезеңділігі тоқсан сайын)</w:t>
      </w:r>
    </w:p>
    <w:bookmarkEnd w:id="185"/>
    <w:bookmarkStart w:name="z73" w:id="186"/>
    <w:p>
      <w:pPr>
        <w:spacing w:after="0"/>
        <w:ind w:left="0"/>
        <w:jc w:val="left"/>
      </w:pPr>
      <w:r>
        <w:rPr>
          <w:rFonts w:ascii="Times New Roman"/>
          <w:b/>
          <w:i w:val="false"/>
          <w:color w:val="000000"/>
        </w:rPr>
        <w:t xml:space="preserve"> 1. Жалпы ереже</w:t>
      </w:r>
    </w:p>
    <w:bookmarkEnd w:id="186"/>
    <w:bookmarkStart w:name="z255" w:id="187"/>
    <w:p>
      <w:pPr>
        <w:spacing w:after="0"/>
        <w:ind w:left="0"/>
        <w:jc w:val="both"/>
      </w:pPr>
      <w:r>
        <w:rPr>
          <w:rFonts w:ascii="Times New Roman"/>
          <w:b w:val="false"/>
          <w:i w:val="false"/>
          <w:color w:val="000000"/>
          <w:sz w:val="28"/>
        </w:rPr>
        <w:t xml:space="preserve">
      1. "Әлеуметтік медициналық сақтандыру қорының тегін медициналық көмектің кепілдік берілген көлемі шеңберінде әлеуметтік мәні бар аурулар кезінде медициналық көмек көрсету бойынша қызметтерге ақы төлеуге берілетін трансферттерді пайдалануы туралы есеп" әкімшілік деректерді жинауға арналған нысан "Міндетті әлеуметтік медициналық сақтандыру туралы" 2015 жылғы 16 қарашадағы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w:t>
      </w:r>
    </w:p>
    <w:bookmarkEnd w:id="187"/>
    <w:p>
      <w:pPr>
        <w:spacing w:after="0"/>
        <w:ind w:left="0"/>
        <w:jc w:val="both"/>
      </w:pPr>
      <w:r>
        <w:rPr>
          <w:rFonts w:ascii="Times New Roman"/>
          <w:b w:val="false"/>
          <w:i w:val="false"/>
          <w:color w:val="000000"/>
          <w:sz w:val="28"/>
        </w:rPr>
        <w:t>
      Осы Нысанды жүргізудің негізгі міндеті әлеуметтік медициналық сақтандыру қорының тегін медициналық көмектің кепілдік берілген көлемі шеңберінде әлеуметтік мәні бар аурулар кезінде медициналық көмек көрсету бойынша қызметтерге ақы төлеуге берілетін трансферттерді пайдалануы туралы ақпараттық сипатта болады.</w:t>
      </w:r>
    </w:p>
    <w:bookmarkStart w:name="z256" w:id="188"/>
    <w:p>
      <w:pPr>
        <w:spacing w:after="0"/>
        <w:ind w:left="0"/>
        <w:jc w:val="both"/>
      </w:pPr>
      <w:r>
        <w:rPr>
          <w:rFonts w:ascii="Times New Roman"/>
          <w:b w:val="false"/>
          <w:i w:val="false"/>
          <w:color w:val="000000"/>
          <w:sz w:val="28"/>
        </w:rPr>
        <w:t>
      2. Нысанды "Әлеуметтік медициналық сақтандыру қоры" коммерциялық емес акционерлік қоғамы есепті кезеңнен кейінгі айдың 20-күнінен кешіктірмей тоқсанына бір рет толтырады.</w:t>
      </w:r>
    </w:p>
    <w:bookmarkEnd w:id="188"/>
    <w:bookmarkStart w:name="z257" w:id="189"/>
    <w:p>
      <w:pPr>
        <w:spacing w:after="0"/>
        <w:ind w:left="0"/>
        <w:jc w:val="both"/>
      </w:pPr>
      <w:r>
        <w:rPr>
          <w:rFonts w:ascii="Times New Roman"/>
          <w:b w:val="false"/>
          <w:i w:val="false"/>
          <w:color w:val="000000"/>
          <w:sz w:val="28"/>
        </w:rPr>
        <w:t>
      3. Нысанға бірінші басшысы (немесе оның орнындағы адам), бас бухгалтер қол қояды.</w:t>
      </w:r>
    </w:p>
    <w:bookmarkEnd w:id="189"/>
    <w:bookmarkStart w:name="z74" w:id="190"/>
    <w:p>
      <w:pPr>
        <w:spacing w:after="0"/>
        <w:ind w:left="0"/>
        <w:jc w:val="left"/>
      </w:pPr>
      <w:r>
        <w:rPr>
          <w:rFonts w:ascii="Times New Roman"/>
          <w:b/>
          <w:i w:val="false"/>
          <w:color w:val="000000"/>
        </w:rPr>
        <w:t xml:space="preserve"> 2. Нысанды толтыру бойынша түсіндірме</w:t>
      </w:r>
    </w:p>
    <w:bookmarkEnd w:id="190"/>
    <w:bookmarkStart w:name="z258" w:id="191"/>
    <w:p>
      <w:pPr>
        <w:spacing w:after="0"/>
        <w:ind w:left="0"/>
        <w:jc w:val="both"/>
      </w:pPr>
      <w:r>
        <w:rPr>
          <w:rFonts w:ascii="Times New Roman"/>
          <w:b w:val="false"/>
          <w:i w:val="false"/>
          <w:color w:val="000000"/>
          <w:sz w:val="28"/>
        </w:rPr>
        <w:t>
      4. 1-бағанда реттік нөмір көрсетіледі;</w:t>
      </w:r>
    </w:p>
    <w:bookmarkEnd w:id="191"/>
    <w:bookmarkStart w:name="z259" w:id="192"/>
    <w:p>
      <w:pPr>
        <w:spacing w:after="0"/>
        <w:ind w:left="0"/>
        <w:jc w:val="both"/>
      </w:pPr>
      <w:r>
        <w:rPr>
          <w:rFonts w:ascii="Times New Roman"/>
          <w:b w:val="false"/>
          <w:i w:val="false"/>
          <w:color w:val="000000"/>
          <w:sz w:val="28"/>
        </w:rPr>
        <w:t>
      5. 2-бағанда облыстардың, республикалық мәні бар қаланың және астананың атаулары көрсетіледі;</w:t>
      </w:r>
    </w:p>
    <w:bookmarkEnd w:id="192"/>
    <w:bookmarkStart w:name="z260" w:id="193"/>
    <w:p>
      <w:pPr>
        <w:spacing w:after="0"/>
        <w:ind w:left="0"/>
        <w:jc w:val="both"/>
      </w:pPr>
      <w:r>
        <w:rPr>
          <w:rFonts w:ascii="Times New Roman"/>
          <w:b w:val="false"/>
          <w:i w:val="false"/>
          <w:color w:val="000000"/>
          <w:sz w:val="28"/>
        </w:rPr>
        <w:t>
      6. 3 бағанда 7, 12, 16, 21, 27, 33-бағандар бойынша мәндердің сомасы мың теңгеде көрсетіледі;</w:t>
      </w:r>
    </w:p>
    <w:bookmarkEnd w:id="193"/>
    <w:bookmarkStart w:name="z261" w:id="194"/>
    <w:p>
      <w:pPr>
        <w:spacing w:after="0"/>
        <w:ind w:left="0"/>
        <w:jc w:val="both"/>
      </w:pPr>
      <w:r>
        <w:rPr>
          <w:rFonts w:ascii="Times New Roman"/>
          <w:b w:val="false"/>
          <w:i w:val="false"/>
          <w:color w:val="000000"/>
          <w:sz w:val="28"/>
        </w:rPr>
        <w:t>
      7. 4 бағанда 10, 14, 18, 24, 30, 36-бағандар бойынша мәндердің сомасы мың теңгеде көрсетіледі;</w:t>
      </w:r>
    </w:p>
    <w:bookmarkEnd w:id="194"/>
    <w:bookmarkStart w:name="z262" w:id="195"/>
    <w:p>
      <w:pPr>
        <w:spacing w:after="0"/>
        <w:ind w:left="0"/>
        <w:jc w:val="both"/>
      </w:pPr>
      <w:r>
        <w:rPr>
          <w:rFonts w:ascii="Times New Roman"/>
          <w:b w:val="false"/>
          <w:i w:val="false"/>
          <w:color w:val="000000"/>
          <w:sz w:val="28"/>
        </w:rPr>
        <w:t>
      8. 5 және 8-бағандарда есепті кезеңнен кейінгі сәйкесінше айдың бірінші күніне жоспар мен факті бойынша онкологиялық науқастарға (кешенді тариф бойынша) орташа тізімдік саны көрсетіледі;</w:t>
      </w:r>
    </w:p>
    <w:bookmarkEnd w:id="195"/>
    <w:bookmarkStart w:name="z263" w:id="196"/>
    <w:p>
      <w:pPr>
        <w:spacing w:after="0"/>
        <w:ind w:left="0"/>
        <w:jc w:val="both"/>
      </w:pPr>
      <w:r>
        <w:rPr>
          <w:rFonts w:ascii="Times New Roman"/>
          <w:b w:val="false"/>
          <w:i w:val="false"/>
          <w:color w:val="000000"/>
          <w:sz w:val="28"/>
        </w:rPr>
        <w:t>
      9. 6 және 9-бағандарда есепті кезеңнен кейінгі сәйкесінше айдың бірінші күніне жоспар мен факті бойынша онкологиялық науқастарға кешенді тарифтіңорташа құныкөрсетіледі;</w:t>
      </w:r>
    </w:p>
    <w:bookmarkEnd w:id="196"/>
    <w:bookmarkStart w:name="z264" w:id="197"/>
    <w:p>
      <w:pPr>
        <w:spacing w:after="0"/>
        <w:ind w:left="0"/>
        <w:jc w:val="both"/>
      </w:pPr>
      <w:r>
        <w:rPr>
          <w:rFonts w:ascii="Times New Roman"/>
          <w:b w:val="false"/>
          <w:i w:val="false"/>
          <w:color w:val="000000"/>
          <w:sz w:val="28"/>
        </w:rPr>
        <w:t>
      10. 7 және 10-бағандарда есепті кезеңнен кейінгі сәйкесінше айдың бірінші күніне жоспар мен факті бойынша онкологиялық науқастарға медициналық көмек (кешенді тариф бойынша) көрсеткені үшін ақы төлеу сомасы көрсетіледі;</w:t>
      </w:r>
    </w:p>
    <w:bookmarkEnd w:id="197"/>
    <w:bookmarkStart w:name="z265" w:id="198"/>
    <w:p>
      <w:pPr>
        <w:spacing w:after="0"/>
        <w:ind w:left="0"/>
        <w:jc w:val="both"/>
      </w:pPr>
      <w:r>
        <w:rPr>
          <w:rFonts w:ascii="Times New Roman"/>
          <w:b w:val="false"/>
          <w:i w:val="false"/>
          <w:color w:val="000000"/>
          <w:sz w:val="28"/>
        </w:rPr>
        <w:t>
      11. 11 және 13-бағандарда есепті кезеңнен кейінгі сәйкесінше айдың бірінші күніне жоспар мен факті бойынша онкологиялық науқастарға медициналық көмек (сәулелік терапия)қызметтер саны көрсетіледі;</w:t>
      </w:r>
    </w:p>
    <w:bookmarkEnd w:id="198"/>
    <w:bookmarkStart w:name="z266" w:id="199"/>
    <w:p>
      <w:pPr>
        <w:spacing w:after="0"/>
        <w:ind w:left="0"/>
        <w:jc w:val="both"/>
      </w:pPr>
      <w:r>
        <w:rPr>
          <w:rFonts w:ascii="Times New Roman"/>
          <w:b w:val="false"/>
          <w:i w:val="false"/>
          <w:color w:val="000000"/>
          <w:sz w:val="28"/>
        </w:rPr>
        <w:t>
      12. 12 және 14-бағандарда есепті кезеңнен кейінгі сәйкесінше айдың бірінші күніне жоспар мен факті бойынша онкологиялық науқастарға медициналық көмек (сәулелік терапия)көрсеткені үшін ақы төлеу сома мың теңгеде көрсетіледі;</w:t>
      </w:r>
    </w:p>
    <w:bookmarkEnd w:id="199"/>
    <w:bookmarkStart w:name="z267" w:id="200"/>
    <w:p>
      <w:pPr>
        <w:spacing w:after="0"/>
        <w:ind w:left="0"/>
        <w:jc w:val="both"/>
      </w:pPr>
      <w:r>
        <w:rPr>
          <w:rFonts w:ascii="Times New Roman"/>
          <w:b w:val="false"/>
          <w:i w:val="false"/>
          <w:color w:val="000000"/>
          <w:sz w:val="28"/>
        </w:rPr>
        <w:t>
      13. 15 және 17-бағандарда есепті кезеңнен кейінгі сәйкесінше айдың бірінші күніне жоспар мен факті бойынша онкологиялық науқастарғақызметтер (химиотерапия)саны көрсетіледі;</w:t>
      </w:r>
    </w:p>
    <w:bookmarkEnd w:id="200"/>
    <w:bookmarkStart w:name="z268" w:id="201"/>
    <w:p>
      <w:pPr>
        <w:spacing w:after="0"/>
        <w:ind w:left="0"/>
        <w:jc w:val="both"/>
      </w:pPr>
      <w:r>
        <w:rPr>
          <w:rFonts w:ascii="Times New Roman"/>
          <w:b w:val="false"/>
          <w:i w:val="false"/>
          <w:color w:val="000000"/>
          <w:sz w:val="28"/>
        </w:rPr>
        <w:t>
      14. 16 және 18-бағандарда есепті кезеңнен кейінгі сәйкесінше айдың бірінші күніне жоспар мен факті бойынша онкологиялық науқастарғақызметтер (химиотерапия) көрсеткені үшін ақы төлеу сомасы көрсетіледі;</w:t>
      </w:r>
    </w:p>
    <w:bookmarkEnd w:id="201"/>
    <w:bookmarkStart w:name="z269" w:id="202"/>
    <w:p>
      <w:pPr>
        <w:spacing w:after="0"/>
        <w:ind w:left="0"/>
        <w:jc w:val="both"/>
      </w:pPr>
      <w:r>
        <w:rPr>
          <w:rFonts w:ascii="Times New Roman"/>
          <w:b w:val="false"/>
          <w:i w:val="false"/>
          <w:color w:val="000000"/>
          <w:sz w:val="28"/>
        </w:rPr>
        <w:t>
      15. 19 және 22-бағандарда есепті кезеңнен кейінгі сәйкесінше айдың бірінші күніне жоспар мен факті бойынша туберкулезбен ауыратын науқастардыңорташатізімдік саныкөрсетіледі;</w:t>
      </w:r>
    </w:p>
    <w:bookmarkEnd w:id="202"/>
    <w:bookmarkStart w:name="z270" w:id="203"/>
    <w:p>
      <w:pPr>
        <w:spacing w:after="0"/>
        <w:ind w:left="0"/>
        <w:jc w:val="both"/>
      </w:pPr>
      <w:r>
        <w:rPr>
          <w:rFonts w:ascii="Times New Roman"/>
          <w:b w:val="false"/>
          <w:i w:val="false"/>
          <w:color w:val="000000"/>
          <w:sz w:val="28"/>
        </w:rPr>
        <w:t>
      16. 20 және 23-бағандарда есепті кезеңнен кейінгі сәйкесінше айдың бірінші күніне жоспар мен факті бойынша туберкулезбен ауыратын науқастарға кешенді тариф көрсетіледі;</w:t>
      </w:r>
    </w:p>
    <w:bookmarkEnd w:id="203"/>
    <w:bookmarkStart w:name="z271" w:id="204"/>
    <w:p>
      <w:pPr>
        <w:spacing w:after="0"/>
        <w:ind w:left="0"/>
        <w:jc w:val="both"/>
      </w:pPr>
      <w:r>
        <w:rPr>
          <w:rFonts w:ascii="Times New Roman"/>
          <w:b w:val="false"/>
          <w:i w:val="false"/>
          <w:color w:val="000000"/>
          <w:sz w:val="28"/>
        </w:rPr>
        <w:t>
      17. 21 және 24-бағандарда есепті кезеңнен кейінгі сәйкесінше айдың бірінші күніне жоспар мен факті бойынша туберкулезбен ауыратын науқастарға медициналық көмек көрсеткені үшінақы төлеу сомасы мың теңгеде көрсетіледі;</w:t>
      </w:r>
    </w:p>
    <w:bookmarkEnd w:id="204"/>
    <w:bookmarkStart w:name="z272" w:id="205"/>
    <w:p>
      <w:pPr>
        <w:spacing w:after="0"/>
        <w:ind w:left="0"/>
        <w:jc w:val="both"/>
      </w:pPr>
      <w:r>
        <w:rPr>
          <w:rFonts w:ascii="Times New Roman"/>
          <w:b w:val="false"/>
          <w:i w:val="false"/>
          <w:color w:val="000000"/>
          <w:sz w:val="28"/>
        </w:rPr>
        <w:t>
      18. 25 және 28-бағандарда есепті кезеңнен кейінгі сәйкесінше айдың бірінші күніне жоспар мен факті бойынша психикалық аурулармен ауыратын науқастардыңорташатізімдік саны көрсетіледі;</w:t>
      </w:r>
    </w:p>
    <w:bookmarkEnd w:id="205"/>
    <w:bookmarkStart w:name="z273" w:id="206"/>
    <w:p>
      <w:pPr>
        <w:spacing w:after="0"/>
        <w:ind w:left="0"/>
        <w:jc w:val="both"/>
      </w:pPr>
      <w:r>
        <w:rPr>
          <w:rFonts w:ascii="Times New Roman"/>
          <w:b w:val="false"/>
          <w:i w:val="false"/>
          <w:color w:val="000000"/>
          <w:sz w:val="28"/>
        </w:rPr>
        <w:t>
      19. 26 және 29-бағандарда есепті кезеңнен кейінгі сәйкесінше айдың бірінші күніне жоспар мен факті бойынша психикалық аурулармен ауыратын науқастардың кешенді тарифікөрсетіледі;</w:t>
      </w:r>
    </w:p>
    <w:bookmarkEnd w:id="206"/>
    <w:bookmarkStart w:name="z274" w:id="207"/>
    <w:p>
      <w:pPr>
        <w:spacing w:after="0"/>
        <w:ind w:left="0"/>
        <w:jc w:val="both"/>
      </w:pPr>
      <w:r>
        <w:rPr>
          <w:rFonts w:ascii="Times New Roman"/>
          <w:b w:val="false"/>
          <w:i w:val="false"/>
          <w:color w:val="000000"/>
          <w:sz w:val="28"/>
        </w:rPr>
        <w:t>
      20. 27 және 30-бағандарда есепті кезеңнен кейінгі сәйкесінше айдың бірінші күніне жоспар мен факті бойынша психикалық аурулармен ауыратын науқастарға медициналық көмек көрсеткеніүшін ақы төлеу сомасы мың теңгеде көрсетіледі;</w:t>
      </w:r>
    </w:p>
    <w:bookmarkEnd w:id="207"/>
    <w:bookmarkStart w:name="z275" w:id="208"/>
    <w:p>
      <w:pPr>
        <w:spacing w:after="0"/>
        <w:ind w:left="0"/>
        <w:jc w:val="both"/>
      </w:pPr>
      <w:r>
        <w:rPr>
          <w:rFonts w:ascii="Times New Roman"/>
          <w:b w:val="false"/>
          <w:i w:val="false"/>
          <w:color w:val="000000"/>
          <w:sz w:val="28"/>
        </w:rPr>
        <w:t>
      21. 31 және 34-бағандарда есепті кезеңнен кейінгі сәйкесінше айдың бірінші күніне жоспар мен факті бойынша нашақорлықпен, маскүнемдікпен ауыратын науқастарға және уақытша бейімдеу және детоксикация орталығының науқастардыңорташатізімдік саны көрсетіледі;</w:t>
      </w:r>
    </w:p>
    <w:bookmarkEnd w:id="208"/>
    <w:bookmarkStart w:name="z276" w:id="209"/>
    <w:p>
      <w:pPr>
        <w:spacing w:after="0"/>
        <w:ind w:left="0"/>
        <w:jc w:val="both"/>
      </w:pPr>
      <w:r>
        <w:rPr>
          <w:rFonts w:ascii="Times New Roman"/>
          <w:b w:val="false"/>
          <w:i w:val="false"/>
          <w:color w:val="000000"/>
          <w:sz w:val="28"/>
        </w:rPr>
        <w:t>
      22. 32 және 35-бағандарда есепті кезеңнен кейінгі айдың бірінші күніне сәйкесінше жоспар мен факті бойынша нашақорлықпен, маскүнемдікпен ауыратын науқастарға және уақытша бейімдеу және детоксикация орталығының науқастарына кешенді тариф көрсетіледі;</w:t>
      </w:r>
    </w:p>
    <w:bookmarkEnd w:id="209"/>
    <w:bookmarkStart w:name="z277" w:id="210"/>
    <w:p>
      <w:pPr>
        <w:spacing w:after="0"/>
        <w:ind w:left="0"/>
        <w:jc w:val="both"/>
      </w:pPr>
      <w:r>
        <w:rPr>
          <w:rFonts w:ascii="Times New Roman"/>
          <w:b w:val="false"/>
          <w:i w:val="false"/>
          <w:color w:val="000000"/>
          <w:sz w:val="28"/>
        </w:rPr>
        <w:t>
      23. 33 және 36-бағандарда есепті кезеңнен кейінгі айдың бірінші күніне сәйкесінше жоспар мен факті бойынша нашақорлықпен, маскүнемдікпен ауыратын науқастарға және уақытша бейімдеу және детоксикация орталығының науқастарына медициналық көмек көрсеткені үшін ақы төлеу сомасы көрсетіледі.</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11 қазандағы</w:t>
            </w:r>
            <w:r>
              <w:br/>
            </w:r>
            <w:r>
              <w:rPr>
                <w:rFonts w:ascii="Times New Roman"/>
                <w:b w:val="false"/>
                <w:i w:val="false"/>
                <w:color w:val="000000"/>
                <w:sz w:val="20"/>
              </w:rPr>
              <w:t>№ ҚР ДСМ-27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xml:space="preserve">№ 612 бұйрығына </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77" w:id="211"/>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патолого-анатомиялық бюроның (бөлімшелердің) қызметтеріне және қан мен оның компоненттері препараттарымен қамтамасыз ету бойынша қызметтерге ақы төлеуге берілетін трансферттерді пайдалануы туралы есеп</w:t>
      </w:r>
    </w:p>
    <w:bookmarkEnd w:id="211"/>
    <w:p>
      <w:pPr>
        <w:spacing w:after="0"/>
        <w:ind w:left="0"/>
        <w:jc w:val="both"/>
      </w:pPr>
      <w:r>
        <w:rPr>
          <w:rFonts w:ascii="Times New Roman"/>
          <w:b w:val="false"/>
          <w:i w:val="false"/>
          <w:color w:val="000000"/>
          <w:sz w:val="28"/>
        </w:rPr>
        <w:t>
      Индексі: № 5/7- ҚПД</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w:t>
      </w:r>
    </w:p>
    <w:p>
      <w:pPr>
        <w:spacing w:after="0"/>
        <w:ind w:left="0"/>
        <w:jc w:val="both"/>
      </w:pPr>
      <w:r>
        <w:rPr>
          <w:rFonts w:ascii="Times New Roman"/>
          <w:b w:val="false"/>
          <w:i w:val="false"/>
          <w:color w:val="000000"/>
          <w:sz w:val="28"/>
        </w:rPr>
        <w:t>
      Ұсыну мерзімі: есепті кезеңнен кейінгі айдың 20-күніне</w:t>
      </w:r>
    </w:p>
    <w:p>
      <w:pPr>
        <w:spacing w:after="0"/>
        <w:ind w:left="0"/>
        <w:jc w:val="both"/>
      </w:pPr>
      <w:r>
        <w:rPr>
          <w:rFonts w:ascii="Times New Roman"/>
          <w:b w:val="false"/>
          <w:i w:val="false"/>
          <w:color w:val="000000"/>
          <w:sz w:val="28"/>
        </w:rPr>
        <w:t>
      Есепті кезең 20___ жылғы _____тоқсан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1538"/>
        <w:gridCol w:w="2545"/>
        <w:gridCol w:w="2548"/>
        <w:gridCol w:w="2386"/>
        <w:gridCol w:w="2389"/>
      </w:tblGrid>
      <w:tr>
        <w:trPr>
          <w:trHeight w:val="30" w:hRule="atLeast"/>
        </w:trPr>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диагностика қызметтеріне ақы төлеу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9"/>
        <w:gridCol w:w="59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 өндіру бойынша қызметтерге ақы төлеу</w:t>
            </w:r>
          </w:p>
        </w:tc>
      </w:tr>
      <w:tr>
        <w:trPr>
          <w:trHeight w:val="30" w:hRule="atLeast"/>
        </w:trPr>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Басқарма төрағасы (немесе оның орнындағы адам)</w:t>
      </w:r>
    </w:p>
    <w:p>
      <w:pPr>
        <w:spacing w:after="0"/>
        <w:ind w:left="0"/>
        <w:jc w:val="both"/>
      </w:pPr>
      <w:r>
        <w:rPr>
          <w:rFonts w:ascii="Times New Roman"/>
          <w:b w:val="false"/>
          <w:i w:val="false"/>
          <w:color w:val="000000"/>
          <w:sz w:val="28"/>
        </w:rPr>
        <w:t>
      ______________________________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79" w:id="212"/>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патолого-анатомиялық бюроның (бөлімшелердің) қызметтеріне және қан мен оның компоненттері препараттарымен қамтамасыз ету бойынша қызметтерге ақы төлеуге берілетін трансферттерді пайдалануы туралы есеп" әкімшілік деректерді жинауға арналған нысанды толтыру бойынша түсіндірме (индекс № 5/7–ҚПД, кезеңділігі тоқсан сайын)</w:t>
      </w:r>
    </w:p>
    <w:bookmarkEnd w:id="212"/>
    <w:bookmarkStart w:name="z80" w:id="213"/>
    <w:p>
      <w:pPr>
        <w:spacing w:after="0"/>
        <w:ind w:left="0"/>
        <w:jc w:val="left"/>
      </w:pPr>
      <w:r>
        <w:rPr>
          <w:rFonts w:ascii="Times New Roman"/>
          <w:b/>
          <w:i w:val="false"/>
          <w:color w:val="000000"/>
        </w:rPr>
        <w:t xml:space="preserve"> 1. Жалпы ереже</w:t>
      </w:r>
    </w:p>
    <w:bookmarkEnd w:id="213"/>
    <w:bookmarkStart w:name="z278" w:id="214"/>
    <w:p>
      <w:pPr>
        <w:spacing w:after="0"/>
        <w:ind w:left="0"/>
        <w:jc w:val="both"/>
      </w:pPr>
      <w:r>
        <w:rPr>
          <w:rFonts w:ascii="Times New Roman"/>
          <w:b w:val="false"/>
          <w:i w:val="false"/>
          <w:color w:val="000000"/>
          <w:sz w:val="28"/>
        </w:rPr>
        <w:t xml:space="preserve">
      1. "Әлеуметтік медициналық сақтандыру қорының тегін медициналық көмектің кепілдік берілген көлемі шеңберінде патолого-анатомиялық бюроның (бөлімшелердің) қызметтеріне және қан мен оның компоненттері препараттарымен қамтамасыз ету бойынша қызметтерге ақы төлеуге берілетін трансферттерді пайдалануы туралы есеп" әкімшілік деректерді жинауға арналған нысан "Міндетті әлеуметтік медициналық сақтандыру туралы" 2015 жылғы 16 қарашадағы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w:t>
      </w:r>
    </w:p>
    <w:bookmarkEnd w:id="214"/>
    <w:p>
      <w:pPr>
        <w:spacing w:after="0"/>
        <w:ind w:left="0"/>
        <w:jc w:val="both"/>
      </w:pPr>
      <w:r>
        <w:rPr>
          <w:rFonts w:ascii="Times New Roman"/>
          <w:b w:val="false"/>
          <w:i w:val="false"/>
          <w:color w:val="000000"/>
          <w:sz w:val="28"/>
        </w:rPr>
        <w:t>
      Осы Нысанды жүргізудің негізгі міндеті әлеуметтік медициналық сақтандыру қорының тегін медициналық көмектің кепілдік берілген көлемі шеңберінде патолого-анатомиялық бюроның (бөлімшелердің) қызметтеріне және қан мен оның компоненттері препараттарымен қамтамасыз ету бойынша қызметтерге ақы төлеуге берілетін трансферттерді пайдалануы туралы әкімшілік деректерді жинауға арналған нысанақпараттық сипатта болады.</w:t>
      </w:r>
    </w:p>
    <w:bookmarkStart w:name="z279" w:id="215"/>
    <w:p>
      <w:pPr>
        <w:spacing w:after="0"/>
        <w:ind w:left="0"/>
        <w:jc w:val="both"/>
      </w:pPr>
      <w:r>
        <w:rPr>
          <w:rFonts w:ascii="Times New Roman"/>
          <w:b w:val="false"/>
          <w:i w:val="false"/>
          <w:color w:val="000000"/>
          <w:sz w:val="28"/>
        </w:rPr>
        <w:t>
      2. Нысанды "Әлеуметтік медициналық сақтандыру қоры" коммерциялық емес акционерлік қоғамы есепті кезеңнен кейінгі айдың 20-күнінен кешіктірмей тоқсанына бір рет толтырады.</w:t>
      </w:r>
    </w:p>
    <w:bookmarkEnd w:id="215"/>
    <w:bookmarkStart w:name="z280" w:id="216"/>
    <w:p>
      <w:pPr>
        <w:spacing w:after="0"/>
        <w:ind w:left="0"/>
        <w:jc w:val="both"/>
      </w:pPr>
      <w:r>
        <w:rPr>
          <w:rFonts w:ascii="Times New Roman"/>
          <w:b w:val="false"/>
          <w:i w:val="false"/>
          <w:color w:val="000000"/>
          <w:sz w:val="28"/>
        </w:rPr>
        <w:t>
      3. Нысанға бірінші басшысы (немесе оның орнындағы адам), бас бухгалтер қол қояды.</w:t>
      </w:r>
    </w:p>
    <w:bookmarkEnd w:id="216"/>
    <w:bookmarkStart w:name="z81" w:id="217"/>
    <w:p>
      <w:pPr>
        <w:spacing w:after="0"/>
        <w:ind w:left="0"/>
        <w:jc w:val="left"/>
      </w:pPr>
      <w:r>
        <w:rPr>
          <w:rFonts w:ascii="Times New Roman"/>
          <w:b/>
          <w:i w:val="false"/>
          <w:color w:val="000000"/>
        </w:rPr>
        <w:t xml:space="preserve"> 2. Нысанды толтыру бойынша түсіндірме</w:t>
      </w:r>
    </w:p>
    <w:bookmarkEnd w:id="217"/>
    <w:bookmarkStart w:name="z281" w:id="218"/>
    <w:p>
      <w:pPr>
        <w:spacing w:after="0"/>
        <w:ind w:left="0"/>
        <w:jc w:val="both"/>
      </w:pPr>
      <w:r>
        <w:rPr>
          <w:rFonts w:ascii="Times New Roman"/>
          <w:b w:val="false"/>
          <w:i w:val="false"/>
          <w:color w:val="000000"/>
          <w:sz w:val="28"/>
        </w:rPr>
        <w:t>
      4. 1-бағанда реттік нөмір көрсетіледі.</w:t>
      </w:r>
    </w:p>
    <w:bookmarkEnd w:id="218"/>
    <w:bookmarkStart w:name="z282" w:id="219"/>
    <w:p>
      <w:pPr>
        <w:spacing w:after="0"/>
        <w:ind w:left="0"/>
        <w:jc w:val="both"/>
      </w:pPr>
      <w:r>
        <w:rPr>
          <w:rFonts w:ascii="Times New Roman"/>
          <w:b w:val="false"/>
          <w:i w:val="false"/>
          <w:color w:val="000000"/>
          <w:sz w:val="28"/>
        </w:rPr>
        <w:t>
      5. 2-бағанда облыстардың, республикалық маңызы бар қаланың және астананың атаулары көрсетіледі.</w:t>
      </w:r>
    </w:p>
    <w:bookmarkEnd w:id="219"/>
    <w:bookmarkStart w:name="z283" w:id="220"/>
    <w:p>
      <w:pPr>
        <w:spacing w:after="0"/>
        <w:ind w:left="0"/>
        <w:jc w:val="both"/>
      </w:pPr>
      <w:r>
        <w:rPr>
          <w:rFonts w:ascii="Times New Roman"/>
          <w:b w:val="false"/>
          <w:i w:val="false"/>
          <w:color w:val="000000"/>
          <w:sz w:val="28"/>
        </w:rPr>
        <w:t>
      6. 3 және 4-бағандарда есепті кезеңнен кейінгі айдың бірінші күніне сәйкесінше жоспар және факті бойынша патолого-анатомиялық диагностика қызметтеріне ақы төлеу сомасы мың теңгеде көрсетіледі.</w:t>
      </w:r>
    </w:p>
    <w:bookmarkEnd w:id="220"/>
    <w:bookmarkStart w:name="z284" w:id="221"/>
    <w:p>
      <w:pPr>
        <w:spacing w:after="0"/>
        <w:ind w:left="0"/>
        <w:jc w:val="both"/>
      </w:pPr>
      <w:r>
        <w:rPr>
          <w:rFonts w:ascii="Times New Roman"/>
          <w:b w:val="false"/>
          <w:i w:val="false"/>
          <w:color w:val="000000"/>
          <w:sz w:val="28"/>
        </w:rPr>
        <w:t>
      7. 5 және 6-бағандарда есепті кезеңнен кейінгі айдың бірінші күніне сәйкесінше жоспар және факті бойынша қан препараттары үшін ақы төлеу сомасы мың теңгеде көрсетіледі.</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2018 жылғы 11 қазандағы</w:t>
            </w:r>
            <w:r>
              <w:br/>
            </w:r>
            <w:r>
              <w:rPr>
                <w:rFonts w:ascii="Times New Roman"/>
                <w:b w:val="false"/>
                <w:i w:val="false"/>
                <w:color w:val="000000"/>
                <w:sz w:val="20"/>
              </w:rPr>
              <w:t>№ ҚР ДСМ-27 бұйрығына</w:t>
            </w:r>
            <w:r>
              <w:br/>
            </w:r>
            <w:r>
              <w:rPr>
                <w:rFonts w:ascii="Times New Roman"/>
                <w:b w:val="false"/>
                <w:i w:val="false"/>
                <w:color w:val="000000"/>
                <w:sz w:val="20"/>
              </w:rPr>
              <w:t xml:space="preserve">11-қосымша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xml:space="preserve">№ 612 бұйрығына </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84" w:id="222"/>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қызметтерге ақы төлеуге трансферттерді нақты пайдалануы туралы есеп </w:t>
      </w:r>
    </w:p>
    <w:bookmarkEnd w:id="222"/>
    <w:p>
      <w:pPr>
        <w:spacing w:after="0"/>
        <w:ind w:left="0"/>
        <w:jc w:val="both"/>
      </w:pPr>
      <w:r>
        <w:rPr>
          <w:rFonts w:ascii="Times New Roman"/>
          <w:b w:val="false"/>
          <w:i w:val="false"/>
          <w:color w:val="000000"/>
          <w:sz w:val="28"/>
        </w:rPr>
        <w:t>
      Индексі: № 5/2- ТМККК</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w:t>
      </w:r>
    </w:p>
    <w:p>
      <w:pPr>
        <w:spacing w:after="0"/>
        <w:ind w:left="0"/>
        <w:jc w:val="both"/>
      </w:pPr>
      <w:r>
        <w:rPr>
          <w:rFonts w:ascii="Times New Roman"/>
          <w:b w:val="false"/>
          <w:i w:val="false"/>
          <w:color w:val="000000"/>
          <w:sz w:val="28"/>
        </w:rPr>
        <w:t>
      Ұсыну мерзімі: есепті кезеңнен кейінгі айдың 15-күніне</w:t>
      </w:r>
    </w:p>
    <w:p>
      <w:pPr>
        <w:spacing w:after="0"/>
        <w:ind w:left="0"/>
        <w:jc w:val="both"/>
      </w:pPr>
      <w:r>
        <w:rPr>
          <w:rFonts w:ascii="Times New Roman"/>
          <w:b w:val="false"/>
          <w:i w:val="false"/>
          <w:color w:val="000000"/>
          <w:sz w:val="28"/>
        </w:rPr>
        <w:t>
      Есепті кезең 20___ жылғы _____тоқсан</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2503"/>
        <w:gridCol w:w="1196"/>
        <w:gridCol w:w="566"/>
        <w:gridCol w:w="1822"/>
        <w:gridCol w:w="724"/>
        <w:gridCol w:w="2138"/>
        <w:gridCol w:w="2315"/>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түрлерінің атауы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кезеңіне түзетілген сатып алу жоспары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шарттардың сомасы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Орналастырылмаған сома (гр3-гр4)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қызметтерге төленген сома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пайдаланылмаған сома (гр4-гр5)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 (гр6/гр4)</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(I-III санаттағы шақыртулар)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Тромболитикалық препараттар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жан басына шаққандағы норматив бойынша амбулаториялық-емханалық көмек</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нормативтің ынталандырушы компоненті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тағам (фенилкетонурия)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9"/>
        <w:gridCol w:w="3570"/>
        <w:gridCol w:w="1076"/>
        <w:gridCol w:w="1077"/>
        <w:gridCol w:w="1077"/>
        <w:gridCol w:w="1077"/>
        <w:gridCol w:w="1077"/>
        <w:gridCol w:w="1077"/>
      </w:tblGrid>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тағам (ерте жасанды тамақтандыру немесе аралас тамақтандыру)</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медициналық көмек</w:t>
            </w:r>
            <w:r>
              <w:br/>
            </w:r>
            <w:r>
              <w:rPr>
                <w:rFonts w:ascii="Times New Roman"/>
                <w:b w:val="false"/>
                <w:i w:val="false"/>
                <w:color w:val="000000"/>
                <w:sz w:val="20"/>
              </w:rPr>
              <w:t>
(4 жеделдік санатындағы шақыртуларға қызмет көрсету)</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Интернаттық ұйымдарға жатпайтын орта білім ұйымдарында білім алушыларға медициналық көмек</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қарап-тексерулер (скринингтер)</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жан басына шаққандағы нормативтен тыс консультациялық-диагностикалық қызметтер, барлығы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бақылауы болмайтын мамандандырылған медициналық көмек</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4"/>
        <w:gridCol w:w="4691"/>
        <w:gridCol w:w="907"/>
        <w:gridCol w:w="907"/>
        <w:gridCol w:w="907"/>
        <w:gridCol w:w="908"/>
        <w:gridCol w:w="908"/>
        <w:gridCol w:w="908"/>
      </w:tblGrid>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қала халқына тәулік бойы байқауы болмайтын мамандандырылған медициналық көмек</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гемодиализ (шарт жасасқан заңды тұлғалар бойынша)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көмек</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субъектілері ауыл халқына көрсететін стационарлық көмекті қоспағанда, тәулік бойы стационарлық медициналық көмек</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стационары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Сәбилерге күтім жасау жинақталымымен қамтамасыз ету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Онкогематологиялықнауқастарға көмек көрсету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қызметтер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 бойынша қанпрепараттарымен және оның компоненттерімен қамтамасыз ету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патологиялық-анатомиялық ашып қарау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Авиакөлік және автокөлік құралдарымен білікті мамандарды жеткізумен немесе пациентті тасымалдаумен байланысты медициналық көмек</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келтіруемі және паллиативтік көмек</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ҚазақстанРеспубликасындаЖИТС-тың профилактикасы және онымен күрес жөнiндегi іс-шараларды іске асыру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көмек</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Онкологиялықнауқастарғамедициналықкөмек (кешенді тариф бойынша)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көмек (сәулеліктерапия)</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көмек (химиялық терапия)</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Нашақорлықпен, маскүнемдікпен ауыратын науқастарға және уақытша бейімдеу және детоксикация орталығының науқастарына медициналық көмек</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науқастарға медициналық көмек</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науқастарға медициналық көмек (кешенді тариф бойынша)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препараттармен қамтамасыз ету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аурулармен ауыратын науқастарға медициналық көмек</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аурулармен ауыратын науқастарға медициналық көмек</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кестенің жалғасы</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медициналық ұйымдарының Байқоңыр қаласының, Төретам және Ақай кенттерінің аумағында тұратын Қазақстан Республикасының азаматтарына медициналық көмек</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Амбулаториялық-емханалықкөмек</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заттармен қамтамасыз ету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Басқарма төрағасы (немесе оның орнындағы адам)</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86" w:id="223"/>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қызметтерге ақы төлеуге трансферттерді нақты пайдалануы туралы есеп" әкімшілік деректерді жинауға арналған нысанды толтыру бойынша түсіндірме (индекс № 5/2–ТМККК, кезеңділігі тоқсан сайын)</w:t>
      </w:r>
    </w:p>
    <w:bookmarkEnd w:id="223"/>
    <w:bookmarkStart w:name="z87" w:id="224"/>
    <w:p>
      <w:pPr>
        <w:spacing w:after="0"/>
        <w:ind w:left="0"/>
        <w:jc w:val="left"/>
      </w:pPr>
      <w:r>
        <w:rPr>
          <w:rFonts w:ascii="Times New Roman"/>
          <w:b/>
          <w:i w:val="false"/>
          <w:color w:val="000000"/>
        </w:rPr>
        <w:t xml:space="preserve"> 1. Жалпы ереже</w:t>
      </w:r>
    </w:p>
    <w:bookmarkEnd w:id="224"/>
    <w:bookmarkStart w:name="z285" w:id="225"/>
    <w:p>
      <w:pPr>
        <w:spacing w:after="0"/>
        <w:ind w:left="0"/>
        <w:jc w:val="both"/>
      </w:pPr>
      <w:r>
        <w:rPr>
          <w:rFonts w:ascii="Times New Roman"/>
          <w:b w:val="false"/>
          <w:i w:val="false"/>
          <w:color w:val="000000"/>
          <w:sz w:val="28"/>
        </w:rPr>
        <w:t xml:space="preserve">
      1. "Әлеуметтік медициналық сақтандыру қорының тегін медициналық көмектің кепілдік берілген көлемі шеңберінде қызметтерге ақы төлеуге трансферттерді нақты пайдалануы туралы есеп" әкімшілік деректерді жинауға арналған нысан "Міндетті әлеуметтік медициналық сақтандыру туралы" 2015 жылғы 16 қарашадағы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w:t>
      </w:r>
    </w:p>
    <w:bookmarkEnd w:id="225"/>
    <w:p>
      <w:pPr>
        <w:spacing w:after="0"/>
        <w:ind w:left="0"/>
        <w:jc w:val="both"/>
      </w:pPr>
      <w:r>
        <w:rPr>
          <w:rFonts w:ascii="Times New Roman"/>
          <w:b w:val="false"/>
          <w:i w:val="false"/>
          <w:color w:val="000000"/>
          <w:sz w:val="28"/>
        </w:rPr>
        <w:t>
      Осы Нысанды жүргізудің негізгі міндеті әлеуметтік медициналық сақтандыру қорының тегін медициналық көмектің кепілдік берілген көлемі шеңберінде қызметтерге ақы төлеуге трансферттерді нақты пайдалануы туралы әкімшілік деректерді жинауға арналған нысанақпараттық сипатта болады.</w:t>
      </w:r>
    </w:p>
    <w:bookmarkStart w:name="z286" w:id="226"/>
    <w:p>
      <w:pPr>
        <w:spacing w:after="0"/>
        <w:ind w:left="0"/>
        <w:jc w:val="both"/>
      </w:pPr>
      <w:r>
        <w:rPr>
          <w:rFonts w:ascii="Times New Roman"/>
          <w:b w:val="false"/>
          <w:i w:val="false"/>
          <w:color w:val="000000"/>
          <w:sz w:val="28"/>
        </w:rPr>
        <w:t>
      2. Нысанды "Әлеуметтік медициналық сақтандыру қоры" коммерциялық емес акционерлік қоғамы есепті кезеңнен кейінгі айдың 20-күнінен кешіктірмей тоқсанына бір рет толтырады.</w:t>
      </w:r>
    </w:p>
    <w:bookmarkEnd w:id="226"/>
    <w:bookmarkStart w:name="z287" w:id="227"/>
    <w:p>
      <w:pPr>
        <w:spacing w:after="0"/>
        <w:ind w:left="0"/>
        <w:jc w:val="both"/>
      </w:pPr>
      <w:r>
        <w:rPr>
          <w:rFonts w:ascii="Times New Roman"/>
          <w:b w:val="false"/>
          <w:i w:val="false"/>
          <w:color w:val="000000"/>
          <w:sz w:val="28"/>
        </w:rPr>
        <w:t>
      3. Нысанға бірінші басшысы (немесе оның орнындағы адам), бас бухгалтер қол қояды.</w:t>
      </w:r>
    </w:p>
    <w:bookmarkEnd w:id="227"/>
    <w:bookmarkStart w:name="z88" w:id="228"/>
    <w:p>
      <w:pPr>
        <w:spacing w:after="0"/>
        <w:ind w:left="0"/>
        <w:jc w:val="left"/>
      </w:pPr>
      <w:r>
        <w:rPr>
          <w:rFonts w:ascii="Times New Roman"/>
          <w:b/>
          <w:i w:val="false"/>
          <w:color w:val="000000"/>
        </w:rPr>
        <w:t xml:space="preserve"> 2. Нысанды толтыру бойынша түсіндірме</w:t>
      </w:r>
    </w:p>
    <w:bookmarkEnd w:id="228"/>
    <w:bookmarkStart w:name="z288" w:id="229"/>
    <w:p>
      <w:pPr>
        <w:spacing w:after="0"/>
        <w:ind w:left="0"/>
        <w:jc w:val="both"/>
      </w:pPr>
      <w:r>
        <w:rPr>
          <w:rFonts w:ascii="Times New Roman"/>
          <w:b w:val="false"/>
          <w:i w:val="false"/>
          <w:color w:val="000000"/>
          <w:sz w:val="28"/>
        </w:rPr>
        <w:t>
      4. 1-бағанда реттік нөмірі көрсетіледі;</w:t>
      </w:r>
    </w:p>
    <w:bookmarkEnd w:id="229"/>
    <w:bookmarkStart w:name="z289" w:id="230"/>
    <w:p>
      <w:pPr>
        <w:spacing w:after="0"/>
        <w:ind w:left="0"/>
        <w:jc w:val="both"/>
      </w:pPr>
      <w:r>
        <w:rPr>
          <w:rFonts w:ascii="Times New Roman"/>
          <w:b w:val="false"/>
          <w:i w:val="false"/>
          <w:color w:val="000000"/>
          <w:sz w:val="28"/>
        </w:rPr>
        <w:t>
      5. 2-бағанда облыстың, қаланың медициналық көмек түрлерінің атауы көрсетіледі;</w:t>
      </w:r>
    </w:p>
    <w:bookmarkEnd w:id="230"/>
    <w:bookmarkStart w:name="z290" w:id="231"/>
    <w:p>
      <w:pPr>
        <w:spacing w:after="0"/>
        <w:ind w:left="0"/>
        <w:jc w:val="both"/>
      </w:pPr>
      <w:r>
        <w:rPr>
          <w:rFonts w:ascii="Times New Roman"/>
          <w:b w:val="false"/>
          <w:i w:val="false"/>
          <w:color w:val="000000"/>
          <w:sz w:val="28"/>
        </w:rPr>
        <w:t>
      6. 3-бағанда есепті қаржы кезеңіне түзетілген сатып алу жоспары көрсетіледі;</w:t>
      </w:r>
    </w:p>
    <w:bookmarkEnd w:id="231"/>
    <w:bookmarkStart w:name="z291" w:id="232"/>
    <w:p>
      <w:pPr>
        <w:spacing w:after="0"/>
        <w:ind w:left="0"/>
        <w:jc w:val="both"/>
      </w:pPr>
      <w:r>
        <w:rPr>
          <w:rFonts w:ascii="Times New Roman"/>
          <w:b w:val="false"/>
          <w:i w:val="false"/>
          <w:color w:val="000000"/>
          <w:sz w:val="28"/>
        </w:rPr>
        <w:t>
      7. 4-бағанда жасалған шарттардың сомасы көрсетіледі;</w:t>
      </w:r>
    </w:p>
    <w:bookmarkEnd w:id="232"/>
    <w:bookmarkStart w:name="z292" w:id="233"/>
    <w:p>
      <w:pPr>
        <w:spacing w:after="0"/>
        <w:ind w:left="0"/>
        <w:jc w:val="both"/>
      </w:pPr>
      <w:r>
        <w:rPr>
          <w:rFonts w:ascii="Times New Roman"/>
          <w:b w:val="false"/>
          <w:i w:val="false"/>
          <w:color w:val="000000"/>
          <w:sz w:val="28"/>
        </w:rPr>
        <w:t>
      8. 5-бағанда орналастырылмаған сома (гр3-гр4) көрсетіледі;</w:t>
      </w:r>
    </w:p>
    <w:bookmarkEnd w:id="233"/>
    <w:bookmarkStart w:name="z293" w:id="234"/>
    <w:p>
      <w:pPr>
        <w:spacing w:after="0"/>
        <w:ind w:left="0"/>
        <w:jc w:val="both"/>
      </w:pPr>
      <w:r>
        <w:rPr>
          <w:rFonts w:ascii="Times New Roman"/>
          <w:b w:val="false"/>
          <w:i w:val="false"/>
          <w:color w:val="000000"/>
          <w:sz w:val="28"/>
        </w:rPr>
        <w:t>
      9. 6-бағанда көрсетілген қызметтерге төленген сома көрсетіледі;</w:t>
      </w:r>
    </w:p>
    <w:bookmarkEnd w:id="234"/>
    <w:bookmarkStart w:name="z294" w:id="235"/>
    <w:p>
      <w:pPr>
        <w:spacing w:after="0"/>
        <w:ind w:left="0"/>
        <w:jc w:val="both"/>
      </w:pPr>
      <w:r>
        <w:rPr>
          <w:rFonts w:ascii="Times New Roman"/>
          <w:b w:val="false"/>
          <w:i w:val="false"/>
          <w:color w:val="000000"/>
          <w:sz w:val="28"/>
        </w:rPr>
        <w:t>
      10. 7-бағанда шарт бойынша қолданылмаған сома (гр4-гр5) көрсетіледі;</w:t>
      </w:r>
    </w:p>
    <w:bookmarkEnd w:id="235"/>
    <w:bookmarkStart w:name="z295" w:id="236"/>
    <w:p>
      <w:pPr>
        <w:spacing w:after="0"/>
        <w:ind w:left="0"/>
        <w:jc w:val="both"/>
      </w:pPr>
      <w:r>
        <w:rPr>
          <w:rFonts w:ascii="Times New Roman"/>
          <w:b w:val="false"/>
          <w:i w:val="false"/>
          <w:color w:val="000000"/>
          <w:sz w:val="28"/>
        </w:rPr>
        <w:t>
      11. 8-бағанда орындалу % (гр6/гр4) көрсетіледі.</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2018 жылғы 11 қазандағы</w:t>
            </w:r>
            <w:r>
              <w:br/>
            </w:r>
            <w:r>
              <w:rPr>
                <w:rFonts w:ascii="Times New Roman"/>
                <w:b w:val="false"/>
                <w:i w:val="false"/>
                <w:color w:val="000000"/>
                <w:sz w:val="20"/>
              </w:rPr>
              <w:t>№ ҚР ДСМ-27 бұйрығына</w:t>
            </w:r>
            <w:r>
              <w:br/>
            </w:r>
            <w:r>
              <w:rPr>
                <w:rFonts w:ascii="Times New Roman"/>
                <w:b w:val="false"/>
                <w:i w:val="false"/>
                <w:color w:val="000000"/>
                <w:sz w:val="20"/>
              </w:rPr>
              <w:t xml:space="preserve">12-қосымша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2017 жылғы 16 тамыздағы </w:t>
            </w:r>
            <w:r>
              <w:br/>
            </w:r>
            <w:r>
              <w:rPr>
                <w:rFonts w:ascii="Times New Roman"/>
                <w:b w:val="false"/>
                <w:i w:val="false"/>
                <w:color w:val="000000"/>
                <w:sz w:val="20"/>
              </w:rPr>
              <w:t>№ 612 бұйрығына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91" w:id="237"/>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амбулаториялық деңгейде дәрі-дәрмекпен қамтамасыз ету құнын төлеуге берілетін трансферттерді пайдалануы туралы есеп</w:t>
      </w:r>
    </w:p>
    <w:bookmarkEnd w:id="237"/>
    <w:p>
      <w:pPr>
        <w:spacing w:after="0"/>
        <w:ind w:left="0"/>
        <w:jc w:val="both"/>
      </w:pPr>
      <w:r>
        <w:rPr>
          <w:rFonts w:ascii="Times New Roman"/>
          <w:b w:val="false"/>
          <w:i w:val="false"/>
          <w:color w:val="000000"/>
          <w:sz w:val="28"/>
        </w:rPr>
        <w:t>
      Индексі: № 5/8- АДҚ</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w:t>
      </w:r>
    </w:p>
    <w:p>
      <w:pPr>
        <w:spacing w:after="0"/>
        <w:ind w:left="0"/>
        <w:jc w:val="both"/>
      </w:pPr>
      <w:r>
        <w:rPr>
          <w:rFonts w:ascii="Times New Roman"/>
          <w:b w:val="false"/>
          <w:i w:val="false"/>
          <w:color w:val="000000"/>
          <w:sz w:val="28"/>
        </w:rPr>
        <w:t>
      Ұсыну мерзімі: есепті кезеңнен кейінгі айдың 20-күніне</w:t>
      </w:r>
    </w:p>
    <w:p>
      <w:pPr>
        <w:spacing w:after="0"/>
        <w:ind w:left="0"/>
        <w:jc w:val="both"/>
      </w:pPr>
      <w:r>
        <w:rPr>
          <w:rFonts w:ascii="Times New Roman"/>
          <w:b w:val="false"/>
          <w:i w:val="false"/>
          <w:color w:val="000000"/>
          <w:sz w:val="28"/>
        </w:rPr>
        <w:t>
      Есепті кезең 20___ жылғы _____тоқсан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1538"/>
        <w:gridCol w:w="2545"/>
        <w:gridCol w:w="2548"/>
        <w:gridCol w:w="1591"/>
        <w:gridCol w:w="1592"/>
        <w:gridCol w:w="1592"/>
      </w:tblGrid>
      <w:tr>
        <w:trPr>
          <w:trHeight w:val="30" w:hRule="atLeast"/>
        </w:trPr>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Дәрі-дәрмекпен қамтамасыз ету құнын төлеу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бойынша науқастар саны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науқас саны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*есепке алу және өткізу құнын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597"/>
        <w:gridCol w:w="1079"/>
        <w:gridCol w:w="869"/>
        <w:gridCol w:w="1070"/>
        <w:gridCol w:w="20"/>
        <w:gridCol w:w="1487"/>
        <w:gridCol w:w="1091"/>
        <w:gridCol w:w="545"/>
        <w:gridCol w:w="1082"/>
        <w:gridCol w:w="814"/>
        <w:gridCol w:w="1076"/>
        <w:gridCol w:w="14"/>
        <w:gridCol w:w="147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 (жедел миокард инфарктінен кейінгі алғашқы 6 айда)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 сатысын қоса алғанда, созылмалы Свирустық гепатиті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Дельта және дельта агентсіз В вирустық гепатиті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жаралы колит, Крон ауруы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*есепке алу және өткізу құнын қоса алғанда</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1455"/>
        <w:gridCol w:w="1455"/>
        <w:gridCol w:w="1983"/>
        <w:gridCol w:w="1363"/>
        <w:gridCol w:w="1363"/>
        <w:gridCol w:w="1363"/>
        <w:gridCol w:w="1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Гемобластоздар мен апластикалық анемияны қоса алғанда, гематологиялық аурулар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жоспар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*есепке алу және өткізу құнын қоса алғанда</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451"/>
        <w:gridCol w:w="895"/>
        <w:gridCol w:w="673"/>
        <w:gridCol w:w="890"/>
        <w:gridCol w:w="1023"/>
        <w:gridCol w:w="1214"/>
        <w:gridCol w:w="772"/>
        <w:gridCol w:w="883"/>
        <w:gridCol w:w="799"/>
        <w:gridCol w:w="881"/>
        <w:gridCol w:w="809"/>
        <w:gridCol w:w="877"/>
        <w:gridCol w:w="29"/>
        <w:gridCol w:w="120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Ювенилді артрит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 факті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церебралды параличі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*есепке алу және өткізу құнын қоса алғанда</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
        <w:gridCol w:w="1470"/>
        <w:gridCol w:w="733"/>
        <w:gridCol w:w="733"/>
        <w:gridCol w:w="1742"/>
        <w:gridCol w:w="1470"/>
        <w:gridCol w:w="1471"/>
        <w:gridCol w:w="734"/>
        <w:gridCol w:w="734"/>
        <w:gridCol w:w="17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склероз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*есепке алу және өткізу құнын қоса алғанда</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1419"/>
        <w:gridCol w:w="5"/>
        <w:gridCol w:w="1410"/>
        <w:gridCol w:w="5"/>
        <w:gridCol w:w="5"/>
        <w:gridCol w:w="1670"/>
        <w:gridCol w:w="429"/>
        <w:gridCol w:w="1107"/>
        <w:gridCol w:w="2"/>
        <w:gridCol w:w="552"/>
        <w:gridCol w:w="901"/>
        <w:gridCol w:w="438"/>
        <w:gridCol w:w="731"/>
        <w:gridCol w:w="890"/>
        <w:gridCol w:w="13"/>
        <w:gridCol w:w="8"/>
        <w:gridCol w:w="129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ісіктің, туберкулездің және АИТВ- инфекциясының таралған нысандары, жүрек, өкпе, бауыр, бүйрек жетіспеушілігінің декомпенсация сатысындағы күшейген созылмалы аурулары, бауыр циррозының асқынуы бар пациенттерге паллиативтік көмек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Аритмиялар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*есепке алу және өткізу құнын қоса алғанда</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655"/>
        <w:gridCol w:w="1302"/>
        <w:gridCol w:w="8"/>
        <w:gridCol w:w="1314"/>
        <w:gridCol w:w="1557"/>
        <w:gridCol w:w="1135"/>
        <w:gridCol w:w="566"/>
        <w:gridCol w:w="1130"/>
        <w:gridCol w:w="850"/>
        <w:gridCol w:w="1124"/>
        <w:gridCol w:w="14"/>
        <w:gridCol w:w="133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жеткіліксіздігі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қалқаншасы протезделген науқастар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фарингит/ тонзиллит/ бронхит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Ауруханадан тыс пневмония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*есепке алу және өткізу құнын қоса алғанда</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1536"/>
        <w:gridCol w:w="1537"/>
        <w:gridCol w:w="1539"/>
        <w:gridCol w:w="1537"/>
        <w:gridCol w:w="1537"/>
        <w:gridCol w:w="1537"/>
        <w:gridCol w:w="15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Бронхдемікпесі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обструктивті ауруы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ойық жара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тапшылығы анемиясы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*есепке алу және өткізу құнын қоса алғанда</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707"/>
        <w:gridCol w:w="1404"/>
        <w:gridCol w:w="11"/>
        <w:gridCol w:w="1415"/>
        <w:gridCol w:w="2"/>
        <w:gridCol w:w="1412"/>
        <w:gridCol w:w="1482"/>
        <w:gridCol w:w="1483"/>
        <w:gridCol w:w="1483"/>
        <w:gridCol w:w="14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факторларының тұқым қуалаушылық тапшылығы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аурулар мен иммундық тапшылық жағдайлары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 саны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 саны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 саны</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 саны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 саны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*есепке алу және өткізу құнын қоса алғанда</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1536"/>
        <w:gridCol w:w="1537"/>
        <w:gridCol w:w="1539"/>
        <w:gridCol w:w="1537"/>
        <w:gridCol w:w="1537"/>
        <w:gridCol w:w="1537"/>
        <w:gridCol w:w="15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Гипертиреоз/ Гипопаратиреоз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Гипофизарлы нанизм, Шерешевский- Тернер синдромы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Анкилоздалушы спондилит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Өршімелі гломерулалық аурулар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*есепке алу және өткізу құнын қоса алғанда</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1536"/>
        <w:gridCol w:w="1537"/>
        <w:gridCol w:w="1539"/>
        <w:gridCol w:w="1537"/>
        <w:gridCol w:w="1537"/>
        <w:gridCol w:w="1537"/>
        <w:gridCol w:w="15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Реналдық анемиясы бар созылмалы бүйрек ауруы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 факті</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рецептілер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*есепке алу және өткізу құнын қоса алғанда</w:t>
      </w:r>
    </w:p>
    <w:p>
      <w:pPr>
        <w:spacing w:after="0"/>
        <w:ind w:left="0"/>
        <w:jc w:val="both"/>
      </w:pPr>
      <w:r>
        <w:rPr>
          <w:rFonts w:ascii="Times New Roman"/>
          <w:b w:val="false"/>
          <w:i w:val="false"/>
          <w:color w:val="000000"/>
          <w:sz w:val="28"/>
        </w:rPr>
        <w:t>
      Басқарма төрағасы (немесе оның орнындағы адам)</w:t>
      </w:r>
    </w:p>
    <w:p>
      <w:pPr>
        <w:spacing w:after="0"/>
        <w:ind w:left="0"/>
        <w:jc w:val="both"/>
      </w:pPr>
      <w:r>
        <w:rPr>
          <w:rFonts w:ascii="Times New Roman"/>
          <w:b w:val="false"/>
          <w:i w:val="false"/>
          <w:color w:val="000000"/>
          <w:sz w:val="28"/>
        </w:rPr>
        <w:t>
      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93" w:id="238"/>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амбулаториялық деңгейде дәрі-дәрмекпен қамтамасыз ету құнын төлеуге берілетін трансферттерді пайдалануы туралы есеп" әкімшілік деректерді жинауға арналған нысанды толтыру бойынша түсіндірме (индекс № 5/8–АДҚ, кезеңділігі тоқсан сайын)</w:t>
      </w:r>
    </w:p>
    <w:bookmarkEnd w:id="238"/>
    <w:bookmarkStart w:name="z94" w:id="239"/>
    <w:p>
      <w:pPr>
        <w:spacing w:after="0"/>
        <w:ind w:left="0"/>
        <w:jc w:val="left"/>
      </w:pPr>
      <w:r>
        <w:rPr>
          <w:rFonts w:ascii="Times New Roman"/>
          <w:b/>
          <w:i w:val="false"/>
          <w:color w:val="000000"/>
        </w:rPr>
        <w:t xml:space="preserve"> 1. Жалпы ереже</w:t>
      </w:r>
    </w:p>
    <w:bookmarkEnd w:id="239"/>
    <w:bookmarkStart w:name="z296" w:id="240"/>
    <w:p>
      <w:pPr>
        <w:spacing w:after="0"/>
        <w:ind w:left="0"/>
        <w:jc w:val="both"/>
      </w:pPr>
      <w:r>
        <w:rPr>
          <w:rFonts w:ascii="Times New Roman"/>
          <w:b w:val="false"/>
          <w:i w:val="false"/>
          <w:color w:val="000000"/>
          <w:sz w:val="28"/>
        </w:rPr>
        <w:t xml:space="preserve">
      1. "Әлеуметтік медициналық сақтандыру қорының тегін медициналық көмектің кепілдік берілген көлемі шеңберінде амбулаториялық деңгейде дәрі-дәрмекпен қамтамасыз ету құнын төлеуге берілетін трансферттерді пайдалануы туралы есеп" әкімшілік деректерді жинауға арналған нысан"Міндетті әлеуметтік медициналық сақтандыру туралы" 2015 жылғы 16 қарашадағы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w:t>
      </w:r>
    </w:p>
    <w:bookmarkEnd w:id="240"/>
    <w:p>
      <w:pPr>
        <w:spacing w:after="0"/>
        <w:ind w:left="0"/>
        <w:jc w:val="both"/>
      </w:pPr>
      <w:r>
        <w:rPr>
          <w:rFonts w:ascii="Times New Roman"/>
          <w:b w:val="false"/>
          <w:i w:val="false"/>
          <w:color w:val="000000"/>
          <w:sz w:val="28"/>
        </w:rPr>
        <w:t>
      Осы Нысанды жүргізудің негізгі міндеті әлеуметтік медициналық сақтандыру қорының тегін медициналық көмектің кепілдік берілген көлемі шеңберінде амбулаториялық деңгейде дәрі-дәрмекпен қамтамасыз ету құнын төлеуге берілетін трансферттерді пайдалануы туралы әкімшілік деректерді жинауға арналған нысан ақпараттық сипатта болады.</w:t>
      </w:r>
    </w:p>
    <w:bookmarkStart w:name="z297" w:id="241"/>
    <w:p>
      <w:pPr>
        <w:spacing w:after="0"/>
        <w:ind w:left="0"/>
        <w:jc w:val="both"/>
      </w:pPr>
      <w:r>
        <w:rPr>
          <w:rFonts w:ascii="Times New Roman"/>
          <w:b w:val="false"/>
          <w:i w:val="false"/>
          <w:color w:val="000000"/>
          <w:sz w:val="28"/>
        </w:rPr>
        <w:t>
      2. Нысанды "Әлеуметтік медициналық сақтандыру қоры" коммерциялық емес акционерлік қоғамы есепті кезеңнен кейінгі айдың 20-күнінен кешіктірмей тоқсанына бір рет толтырады.</w:t>
      </w:r>
    </w:p>
    <w:bookmarkEnd w:id="241"/>
    <w:bookmarkStart w:name="z298" w:id="242"/>
    <w:p>
      <w:pPr>
        <w:spacing w:after="0"/>
        <w:ind w:left="0"/>
        <w:jc w:val="both"/>
      </w:pPr>
      <w:r>
        <w:rPr>
          <w:rFonts w:ascii="Times New Roman"/>
          <w:b w:val="false"/>
          <w:i w:val="false"/>
          <w:color w:val="000000"/>
          <w:sz w:val="28"/>
        </w:rPr>
        <w:t>
      3. Нысанға бірінші басшысы (немесе оның орнындағы адам), бас бухгалтер қол қояды.</w:t>
      </w:r>
    </w:p>
    <w:bookmarkEnd w:id="242"/>
    <w:bookmarkStart w:name="z95" w:id="243"/>
    <w:p>
      <w:pPr>
        <w:spacing w:after="0"/>
        <w:ind w:left="0"/>
        <w:jc w:val="left"/>
      </w:pPr>
      <w:r>
        <w:rPr>
          <w:rFonts w:ascii="Times New Roman"/>
          <w:b/>
          <w:i w:val="false"/>
          <w:color w:val="000000"/>
        </w:rPr>
        <w:t xml:space="preserve"> 2. Нысанды толтыру бойынша түсіндірме</w:t>
      </w:r>
    </w:p>
    <w:bookmarkEnd w:id="243"/>
    <w:bookmarkStart w:name="z299" w:id="244"/>
    <w:p>
      <w:pPr>
        <w:spacing w:after="0"/>
        <w:ind w:left="0"/>
        <w:jc w:val="both"/>
      </w:pPr>
      <w:r>
        <w:rPr>
          <w:rFonts w:ascii="Times New Roman"/>
          <w:b w:val="false"/>
          <w:i w:val="false"/>
          <w:color w:val="000000"/>
          <w:sz w:val="28"/>
        </w:rPr>
        <w:t>
      4. 1-бағанда реттік нөмір көрсетіледі.</w:t>
      </w:r>
    </w:p>
    <w:bookmarkEnd w:id="244"/>
    <w:bookmarkStart w:name="z300" w:id="245"/>
    <w:p>
      <w:pPr>
        <w:spacing w:after="0"/>
        <w:ind w:left="0"/>
        <w:jc w:val="both"/>
      </w:pPr>
      <w:r>
        <w:rPr>
          <w:rFonts w:ascii="Times New Roman"/>
          <w:b w:val="false"/>
          <w:i w:val="false"/>
          <w:color w:val="000000"/>
          <w:sz w:val="28"/>
        </w:rPr>
        <w:t>
      5. 2-бағанда облыстардың, республикалық маңызы бар қаланың және астананың атаулары көрсетіледі.</w:t>
      </w:r>
    </w:p>
    <w:bookmarkEnd w:id="245"/>
    <w:bookmarkStart w:name="z301" w:id="246"/>
    <w:p>
      <w:pPr>
        <w:spacing w:after="0"/>
        <w:ind w:left="0"/>
        <w:jc w:val="both"/>
      </w:pPr>
      <w:r>
        <w:rPr>
          <w:rFonts w:ascii="Times New Roman"/>
          <w:b w:val="false"/>
          <w:i w:val="false"/>
          <w:color w:val="000000"/>
          <w:sz w:val="28"/>
        </w:rPr>
        <w:t>
      6. 3-бағанда есепті кезеңнен кейінгі сәйкесінше айдың бірінші күніне жоспар бойынша өтінім бойынша науқастар саны көрсетіледі.</w:t>
      </w:r>
    </w:p>
    <w:bookmarkEnd w:id="246"/>
    <w:bookmarkStart w:name="z302" w:id="247"/>
    <w:p>
      <w:pPr>
        <w:spacing w:after="0"/>
        <w:ind w:left="0"/>
        <w:jc w:val="both"/>
      </w:pPr>
      <w:r>
        <w:rPr>
          <w:rFonts w:ascii="Times New Roman"/>
          <w:b w:val="false"/>
          <w:i w:val="false"/>
          <w:color w:val="000000"/>
          <w:sz w:val="28"/>
        </w:rPr>
        <w:t>
      7. 6-бағанда есепті кезеңнен кейінгі сәйкесінше айдың бірінші күніне факті бойынша өтінім бойынша қамтамасыз етілген науқастар саны көрсетіледі.</w:t>
      </w:r>
    </w:p>
    <w:bookmarkEnd w:id="247"/>
    <w:bookmarkStart w:name="z303" w:id="248"/>
    <w:p>
      <w:pPr>
        <w:spacing w:after="0"/>
        <w:ind w:left="0"/>
        <w:jc w:val="both"/>
      </w:pPr>
      <w:r>
        <w:rPr>
          <w:rFonts w:ascii="Times New Roman"/>
          <w:b w:val="false"/>
          <w:i w:val="false"/>
          <w:color w:val="000000"/>
          <w:sz w:val="28"/>
        </w:rPr>
        <w:t>
      8. 5-бағанда есепті кезеңнен кейінгі сәйкесінше айдың бірінші күніне факті бойынша рецепт саны көрсетіледі.</w:t>
      </w:r>
    </w:p>
    <w:bookmarkEnd w:id="248"/>
    <w:bookmarkStart w:name="z304" w:id="249"/>
    <w:p>
      <w:pPr>
        <w:spacing w:after="0"/>
        <w:ind w:left="0"/>
        <w:jc w:val="both"/>
      </w:pPr>
      <w:r>
        <w:rPr>
          <w:rFonts w:ascii="Times New Roman"/>
          <w:b w:val="false"/>
          <w:i w:val="false"/>
          <w:color w:val="000000"/>
          <w:sz w:val="28"/>
        </w:rPr>
        <w:t>
      9. 4 және 7-бағандарда есепті кезеңнен кейінгі айдың бірінші күніне сәйкесінше жоспар мен факті бойынша фармацевтикалық қызметтер көрсеткені үшін ақы төлеу сомасы мың теңгеде көрсетіледі.</w:t>
      </w:r>
    </w:p>
    <w:bookmarkEnd w:id="249"/>
    <w:bookmarkStart w:name="z305" w:id="250"/>
    <w:p>
      <w:pPr>
        <w:spacing w:after="0"/>
        <w:ind w:left="0"/>
        <w:jc w:val="both"/>
      </w:pPr>
      <w:r>
        <w:rPr>
          <w:rFonts w:ascii="Times New Roman"/>
          <w:b w:val="false"/>
          <w:i w:val="false"/>
          <w:color w:val="000000"/>
          <w:sz w:val="28"/>
        </w:rPr>
        <w:t>
      10. 8 және 9-бағандарда есепті кезеңнен кейінгі айдың бірінші күніне сәйкесінше факті бойынша жүректің ишемиялық ауруымен (жіті миокард инфарктісінен кейін алғашқы 6 айдың ішінде) науқастарға рецепт саны көрсетіледі.</w:t>
      </w:r>
    </w:p>
    <w:bookmarkEnd w:id="250"/>
    <w:bookmarkStart w:name="z306" w:id="251"/>
    <w:p>
      <w:pPr>
        <w:spacing w:after="0"/>
        <w:ind w:left="0"/>
        <w:jc w:val="both"/>
      </w:pPr>
      <w:r>
        <w:rPr>
          <w:rFonts w:ascii="Times New Roman"/>
          <w:b w:val="false"/>
          <w:i w:val="false"/>
          <w:color w:val="000000"/>
          <w:sz w:val="28"/>
        </w:rPr>
        <w:t>
      11. 10-бағанда есепті кезеңнен кейінгі айдың бірінші күніне сәйкесінше факті бойынша жүректің ишемиялық ауруымен (жіті миокард инфарктісінен кейін алғашқы 6 айдың ішінде) науқастар саны көрсетіледі.</w:t>
      </w:r>
    </w:p>
    <w:bookmarkEnd w:id="251"/>
    <w:bookmarkStart w:name="z307" w:id="252"/>
    <w:p>
      <w:pPr>
        <w:spacing w:after="0"/>
        <w:ind w:left="0"/>
        <w:jc w:val="both"/>
      </w:pPr>
      <w:r>
        <w:rPr>
          <w:rFonts w:ascii="Times New Roman"/>
          <w:b w:val="false"/>
          <w:i w:val="false"/>
          <w:color w:val="000000"/>
          <w:sz w:val="28"/>
        </w:rPr>
        <w:t>
      12. 11-бағанда есепті кезеңнен кейінгі айдың бірінші күніне сәйкесінше факті бойынша жүректің ишемиялық ауруымен (жіті миокард инфарктісінен кейін алғашқы 6 айдың ішінде) науқастарғамедициналық қызметтер көрсеткені үшін ақы төлеу сомасы мың теңгеде көрсетіледі.</w:t>
      </w:r>
    </w:p>
    <w:bookmarkEnd w:id="252"/>
    <w:bookmarkStart w:name="z308" w:id="253"/>
    <w:p>
      <w:pPr>
        <w:spacing w:after="0"/>
        <w:ind w:left="0"/>
        <w:jc w:val="both"/>
      </w:pPr>
      <w:r>
        <w:rPr>
          <w:rFonts w:ascii="Times New Roman"/>
          <w:b w:val="false"/>
          <w:i w:val="false"/>
          <w:color w:val="000000"/>
          <w:sz w:val="28"/>
        </w:rPr>
        <w:t>
      13. 12 және 13-бағандарда есепті кезеңнен кейінгі айдың бірінші күніне сәйкесінше факті бойынша бауыр циррозы сатысын қоса алғанда, созылмалы С вирустық гепатиті барнауқастарғарецепт саны көрсетіледі.</w:t>
      </w:r>
    </w:p>
    <w:bookmarkEnd w:id="253"/>
    <w:bookmarkStart w:name="z309" w:id="254"/>
    <w:p>
      <w:pPr>
        <w:spacing w:after="0"/>
        <w:ind w:left="0"/>
        <w:jc w:val="both"/>
      </w:pPr>
      <w:r>
        <w:rPr>
          <w:rFonts w:ascii="Times New Roman"/>
          <w:b w:val="false"/>
          <w:i w:val="false"/>
          <w:color w:val="000000"/>
          <w:sz w:val="28"/>
        </w:rPr>
        <w:t>
      14. 14-бағанда есепті кезеңнен кейінгі айдың бірінші күніне сәйкесінше факті бойынша бауыр циррозы сатысын қоса алғанда, созылмалы вирустық С гепатитібар науқастар саны көрсетіледі.</w:t>
      </w:r>
    </w:p>
    <w:bookmarkEnd w:id="254"/>
    <w:bookmarkStart w:name="z310" w:id="255"/>
    <w:p>
      <w:pPr>
        <w:spacing w:after="0"/>
        <w:ind w:left="0"/>
        <w:jc w:val="both"/>
      </w:pPr>
      <w:r>
        <w:rPr>
          <w:rFonts w:ascii="Times New Roman"/>
          <w:b w:val="false"/>
          <w:i w:val="false"/>
          <w:color w:val="000000"/>
          <w:sz w:val="28"/>
        </w:rPr>
        <w:t>
      15. 15 бағанда есепті кезеңнен кейінгі айдың бірінші күніне сәйкесінше факті бойынша бауыр циррозы сатысын қоса алғанда, созылмалы вирустық С гепатиті науқастарға медициналық қызметтер көрсеткені үшін ақы төлеу сомасы мың теңгеде көрсетіледі.</w:t>
      </w:r>
    </w:p>
    <w:bookmarkEnd w:id="255"/>
    <w:bookmarkStart w:name="z311" w:id="256"/>
    <w:p>
      <w:pPr>
        <w:spacing w:after="0"/>
        <w:ind w:left="0"/>
        <w:jc w:val="both"/>
      </w:pPr>
      <w:r>
        <w:rPr>
          <w:rFonts w:ascii="Times New Roman"/>
          <w:b w:val="false"/>
          <w:i w:val="false"/>
          <w:color w:val="000000"/>
          <w:sz w:val="28"/>
        </w:rPr>
        <w:t>
      16. 16 және 17-бағандарда есепті кезеңнен кейінгі айдың бірінші күніне сәйкесінше факті бойынша Дельта және дельта агентсіз вирустық В гепатиті бар науқастарға медициналық қызметтер көрсеткені үшін рецепт саны көрсетіледі.</w:t>
      </w:r>
    </w:p>
    <w:bookmarkEnd w:id="256"/>
    <w:bookmarkStart w:name="z312" w:id="257"/>
    <w:p>
      <w:pPr>
        <w:spacing w:after="0"/>
        <w:ind w:left="0"/>
        <w:jc w:val="both"/>
      </w:pPr>
      <w:r>
        <w:rPr>
          <w:rFonts w:ascii="Times New Roman"/>
          <w:b w:val="false"/>
          <w:i w:val="false"/>
          <w:color w:val="000000"/>
          <w:sz w:val="28"/>
        </w:rPr>
        <w:t>
      17. 18 бағанда есепті кезеңнен кейінгі айдың бірінші күніне сәйкесінше факті бойынша Дельта және дельта агентсіз вирусты В гепатиті барнауқастарсаны көрсетіледі.</w:t>
      </w:r>
    </w:p>
    <w:bookmarkEnd w:id="257"/>
    <w:bookmarkStart w:name="z313" w:id="258"/>
    <w:p>
      <w:pPr>
        <w:spacing w:after="0"/>
        <w:ind w:left="0"/>
        <w:jc w:val="both"/>
      </w:pPr>
      <w:r>
        <w:rPr>
          <w:rFonts w:ascii="Times New Roman"/>
          <w:b w:val="false"/>
          <w:i w:val="false"/>
          <w:color w:val="000000"/>
          <w:sz w:val="28"/>
        </w:rPr>
        <w:t>
      18. 19 бағанда есепті кезеңнен кейінгі айдың бірінші күніне сәйкесінше факті бойынша Дельта және дельта агентсіз вирустық В гепатиті бар науқастарға медициналық қызметтер көрсеткені үшін ақы төлеу сомасы мың теңгеде көрсетіледі.</w:t>
      </w:r>
    </w:p>
    <w:bookmarkEnd w:id="258"/>
    <w:bookmarkStart w:name="z314" w:id="259"/>
    <w:p>
      <w:pPr>
        <w:spacing w:after="0"/>
        <w:ind w:left="0"/>
        <w:jc w:val="both"/>
      </w:pPr>
      <w:r>
        <w:rPr>
          <w:rFonts w:ascii="Times New Roman"/>
          <w:b w:val="false"/>
          <w:i w:val="false"/>
          <w:color w:val="000000"/>
          <w:sz w:val="28"/>
        </w:rPr>
        <w:t>
      19. 20 және 21 бағандарда есепті кезеңнен кейінгі айдың бірінші күніне сәйкесінше факті бойынша ойық жаралы колит, Крон ауруымен ауыратын науқастарға медициналық қызметтер көрсеткені үшін рецепт саны көрсетіледі.</w:t>
      </w:r>
    </w:p>
    <w:bookmarkEnd w:id="259"/>
    <w:bookmarkStart w:name="z315" w:id="260"/>
    <w:p>
      <w:pPr>
        <w:spacing w:after="0"/>
        <w:ind w:left="0"/>
        <w:jc w:val="both"/>
      </w:pPr>
      <w:r>
        <w:rPr>
          <w:rFonts w:ascii="Times New Roman"/>
          <w:b w:val="false"/>
          <w:i w:val="false"/>
          <w:color w:val="000000"/>
          <w:sz w:val="28"/>
        </w:rPr>
        <w:t>
      20. 22 бағанда есепті кезеңнен кейінгі айдың бірінші күніне сәйкесінше факті бойыншаойық жаралы колит, Крон ауруыменауыратын науқастарсаны көрсетіледі.</w:t>
      </w:r>
    </w:p>
    <w:bookmarkEnd w:id="260"/>
    <w:bookmarkStart w:name="z316" w:id="261"/>
    <w:p>
      <w:pPr>
        <w:spacing w:after="0"/>
        <w:ind w:left="0"/>
        <w:jc w:val="both"/>
      </w:pPr>
      <w:r>
        <w:rPr>
          <w:rFonts w:ascii="Times New Roman"/>
          <w:b w:val="false"/>
          <w:i w:val="false"/>
          <w:color w:val="000000"/>
          <w:sz w:val="28"/>
        </w:rPr>
        <w:t>
      21. 23 бағанда есепті кезеңнен кейінгі айдың бірінші күніне сәйкесінше факті бойынша ойық жаралы колит, Крон ауруымен ауыратын науқастарға медициналық қызметтер көрсеткені үшін ақы төлеу сомасы мың теңгеде көрсетіледі.</w:t>
      </w:r>
    </w:p>
    <w:bookmarkEnd w:id="261"/>
    <w:bookmarkStart w:name="z317" w:id="262"/>
    <w:p>
      <w:pPr>
        <w:spacing w:after="0"/>
        <w:ind w:left="0"/>
        <w:jc w:val="both"/>
      </w:pPr>
      <w:r>
        <w:rPr>
          <w:rFonts w:ascii="Times New Roman"/>
          <w:b w:val="false"/>
          <w:i w:val="false"/>
          <w:color w:val="000000"/>
          <w:sz w:val="28"/>
        </w:rPr>
        <w:t>
      22. 24 және 25 бағандарда есепті кезеңнен кейінгі айдың бірінші күніне сәйкесінше факті бойынша Гемобластозды және апластикалық анемияны қоса алғанда гематологиялық аурулармен ауыратын науқастарға медициналық қызметтер көрсеткені үшін рецепт саны көрсетіледі.</w:t>
      </w:r>
    </w:p>
    <w:bookmarkEnd w:id="262"/>
    <w:bookmarkStart w:name="z318" w:id="263"/>
    <w:p>
      <w:pPr>
        <w:spacing w:after="0"/>
        <w:ind w:left="0"/>
        <w:jc w:val="both"/>
      </w:pPr>
      <w:r>
        <w:rPr>
          <w:rFonts w:ascii="Times New Roman"/>
          <w:b w:val="false"/>
          <w:i w:val="false"/>
          <w:color w:val="000000"/>
          <w:sz w:val="28"/>
        </w:rPr>
        <w:t>
      23. 26 бағанда есепті кезеңнен кейінгі айдың бірінші күніне сәйкесінше факті бойынша гемобластозды және апластикалық анемияны қоса алғанда гематологиялық аурулармен ауыратын науқастарсаны көрсетіледі.</w:t>
      </w:r>
    </w:p>
    <w:bookmarkEnd w:id="263"/>
    <w:bookmarkStart w:name="z319" w:id="264"/>
    <w:p>
      <w:pPr>
        <w:spacing w:after="0"/>
        <w:ind w:left="0"/>
        <w:jc w:val="both"/>
      </w:pPr>
      <w:r>
        <w:rPr>
          <w:rFonts w:ascii="Times New Roman"/>
          <w:b w:val="false"/>
          <w:i w:val="false"/>
          <w:color w:val="000000"/>
          <w:sz w:val="28"/>
        </w:rPr>
        <w:t>
      24. 27 бағанда есепті кезеңнен кейінгі айдың бірінші күніне сәйкесінше факті бойынша гемобластозды және апластикалық анемияны қоса алғанда гематологиялық аурулармен көрсетілген қызмет үшін ақы төлеу сомасы мың теңгеде көрсетіледі.</w:t>
      </w:r>
    </w:p>
    <w:bookmarkEnd w:id="264"/>
    <w:bookmarkStart w:name="z320" w:id="265"/>
    <w:p>
      <w:pPr>
        <w:spacing w:after="0"/>
        <w:ind w:left="0"/>
        <w:jc w:val="both"/>
      </w:pPr>
      <w:r>
        <w:rPr>
          <w:rFonts w:ascii="Times New Roman"/>
          <w:b w:val="false"/>
          <w:i w:val="false"/>
          <w:color w:val="000000"/>
          <w:sz w:val="28"/>
        </w:rPr>
        <w:t>
      25. 28 және 29 бағандарда есепті кезеңнен кейінгі айдың бірінші күніне сәйкесінше факті бойынша қант диабеті бар науқастарға медициналық қызметтер көрсеткені үшінрецепт саны көрсетіледі.</w:t>
      </w:r>
    </w:p>
    <w:bookmarkEnd w:id="265"/>
    <w:bookmarkStart w:name="z321" w:id="266"/>
    <w:p>
      <w:pPr>
        <w:spacing w:after="0"/>
        <w:ind w:left="0"/>
        <w:jc w:val="both"/>
      </w:pPr>
      <w:r>
        <w:rPr>
          <w:rFonts w:ascii="Times New Roman"/>
          <w:b w:val="false"/>
          <w:i w:val="false"/>
          <w:color w:val="000000"/>
          <w:sz w:val="28"/>
        </w:rPr>
        <w:t>
      26. 30-бағанда есепті кезеңнен кейінгі айдың бірінші күніне сәйкесінше факті бойыншақант диабеті бар науқастар саны көрсетіледі.</w:t>
      </w:r>
    </w:p>
    <w:bookmarkEnd w:id="266"/>
    <w:bookmarkStart w:name="z322" w:id="267"/>
    <w:p>
      <w:pPr>
        <w:spacing w:after="0"/>
        <w:ind w:left="0"/>
        <w:jc w:val="both"/>
      </w:pPr>
      <w:r>
        <w:rPr>
          <w:rFonts w:ascii="Times New Roman"/>
          <w:b w:val="false"/>
          <w:i w:val="false"/>
          <w:color w:val="000000"/>
          <w:sz w:val="28"/>
        </w:rPr>
        <w:t>
      27. 31-бағанда есепті кезеңнен кейінгі айдың бірінші күніне сәйкесінше факті бойыншақант диабеті барнауқастарға медициналық қызметтер көрсеткені үшін төлеу сомасы мың теңгеде көрсетіледі.</w:t>
      </w:r>
    </w:p>
    <w:bookmarkEnd w:id="267"/>
    <w:bookmarkStart w:name="z323" w:id="268"/>
    <w:p>
      <w:pPr>
        <w:spacing w:after="0"/>
        <w:ind w:left="0"/>
        <w:jc w:val="both"/>
      </w:pPr>
      <w:r>
        <w:rPr>
          <w:rFonts w:ascii="Times New Roman"/>
          <w:b w:val="false"/>
          <w:i w:val="false"/>
          <w:color w:val="000000"/>
          <w:sz w:val="28"/>
        </w:rPr>
        <w:t>
      28. 32 және 33-бағандарда есепті кезеңнен кейінгі айдың бірінші күніне сәйкесінше факті бойынша Гоше ауруымен науқастарға медициналық қызметтер көрсеткені үшін рецепт саны көрсетіледі.</w:t>
      </w:r>
    </w:p>
    <w:bookmarkEnd w:id="268"/>
    <w:bookmarkStart w:name="z324" w:id="269"/>
    <w:p>
      <w:pPr>
        <w:spacing w:after="0"/>
        <w:ind w:left="0"/>
        <w:jc w:val="both"/>
      </w:pPr>
      <w:r>
        <w:rPr>
          <w:rFonts w:ascii="Times New Roman"/>
          <w:b w:val="false"/>
          <w:i w:val="false"/>
          <w:color w:val="000000"/>
          <w:sz w:val="28"/>
        </w:rPr>
        <w:t>
      29. 34-бағанда есепті кезеңнен кейінгі айдың бірінші күніне сәйкесінше факті бойынша Гоше ауруымен ауыратын науқастар саны көрсетіледі.</w:t>
      </w:r>
    </w:p>
    <w:bookmarkEnd w:id="269"/>
    <w:bookmarkStart w:name="z325" w:id="270"/>
    <w:p>
      <w:pPr>
        <w:spacing w:after="0"/>
        <w:ind w:left="0"/>
        <w:jc w:val="both"/>
      </w:pPr>
      <w:r>
        <w:rPr>
          <w:rFonts w:ascii="Times New Roman"/>
          <w:b w:val="false"/>
          <w:i w:val="false"/>
          <w:color w:val="000000"/>
          <w:sz w:val="28"/>
        </w:rPr>
        <w:t>
      30. 35-бағанда есепті кезеңнен кейінгі айдың бірінші күніне сәйкесінше факті бойынша Гоше ауруымен ауыратын науқастарға медициналық қызметтер көрсеткені үшін ақы төлеу сомасы мың теңгеде көрсетіледі.</w:t>
      </w:r>
    </w:p>
    <w:bookmarkEnd w:id="270"/>
    <w:bookmarkStart w:name="z326" w:id="271"/>
    <w:p>
      <w:pPr>
        <w:spacing w:after="0"/>
        <w:ind w:left="0"/>
        <w:jc w:val="both"/>
      </w:pPr>
      <w:r>
        <w:rPr>
          <w:rFonts w:ascii="Times New Roman"/>
          <w:b w:val="false"/>
          <w:i w:val="false"/>
          <w:color w:val="000000"/>
          <w:sz w:val="28"/>
        </w:rPr>
        <w:t>
      31. 36 және 37-бағандарда есепті кезеңнен кейінгі айдың бірінші күніне сәйкесінше факті бойынша мукополисахаридозбен ауыратын науқастарынамедициналық қызметтер көрсеткені үшін рецепт саны көрсетіледі.</w:t>
      </w:r>
    </w:p>
    <w:bookmarkEnd w:id="271"/>
    <w:bookmarkStart w:name="z327" w:id="272"/>
    <w:p>
      <w:pPr>
        <w:spacing w:after="0"/>
        <w:ind w:left="0"/>
        <w:jc w:val="both"/>
      </w:pPr>
      <w:r>
        <w:rPr>
          <w:rFonts w:ascii="Times New Roman"/>
          <w:b w:val="false"/>
          <w:i w:val="false"/>
          <w:color w:val="000000"/>
          <w:sz w:val="28"/>
        </w:rPr>
        <w:t>
      32. 38-бағанда есепті кезеңнен кейінгі айдың бірінші күніне сәйкесінше факті бойынша мукополисахаридозбен ауыратыннауқастарсаны көрсетіледі.</w:t>
      </w:r>
    </w:p>
    <w:bookmarkEnd w:id="272"/>
    <w:bookmarkStart w:name="z328" w:id="273"/>
    <w:p>
      <w:pPr>
        <w:spacing w:after="0"/>
        <w:ind w:left="0"/>
        <w:jc w:val="both"/>
      </w:pPr>
      <w:r>
        <w:rPr>
          <w:rFonts w:ascii="Times New Roman"/>
          <w:b w:val="false"/>
          <w:i w:val="false"/>
          <w:color w:val="000000"/>
          <w:sz w:val="28"/>
        </w:rPr>
        <w:t>
      33. 39-бағанда есепті кезеңнен кейінгі айдың бірінші күніне сәйкесінше факті бойынша мукополисахаридозбен ауыратын науқастарға медициналық қызметтер көрсеткені үшін ақы төлеу сомасы мың теңгеде көрсетіледі.</w:t>
      </w:r>
    </w:p>
    <w:bookmarkEnd w:id="273"/>
    <w:bookmarkStart w:name="z329" w:id="274"/>
    <w:p>
      <w:pPr>
        <w:spacing w:after="0"/>
        <w:ind w:left="0"/>
        <w:jc w:val="both"/>
      </w:pPr>
      <w:r>
        <w:rPr>
          <w:rFonts w:ascii="Times New Roman"/>
          <w:b w:val="false"/>
          <w:i w:val="false"/>
          <w:color w:val="000000"/>
          <w:sz w:val="28"/>
        </w:rPr>
        <w:t>
      34. 40 және 41-бағандарда есепті кезеңнен кейінгі айдың бірінші күніне сәйкесінше факті бойынша кистозды фиброзбен (Муковисцидоз) ауыратын науқастарға медициналық қызметтер көрсеткені үшін рецепт саны көрсетіледі.</w:t>
      </w:r>
    </w:p>
    <w:bookmarkEnd w:id="274"/>
    <w:bookmarkStart w:name="z330" w:id="275"/>
    <w:p>
      <w:pPr>
        <w:spacing w:after="0"/>
        <w:ind w:left="0"/>
        <w:jc w:val="both"/>
      </w:pPr>
      <w:r>
        <w:rPr>
          <w:rFonts w:ascii="Times New Roman"/>
          <w:b w:val="false"/>
          <w:i w:val="false"/>
          <w:color w:val="000000"/>
          <w:sz w:val="28"/>
        </w:rPr>
        <w:t>
      35. 42-бағандарда есепті кезеңнен кейінгі айдың бірінші күніне сәйкесінше факті бойынша кистозды фиброзбен (муковисцидоз) ауыратын науқастарсаны көрсетіледі.</w:t>
      </w:r>
    </w:p>
    <w:bookmarkEnd w:id="275"/>
    <w:bookmarkStart w:name="z331" w:id="276"/>
    <w:p>
      <w:pPr>
        <w:spacing w:after="0"/>
        <w:ind w:left="0"/>
        <w:jc w:val="both"/>
      </w:pPr>
      <w:r>
        <w:rPr>
          <w:rFonts w:ascii="Times New Roman"/>
          <w:b w:val="false"/>
          <w:i w:val="false"/>
          <w:color w:val="000000"/>
          <w:sz w:val="28"/>
        </w:rPr>
        <w:t>
      36. 43-бағанда есепті кезеңнен кейінгі айдың бірінші күніне сәйкесінше факті бойынша кистозды фиброзбен (муковисцидоз) ауыратын науқастарға медициналық қызметтер көрсеткені үшін ақы төлеу сомасы мың теңгеде көрсетіледі.</w:t>
      </w:r>
    </w:p>
    <w:bookmarkEnd w:id="276"/>
    <w:bookmarkStart w:name="z332" w:id="277"/>
    <w:p>
      <w:pPr>
        <w:spacing w:after="0"/>
        <w:ind w:left="0"/>
        <w:jc w:val="both"/>
      </w:pPr>
      <w:r>
        <w:rPr>
          <w:rFonts w:ascii="Times New Roman"/>
          <w:b w:val="false"/>
          <w:i w:val="false"/>
          <w:color w:val="000000"/>
          <w:sz w:val="28"/>
        </w:rPr>
        <w:t>
      37. 44 және 45-бағандарда есепті кезеңнен кейінгі айдың бірінші күніне сәйкесінше факті бойынша ювенилді артритпен ауыратын науқастарға медициналық қызметтер көрсеткені үшін рецепт саны көрсетіледі.</w:t>
      </w:r>
    </w:p>
    <w:bookmarkEnd w:id="277"/>
    <w:bookmarkStart w:name="z333" w:id="278"/>
    <w:p>
      <w:pPr>
        <w:spacing w:after="0"/>
        <w:ind w:left="0"/>
        <w:jc w:val="both"/>
      </w:pPr>
      <w:r>
        <w:rPr>
          <w:rFonts w:ascii="Times New Roman"/>
          <w:b w:val="false"/>
          <w:i w:val="false"/>
          <w:color w:val="000000"/>
          <w:sz w:val="28"/>
        </w:rPr>
        <w:t>
      38. 46-бағанда есепті кезеңнен кейінгі айдың бірінші күніне сәйкесінше факті бойынша ювенилді артритпен ауыратын науқастар саны көрсетіледі.</w:t>
      </w:r>
    </w:p>
    <w:bookmarkEnd w:id="278"/>
    <w:bookmarkStart w:name="z334" w:id="279"/>
    <w:p>
      <w:pPr>
        <w:spacing w:after="0"/>
        <w:ind w:left="0"/>
        <w:jc w:val="both"/>
      </w:pPr>
      <w:r>
        <w:rPr>
          <w:rFonts w:ascii="Times New Roman"/>
          <w:b w:val="false"/>
          <w:i w:val="false"/>
          <w:color w:val="000000"/>
          <w:sz w:val="28"/>
        </w:rPr>
        <w:t>
      39. 47-бағанда есепті кезеңнен кейінгі айдың бірінші күніне сәйкесінше факті бойынша ювенилді артритпен ауыратын науқастарғамедициналық қызметтер көрсеткені үшін ақы төлеу сомасы мың теңгеде көрсетіледі.</w:t>
      </w:r>
    </w:p>
    <w:bookmarkEnd w:id="279"/>
    <w:bookmarkStart w:name="z335" w:id="280"/>
    <w:p>
      <w:pPr>
        <w:spacing w:after="0"/>
        <w:ind w:left="0"/>
        <w:jc w:val="both"/>
      </w:pPr>
      <w:r>
        <w:rPr>
          <w:rFonts w:ascii="Times New Roman"/>
          <w:b w:val="false"/>
          <w:i w:val="false"/>
          <w:color w:val="000000"/>
          <w:sz w:val="28"/>
        </w:rPr>
        <w:t>
      40. 48 және 49-бағандарда есепті кезеңнен кейінгі айдың бірінші күніне сәйкесінше факті бойынша жүйелі қызыл жегімен ауыратын науқастарға медициналық қызметтер көрсеткені үшін рецепт саны көрсетіледі.</w:t>
      </w:r>
    </w:p>
    <w:bookmarkEnd w:id="280"/>
    <w:bookmarkStart w:name="z336" w:id="281"/>
    <w:p>
      <w:pPr>
        <w:spacing w:after="0"/>
        <w:ind w:left="0"/>
        <w:jc w:val="both"/>
      </w:pPr>
      <w:r>
        <w:rPr>
          <w:rFonts w:ascii="Times New Roman"/>
          <w:b w:val="false"/>
          <w:i w:val="false"/>
          <w:color w:val="000000"/>
          <w:sz w:val="28"/>
        </w:rPr>
        <w:t>
      41. 50-бағанда есепті кезеңнен кейінгі айдың бірінші күніне сәйкесінше факті бойынша жүйелі қызыл жегімен ауыратын науқастарға көрсетілген қызмет үшін науқастар саны көрсетіледі.</w:t>
      </w:r>
    </w:p>
    <w:bookmarkEnd w:id="281"/>
    <w:bookmarkStart w:name="z337" w:id="282"/>
    <w:p>
      <w:pPr>
        <w:spacing w:after="0"/>
        <w:ind w:left="0"/>
        <w:jc w:val="both"/>
      </w:pPr>
      <w:r>
        <w:rPr>
          <w:rFonts w:ascii="Times New Roman"/>
          <w:b w:val="false"/>
          <w:i w:val="false"/>
          <w:color w:val="000000"/>
          <w:sz w:val="28"/>
        </w:rPr>
        <w:t>
      42. 51-бағанда есепті кезеңнен кейінгі айдың бірінші күніне сәйкесінше факті бойынша жүйелі қызыл жегімен ауыратын науқастарға медициналық қызметтер көрсеткені үшін ақы төлеу сомасы мың теңгеде көрсетіледі.</w:t>
      </w:r>
    </w:p>
    <w:bookmarkEnd w:id="282"/>
    <w:bookmarkStart w:name="z338" w:id="283"/>
    <w:p>
      <w:pPr>
        <w:spacing w:after="0"/>
        <w:ind w:left="0"/>
        <w:jc w:val="both"/>
      </w:pPr>
      <w:r>
        <w:rPr>
          <w:rFonts w:ascii="Times New Roman"/>
          <w:b w:val="false"/>
          <w:i w:val="false"/>
          <w:color w:val="000000"/>
          <w:sz w:val="28"/>
        </w:rPr>
        <w:t>
      43. 52 және 53-бағандарда есепті кезеңнен кейінгі айдың бірінші күніне сәйкесінше факті бойынша балалардың церебралды параличімен ауыратын науқастарға медициналық қызметтер көрсеткені үшін рецепт саны көрсетіледі.</w:t>
      </w:r>
    </w:p>
    <w:bookmarkEnd w:id="283"/>
    <w:bookmarkStart w:name="z339" w:id="284"/>
    <w:p>
      <w:pPr>
        <w:spacing w:after="0"/>
        <w:ind w:left="0"/>
        <w:jc w:val="both"/>
      </w:pPr>
      <w:r>
        <w:rPr>
          <w:rFonts w:ascii="Times New Roman"/>
          <w:b w:val="false"/>
          <w:i w:val="false"/>
          <w:color w:val="000000"/>
          <w:sz w:val="28"/>
        </w:rPr>
        <w:t>
      44. 54-бағанда есепті кезеңнен кейінгі айдың бірінші күніне сәйкесінше факті бойынша церебралды параличімен ауыратын науқастар саны көрсетіледі.</w:t>
      </w:r>
    </w:p>
    <w:bookmarkEnd w:id="284"/>
    <w:bookmarkStart w:name="z340" w:id="285"/>
    <w:p>
      <w:pPr>
        <w:spacing w:after="0"/>
        <w:ind w:left="0"/>
        <w:jc w:val="both"/>
      </w:pPr>
      <w:r>
        <w:rPr>
          <w:rFonts w:ascii="Times New Roman"/>
          <w:b w:val="false"/>
          <w:i w:val="false"/>
          <w:color w:val="000000"/>
          <w:sz w:val="28"/>
        </w:rPr>
        <w:t>
      45. 55-бағанда есепті кезеңнен кейінгі айдың бірінші күніне сәйкесінше факті бойынша церебралды параличімен ауыратын науқастарғамедициналық қызметтер көрсеткені үшін ақы төлеу сомасы мың теңгеде көрсетіледі.</w:t>
      </w:r>
    </w:p>
    <w:bookmarkEnd w:id="285"/>
    <w:bookmarkStart w:name="z341" w:id="286"/>
    <w:p>
      <w:pPr>
        <w:spacing w:after="0"/>
        <w:ind w:left="0"/>
        <w:jc w:val="both"/>
      </w:pPr>
      <w:r>
        <w:rPr>
          <w:rFonts w:ascii="Times New Roman"/>
          <w:b w:val="false"/>
          <w:i w:val="false"/>
          <w:color w:val="000000"/>
          <w:sz w:val="28"/>
        </w:rPr>
        <w:t>
      46. 56 және 57-бағандарда есепті кезеңнен кейінгі айдың бірінші күніне сәйкесінше факті бойынша жайылған склерозбен ауыратын науқастарға медициналық қызметтер көрсеткені үшін рецепт саны көрсетіледі.</w:t>
      </w:r>
    </w:p>
    <w:bookmarkEnd w:id="286"/>
    <w:bookmarkStart w:name="z342" w:id="287"/>
    <w:p>
      <w:pPr>
        <w:spacing w:after="0"/>
        <w:ind w:left="0"/>
        <w:jc w:val="both"/>
      </w:pPr>
      <w:r>
        <w:rPr>
          <w:rFonts w:ascii="Times New Roman"/>
          <w:b w:val="false"/>
          <w:i w:val="false"/>
          <w:color w:val="000000"/>
          <w:sz w:val="28"/>
        </w:rPr>
        <w:t>
      47. 58-бағандарда есепті кезеңнен кейінгі айдың бірінші күніне сәйкесінше факті бойынша жайылған склерозбен ауыратын науқастар саны көрсетіледі.</w:t>
      </w:r>
    </w:p>
    <w:bookmarkEnd w:id="287"/>
    <w:bookmarkStart w:name="z343" w:id="288"/>
    <w:p>
      <w:pPr>
        <w:spacing w:after="0"/>
        <w:ind w:left="0"/>
        <w:jc w:val="both"/>
      </w:pPr>
      <w:r>
        <w:rPr>
          <w:rFonts w:ascii="Times New Roman"/>
          <w:b w:val="false"/>
          <w:i w:val="false"/>
          <w:color w:val="000000"/>
          <w:sz w:val="28"/>
        </w:rPr>
        <w:t>
      48. 59-бағанда есепті кезеңнен кейінгі айдың бірінші күніне сәйкесінше факті бойыншажайылған склерозбен ауыратын науқастарға медициналық қызметтер көрсеткені үшін ақы төлеу сомасы мың теңгеде көрсетіледі.</w:t>
      </w:r>
    </w:p>
    <w:bookmarkEnd w:id="288"/>
    <w:bookmarkStart w:name="z344" w:id="289"/>
    <w:p>
      <w:pPr>
        <w:spacing w:after="0"/>
        <w:ind w:left="0"/>
        <w:jc w:val="both"/>
      </w:pPr>
      <w:r>
        <w:rPr>
          <w:rFonts w:ascii="Times New Roman"/>
          <w:b w:val="false"/>
          <w:i w:val="false"/>
          <w:color w:val="000000"/>
          <w:sz w:val="28"/>
        </w:rPr>
        <w:t>
      49. 60 және 61-бағандарда есепті кезеңнен кейінгі айдың бірінші күніне сәйкесінше факті бойынша психикалық аурулармен ауыратын науқастарға медициналық қызметтер көрсеткені үшін рецепт саны көрсетіледі.</w:t>
      </w:r>
    </w:p>
    <w:bookmarkEnd w:id="289"/>
    <w:bookmarkStart w:name="z345" w:id="290"/>
    <w:p>
      <w:pPr>
        <w:spacing w:after="0"/>
        <w:ind w:left="0"/>
        <w:jc w:val="both"/>
      </w:pPr>
      <w:r>
        <w:rPr>
          <w:rFonts w:ascii="Times New Roman"/>
          <w:b w:val="false"/>
          <w:i w:val="false"/>
          <w:color w:val="000000"/>
          <w:sz w:val="28"/>
        </w:rPr>
        <w:t>
      50. 62-бағанда есепті кезеңнен кейінгі айдың бірінші күніне сәйкесінше факті бойынша психикалық аурулармен ауыратыннауқастар саны көрсетіледі.</w:t>
      </w:r>
    </w:p>
    <w:bookmarkEnd w:id="290"/>
    <w:bookmarkStart w:name="z346" w:id="291"/>
    <w:p>
      <w:pPr>
        <w:spacing w:after="0"/>
        <w:ind w:left="0"/>
        <w:jc w:val="both"/>
      </w:pPr>
      <w:r>
        <w:rPr>
          <w:rFonts w:ascii="Times New Roman"/>
          <w:b w:val="false"/>
          <w:i w:val="false"/>
          <w:color w:val="000000"/>
          <w:sz w:val="28"/>
        </w:rPr>
        <w:t>
      51. 63-бағанда есепті кезеңнен кейінгі айдың бірінші күніне сәйкесінше факті бойынша психикалық аурулармен ауыратын науқастарға медициналық қызметтер көрсеткені үшін ақы төлеу сомасы мың теңгеде көрсетіледі.</w:t>
      </w:r>
    </w:p>
    <w:bookmarkEnd w:id="291"/>
    <w:bookmarkStart w:name="z347" w:id="292"/>
    <w:p>
      <w:pPr>
        <w:spacing w:after="0"/>
        <w:ind w:left="0"/>
        <w:jc w:val="both"/>
      </w:pPr>
      <w:r>
        <w:rPr>
          <w:rFonts w:ascii="Times New Roman"/>
          <w:b w:val="false"/>
          <w:i w:val="false"/>
          <w:color w:val="000000"/>
          <w:sz w:val="28"/>
        </w:rPr>
        <w:t>
      52. 64 және 65-бағандарда есепті кезеңнен кейінгі айдың бірінші күніне сәйкесінше факті бойынша АИТВ-инфекциясымен ауыратын науқастарға медициналық қызметтер көрсеткені үшін рецепт саны көрсетіледі.</w:t>
      </w:r>
    </w:p>
    <w:bookmarkEnd w:id="292"/>
    <w:bookmarkStart w:name="z348" w:id="293"/>
    <w:p>
      <w:pPr>
        <w:spacing w:after="0"/>
        <w:ind w:left="0"/>
        <w:jc w:val="both"/>
      </w:pPr>
      <w:r>
        <w:rPr>
          <w:rFonts w:ascii="Times New Roman"/>
          <w:b w:val="false"/>
          <w:i w:val="false"/>
          <w:color w:val="000000"/>
          <w:sz w:val="28"/>
        </w:rPr>
        <w:t>
      53. 66-бағанда есепті кезеңнен кейінгі айдың бірінші күніне сәйкесінше факті бойынша АИТВ-инфекциясымен ауыратын науқастар саны көрсетіледі.</w:t>
      </w:r>
    </w:p>
    <w:bookmarkEnd w:id="293"/>
    <w:bookmarkStart w:name="z349" w:id="294"/>
    <w:p>
      <w:pPr>
        <w:spacing w:after="0"/>
        <w:ind w:left="0"/>
        <w:jc w:val="both"/>
      </w:pPr>
      <w:r>
        <w:rPr>
          <w:rFonts w:ascii="Times New Roman"/>
          <w:b w:val="false"/>
          <w:i w:val="false"/>
          <w:color w:val="000000"/>
          <w:sz w:val="28"/>
        </w:rPr>
        <w:t>
      54. 67-бағанда есепті кезеңнен кейінгі айдың бірінші күніне сәйкесінше факті бойынша АИТВ-инфекциясымен ауыратын науқастарғамедициналық қызметтер көрсеткені үшінақы төлеу сомасы мың теңгеде көрсетіледі.</w:t>
      </w:r>
    </w:p>
    <w:bookmarkEnd w:id="294"/>
    <w:bookmarkStart w:name="z350" w:id="295"/>
    <w:p>
      <w:pPr>
        <w:spacing w:after="0"/>
        <w:ind w:left="0"/>
        <w:jc w:val="both"/>
      </w:pPr>
      <w:r>
        <w:rPr>
          <w:rFonts w:ascii="Times New Roman"/>
          <w:b w:val="false"/>
          <w:i w:val="false"/>
          <w:color w:val="000000"/>
          <w:sz w:val="28"/>
        </w:rPr>
        <w:t>
      55. 68 және 69-бағандарда есепті кезеңнен кейінгі айдың бірінші күніне сәйкесінше факті бойынша онкологиялық аурулармен ауыратын науқастарға медициналық қызметтер көрсеткені үшін рецепт саны көрсетіледі.</w:t>
      </w:r>
    </w:p>
    <w:bookmarkEnd w:id="295"/>
    <w:bookmarkStart w:name="z351" w:id="296"/>
    <w:p>
      <w:pPr>
        <w:spacing w:after="0"/>
        <w:ind w:left="0"/>
        <w:jc w:val="both"/>
      </w:pPr>
      <w:r>
        <w:rPr>
          <w:rFonts w:ascii="Times New Roman"/>
          <w:b w:val="false"/>
          <w:i w:val="false"/>
          <w:color w:val="000000"/>
          <w:sz w:val="28"/>
        </w:rPr>
        <w:t>
      56. 70-бағанда есепті кезеңнен кейінгі айдың бірінші күніне сәйкесінше факті бойынша онкологиялық аурулармен ауыратын науқастар саны көрсетіледі.</w:t>
      </w:r>
    </w:p>
    <w:bookmarkEnd w:id="296"/>
    <w:bookmarkStart w:name="z352" w:id="297"/>
    <w:p>
      <w:pPr>
        <w:spacing w:after="0"/>
        <w:ind w:left="0"/>
        <w:jc w:val="both"/>
      </w:pPr>
      <w:r>
        <w:rPr>
          <w:rFonts w:ascii="Times New Roman"/>
          <w:b w:val="false"/>
          <w:i w:val="false"/>
          <w:color w:val="000000"/>
          <w:sz w:val="28"/>
        </w:rPr>
        <w:t>
      57. 71-бағанда есепті кезеңнен кейінгі айдың бірінші күніне сәйкесінше факті бойынша онкологиялық аурулармен ауыратын науқастарға көрсетілген қызмет үшінақы төлеу сомасы мың теңгедекөрсетіледі.</w:t>
      </w:r>
    </w:p>
    <w:bookmarkEnd w:id="297"/>
    <w:bookmarkStart w:name="z353" w:id="298"/>
    <w:p>
      <w:pPr>
        <w:spacing w:after="0"/>
        <w:ind w:left="0"/>
        <w:jc w:val="both"/>
      </w:pPr>
      <w:r>
        <w:rPr>
          <w:rFonts w:ascii="Times New Roman"/>
          <w:b w:val="false"/>
          <w:i w:val="false"/>
          <w:color w:val="000000"/>
          <w:sz w:val="28"/>
        </w:rPr>
        <w:t>
      58. 72 және 73-бағандарда есепті кезеңнен кейінгі айдың бірінші күніне сәйкесінше факті бойынша паллиативтік көмекті қажет ететін науқастарға қатерлі ісіктің, туберкулездің және АИТВ- инфекциисының таралған нысандары, созылмалы жүрек, өкпе, бауыр, бүйрек жетіспеушілігінің декомпенсация сатысындағы күшейген созылмалы аурулары, бауыр циррозының асқынуы бар пациенттерге паллиативтік көмекке рецепт саны көрсетіледі.</w:t>
      </w:r>
    </w:p>
    <w:bookmarkEnd w:id="298"/>
    <w:bookmarkStart w:name="z354" w:id="299"/>
    <w:p>
      <w:pPr>
        <w:spacing w:after="0"/>
        <w:ind w:left="0"/>
        <w:jc w:val="both"/>
      </w:pPr>
      <w:r>
        <w:rPr>
          <w:rFonts w:ascii="Times New Roman"/>
          <w:b w:val="false"/>
          <w:i w:val="false"/>
          <w:color w:val="000000"/>
          <w:sz w:val="28"/>
        </w:rPr>
        <w:t>
      59. 74-бағанда есепті кезеңнен кейінгі айдың бірінші күніне сәйкесінше факті бойынша қатерлі ісіктің жайылған түрімен, туберкулез және ЖИТС- инфекциясы, созылмалы жүрек, өкпе, бауыр, бүйрек жетіспеушілігінің өршу сатысы, бауыр циррозының асқынуы бар пациенттерге паллиативті көмекті қажет ететін науқастар саны көрсетіледі.</w:t>
      </w:r>
    </w:p>
    <w:bookmarkEnd w:id="299"/>
    <w:bookmarkStart w:name="z355" w:id="300"/>
    <w:p>
      <w:pPr>
        <w:spacing w:after="0"/>
        <w:ind w:left="0"/>
        <w:jc w:val="both"/>
      </w:pPr>
      <w:r>
        <w:rPr>
          <w:rFonts w:ascii="Times New Roman"/>
          <w:b w:val="false"/>
          <w:i w:val="false"/>
          <w:color w:val="000000"/>
          <w:sz w:val="28"/>
        </w:rPr>
        <w:t>
      60. 75-бағанда есепті кезеңнен кейінгі айдың бірінші күніне сәйкесінше факті қатерлі ісіктің, туберкулездің және АИТВ- инфекциисының таралған нысандары, созылмалы жүрек, өкпе, бауыр, бүйрек жетіспеушілігінің декомпенсация сатысындағы күшейген созылмалы аурулары, бауыр циррозының асқынуы бар пациенттерге паллиативтік көмек көрсеткені үшін ақы төлеу сомасы мың теңгеде көрсетіледі.</w:t>
      </w:r>
    </w:p>
    <w:bookmarkEnd w:id="300"/>
    <w:bookmarkStart w:name="z356" w:id="301"/>
    <w:p>
      <w:pPr>
        <w:spacing w:after="0"/>
        <w:ind w:left="0"/>
        <w:jc w:val="both"/>
      </w:pPr>
      <w:r>
        <w:rPr>
          <w:rFonts w:ascii="Times New Roman"/>
          <w:b w:val="false"/>
          <w:i w:val="false"/>
          <w:color w:val="000000"/>
          <w:sz w:val="28"/>
        </w:rPr>
        <w:t>
      61. 76 және 77-бағандарда есепті кезеңнен кейінгі айдың бірінші күніне сәйкесінше факті бойынша гипертензиямен ауыратын науқастарға рецепт саны көрсетіледі.</w:t>
      </w:r>
    </w:p>
    <w:bookmarkEnd w:id="301"/>
    <w:bookmarkStart w:name="z357" w:id="302"/>
    <w:p>
      <w:pPr>
        <w:spacing w:after="0"/>
        <w:ind w:left="0"/>
        <w:jc w:val="both"/>
      </w:pPr>
      <w:r>
        <w:rPr>
          <w:rFonts w:ascii="Times New Roman"/>
          <w:b w:val="false"/>
          <w:i w:val="false"/>
          <w:color w:val="000000"/>
          <w:sz w:val="28"/>
        </w:rPr>
        <w:t>
      62. 78-бағанда есепті кезеңнен кейінгі айдың бірінші күніне сәйкесінше факті бойынша артериялық гипертензиямен ауыратын науқастар саны көрсетіледі.</w:t>
      </w:r>
    </w:p>
    <w:bookmarkEnd w:id="302"/>
    <w:bookmarkStart w:name="z358" w:id="303"/>
    <w:p>
      <w:pPr>
        <w:spacing w:after="0"/>
        <w:ind w:left="0"/>
        <w:jc w:val="both"/>
      </w:pPr>
      <w:r>
        <w:rPr>
          <w:rFonts w:ascii="Times New Roman"/>
          <w:b w:val="false"/>
          <w:i w:val="false"/>
          <w:color w:val="000000"/>
          <w:sz w:val="28"/>
        </w:rPr>
        <w:t>
      63. 79-бағанда есепті кезеңнен кейінгі айдың бірінші күніне сәйкесінше факті бойынша артериялық гипертензиямен ауыратын науқастарға көрсетілген қызмет үшін ақы төлеу сомасы мың теңгеде көрсетіледі</w:t>
      </w:r>
    </w:p>
    <w:bookmarkEnd w:id="303"/>
    <w:bookmarkStart w:name="z359" w:id="304"/>
    <w:p>
      <w:pPr>
        <w:spacing w:after="0"/>
        <w:ind w:left="0"/>
        <w:jc w:val="both"/>
      </w:pPr>
      <w:r>
        <w:rPr>
          <w:rFonts w:ascii="Times New Roman"/>
          <w:b w:val="false"/>
          <w:i w:val="false"/>
          <w:color w:val="000000"/>
          <w:sz w:val="28"/>
        </w:rPr>
        <w:t>
      64. 80 және 81-бағандарда есепті кезеңнен кейінгі айдың бірінші күніне сәйкесінше факті бойынша аритмиялармен ауыратын науқастарға рецепт саны көрсетіледі.</w:t>
      </w:r>
    </w:p>
    <w:bookmarkEnd w:id="304"/>
    <w:bookmarkStart w:name="z360" w:id="305"/>
    <w:p>
      <w:pPr>
        <w:spacing w:after="0"/>
        <w:ind w:left="0"/>
        <w:jc w:val="both"/>
      </w:pPr>
      <w:r>
        <w:rPr>
          <w:rFonts w:ascii="Times New Roman"/>
          <w:b w:val="false"/>
          <w:i w:val="false"/>
          <w:color w:val="000000"/>
          <w:sz w:val="28"/>
        </w:rPr>
        <w:t>
      65. 82-бағанда есепті кезеңнен кейінгі айдың бірінші күніне сәйкесінше факті бойынша аритмиялармен ауыратын науқастар саны көрсетіледі.</w:t>
      </w:r>
    </w:p>
    <w:bookmarkEnd w:id="305"/>
    <w:bookmarkStart w:name="z361" w:id="306"/>
    <w:p>
      <w:pPr>
        <w:spacing w:after="0"/>
        <w:ind w:left="0"/>
        <w:jc w:val="both"/>
      </w:pPr>
      <w:r>
        <w:rPr>
          <w:rFonts w:ascii="Times New Roman"/>
          <w:b w:val="false"/>
          <w:i w:val="false"/>
          <w:color w:val="000000"/>
          <w:sz w:val="28"/>
        </w:rPr>
        <w:t>
      66. 83-бағанда есепті кезеңнен кейінгі айдың бірінші күніне сәйкесінше факті бойынша аритмиялармен ауыратын науқастарға медициналық қызметтер көрсеткені үшін ақы төлеу сомасы мың теңгеде көрсетіледі.</w:t>
      </w:r>
    </w:p>
    <w:bookmarkEnd w:id="306"/>
    <w:bookmarkStart w:name="z362" w:id="307"/>
    <w:p>
      <w:pPr>
        <w:spacing w:after="0"/>
        <w:ind w:left="0"/>
        <w:jc w:val="both"/>
      </w:pPr>
      <w:r>
        <w:rPr>
          <w:rFonts w:ascii="Times New Roman"/>
          <w:b w:val="false"/>
          <w:i w:val="false"/>
          <w:color w:val="000000"/>
          <w:sz w:val="28"/>
        </w:rPr>
        <w:t>
      67. 84 және 85-бағандарда есепті кезеңнен кейінгі айдың бірінші күніне сәйкесінше факті бойынша созылмалы жүрек жеткіліксіздігімен ауыратын науқастарға медициналық қызметтер көрсеткені үшін рецепт саны көрсетіледі.</w:t>
      </w:r>
    </w:p>
    <w:bookmarkEnd w:id="307"/>
    <w:bookmarkStart w:name="z363" w:id="308"/>
    <w:p>
      <w:pPr>
        <w:spacing w:after="0"/>
        <w:ind w:left="0"/>
        <w:jc w:val="both"/>
      </w:pPr>
      <w:r>
        <w:rPr>
          <w:rFonts w:ascii="Times New Roman"/>
          <w:b w:val="false"/>
          <w:i w:val="false"/>
          <w:color w:val="000000"/>
          <w:sz w:val="28"/>
        </w:rPr>
        <w:t>
      68. 86-бағанда есепті кезеңнен кейінгі айдың бірінші күніне сәйкесінше факті бойынша созылмалы жүрек жеткіліксіздігімен ауыратын науқастар саны көрсетіледі.</w:t>
      </w:r>
    </w:p>
    <w:bookmarkEnd w:id="308"/>
    <w:bookmarkStart w:name="z364" w:id="309"/>
    <w:p>
      <w:pPr>
        <w:spacing w:after="0"/>
        <w:ind w:left="0"/>
        <w:jc w:val="both"/>
      </w:pPr>
      <w:r>
        <w:rPr>
          <w:rFonts w:ascii="Times New Roman"/>
          <w:b w:val="false"/>
          <w:i w:val="false"/>
          <w:color w:val="000000"/>
          <w:sz w:val="28"/>
        </w:rPr>
        <w:t>
      69. 87-бағанда есепті кезеңнен кейінгі айдың бірінші күніне сәйкесінше факті бойынша созылмалы жүрек жеткіліксіздігімен ауыратын науқастарға медициналық қызметтер көрсеткені үшін ақы төлеу сомасы мың теңгеде көрсетіледі.</w:t>
      </w:r>
    </w:p>
    <w:bookmarkEnd w:id="309"/>
    <w:bookmarkStart w:name="z365" w:id="310"/>
    <w:p>
      <w:pPr>
        <w:spacing w:after="0"/>
        <w:ind w:left="0"/>
        <w:jc w:val="both"/>
      </w:pPr>
      <w:r>
        <w:rPr>
          <w:rFonts w:ascii="Times New Roman"/>
          <w:b w:val="false"/>
          <w:i w:val="false"/>
          <w:color w:val="000000"/>
          <w:sz w:val="28"/>
        </w:rPr>
        <w:t>
      70. 88 және 89-бағанда есепті кезеңнен кейінгі айдың бірінші күніне сәйкесінше факті бойынша жүрек қалқаншасы протезделген науқастарға медициналық қызметтер көрсеткені үшін рецепт саны көрсетіледі.</w:t>
      </w:r>
    </w:p>
    <w:bookmarkEnd w:id="310"/>
    <w:bookmarkStart w:name="z366" w:id="311"/>
    <w:p>
      <w:pPr>
        <w:spacing w:after="0"/>
        <w:ind w:left="0"/>
        <w:jc w:val="both"/>
      </w:pPr>
      <w:r>
        <w:rPr>
          <w:rFonts w:ascii="Times New Roman"/>
          <w:b w:val="false"/>
          <w:i w:val="false"/>
          <w:color w:val="000000"/>
          <w:sz w:val="28"/>
        </w:rPr>
        <w:t>
      71. 90-бағанда есепті кезеңнен кейінгі айдың бірінші күніне сәйкесінше факті бойынша жүрек қалқаншасы протезделген науқастар саны көрсетіледі.</w:t>
      </w:r>
    </w:p>
    <w:bookmarkEnd w:id="311"/>
    <w:bookmarkStart w:name="z367" w:id="312"/>
    <w:p>
      <w:pPr>
        <w:spacing w:after="0"/>
        <w:ind w:left="0"/>
        <w:jc w:val="both"/>
      </w:pPr>
      <w:r>
        <w:rPr>
          <w:rFonts w:ascii="Times New Roman"/>
          <w:b w:val="false"/>
          <w:i w:val="false"/>
          <w:color w:val="000000"/>
          <w:sz w:val="28"/>
        </w:rPr>
        <w:t>
      72. 91-бағанда есепті кезеңнен кейінгі айдың бірінші күніне сәйкесінше факті бойынша жүрек қалқаншасы протезделген науқастарға көрсетілген қызмет үшін ақы төлеу сомасы мың теңгеде көрсетіледі.</w:t>
      </w:r>
    </w:p>
    <w:bookmarkEnd w:id="312"/>
    <w:bookmarkStart w:name="z368" w:id="313"/>
    <w:p>
      <w:pPr>
        <w:spacing w:after="0"/>
        <w:ind w:left="0"/>
        <w:jc w:val="both"/>
      </w:pPr>
      <w:r>
        <w:rPr>
          <w:rFonts w:ascii="Times New Roman"/>
          <w:b w:val="false"/>
          <w:i w:val="false"/>
          <w:color w:val="000000"/>
          <w:sz w:val="28"/>
        </w:rPr>
        <w:t>
      73. 92 және 93-бағандарда есепті кезеңнен кейінгі айдың бірінші күніне сәйкесінше факті бойынша жіті жедел фарингит/тонзиллит/бронхитпен ауыратын науқастарға рецепт саны көрсетіледі.</w:t>
      </w:r>
    </w:p>
    <w:bookmarkEnd w:id="313"/>
    <w:bookmarkStart w:name="z369" w:id="314"/>
    <w:p>
      <w:pPr>
        <w:spacing w:after="0"/>
        <w:ind w:left="0"/>
        <w:jc w:val="both"/>
      </w:pPr>
      <w:r>
        <w:rPr>
          <w:rFonts w:ascii="Times New Roman"/>
          <w:b w:val="false"/>
          <w:i w:val="false"/>
          <w:color w:val="000000"/>
          <w:sz w:val="28"/>
        </w:rPr>
        <w:t>
      74. 94-бағанда есепті кезеңнен кейінгі айдың бірінші күніне сәйкесінше факті бойынша жіті фарингит/тонзиллит/бронхитпен ауыратын науқастар саны көрсетіледі.</w:t>
      </w:r>
    </w:p>
    <w:bookmarkEnd w:id="314"/>
    <w:bookmarkStart w:name="z370" w:id="315"/>
    <w:p>
      <w:pPr>
        <w:spacing w:after="0"/>
        <w:ind w:left="0"/>
        <w:jc w:val="both"/>
      </w:pPr>
      <w:r>
        <w:rPr>
          <w:rFonts w:ascii="Times New Roman"/>
          <w:b w:val="false"/>
          <w:i w:val="false"/>
          <w:color w:val="000000"/>
          <w:sz w:val="28"/>
        </w:rPr>
        <w:t>
      75. 95-бағанда есепті кезеңнен кейінгі айдың бірінші күніне сәйкесінше факті бойынша жіті фарингит/тонзиллит/бронхитпен ауыратын науқастарға медициналық қызметтер көрсеткені үшін ақы төлеу сомасы мың теңгеде көрсетіледі.</w:t>
      </w:r>
    </w:p>
    <w:bookmarkEnd w:id="315"/>
    <w:bookmarkStart w:name="z371" w:id="316"/>
    <w:p>
      <w:pPr>
        <w:spacing w:after="0"/>
        <w:ind w:left="0"/>
        <w:jc w:val="both"/>
      </w:pPr>
      <w:r>
        <w:rPr>
          <w:rFonts w:ascii="Times New Roman"/>
          <w:b w:val="false"/>
          <w:i w:val="false"/>
          <w:color w:val="000000"/>
          <w:sz w:val="28"/>
        </w:rPr>
        <w:t>
      76. 96 және 97-бағандарда есепті кезеңнен кейінгі айдың бірінші күніне сәйкесінше факті бойынша ауруханадан тыс пневмониямен ауыратын науқастарға медициналық қызметтер көрсеткені үшін рецепт саны көрсетіледі.</w:t>
      </w:r>
    </w:p>
    <w:bookmarkEnd w:id="316"/>
    <w:bookmarkStart w:name="z372" w:id="317"/>
    <w:p>
      <w:pPr>
        <w:spacing w:after="0"/>
        <w:ind w:left="0"/>
        <w:jc w:val="both"/>
      </w:pPr>
      <w:r>
        <w:rPr>
          <w:rFonts w:ascii="Times New Roman"/>
          <w:b w:val="false"/>
          <w:i w:val="false"/>
          <w:color w:val="000000"/>
          <w:sz w:val="28"/>
        </w:rPr>
        <w:t>
      77. 98-бағанда есепті кезеңнен кейінгі айдың бірінші күніне сәйкесінше факті бойынша ауруханадан тыс пневмониямен ауыратын науқастар саны көрсетіледі.</w:t>
      </w:r>
    </w:p>
    <w:bookmarkEnd w:id="317"/>
    <w:bookmarkStart w:name="z373" w:id="318"/>
    <w:p>
      <w:pPr>
        <w:spacing w:after="0"/>
        <w:ind w:left="0"/>
        <w:jc w:val="both"/>
      </w:pPr>
      <w:r>
        <w:rPr>
          <w:rFonts w:ascii="Times New Roman"/>
          <w:b w:val="false"/>
          <w:i w:val="false"/>
          <w:color w:val="000000"/>
          <w:sz w:val="28"/>
        </w:rPr>
        <w:t>
      78. 99-бағанда есепті кезеңнен кейінгі айдың бірінші күніне сәйкесінше факті бойынша ауруханадан тыс пневмониямен ауыратын науқастарға медициналық қызметтер көрсеткені үшін ақы төлеу сомасы мың теңгеде көрсетіледі.</w:t>
      </w:r>
    </w:p>
    <w:bookmarkEnd w:id="318"/>
    <w:bookmarkStart w:name="z374" w:id="319"/>
    <w:p>
      <w:pPr>
        <w:spacing w:after="0"/>
        <w:ind w:left="0"/>
        <w:jc w:val="both"/>
      </w:pPr>
      <w:r>
        <w:rPr>
          <w:rFonts w:ascii="Times New Roman"/>
          <w:b w:val="false"/>
          <w:i w:val="false"/>
          <w:color w:val="000000"/>
          <w:sz w:val="28"/>
        </w:rPr>
        <w:t>
      79. 100 және 101-бағандарда есепті кезеңнен кейінгі айдың бірінші күніне сәйкесінше факті бойынша бронх демікпесімен ауыратын науқастарға медициналық қызметтер көрсеткені үшін рецепт саны көрсетіледі.</w:t>
      </w:r>
    </w:p>
    <w:bookmarkEnd w:id="319"/>
    <w:bookmarkStart w:name="z375" w:id="320"/>
    <w:p>
      <w:pPr>
        <w:spacing w:after="0"/>
        <w:ind w:left="0"/>
        <w:jc w:val="both"/>
      </w:pPr>
      <w:r>
        <w:rPr>
          <w:rFonts w:ascii="Times New Roman"/>
          <w:b w:val="false"/>
          <w:i w:val="false"/>
          <w:color w:val="000000"/>
          <w:sz w:val="28"/>
        </w:rPr>
        <w:t>
      80. 102-бағанда есепті кезеңнен кейінгі айдың бірінші күніне сәйкесінше факті бойынша бронх демікпесімен ауыратын науқастар саны көрсетіледі.</w:t>
      </w:r>
    </w:p>
    <w:bookmarkEnd w:id="320"/>
    <w:bookmarkStart w:name="z376" w:id="321"/>
    <w:p>
      <w:pPr>
        <w:spacing w:after="0"/>
        <w:ind w:left="0"/>
        <w:jc w:val="both"/>
      </w:pPr>
      <w:r>
        <w:rPr>
          <w:rFonts w:ascii="Times New Roman"/>
          <w:b w:val="false"/>
          <w:i w:val="false"/>
          <w:color w:val="000000"/>
          <w:sz w:val="28"/>
        </w:rPr>
        <w:t>
      81. 103-бағанда есепті кезеңнен кейінгі айдың бірінші күніне сәйкесінше факті бойынша бронх демікпесімен ауыратын науқастарға көрсетілген қызмет үшін ақы төлеу сомасы мың теңгеде көрсетіледі.</w:t>
      </w:r>
    </w:p>
    <w:bookmarkEnd w:id="321"/>
    <w:bookmarkStart w:name="z377" w:id="322"/>
    <w:p>
      <w:pPr>
        <w:spacing w:after="0"/>
        <w:ind w:left="0"/>
        <w:jc w:val="both"/>
      </w:pPr>
      <w:r>
        <w:rPr>
          <w:rFonts w:ascii="Times New Roman"/>
          <w:b w:val="false"/>
          <w:i w:val="false"/>
          <w:color w:val="000000"/>
          <w:sz w:val="28"/>
        </w:rPr>
        <w:t>
      82. 104 және 105-бағандарда есепті кезеңнен кейінгі айдың бірінші күніне сәйкесінше факті бойынша өкпенің созылмалы обструктивті ауруымен ауыратын науқастарға рецепт саны көрсетіледі.</w:t>
      </w:r>
    </w:p>
    <w:bookmarkEnd w:id="322"/>
    <w:bookmarkStart w:name="z378" w:id="323"/>
    <w:p>
      <w:pPr>
        <w:spacing w:after="0"/>
        <w:ind w:left="0"/>
        <w:jc w:val="both"/>
      </w:pPr>
      <w:r>
        <w:rPr>
          <w:rFonts w:ascii="Times New Roman"/>
          <w:b w:val="false"/>
          <w:i w:val="false"/>
          <w:color w:val="000000"/>
          <w:sz w:val="28"/>
        </w:rPr>
        <w:t>
      83. 106-бағанда есепті кезеңнен кейінгі сәйкесінше айдың бірінші күніне факті бойынша өкпенің созылмалы обструктивті ауруымен ауыратын науқастар саны көрсетіледі.</w:t>
      </w:r>
    </w:p>
    <w:bookmarkEnd w:id="323"/>
    <w:bookmarkStart w:name="z379" w:id="324"/>
    <w:p>
      <w:pPr>
        <w:spacing w:after="0"/>
        <w:ind w:left="0"/>
        <w:jc w:val="both"/>
      </w:pPr>
      <w:r>
        <w:rPr>
          <w:rFonts w:ascii="Times New Roman"/>
          <w:b w:val="false"/>
          <w:i w:val="false"/>
          <w:color w:val="000000"/>
          <w:sz w:val="28"/>
        </w:rPr>
        <w:t>
      84. 107-бағанда есепті кезеңнен кейінгі айдың бірінші күніне сәйкесінше факті бойынша өкпенің созылмалы обструктивті ауруымен ауыратын науқастарға медициналық қызметтер көрсеткені үшін ақы төлеу сомасы мың теңгеде көрсетіледі.</w:t>
      </w:r>
    </w:p>
    <w:bookmarkEnd w:id="324"/>
    <w:bookmarkStart w:name="z380" w:id="325"/>
    <w:p>
      <w:pPr>
        <w:spacing w:after="0"/>
        <w:ind w:left="0"/>
        <w:jc w:val="both"/>
      </w:pPr>
      <w:r>
        <w:rPr>
          <w:rFonts w:ascii="Times New Roman"/>
          <w:b w:val="false"/>
          <w:i w:val="false"/>
          <w:color w:val="000000"/>
          <w:sz w:val="28"/>
        </w:rPr>
        <w:t>
      85. 108 және 109-бағандарда есепті кезеңнен кейінгі айдың бірінші күніне сәйкесінше факті бойынша асқазан мен ұлтабардың ойық жара ауруымен ауыратын науқастарға медициналық қызметтер көрсеткені үшін рецепт саны көрсетіледі.</w:t>
      </w:r>
    </w:p>
    <w:bookmarkEnd w:id="325"/>
    <w:bookmarkStart w:name="z381" w:id="326"/>
    <w:p>
      <w:pPr>
        <w:spacing w:after="0"/>
        <w:ind w:left="0"/>
        <w:jc w:val="both"/>
      </w:pPr>
      <w:r>
        <w:rPr>
          <w:rFonts w:ascii="Times New Roman"/>
          <w:b w:val="false"/>
          <w:i w:val="false"/>
          <w:color w:val="000000"/>
          <w:sz w:val="28"/>
        </w:rPr>
        <w:t>
      86. 110-бағанда есепті кезеңнен кейінгі айдың бірінші күніне сәйкесінше факті бойыншаасқазан мен ұлтабардың ойық жара ауруымен ауыратыннауқастар саны көрсетіледі.</w:t>
      </w:r>
    </w:p>
    <w:bookmarkEnd w:id="326"/>
    <w:bookmarkStart w:name="z382" w:id="327"/>
    <w:p>
      <w:pPr>
        <w:spacing w:after="0"/>
        <w:ind w:left="0"/>
        <w:jc w:val="both"/>
      </w:pPr>
      <w:r>
        <w:rPr>
          <w:rFonts w:ascii="Times New Roman"/>
          <w:b w:val="false"/>
          <w:i w:val="false"/>
          <w:color w:val="000000"/>
          <w:sz w:val="28"/>
        </w:rPr>
        <w:t>
      87. 111-бағанда есепті кезеңнен кейінгі айдың бірінші күніне сәйкесінше факті бойыншаасқазан мен ұлтабардың ойық жара ауруымен ауыратыннауқастарғамедициналық қызметтер көрсеткені үшін ақы төлеу сомасы мың теңгеде көрсетіледі.</w:t>
      </w:r>
    </w:p>
    <w:bookmarkEnd w:id="327"/>
    <w:bookmarkStart w:name="z383" w:id="328"/>
    <w:p>
      <w:pPr>
        <w:spacing w:after="0"/>
        <w:ind w:left="0"/>
        <w:jc w:val="both"/>
      </w:pPr>
      <w:r>
        <w:rPr>
          <w:rFonts w:ascii="Times New Roman"/>
          <w:b w:val="false"/>
          <w:i w:val="false"/>
          <w:color w:val="000000"/>
          <w:sz w:val="28"/>
        </w:rPr>
        <w:t>
      88. 112 және 113-бағандарда есепті кезеңнен кейінгі айдың бірінші күніне сәйкесінше факті бойынша темір тапшылығы анемиясямен ауыратын науқастарға медициналық қызметтер көрсеткені үшін рецепт саны көрсетіледі.</w:t>
      </w:r>
    </w:p>
    <w:bookmarkEnd w:id="328"/>
    <w:bookmarkStart w:name="z384" w:id="329"/>
    <w:p>
      <w:pPr>
        <w:spacing w:after="0"/>
        <w:ind w:left="0"/>
        <w:jc w:val="both"/>
      </w:pPr>
      <w:r>
        <w:rPr>
          <w:rFonts w:ascii="Times New Roman"/>
          <w:b w:val="false"/>
          <w:i w:val="false"/>
          <w:color w:val="000000"/>
          <w:sz w:val="28"/>
        </w:rPr>
        <w:t>
      89. 114-бағанда есепті кезеңнен кейінгі айдың бірінші күніне сәйкесінше факті бойынша темір тапшылығы анемиясымен ауыратын науқастар саны көрсетіледі.</w:t>
      </w:r>
    </w:p>
    <w:bookmarkEnd w:id="329"/>
    <w:bookmarkStart w:name="z385" w:id="330"/>
    <w:p>
      <w:pPr>
        <w:spacing w:after="0"/>
        <w:ind w:left="0"/>
        <w:jc w:val="both"/>
      </w:pPr>
      <w:r>
        <w:rPr>
          <w:rFonts w:ascii="Times New Roman"/>
          <w:b w:val="false"/>
          <w:i w:val="false"/>
          <w:color w:val="000000"/>
          <w:sz w:val="28"/>
        </w:rPr>
        <w:t>
      90. 115-бағанда есепті кезеңнен кейінгі айдың бірінші күніне сәйкесінше факті бойынша темір тапшылығы анемиясымен ауыратын науқастарға медициналық қызметтер көрсеткені үшін ақы төлеу сомасы мың теңгеде көрсетіледі.</w:t>
      </w:r>
    </w:p>
    <w:bookmarkEnd w:id="330"/>
    <w:bookmarkStart w:name="z386" w:id="331"/>
    <w:p>
      <w:pPr>
        <w:spacing w:after="0"/>
        <w:ind w:left="0"/>
        <w:jc w:val="both"/>
      </w:pPr>
      <w:r>
        <w:rPr>
          <w:rFonts w:ascii="Times New Roman"/>
          <w:b w:val="false"/>
          <w:i w:val="false"/>
          <w:color w:val="000000"/>
          <w:sz w:val="28"/>
        </w:rPr>
        <w:t>
      91. 116 және 117-бағандарда есепті кезеңнен кейінгі айдың бірінші күніне сәйкесінше факті бойынша қанның ұю факторларының тұқым қуалаушылық тапшылығымен ауыратын науқастарға медициналық қызметтер көрсеткені үшін рецепт саны көрсетіледі.</w:t>
      </w:r>
    </w:p>
    <w:bookmarkEnd w:id="331"/>
    <w:bookmarkStart w:name="z387" w:id="332"/>
    <w:p>
      <w:pPr>
        <w:spacing w:after="0"/>
        <w:ind w:left="0"/>
        <w:jc w:val="both"/>
      </w:pPr>
      <w:r>
        <w:rPr>
          <w:rFonts w:ascii="Times New Roman"/>
          <w:b w:val="false"/>
          <w:i w:val="false"/>
          <w:color w:val="000000"/>
          <w:sz w:val="28"/>
        </w:rPr>
        <w:t>
      92. 118-бағанда есепті кезеңнен кейінгі айдың бірінші күніне сәйкесінше факті бойынша қанның ұю факторларының тұқым қуалаушылық тапшылығымен ауыратын науқастар саны көрсетіледі.</w:t>
      </w:r>
    </w:p>
    <w:bookmarkEnd w:id="332"/>
    <w:bookmarkStart w:name="z388" w:id="333"/>
    <w:p>
      <w:pPr>
        <w:spacing w:after="0"/>
        <w:ind w:left="0"/>
        <w:jc w:val="both"/>
      </w:pPr>
      <w:r>
        <w:rPr>
          <w:rFonts w:ascii="Times New Roman"/>
          <w:b w:val="false"/>
          <w:i w:val="false"/>
          <w:color w:val="000000"/>
          <w:sz w:val="28"/>
        </w:rPr>
        <w:t>
      93. 119-бағанда есепті кезеңнен кейінгі айдың бірінші күніне сәйкесінше факті бойынша қанның ұю факторларының тұқым қуалаушылық тапшылығымен ауыратын науқастарға медициналық қызметтер көрсеткені үшін ақы төлеу сомасы мың теңгеде көрсетіледі.</w:t>
      </w:r>
    </w:p>
    <w:bookmarkEnd w:id="333"/>
    <w:bookmarkStart w:name="z389" w:id="334"/>
    <w:p>
      <w:pPr>
        <w:spacing w:after="0"/>
        <w:ind w:left="0"/>
        <w:jc w:val="both"/>
      </w:pPr>
      <w:r>
        <w:rPr>
          <w:rFonts w:ascii="Times New Roman"/>
          <w:b w:val="false"/>
          <w:i w:val="false"/>
          <w:color w:val="000000"/>
          <w:sz w:val="28"/>
        </w:rPr>
        <w:t>
      94. 120 және 121-бағандарда есепті кезеңнен кейінгі айдың бірінші күніне сәйкесінше факті бойыншааутоиммунды аурулар мен иммундық тапшылық жағдайларымен ауыратын науқастарға медициналық қызметтер көрсеткені үшін рецепт саны көрсетіледі.</w:t>
      </w:r>
    </w:p>
    <w:bookmarkEnd w:id="334"/>
    <w:bookmarkStart w:name="z390" w:id="335"/>
    <w:p>
      <w:pPr>
        <w:spacing w:after="0"/>
        <w:ind w:left="0"/>
        <w:jc w:val="both"/>
      </w:pPr>
      <w:r>
        <w:rPr>
          <w:rFonts w:ascii="Times New Roman"/>
          <w:b w:val="false"/>
          <w:i w:val="false"/>
          <w:color w:val="000000"/>
          <w:sz w:val="28"/>
        </w:rPr>
        <w:t>
      95. 122-бағанда есепті кезеңнен кейінгі айдың бірінші күніне сәйкесінше факті бойынша аутоиммунды аурулар мен иммундық тапшылық жағдайларыменауыратын науқастар саны көрсетіледі.</w:t>
      </w:r>
    </w:p>
    <w:bookmarkEnd w:id="335"/>
    <w:bookmarkStart w:name="z391" w:id="336"/>
    <w:p>
      <w:pPr>
        <w:spacing w:after="0"/>
        <w:ind w:left="0"/>
        <w:jc w:val="both"/>
      </w:pPr>
      <w:r>
        <w:rPr>
          <w:rFonts w:ascii="Times New Roman"/>
          <w:b w:val="false"/>
          <w:i w:val="false"/>
          <w:color w:val="000000"/>
          <w:sz w:val="28"/>
        </w:rPr>
        <w:t>
      96. 123-бағанда есепті кезеңнен кейінгі айдың бірінші күніне сәйкесінше факті бойынша аутоиммунды аурулар мен иммундық тапшылық жағдайларымен ауыратын науқастарға медициналық қызметтер көрсеткені үшін ақы төлеу сомасы мың теңгеде көрсетіледі.</w:t>
      </w:r>
    </w:p>
    <w:bookmarkEnd w:id="336"/>
    <w:bookmarkStart w:name="z392" w:id="337"/>
    <w:p>
      <w:pPr>
        <w:spacing w:after="0"/>
        <w:ind w:left="0"/>
        <w:jc w:val="both"/>
      </w:pPr>
      <w:r>
        <w:rPr>
          <w:rFonts w:ascii="Times New Roman"/>
          <w:b w:val="false"/>
          <w:i w:val="false"/>
          <w:color w:val="000000"/>
          <w:sz w:val="28"/>
        </w:rPr>
        <w:t>
      97. 124 және 125-бағандарда есепті кезеңнен кейінгі айдың бірінші күніне сәйкесінше факті бойынша рахитпен ауыратын науқастарға медициналық қызметтер көрсеткені үшін рецепт саны көрсетіледі.</w:t>
      </w:r>
    </w:p>
    <w:bookmarkEnd w:id="337"/>
    <w:bookmarkStart w:name="z393" w:id="338"/>
    <w:p>
      <w:pPr>
        <w:spacing w:after="0"/>
        <w:ind w:left="0"/>
        <w:jc w:val="both"/>
      </w:pPr>
      <w:r>
        <w:rPr>
          <w:rFonts w:ascii="Times New Roman"/>
          <w:b w:val="false"/>
          <w:i w:val="false"/>
          <w:color w:val="000000"/>
          <w:sz w:val="28"/>
        </w:rPr>
        <w:t>
      98. 126-бағанда есепті кезеңнен кейінгі айдың бірінші күніне сәйкесінше факті бойынша рахитпен ауыратын науқастар саны көрсетіледі.</w:t>
      </w:r>
    </w:p>
    <w:bookmarkEnd w:id="338"/>
    <w:bookmarkStart w:name="z394" w:id="339"/>
    <w:p>
      <w:pPr>
        <w:spacing w:after="0"/>
        <w:ind w:left="0"/>
        <w:jc w:val="both"/>
      </w:pPr>
      <w:r>
        <w:rPr>
          <w:rFonts w:ascii="Times New Roman"/>
          <w:b w:val="false"/>
          <w:i w:val="false"/>
          <w:color w:val="000000"/>
          <w:sz w:val="28"/>
        </w:rPr>
        <w:t>
      99. 127-бағанда есепті кезеңнен кейінгі айдың бірінші күніне сәйкесінше факті бойынша рахитпен ауыратын науқастарға медициналық қызметтер көрсеткені үшін ақы төлеу сомасы мың теңгеде көрсетіледі.</w:t>
      </w:r>
    </w:p>
    <w:bookmarkEnd w:id="339"/>
    <w:bookmarkStart w:name="z395" w:id="340"/>
    <w:p>
      <w:pPr>
        <w:spacing w:after="0"/>
        <w:ind w:left="0"/>
        <w:jc w:val="both"/>
      </w:pPr>
      <w:r>
        <w:rPr>
          <w:rFonts w:ascii="Times New Roman"/>
          <w:b w:val="false"/>
          <w:i w:val="false"/>
          <w:color w:val="000000"/>
          <w:sz w:val="28"/>
        </w:rPr>
        <w:t>
      100. 128 және 129-бағандарда есепті кезеңнен кейінгі сәйкесінше айдың бірінші күніне факті бойынша қантсыз диабетпен ауыратын науқастарға медициналық қызметтер көрсеткені үшін рецепт саны көрсетіледі.</w:t>
      </w:r>
    </w:p>
    <w:bookmarkEnd w:id="340"/>
    <w:bookmarkStart w:name="z396" w:id="341"/>
    <w:p>
      <w:pPr>
        <w:spacing w:after="0"/>
        <w:ind w:left="0"/>
        <w:jc w:val="both"/>
      </w:pPr>
      <w:r>
        <w:rPr>
          <w:rFonts w:ascii="Times New Roman"/>
          <w:b w:val="false"/>
          <w:i w:val="false"/>
          <w:color w:val="000000"/>
          <w:sz w:val="28"/>
        </w:rPr>
        <w:t>
      101. 130-бағанда есепті кезеңнен кейінгі сәйкесінше айдың бірінші күніне факті бойынша қантсыз диабетпен ауыратын науқастар саны көрсетіледі.</w:t>
      </w:r>
    </w:p>
    <w:bookmarkEnd w:id="341"/>
    <w:bookmarkStart w:name="z397" w:id="342"/>
    <w:p>
      <w:pPr>
        <w:spacing w:after="0"/>
        <w:ind w:left="0"/>
        <w:jc w:val="both"/>
      </w:pPr>
      <w:r>
        <w:rPr>
          <w:rFonts w:ascii="Times New Roman"/>
          <w:b w:val="false"/>
          <w:i w:val="false"/>
          <w:color w:val="000000"/>
          <w:sz w:val="28"/>
        </w:rPr>
        <w:t>
      102. 131-бағанда есепті кезеңнен кейінгі сәйкесінше айдың бірінші күніне факті бойынша қантсыз диабетпен ауыратын науқастарға медициналық қызметтер көрсеткені үшін ақы төлеу сомасы мың теңгеде көрсетіледі.</w:t>
      </w:r>
    </w:p>
    <w:bookmarkEnd w:id="342"/>
    <w:bookmarkStart w:name="z398" w:id="343"/>
    <w:p>
      <w:pPr>
        <w:spacing w:after="0"/>
        <w:ind w:left="0"/>
        <w:jc w:val="both"/>
      </w:pPr>
      <w:r>
        <w:rPr>
          <w:rFonts w:ascii="Times New Roman"/>
          <w:b w:val="false"/>
          <w:i w:val="false"/>
          <w:color w:val="000000"/>
          <w:sz w:val="28"/>
        </w:rPr>
        <w:t>
      103. 132 және 133-бағандарда есепті кезеңнен кейінгі сәйкесінше айдың бірінші күніне факті бойынша гипотиреоз/ гипертиреоз/ гипопаратиреозбен ауыратын науқастарға медициналық қызметтер көрсеткені үшін рецепт саны көрсетіледі.</w:t>
      </w:r>
    </w:p>
    <w:bookmarkEnd w:id="343"/>
    <w:bookmarkStart w:name="z399" w:id="344"/>
    <w:p>
      <w:pPr>
        <w:spacing w:after="0"/>
        <w:ind w:left="0"/>
        <w:jc w:val="both"/>
      </w:pPr>
      <w:r>
        <w:rPr>
          <w:rFonts w:ascii="Times New Roman"/>
          <w:b w:val="false"/>
          <w:i w:val="false"/>
          <w:color w:val="000000"/>
          <w:sz w:val="28"/>
        </w:rPr>
        <w:t>
      104. 134-бағанда есепті кезеңнен кейінгі сәйкесінше айдың бірінші күніне факті бойыншагипотиреоз/ гипертиреоз/ гипопаратиреозбен ауыратын науқастар саны көрсетіледі.</w:t>
      </w:r>
    </w:p>
    <w:bookmarkEnd w:id="344"/>
    <w:bookmarkStart w:name="z400" w:id="345"/>
    <w:p>
      <w:pPr>
        <w:spacing w:after="0"/>
        <w:ind w:left="0"/>
        <w:jc w:val="both"/>
      </w:pPr>
      <w:r>
        <w:rPr>
          <w:rFonts w:ascii="Times New Roman"/>
          <w:b w:val="false"/>
          <w:i w:val="false"/>
          <w:color w:val="000000"/>
          <w:sz w:val="28"/>
        </w:rPr>
        <w:t>
      105. 135-бағанда есепті кезеңнен кейінгі сәйкесінше айдың бірінші күніне факті бойынша гипотиреоз/ гипертиреоз/ гипопаратиреозбен ауыратын науқастарға медициналық қызметтер көрсеткені үшін ақы төлеу сомасы мың теңгеде көрсетіледі.</w:t>
      </w:r>
    </w:p>
    <w:bookmarkEnd w:id="345"/>
    <w:bookmarkStart w:name="z401" w:id="346"/>
    <w:p>
      <w:pPr>
        <w:spacing w:after="0"/>
        <w:ind w:left="0"/>
        <w:jc w:val="both"/>
      </w:pPr>
      <w:r>
        <w:rPr>
          <w:rFonts w:ascii="Times New Roman"/>
          <w:b w:val="false"/>
          <w:i w:val="false"/>
          <w:color w:val="000000"/>
          <w:sz w:val="28"/>
        </w:rPr>
        <w:t>
      106. 136 және 137-бағандарда есепті кезеңнен кейінгі сәйкесінше айдың бірінші күніне факті бойынша гипофизарлы нанизммен, Шерешевский-Тернер синдромымен ауыратын науқастарға медициналық қызметтер көрсеткені үшін рецепт саны көрсетіледі.</w:t>
      </w:r>
    </w:p>
    <w:bookmarkEnd w:id="346"/>
    <w:bookmarkStart w:name="z402" w:id="347"/>
    <w:p>
      <w:pPr>
        <w:spacing w:after="0"/>
        <w:ind w:left="0"/>
        <w:jc w:val="both"/>
      </w:pPr>
      <w:r>
        <w:rPr>
          <w:rFonts w:ascii="Times New Roman"/>
          <w:b w:val="false"/>
          <w:i w:val="false"/>
          <w:color w:val="000000"/>
          <w:sz w:val="28"/>
        </w:rPr>
        <w:t>
      107. 138-бағанда есепті кезеңнен кейінгі айдың бірінші күніне сәйкесінше факті бойынша гипофизарлы нанизммен, Шерешевский- Тернер синдромымен ауыратын науқастар саны көрсетіледі.</w:t>
      </w:r>
    </w:p>
    <w:bookmarkEnd w:id="347"/>
    <w:bookmarkStart w:name="z403" w:id="348"/>
    <w:p>
      <w:pPr>
        <w:spacing w:after="0"/>
        <w:ind w:left="0"/>
        <w:jc w:val="both"/>
      </w:pPr>
      <w:r>
        <w:rPr>
          <w:rFonts w:ascii="Times New Roman"/>
          <w:b w:val="false"/>
          <w:i w:val="false"/>
          <w:color w:val="000000"/>
          <w:sz w:val="28"/>
        </w:rPr>
        <w:t>
      108. 139-бағанда есепті кезеңнен кейінгі айдың бірінші күніне сәйкесінше факті бойынша гипофизарлы нанизммен, Шерешевский- Тернер синдромымен ауыратын науқастарға медициналық қызметтер көрсеткені үшін ақы төлеу сомасы мың теңгеде көрсетіледі.</w:t>
      </w:r>
    </w:p>
    <w:bookmarkEnd w:id="348"/>
    <w:bookmarkStart w:name="z404" w:id="349"/>
    <w:p>
      <w:pPr>
        <w:spacing w:after="0"/>
        <w:ind w:left="0"/>
        <w:jc w:val="both"/>
      </w:pPr>
      <w:r>
        <w:rPr>
          <w:rFonts w:ascii="Times New Roman"/>
          <w:b w:val="false"/>
          <w:i w:val="false"/>
          <w:color w:val="000000"/>
          <w:sz w:val="28"/>
        </w:rPr>
        <w:t>
      109. 140 және 141-бағандарда есепті кезеңнен кейінгі айдың бірінші күніне сәйкесінше факті бойынша анкилоздаушы спондилитпен ауыратын науқастарға медициналық қызметтер көрсеткені үшін рецепт саны көрсетіледі.</w:t>
      </w:r>
    </w:p>
    <w:bookmarkEnd w:id="349"/>
    <w:bookmarkStart w:name="z405" w:id="350"/>
    <w:p>
      <w:pPr>
        <w:spacing w:after="0"/>
        <w:ind w:left="0"/>
        <w:jc w:val="both"/>
      </w:pPr>
      <w:r>
        <w:rPr>
          <w:rFonts w:ascii="Times New Roman"/>
          <w:b w:val="false"/>
          <w:i w:val="false"/>
          <w:color w:val="000000"/>
          <w:sz w:val="28"/>
        </w:rPr>
        <w:t>
      110. 142-бағанда есепті кезеңнен кейінгі айдың бірінші күніне сәйкесінше факті бойынша анкилоздаушы спондилитпен ауыратын науқастар саны көрсетіледі.</w:t>
      </w:r>
    </w:p>
    <w:bookmarkEnd w:id="350"/>
    <w:bookmarkStart w:name="z406" w:id="351"/>
    <w:p>
      <w:pPr>
        <w:spacing w:after="0"/>
        <w:ind w:left="0"/>
        <w:jc w:val="both"/>
      </w:pPr>
      <w:r>
        <w:rPr>
          <w:rFonts w:ascii="Times New Roman"/>
          <w:b w:val="false"/>
          <w:i w:val="false"/>
          <w:color w:val="000000"/>
          <w:sz w:val="28"/>
        </w:rPr>
        <w:t>
      111. 143 бағанда есепті кезеңнен кейінгі айдың бірінші күніне сәйкесінше факті бойынша анкилоздаушы спондилитпен ауыратын науқастарға медициналық қызметтер көрсеткені үшін ақы төлеу сомасы мың теңгеде көрсетіледі.</w:t>
      </w:r>
    </w:p>
    <w:bookmarkEnd w:id="351"/>
    <w:bookmarkStart w:name="z407" w:id="352"/>
    <w:p>
      <w:pPr>
        <w:spacing w:after="0"/>
        <w:ind w:left="0"/>
        <w:jc w:val="both"/>
      </w:pPr>
      <w:r>
        <w:rPr>
          <w:rFonts w:ascii="Times New Roman"/>
          <w:b w:val="false"/>
          <w:i w:val="false"/>
          <w:color w:val="000000"/>
          <w:sz w:val="28"/>
        </w:rPr>
        <w:t>
      112. 144 және 145-бағандарда есепті кезеңнен сәйкесінше кейінгі айдың бірінші күніне факті бойыншаөршімелі гломерулалық аурулармен ауыратын науқастарғамедициналық қызметтер көрсеткені үшін рецепт саны көрсетіледі.</w:t>
      </w:r>
    </w:p>
    <w:bookmarkEnd w:id="352"/>
    <w:bookmarkStart w:name="z408" w:id="353"/>
    <w:p>
      <w:pPr>
        <w:spacing w:after="0"/>
        <w:ind w:left="0"/>
        <w:jc w:val="both"/>
      </w:pPr>
      <w:r>
        <w:rPr>
          <w:rFonts w:ascii="Times New Roman"/>
          <w:b w:val="false"/>
          <w:i w:val="false"/>
          <w:color w:val="000000"/>
          <w:sz w:val="28"/>
        </w:rPr>
        <w:t>
      113. 146-бағанда есепті кезеңнен кейінгі айдың бірінші күніне сәйкесінше факті бойыншаөршімелі гломерулалық аурулармен ауыратын науқастар саны көрсетіледі.</w:t>
      </w:r>
    </w:p>
    <w:bookmarkEnd w:id="353"/>
    <w:bookmarkStart w:name="z409" w:id="354"/>
    <w:p>
      <w:pPr>
        <w:spacing w:after="0"/>
        <w:ind w:left="0"/>
        <w:jc w:val="both"/>
      </w:pPr>
      <w:r>
        <w:rPr>
          <w:rFonts w:ascii="Times New Roman"/>
          <w:b w:val="false"/>
          <w:i w:val="false"/>
          <w:color w:val="000000"/>
          <w:sz w:val="28"/>
        </w:rPr>
        <w:t>
      114. 147-бағанда есепті кезеңнен кейінгі айдың бірінші күніне сәйкесінше факті бойыншаөршімелі гломерулалық аурулармен ауыратын науқастарға медициналық қызметтер көрсеткені үшін ақы төлеу сомасы мың теңгеде көрсетіледі.</w:t>
      </w:r>
    </w:p>
    <w:bookmarkEnd w:id="354"/>
    <w:bookmarkStart w:name="z410" w:id="355"/>
    <w:p>
      <w:pPr>
        <w:spacing w:after="0"/>
        <w:ind w:left="0"/>
        <w:jc w:val="both"/>
      </w:pPr>
      <w:r>
        <w:rPr>
          <w:rFonts w:ascii="Times New Roman"/>
          <w:b w:val="false"/>
          <w:i w:val="false"/>
          <w:color w:val="000000"/>
          <w:sz w:val="28"/>
        </w:rPr>
        <w:t>
      115. 148 және 149-бағандарда есепті кезеңнен кейінгі айдың бірінші күніне сәйкесінше факті бойынша реналдық анемиясы бар созылмалы бүйрек ауруымен ауыратын науқастарға медициналық қызметтер көрсеткені үшін рецепт саны көрсетіледі.</w:t>
      </w:r>
    </w:p>
    <w:bookmarkEnd w:id="355"/>
    <w:bookmarkStart w:name="z411" w:id="356"/>
    <w:p>
      <w:pPr>
        <w:spacing w:after="0"/>
        <w:ind w:left="0"/>
        <w:jc w:val="both"/>
      </w:pPr>
      <w:r>
        <w:rPr>
          <w:rFonts w:ascii="Times New Roman"/>
          <w:b w:val="false"/>
          <w:i w:val="false"/>
          <w:color w:val="000000"/>
          <w:sz w:val="28"/>
        </w:rPr>
        <w:t>
      116. 150-бағанда есепті кезеңнен кейінгі айдың бірінші күніне сәйкесінше факті бойынша реналдық анемиясы бар созылмалы бүйрек ауруымен ауыратын науқастар саны көрсетіледі.</w:t>
      </w:r>
    </w:p>
    <w:bookmarkEnd w:id="356"/>
    <w:bookmarkStart w:name="z412" w:id="357"/>
    <w:p>
      <w:pPr>
        <w:spacing w:after="0"/>
        <w:ind w:left="0"/>
        <w:jc w:val="both"/>
      </w:pPr>
      <w:r>
        <w:rPr>
          <w:rFonts w:ascii="Times New Roman"/>
          <w:b w:val="false"/>
          <w:i w:val="false"/>
          <w:color w:val="000000"/>
          <w:sz w:val="28"/>
        </w:rPr>
        <w:t>
      117. 151-бағанда есепті кезеңнен кейінгі айдың бірінші күніне сәйкесінше факті бойынша реналдық анемиясы бар созылмалы бүйрек ауруымен ауыратын науқастарға көрсетілген қызмет үшін ақы төлеу сомасы мың теңгеде көрсетіледі.</w:t>
      </w:r>
    </w:p>
    <w:bookmarkEnd w:id="357"/>
    <w:bookmarkStart w:name="z413" w:id="358"/>
    <w:p>
      <w:pPr>
        <w:spacing w:after="0"/>
        <w:ind w:left="0"/>
        <w:jc w:val="both"/>
      </w:pPr>
      <w:r>
        <w:rPr>
          <w:rFonts w:ascii="Times New Roman"/>
          <w:b w:val="false"/>
          <w:i w:val="false"/>
          <w:color w:val="000000"/>
          <w:sz w:val="28"/>
        </w:rPr>
        <w:t>
      118. 152 және 153-бағандарда есепті кезеңнен кейінгі айдың бірінші күніне сәйкесінше факті бойынша Паркинсон ауруымен ауыратын науқастарға медициналық қызметтер көрсеткені үшін рецепт саны көрсетіледі.</w:t>
      </w:r>
    </w:p>
    <w:bookmarkEnd w:id="358"/>
    <w:bookmarkStart w:name="z414" w:id="359"/>
    <w:p>
      <w:pPr>
        <w:spacing w:after="0"/>
        <w:ind w:left="0"/>
        <w:jc w:val="both"/>
      </w:pPr>
      <w:r>
        <w:rPr>
          <w:rFonts w:ascii="Times New Roman"/>
          <w:b w:val="false"/>
          <w:i w:val="false"/>
          <w:color w:val="000000"/>
          <w:sz w:val="28"/>
        </w:rPr>
        <w:t>
      119. 154-бағанда есепті кезеңнен кейінгі айдың бірінші күніне сәйкесінше факті бойынша Паркинсон ауруымен ауыратын науқастар саны көрсетіледі.</w:t>
      </w:r>
    </w:p>
    <w:bookmarkEnd w:id="359"/>
    <w:bookmarkStart w:name="z415" w:id="360"/>
    <w:p>
      <w:pPr>
        <w:spacing w:after="0"/>
        <w:ind w:left="0"/>
        <w:jc w:val="both"/>
      </w:pPr>
      <w:r>
        <w:rPr>
          <w:rFonts w:ascii="Times New Roman"/>
          <w:b w:val="false"/>
          <w:i w:val="false"/>
          <w:color w:val="000000"/>
          <w:sz w:val="28"/>
        </w:rPr>
        <w:t>
      120. 155-бағанда есепті кезеңнен кейінгі айдың бірінші күніне сәйкесінше факті бойынша Паркинсон ауруымен ауыратын науқастарға медициналық қызметтер көрсеткені үшін ақы төлеу сомасы мың теңгеде көрсетіледі.</w:t>
      </w:r>
    </w:p>
    <w:bookmarkEnd w:id="360"/>
    <w:bookmarkStart w:name="z416" w:id="361"/>
    <w:p>
      <w:pPr>
        <w:spacing w:after="0"/>
        <w:ind w:left="0"/>
        <w:jc w:val="both"/>
      </w:pPr>
      <w:r>
        <w:rPr>
          <w:rFonts w:ascii="Times New Roman"/>
          <w:b w:val="false"/>
          <w:i w:val="false"/>
          <w:color w:val="000000"/>
          <w:sz w:val="28"/>
        </w:rPr>
        <w:t>
      121. 156 және 157-бағандарда есепті кезеңнен кейінгі айдың бірінші күніне сәйкесінше факті бойынша миастениямен ауыратын науқастарға рецепт саны көрсетіледі.</w:t>
      </w:r>
    </w:p>
    <w:bookmarkEnd w:id="361"/>
    <w:bookmarkStart w:name="z417" w:id="362"/>
    <w:p>
      <w:pPr>
        <w:spacing w:after="0"/>
        <w:ind w:left="0"/>
        <w:jc w:val="both"/>
      </w:pPr>
      <w:r>
        <w:rPr>
          <w:rFonts w:ascii="Times New Roman"/>
          <w:b w:val="false"/>
          <w:i w:val="false"/>
          <w:color w:val="000000"/>
          <w:sz w:val="28"/>
        </w:rPr>
        <w:t>
      122. 158-бағанда есепті кезеңнен кейінгі айдың бірінші күніне сәйкесінше факті бойынша миастениямен ауыратын науқастар саны көрсетіледі.</w:t>
      </w:r>
    </w:p>
    <w:bookmarkEnd w:id="362"/>
    <w:bookmarkStart w:name="z418" w:id="363"/>
    <w:p>
      <w:pPr>
        <w:spacing w:after="0"/>
        <w:ind w:left="0"/>
        <w:jc w:val="both"/>
      </w:pPr>
      <w:r>
        <w:rPr>
          <w:rFonts w:ascii="Times New Roman"/>
          <w:b w:val="false"/>
          <w:i w:val="false"/>
          <w:color w:val="000000"/>
          <w:sz w:val="28"/>
        </w:rPr>
        <w:t>
      123. 159-бағанда есепті кезеңнен кейінгі айдың бірінші күніне сәйкесінше факті бойынша миастениямен ауыратын науқастарға медициналық қызметтер көрсеткені үшін ақы төлеу сомасы мың теңгеде көрсетіледі.</w:t>
      </w:r>
    </w:p>
    <w:bookmarkEnd w:id="363"/>
    <w:bookmarkStart w:name="z419" w:id="364"/>
    <w:p>
      <w:pPr>
        <w:spacing w:after="0"/>
        <w:ind w:left="0"/>
        <w:jc w:val="both"/>
      </w:pPr>
      <w:r>
        <w:rPr>
          <w:rFonts w:ascii="Times New Roman"/>
          <w:b w:val="false"/>
          <w:i w:val="false"/>
          <w:color w:val="000000"/>
          <w:sz w:val="28"/>
        </w:rPr>
        <w:t>
      124. 160 және 161-бағандарда есепті кезеңнен кейінгі айдың бірінші күніне сәйкесінше факті бойынша эпилепсиямен ауыратын науқастарға медициналық қызметтер көрсеткені үшін рецепт саны көрсетіледі.</w:t>
      </w:r>
    </w:p>
    <w:bookmarkEnd w:id="364"/>
    <w:bookmarkStart w:name="z420" w:id="365"/>
    <w:p>
      <w:pPr>
        <w:spacing w:after="0"/>
        <w:ind w:left="0"/>
        <w:jc w:val="both"/>
      </w:pPr>
      <w:r>
        <w:rPr>
          <w:rFonts w:ascii="Times New Roman"/>
          <w:b w:val="false"/>
          <w:i w:val="false"/>
          <w:color w:val="000000"/>
          <w:sz w:val="28"/>
        </w:rPr>
        <w:t>
      125. 162-бағанда есепті кезеңнен кейінгі айдың бірінші күніне сәйкесінше факті бойынша эпилепсиямен ауыратын науқастар саны көрсетіледі.</w:t>
      </w:r>
    </w:p>
    <w:bookmarkEnd w:id="365"/>
    <w:bookmarkStart w:name="z421" w:id="366"/>
    <w:p>
      <w:pPr>
        <w:spacing w:after="0"/>
        <w:ind w:left="0"/>
        <w:jc w:val="both"/>
      </w:pPr>
      <w:r>
        <w:rPr>
          <w:rFonts w:ascii="Times New Roman"/>
          <w:b w:val="false"/>
          <w:i w:val="false"/>
          <w:color w:val="000000"/>
          <w:sz w:val="28"/>
        </w:rPr>
        <w:t>
      126. 163-бағанда есепті кезеңнен кейінгі айдың бірінші күніне сәйкесінше факті бойынша эпилепсиямен ауыратын науқастарға медициналық қызметтер көрсеткені үшін ақы төлеу сомасы мың теңгеде көрсетіледі.</w:t>
      </w:r>
    </w:p>
    <w:bookmarkEnd w:id="3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