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4dfa" w14:textId="f314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5 қазандағы № 694 бұйрығы. Қазақстан Республикасының Әділет министрлігінде 2018 жылғы 8 қарашада № 17716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19 желтоқсанда № 9984 болып тіркелген, "Әділет" ақпараттық-құқықтық жүйесінде 2015 жылғы 13 қаңтарда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7" w:id="4"/>
    <w:p>
      <w:pPr>
        <w:spacing w:after="0"/>
        <w:ind w:left="0"/>
        <w:jc w:val="both"/>
      </w:pPr>
      <w:r>
        <w:rPr>
          <w:rFonts w:ascii="Times New Roman"/>
          <w:b w:val="false"/>
          <w:i w:val="false"/>
          <w:color w:val="000000"/>
          <w:sz w:val="28"/>
        </w:rPr>
        <w:t>
      "2-тарау. Бас бостандығынан айыруға сотталғандарды мекемелерге қабылдау тәртiбi";</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xml:space="preserve">
      "9.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қаулысына</w:t>
      </w:r>
      <w:r>
        <w:rPr>
          <w:rFonts w:ascii="Times New Roman"/>
          <w:b w:val="false"/>
          <w:i w:val="false"/>
          <w:color w:val="000000"/>
          <w:sz w:val="28"/>
        </w:rPr>
        <w:t xml:space="preserve"> (бұдан әрі - Қазақстан Республикасы Үкіметінің 2014 жылғы 28 қарашадағы № 1255 қаулысы) сәйкес сотталғандар киім-кешек мүлкімен, кереуетпен және төсек жабдықтарымен қамтамасыз етіледі.</w:t>
      </w:r>
    </w:p>
    <w:bookmarkEnd w:id="5"/>
    <w:bookmarkStart w:name="z10" w:id="6"/>
    <w:p>
      <w:pPr>
        <w:spacing w:after="0"/>
        <w:ind w:left="0"/>
        <w:jc w:val="both"/>
      </w:pPr>
      <w:r>
        <w:rPr>
          <w:rFonts w:ascii="Times New Roman"/>
          <w:b w:val="false"/>
          <w:i w:val="false"/>
          <w:color w:val="000000"/>
          <w:sz w:val="28"/>
        </w:rPr>
        <w:t xml:space="preserve">
      Жатын үй-жайында көзге көрінетін жерде сотталғандардың жатын орындарының орналасу схемасы орнатылады. </w:t>
      </w:r>
    </w:p>
    <w:bookmarkEnd w:id="6"/>
    <w:bookmarkStart w:name="z11" w:id="7"/>
    <w:p>
      <w:pPr>
        <w:spacing w:after="0"/>
        <w:ind w:left="0"/>
        <w:jc w:val="both"/>
      </w:pPr>
      <w:r>
        <w:rPr>
          <w:rFonts w:ascii="Times New Roman"/>
          <w:b w:val="false"/>
          <w:i w:val="false"/>
          <w:color w:val="000000"/>
          <w:sz w:val="28"/>
        </w:rPr>
        <w:t xml:space="preserve">
      Өзіне өзі қызмет көрсете алмайтын және арнаулы жүрiп-тұру құралдарынсыз (кресло-арбалар) жүріп-тұра алмайтын І және ІІ топ мүгедектері мүмкіндік болған жағдайда жатақхана ғимараттарының бірінші қабаттарында тұрады. </w:t>
      </w:r>
    </w:p>
    <w:bookmarkEnd w:id="7"/>
    <w:bookmarkStart w:name="z12" w:id="8"/>
    <w:p>
      <w:pPr>
        <w:spacing w:after="0"/>
        <w:ind w:left="0"/>
        <w:jc w:val="both"/>
      </w:pPr>
      <w:r>
        <w:rPr>
          <w:rFonts w:ascii="Times New Roman"/>
          <w:b w:val="false"/>
          <w:i w:val="false"/>
          <w:color w:val="000000"/>
          <w:sz w:val="28"/>
        </w:rPr>
        <w:t>
      Жатын орындары ауыстырылмайды және перделенбейді.</w:t>
      </w:r>
    </w:p>
    <w:bookmarkEnd w:id="8"/>
    <w:bookmarkStart w:name="z13" w:id="9"/>
    <w:p>
      <w:pPr>
        <w:spacing w:after="0"/>
        <w:ind w:left="0"/>
        <w:jc w:val="both"/>
      </w:pPr>
      <w:r>
        <w:rPr>
          <w:rFonts w:ascii="Times New Roman"/>
          <w:b w:val="false"/>
          <w:i w:val="false"/>
          <w:color w:val="000000"/>
          <w:sz w:val="28"/>
        </w:rPr>
        <w:t xml:space="preserve">
      Кереуетті жинау үлгісі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белгіленген. </w:t>
      </w:r>
    </w:p>
    <w:bookmarkEnd w:id="9"/>
    <w:bookmarkStart w:name="z14" w:id="10"/>
    <w:p>
      <w:pPr>
        <w:spacing w:after="0"/>
        <w:ind w:left="0"/>
        <w:jc w:val="both"/>
      </w:pPr>
      <w:r>
        <w:rPr>
          <w:rFonts w:ascii="Times New Roman"/>
          <w:b w:val="false"/>
          <w:i w:val="false"/>
          <w:color w:val="000000"/>
          <w:sz w:val="28"/>
        </w:rPr>
        <w:t>
      Түнгі ауысымдағы жұмыстан кейін демалып жатқандар мен төсек тартып жатқан ауруы бойынша босатылғандардан басқа сотталғандарға күн тәртіптемесімен ұйықтауға бөлінбеген уақытта жатын орындарын пайдалануға жол берілмейді.";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16" w:id="11"/>
    <w:p>
      <w:pPr>
        <w:spacing w:after="0"/>
        <w:ind w:left="0"/>
        <w:jc w:val="both"/>
      </w:pPr>
      <w:r>
        <w:rPr>
          <w:rFonts w:ascii="Times New Roman"/>
          <w:b w:val="false"/>
          <w:i w:val="false"/>
          <w:color w:val="000000"/>
          <w:sz w:val="28"/>
        </w:rPr>
        <w:t>
      "3-тарау. Сотталғандар мен мекемелер персоналының өзара қарым-қатынасы";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Start w:name="z18" w:id="12"/>
    <w:p>
      <w:pPr>
        <w:spacing w:after="0"/>
        <w:ind w:left="0"/>
        <w:jc w:val="both"/>
      </w:pPr>
      <w:r>
        <w:rPr>
          <w:rFonts w:ascii="Times New Roman"/>
          <w:b w:val="false"/>
          <w:i w:val="false"/>
          <w:color w:val="000000"/>
          <w:sz w:val="28"/>
        </w:rPr>
        <w:t>
      "4-тарау. Мекемелердегі күн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xml:space="preserve">
      "19. Күн тәртiбi көзге түсетiн жерге (плацқа, камераларда, жасақ, карантин бөлімшесінің үй-жайларына) iлiнедi, персоналға және сотталғандардың назарына жеткiзiледi. Күн тәртібі үлгiсі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белгіленген.</w:t>
      </w:r>
    </w:p>
    <w:bookmarkEnd w:id="13"/>
    <w:bookmarkStart w:name="z21" w:id="14"/>
    <w:p>
      <w:pPr>
        <w:spacing w:after="0"/>
        <w:ind w:left="0"/>
        <w:jc w:val="both"/>
      </w:pPr>
      <w:r>
        <w:rPr>
          <w:rFonts w:ascii="Times New Roman"/>
          <w:b w:val="false"/>
          <w:i w:val="false"/>
          <w:color w:val="000000"/>
          <w:sz w:val="28"/>
        </w:rPr>
        <w:t>
      Жаппай іс-шараларды өткізу орны мен тәртібі (тексеру, дене шынықтыру, жұмысқа тарату, спорттық іс-шаралар) мекеме бастығының бұйрығымен бекітіледі.";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xml:space="preserve">
      "24. Тамақ қоректік сипаттары мен құндылығы бойынша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нормаларына сәйкес дайындалады және санитариялық-эпидемиологиялық талаптарды ескере отырып, берiледi.";</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"34. Мекемеде сотталғандардың бар-жоғын тексеру күн сайын таңертең және кешке күн тәртiбiнде белгiленген сағатта жүзеге асырылады. Қажет болған жағдайларда сотталғандарға қосымша тексеріс жүргізіледі. Біруақытта сотталғандардың сыртқы түрі және киімнің белгіленген нысанға сәйкестігі тексеріледі.</w:t>
      </w:r>
    </w:p>
    <w:bookmarkEnd w:id="16"/>
    <w:bookmarkStart w:name="z26" w:id="17"/>
    <w:p>
      <w:pPr>
        <w:spacing w:after="0"/>
        <w:ind w:left="0"/>
        <w:jc w:val="both"/>
      </w:pPr>
      <w:r>
        <w:rPr>
          <w:rFonts w:ascii="Times New Roman"/>
          <w:b w:val="false"/>
          <w:i w:val="false"/>
          <w:color w:val="000000"/>
          <w:sz w:val="28"/>
        </w:rPr>
        <w:t xml:space="preserve">
      Қауіпсіздігі барынша төмен мекемелерде ұсталатындарды қоспағанда, сотталғандар омырауға және қолға тағатын айырым белгілері бар киімдер киеді. Сотталғандарға арналған омырауға және қолға тағатын айыру белгілерінің үлгілері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белгіленген.</w:t>
      </w:r>
    </w:p>
    <w:bookmarkEnd w:id="17"/>
    <w:bookmarkStart w:name="z27" w:id="18"/>
    <w:p>
      <w:pPr>
        <w:spacing w:after="0"/>
        <w:ind w:left="0"/>
        <w:jc w:val="both"/>
      </w:pPr>
      <w:r>
        <w:rPr>
          <w:rFonts w:ascii="Times New Roman"/>
          <w:b w:val="false"/>
          <w:i w:val="false"/>
          <w:color w:val="000000"/>
          <w:sz w:val="28"/>
        </w:rPr>
        <w:t>
      Қауіпсіздігі барынша төмен мекемелерде сотталғандар қатаң стильдегі азаматтық киім киеді.</w:t>
      </w:r>
    </w:p>
    <w:bookmarkEnd w:id="18"/>
    <w:bookmarkStart w:name="z28" w:id="19"/>
    <w:p>
      <w:pPr>
        <w:spacing w:after="0"/>
        <w:ind w:left="0"/>
        <w:jc w:val="both"/>
      </w:pPr>
      <w:r>
        <w:rPr>
          <w:rFonts w:ascii="Times New Roman"/>
          <w:b w:val="false"/>
          <w:i w:val="false"/>
          <w:color w:val="000000"/>
          <w:sz w:val="28"/>
        </w:rPr>
        <w:t xml:space="preserve">
      35. Тексеру плацта жасақтар бойынша сапқа тұрғызу арқылы жүргізіледі. Сотталғандарды карточкалары бойынша салыстырып тексеру, содан кейін сотталғандардың жалпы санын есептеу жүргізіледі. </w:t>
      </w:r>
    </w:p>
    <w:bookmarkEnd w:id="19"/>
    <w:bookmarkStart w:name="z29" w:id="20"/>
    <w:p>
      <w:pPr>
        <w:spacing w:after="0"/>
        <w:ind w:left="0"/>
        <w:jc w:val="both"/>
      </w:pPr>
      <w:r>
        <w:rPr>
          <w:rFonts w:ascii="Times New Roman"/>
          <w:b w:val="false"/>
          <w:i w:val="false"/>
          <w:color w:val="000000"/>
          <w:sz w:val="28"/>
        </w:rPr>
        <w:t>
      Сотталғанның тегі оқылған кезде, ол "Мен" немесе "Я" деген сөздермен дыбыс береді, екі метрден аспайтын қашықтықта қызметкердің алдына келіп, жеке басын карточкадағы фотосуретпен салыстыру үшін бас киімін шешеді, (қысқы кезеңнен басқа) және атын және әкесінің атын (болған кезде) анық және түсінікті түрде атайды. Содан кейін саптың қарама-қарсы жағындағы өз орнына өтеді.</w:t>
      </w:r>
    </w:p>
    <w:bookmarkEnd w:id="20"/>
    <w:bookmarkStart w:name="z30" w:id="21"/>
    <w:p>
      <w:pPr>
        <w:spacing w:after="0"/>
        <w:ind w:left="0"/>
        <w:jc w:val="both"/>
      </w:pPr>
      <w:r>
        <w:rPr>
          <w:rFonts w:ascii="Times New Roman"/>
          <w:b w:val="false"/>
          <w:i w:val="false"/>
          <w:color w:val="000000"/>
          <w:sz w:val="28"/>
        </w:rPr>
        <w:t>
      Сапқа тұрғызудан түнгі ауысымдағы жұмыстан кейін демалып жатқандар, төсек тартып жатқан ауруы бойынша босатылған сотталғандар, сондай-ақ тастап кетуі мүмкін емес жұмыстардағы сотталғандар босатылады. Мұндай адамдардың бар-жоғын тексеру олар орналасқан орындарда жүргiзiледі.</w:t>
      </w:r>
    </w:p>
    <w:bookmarkEnd w:id="21"/>
    <w:bookmarkStart w:name="z31" w:id="22"/>
    <w:p>
      <w:pPr>
        <w:spacing w:after="0"/>
        <w:ind w:left="0"/>
        <w:jc w:val="both"/>
      </w:pPr>
      <w:r>
        <w:rPr>
          <w:rFonts w:ascii="Times New Roman"/>
          <w:b w:val="false"/>
          <w:i w:val="false"/>
          <w:color w:val="000000"/>
          <w:sz w:val="28"/>
        </w:rPr>
        <w:t>
      Өзіне өзі қызмет көрсете алмайтын және арнаулы жүрiп-тұру құралдарынсыз (кресло-арбалар) жүріп-тұра алмайтын І және ІІ топ мүгедектердің бар-жоғын тексеру, медициналық қорытынды болу кезде оқшауланған учаскеде жүзеге асырылады.</w:t>
      </w:r>
    </w:p>
    <w:bookmarkEnd w:id="22"/>
    <w:bookmarkStart w:name="z32" w:id="23"/>
    <w:p>
      <w:pPr>
        <w:spacing w:after="0"/>
        <w:ind w:left="0"/>
        <w:jc w:val="both"/>
      </w:pPr>
      <w:r>
        <w:rPr>
          <w:rFonts w:ascii="Times New Roman"/>
          <w:b w:val="false"/>
          <w:i w:val="false"/>
          <w:color w:val="000000"/>
          <w:sz w:val="28"/>
        </w:rPr>
        <w:t>
      Емдеу-профилактикалық мекемелерінде сотталғандарды тексеру оқшауланған учаскелер не палаталар бойынша жүргізіледі.</w:t>
      </w:r>
    </w:p>
    <w:bookmarkEnd w:id="23"/>
    <w:bookmarkStart w:name="z33" w:id="24"/>
    <w:p>
      <w:pPr>
        <w:spacing w:after="0"/>
        <w:ind w:left="0"/>
        <w:jc w:val="both"/>
      </w:pPr>
      <w:r>
        <w:rPr>
          <w:rFonts w:ascii="Times New Roman"/>
          <w:b w:val="false"/>
          <w:i w:val="false"/>
          <w:color w:val="000000"/>
          <w:sz w:val="28"/>
        </w:rPr>
        <w:t>
      36. Қолайсыз ауа-райы (жауын-шашын, қар, боран, бұршақ), сондай-ақ ауа температурасы - 25 градус және одан төмен болған кезде сотталғандарды тексеру және дене шынықтырулары күн тәртібіне сәйкес тұрғын үй-жайларда жасақ бойынша өткiзiледi.";</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bookmarkStart w:name="z35" w:id="25"/>
    <w:p>
      <w:pPr>
        <w:spacing w:after="0"/>
        <w:ind w:left="0"/>
        <w:jc w:val="both"/>
      </w:pPr>
      <w:r>
        <w:rPr>
          <w:rFonts w:ascii="Times New Roman"/>
          <w:b w:val="false"/>
          <w:i w:val="false"/>
          <w:color w:val="000000"/>
          <w:sz w:val="28"/>
        </w:rPr>
        <w:t>
      "5-тарау. Бас бостандығынан айыруға сотталғандардың тамақ өнiмдерiн және бiрiншi кезекте қажетті заттарды сатып алуы, сотталғандардың сауқат, сәлемдеме, бандерольдер алуы, қосымша қызметтер көрсету, мекемелерде пайдалануға тыйым салынған заттар мен құжаттарды алу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"48. Сотталғандардың өз қаражатынан төленетiн қосымша қызметтер олардың мекеме бастығының атына берген жазбаша өтініші бойынша және мекеме аумағында көрсетiледi.</w:t>
      </w:r>
    </w:p>
    <w:bookmarkEnd w:id="26"/>
    <w:bookmarkStart w:name="z38" w:id="27"/>
    <w:p>
      <w:pPr>
        <w:spacing w:after="0"/>
        <w:ind w:left="0"/>
        <w:jc w:val="both"/>
      </w:pPr>
      <w:r>
        <w:rPr>
          <w:rFonts w:ascii="Times New Roman"/>
          <w:b w:val="false"/>
          <w:i w:val="false"/>
          <w:color w:val="000000"/>
          <w:sz w:val="28"/>
        </w:rPr>
        <w:t>
      Қосымша қызмет көрсету үшін мекеме әкімшілігі тиісті маманды (жұмыскер) шақыртады.";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"55. Сотталғандардың мекенжайына келіп түскен сауқат, сәлемдеме және бандерольдер олардың ішіндегілерінің тiзбесi мен салмағы сәлемдемелер мен бандерольдерді беруді есепке алу журналына тіркеледі, оның нысаны Қазақстан Республикасы Ішкі істер министрінің 2017 жылғы 20 ақпандағы № 36 қбпү бұйрығымен бекітілген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(Нормативтік құқықтық актілерді мемлекеттік тіркеу тізілімінде № 14922 болып тіркелген) (бұдан әрі - ҚАЖ мекемелерінде ұсталатын адамдардың мінез-құлқына бақылау мен қадағалауды жүзеге асыру жөніндегі қызметті ұйымдастыру қағидалары) көрсетілген.</w:t>
      </w:r>
    </w:p>
    <w:bookmarkEnd w:id="28"/>
    <w:bookmarkStart w:name="z41" w:id="29"/>
    <w:p>
      <w:pPr>
        <w:spacing w:after="0"/>
        <w:ind w:left="0"/>
        <w:jc w:val="both"/>
      </w:pPr>
      <w:r>
        <w:rPr>
          <w:rFonts w:ascii="Times New Roman"/>
          <w:b w:val="false"/>
          <w:i w:val="false"/>
          <w:color w:val="000000"/>
          <w:sz w:val="28"/>
        </w:rPr>
        <w:t xml:space="preserve">
      Бiр сауқаттың немесе бандерольдің ең жоғары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Пошта байланысының көрсетілетін қызметтерін ұсыну қағидаларына (Нормативтік құқықтық актілерді мемлекеттік тіркеу тізілімінде № 14370 болып тіркелген) (бұдан әрі - Пошта байланысының көрсетілетін қызметтерін ұсыну қағидалары) сәйкес айқындалады.</w:t>
      </w:r>
    </w:p>
    <w:bookmarkEnd w:id="29"/>
    <w:bookmarkStart w:name="z42" w:id="30"/>
    <w:p>
      <w:pPr>
        <w:spacing w:after="0"/>
        <w:ind w:left="0"/>
        <w:jc w:val="both"/>
      </w:pPr>
      <w:r>
        <w:rPr>
          <w:rFonts w:ascii="Times New Roman"/>
          <w:b w:val="false"/>
          <w:i w:val="false"/>
          <w:color w:val="000000"/>
          <w:sz w:val="28"/>
        </w:rPr>
        <w:t>
      Бiр сәлемдеменiң салмағы бiр сауқатқа белгiленген салмақтан аспауы тиiс.";</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"58. Тәртiптiк изоляторларда ұсталған сотталғандарға сауқат және бандерольдер жазалау шарасын өтегеннен кейін тапсырылады, ӨББА-ға және ӨЖ-ге сотталғандарға мекеме әкiмшiлiгi камерада тапсырады. Мекеме әкiмшiлiгi сауқат және бандерольдердің ішіндегілердің сақталуын қамтамасыз етедi, алайда ішіндегі заттардың ұзақ уақыт сақтау салдарынан табиғи бұзылуына жауапты болмайды.";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Start w:name="z46" w:id="32"/>
    <w:p>
      <w:pPr>
        <w:spacing w:after="0"/>
        <w:ind w:left="0"/>
        <w:jc w:val="both"/>
      </w:pPr>
      <w:r>
        <w:rPr>
          <w:rFonts w:ascii="Times New Roman"/>
          <w:b w:val="false"/>
          <w:i w:val="false"/>
          <w:color w:val="000000"/>
          <w:sz w:val="28"/>
        </w:rPr>
        <w:t>
      "6-тарау. Бас бостандығынан айыруға сотталғандардың хат жазысуы, ақшалай аударымдарды жiберуі және алуы, бас бостандығынан айыруға сотталғандардың кездесулері, бас бостандығынан айыруға сотталғандардың телефон арқылы сөйлесуі";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"64. Сотталғандардың өз қаражаты есебiнен хаттарды, олардың санын шектеусiз алуы және жiберуi тек мекеме әкiмшiлiгi арқылы Қазақстан Республикасы Ішкі істер министрінің 2014 жылғы 21 тамыздағы № 86 қбпү бұйрығымен бекітілген Сотталғандар жіберетін және алатын хат-хабарға бақылау жүргізу қағидаларына (Нормативтік құқықтық актілерді мемлекеттік тіркеу тізілімінде № 9754 болып тіркелген) (бұдан әрі - Сотталғандар жіберетін және алатын хат-хабарға бақылау жүргізу қағидалары) сәйкес жүргiзiледi. Мекеменің әрбiр оқшауланған учаскесiнде, ал кәмелетке толмағандарды ұстауға арналған орташа қауіпсіз мекемелерде мекеме әкiмшiлiгi белгiлеген орында пошта жәшiктерi iлiнедi, олардан демалыс және мереке күндерiнен басқа күндерi күн сайын соған уәкiлеттi лауазымды тұлғалар хаттарды жiберу үшiн алып отырады. Толық қауіпсіз мекемелерде, жалғыз адамдық камераларда және мекемелердің қауiпсiз орындарында сотталғандар хаттарын жiберу үшiн мекеме әкiмшiлiгiне бередi.</w:t>
      </w:r>
    </w:p>
    <w:bookmarkEnd w:id="33"/>
    <w:bookmarkStart w:name="z49" w:id="34"/>
    <w:p>
      <w:pPr>
        <w:spacing w:after="0"/>
        <w:ind w:left="0"/>
        <w:jc w:val="both"/>
      </w:pPr>
      <w:r>
        <w:rPr>
          <w:rFonts w:ascii="Times New Roman"/>
          <w:b w:val="false"/>
          <w:i w:val="false"/>
          <w:color w:val="000000"/>
          <w:sz w:val="28"/>
        </w:rPr>
        <w:t>
      Мекемелерде лауазымды адамдардың заңсыз әрекеттеріне сотталғандардың шағымдар беруіне арналған арнайы пошта жәшіктерінің жұмыс істеуі қамтамасыз етіледі. Аптасына бір рет жиілігімен прокурор мекеме әкімшілігі өкілінің қатысуымен жүгінулерді алады, ол туралы тиісті акті толтырады. Арнайы пошта жәшіктері мекеме аумағында және үй-жайларда сотталғандарға қолжетімді жерде орнатылады.</w:t>
      </w:r>
    </w:p>
    <w:bookmarkEnd w:id="34"/>
    <w:bookmarkStart w:name="z50" w:id="35"/>
    <w:p>
      <w:pPr>
        <w:spacing w:after="0"/>
        <w:ind w:left="0"/>
        <w:jc w:val="both"/>
      </w:pPr>
      <w:r>
        <w:rPr>
          <w:rFonts w:ascii="Times New Roman"/>
          <w:b w:val="false"/>
          <w:i w:val="false"/>
          <w:color w:val="000000"/>
          <w:sz w:val="28"/>
        </w:rPr>
        <w:t>
      65. Мекемеден кетiп қалған сотталғандардың атына келген хаттар 3 тәулiктен кешiктiрiлмей оның жаңа тұрғылықты жеріне жолданады.</w:t>
      </w:r>
    </w:p>
    <w:bookmarkEnd w:id="35"/>
    <w:bookmarkStart w:name="z51" w:id="36"/>
    <w:p>
      <w:pPr>
        <w:spacing w:after="0"/>
        <w:ind w:left="0"/>
        <w:jc w:val="both"/>
      </w:pPr>
      <w:r>
        <w:rPr>
          <w:rFonts w:ascii="Times New Roman"/>
          <w:b w:val="false"/>
          <w:i w:val="false"/>
          <w:color w:val="000000"/>
          <w:sz w:val="28"/>
        </w:rPr>
        <w:t xml:space="preserve">
      Сотталғандардың басқа мекемелерде ұсталатын адамдарға жолданған хаттары, сондай-ақ басқа мекемелерден келіп түскен хаттар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Сотталғандардың хаттарын тіркеу журналына тіркеледі.";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54" w:id="37"/>
    <w:p>
      <w:pPr>
        <w:spacing w:after="0"/>
        <w:ind w:left="0"/>
        <w:jc w:val="both"/>
      </w:pPr>
      <w:r>
        <w:rPr>
          <w:rFonts w:ascii="Times New Roman"/>
          <w:b w:val="false"/>
          <w:i w:val="false"/>
          <w:color w:val="000000"/>
          <w:sz w:val="28"/>
        </w:rPr>
        <w:t>
      "68. Сотталғандарға келiп түскен ақшалай аударымдар мекеменің ақшаны уақытша орналастырудың қолма-қол ақшаны бақылау шоттарына аударылады. Пошта байланысының көрсетілетін қызметтерін ұсыну қағидаларында көзделген сотталғандардың атына жіберуге тыйым салынған заттар мен заттектерді хат-хабарлардан мекеме қызметкерлері коммиссиялық түрде тиісті акті (еркін нысанда) толтыру арқылы алады, оның бір данасы жіберушінің атына жолданады.</w:t>
      </w:r>
    </w:p>
    <w:bookmarkEnd w:id="37"/>
    <w:bookmarkStart w:name="z55" w:id="38"/>
    <w:p>
      <w:pPr>
        <w:spacing w:after="0"/>
        <w:ind w:left="0"/>
        <w:jc w:val="both"/>
      </w:pPr>
      <w:r>
        <w:rPr>
          <w:rFonts w:ascii="Times New Roman"/>
          <w:b w:val="false"/>
          <w:i w:val="false"/>
          <w:color w:val="000000"/>
          <w:sz w:val="28"/>
        </w:rPr>
        <w:t xml:space="preserve">
      Табылған ақша, бағалы заттар, сондай-ақ Тізбеде көзделмеген басқа да заттар, бұйымдар және заттектер алып қойылады, олар бойынша Қазақстан Республикасының 2014 жылғы 5 шілдедегі Әкімшілік құқық бұзушылық туралы кодексінің </w:t>
      </w:r>
      <w:r>
        <w:rPr>
          <w:rFonts w:ascii="Times New Roman"/>
          <w:b w:val="false"/>
          <w:i w:val="false"/>
          <w:color w:val="000000"/>
          <w:sz w:val="28"/>
        </w:rPr>
        <w:t>481-бабына</w:t>
      </w:r>
      <w:r>
        <w:rPr>
          <w:rFonts w:ascii="Times New Roman"/>
          <w:b w:val="false"/>
          <w:i w:val="false"/>
          <w:color w:val="000000"/>
          <w:sz w:val="28"/>
        </w:rPr>
        <w:t xml:space="preserve"> сәйкес шешім қабылданады.</w:t>
      </w:r>
    </w:p>
    <w:bookmarkEnd w:id="38"/>
    <w:bookmarkStart w:name="z56" w:id="39"/>
    <w:p>
      <w:pPr>
        <w:spacing w:after="0"/>
        <w:ind w:left="0"/>
        <w:jc w:val="both"/>
      </w:pPr>
      <w:r>
        <w:rPr>
          <w:rFonts w:ascii="Times New Roman"/>
          <w:b w:val="false"/>
          <w:i w:val="false"/>
          <w:color w:val="000000"/>
          <w:sz w:val="28"/>
        </w:rPr>
        <w:t>
      Жақын туыстарына және өзге де адамдарға аударым жiберу үшiн сотталған мекемедегі ақшаны уақытша орналастырудың қолма-қол ақшаны бақылау шоттарындағы өзiнiң ақшасының нақты сомасын аудару туралы өтiнiштi толтырады. Өтiнiштердi қабылдауды мекеме әкімшілігінің уәкiлеттi лауазымды адамдары жүзеге асырады. Ақша аударымының жөнелтiлгенi туралы түбiртекке сотталғанның қолы қойылып хабарланады, ол оның жеке iсiне тiгiледi.";</w:t>
      </w:r>
    </w:p>
    <w:bookmarkEnd w:id="39"/>
    <w:bookmarkStart w:name="z57" w:id="40"/>
    <w:p>
      <w:pPr>
        <w:spacing w:after="0"/>
        <w:ind w:left="0"/>
        <w:jc w:val="both"/>
      </w:pPr>
      <w:r>
        <w:rPr>
          <w:rFonts w:ascii="Times New Roman"/>
          <w:b w:val="false"/>
          <w:i w:val="false"/>
          <w:color w:val="000000"/>
          <w:sz w:val="28"/>
        </w:rPr>
        <w:t xml:space="preserve">
      6-тараудың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40"/>
    <w:bookmarkStart w:name="z58" w:id="41"/>
    <w:p>
      <w:pPr>
        <w:spacing w:after="0"/>
        <w:ind w:left="0"/>
        <w:jc w:val="both"/>
      </w:pPr>
      <w:r>
        <w:rPr>
          <w:rFonts w:ascii="Times New Roman"/>
          <w:b w:val="false"/>
          <w:i w:val="false"/>
          <w:color w:val="000000"/>
          <w:sz w:val="28"/>
        </w:rPr>
        <w:t>
      "2-параграф. Сотталғандардың өтiнiштерiн қабылдау, есепке алу және қарастыру";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w:t>
      </w:r>
    </w:p>
    <w:bookmarkStart w:name="z60" w:id="42"/>
    <w:p>
      <w:pPr>
        <w:spacing w:after="0"/>
        <w:ind w:left="0"/>
        <w:jc w:val="both"/>
      </w:pPr>
      <w:r>
        <w:rPr>
          <w:rFonts w:ascii="Times New Roman"/>
          <w:b w:val="false"/>
          <w:i w:val="false"/>
          <w:color w:val="000000"/>
          <w:sz w:val="28"/>
        </w:rPr>
        <w:t>
      "70. Сотталғандар тек өз атынан ғана өтiнiш береді.</w:t>
      </w:r>
    </w:p>
    <w:bookmarkEnd w:id="42"/>
    <w:bookmarkStart w:name="z61" w:id="43"/>
    <w:p>
      <w:pPr>
        <w:spacing w:after="0"/>
        <w:ind w:left="0"/>
        <w:jc w:val="both"/>
      </w:pPr>
      <w:r>
        <w:rPr>
          <w:rFonts w:ascii="Times New Roman"/>
          <w:b w:val="false"/>
          <w:i w:val="false"/>
          <w:color w:val="000000"/>
          <w:sz w:val="28"/>
        </w:rPr>
        <w:t>
      71. Сотталғандардың өтiнiштері адресатқа мекеме әкiмшiлiгi арқылы жөнелтiледi.</w:t>
      </w:r>
    </w:p>
    <w:bookmarkEnd w:id="43"/>
    <w:bookmarkStart w:name="z62" w:id="44"/>
    <w:p>
      <w:pPr>
        <w:spacing w:after="0"/>
        <w:ind w:left="0"/>
        <w:jc w:val="both"/>
      </w:pPr>
      <w:r>
        <w:rPr>
          <w:rFonts w:ascii="Times New Roman"/>
          <w:b w:val="false"/>
          <w:i w:val="false"/>
          <w:color w:val="000000"/>
          <w:sz w:val="28"/>
        </w:rPr>
        <w:t xml:space="preserve">
      Лауазымды адам сотталғаннан өтінішті алғаннан кейін оны жасақ бастығына береді. </w:t>
      </w:r>
    </w:p>
    <w:bookmarkEnd w:id="44"/>
    <w:bookmarkStart w:name="z63" w:id="45"/>
    <w:p>
      <w:pPr>
        <w:spacing w:after="0"/>
        <w:ind w:left="0"/>
        <w:jc w:val="both"/>
      </w:pPr>
      <w:r>
        <w:rPr>
          <w:rFonts w:ascii="Times New Roman"/>
          <w:b w:val="false"/>
          <w:i w:val="false"/>
          <w:color w:val="000000"/>
          <w:sz w:val="28"/>
        </w:rPr>
        <w:t xml:space="preserve">
      Жасақ бастығы сотталғанға өтініштерді қабылдау, есепке алу және адресатқа жөнелту тәртібін түсіндіріп, Қазақстан Республикасы Ішкі істер министрінің 2014 жылғы 13 тамыздағы № 508 бұйрығымен бекітілген Бас бостандығынан айыруға сотталғандармен тәрбие жұмысын жүргізу қағидасына (Нормативтік құқықтық актілерді мемлекеттік тіркеу тізілімінде № 9729 болып тіркелген)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Сотталғандарды жеке мәселелерi бойынша қабылдау журналына тиісті жазба жасайды және өтінішті мекеменің кеңсесіне (хатшылығы) мақсаты бойынша жолдау үшін береді.</w:t>
      </w:r>
    </w:p>
    <w:bookmarkEnd w:id="45"/>
    <w:bookmarkStart w:name="z64" w:id="46"/>
    <w:p>
      <w:pPr>
        <w:spacing w:after="0"/>
        <w:ind w:left="0"/>
        <w:jc w:val="both"/>
      </w:pPr>
      <w:r>
        <w:rPr>
          <w:rFonts w:ascii="Times New Roman"/>
          <w:b w:val="false"/>
          <w:i w:val="false"/>
          <w:color w:val="000000"/>
          <w:sz w:val="28"/>
        </w:rPr>
        <w:t xml:space="preserve">
      Өтініштер адресатқа келiп түскен күнінен бастап үш жұмыс күнiнен кешiктiрiлмейтiн мерзiмде жiберiледi, бұл туралы сотталған қол қою арқылы хабарланады. </w:t>
      </w:r>
    </w:p>
    <w:bookmarkEnd w:id="46"/>
    <w:bookmarkStart w:name="z65" w:id="47"/>
    <w:p>
      <w:pPr>
        <w:spacing w:after="0"/>
        <w:ind w:left="0"/>
        <w:jc w:val="both"/>
      </w:pPr>
      <w:r>
        <w:rPr>
          <w:rFonts w:ascii="Times New Roman"/>
          <w:b w:val="false"/>
          <w:i w:val="false"/>
          <w:color w:val="000000"/>
          <w:sz w:val="28"/>
        </w:rPr>
        <w:t xml:space="preserve">
      Басқа мекемеге ауыстыру, кешiрiм жасау, жазаны өтеуден шартты түрде мерзiмiнен бұрын босату, жазаның өтелмеген бөлiгiн жазаның неғұрлым жеңіл түрiмен ауыстырутуралы, сондай-ақ үкімді орындауға байланысты басқа да өтініштер (өтінішхаттар) ҚАК-тің </w:t>
      </w:r>
      <w:r>
        <w:rPr>
          <w:rFonts w:ascii="Times New Roman"/>
          <w:b w:val="false"/>
          <w:i w:val="false"/>
          <w:color w:val="000000"/>
          <w:sz w:val="28"/>
        </w:rPr>
        <w:t>162-бабына</w:t>
      </w:r>
      <w:r>
        <w:rPr>
          <w:rFonts w:ascii="Times New Roman"/>
          <w:b w:val="false"/>
          <w:i w:val="false"/>
          <w:color w:val="000000"/>
          <w:sz w:val="28"/>
        </w:rPr>
        <w:t xml:space="preserve"> сәйкес материалдарды өтінішке қосу және келіп түскен күннен он күн ішінде мақсаты бойынша одан әрі жөнелту үшін мекеменің арнайы есеп қызметтеріне беріледі.</w:t>
      </w:r>
    </w:p>
    <w:bookmarkEnd w:id="47"/>
    <w:bookmarkStart w:name="z66" w:id="48"/>
    <w:p>
      <w:pPr>
        <w:spacing w:after="0"/>
        <w:ind w:left="0"/>
        <w:jc w:val="both"/>
      </w:pPr>
      <w:r>
        <w:rPr>
          <w:rFonts w:ascii="Times New Roman"/>
          <w:b w:val="false"/>
          <w:i w:val="false"/>
          <w:color w:val="000000"/>
          <w:sz w:val="28"/>
        </w:rPr>
        <w:t>
      Жазаны орындайтын мекемелер мен органдардың қызметiн бақылауды және қадағалауды жүзеге асыратын мемлекеттік органдарға жолдаған өтініштер (шағымдар) бақылауға жатпайды және бiр тәулiктен кешiктiрiлмей (демалыс және мереке күндерін қоспағанда) адресатқа жiберiледi.</w:t>
      </w:r>
    </w:p>
    <w:bookmarkEnd w:id="48"/>
    <w:bookmarkStart w:name="z67" w:id="49"/>
    <w:p>
      <w:pPr>
        <w:spacing w:after="0"/>
        <w:ind w:left="0"/>
        <w:jc w:val="both"/>
      </w:pPr>
      <w:r>
        <w:rPr>
          <w:rFonts w:ascii="Times New Roman"/>
          <w:b w:val="false"/>
          <w:i w:val="false"/>
          <w:color w:val="000000"/>
          <w:sz w:val="28"/>
        </w:rPr>
        <w:t xml:space="preserve">
      72. Қылмыстық құқық бұзушылықтар туралы арыздар мен хабарларды қабылдауды және тіркеуді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(Нормативтік құқықтық актілерді мемлекеттік тіркеу тізілімінде № 9744 болып тіркелген) сәйкес мекеменің кезекші қызметі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77-тармақтар</w:t>
      </w:r>
      <w:r>
        <w:rPr>
          <w:rFonts w:ascii="Times New Roman"/>
          <w:b w:val="false"/>
          <w:i w:val="false"/>
          <w:color w:val="000000"/>
          <w:sz w:val="28"/>
        </w:rPr>
        <w:t xml:space="preserve"> мынадай редакцияда жазылсын:</w:t>
      </w:r>
    </w:p>
    <w:bookmarkStart w:name="z70" w:id="50"/>
    <w:p>
      <w:pPr>
        <w:spacing w:after="0"/>
        <w:ind w:left="0"/>
        <w:jc w:val="both"/>
      </w:pPr>
      <w:r>
        <w:rPr>
          <w:rFonts w:ascii="Times New Roman"/>
          <w:b w:val="false"/>
          <w:i w:val="false"/>
          <w:color w:val="000000"/>
          <w:sz w:val="28"/>
        </w:rPr>
        <w:t>
      "76. Сотталғандарға: сәлемдеме алу құқығымен ұзақтығы екі сағат қысқа мерзімді, ұзақтығы 2 тәулік ұзақ мерзімді мекеме аумағында кездесулер беріледі. Кәмелетке толмаған сотталғандарды ұстауға арналған орташа қауіпсіз мекемелерде сотталғандарға бұдан басқа ұзақтығы 5 тәулікке дейін мекеме аумағынан тыс жерде тұрумен ұзақ мерзімді кездесу беріледі. Сотталғанның немесе кездесуге келген адамның жазбаша өтініші бойынша кездесу бір тәулікке немесе кездесу ұзақтығы қысқаруы мүмкін. Бұл ретте, кездесу толықтай пайдаланылған болып саналады.</w:t>
      </w:r>
    </w:p>
    <w:bookmarkEnd w:id="50"/>
    <w:bookmarkStart w:name="z71" w:id="51"/>
    <w:p>
      <w:pPr>
        <w:spacing w:after="0"/>
        <w:ind w:left="0"/>
        <w:jc w:val="both"/>
      </w:pPr>
      <w:r>
        <w:rPr>
          <w:rFonts w:ascii="Times New Roman"/>
          <w:b w:val="false"/>
          <w:i w:val="false"/>
          <w:color w:val="000000"/>
          <w:sz w:val="28"/>
        </w:rPr>
        <w:t>
      Сотталғанның асырап алған және кәмелетке толмаған балаларына онымен кездесу олардың заңды өкiлдерiнiң еріп жүруiмен берiледi.</w:t>
      </w:r>
    </w:p>
    <w:bookmarkEnd w:id="51"/>
    <w:bookmarkStart w:name="z72" w:id="52"/>
    <w:p>
      <w:pPr>
        <w:spacing w:after="0"/>
        <w:ind w:left="0"/>
        <w:jc w:val="both"/>
      </w:pPr>
      <w:r>
        <w:rPr>
          <w:rFonts w:ascii="Times New Roman"/>
          <w:b w:val="false"/>
          <w:i w:val="false"/>
          <w:color w:val="000000"/>
          <w:sz w:val="28"/>
        </w:rPr>
        <w:t>
      77. Ұзақ мерзімді кездесулер, бактерия бөлетін туберкулезбен ауыратын сотталғандардан басқа, әйелімен (күйеуімен), жақын туысқандарымен, сотталғанмен некеде тұрмайтын, олардың ортақ кәмелетке толмаған балаларымен келген адамдарға беріледі.";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74" w:id="53"/>
    <w:p>
      <w:pPr>
        <w:spacing w:after="0"/>
        <w:ind w:left="0"/>
        <w:jc w:val="both"/>
      </w:pPr>
      <w:r>
        <w:rPr>
          <w:rFonts w:ascii="Times New Roman"/>
          <w:b w:val="false"/>
          <w:i w:val="false"/>
          <w:color w:val="000000"/>
          <w:sz w:val="28"/>
        </w:rPr>
        <w:t>
      "89. Кездесуге келген адам сотталғанға мекемеде осы Қағидаларда көзделмеген заттар, бұйымдар және заттектерді беруге ниетi бар деп санауға жеткiлiктi негiздер болған кезде, мекеме қызметкері мұндай адамға өзiне тиесiлi заттар мен киiмдердi тексеруге келiскен жағдайда ғана кездесу берiлетiнiн хабарлайды. Тексеру кезінде сотталғандардың сауқат, сәлемдемелер мен бандерольдер арқылы және мекеменің дүкендерінен алуға, өздерінде болуға рұқсат етiлетiн заттар мен нәрселердің тiзбесiнде жасырынған заттар мен құндылықтар табылған жағдайда немесе тексеруден бас тартқан кезде ол адам кездесуге жiберiлмейдi.</w:t>
      </w:r>
    </w:p>
    <w:bookmarkEnd w:id="53"/>
    <w:bookmarkStart w:name="z75" w:id="54"/>
    <w:p>
      <w:pPr>
        <w:spacing w:after="0"/>
        <w:ind w:left="0"/>
        <w:jc w:val="both"/>
      </w:pPr>
      <w:r>
        <w:rPr>
          <w:rFonts w:ascii="Times New Roman"/>
          <w:b w:val="false"/>
          <w:i w:val="false"/>
          <w:color w:val="000000"/>
          <w:sz w:val="28"/>
        </w:rPr>
        <w:t>
      Тексеру тәртібі ҚАЖ мекемелерінде ұсталатын адамдардың мінез-құлқына бақылау мен қадағалауды жүзеге асыру жөніндегі қызметті ұйымдастыру қағидаларымен регламенттеледі.";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100-тармақтың</w:t>
      </w:r>
      <w:r>
        <w:rPr>
          <w:rFonts w:ascii="Times New Roman"/>
          <w:b w:val="false"/>
          <w:i w:val="false"/>
          <w:color w:val="000000"/>
          <w:sz w:val="28"/>
        </w:rPr>
        <w:t xml:space="preserve"> қазақ тіліндегі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102-тармақтар</w:t>
      </w:r>
      <w:r>
        <w:rPr>
          <w:rFonts w:ascii="Times New Roman"/>
          <w:b w:val="false"/>
          <w:i w:val="false"/>
          <w:color w:val="000000"/>
          <w:sz w:val="28"/>
        </w:rPr>
        <w:t xml:space="preserve"> мынадай редакцияда жазылсын:</w:t>
      </w:r>
    </w:p>
    <w:bookmarkStart w:name="z78" w:id="55"/>
    <w:p>
      <w:pPr>
        <w:spacing w:after="0"/>
        <w:ind w:left="0"/>
        <w:jc w:val="both"/>
      </w:pPr>
      <w:r>
        <w:rPr>
          <w:rFonts w:ascii="Times New Roman"/>
          <w:b w:val="false"/>
          <w:i w:val="false"/>
          <w:color w:val="000000"/>
          <w:sz w:val="28"/>
        </w:rPr>
        <w:t>
      "101. Телефон арқылы сөйлесулер, оның ішінде техникалық мүмкіндіктер болған кезде бейнебайланыс жүйесін пайдаланумен, сотталғанның жазбаша өтiнiшi бойынша берiледi, онда абоненттiң мекенжайы, телефон нөмiрi және 15 минут сөйлесу ұзақтығы көрсетiледi. Телефон арқылы сөйлесулер сотталғандардың немесе олардың жұбайы (зайыбы), жақын туыстарының жеке қаражаттары есебінен төленеді. Телефон арқылы сөйлесулер алдында мекеме қызметкері сотталғанды сөйлесу бақыланатыны туралы ескертеді және жеке өзі өтініште көрсетілген телефонның нөмірін тереді.</w:t>
      </w:r>
    </w:p>
    <w:bookmarkEnd w:id="55"/>
    <w:bookmarkStart w:name="z79" w:id="56"/>
    <w:p>
      <w:pPr>
        <w:spacing w:after="0"/>
        <w:ind w:left="0"/>
        <w:jc w:val="both"/>
      </w:pPr>
      <w:r>
        <w:rPr>
          <w:rFonts w:ascii="Times New Roman"/>
          <w:b w:val="false"/>
          <w:i w:val="false"/>
          <w:color w:val="000000"/>
          <w:sz w:val="28"/>
        </w:rPr>
        <w:t xml:space="preserve">
      102. Телефон арқылы сөйлесулер, оның ішінде техникалық мүмкіндіктер болған кезде бейнебайланыс жүйесін пайдаланумен, сағат 9.00-ден 18.00-ге дейін мекеме бастығы не оны алмастыратын адамның атына сотталғанның жазбаша өтiнiшi негiзiнде, кезектілігі және кестеге сәйкес ұсынылады. </w:t>
      </w:r>
    </w:p>
    <w:bookmarkEnd w:id="56"/>
    <w:bookmarkStart w:name="z80" w:id="57"/>
    <w:p>
      <w:pPr>
        <w:spacing w:after="0"/>
        <w:ind w:left="0"/>
        <w:jc w:val="both"/>
      </w:pPr>
      <w:r>
        <w:rPr>
          <w:rFonts w:ascii="Times New Roman"/>
          <w:b w:val="false"/>
          <w:i w:val="false"/>
          <w:color w:val="000000"/>
          <w:sz w:val="28"/>
        </w:rPr>
        <w:t>
      Тәуліктің кешкі уақытында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 болған жағдайларда телефон арқылы сөйлесулерді кезекші мекеме басшылығынан жауапты адамның келісімі бойынша ұсынады.</w:t>
      </w:r>
    </w:p>
    <w:bookmarkEnd w:id="57"/>
    <w:bookmarkStart w:name="z81" w:id="58"/>
    <w:p>
      <w:pPr>
        <w:spacing w:after="0"/>
        <w:ind w:left="0"/>
        <w:jc w:val="both"/>
      </w:pPr>
      <w:r>
        <w:rPr>
          <w:rFonts w:ascii="Times New Roman"/>
          <w:b w:val="false"/>
          <w:i w:val="false"/>
          <w:color w:val="000000"/>
          <w:sz w:val="28"/>
        </w:rPr>
        <w:t xml:space="preserve">
      Жоғарыда көрсетілген себептер бойынша ерекше мән-жайлардың бары қайтыс болу туралы куәлікпен, денсаулық сақтау органдарының және жергілікті атқарушы органдардың анықтамаларымен расталады. </w:t>
      </w:r>
    </w:p>
    <w:bookmarkEnd w:id="58"/>
    <w:bookmarkStart w:name="z82" w:id="59"/>
    <w:p>
      <w:pPr>
        <w:spacing w:after="0"/>
        <w:ind w:left="0"/>
        <w:jc w:val="both"/>
      </w:pPr>
      <w:r>
        <w:rPr>
          <w:rFonts w:ascii="Times New Roman"/>
          <w:b w:val="false"/>
          <w:i w:val="false"/>
          <w:color w:val="000000"/>
          <w:sz w:val="28"/>
        </w:rPr>
        <w:t>
      Телефон арқылы сөйлесу жүргiзiлгеннен кейiн мекеменің сөйлесулерді жүргiзуге жауапты қызметкерi өтiнiшке болған не қандай да бiр себеппен болмай қалған телефон арқылы сөйлесу туралы тиiстi белгi қояды. Осыдан кейін өтініш тіркеледі және тиісті номенклатуралық іске енгізіледі.";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84" w:id="60"/>
    <w:p>
      <w:pPr>
        <w:spacing w:after="0"/>
        <w:ind w:left="0"/>
        <w:jc w:val="both"/>
      </w:pPr>
      <w:r>
        <w:rPr>
          <w:rFonts w:ascii="Times New Roman"/>
          <w:b w:val="false"/>
          <w:i w:val="false"/>
          <w:color w:val="000000"/>
          <w:sz w:val="28"/>
        </w:rPr>
        <w:t>
      "104. Жазаны өтеудің қатаң жағдайларында ұсталатын сотталғандарға, сондай-ақ тәртiптiк изоляторға, жалғыз адамдық камераға және уақытша оқшаулау үй-жайларында қамалған сотталғандарға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 болған айрықша жағдайларда телефон арқылы сөйлесуге рұқсат беріледі.</w:t>
      </w:r>
    </w:p>
    <w:bookmarkEnd w:id="60"/>
    <w:bookmarkStart w:name="z85" w:id="61"/>
    <w:p>
      <w:pPr>
        <w:spacing w:after="0"/>
        <w:ind w:left="0"/>
        <w:jc w:val="both"/>
      </w:pPr>
      <w:r>
        <w:rPr>
          <w:rFonts w:ascii="Times New Roman"/>
          <w:b w:val="false"/>
          <w:i w:val="false"/>
          <w:color w:val="000000"/>
          <w:sz w:val="28"/>
        </w:rPr>
        <w:t xml:space="preserve">
      Жоғарыда көрсетілген себептер бойынша ерекше мән-жайлардың бары қайтыс болу туралы куәлікпен, денсаулық сақтау органдарының және жергілікті атқарушы органдардың анықтамаларымен расталады. </w:t>
      </w:r>
    </w:p>
    <w:bookmarkEnd w:id="61"/>
    <w:bookmarkStart w:name="z86" w:id="62"/>
    <w:p>
      <w:pPr>
        <w:spacing w:after="0"/>
        <w:ind w:left="0"/>
        <w:jc w:val="both"/>
      </w:pPr>
      <w:r>
        <w:rPr>
          <w:rFonts w:ascii="Times New Roman"/>
          <w:b w:val="false"/>
          <w:i w:val="false"/>
          <w:color w:val="000000"/>
          <w:sz w:val="28"/>
        </w:rPr>
        <w:t>
      Осы телефон арқылы сөйлесулерді ұсынған кезде мекеме әкімшілігі сотталғанның қауіпсіздігін және оқшаулануын қамтамасыз етеді.";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 </w:t>
      </w:r>
    </w:p>
    <w:bookmarkStart w:name="z88" w:id="63"/>
    <w:p>
      <w:pPr>
        <w:spacing w:after="0"/>
        <w:ind w:left="0"/>
        <w:jc w:val="both"/>
      </w:pPr>
      <w:r>
        <w:rPr>
          <w:rFonts w:ascii="Times New Roman"/>
          <w:b w:val="false"/>
          <w:i w:val="false"/>
          <w:color w:val="000000"/>
          <w:sz w:val="28"/>
        </w:rPr>
        <w:t>
      "7-тарау. Сотталғандарға мекеменің шегiнен тыс жерге шығулар беру тәртiбi";</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90" w:id="64"/>
    <w:p>
      <w:pPr>
        <w:spacing w:after="0"/>
        <w:ind w:left="0"/>
        <w:jc w:val="both"/>
      </w:pPr>
      <w:r>
        <w:rPr>
          <w:rFonts w:ascii="Times New Roman"/>
          <w:b w:val="false"/>
          <w:i w:val="false"/>
          <w:color w:val="000000"/>
          <w:sz w:val="28"/>
        </w:rPr>
        <w:t>
      "107. Мекеменің шегінен тыс жерге қысқа мерзімге шығулар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зілзалаға байланысты, бару-қайту жолына қажет (бес тәулiктен аспайтын) уақытты есептемегенде, жеті тәуліктен аспайтын мерзімге беріледі.</w:t>
      </w:r>
    </w:p>
    <w:bookmarkEnd w:id="64"/>
    <w:bookmarkStart w:name="z91" w:id="65"/>
    <w:p>
      <w:pPr>
        <w:spacing w:after="0"/>
        <w:ind w:left="0"/>
        <w:jc w:val="both"/>
      </w:pPr>
      <w:r>
        <w:rPr>
          <w:rFonts w:ascii="Times New Roman"/>
          <w:b w:val="false"/>
          <w:i w:val="false"/>
          <w:color w:val="000000"/>
          <w:sz w:val="28"/>
        </w:rPr>
        <w:t xml:space="preserve">
      Қысқа мерзiмді шығуға рұқсат беру туралы өтiнiшке айрықша жеке мән-жайлардың барын растайтын құжаттар ҚАК-нің </w:t>
      </w:r>
      <w:r>
        <w:rPr>
          <w:rFonts w:ascii="Times New Roman"/>
          <w:b w:val="false"/>
          <w:i w:val="false"/>
          <w:color w:val="000000"/>
          <w:sz w:val="28"/>
        </w:rPr>
        <w:t>113-бабында</w:t>
      </w:r>
      <w:r>
        <w:rPr>
          <w:rFonts w:ascii="Times New Roman"/>
          <w:b w:val="false"/>
          <w:i w:val="false"/>
          <w:color w:val="000000"/>
          <w:sz w:val="28"/>
        </w:rPr>
        <w:t xml:space="preserve"> көрсетілген: денсаулық сақтау органдарының, жергiлiктi өзiн-өзi басқару органдарының анықтамалары және берiлген жерi бойынша iшкi iстер органдары куәландырған басқа да ресми құжаттар, сотталғанның босатылғаннан кейін еңбекке және тұрмыстық орналасу мәселелерiн алдынала шешу үшiн берген өтiнiшi және еңбекке және тұрмыстық орналастыру жөнiндегi аға инспектордың дәлелдi ұсынымхаты қоса берiледi.";</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93" w:id="66"/>
    <w:p>
      <w:pPr>
        <w:spacing w:after="0"/>
        <w:ind w:left="0"/>
        <w:jc w:val="both"/>
      </w:pPr>
      <w:r>
        <w:rPr>
          <w:rFonts w:ascii="Times New Roman"/>
          <w:b w:val="false"/>
          <w:i w:val="false"/>
          <w:color w:val="000000"/>
          <w:sz w:val="28"/>
        </w:rPr>
        <w:t>
      "114. Сотталған белгiленген жерге келгеннен соң бiр тәулiк iшiнде iшкi iстер органдарының кезекшi бөлiмiне, ал ауылдық жерлерде учаскелік полиция инспекторына келеді, куәлiгiне келгенi туралы белгi жасатады, келу мақсатын, болатын жерi мен мерзiмiн, кететiн күнін хабарлайды. Шығу уақыты аяқталғаннан кейін сотталған сол iшкi iстер органында куәлiгiне мекемеге кеткенi туралы белгi қойдырып алады. Мекемеге түнгi уақытта немесе таңертең ерте кететін кезде белгi кететін күннiң алдындағы күнi қойылады. Келген және кеткен күні туралы белгiлер iшкi iстер органының мөрiмен куәландырылады.";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 </w:t>
      </w:r>
    </w:p>
    <w:bookmarkStart w:name="z95" w:id="67"/>
    <w:p>
      <w:pPr>
        <w:spacing w:after="0"/>
        <w:ind w:left="0"/>
        <w:jc w:val="both"/>
      </w:pPr>
      <w:r>
        <w:rPr>
          <w:rFonts w:ascii="Times New Roman"/>
          <w:b w:val="false"/>
          <w:i w:val="false"/>
          <w:color w:val="000000"/>
          <w:sz w:val="28"/>
        </w:rPr>
        <w:t>
      "8-тарау.Сотталғандардың қатаң жағдайларда жазасын өтеу тәртібі, сотталғандарды тәртіптік изоляторларда, жалғыз адамдық камераларда және уақытша оқшаулау үй-жайларында, қауіпсіз орында, мекемелердегі камераларда ұстау шарттары";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 </w:t>
      </w:r>
    </w:p>
    <w:bookmarkStart w:name="z97" w:id="68"/>
    <w:p>
      <w:pPr>
        <w:spacing w:after="0"/>
        <w:ind w:left="0"/>
        <w:jc w:val="both"/>
      </w:pPr>
      <w:r>
        <w:rPr>
          <w:rFonts w:ascii="Times New Roman"/>
          <w:b w:val="false"/>
          <w:i w:val="false"/>
          <w:color w:val="000000"/>
          <w:sz w:val="28"/>
        </w:rPr>
        <w:t>
      "121. Қатаң жағдайда жазасын өтейтіндер тұратын үй-жайларды санитарлық тазартуды онда ұсталатын сотталғандар жасақ бастығы бекіткен кесте бойынша жүргізіледі.";</w:t>
      </w:r>
    </w:p>
    <w:bookmarkEnd w:id="68"/>
    <w:bookmarkStart w:name="z98" w:id="69"/>
    <w:p>
      <w:pPr>
        <w:spacing w:after="0"/>
        <w:ind w:left="0"/>
        <w:jc w:val="both"/>
      </w:pPr>
      <w:r>
        <w:rPr>
          <w:rFonts w:ascii="Times New Roman"/>
          <w:b w:val="false"/>
          <w:i w:val="false"/>
          <w:color w:val="000000"/>
          <w:sz w:val="28"/>
        </w:rPr>
        <w:t xml:space="preserve">
      мынадай редакциядағы 123-1-тармақпен толықтырылсын: </w:t>
      </w:r>
    </w:p>
    <w:bookmarkEnd w:id="69"/>
    <w:bookmarkStart w:name="z99" w:id="70"/>
    <w:p>
      <w:pPr>
        <w:spacing w:after="0"/>
        <w:ind w:left="0"/>
        <w:jc w:val="both"/>
      </w:pPr>
      <w:r>
        <w:rPr>
          <w:rFonts w:ascii="Times New Roman"/>
          <w:b w:val="false"/>
          <w:i w:val="false"/>
          <w:color w:val="000000"/>
          <w:sz w:val="28"/>
        </w:rPr>
        <w:t>
      "123-1. Қатаң жағдайда жазасын өтейтін сотталғандар тек сейілдеу кезiнде ғана темекi тартады. Сотталғандарға тиесiлi темекi бұйымдары, оттықтар мен сiрiңкелер осы үй-жайдағы сақтау камерасында арнайы жабдықталған шкафта (жәшiкте) сақталады.";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101" w:id="71"/>
    <w:p>
      <w:pPr>
        <w:spacing w:after="0"/>
        <w:ind w:left="0"/>
        <w:jc w:val="both"/>
      </w:pPr>
      <w:r>
        <w:rPr>
          <w:rFonts w:ascii="Times New Roman"/>
          <w:b w:val="false"/>
          <w:i w:val="false"/>
          <w:color w:val="000000"/>
          <w:sz w:val="28"/>
        </w:rPr>
        <w:t>
      "124. Тәртіптік изоляторда, жалғыз адамдық камерада және уақытша оқшаулау үй-жайларында ұстау мерзімі аталған үй-жайға қамау күнінен бастап есептеледі.</w:t>
      </w:r>
    </w:p>
    <w:bookmarkEnd w:id="71"/>
    <w:bookmarkStart w:name="z102" w:id="72"/>
    <w:p>
      <w:pPr>
        <w:spacing w:after="0"/>
        <w:ind w:left="0"/>
        <w:jc w:val="both"/>
      </w:pPr>
      <w:r>
        <w:rPr>
          <w:rFonts w:ascii="Times New Roman"/>
          <w:b w:val="false"/>
          <w:i w:val="false"/>
          <w:color w:val="000000"/>
          <w:sz w:val="28"/>
        </w:rPr>
        <w:t>
      Жазалау тәртібінде жалғыз адамдық камераларға ауыстырылған немесе тәртiптiк изоляторға, уақытша оқшаулау үй-жайларына жабылған сотталғандарға шай, сүлгi, сабын, тiс тазалайтын ұнтақ, паста, тiс щеткасы, мерзімдік басылым баспалары мен кітаптардан басқа, өздерiнде бар тамақ өнімдерін, жеке заттарын өздерiмен бiрге алуға жол берілмейді.</w:t>
      </w:r>
    </w:p>
    <w:bookmarkEnd w:id="72"/>
    <w:bookmarkStart w:name="z103" w:id="73"/>
    <w:p>
      <w:pPr>
        <w:spacing w:after="0"/>
        <w:ind w:left="0"/>
        <w:jc w:val="both"/>
      </w:pPr>
      <w:r>
        <w:rPr>
          <w:rFonts w:ascii="Times New Roman"/>
          <w:b w:val="false"/>
          <w:i w:val="false"/>
          <w:color w:val="000000"/>
          <w:sz w:val="28"/>
        </w:rPr>
        <w:t>
      Кәмелетке толмағандарды қоспағанда, сотталғандарға өздерімен бірге темекі бұйымдарын және сіріңкелер алуға рұқсат етіледі.</w:t>
      </w:r>
    </w:p>
    <w:bookmarkEnd w:id="73"/>
    <w:bookmarkStart w:name="z104" w:id="74"/>
    <w:p>
      <w:pPr>
        <w:spacing w:after="0"/>
        <w:ind w:left="0"/>
        <w:jc w:val="both"/>
      </w:pPr>
      <w:r>
        <w:rPr>
          <w:rFonts w:ascii="Times New Roman"/>
          <w:b w:val="false"/>
          <w:i w:val="false"/>
          <w:color w:val="000000"/>
          <w:sz w:val="28"/>
        </w:rPr>
        <w:t>
      Жалғыз адамдық камераларда, тәртіптік изоляторда ұсталатын сотталғандар тек сейілдеу кезiнде темекi тартады. Сотталғандарға тиесiлi шай, темекi бұйымдарын мен сiрiңке тәртіптік изолятор мен жалғыз адамдық камералардың үй-жайлардағы сақтау камерасында арнайы жабдықталған шкафта (жәшiкте) сақталады. Шай ас таратылатын уақытта ыстық сумен бiрге берiледi. Ыдыс тамақтанудан кейін камерадан алынады. Темекi бұйымдарын және сiрiңке күн тәртiбiне сәйкес сотталғандарды сейілге шығару кезінде берiледi.";</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126-тармақтың</w:t>
      </w:r>
      <w:r>
        <w:rPr>
          <w:rFonts w:ascii="Times New Roman"/>
          <w:b w:val="false"/>
          <w:i w:val="false"/>
          <w:color w:val="000000"/>
          <w:sz w:val="28"/>
        </w:rPr>
        <w:t xml:space="preserve"> қазақ тіліндегі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bookmarkStart w:name="z107" w:id="75"/>
    <w:p>
      <w:pPr>
        <w:spacing w:after="0"/>
        <w:ind w:left="0"/>
        <w:jc w:val="both"/>
      </w:pPr>
      <w:r>
        <w:rPr>
          <w:rFonts w:ascii="Times New Roman"/>
          <w:b w:val="false"/>
          <w:i w:val="false"/>
          <w:color w:val="000000"/>
          <w:sz w:val="28"/>
        </w:rPr>
        <w:t xml:space="preserve">
      "133.Тәртiптiк изоляторлардың және уақытша оқшаулау үй-жайларының камераларында кезекшiлiк және тазалау жұмыстары кезек бойынша әрбiр сотталғанға, ал жалғыз адамдық камераларда онда ұсталатын адамдарға жүктеледi. Сотталғандардың кезекшiлігі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тәртіпте қамтамасыз етіледі.";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134-тармақтың</w:t>
      </w:r>
      <w:r>
        <w:rPr>
          <w:rFonts w:ascii="Times New Roman"/>
          <w:b w:val="false"/>
          <w:i w:val="false"/>
          <w:color w:val="000000"/>
          <w:sz w:val="28"/>
        </w:rPr>
        <w:t xml:space="preserve"> қазақ тіліндегі мәтіні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p>
    <w:bookmarkStart w:name="z110" w:id="76"/>
    <w:p>
      <w:pPr>
        <w:spacing w:after="0"/>
        <w:ind w:left="0"/>
        <w:jc w:val="both"/>
      </w:pPr>
      <w:r>
        <w:rPr>
          <w:rFonts w:ascii="Times New Roman"/>
          <w:b w:val="false"/>
          <w:i w:val="false"/>
          <w:color w:val="000000"/>
          <w:sz w:val="28"/>
        </w:rPr>
        <w:t>
      "153. Сотталғандарды дәрiгердiң қабылдауына (медициналық тексеруге) алдын ала жазу бақылау қызметі кезекшiлiгінің ауысымы және сотталғандарды салыстырып тексеру кезiнде сотталғандардың өтініші бойынша жүзеге асырылады. Ауруханаға жатқызылған жағдайда сотталған мекеменің медициналық санитарлық бөлiмiнің стационарына ауыстырылады.";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 </w:t>
      </w:r>
    </w:p>
    <w:bookmarkStart w:name="z112" w:id="77"/>
    <w:p>
      <w:pPr>
        <w:spacing w:after="0"/>
        <w:ind w:left="0"/>
        <w:jc w:val="both"/>
      </w:pPr>
      <w:r>
        <w:rPr>
          <w:rFonts w:ascii="Times New Roman"/>
          <w:b w:val="false"/>
          <w:i w:val="false"/>
          <w:color w:val="000000"/>
          <w:sz w:val="28"/>
        </w:rPr>
        <w:t>
      "9-тарау. Өмір бойына бас бостандығынан айыруға және өлім жазасына, сондай-ақ қауіпсіздігі барынша төмен мекемелерде ұсталатын сотталғандардың жазаны өтеу ерекшеліктері";</w:t>
      </w:r>
    </w:p>
    <w:bookmarkEnd w:id="77"/>
    <w:bookmarkStart w:name="z113" w:id="78"/>
    <w:p>
      <w:pPr>
        <w:spacing w:after="0"/>
        <w:ind w:left="0"/>
        <w:jc w:val="both"/>
      </w:pPr>
      <w:r>
        <w:rPr>
          <w:rFonts w:ascii="Times New Roman"/>
          <w:b w:val="false"/>
          <w:i w:val="false"/>
          <w:color w:val="000000"/>
          <w:sz w:val="28"/>
        </w:rPr>
        <w:t xml:space="preserve">
      158-тармағының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78"/>
    <w:bookmarkStart w:name="z114" w:id="79"/>
    <w:p>
      <w:pPr>
        <w:spacing w:after="0"/>
        <w:ind w:left="0"/>
        <w:jc w:val="both"/>
      </w:pPr>
      <w:r>
        <w:rPr>
          <w:rFonts w:ascii="Times New Roman"/>
          <w:b w:val="false"/>
          <w:i w:val="false"/>
          <w:color w:val="000000"/>
          <w:sz w:val="28"/>
        </w:rPr>
        <w:t>
      "8) жұмыс уақытында мекеме әкімшілігіне хабарламай жұмыс объектісін тастап кетуге жол берілмейді. Сотталғандар еңбек келісімшартарында көрсетілген объектілерде жұмысқа ораналастырылады және жұмысын атқарады.";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w:t>
      </w:r>
      <w:r>
        <w:rPr>
          <w:rFonts w:ascii="Times New Roman"/>
          <w:b w:val="false"/>
          <w:i w:val="false"/>
          <w:color w:val="000000"/>
          <w:sz w:val="28"/>
        </w:rPr>
        <w:t>162-тармақтар</w:t>
      </w:r>
      <w:r>
        <w:rPr>
          <w:rFonts w:ascii="Times New Roman"/>
          <w:b w:val="false"/>
          <w:i w:val="false"/>
          <w:color w:val="000000"/>
          <w:sz w:val="28"/>
        </w:rPr>
        <w:t xml:space="preserve"> мынадай редакцияда жазылсын:</w:t>
      </w:r>
    </w:p>
    <w:bookmarkStart w:name="z116" w:id="80"/>
    <w:p>
      <w:pPr>
        <w:spacing w:after="0"/>
        <w:ind w:left="0"/>
        <w:jc w:val="both"/>
      </w:pPr>
      <w:r>
        <w:rPr>
          <w:rFonts w:ascii="Times New Roman"/>
          <w:b w:val="false"/>
          <w:i w:val="false"/>
          <w:color w:val="000000"/>
          <w:sz w:val="28"/>
        </w:rPr>
        <w:t xml:space="preserve">
      "160. Жеңілдетілген жағдайларда қауіпсіздігі барынша төмен мекемелерде жазасын өтеп жатқан сотталғандарға жеке басын зерделегеннен кейін, жеңілдетілген жағдайға ауыстыру сәтінен бастап кемінде 3 ай өткеннен кейін мекеме орналасқан елдi мекеннiң шегiнде жалға алынған немесе меншікті тұрғын алаңында өзінің жұбайымен (зайыбымен), жақын туыстарымен бірге тұруға рұқсат берiледі. Қауіпсіздігі барынша төмен мекемелер аумағынан тыс жерде тұруға рұқсат берумекеме комиссиясы шешімінің негізінде осы Қағидаларға 18-қосымшаға сәйкес нысан бойынша мекеме аумағында немесе одан тыс жерде жалға алынған немесе меншікті тұрғын алаңында өз отбасымен тұруға арналған қаулысымен ресімделеді. Сотталғандар режимдi бұзған жағдайда,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мекемеден тыс жерде жалға алынған немесе меншікті тұрғын алаңында өз отбасымен тұру құқығынан айыру туралы қаулы шығарылады.</w:t>
      </w:r>
    </w:p>
    <w:bookmarkEnd w:id="80"/>
    <w:bookmarkStart w:name="z117" w:id="81"/>
    <w:p>
      <w:pPr>
        <w:spacing w:after="0"/>
        <w:ind w:left="0"/>
        <w:jc w:val="both"/>
      </w:pPr>
      <w:r>
        <w:rPr>
          <w:rFonts w:ascii="Times New Roman"/>
          <w:b w:val="false"/>
          <w:i w:val="false"/>
          <w:color w:val="000000"/>
          <w:sz w:val="28"/>
        </w:rPr>
        <w:t xml:space="preserve">
      161. Қауіпсіздігі барынша төмен мекемелерде жеңілдетілген жағдайларда жазасын өтеп жатқан сотталғандар жатақханаларда немесе камераларда тұрады. Оларға ҚАК-тың </w:t>
      </w:r>
      <w:r>
        <w:rPr>
          <w:rFonts w:ascii="Times New Roman"/>
          <w:b w:val="false"/>
          <w:i w:val="false"/>
          <w:color w:val="000000"/>
          <w:sz w:val="28"/>
        </w:rPr>
        <w:t>143-бабы</w:t>
      </w:r>
      <w:r>
        <w:rPr>
          <w:rFonts w:ascii="Times New Roman"/>
          <w:b w:val="false"/>
          <w:i w:val="false"/>
          <w:color w:val="000000"/>
          <w:sz w:val="28"/>
        </w:rPr>
        <w:t xml:space="preserve"> төртінші бөлігінде санамаланғаннан басқа:</w:t>
      </w:r>
    </w:p>
    <w:bookmarkEnd w:id="81"/>
    <w:bookmarkStart w:name="z118" w:id="82"/>
    <w:p>
      <w:pPr>
        <w:spacing w:after="0"/>
        <w:ind w:left="0"/>
        <w:jc w:val="both"/>
      </w:pPr>
      <w:r>
        <w:rPr>
          <w:rFonts w:ascii="Times New Roman"/>
          <w:b w:val="false"/>
          <w:i w:val="false"/>
          <w:color w:val="000000"/>
          <w:sz w:val="28"/>
        </w:rPr>
        <w:t>
      1) апта сайын бір қысқа мерзімді және бір ұзақ мерзімді кездесуге;</w:t>
      </w:r>
    </w:p>
    <w:bookmarkEnd w:id="82"/>
    <w:bookmarkStart w:name="z119" w:id="83"/>
    <w:p>
      <w:pPr>
        <w:spacing w:after="0"/>
        <w:ind w:left="0"/>
        <w:jc w:val="both"/>
      </w:pPr>
      <w:r>
        <w:rPr>
          <w:rFonts w:ascii="Times New Roman"/>
          <w:b w:val="false"/>
          <w:i w:val="false"/>
          <w:color w:val="000000"/>
          <w:sz w:val="28"/>
        </w:rPr>
        <w:t>
      2) мекеме орналасқан елдi мекеннiң шегiнде жалға алынған немесе меншікті тұрғын алаңында өзінің жұбайымен (зайыбымен), жақын туыстарымен бірге тұруға жол беріледі. Бұл ретте, олар айына төрт рет мекемеге тіркеу үшін келіп тұрады, оның жиілігі мекеме бастығы бекіткен кестемен белгіленеді және сағат 21-00-ден 07-00 дейін тұрғылықты жерінде болады. Мекемелер әкімшілігінің өкілі сотталғандар тұрып жатқан тұрғын үй-жайларға тәуліктің кез келген уақытта келеді.</w:t>
      </w:r>
    </w:p>
    <w:bookmarkEnd w:id="83"/>
    <w:bookmarkStart w:name="z120" w:id="84"/>
    <w:p>
      <w:pPr>
        <w:spacing w:after="0"/>
        <w:ind w:left="0"/>
        <w:jc w:val="both"/>
      </w:pPr>
      <w:r>
        <w:rPr>
          <w:rFonts w:ascii="Times New Roman"/>
          <w:b w:val="false"/>
          <w:i w:val="false"/>
          <w:color w:val="000000"/>
          <w:sz w:val="28"/>
        </w:rPr>
        <w:t>
      162. Отбасы бар сотталғандарға мекеме орналасқан елдi мекеннiң шегiнде тұруға мынадай жағдайларда:</w:t>
      </w:r>
    </w:p>
    <w:bookmarkEnd w:id="84"/>
    <w:bookmarkStart w:name="z121" w:id="85"/>
    <w:p>
      <w:pPr>
        <w:spacing w:after="0"/>
        <w:ind w:left="0"/>
        <w:jc w:val="both"/>
      </w:pPr>
      <w:r>
        <w:rPr>
          <w:rFonts w:ascii="Times New Roman"/>
          <w:b w:val="false"/>
          <w:i w:val="false"/>
          <w:color w:val="000000"/>
          <w:sz w:val="28"/>
        </w:rPr>
        <w:t xml:space="preserve">
      1) Сотталғанмен бiрге тұратын барлық кәмелетке толған отбасы мүшелерi қол қойған сотталғанның өтініші, онда олардың ҚАК-тың </w:t>
      </w:r>
      <w:r>
        <w:rPr>
          <w:rFonts w:ascii="Times New Roman"/>
          <w:b w:val="false"/>
          <w:i w:val="false"/>
          <w:color w:val="000000"/>
          <w:sz w:val="28"/>
        </w:rPr>
        <w:t>143-бабы</w:t>
      </w:r>
      <w:r>
        <w:rPr>
          <w:rFonts w:ascii="Times New Roman"/>
          <w:b w:val="false"/>
          <w:i w:val="false"/>
          <w:color w:val="000000"/>
          <w:sz w:val="28"/>
        </w:rPr>
        <w:t xml:space="preserve"> талаптарымен танысқаны көрсетіледі;</w:t>
      </w:r>
    </w:p>
    <w:bookmarkEnd w:id="85"/>
    <w:bookmarkStart w:name="z122" w:id="86"/>
    <w:p>
      <w:pPr>
        <w:spacing w:after="0"/>
        <w:ind w:left="0"/>
        <w:jc w:val="both"/>
      </w:pPr>
      <w:r>
        <w:rPr>
          <w:rFonts w:ascii="Times New Roman"/>
          <w:b w:val="false"/>
          <w:i w:val="false"/>
          <w:color w:val="000000"/>
          <w:sz w:val="28"/>
        </w:rPr>
        <w:t>
      2) арызданушының және отбасы мүшелерінің тұрғылықты жері бойынша тіркелгенін растайтын құжат (мекенжай анықтамасы) және тұрғын үйге құқық белгілейтін құжаттардың немесе тұрғын алаңды, тұрғын үй-жайды жалға алу келісімшартының, неке, туу туралы куәліктердің көшірмелері. Жоғарыда көрсетілген құжаттарды салыстыру үшін өтінішті беру кезінде олардың түпнұсқалары ұсынылады;</w:t>
      </w:r>
    </w:p>
    <w:bookmarkEnd w:id="86"/>
    <w:bookmarkStart w:name="z123" w:id="87"/>
    <w:p>
      <w:pPr>
        <w:spacing w:after="0"/>
        <w:ind w:left="0"/>
        <w:jc w:val="both"/>
      </w:pPr>
      <w:r>
        <w:rPr>
          <w:rFonts w:ascii="Times New Roman"/>
          <w:b w:val="false"/>
          <w:i w:val="false"/>
          <w:color w:val="000000"/>
          <w:sz w:val="28"/>
        </w:rPr>
        <w:t>
      3) сотталғанның тұрғын алаңда тұру мүмкіндігіне, алаңы тұрғын үй заңнамасында отбасының әрбір мүшесіне белгіленген нормативтерін сақтауына, сондай-ақ бiр бөлмеге әр жынысты адамдарды (ерлi-зайыптылардан басқа) тұрғызуға жол бермеуіне мекеме қызметкерлерінің комиссиялық тексеру актісі;</w:t>
      </w:r>
    </w:p>
    <w:bookmarkEnd w:id="87"/>
    <w:bookmarkStart w:name="z124" w:id="88"/>
    <w:p>
      <w:pPr>
        <w:spacing w:after="0"/>
        <w:ind w:left="0"/>
        <w:jc w:val="both"/>
      </w:pPr>
      <w:r>
        <w:rPr>
          <w:rFonts w:ascii="Times New Roman"/>
          <w:b w:val="false"/>
          <w:i w:val="false"/>
          <w:color w:val="000000"/>
          <w:sz w:val="28"/>
        </w:rPr>
        <w:t>
      4) қауіпсіздігі барынша төмен мекемелерден тыс аумақта отбасымен тұруға қаулы шыққаннан кейiн учаскелiк полиция инспекторының оның учаскесінде қадағалаудағы адамның тұратынынан хабардар екендігі туралы анықтамасы;</w:t>
      </w:r>
    </w:p>
    <w:bookmarkEnd w:id="88"/>
    <w:bookmarkStart w:name="z125" w:id="89"/>
    <w:p>
      <w:pPr>
        <w:spacing w:after="0"/>
        <w:ind w:left="0"/>
        <w:jc w:val="both"/>
      </w:pPr>
      <w:r>
        <w:rPr>
          <w:rFonts w:ascii="Times New Roman"/>
          <w:b w:val="false"/>
          <w:i w:val="false"/>
          <w:color w:val="000000"/>
          <w:sz w:val="28"/>
        </w:rPr>
        <w:t>
      5) сотталғанның қауіпсіздігі барынша төмен мекеме аумағынан тыс тұратын кезеңдегі мінез-құлық қағидаларымен және шектеулермен танысқаны туралы қолхаты;</w:t>
      </w:r>
    </w:p>
    <w:bookmarkEnd w:id="89"/>
    <w:bookmarkStart w:name="z126" w:id="90"/>
    <w:p>
      <w:pPr>
        <w:spacing w:after="0"/>
        <w:ind w:left="0"/>
        <w:jc w:val="both"/>
      </w:pPr>
      <w:r>
        <w:rPr>
          <w:rFonts w:ascii="Times New Roman"/>
          <w:b w:val="false"/>
          <w:i w:val="false"/>
          <w:color w:val="000000"/>
          <w:sz w:val="28"/>
        </w:rPr>
        <w:t>
      6) жұмыс орнынан берілген мінездеме;</w:t>
      </w:r>
    </w:p>
    <w:bookmarkEnd w:id="90"/>
    <w:bookmarkStart w:name="z127" w:id="91"/>
    <w:p>
      <w:pPr>
        <w:spacing w:after="0"/>
        <w:ind w:left="0"/>
        <w:jc w:val="both"/>
      </w:pPr>
      <w:r>
        <w:rPr>
          <w:rFonts w:ascii="Times New Roman"/>
          <w:b w:val="false"/>
          <w:i w:val="false"/>
          <w:color w:val="000000"/>
          <w:sz w:val="28"/>
        </w:rPr>
        <w:t>
      7) еңбек келісімшарты болған жағдайда жол беріледі.</w:t>
      </w:r>
    </w:p>
    <w:bookmarkEnd w:id="91"/>
    <w:bookmarkStart w:name="z128" w:id="92"/>
    <w:p>
      <w:pPr>
        <w:spacing w:after="0"/>
        <w:ind w:left="0"/>
        <w:jc w:val="both"/>
      </w:pPr>
      <w:r>
        <w:rPr>
          <w:rFonts w:ascii="Times New Roman"/>
          <w:b w:val="false"/>
          <w:i w:val="false"/>
          <w:color w:val="000000"/>
          <w:sz w:val="28"/>
        </w:rPr>
        <w:t>
      Сотталған және оның туыстары ұсынған құжаттарды қабылдауды мекеменің жауапты қызметкері жүзеге асырады, ол оны мекеме комиссиясының кезекті отырысына ұсынады.</w:t>
      </w:r>
    </w:p>
    <w:bookmarkEnd w:id="92"/>
    <w:bookmarkStart w:name="z129" w:id="93"/>
    <w:p>
      <w:pPr>
        <w:spacing w:after="0"/>
        <w:ind w:left="0"/>
        <w:jc w:val="both"/>
      </w:pPr>
      <w:r>
        <w:rPr>
          <w:rFonts w:ascii="Times New Roman"/>
          <w:b w:val="false"/>
          <w:i w:val="false"/>
          <w:color w:val="000000"/>
          <w:sz w:val="28"/>
        </w:rPr>
        <w:t>
      Жалға алынған немесе меншікті тұрғын алаңында отбасымен бірге тұру құқығын ұзарту не бас тарту мәселесін мекеме комиссиясы тоқсан сайын, режимді бұзған жағдайда дереу қарастырады.";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 </w:t>
      </w:r>
    </w:p>
    <w:bookmarkStart w:name="z131" w:id="94"/>
    <w:p>
      <w:pPr>
        <w:spacing w:after="0"/>
        <w:ind w:left="0"/>
        <w:jc w:val="both"/>
      </w:pPr>
      <w:r>
        <w:rPr>
          <w:rFonts w:ascii="Times New Roman"/>
          <w:b w:val="false"/>
          <w:i w:val="false"/>
          <w:color w:val="000000"/>
          <w:sz w:val="28"/>
        </w:rPr>
        <w:t>
      "10-тарау.Мекемелердің шегінен тыс жерде тұру құқығы берілген жеңілдікті жағдайларда жазаны өтейтін сотталғандардың мінез-құлық тәртібі";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137" w:id="95"/>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95"/>
    <w:bookmarkStart w:name="z138" w:id="9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6"/>
    <w:bookmarkStart w:name="z139" w:id="9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97"/>
    <w:bookmarkStart w:name="z140" w:id="98"/>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интернет-ресурсына орналастыруды;</w:t>
      </w:r>
    </w:p>
    <w:bookmarkEnd w:id="98"/>
    <w:bookmarkStart w:name="z141" w:id="9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9"/>
    <w:bookmarkStart w:name="z142" w:id="10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0"/>
    <w:bookmarkStart w:name="z143" w:id="10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694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46" w:id="102"/>
    <w:p>
      <w:pPr>
        <w:spacing w:after="0"/>
        <w:ind w:left="0"/>
        <w:jc w:val="left"/>
      </w:pPr>
      <w:r>
        <w:rPr>
          <w:rFonts w:ascii="Times New Roman"/>
          <w:b/>
          <w:i w:val="false"/>
          <w:color w:val="000000"/>
        </w:rPr>
        <w:t xml:space="preserve"> Жеке істе құжаттардың барын тексеруге арналған салыстыру АКТІСІ</w:t>
      </w:r>
    </w:p>
    <w:bookmarkEnd w:id="102"/>
    <w:p>
      <w:pPr>
        <w:spacing w:after="0"/>
        <w:ind w:left="0"/>
        <w:jc w:val="both"/>
      </w:pPr>
      <w:r>
        <w:rPr>
          <w:rFonts w:ascii="Times New Roman"/>
          <w:b w:val="false"/>
          <w:i w:val="false"/>
          <w:color w:val="000000"/>
          <w:sz w:val="28"/>
        </w:rPr>
        <w:t xml:space="preserve">
      20__жылғы "__"_______ ____________ </w:t>
      </w:r>
    </w:p>
    <w:p>
      <w:pPr>
        <w:spacing w:after="0"/>
        <w:ind w:left="0"/>
        <w:jc w:val="both"/>
      </w:pPr>
      <w:r>
        <w:rPr>
          <w:rFonts w:ascii="Times New Roman"/>
          <w:b w:val="false"/>
          <w:i w:val="false"/>
          <w:color w:val="000000"/>
          <w:sz w:val="28"/>
        </w:rPr>
        <w:t>
      Бойынша ҚАЖД __ мекемесі</w:t>
      </w:r>
    </w:p>
    <w:p>
      <w:pPr>
        <w:spacing w:after="0"/>
        <w:ind w:left="0"/>
        <w:jc w:val="both"/>
      </w:pPr>
      <w:r>
        <w:rPr>
          <w:rFonts w:ascii="Times New Roman"/>
          <w:b w:val="false"/>
          <w:i w:val="false"/>
          <w:color w:val="000000"/>
          <w:sz w:val="28"/>
        </w:rPr>
        <w:t>
      Бiз төменде қол қойғандар _________________________________________________________</w:t>
      </w:r>
    </w:p>
    <w:p>
      <w:pPr>
        <w:spacing w:after="0"/>
        <w:ind w:left="0"/>
        <w:jc w:val="both"/>
      </w:pPr>
      <w:r>
        <w:rPr>
          <w:rFonts w:ascii="Times New Roman"/>
          <w:b w:val="false"/>
          <w:i w:val="false"/>
          <w:color w:val="000000"/>
          <w:sz w:val="28"/>
        </w:rPr>
        <w:t>
      (лауазымы, атағы, аты-жөнi көрсетiлсін)</w:t>
      </w:r>
    </w:p>
    <w:p>
      <w:pPr>
        <w:spacing w:after="0"/>
        <w:ind w:left="0"/>
        <w:jc w:val="both"/>
      </w:pPr>
      <w:r>
        <w:rPr>
          <w:rFonts w:ascii="Times New Roman"/>
          <w:b w:val="false"/>
          <w:i w:val="false"/>
          <w:color w:val="000000"/>
          <w:sz w:val="28"/>
        </w:rPr>
        <w:t xml:space="preserve">
      _________ бойынша ҚАЖД __________ мекемесінен, </w:t>
      </w:r>
    </w:p>
    <w:p>
      <w:pPr>
        <w:spacing w:after="0"/>
        <w:ind w:left="0"/>
        <w:jc w:val="both"/>
      </w:pPr>
      <w:r>
        <w:rPr>
          <w:rFonts w:ascii="Times New Roman"/>
          <w:b w:val="false"/>
          <w:i w:val="false"/>
          <w:color w:val="000000"/>
          <w:sz w:val="28"/>
        </w:rPr>
        <w:t>
      _________ бойынша ҚАЖД __________ мекемесіне келген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iсiнде кемшiлiктер, аурулары, киiмiнiң маусымға сәйкестігі көрсетiледi)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сотталған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туған жылы, бабы, мерзiмi)</w:t>
      </w:r>
    </w:p>
    <w:p>
      <w:pPr>
        <w:spacing w:after="0"/>
        <w:ind w:left="0"/>
        <w:jc w:val="both"/>
      </w:pPr>
      <w:r>
        <w:rPr>
          <w:rFonts w:ascii="Times New Roman"/>
          <w:b w:val="false"/>
          <w:i w:val="false"/>
          <w:color w:val="000000"/>
          <w:sz w:val="28"/>
        </w:rPr>
        <w:t>
      қабылдау кезінде осы актiнi жасадық.</w:t>
      </w:r>
    </w:p>
    <w:p>
      <w:pPr>
        <w:spacing w:after="0"/>
        <w:ind w:left="0"/>
        <w:jc w:val="both"/>
      </w:pPr>
      <w:r>
        <w:rPr>
          <w:rFonts w:ascii="Times New Roman"/>
          <w:b w:val="false"/>
          <w:i w:val="false"/>
          <w:color w:val="000000"/>
          <w:sz w:val="28"/>
        </w:rPr>
        <w:t xml:space="preserve">
      _____________________________ ___ </w:t>
      </w:r>
    </w:p>
    <w:p>
      <w:pPr>
        <w:spacing w:after="0"/>
        <w:ind w:left="0"/>
        <w:jc w:val="both"/>
      </w:pPr>
      <w:r>
        <w:rPr>
          <w:rFonts w:ascii="Times New Roman"/>
          <w:b w:val="false"/>
          <w:i w:val="false"/>
          <w:color w:val="000000"/>
          <w:sz w:val="28"/>
        </w:rPr>
        <w:t>
      (лауазымы, атағы, аты-жөнi)</w:t>
      </w:r>
    </w:p>
    <w:p>
      <w:pPr>
        <w:spacing w:after="0"/>
        <w:ind w:left="0"/>
        <w:jc w:val="both"/>
      </w:pPr>
      <w:r>
        <w:rPr>
          <w:rFonts w:ascii="Times New Roman"/>
          <w:b w:val="false"/>
          <w:i w:val="false"/>
          <w:color w:val="000000"/>
          <w:sz w:val="28"/>
        </w:rPr>
        <w:t>
      Ескертпе: актi 3 данада жасалады, бiрiншi данасы ҚАЖД-ға, екiншi данасы сотталған</w:t>
      </w:r>
    </w:p>
    <w:p>
      <w:pPr>
        <w:spacing w:after="0"/>
        <w:ind w:left="0"/>
        <w:jc w:val="both"/>
      </w:pPr>
      <w:r>
        <w:rPr>
          <w:rFonts w:ascii="Times New Roman"/>
          <w:b w:val="false"/>
          <w:i w:val="false"/>
          <w:color w:val="000000"/>
          <w:sz w:val="28"/>
        </w:rPr>
        <w:t>
      келген мекемеге және үшiншiсi сотталғанның жеке iсiне тiгiледi.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694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49" w:id="103"/>
    <w:p>
      <w:pPr>
        <w:spacing w:after="0"/>
        <w:ind w:left="0"/>
        <w:jc w:val="left"/>
      </w:pPr>
      <w:r>
        <w:rPr>
          <w:rFonts w:ascii="Times New Roman"/>
          <w:b/>
          <w:i w:val="false"/>
          <w:color w:val="000000"/>
        </w:rPr>
        <w:t xml:space="preserve"> Сотталғандардың күн тәртібі үлгiсі</w:t>
      </w:r>
    </w:p>
    <w:bookmarkEnd w:id="103"/>
    <w:p>
      <w:pPr>
        <w:spacing w:after="0"/>
        <w:ind w:left="0"/>
        <w:jc w:val="both"/>
      </w:pPr>
      <w:r>
        <w:rPr>
          <w:rFonts w:ascii="Times New Roman"/>
          <w:b w:val="false"/>
          <w:i w:val="false"/>
          <w:color w:val="000000"/>
          <w:sz w:val="28"/>
        </w:rPr>
        <w:t>
      Ұйқыдан тұру - таңғы сағат 6-да.(жексенбі және мереке күндері ұйқыдан тұру бір сағатқа</w:t>
      </w:r>
    </w:p>
    <w:p>
      <w:pPr>
        <w:spacing w:after="0"/>
        <w:ind w:left="0"/>
        <w:jc w:val="both"/>
      </w:pPr>
      <w:r>
        <w:rPr>
          <w:rFonts w:ascii="Times New Roman"/>
          <w:b w:val="false"/>
          <w:i w:val="false"/>
          <w:color w:val="000000"/>
          <w:sz w:val="28"/>
        </w:rPr>
        <w:t>
      кеш жүзеге асырылады)</w:t>
      </w:r>
    </w:p>
    <w:p>
      <w:pPr>
        <w:spacing w:after="0"/>
        <w:ind w:left="0"/>
        <w:jc w:val="both"/>
      </w:pPr>
      <w:r>
        <w:rPr>
          <w:rFonts w:ascii="Times New Roman"/>
          <w:b w:val="false"/>
          <w:i w:val="false"/>
          <w:color w:val="000000"/>
          <w:sz w:val="28"/>
        </w:rPr>
        <w:t>
      Дене шынықтыру - 15 минутқа дейiн.</w:t>
      </w:r>
    </w:p>
    <w:p>
      <w:pPr>
        <w:spacing w:after="0"/>
        <w:ind w:left="0"/>
        <w:jc w:val="both"/>
      </w:pPr>
      <w:r>
        <w:rPr>
          <w:rFonts w:ascii="Times New Roman"/>
          <w:b w:val="false"/>
          <w:i w:val="false"/>
          <w:color w:val="000000"/>
          <w:sz w:val="28"/>
        </w:rPr>
        <w:t>
      Дәретхана, төсек жинау - 10 минутқа дейiн.</w:t>
      </w:r>
    </w:p>
    <w:p>
      <w:pPr>
        <w:spacing w:after="0"/>
        <w:ind w:left="0"/>
        <w:jc w:val="both"/>
      </w:pPr>
      <w:r>
        <w:rPr>
          <w:rFonts w:ascii="Times New Roman"/>
          <w:b w:val="false"/>
          <w:i w:val="false"/>
          <w:color w:val="000000"/>
          <w:sz w:val="28"/>
        </w:rPr>
        <w:t>
      Таңертеңгi және кешкi тексеру 40 минутқа дейiн.</w:t>
      </w:r>
    </w:p>
    <w:p>
      <w:pPr>
        <w:spacing w:after="0"/>
        <w:ind w:left="0"/>
        <w:jc w:val="both"/>
      </w:pPr>
      <w:r>
        <w:rPr>
          <w:rFonts w:ascii="Times New Roman"/>
          <w:b w:val="false"/>
          <w:i w:val="false"/>
          <w:color w:val="000000"/>
          <w:sz w:val="28"/>
        </w:rPr>
        <w:t>
      Таңғы ас - 30 минутқа дейiн.Жұмысқа тарату - 30 минутқа дейiн.</w:t>
      </w:r>
    </w:p>
    <w:p>
      <w:pPr>
        <w:spacing w:after="0"/>
        <w:ind w:left="0"/>
        <w:jc w:val="both"/>
      </w:pPr>
      <w:r>
        <w:rPr>
          <w:rFonts w:ascii="Times New Roman"/>
          <w:b w:val="false"/>
          <w:i w:val="false"/>
          <w:color w:val="000000"/>
          <w:sz w:val="28"/>
        </w:rPr>
        <w:t>
      Жұмыс уақыты - еңбек заңнамасына сәйкес.</w:t>
      </w:r>
    </w:p>
    <w:p>
      <w:pPr>
        <w:spacing w:after="0"/>
        <w:ind w:left="0"/>
        <w:jc w:val="both"/>
      </w:pPr>
      <w:r>
        <w:rPr>
          <w:rFonts w:ascii="Times New Roman"/>
          <w:b w:val="false"/>
          <w:i w:val="false"/>
          <w:color w:val="000000"/>
          <w:sz w:val="28"/>
        </w:rPr>
        <w:t>
      Түскi үзiлiс - 1 сағатқа дейiн.</w:t>
      </w:r>
    </w:p>
    <w:p>
      <w:pPr>
        <w:spacing w:after="0"/>
        <w:ind w:left="0"/>
        <w:jc w:val="both"/>
      </w:pPr>
      <w:r>
        <w:rPr>
          <w:rFonts w:ascii="Times New Roman"/>
          <w:b w:val="false"/>
          <w:i w:val="false"/>
          <w:color w:val="000000"/>
          <w:sz w:val="28"/>
        </w:rPr>
        <w:t>
      Жұмыстан қайту, кешкi туалет - 30 минутқа дейiн.</w:t>
      </w:r>
    </w:p>
    <w:p>
      <w:pPr>
        <w:spacing w:after="0"/>
        <w:ind w:left="0"/>
        <w:jc w:val="both"/>
      </w:pPr>
      <w:r>
        <w:rPr>
          <w:rFonts w:ascii="Times New Roman"/>
          <w:b w:val="false"/>
          <w:i w:val="false"/>
          <w:color w:val="000000"/>
          <w:sz w:val="28"/>
        </w:rPr>
        <w:t>
      Кешкi ас - 30 минутқа дейiн.</w:t>
      </w:r>
    </w:p>
    <w:p>
      <w:pPr>
        <w:spacing w:after="0"/>
        <w:ind w:left="0"/>
        <w:jc w:val="both"/>
      </w:pPr>
      <w:r>
        <w:rPr>
          <w:rFonts w:ascii="Times New Roman"/>
          <w:b w:val="false"/>
          <w:i w:val="false"/>
          <w:color w:val="000000"/>
          <w:sz w:val="28"/>
        </w:rPr>
        <w:t>
      Жеке уақыты – күн тәртібінде белгіленбеген іс-шаралардан бос уақыт.</w:t>
      </w:r>
    </w:p>
    <w:p>
      <w:pPr>
        <w:spacing w:after="0"/>
        <w:ind w:left="0"/>
        <w:jc w:val="both"/>
      </w:pPr>
      <w:r>
        <w:rPr>
          <w:rFonts w:ascii="Times New Roman"/>
          <w:b w:val="false"/>
          <w:i w:val="false"/>
          <w:color w:val="000000"/>
          <w:sz w:val="28"/>
        </w:rPr>
        <w:t>
      Тәрбие іс-шаралары - 1 сағатқа дейiн.</w:t>
      </w:r>
    </w:p>
    <w:p>
      <w:pPr>
        <w:spacing w:after="0"/>
        <w:ind w:left="0"/>
        <w:jc w:val="both"/>
      </w:pPr>
      <w:r>
        <w:rPr>
          <w:rFonts w:ascii="Times New Roman"/>
          <w:b w:val="false"/>
          <w:i w:val="false"/>
          <w:color w:val="000000"/>
          <w:sz w:val="28"/>
        </w:rPr>
        <w:t>
      Мәдени-бұқаралық жұмыс, мектептегi, КТУ-дағы оқу - жеке кесте бойынша.</w:t>
      </w:r>
    </w:p>
    <w:p>
      <w:pPr>
        <w:spacing w:after="0"/>
        <w:ind w:left="0"/>
        <w:jc w:val="both"/>
      </w:pPr>
      <w:r>
        <w:rPr>
          <w:rFonts w:ascii="Times New Roman"/>
          <w:b w:val="false"/>
          <w:i w:val="false"/>
          <w:color w:val="000000"/>
          <w:sz w:val="28"/>
        </w:rPr>
        <w:t>
      Ұйқыға дайындалу - 15 минутқа дейiн.</w:t>
      </w:r>
    </w:p>
    <w:p>
      <w:pPr>
        <w:spacing w:after="0"/>
        <w:ind w:left="0"/>
        <w:jc w:val="both"/>
      </w:pPr>
      <w:r>
        <w:rPr>
          <w:rFonts w:ascii="Times New Roman"/>
          <w:b w:val="false"/>
          <w:i w:val="false"/>
          <w:color w:val="000000"/>
          <w:sz w:val="28"/>
        </w:rPr>
        <w:t>
      Ұйқы (үзiлiссiз) - 8 сағат.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Күн тәртiбi әр мекемеде жергiлiктi жағдайларға, күннiң ұзақтығына, жыл маусымына қарай жасалады.</w:t>
      </w:r>
    </w:p>
    <w:p>
      <w:pPr>
        <w:spacing w:after="0"/>
        <w:ind w:left="0"/>
        <w:jc w:val="both"/>
      </w:pPr>
      <w:r>
        <w:rPr>
          <w:rFonts w:ascii="Times New Roman"/>
          <w:b w:val="false"/>
          <w:i w:val="false"/>
          <w:color w:val="000000"/>
          <w:sz w:val="28"/>
        </w:rPr>
        <w:t>
      2. Егер сотталғандар өндiрiсте бiрнеше ауысыммен жұмыс iстеген жағдайда, күн тәртiбi әр ауысым үшiн жасалады.</w:t>
      </w:r>
    </w:p>
    <w:p>
      <w:pPr>
        <w:spacing w:after="0"/>
        <w:ind w:left="0"/>
        <w:jc w:val="both"/>
      </w:pPr>
      <w:r>
        <w:rPr>
          <w:rFonts w:ascii="Times New Roman"/>
          <w:b w:val="false"/>
          <w:i w:val="false"/>
          <w:color w:val="000000"/>
          <w:sz w:val="28"/>
        </w:rPr>
        <w:t>
      3. Емдеу-профилактикалық мекемелерiнде, карантин бөлiмшесiнде, жазаны өтеудiң қатаң жағдайында, жалғыз адамдық камераларда, тәртiптiк изоляторларда, уақытша оқшаулау үй-жайларында, сондай-ақ камералық ұстау жағдайларында ұсталатын сотталғандардың күн тәртiбi жеке белгiленедi.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694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52" w:id="104"/>
    <w:p>
      <w:pPr>
        <w:spacing w:after="0"/>
        <w:ind w:left="0"/>
        <w:jc w:val="left"/>
      </w:pPr>
      <w:r>
        <w:rPr>
          <w:rFonts w:ascii="Times New Roman"/>
          <w:b/>
          <w:i w:val="false"/>
          <w:color w:val="000000"/>
        </w:rPr>
        <w:t xml:space="preserve"> Сотталғандарды жеке мәселелері бойынша қабылдау журналы ______________________________________________________________________________ (қабылдауды жүзеге асыратын лауазымды адамның лауазымы, атағы және тегi)</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707"/>
        <w:gridCol w:w="3762"/>
        <w:gridCol w:w="1708"/>
        <w:gridCol w:w="1708"/>
        <w:gridCol w:w="1708"/>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аты-жөні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сұрақтардың мазмұны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шешімдер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 Журнал екi бөлiмнен тұрады, нөмірленген, бау өткiзiлген, мөрленген және мекеменің кеңсе жұмыскерiнiң қолымен расталған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694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155" w:id="105"/>
    <w:p>
      <w:pPr>
        <w:spacing w:after="0"/>
        <w:ind w:left="0"/>
        <w:jc w:val="left"/>
      </w:pPr>
      <w:r>
        <w:rPr>
          <w:rFonts w:ascii="Times New Roman"/>
          <w:b/>
          <w:i w:val="false"/>
          <w:color w:val="000000"/>
        </w:rPr>
        <w:t xml:space="preserve"> Сотталғандардардың өздерiнде болуға, сауқаттар, сәлемдемелер мен бандерольдер арқылы және мекемелердің дүкендерiнен сатып алуға рұқсат етiлетiн заттар мен нәрселердің тізбесі</w:t>
      </w:r>
    </w:p>
    <w:bookmarkEnd w:id="105"/>
    <w:p>
      <w:pPr>
        <w:spacing w:after="0"/>
        <w:ind w:left="0"/>
        <w:jc w:val="both"/>
      </w:pPr>
      <w:r>
        <w:rPr>
          <w:rFonts w:ascii="Times New Roman"/>
          <w:b w:val="false"/>
          <w:i w:val="false"/>
          <w:color w:val="000000"/>
          <w:sz w:val="28"/>
        </w:rPr>
        <w:t>
      1) темекi бұйымдары, сіріңке, қолшамы және өзге де бейімделген құралдары жоқ оттықтар (кәмелетке толмаған сотталғандардан басқа);</w:t>
      </w:r>
    </w:p>
    <w:p>
      <w:pPr>
        <w:spacing w:after="0"/>
        <w:ind w:left="0"/>
        <w:jc w:val="both"/>
      </w:pPr>
      <w:r>
        <w:rPr>
          <w:rFonts w:ascii="Times New Roman"/>
          <w:b w:val="false"/>
          <w:i w:val="false"/>
          <w:color w:val="000000"/>
          <w:sz w:val="28"/>
        </w:rPr>
        <w:t>
      2) белгiленген үлгiдегi киiм, бас киiм, шарф, аяқ киiм және төсек-орын жабдықтары, қолғап немесе биялай, бөлмеде киетін аяқ киім (бір дана) және, іш киiм (жылы және қарапайым), тұтастай қара, қою көк немесе қою қоңыр түсті футболка, свитер, спорт костюмі, спорт аяқ киімі бір жиынтықтан, (спорт костюмдері мен аяқ киім спорттық іс-шараларда қолданылады);</w:t>
      </w:r>
    </w:p>
    <w:p>
      <w:pPr>
        <w:spacing w:after="0"/>
        <w:ind w:left="0"/>
        <w:jc w:val="both"/>
      </w:pPr>
      <w:r>
        <w:rPr>
          <w:rFonts w:ascii="Times New Roman"/>
          <w:b w:val="false"/>
          <w:i w:val="false"/>
          <w:color w:val="000000"/>
          <w:sz w:val="28"/>
        </w:rPr>
        <w:t>
      3) бет орамал, белдiк, шұлық-ұйық бұйымдары, колготка, жiп, сүлгi;</w:t>
      </w:r>
    </w:p>
    <w:p>
      <w:pPr>
        <w:spacing w:after="0"/>
        <w:ind w:left="0"/>
        <w:jc w:val="both"/>
      </w:pPr>
      <w:r>
        <w:rPr>
          <w:rFonts w:ascii="Times New Roman"/>
          <w:b w:val="false"/>
          <w:i w:val="false"/>
          <w:color w:val="000000"/>
          <w:sz w:val="28"/>
        </w:rPr>
        <w:t>
      4) жуыну жабдықтары (иiс, шаруашылық сабындары, кір жуатын ұнтақ, дәретхана қағазы, тiс щеткасы, тiс ұнтағы, тiс пастасы, су сабын, шомылуға арналған гель, крем, қырынуға арналған көбік, металдан басқа тарақ, жөке немесе ысқыш, шарикті, гельді дезодорант);</w:t>
      </w:r>
    </w:p>
    <w:p>
      <w:pPr>
        <w:spacing w:after="0"/>
        <w:ind w:left="0"/>
        <w:jc w:val="both"/>
      </w:pPr>
      <w:r>
        <w:rPr>
          <w:rFonts w:ascii="Times New Roman"/>
          <w:b w:val="false"/>
          <w:i w:val="false"/>
          <w:color w:val="000000"/>
          <w:sz w:val="28"/>
        </w:rPr>
        <w:t>
      5) үш бұрышты орамал, рейтуз, белдiк, бюстгальтерлер, дәке, гигиеналық пакеттер, резеңкеден жасалған шаш қыстырғыш, мақта, спирттік негізде емес косметикалық қажеттіліктер, пластмассалық бигудилар (әйел үшін);</w:t>
      </w:r>
    </w:p>
    <w:p>
      <w:pPr>
        <w:spacing w:after="0"/>
        <w:ind w:left="0"/>
        <w:jc w:val="both"/>
      </w:pPr>
      <w:r>
        <w:rPr>
          <w:rFonts w:ascii="Times New Roman"/>
          <w:b w:val="false"/>
          <w:i w:val="false"/>
          <w:color w:val="000000"/>
          <w:sz w:val="28"/>
        </w:rPr>
        <w:t>
      6) жасақ бастықтарының есебінде сақталатын электр немесе механикалық ұстара, қауiпсiз ұстара (бiр рет қолданылатын), тырнақ алатын құрал;</w:t>
      </w:r>
    </w:p>
    <w:p>
      <w:pPr>
        <w:spacing w:after="0"/>
        <w:ind w:left="0"/>
        <w:jc w:val="both"/>
      </w:pPr>
      <w:r>
        <w:rPr>
          <w:rFonts w:ascii="Times New Roman"/>
          <w:b w:val="false"/>
          <w:i w:val="false"/>
          <w:color w:val="000000"/>
          <w:sz w:val="28"/>
        </w:rPr>
        <w:t>
      7) етiк щеткасы және киiм щеткасы, аяқ киiм кремi;</w:t>
      </w:r>
    </w:p>
    <w:p>
      <w:pPr>
        <w:spacing w:after="0"/>
        <w:ind w:left="0"/>
        <w:jc w:val="both"/>
      </w:pPr>
      <w:r>
        <w:rPr>
          <w:rFonts w:ascii="Times New Roman"/>
          <w:b w:val="false"/>
          <w:i w:val="false"/>
          <w:color w:val="000000"/>
          <w:sz w:val="28"/>
        </w:rPr>
        <w:t>
      8) көзілдірік, сабын және тiс щеткасының қаптары;</w:t>
      </w:r>
    </w:p>
    <w:p>
      <w:pPr>
        <w:spacing w:after="0"/>
        <w:ind w:left="0"/>
        <w:jc w:val="both"/>
      </w:pPr>
      <w:r>
        <w:rPr>
          <w:rFonts w:ascii="Times New Roman"/>
          <w:b w:val="false"/>
          <w:i w:val="false"/>
          <w:color w:val="000000"/>
          <w:sz w:val="28"/>
        </w:rPr>
        <w:t>
      9) алюминий немесе тамақ өнімдеріне арналған пластикалық негіздегі ыдыс (кружка, қасық, тәрелке), электр шәйнегі, зауытта жасалған электр су қайнатқыштар, олар жасақтың тамақтану бөлмелерінде сақталады;</w:t>
      </w:r>
    </w:p>
    <w:p>
      <w:pPr>
        <w:spacing w:after="0"/>
        <w:ind w:left="0"/>
        <w:jc w:val="both"/>
      </w:pPr>
      <w:r>
        <w:rPr>
          <w:rFonts w:ascii="Times New Roman"/>
          <w:b w:val="false"/>
          <w:i w:val="false"/>
          <w:color w:val="000000"/>
          <w:sz w:val="28"/>
        </w:rPr>
        <w:t>
      10) үстел ойындары (шашка, шахмат, домино, нард, тоғыз құмалақ);</w:t>
      </w:r>
    </w:p>
    <w:p>
      <w:pPr>
        <w:spacing w:after="0"/>
        <w:ind w:left="0"/>
        <w:jc w:val="both"/>
      </w:pPr>
      <w:r>
        <w:rPr>
          <w:rFonts w:ascii="Times New Roman"/>
          <w:b w:val="false"/>
          <w:i w:val="false"/>
          <w:color w:val="000000"/>
          <w:sz w:val="28"/>
        </w:rPr>
        <w:t>
      11) оқулықтар, оқушы дәптерi, пошта конверті, ашық хаттар, маркалар, қарындаш, автоқаламсап, сия және стерженьдер;</w:t>
      </w:r>
    </w:p>
    <w:p>
      <w:pPr>
        <w:spacing w:after="0"/>
        <w:ind w:left="0"/>
        <w:jc w:val="both"/>
      </w:pPr>
      <w:r>
        <w:rPr>
          <w:rFonts w:ascii="Times New Roman"/>
          <w:b w:val="false"/>
          <w:i w:val="false"/>
          <w:color w:val="000000"/>
          <w:sz w:val="28"/>
        </w:rPr>
        <w:t>
      12) кітапхананың оқу залында пайдалануға болатын көркем және өзге де әдебиеттер;</w:t>
      </w:r>
    </w:p>
    <w:p>
      <w:pPr>
        <w:spacing w:after="0"/>
        <w:ind w:left="0"/>
        <w:jc w:val="both"/>
      </w:pPr>
      <w:r>
        <w:rPr>
          <w:rFonts w:ascii="Times New Roman"/>
          <w:b w:val="false"/>
          <w:i w:val="false"/>
          <w:color w:val="000000"/>
          <w:sz w:val="28"/>
        </w:rPr>
        <w:t>
      13) соттың үкімдері мен ұйғарымдарының көшірмелері, ақша мен бағалы заттарды сақтауға берілген түбіртектер, фотокарточкалар, фотоальбомдар;</w:t>
      </w:r>
    </w:p>
    <w:p>
      <w:pPr>
        <w:spacing w:after="0"/>
        <w:ind w:left="0"/>
        <w:jc w:val="both"/>
      </w:pPr>
      <w:r>
        <w:rPr>
          <w:rFonts w:ascii="Times New Roman"/>
          <w:b w:val="false"/>
          <w:i w:val="false"/>
          <w:color w:val="000000"/>
          <w:sz w:val="28"/>
        </w:rPr>
        <w:t>
      14) бағалы емес металдардан жасалған денеге тағатын кресттер және табынатын заттар;</w:t>
      </w:r>
    </w:p>
    <w:p>
      <w:pPr>
        <w:spacing w:after="0"/>
        <w:ind w:left="0"/>
        <w:jc w:val="both"/>
      </w:pPr>
      <w:r>
        <w:rPr>
          <w:rFonts w:ascii="Times New Roman"/>
          <w:b w:val="false"/>
          <w:i w:val="false"/>
          <w:color w:val="000000"/>
          <w:sz w:val="28"/>
        </w:rPr>
        <w:t>
      15) балдақ, ағаш қолтаяқ, протездер, мүгедектерге арналған арбалар, оправасы бағалы емес металдардан жасалған көзілдіріктер, контактiлiк линзалар және оларды күтiп-баптау құралдары (дәрiгердiң рұқсаты бойынша);</w:t>
      </w:r>
    </w:p>
    <w:p>
      <w:pPr>
        <w:spacing w:after="0"/>
        <w:ind w:left="0"/>
        <w:jc w:val="both"/>
      </w:pPr>
      <w:r>
        <w:rPr>
          <w:rFonts w:ascii="Times New Roman"/>
          <w:b w:val="false"/>
          <w:i w:val="false"/>
          <w:color w:val="000000"/>
          <w:sz w:val="28"/>
        </w:rPr>
        <w:t>
      16) телефонның Smаrt-карталары, банктік төлемкарталары;</w:t>
      </w:r>
    </w:p>
    <w:p>
      <w:pPr>
        <w:spacing w:after="0"/>
        <w:ind w:left="0"/>
        <w:jc w:val="both"/>
      </w:pPr>
      <w:r>
        <w:rPr>
          <w:rFonts w:ascii="Times New Roman"/>
          <w:b w:val="false"/>
          <w:i w:val="false"/>
          <w:color w:val="000000"/>
          <w:sz w:val="28"/>
        </w:rPr>
        <w:t>
      17) жеке заттарды сақтайтын бөлмелерде сақталатын киім-кешек қабы немесе сөмке;</w:t>
      </w:r>
    </w:p>
    <w:p>
      <w:pPr>
        <w:spacing w:after="0"/>
        <w:ind w:left="0"/>
        <w:jc w:val="both"/>
      </w:pPr>
      <w:r>
        <w:rPr>
          <w:rFonts w:ascii="Times New Roman"/>
          <w:b w:val="false"/>
          <w:i w:val="false"/>
          <w:color w:val="000000"/>
          <w:sz w:val="28"/>
        </w:rPr>
        <w:t>
      18) мекеменің медициналық бөлімінде сақталатын дәрігерлерінің тағайындауы бойынша дәрілік препараттар;</w:t>
      </w:r>
    </w:p>
    <w:p>
      <w:pPr>
        <w:spacing w:after="0"/>
        <w:ind w:left="0"/>
        <w:jc w:val="both"/>
      </w:pPr>
      <w:r>
        <w:rPr>
          <w:rFonts w:ascii="Times New Roman"/>
          <w:b w:val="false"/>
          <w:i w:val="false"/>
          <w:color w:val="000000"/>
          <w:sz w:val="28"/>
        </w:rPr>
        <w:t>
      19) бала күтіміне арналған заттар (өздерімен бірге 3 жасқа дейінгі балалары бар әйелдерге дәрігердің рұқсатымен);</w:t>
      </w:r>
    </w:p>
    <w:p>
      <w:pPr>
        <w:spacing w:after="0"/>
        <w:ind w:left="0"/>
        <w:jc w:val="both"/>
      </w:pPr>
      <w:r>
        <w:rPr>
          <w:rFonts w:ascii="Times New Roman"/>
          <w:b w:val="false"/>
          <w:i w:val="false"/>
          <w:color w:val="000000"/>
          <w:sz w:val="28"/>
        </w:rPr>
        <w:t>
      20) жылытуды қажет етпейтін тамақ өнімдері (қайнатуды немесе пісіруді қажет етпейтін тез дайындалатын азықтық концентраттар), шай, ерігіш кофе, құрғақ және қоюлатылған сүт, табиғи шырын, балшырын, қантсыз және спиртсіз негіздегі шәрбат, металл немесе шыны ыдыстағы емес алкогольсіз ішімдіктер;</w:t>
      </w:r>
    </w:p>
    <w:p>
      <w:pPr>
        <w:spacing w:after="0"/>
        <w:ind w:left="0"/>
        <w:jc w:val="both"/>
      </w:pPr>
      <w:r>
        <w:rPr>
          <w:rFonts w:ascii="Times New Roman"/>
          <w:b w:val="false"/>
          <w:i w:val="false"/>
          <w:color w:val="000000"/>
          <w:sz w:val="28"/>
        </w:rPr>
        <w:t>
      21) бір адамға 0,5 литр есебінен өсімдік май және кемінде 0,75 килограмм есебінен аспайтын тоң май;</w:t>
      </w:r>
    </w:p>
    <w:p>
      <w:pPr>
        <w:spacing w:after="0"/>
        <w:ind w:left="0"/>
        <w:jc w:val="both"/>
      </w:pPr>
      <w:r>
        <w:rPr>
          <w:rFonts w:ascii="Times New Roman"/>
          <w:b w:val="false"/>
          <w:i w:val="false"/>
          <w:color w:val="000000"/>
          <w:sz w:val="28"/>
        </w:rPr>
        <w:t>
      22) бір адамға кемінде 1 килограмм есебінен жемістер мен көкөністер;</w:t>
      </w:r>
    </w:p>
    <w:p>
      <w:pPr>
        <w:spacing w:after="0"/>
        <w:ind w:left="0"/>
        <w:jc w:val="both"/>
      </w:pPr>
      <w:r>
        <w:rPr>
          <w:rFonts w:ascii="Times New Roman"/>
          <w:b w:val="false"/>
          <w:i w:val="false"/>
          <w:color w:val="000000"/>
          <w:sz w:val="28"/>
        </w:rPr>
        <w:t xml:space="preserve">
      23) бір адамға кемінде 1 килограмм есебінен шұжық бұйымдары (ысталған және жартылай ысталған), шошқа майы, ірімшік; </w:t>
      </w:r>
    </w:p>
    <w:p>
      <w:pPr>
        <w:spacing w:after="0"/>
        <w:ind w:left="0"/>
        <w:jc w:val="both"/>
      </w:pPr>
      <w:r>
        <w:rPr>
          <w:rFonts w:ascii="Times New Roman"/>
          <w:b w:val="false"/>
          <w:i w:val="false"/>
          <w:color w:val="000000"/>
          <w:sz w:val="28"/>
        </w:rPr>
        <w:t>
      24) бір адамға кемінде 2 банка есебінен консервіленген ботқа, ет және өсімдік (көкөніс, жеміс) консервілері;</w:t>
      </w:r>
    </w:p>
    <w:p>
      <w:pPr>
        <w:spacing w:after="0"/>
        <w:ind w:left="0"/>
        <w:jc w:val="both"/>
      </w:pPr>
      <w:r>
        <w:rPr>
          <w:rFonts w:ascii="Times New Roman"/>
          <w:b w:val="false"/>
          <w:i w:val="false"/>
          <w:color w:val="000000"/>
          <w:sz w:val="28"/>
        </w:rPr>
        <w:t>
      25) нан өнімдері, кондитерлік өнімдер, кремделген кондитерлік өнімдерді қоспағанда;</w:t>
      </w:r>
    </w:p>
    <w:p>
      <w:pPr>
        <w:spacing w:after="0"/>
        <w:ind w:left="0"/>
        <w:jc w:val="both"/>
      </w:pPr>
      <w:r>
        <w:rPr>
          <w:rFonts w:ascii="Times New Roman"/>
          <w:b w:val="false"/>
          <w:i w:val="false"/>
          <w:color w:val="000000"/>
          <w:sz w:val="28"/>
        </w:rPr>
        <w:t>
      26) тұздықтар, майонез, бал.</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Көрсетiлген тiзбе мекемелердің дүкендерiнде қамтамасыз етiледi. Сотталғандар көрсетілген азық-түліктердің сақталу тәртібін бұзған, сондай-ақ бүлінген жағдайда бұзылған азық-түліктер тәркіленеді және жойылады;</w:t>
      </w:r>
    </w:p>
    <w:p>
      <w:pPr>
        <w:spacing w:after="0"/>
        <w:ind w:left="0"/>
        <w:jc w:val="both"/>
      </w:pPr>
      <w:r>
        <w:rPr>
          <w:rFonts w:ascii="Times New Roman"/>
          <w:b w:val="false"/>
          <w:i w:val="false"/>
          <w:color w:val="000000"/>
          <w:sz w:val="28"/>
        </w:rPr>
        <w:t>
      2. Басқа мекемеге ауыстыру кезiнде сотталғандар өзiмен бiрге тек жеке заттарын, тамақ өнiмдерiн және бiрiншi кезекте қажетті заттарын алады.</w:t>
      </w:r>
    </w:p>
    <w:p>
      <w:pPr>
        <w:spacing w:after="0"/>
        <w:ind w:left="0"/>
        <w:jc w:val="both"/>
      </w:pPr>
      <w:r>
        <w:rPr>
          <w:rFonts w:ascii="Times New Roman"/>
          <w:b w:val="false"/>
          <w:i w:val="false"/>
          <w:color w:val="000000"/>
          <w:sz w:val="28"/>
        </w:rPr>
        <w:t>
      3. Сотталғанға тиесілі тамақ өнiмдерiнiң, бiрiншi кезекте қажетті заттардың, аяқ киiмнiң, киiмдердiң және басқа да өндiрiстiк тауарлардың жалпы салмағы қоймадағыны қоса есептегенде 35 килограмнан, сонымен қатар кофе мен шай 2 килограмнан, сигарет пен папирос кемінде 20 қорап, темекі (табак) 2 килограмнан аспауы тиіс.</w:t>
      </w:r>
    </w:p>
    <w:p>
      <w:pPr>
        <w:spacing w:after="0"/>
        <w:ind w:left="0"/>
        <w:jc w:val="both"/>
      </w:pPr>
      <w:r>
        <w:rPr>
          <w:rFonts w:ascii="Times New Roman"/>
          <w:b w:val="false"/>
          <w:i w:val="false"/>
          <w:color w:val="000000"/>
          <w:sz w:val="28"/>
        </w:rPr>
        <w:t>
      4. Сотталғандардың осы тiзбеде көрсетiлмеген тамақ өнімдерін, бiрiншi кезекте қажеттi заттарды, өндiрiстiк тауарларды және өзге де заттар мен бұйымдарды сақтауларына жол берiлмейдi, тамақ өнімдерінің, заттар мен нәрселердің осы тізбесі түбегейлі болып табылады.</w:t>
      </w:r>
    </w:p>
    <w:p>
      <w:pPr>
        <w:spacing w:after="0"/>
        <w:ind w:left="0"/>
        <w:jc w:val="both"/>
      </w:pPr>
      <w:r>
        <w:rPr>
          <w:rFonts w:ascii="Times New Roman"/>
          <w:b w:val="false"/>
          <w:i w:val="false"/>
          <w:color w:val="000000"/>
          <w:sz w:val="28"/>
        </w:rPr>
        <w:t>
      5. Жұмысқа орналасқан сотталғандарға мекеме бастығының рұқсатымен өндірістік қажеттілікке байланысты жұмыс орнында міндетті түрде мүлік тізбесіне енгізілетін өзге де заттарды, құралдар мен материалдарды пайдалануға рұқсат етіледі.</w:t>
      </w:r>
    </w:p>
    <w:p>
      <w:pPr>
        <w:spacing w:after="0"/>
        <w:ind w:left="0"/>
        <w:jc w:val="both"/>
      </w:pPr>
      <w:r>
        <w:rPr>
          <w:rFonts w:ascii="Times New Roman"/>
          <w:b w:val="false"/>
          <w:i w:val="false"/>
          <w:color w:val="000000"/>
          <w:sz w:val="28"/>
        </w:rPr>
        <w:t>
      6. Сотталғандардың меншігіндегі музыкалық аспаптар сақтау үшін қоймаға тапсырылады немесе клубтарға сақтауға беріледі. Оларды арнайы бөлінген үй-жайларда күн тәртібінде белгіленген уақытта пайдалануға рұқсат етіледі.</w:t>
      </w:r>
    </w:p>
    <w:p>
      <w:pPr>
        <w:spacing w:after="0"/>
        <w:ind w:left="0"/>
        <w:jc w:val="both"/>
      </w:pPr>
      <w:r>
        <w:rPr>
          <w:rFonts w:ascii="Times New Roman"/>
          <w:b w:val="false"/>
          <w:i w:val="false"/>
          <w:color w:val="000000"/>
          <w:sz w:val="28"/>
        </w:rPr>
        <w:t>
      7. Жалпы пайдаланудағы айналар монша үй-жайында және жасақтар мен камералардың жуынатын бөлмелерінде орнатылады (ТИ мен ЖАК-ден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қазандағы</w:t>
            </w:r>
            <w:r>
              <w:br/>
            </w:r>
            <w:r>
              <w:rPr>
                <w:rFonts w:ascii="Times New Roman"/>
                <w:b w:val="false"/>
                <w:i w:val="false"/>
                <w:color w:val="000000"/>
                <w:sz w:val="20"/>
              </w:rPr>
              <w:t>№ 694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мекемелерінің iшкi тәртіптеме</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158" w:id="106"/>
    <w:p>
      <w:pPr>
        <w:spacing w:after="0"/>
        <w:ind w:left="0"/>
        <w:jc w:val="left"/>
      </w:pPr>
      <w:r>
        <w:rPr>
          <w:rFonts w:ascii="Times New Roman"/>
          <w:b/>
          <w:i w:val="false"/>
          <w:color w:val="000000"/>
        </w:rPr>
        <w:t xml:space="preserve"> Сотталғандардың хаттарын тiркеу журналы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008"/>
        <w:gridCol w:w="4304"/>
        <w:gridCol w:w="4305"/>
        <w:gridCol w:w="561"/>
        <w:gridCol w:w="562"/>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Жолданған/ келіп түскен күні</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тегі, аты, әкесінің аты (болған жағдайда)</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Адресаттың тегі, аты, әкесінің аты (болған жағдайда)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Ескертпе: Журнал екі бөлімнен тұрады: бірінші бөлімде сотталғандар жолдаған хаттар, екінші бөлімде сотталғандардың атына келіп түскен хаттар тіркеледі.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