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4b9e" w14:textId="3124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 санитариялық-эпидемиологиялық қадағалауды ұйымдастыру қағидаларын бекіту туралы" Қазақстан Республикасы Ішкі істер министрінің 2014 жылғы 18 тамыздағы № 520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4 қазандағы № 688 бұйрығы. Қазақстан Республикасының Әділет министрлігінде 2018 жылғы 14 қарашада № 17734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"Қылмыстық-атқару жүйесінің мекемелеріндегі санитариялық-эпидемиологиялық қадағалауды ұйымдастыру қағидаларын бекіту туралы" Қазақстан Республикасы Ішкі істер министрінің 2014 жылғы 18 тамыздағы № 520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9763 болып тіркелген, "Егемен Қазақстан" газетінде 2014 жылғы 27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жүйесінің мекемелеріндегі санитариялық-эпидемиологиялық қадағалауды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(А.Х. Базылбеков) Қазақстан Республикасы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үшін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4 қазандағы</w:t>
            </w:r>
            <w:r>
              <w:br/>
            </w:r>
            <w:r>
              <w:rPr>
                <w:rFonts w:ascii="Times New Roman"/>
                <w:b w:val="false"/>
                <w:i w:val="false"/>
                <w:color w:val="000000"/>
                <w:sz w:val="20"/>
              </w:rPr>
              <w:t>№ 688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18 тамыздағы</w:t>
            </w:r>
            <w:r>
              <w:br/>
            </w:r>
            <w:r>
              <w:rPr>
                <w:rFonts w:ascii="Times New Roman"/>
                <w:b w:val="false"/>
                <w:i w:val="false"/>
                <w:color w:val="000000"/>
                <w:sz w:val="20"/>
              </w:rPr>
              <w:t>№ 520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Қылмыстық-атқару жүйесінің мекемелерінде санитариялық-эпидемиологиялық қадағалауды ұйымдастыру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Қылмыстық-атқару жүйесінің мекемелерінде санитариялық-эпидемиологиялық қадағалауды ұйымдастыру қағидалары (бұдан әрі – Қағидалар) қылмыстық-атқару жүйесінің мекемелерінде санитариялық-эпидемиологиялық қадағалауды ұйымдастыру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дезинфекция – сыртқы ортада инфекциялық және паразиттік аурулардың қоздырғыштарын жоюға бағытталған арнайы іс-шаралар кешені;</w:t>
      </w:r>
    </w:p>
    <w:bookmarkEnd w:id="14"/>
    <w:bookmarkStart w:name="z17" w:id="15"/>
    <w:p>
      <w:pPr>
        <w:spacing w:after="0"/>
        <w:ind w:left="0"/>
        <w:jc w:val="both"/>
      </w:pPr>
      <w:r>
        <w:rPr>
          <w:rFonts w:ascii="Times New Roman"/>
          <w:b w:val="false"/>
          <w:i w:val="false"/>
          <w:color w:val="000000"/>
          <w:sz w:val="28"/>
        </w:rPr>
        <w:t>
      2)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жұқтырудың анағұрлым қаупін төндіретін адамдар;</w:t>
      </w:r>
    </w:p>
    <w:bookmarkEnd w:id="15"/>
    <w:bookmarkStart w:name="z18" w:id="16"/>
    <w:p>
      <w:pPr>
        <w:spacing w:after="0"/>
        <w:ind w:left="0"/>
        <w:jc w:val="both"/>
      </w:pPr>
      <w:r>
        <w:rPr>
          <w:rFonts w:ascii="Times New Roman"/>
          <w:b w:val="false"/>
          <w:i w:val="false"/>
          <w:color w:val="000000"/>
          <w:sz w:val="28"/>
        </w:rPr>
        <w:t>
      3) инфекциялық және паразиттік аурулар - мекендеу ортасындағы биологиялық факторлардың адамға әсер етуі және аурудың науқас адамнан, жануардан сау адамға берілу мүмкіндігі әсерінен болатын және таралатын адам аурулары;</w:t>
      </w:r>
    </w:p>
    <w:bookmarkEnd w:id="16"/>
    <w:bookmarkStart w:name="z19" w:id="17"/>
    <w:p>
      <w:pPr>
        <w:spacing w:after="0"/>
        <w:ind w:left="0"/>
        <w:jc w:val="both"/>
      </w:pPr>
      <w:r>
        <w:rPr>
          <w:rFonts w:ascii="Times New Roman"/>
          <w:b w:val="false"/>
          <w:i w:val="false"/>
          <w:color w:val="000000"/>
          <w:sz w:val="28"/>
        </w:rPr>
        <w:t>
      4)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жеке кәсіпкер немесе заңды тұлға орындайтын іс-шаралар, оның ішінде зертханалық зерттеулер мен сынақтар кешені;</w:t>
      </w:r>
    </w:p>
    <w:bookmarkEnd w:id="17"/>
    <w:bookmarkStart w:name="z20" w:id="18"/>
    <w:p>
      <w:pPr>
        <w:spacing w:after="0"/>
        <w:ind w:left="0"/>
        <w:jc w:val="both"/>
      </w:pPr>
      <w:r>
        <w:rPr>
          <w:rFonts w:ascii="Times New Roman"/>
          <w:b w:val="false"/>
          <w:i w:val="false"/>
          <w:color w:val="000000"/>
          <w:sz w:val="28"/>
        </w:rPr>
        <w:t>
      5) ретроспективті эпидемиологиялық талдау – эпидемияға қарсы іс-шараларды перспективалық жоспарлауды негіздеу мақсатында алдағы ұзақ уақыт аралығындағы инфекциялық сырқаттанушылықтың деңгейін, құрылымы мен динамикасын талдау;</w:t>
      </w:r>
    </w:p>
    <w:bookmarkEnd w:id="18"/>
    <w:bookmarkStart w:name="z21" w:id="19"/>
    <w:p>
      <w:pPr>
        <w:spacing w:after="0"/>
        <w:ind w:left="0"/>
        <w:jc w:val="both"/>
      </w:pPr>
      <w:r>
        <w:rPr>
          <w:rFonts w:ascii="Times New Roman"/>
          <w:b w:val="false"/>
          <w:i w:val="false"/>
          <w:color w:val="000000"/>
          <w:sz w:val="28"/>
        </w:rPr>
        <w:t>
      6) мемлекеттік санитариялық-эпидемиологиялық қадағалау – сотталғандар мен тергеу-қамауындағылардың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қылмыстық-атқару жүйесі мекемелеріндегі халықтың санитариялық-эпидемиологиялық саламаттылығы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саламаттылығы саласындағы нормативтік құқықтық актілердің және гигиеналық нормативтердің сақталуын бақылау;</w:t>
      </w:r>
    </w:p>
    <w:bookmarkEnd w:id="19"/>
    <w:bookmarkStart w:name="z22" w:id="20"/>
    <w:p>
      <w:pPr>
        <w:spacing w:after="0"/>
        <w:ind w:left="0"/>
        <w:jc w:val="both"/>
      </w:pPr>
      <w:r>
        <w:rPr>
          <w:rFonts w:ascii="Times New Roman"/>
          <w:b w:val="false"/>
          <w:i w:val="false"/>
          <w:color w:val="000000"/>
          <w:sz w:val="28"/>
        </w:rPr>
        <w:t>
      7)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bookmarkEnd w:id="20"/>
    <w:bookmarkStart w:name="z23" w:id="21"/>
    <w:p>
      <w:pPr>
        <w:spacing w:after="0"/>
        <w:ind w:left="0"/>
        <w:jc w:val="both"/>
      </w:pPr>
      <w:r>
        <w:rPr>
          <w:rFonts w:ascii="Times New Roman"/>
          <w:b w:val="false"/>
          <w:i w:val="false"/>
          <w:color w:val="000000"/>
          <w:sz w:val="28"/>
        </w:rPr>
        <w:t>
      8) жедел эпидемиологиялық талдау – қалыптасқан тенденцияны емес, пайда болатын таралуларды (эпидемияларды) анықтауға арналған эпидемиялық процес жағдайының және даму тенденциясын динамикалық бағалауы.</w:t>
      </w:r>
    </w:p>
    <w:bookmarkEnd w:id="21"/>
    <w:bookmarkStart w:name="z24" w:id="22"/>
    <w:p>
      <w:pPr>
        <w:spacing w:after="0"/>
        <w:ind w:left="0"/>
        <w:jc w:val="both"/>
      </w:pPr>
      <w:r>
        <w:rPr>
          <w:rFonts w:ascii="Times New Roman"/>
          <w:b w:val="false"/>
          <w:i w:val="false"/>
          <w:color w:val="000000"/>
          <w:sz w:val="28"/>
        </w:rPr>
        <w:t>
      3. Қылмыстық-атқару жүйесінің санитариялық-эпидемиологиялық қызметінің бірыңғай жүйесіне санитариялық-эпидемиологиялық қадағалау бөліністері (бұдан әрі – СЭҚБ):</w:t>
      </w:r>
    </w:p>
    <w:bookmarkEnd w:id="22"/>
    <w:bookmarkStart w:name="z25" w:id="23"/>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(бұдан әрі - ҚАЖ комитеті) Медициналық қамтамасыз ету бөлімінің санитариялық-эпидемиологиялық қадағалау тобы;</w:t>
      </w:r>
    </w:p>
    <w:bookmarkEnd w:id="23"/>
    <w:bookmarkStart w:name="z26" w:id="24"/>
    <w:p>
      <w:pPr>
        <w:spacing w:after="0"/>
        <w:ind w:left="0"/>
        <w:jc w:val="both"/>
      </w:pPr>
      <w:r>
        <w:rPr>
          <w:rFonts w:ascii="Times New Roman"/>
          <w:b w:val="false"/>
          <w:i w:val="false"/>
          <w:color w:val="000000"/>
          <w:sz w:val="28"/>
        </w:rPr>
        <w:t>
      2) ҚАЖ комитеті аумақтық бөліністерінің сотталғандарды медициналық қамтамасыз ету тобы (бөлімі);</w:t>
      </w:r>
    </w:p>
    <w:bookmarkEnd w:id="24"/>
    <w:bookmarkStart w:name="z27" w:id="25"/>
    <w:p>
      <w:pPr>
        <w:spacing w:after="0"/>
        <w:ind w:left="0"/>
        <w:jc w:val="both"/>
      </w:pPr>
      <w:r>
        <w:rPr>
          <w:rFonts w:ascii="Times New Roman"/>
          <w:b w:val="false"/>
          <w:i w:val="false"/>
          <w:color w:val="000000"/>
          <w:sz w:val="28"/>
        </w:rPr>
        <w:t>
      3) қылмыстық-атқару жүйесі (бұдан әрі-ҚАЖ) мекемелерінің құрамында ұйымдастырылған санитариялық-эпидемиологиялық бекеттер;</w:t>
      </w:r>
    </w:p>
    <w:bookmarkEnd w:id="25"/>
    <w:bookmarkStart w:name="z28" w:id="26"/>
    <w:p>
      <w:pPr>
        <w:spacing w:after="0"/>
        <w:ind w:left="0"/>
        <w:jc w:val="both"/>
      </w:pPr>
      <w:r>
        <w:rPr>
          <w:rFonts w:ascii="Times New Roman"/>
          <w:b w:val="false"/>
          <w:i w:val="false"/>
          <w:color w:val="000000"/>
          <w:sz w:val="28"/>
        </w:rPr>
        <w:t>
      4) тергеу-изолаторлары мен ҚАЖ мекемелерінде (бұдан әрі - мекемелер) ұсталатын адамдардың санитариялық-эпидемиологиялық саламаттылығы саласындағы медициналық бөлімдер, медициналық пункттер кіреді.</w:t>
      </w:r>
    </w:p>
    <w:bookmarkEnd w:id="26"/>
    <w:bookmarkStart w:name="z29" w:id="27"/>
    <w:p>
      <w:pPr>
        <w:spacing w:after="0"/>
        <w:ind w:left="0"/>
        <w:jc w:val="both"/>
      </w:pPr>
      <w:r>
        <w:rPr>
          <w:rFonts w:ascii="Times New Roman"/>
          <w:b w:val="false"/>
          <w:i w:val="false"/>
          <w:color w:val="000000"/>
          <w:sz w:val="28"/>
        </w:rPr>
        <w:t>
      4. СЭҚБ мекемелерде сотталғандардың және тергеу-қамауындағылардың денсаулығын қорғау мақсатында санитариялық-эпидемиологиялық саламаттылық және гигиеналық нормативтер саласында Қазақстан Республикасы заңнамасын бұзушылықтың алдын алу, анықтау, жолын кесуге бағытталған санитариялық-эпидемиологиялық қадағалау қызметін жүзеге асырады.</w:t>
      </w:r>
    </w:p>
    <w:bookmarkEnd w:id="27"/>
    <w:bookmarkStart w:name="z30" w:id="28"/>
    <w:p>
      <w:pPr>
        <w:spacing w:after="0"/>
        <w:ind w:left="0"/>
        <w:jc w:val="both"/>
      </w:pPr>
      <w:r>
        <w:rPr>
          <w:rFonts w:ascii="Times New Roman"/>
          <w:b w:val="false"/>
          <w:i w:val="false"/>
          <w:color w:val="000000"/>
          <w:sz w:val="28"/>
        </w:rPr>
        <w:t>
      5. Мекемелердегі санитариялық-эпидемиологиялық қадағалауды ұйымдастыру:</w:t>
      </w:r>
    </w:p>
    <w:bookmarkEnd w:id="28"/>
    <w:bookmarkStart w:name="z31" w:id="29"/>
    <w:p>
      <w:pPr>
        <w:spacing w:after="0"/>
        <w:ind w:left="0"/>
        <w:jc w:val="both"/>
      </w:pPr>
      <w:r>
        <w:rPr>
          <w:rFonts w:ascii="Times New Roman"/>
          <w:b w:val="false"/>
          <w:i w:val="false"/>
          <w:color w:val="000000"/>
          <w:sz w:val="28"/>
        </w:rPr>
        <w:t>
      1) мекемелер объектілерін санитариялық-эпидемиологиялық қадағалауды;</w:t>
      </w:r>
    </w:p>
    <w:bookmarkEnd w:id="29"/>
    <w:bookmarkStart w:name="z32" w:id="30"/>
    <w:p>
      <w:pPr>
        <w:spacing w:after="0"/>
        <w:ind w:left="0"/>
        <w:jc w:val="both"/>
      </w:pPr>
      <w:r>
        <w:rPr>
          <w:rFonts w:ascii="Times New Roman"/>
          <w:b w:val="false"/>
          <w:i w:val="false"/>
          <w:color w:val="000000"/>
          <w:sz w:val="28"/>
        </w:rPr>
        <w:t>
      2) сумен жабдықтауды санитариялық-эпидемиологиялық қадағалауды;</w:t>
      </w:r>
    </w:p>
    <w:bookmarkEnd w:id="30"/>
    <w:bookmarkStart w:name="z33" w:id="31"/>
    <w:p>
      <w:pPr>
        <w:spacing w:after="0"/>
        <w:ind w:left="0"/>
        <w:jc w:val="both"/>
      </w:pPr>
      <w:r>
        <w:rPr>
          <w:rFonts w:ascii="Times New Roman"/>
          <w:b w:val="false"/>
          <w:i w:val="false"/>
          <w:color w:val="000000"/>
          <w:sz w:val="28"/>
        </w:rPr>
        <w:t>
      3) тамақтануды ұйымдастыруды санитариялық-эпидемиологиялық қадағалауды;</w:t>
      </w:r>
    </w:p>
    <w:bookmarkEnd w:id="31"/>
    <w:bookmarkStart w:name="z34" w:id="32"/>
    <w:p>
      <w:pPr>
        <w:spacing w:after="0"/>
        <w:ind w:left="0"/>
        <w:jc w:val="both"/>
      </w:pPr>
      <w:r>
        <w:rPr>
          <w:rFonts w:ascii="Times New Roman"/>
          <w:b w:val="false"/>
          <w:i w:val="false"/>
          <w:color w:val="000000"/>
          <w:sz w:val="28"/>
        </w:rPr>
        <w:t>
      4) коммуналдық мақсаттағы объектілерді санитариялық-эпидемиологиялық қадағалауды;</w:t>
      </w:r>
    </w:p>
    <w:bookmarkEnd w:id="32"/>
    <w:bookmarkStart w:name="z35" w:id="33"/>
    <w:p>
      <w:pPr>
        <w:spacing w:after="0"/>
        <w:ind w:left="0"/>
        <w:jc w:val="both"/>
      </w:pPr>
      <w:r>
        <w:rPr>
          <w:rFonts w:ascii="Times New Roman"/>
          <w:b w:val="false"/>
          <w:i w:val="false"/>
          <w:color w:val="000000"/>
          <w:sz w:val="28"/>
        </w:rPr>
        <w:t>
      5) инфекциялық қадағалауды ұйымдастыру және жүргізуді;</w:t>
      </w:r>
    </w:p>
    <w:bookmarkEnd w:id="33"/>
    <w:bookmarkStart w:name="z36" w:id="34"/>
    <w:p>
      <w:pPr>
        <w:spacing w:after="0"/>
        <w:ind w:left="0"/>
        <w:jc w:val="both"/>
      </w:pPr>
      <w:r>
        <w:rPr>
          <w:rFonts w:ascii="Times New Roman"/>
          <w:b w:val="false"/>
          <w:i w:val="false"/>
          <w:color w:val="000000"/>
          <w:sz w:val="28"/>
        </w:rPr>
        <w:t>
      6) инфекциялық және паразиттік аурулармен ауыратын науқастарға қатысты санитариялық-эпидемияға қарсы және санитариялық-профилактикалық іс-шараларды ұйымдастыруды және жүргізуді;</w:t>
      </w:r>
    </w:p>
    <w:bookmarkEnd w:id="34"/>
    <w:bookmarkStart w:name="z37" w:id="35"/>
    <w:p>
      <w:pPr>
        <w:spacing w:after="0"/>
        <w:ind w:left="0"/>
        <w:jc w:val="both"/>
      </w:pPr>
      <w:r>
        <w:rPr>
          <w:rFonts w:ascii="Times New Roman"/>
          <w:b w:val="false"/>
          <w:i w:val="false"/>
          <w:color w:val="000000"/>
          <w:sz w:val="28"/>
        </w:rPr>
        <w:t>
      7) инфекциялық ауруларды анықтаған кездегі санитариялық-эпидемияға қарсы және санитариялық-профилактикалық іс-шараларды;</w:t>
      </w:r>
    </w:p>
    <w:bookmarkEnd w:id="35"/>
    <w:bookmarkStart w:name="z38" w:id="36"/>
    <w:p>
      <w:pPr>
        <w:spacing w:after="0"/>
        <w:ind w:left="0"/>
        <w:jc w:val="both"/>
      </w:pPr>
      <w:r>
        <w:rPr>
          <w:rFonts w:ascii="Times New Roman"/>
          <w:b w:val="false"/>
          <w:i w:val="false"/>
          <w:color w:val="000000"/>
          <w:sz w:val="28"/>
        </w:rPr>
        <w:t>
      8) оба мен тырысқақ кезіндегі санитариялық-эпидемияға қарсы және санитариялық-профилактикалық іс-шараларды;</w:t>
      </w:r>
    </w:p>
    <w:bookmarkEnd w:id="36"/>
    <w:bookmarkStart w:name="z39" w:id="37"/>
    <w:p>
      <w:pPr>
        <w:spacing w:after="0"/>
        <w:ind w:left="0"/>
        <w:jc w:val="both"/>
      </w:pPr>
      <w:r>
        <w:rPr>
          <w:rFonts w:ascii="Times New Roman"/>
          <w:b w:val="false"/>
          <w:i w:val="false"/>
          <w:color w:val="000000"/>
          <w:sz w:val="28"/>
        </w:rPr>
        <w:t>
      9) аса қауіпті инфекциялық аурулар кезінде санитариялық-эпидемияға қарсы және санитариялық-профилактикалық іс-шараларды;</w:t>
      </w:r>
    </w:p>
    <w:bookmarkEnd w:id="37"/>
    <w:bookmarkStart w:name="z40" w:id="38"/>
    <w:p>
      <w:pPr>
        <w:spacing w:after="0"/>
        <w:ind w:left="0"/>
        <w:jc w:val="both"/>
      </w:pPr>
      <w:r>
        <w:rPr>
          <w:rFonts w:ascii="Times New Roman"/>
          <w:b w:val="false"/>
          <w:i w:val="false"/>
          <w:color w:val="000000"/>
          <w:sz w:val="28"/>
        </w:rPr>
        <w:t>
      10) паразиттік аурулар кезінде санитариялық-эпидемияға қарсы және санитариялық-профилактикалық іс-шараларды;</w:t>
      </w:r>
    </w:p>
    <w:bookmarkEnd w:id="38"/>
    <w:bookmarkStart w:name="z41" w:id="39"/>
    <w:p>
      <w:pPr>
        <w:spacing w:after="0"/>
        <w:ind w:left="0"/>
        <w:jc w:val="both"/>
      </w:pPr>
      <w:r>
        <w:rPr>
          <w:rFonts w:ascii="Times New Roman"/>
          <w:b w:val="false"/>
          <w:i w:val="false"/>
          <w:color w:val="000000"/>
          <w:sz w:val="28"/>
        </w:rPr>
        <w:t>
      11) дезинфекция, дезинсекция мен дератизацияны жүргізуді қамтиды.</w:t>
      </w:r>
    </w:p>
    <w:bookmarkEnd w:id="39"/>
    <w:bookmarkStart w:name="z42" w:id="40"/>
    <w:p>
      <w:pPr>
        <w:spacing w:after="0"/>
        <w:ind w:left="0"/>
        <w:jc w:val="left"/>
      </w:pPr>
      <w:r>
        <w:rPr>
          <w:rFonts w:ascii="Times New Roman"/>
          <w:b/>
          <w:i w:val="false"/>
          <w:color w:val="000000"/>
        </w:rPr>
        <w:t xml:space="preserve"> 2-тарау. Қылмыстық-атқару жүйесінің мекемелерінде санитариялық-эпидемиологиялық қадағалауды ұйымдастыру реті</w:t>
      </w:r>
    </w:p>
    <w:bookmarkEnd w:id="40"/>
    <w:bookmarkStart w:name="z43" w:id="41"/>
    <w:p>
      <w:pPr>
        <w:spacing w:after="0"/>
        <w:ind w:left="0"/>
        <w:jc w:val="left"/>
      </w:pPr>
      <w:r>
        <w:rPr>
          <w:rFonts w:ascii="Times New Roman"/>
          <w:b/>
          <w:i w:val="false"/>
          <w:color w:val="000000"/>
        </w:rPr>
        <w:t xml:space="preserve"> 1-параграф. Мекемелер объектілерін санитариялық-эпидемиологиялық қадағалау</w:t>
      </w:r>
    </w:p>
    <w:bookmarkEnd w:id="41"/>
    <w:bookmarkStart w:name="z44" w:id="42"/>
    <w:p>
      <w:pPr>
        <w:spacing w:after="0"/>
        <w:ind w:left="0"/>
        <w:jc w:val="both"/>
      </w:pPr>
      <w:r>
        <w:rPr>
          <w:rFonts w:ascii="Times New Roman"/>
          <w:b w:val="false"/>
          <w:i w:val="false"/>
          <w:color w:val="000000"/>
          <w:sz w:val="28"/>
        </w:rPr>
        <w:t>
      6. Мекемелер объектілерінің ұсталуын санитариялық-эпидемиологиялық қадағалауды медициналық бөлім жүргізеді.</w:t>
      </w:r>
    </w:p>
    <w:bookmarkEnd w:id="42"/>
    <w:bookmarkStart w:name="z45" w:id="43"/>
    <w:p>
      <w:pPr>
        <w:spacing w:after="0"/>
        <w:ind w:left="0"/>
        <w:jc w:val="both"/>
      </w:pPr>
      <w:r>
        <w:rPr>
          <w:rFonts w:ascii="Times New Roman"/>
          <w:b w:val="false"/>
          <w:i w:val="false"/>
          <w:color w:val="000000"/>
          <w:sz w:val="28"/>
        </w:rPr>
        <w:t>
      7. Объектілерді жобалауға, салуға, реконструкциялауға, жөндеуге және пайдалануға беруге, өндірістік, қоғамдық, тұрғын үй және басқа да үй-жайларды, ғимараттарды, құрылыстарды, жабдықтарды, көлік құралдарын күтіп-ұстау мен пайдалануға, объектілерді сумен жабдықтауға, су бұруға, жылумен жабдықтауға, жарықтандыруға, желдетуге, кондиционерлеуге, медициналық мақсаттағы бұйымдарды стерилизациялау мен дезинфекциялауды жүргізу шарттарын санитариялық-гигиеналық қадағалауды СЭҚБ жүргізеді.</w:t>
      </w:r>
    </w:p>
    <w:bookmarkEnd w:id="43"/>
    <w:bookmarkStart w:name="z46" w:id="44"/>
    <w:p>
      <w:pPr>
        <w:spacing w:after="0"/>
        <w:ind w:left="0"/>
        <w:jc w:val="both"/>
      </w:pPr>
      <w:r>
        <w:rPr>
          <w:rFonts w:ascii="Times New Roman"/>
          <w:b w:val="false"/>
          <w:i w:val="false"/>
          <w:color w:val="000000"/>
          <w:sz w:val="28"/>
        </w:rPr>
        <w:t xml:space="preserve">
      8. Өндірілетін өнімді, жұмысты және қызметті өндірістік бақылауды Қазақстан Республикасы Ұлттық экономика министрінің 2016 жылғы 6 маусымдағы № 239 бұйрығымен бекітілген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республикалық мемлекеттік кәсіпорындар және жеке кәсіпкерлер жүзеге асырады (Қазақстан Республикасы нормативтік құқықтық актілерді мемлекеттік тіркеу тізілімінде № 13896 болып тіркелген).</w:t>
      </w:r>
    </w:p>
    <w:bookmarkEnd w:id="44"/>
    <w:bookmarkStart w:name="z47" w:id="45"/>
    <w:p>
      <w:pPr>
        <w:spacing w:after="0"/>
        <w:ind w:left="0"/>
        <w:jc w:val="both"/>
      </w:pPr>
      <w:r>
        <w:rPr>
          <w:rFonts w:ascii="Times New Roman"/>
          <w:b w:val="false"/>
          <w:i w:val="false"/>
          <w:color w:val="000000"/>
          <w:sz w:val="28"/>
        </w:rPr>
        <w:t xml:space="preserve">
      9. Микроклиматты және жарықты физикалық өлшеуді Қазақстан Республикасы Ұлттық экономика министрінің міндетін атқарушының 2015 жылғы 24 ақпандағы № 125 бұйрығымен бекітілген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бөлмелердің микроклиматын сипаттайтын оңтайлы және рұқсат етілген нормаларға сәйкес жылына бір рет аккредитацияланған зертхана жүргізеді (Қазақстан Республикасы нормативтік құқықтық актілерді мемлекеттік тіркеу тізілімінде № 10637 болып тіркелген).</w:t>
      </w:r>
    </w:p>
    <w:bookmarkEnd w:id="45"/>
    <w:bookmarkStart w:name="z48" w:id="46"/>
    <w:p>
      <w:pPr>
        <w:spacing w:after="0"/>
        <w:ind w:left="0"/>
        <w:jc w:val="left"/>
      </w:pPr>
      <w:r>
        <w:rPr>
          <w:rFonts w:ascii="Times New Roman"/>
          <w:b/>
          <w:i w:val="false"/>
          <w:color w:val="000000"/>
        </w:rPr>
        <w:t xml:space="preserve"> 2-параграф. Сумен жабдықтауды санитариялық-эпидемиологиялық қадағалау</w:t>
      </w:r>
    </w:p>
    <w:bookmarkEnd w:id="46"/>
    <w:bookmarkStart w:name="z49" w:id="47"/>
    <w:p>
      <w:pPr>
        <w:spacing w:after="0"/>
        <w:ind w:left="0"/>
        <w:jc w:val="both"/>
      </w:pPr>
      <w:r>
        <w:rPr>
          <w:rFonts w:ascii="Times New Roman"/>
          <w:b w:val="false"/>
          <w:i w:val="false"/>
          <w:color w:val="000000"/>
          <w:sz w:val="28"/>
        </w:rPr>
        <w:t>
      10. Сумен жабдықтаудың ішкі желілерінің құрылғылары мен пайдаланылуын санитариялық-эпидемиологиялық қадағалауды мекеме ұйымдастырады және жүргізеді.</w:t>
      </w:r>
    </w:p>
    <w:bookmarkEnd w:id="47"/>
    <w:bookmarkStart w:name="z50" w:id="48"/>
    <w:p>
      <w:pPr>
        <w:spacing w:after="0"/>
        <w:ind w:left="0"/>
        <w:jc w:val="both"/>
      </w:pPr>
      <w:r>
        <w:rPr>
          <w:rFonts w:ascii="Times New Roman"/>
          <w:b w:val="false"/>
          <w:i w:val="false"/>
          <w:color w:val="000000"/>
          <w:sz w:val="28"/>
        </w:rPr>
        <w:t>
      11. Медициналық бөлім және медициналық пункт бастығы:</w:t>
      </w:r>
    </w:p>
    <w:bookmarkEnd w:id="48"/>
    <w:bookmarkStart w:name="z51" w:id="49"/>
    <w:p>
      <w:pPr>
        <w:spacing w:after="0"/>
        <w:ind w:left="0"/>
        <w:jc w:val="both"/>
      </w:pPr>
      <w:r>
        <w:rPr>
          <w:rFonts w:ascii="Times New Roman"/>
          <w:b w:val="false"/>
          <w:i w:val="false"/>
          <w:color w:val="000000"/>
          <w:sz w:val="28"/>
        </w:rPr>
        <w:t>
      1) сумен жабдықтау көздерін таңдауға қатысуды;</w:t>
      </w:r>
    </w:p>
    <w:bookmarkEnd w:id="49"/>
    <w:bookmarkStart w:name="z52" w:id="50"/>
    <w:p>
      <w:pPr>
        <w:spacing w:after="0"/>
        <w:ind w:left="0"/>
        <w:jc w:val="both"/>
      </w:pPr>
      <w:r>
        <w:rPr>
          <w:rFonts w:ascii="Times New Roman"/>
          <w:b w:val="false"/>
          <w:i w:val="false"/>
          <w:color w:val="000000"/>
          <w:sz w:val="28"/>
        </w:rPr>
        <w:t>
      2) судың сапасы мен қауіпсіздігін және сумен жабдықтаудың ішкі желілерінің санитариялық жағдайын қадағалауды;</w:t>
      </w:r>
    </w:p>
    <w:bookmarkEnd w:id="50"/>
    <w:bookmarkStart w:name="z53" w:id="51"/>
    <w:p>
      <w:pPr>
        <w:spacing w:after="0"/>
        <w:ind w:left="0"/>
        <w:jc w:val="both"/>
      </w:pPr>
      <w:r>
        <w:rPr>
          <w:rFonts w:ascii="Times New Roman"/>
          <w:b w:val="false"/>
          <w:i w:val="false"/>
          <w:color w:val="000000"/>
          <w:sz w:val="28"/>
        </w:rPr>
        <w:t>
      3) жұмыскерлердің арнайы киіммен және жеке қорғаныс заттарымен ("Лепесток" үлгісіндегі респираторлар, қорғаныс көзілдіріктері, резеңке қолғаптар) қамтамасыз етуді қадағалауды;</w:t>
      </w:r>
    </w:p>
    <w:bookmarkEnd w:id="51"/>
    <w:bookmarkStart w:name="z54" w:id="52"/>
    <w:p>
      <w:pPr>
        <w:spacing w:after="0"/>
        <w:ind w:left="0"/>
        <w:jc w:val="both"/>
      </w:pPr>
      <w:r>
        <w:rPr>
          <w:rFonts w:ascii="Times New Roman"/>
          <w:b w:val="false"/>
          <w:i w:val="false"/>
          <w:color w:val="000000"/>
          <w:sz w:val="28"/>
        </w:rPr>
        <w:t>
      4) сумен жабдықтаудың ішкі желілерінде жұмыс істейтін адамдардың алдын ала және кезеңдік міндетті медициналық тексерістен уақтылы және толық өтуін қамтамасыз етуді жүзеге асырады.</w:t>
      </w:r>
    </w:p>
    <w:bookmarkEnd w:id="52"/>
    <w:bookmarkStart w:name="z55" w:id="53"/>
    <w:p>
      <w:pPr>
        <w:spacing w:after="0"/>
        <w:ind w:left="0"/>
        <w:jc w:val="both"/>
      </w:pPr>
      <w:r>
        <w:rPr>
          <w:rFonts w:ascii="Times New Roman"/>
          <w:b w:val="false"/>
          <w:i w:val="false"/>
          <w:color w:val="000000"/>
          <w:sz w:val="28"/>
        </w:rPr>
        <w:t xml:space="preserve">
      12. Судың сапасын өндірістік зертханалық қадағалауды аккредитацияланған зертхана Қазақстан Республикасы Ұлттық экономика министрінің 2015 жылғы 16 наурыздағы № 209 бұйрығымен бекітілген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көрсеткіштерді анықтау және сынамаларды алу арқылы жүргізеді (Қазақстан Республикасы нормативтік құқықтық актілерді мемлекеттік тіркеу тізілімінде № 10774 болып тіркелген).</w:t>
      </w:r>
    </w:p>
    <w:bookmarkEnd w:id="53"/>
    <w:p>
      <w:pPr>
        <w:spacing w:after="0"/>
        <w:ind w:left="0"/>
        <w:jc w:val="both"/>
      </w:pPr>
      <w:r>
        <w:rPr>
          <w:rFonts w:ascii="Times New Roman"/>
          <w:b w:val="false"/>
          <w:i w:val="false"/>
          <w:color w:val="000000"/>
          <w:sz w:val="28"/>
        </w:rPr>
        <w:t>
      Орталықтандырылған сумен жабдықтау көздері болмаған жағдайда орталықсыздандырмаған су көздері немесе тасымалды су пайданылады. Тасымалды суды сақтау үшін өндірістік қажеттіліктерді қамтамасыз ететін көлемді ыдыстар орнатылады.</w:t>
      </w:r>
    </w:p>
    <w:p>
      <w:pPr>
        <w:spacing w:after="0"/>
        <w:ind w:left="0"/>
        <w:jc w:val="both"/>
      </w:pPr>
      <w:r>
        <w:rPr>
          <w:rFonts w:ascii="Times New Roman"/>
          <w:b w:val="false"/>
          <w:i w:val="false"/>
          <w:color w:val="000000"/>
          <w:sz w:val="28"/>
        </w:rPr>
        <w:t>
      Суды сақтауға арналған ыдыстар кемінде он күнтізбелік күнде бір рет тазартылады, жуылады және дезинфекцияланады.</w:t>
      </w:r>
    </w:p>
    <w:bookmarkStart w:name="z56" w:id="54"/>
    <w:p>
      <w:pPr>
        <w:spacing w:after="0"/>
        <w:ind w:left="0"/>
        <w:jc w:val="left"/>
      </w:pPr>
      <w:r>
        <w:rPr>
          <w:rFonts w:ascii="Times New Roman"/>
          <w:b/>
          <w:i w:val="false"/>
          <w:color w:val="000000"/>
        </w:rPr>
        <w:t xml:space="preserve"> 3-параграф. Тамақтандыруды ұйымдастыруды санитариялық-эпидемиологиялық қадағалау</w:t>
      </w:r>
    </w:p>
    <w:bookmarkEnd w:id="54"/>
    <w:bookmarkStart w:name="z57" w:id="55"/>
    <w:p>
      <w:pPr>
        <w:spacing w:after="0"/>
        <w:ind w:left="0"/>
        <w:jc w:val="both"/>
      </w:pPr>
      <w:r>
        <w:rPr>
          <w:rFonts w:ascii="Times New Roman"/>
          <w:b w:val="false"/>
          <w:i w:val="false"/>
          <w:color w:val="000000"/>
          <w:sz w:val="28"/>
        </w:rPr>
        <w:t>
      13. Тамақтандыруды ұйымдастыруды мекемелердің тылдық қамтамасыз ету қызметі:</w:t>
      </w:r>
    </w:p>
    <w:bookmarkEnd w:id="55"/>
    <w:bookmarkStart w:name="z58" w:id="56"/>
    <w:p>
      <w:pPr>
        <w:spacing w:after="0"/>
        <w:ind w:left="0"/>
        <w:jc w:val="both"/>
      </w:pPr>
      <w:r>
        <w:rPr>
          <w:rFonts w:ascii="Times New Roman"/>
          <w:b w:val="false"/>
          <w:i w:val="false"/>
          <w:color w:val="000000"/>
          <w:sz w:val="28"/>
        </w:rPr>
        <w:t>
      1) тамақтандыру нормасын ескере отырып, әртүрлі санаттағы тамақтанушылардың тамақтану режимін әзірлеу;</w:t>
      </w:r>
    </w:p>
    <w:bookmarkEnd w:id="56"/>
    <w:bookmarkStart w:name="z59" w:id="57"/>
    <w:p>
      <w:pPr>
        <w:spacing w:after="0"/>
        <w:ind w:left="0"/>
        <w:jc w:val="both"/>
      </w:pPr>
      <w:r>
        <w:rPr>
          <w:rFonts w:ascii="Times New Roman"/>
          <w:b w:val="false"/>
          <w:i w:val="false"/>
          <w:color w:val="000000"/>
          <w:sz w:val="28"/>
        </w:rPr>
        <w:t>
      2) ас мәзірінде тағам калориясын нақты есептеуді жүргізу;</w:t>
      </w:r>
    </w:p>
    <w:bookmarkEnd w:id="57"/>
    <w:bookmarkStart w:name="z60" w:id="58"/>
    <w:p>
      <w:pPr>
        <w:spacing w:after="0"/>
        <w:ind w:left="0"/>
        <w:jc w:val="both"/>
      </w:pPr>
      <w:r>
        <w:rPr>
          <w:rFonts w:ascii="Times New Roman"/>
          <w:b w:val="false"/>
          <w:i w:val="false"/>
          <w:color w:val="000000"/>
          <w:sz w:val="28"/>
        </w:rPr>
        <w:t>
      3) фортификацияланған тағам өнімдерін қолдануын қамтамасыз ету;</w:t>
      </w:r>
    </w:p>
    <w:bookmarkEnd w:id="58"/>
    <w:bookmarkStart w:name="z61" w:id="59"/>
    <w:p>
      <w:pPr>
        <w:spacing w:after="0"/>
        <w:ind w:left="0"/>
        <w:jc w:val="both"/>
      </w:pPr>
      <w:r>
        <w:rPr>
          <w:rFonts w:ascii="Times New Roman"/>
          <w:b w:val="false"/>
          <w:i w:val="false"/>
          <w:color w:val="000000"/>
          <w:sz w:val="28"/>
        </w:rPr>
        <w:t>
      4) тәуліктік тамақтандыру нормалары бойынша ас дайындауды ұйымдастыру және осы нормалардың тамақтанушыға жеткізілуін бақылау арқылы жүзеге асырады.</w:t>
      </w:r>
    </w:p>
    <w:bookmarkEnd w:id="59"/>
    <w:bookmarkStart w:name="z62" w:id="60"/>
    <w:p>
      <w:pPr>
        <w:spacing w:after="0"/>
        <w:ind w:left="0"/>
        <w:jc w:val="both"/>
      </w:pPr>
      <w:r>
        <w:rPr>
          <w:rFonts w:ascii="Times New Roman"/>
          <w:b w:val="false"/>
          <w:i w:val="false"/>
          <w:color w:val="000000"/>
          <w:sz w:val="28"/>
        </w:rPr>
        <w:t>
      14. Тылдық қамтамасыз ету қызметі тамақтану объектілерінде екі апталық перспективті маусымдық (жаз-күз, қыс-көктем) ас мәзірін жасайды. Перспективті ас мәзірін объектінің түрін, үй-жайлар жиынтығын және тоңазыту және технологиялық жабдықпен жарақталуын, ұйымдасқан ұжымдарда болу ұзақтығын, әр түрлі санаттарға арналған тамақтану ерекшеліктерін, жас мөлшерін, орындалатын жұмыстардың ауырлығын ескере отырып, әзірленеді.</w:t>
      </w:r>
    </w:p>
    <w:bookmarkEnd w:id="60"/>
    <w:bookmarkStart w:name="z63" w:id="61"/>
    <w:p>
      <w:pPr>
        <w:spacing w:after="0"/>
        <w:ind w:left="0"/>
        <w:jc w:val="both"/>
      </w:pPr>
      <w:r>
        <w:rPr>
          <w:rFonts w:ascii="Times New Roman"/>
          <w:b w:val="false"/>
          <w:i w:val="false"/>
          <w:color w:val="000000"/>
          <w:sz w:val="28"/>
        </w:rPr>
        <w:t>
      15. Перспективті ас мәзірі мен шығарылатын өнімдердің ассортименті бұрын бекітілген ассортиментке өзгерістер мен толықтырулар енгізілген жағдайда, сондай-ақ қайта қалпына келтіру жүргізгеннен кейін, тамақтану объектісінің бейіні немесе өндірістік үдерісі өзгерген жағдайда СЭҚБ-мен келісіледі және мекеме бастығы бекітеді.</w:t>
      </w:r>
    </w:p>
    <w:bookmarkEnd w:id="61"/>
    <w:bookmarkStart w:name="z64" w:id="62"/>
    <w:p>
      <w:pPr>
        <w:spacing w:after="0"/>
        <w:ind w:left="0"/>
        <w:jc w:val="both"/>
      </w:pPr>
      <w:r>
        <w:rPr>
          <w:rFonts w:ascii="Times New Roman"/>
          <w:b w:val="false"/>
          <w:i w:val="false"/>
          <w:color w:val="000000"/>
          <w:sz w:val="28"/>
        </w:rPr>
        <w:t>
      16. Перспективті ас мәзірінде тағамдардың немесе аспаздық өнімдердің бір күн ішінде және кейінгі күнтізбелік екі-үш күн бойы бірнеше рет қайталануына жол берілмейді.</w:t>
      </w:r>
    </w:p>
    <w:bookmarkEnd w:id="62"/>
    <w:bookmarkStart w:name="z65" w:id="63"/>
    <w:p>
      <w:pPr>
        <w:spacing w:after="0"/>
        <w:ind w:left="0"/>
        <w:jc w:val="both"/>
      </w:pPr>
      <w:r>
        <w:rPr>
          <w:rFonts w:ascii="Times New Roman"/>
          <w:b w:val="false"/>
          <w:i w:val="false"/>
          <w:color w:val="000000"/>
          <w:sz w:val="28"/>
        </w:rPr>
        <w:t>
      17. Нақты тамақтану рационын бекітілген перспективті ас мәзіріне сәйкес қамтамасыз етеді. Ерекше жағдайларда бір өнімдерді, тағамдарды және аспаздық өнімдерді олардың тағамдық құндылығын ескере отырып, басқаларына ауыстыруға жол беріледі.</w:t>
      </w:r>
    </w:p>
    <w:bookmarkEnd w:id="63"/>
    <w:bookmarkStart w:name="z66" w:id="64"/>
    <w:p>
      <w:pPr>
        <w:spacing w:after="0"/>
        <w:ind w:left="0"/>
        <w:jc w:val="both"/>
      </w:pPr>
      <w:r>
        <w:rPr>
          <w:rFonts w:ascii="Times New Roman"/>
          <w:b w:val="false"/>
          <w:i w:val="false"/>
          <w:color w:val="000000"/>
          <w:sz w:val="28"/>
        </w:rPr>
        <w:t>
      18. Тамақтану объектілерінде тамақ түрлері жіктеп бөлінген ас мәзірін күнделікті жасайды, онда тамақтанатын адамдар санын, тағамның шығымын, сондай-ақ әр тағам бойынша жекелеген өнімдердің шығымын көрсету арқылы әр тамақтануға арналған тағамдар тізбесі көрсетіледі.</w:t>
      </w:r>
    </w:p>
    <w:bookmarkEnd w:id="64"/>
    <w:bookmarkStart w:name="z67" w:id="65"/>
    <w:p>
      <w:pPr>
        <w:spacing w:after="0"/>
        <w:ind w:left="0"/>
        <w:jc w:val="both"/>
      </w:pPr>
      <w:r>
        <w:rPr>
          <w:rFonts w:ascii="Times New Roman"/>
          <w:b w:val="false"/>
          <w:i w:val="false"/>
          <w:color w:val="000000"/>
          <w:sz w:val="28"/>
        </w:rPr>
        <w:t>
      19. Ас мәзірін дайындау кезінде, сондай-ақ өнімдер мен тағамдарды ауыстыру күндері кемінде күнтізбелік он күнде бір рет, дайын тағам жылына кемінде төрт рет тамақтану рационының тағамдық құндылығын (химиялық құрамы мен құнарлылығы) есептеу жүзеге асырылады.</w:t>
      </w:r>
    </w:p>
    <w:bookmarkEnd w:id="65"/>
    <w:bookmarkStart w:name="z68" w:id="66"/>
    <w:p>
      <w:pPr>
        <w:spacing w:after="0"/>
        <w:ind w:left="0"/>
        <w:jc w:val="both"/>
      </w:pPr>
      <w:r>
        <w:rPr>
          <w:rFonts w:ascii="Times New Roman"/>
          <w:b w:val="false"/>
          <w:i w:val="false"/>
          <w:color w:val="000000"/>
          <w:sz w:val="28"/>
        </w:rPr>
        <w:t xml:space="preserve">
      20. Тағамның үлес нормасын бөлу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66"/>
    <w:bookmarkStart w:name="z69" w:id="67"/>
    <w:p>
      <w:pPr>
        <w:spacing w:after="0"/>
        <w:ind w:left="0"/>
        <w:jc w:val="both"/>
      </w:pPr>
      <w:r>
        <w:rPr>
          <w:rFonts w:ascii="Times New Roman"/>
          <w:b w:val="false"/>
          <w:i w:val="false"/>
          <w:color w:val="000000"/>
          <w:sz w:val="28"/>
        </w:rPr>
        <w:t>
      21. Күн сайын тағам блогында дайындалған тағамнан тәуліктік сынама қалдырылады. Бірінші тағамның жарты бөлігі тәуліктік сынамаға қалдырылып, екінші тағамның бүтіндей бөлігі кемінде 100 гр. мөлшерде (бұдан әрі-гр.), үшінші тағам кемінде 200 гр. мөлшерде алынады.</w:t>
      </w:r>
    </w:p>
    <w:bookmarkEnd w:id="67"/>
    <w:p>
      <w:pPr>
        <w:spacing w:after="0"/>
        <w:ind w:left="0"/>
        <w:jc w:val="both"/>
      </w:pPr>
      <w:r>
        <w:rPr>
          <w:rFonts w:ascii="Times New Roman"/>
          <w:b w:val="false"/>
          <w:i w:val="false"/>
          <w:color w:val="000000"/>
          <w:sz w:val="28"/>
        </w:rPr>
        <w:t>
      Тәуліктік сынама қақпағы жабылатын банкілерде +2+6 градуста арнаулы жерде мұздатқышта сақталады. Жиырма төрт сағат өткеннен кейін тәуліктік сынама тағам қалдықтарына тасталады. Тәуліктік сынаманы сақтауға арналған ыдыс (сыйымдылық, қақпақтар) бес минут қайнатылып өңделеді.</w:t>
      </w:r>
    </w:p>
    <w:bookmarkStart w:name="z70" w:id="68"/>
    <w:p>
      <w:pPr>
        <w:spacing w:after="0"/>
        <w:ind w:left="0"/>
        <w:jc w:val="both"/>
      </w:pPr>
      <w:r>
        <w:rPr>
          <w:rFonts w:ascii="Times New Roman"/>
          <w:b w:val="false"/>
          <w:i w:val="false"/>
          <w:color w:val="000000"/>
          <w:sz w:val="28"/>
        </w:rPr>
        <w:t>
      22. Медициналық бөлім, медициналық пункт:</w:t>
      </w:r>
    </w:p>
    <w:bookmarkEnd w:id="68"/>
    <w:bookmarkStart w:name="z71" w:id="69"/>
    <w:p>
      <w:pPr>
        <w:spacing w:after="0"/>
        <w:ind w:left="0"/>
        <w:jc w:val="both"/>
      </w:pPr>
      <w:r>
        <w:rPr>
          <w:rFonts w:ascii="Times New Roman"/>
          <w:b w:val="false"/>
          <w:i w:val="false"/>
          <w:color w:val="000000"/>
          <w:sz w:val="28"/>
        </w:rPr>
        <w:t>
      1) тамақтану режимін әзірлеуге, ас мәзірін жасауға қатысуды, ас мәзіріндегі калорияға теориялық есеп жүргізуді;</w:t>
      </w:r>
    </w:p>
    <w:bookmarkEnd w:id="69"/>
    <w:bookmarkStart w:name="z72" w:id="70"/>
    <w:p>
      <w:pPr>
        <w:spacing w:after="0"/>
        <w:ind w:left="0"/>
        <w:jc w:val="both"/>
      </w:pPr>
      <w:r>
        <w:rPr>
          <w:rFonts w:ascii="Times New Roman"/>
          <w:b w:val="false"/>
          <w:i w:val="false"/>
          <w:color w:val="000000"/>
          <w:sz w:val="28"/>
        </w:rPr>
        <w:t>
      2) мекеме бастығына арнайы нормалар бойынша тамақтандыруын ауыстыруға жататын адамдардың тізімін апта сайын ұсынуды;</w:t>
      </w:r>
    </w:p>
    <w:bookmarkEnd w:id="70"/>
    <w:bookmarkStart w:name="z73" w:id="71"/>
    <w:p>
      <w:pPr>
        <w:spacing w:after="0"/>
        <w:ind w:left="0"/>
        <w:jc w:val="both"/>
      </w:pPr>
      <w:r>
        <w:rPr>
          <w:rFonts w:ascii="Times New Roman"/>
          <w:b w:val="false"/>
          <w:i w:val="false"/>
          <w:color w:val="000000"/>
          <w:sz w:val="28"/>
        </w:rPr>
        <w:t>
      3) тамақтандыруды ұйымдастыруға санитариялық-гигиеналық қадағалауды;</w:t>
      </w:r>
    </w:p>
    <w:bookmarkEnd w:id="71"/>
    <w:bookmarkStart w:name="z74" w:id="72"/>
    <w:p>
      <w:pPr>
        <w:spacing w:after="0"/>
        <w:ind w:left="0"/>
        <w:jc w:val="both"/>
      </w:pPr>
      <w:r>
        <w:rPr>
          <w:rFonts w:ascii="Times New Roman"/>
          <w:b w:val="false"/>
          <w:i w:val="false"/>
          <w:color w:val="000000"/>
          <w:sz w:val="28"/>
        </w:rPr>
        <w:t>
      4) барлық үлес нормалары бойынша дайындалған тағамның сапасын тексеруді;</w:t>
      </w:r>
    </w:p>
    <w:bookmarkEnd w:id="72"/>
    <w:bookmarkStart w:name="z75" w:id="73"/>
    <w:p>
      <w:pPr>
        <w:spacing w:after="0"/>
        <w:ind w:left="0"/>
        <w:jc w:val="both"/>
      </w:pPr>
      <w:r>
        <w:rPr>
          <w:rFonts w:ascii="Times New Roman"/>
          <w:b w:val="false"/>
          <w:i w:val="false"/>
          <w:color w:val="000000"/>
          <w:sz w:val="28"/>
        </w:rPr>
        <w:t xml:space="preserve">
      5) дайын тағамның сапасын органолептикалық бағалау нәтижелерін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журналға жазуды;</w:t>
      </w:r>
    </w:p>
    <w:bookmarkEnd w:id="73"/>
    <w:bookmarkStart w:name="z76" w:id="74"/>
    <w:p>
      <w:pPr>
        <w:spacing w:after="0"/>
        <w:ind w:left="0"/>
        <w:jc w:val="both"/>
      </w:pPr>
      <w:r>
        <w:rPr>
          <w:rFonts w:ascii="Times New Roman"/>
          <w:b w:val="false"/>
          <w:i w:val="false"/>
          <w:color w:val="000000"/>
          <w:sz w:val="28"/>
        </w:rPr>
        <w:t>
      6) асханаға жұмысқа түсетін адамдарды тексеруді;</w:t>
      </w:r>
    </w:p>
    <w:bookmarkEnd w:id="74"/>
    <w:bookmarkStart w:name="z77" w:id="75"/>
    <w:p>
      <w:pPr>
        <w:spacing w:after="0"/>
        <w:ind w:left="0"/>
        <w:jc w:val="both"/>
      </w:pPr>
      <w:r>
        <w:rPr>
          <w:rFonts w:ascii="Times New Roman"/>
          <w:b w:val="false"/>
          <w:i w:val="false"/>
          <w:color w:val="000000"/>
          <w:sz w:val="28"/>
        </w:rPr>
        <w:t xml:space="preserve">
      7) мекеме асханасының жұмыскерлерін медициналық тексеру нәтижелерін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журналға жазуды жүзеге асырады.</w:t>
      </w:r>
    </w:p>
    <w:bookmarkEnd w:id="75"/>
    <w:bookmarkStart w:name="z78" w:id="76"/>
    <w:p>
      <w:pPr>
        <w:spacing w:after="0"/>
        <w:ind w:left="0"/>
        <w:jc w:val="left"/>
      </w:pPr>
      <w:r>
        <w:rPr>
          <w:rFonts w:ascii="Times New Roman"/>
          <w:b/>
          <w:i w:val="false"/>
          <w:color w:val="000000"/>
        </w:rPr>
        <w:t xml:space="preserve"> 4-параграф. Коммуналдық мақсаттағы объектілерді санитариялық-эпидемиологиялық қадағалау</w:t>
      </w:r>
    </w:p>
    <w:bookmarkEnd w:id="76"/>
    <w:bookmarkStart w:name="z79" w:id="77"/>
    <w:p>
      <w:pPr>
        <w:spacing w:after="0"/>
        <w:ind w:left="0"/>
        <w:jc w:val="both"/>
      </w:pPr>
      <w:r>
        <w:rPr>
          <w:rFonts w:ascii="Times New Roman"/>
          <w:b w:val="false"/>
          <w:i w:val="false"/>
          <w:color w:val="000000"/>
          <w:sz w:val="28"/>
        </w:rPr>
        <w:t>
      23. Мекемелерде ұсталатын адамдарды коммуналдық-тұрмыстық қамтамасыз ету мекеменің тылдық қамтамасыз ету қызметінің күштерімен және қаражатымен ұйымдастырылады және жүзеге асырылады.</w:t>
      </w:r>
    </w:p>
    <w:bookmarkEnd w:id="77"/>
    <w:bookmarkStart w:name="z80" w:id="78"/>
    <w:p>
      <w:pPr>
        <w:spacing w:after="0"/>
        <w:ind w:left="0"/>
        <w:jc w:val="both"/>
      </w:pPr>
      <w:r>
        <w:rPr>
          <w:rFonts w:ascii="Times New Roman"/>
          <w:b w:val="false"/>
          <w:i w:val="false"/>
          <w:color w:val="000000"/>
          <w:sz w:val="28"/>
        </w:rPr>
        <w:t>
      24. Мекеме:</w:t>
      </w:r>
    </w:p>
    <w:bookmarkEnd w:id="78"/>
    <w:bookmarkStart w:name="z81" w:id="79"/>
    <w:p>
      <w:pPr>
        <w:spacing w:after="0"/>
        <w:ind w:left="0"/>
        <w:jc w:val="both"/>
      </w:pPr>
      <w:r>
        <w:rPr>
          <w:rFonts w:ascii="Times New Roman"/>
          <w:b w:val="false"/>
          <w:i w:val="false"/>
          <w:color w:val="000000"/>
          <w:sz w:val="28"/>
        </w:rPr>
        <w:t>
      1) монша, кір жуу, жасақ, ұзақ мерзімді кездесулер бөлмелерінің қондырғыларын, жабдықталуын және ұсталуы бойынша санитариялық қадағалауды, дезинфекцияның сапасын, уақтылы жүргізілуін бақылауды, санитариялық өңдеуді, іш киімдерді ауыстыруды, оны жууды, салқын және ыстық сумен үздіксіз жабдықталуын;</w:t>
      </w:r>
    </w:p>
    <w:bookmarkEnd w:id="79"/>
    <w:bookmarkStart w:name="z82" w:id="80"/>
    <w:p>
      <w:pPr>
        <w:spacing w:after="0"/>
        <w:ind w:left="0"/>
        <w:jc w:val="both"/>
      </w:pPr>
      <w:r>
        <w:rPr>
          <w:rFonts w:ascii="Times New Roman"/>
          <w:b w:val="false"/>
          <w:i w:val="false"/>
          <w:color w:val="000000"/>
          <w:sz w:val="28"/>
        </w:rPr>
        <w:t>
      2) монша-кір жууды қамтамасыз ету, жасақ, ұзақ мерзімді кездесулер бөлмелерінің жұмыстарына тікелей жұмылдырылған адамдарға медициналық тексерісті;</w:t>
      </w:r>
    </w:p>
    <w:bookmarkEnd w:id="80"/>
    <w:bookmarkStart w:name="z83" w:id="81"/>
    <w:p>
      <w:pPr>
        <w:spacing w:after="0"/>
        <w:ind w:left="0"/>
        <w:jc w:val="both"/>
      </w:pPr>
      <w:r>
        <w:rPr>
          <w:rFonts w:ascii="Times New Roman"/>
          <w:b w:val="false"/>
          <w:i w:val="false"/>
          <w:color w:val="000000"/>
          <w:sz w:val="28"/>
        </w:rPr>
        <w:t>
      3) СЭҚБ-нің монша-кір жууды қамтамасыз етуге, жасақ, ұзақ мерзімді кездесулер бөлмелеріне қатысты ұсыныстары мен нұсқамаларын орындауды қамтамасыз етеді.</w:t>
      </w:r>
    </w:p>
    <w:bookmarkEnd w:id="81"/>
    <w:bookmarkStart w:name="z84" w:id="82"/>
    <w:p>
      <w:pPr>
        <w:spacing w:after="0"/>
        <w:ind w:left="0"/>
        <w:jc w:val="both"/>
      </w:pPr>
      <w:r>
        <w:rPr>
          <w:rFonts w:ascii="Times New Roman"/>
          <w:b w:val="false"/>
          <w:i w:val="false"/>
          <w:color w:val="000000"/>
          <w:sz w:val="28"/>
        </w:rPr>
        <w:t>
      25. Жасақтың, ұзақ мерзімді кездесулер бөлмесінің барлық үй-жайларында жуу, тазарту құралдарын қолдана отырып, күн сайын ылғалды жинау және желдету жұмыстары жүргізіледі. Жасақ үй-жайларында дезинфекциялау құралдарын қолдана отырып, күрделі жинау жұмыстары жеті күнде кемінде бір рет, ұзақ мерзімді кездесулер бөлмелерінде айына кемінде бір рет жүргізіледі. Жинау мүкәммалы таңбаланады және үй-жайлардың функционалдық мақсатына қарай қолданылады, сөрелермен немесе стеллаждармен жабдықталған, арнайы бөлінген орында (үй-жайда) сақталады.</w:t>
      </w:r>
    </w:p>
    <w:bookmarkEnd w:id="82"/>
    <w:bookmarkStart w:name="z85" w:id="83"/>
    <w:p>
      <w:pPr>
        <w:spacing w:after="0"/>
        <w:ind w:left="0"/>
        <w:jc w:val="both"/>
      </w:pPr>
      <w:r>
        <w:rPr>
          <w:rFonts w:ascii="Times New Roman"/>
          <w:b w:val="false"/>
          <w:i w:val="false"/>
          <w:color w:val="000000"/>
          <w:sz w:val="28"/>
        </w:rPr>
        <w:t>
      26. Моншадағы үй-жайларды тазалау және дезинфекциялау әрбір жуынатын ауысымның алдында жүргізіледі. Барлық үй-жайларға күрделі жинау жұмысы аптасына кемінде бір рет жүргізіледі.</w:t>
      </w:r>
    </w:p>
    <w:bookmarkEnd w:id="83"/>
    <w:bookmarkStart w:name="z86" w:id="84"/>
    <w:p>
      <w:pPr>
        <w:spacing w:after="0"/>
        <w:ind w:left="0"/>
        <w:jc w:val="both"/>
      </w:pPr>
      <w:r>
        <w:rPr>
          <w:rFonts w:ascii="Times New Roman"/>
          <w:b w:val="false"/>
          <w:i w:val="false"/>
          <w:color w:val="000000"/>
          <w:sz w:val="28"/>
        </w:rPr>
        <w:t>
      27. Моншаның өткізу қабілетіне қарай мекеме бастығының орынбасары эпидемияға қарсы іс-шараларға кететін уақытты ескере отырып, жуындыру кестесін бекітеді.</w:t>
      </w:r>
    </w:p>
    <w:bookmarkEnd w:id="84"/>
    <w:bookmarkStart w:name="z87" w:id="85"/>
    <w:p>
      <w:pPr>
        <w:spacing w:after="0"/>
        <w:ind w:left="0"/>
        <w:jc w:val="both"/>
      </w:pPr>
      <w:r>
        <w:rPr>
          <w:rFonts w:ascii="Times New Roman"/>
          <w:b w:val="false"/>
          <w:i w:val="false"/>
          <w:color w:val="000000"/>
          <w:sz w:val="28"/>
        </w:rPr>
        <w:t>
      28. Мекемелерде ұсталатын адамдардың моншада жуынуы, бір уақытта ішкі киімін және төсек орнын ауыстыра отырып, күнтізбелік жеті күнде кемінде бір рет жүзеге асырылады.</w:t>
      </w:r>
    </w:p>
    <w:bookmarkEnd w:id="85"/>
    <w:bookmarkStart w:name="z88" w:id="86"/>
    <w:p>
      <w:pPr>
        <w:spacing w:after="0"/>
        <w:ind w:left="0"/>
        <w:jc w:val="both"/>
      </w:pPr>
      <w:r>
        <w:rPr>
          <w:rFonts w:ascii="Times New Roman"/>
          <w:b w:val="false"/>
          <w:i w:val="false"/>
          <w:color w:val="000000"/>
          <w:sz w:val="28"/>
        </w:rPr>
        <w:t>
      29. Кір жуатын орында таза және кір киімдердің бірге берілуін және араласуын болдырмау арқылы технологиялық процесс ағынын сақтау көзделеді.</w:t>
      </w:r>
    </w:p>
    <w:bookmarkEnd w:id="86"/>
    <w:bookmarkStart w:name="z89" w:id="87"/>
    <w:p>
      <w:pPr>
        <w:spacing w:after="0"/>
        <w:ind w:left="0"/>
        <w:jc w:val="both"/>
      </w:pPr>
      <w:r>
        <w:rPr>
          <w:rFonts w:ascii="Times New Roman"/>
          <w:b w:val="false"/>
          <w:i w:val="false"/>
          <w:color w:val="000000"/>
          <w:sz w:val="28"/>
        </w:rPr>
        <w:t>
      30. СЭҚБ дезинфекциялық-камералық үй-жайларды тексеру кезінде:</w:t>
      </w:r>
    </w:p>
    <w:bookmarkEnd w:id="87"/>
    <w:bookmarkStart w:name="z90" w:id="88"/>
    <w:p>
      <w:pPr>
        <w:spacing w:after="0"/>
        <w:ind w:left="0"/>
        <w:jc w:val="both"/>
      </w:pPr>
      <w:r>
        <w:rPr>
          <w:rFonts w:ascii="Times New Roman"/>
          <w:b w:val="false"/>
          <w:i w:val="false"/>
          <w:color w:val="000000"/>
          <w:sz w:val="28"/>
        </w:rPr>
        <w:t>
      1) дезинфекциялық камералардың санитариялық-техникалық жағдайын;</w:t>
      </w:r>
    </w:p>
    <w:bookmarkEnd w:id="88"/>
    <w:bookmarkStart w:name="z91" w:id="89"/>
    <w:p>
      <w:pPr>
        <w:spacing w:after="0"/>
        <w:ind w:left="0"/>
        <w:jc w:val="both"/>
      </w:pPr>
      <w:r>
        <w:rPr>
          <w:rFonts w:ascii="Times New Roman"/>
          <w:b w:val="false"/>
          <w:i w:val="false"/>
          <w:color w:val="000000"/>
          <w:sz w:val="28"/>
        </w:rPr>
        <w:t>
      2) залалсыздандырудың белгіленген режимінің сақталуын;</w:t>
      </w:r>
    </w:p>
    <w:bookmarkEnd w:id="89"/>
    <w:bookmarkStart w:name="z92" w:id="90"/>
    <w:p>
      <w:pPr>
        <w:spacing w:after="0"/>
        <w:ind w:left="0"/>
        <w:jc w:val="both"/>
      </w:pPr>
      <w:r>
        <w:rPr>
          <w:rFonts w:ascii="Times New Roman"/>
          <w:b w:val="false"/>
          <w:i w:val="false"/>
          <w:color w:val="000000"/>
          <w:sz w:val="28"/>
        </w:rPr>
        <w:t>
      3) төсек жабдықтары мен киімдерді камералық залалсыздандырудың толықтығын;</w:t>
      </w:r>
    </w:p>
    <w:bookmarkEnd w:id="90"/>
    <w:bookmarkStart w:name="z93" w:id="91"/>
    <w:p>
      <w:pPr>
        <w:spacing w:after="0"/>
        <w:ind w:left="0"/>
        <w:jc w:val="both"/>
      </w:pPr>
      <w:r>
        <w:rPr>
          <w:rFonts w:ascii="Times New Roman"/>
          <w:b w:val="false"/>
          <w:i w:val="false"/>
          <w:color w:val="000000"/>
          <w:sz w:val="28"/>
        </w:rPr>
        <w:t>
      4) барынша жоғары термометрлердің көмегімен температуралық режимді тексеруді жүзеге асырады.</w:t>
      </w:r>
    </w:p>
    <w:bookmarkEnd w:id="91"/>
    <w:bookmarkStart w:name="z94" w:id="92"/>
    <w:p>
      <w:pPr>
        <w:spacing w:after="0"/>
        <w:ind w:left="0"/>
        <w:jc w:val="both"/>
      </w:pPr>
      <w:r>
        <w:rPr>
          <w:rFonts w:ascii="Times New Roman"/>
          <w:b w:val="false"/>
          <w:i w:val="false"/>
          <w:color w:val="000000"/>
          <w:sz w:val="28"/>
        </w:rPr>
        <w:t xml:space="preserve">
      31. Коммуналдық мақсаттағы объектілерге қойылатын талаптар Қазақстан Республикасы Ұлттық экономика министрінің 2015 жылғы 3 наурыздағы № 183 бұйрығымен бекітілген "Коммуналдық мақсаттағы объектілерге қойылатын санитариялық-эпидемиологиялық талаптар" Санитариялық </w:t>
      </w:r>
      <w:r>
        <w:rPr>
          <w:rFonts w:ascii="Times New Roman"/>
          <w:b w:val="false"/>
          <w:i w:val="false"/>
          <w:color w:val="000000"/>
          <w:sz w:val="28"/>
        </w:rPr>
        <w:t>қағидалармен</w:t>
      </w:r>
      <w:r>
        <w:rPr>
          <w:rFonts w:ascii="Times New Roman"/>
          <w:b w:val="false"/>
          <w:i w:val="false"/>
          <w:color w:val="000000"/>
          <w:sz w:val="28"/>
        </w:rPr>
        <w:t xml:space="preserve"> айқындалады (Қазақстан Республикасы нормативтік құқықтық актілерді мемлекеттік тіркеу тізілімінде № 10796 болып тіркелген).</w:t>
      </w:r>
    </w:p>
    <w:bookmarkEnd w:id="92"/>
    <w:bookmarkStart w:name="z95" w:id="93"/>
    <w:p>
      <w:pPr>
        <w:spacing w:after="0"/>
        <w:ind w:left="0"/>
        <w:jc w:val="left"/>
      </w:pPr>
      <w:r>
        <w:rPr>
          <w:rFonts w:ascii="Times New Roman"/>
          <w:b/>
          <w:i w:val="false"/>
          <w:color w:val="000000"/>
        </w:rPr>
        <w:t xml:space="preserve"> 5-параграф. Инфекциялық қадағалауды ұйымдастыру және жүргізу</w:t>
      </w:r>
    </w:p>
    <w:bookmarkEnd w:id="93"/>
    <w:bookmarkStart w:name="z96" w:id="94"/>
    <w:p>
      <w:pPr>
        <w:spacing w:after="0"/>
        <w:ind w:left="0"/>
        <w:jc w:val="both"/>
      </w:pPr>
      <w:r>
        <w:rPr>
          <w:rFonts w:ascii="Times New Roman"/>
          <w:b w:val="false"/>
          <w:i w:val="false"/>
          <w:color w:val="000000"/>
          <w:sz w:val="28"/>
        </w:rPr>
        <w:t>
      32. ҚАЖ емдеу-алдын алу мекемелерінде (бұдан әрі - ЕАМ) инфекциялық қадағалаудың ұйымдастырылуын және жүргізілуін қадағалауды СЭҚБ жүзеге асырады.</w:t>
      </w:r>
    </w:p>
    <w:bookmarkEnd w:id="94"/>
    <w:bookmarkStart w:name="z97" w:id="95"/>
    <w:p>
      <w:pPr>
        <w:spacing w:after="0"/>
        <w:ind w:left="0"/>
        <w:jc w:val="both"/>
      </w:pPr>
      <w:r>
        <w:rPr>
          <w:rFonts w:ascii="Times New Roman"/>
          <w:b w:val="false"/>
          <w:i w:val="false"/>
          <w:color w:val="000000"/>
          <w:sz w:val="28"/>
        </w:rPr>
        <w:t xml:space="preserve">
      33. ҚАЖ ЕАМ-де инфекциялық қадағалау Қазақстан Республикасы Денсаулық сақтау министрі міндетін атқарушысының 2018 жылғы 27 наурыздағы № 126 бұйрығымен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 (Қазақстан Республикасы нормативтік құқықтық актілерді мемлекеттік тіркеу тізілімінде № 16793 болып тіркелген) (бұдан әрі - № 126 бұйрық).</w:t>
      </w:r>
    </w:p>
    <w:bookmarkEnd w:id="95"/>
    <w:bookmarkStart w:name="z98" w:id="96"/>
    <w:p>
      <w:pPr>
        <w:spacing w:after="0"/>
        <w:ind w:left="0"/>
        <w:jc w:val="left"/>
      </w:pPr>
      <w:r>
        <w:rPr>
          <w:rFonts w:ascii="Times New Roman"/>
          <w:b/>
          <w:i w:val="false"/>
          <w:color w:val="000000"/>
        </w:rPr>
        <w:t xml:space="preserve"> 6-параграф. Инфекциялық және паразиттік аурулармен ауыратын науқастарға санитариялық-эпидемияға қарсы және санитариялық-профилактикалық іс-шараларды ұйымдастыру және жүргізу</w:t>
      </w:r>
    </w:p>
    <w:bookmarkEnd w:id="96"/>
    <w:bookmarkStart w:name="z99" w:id="97"/>
    <w:p>
      <w:pPr>
        <w:spacing w:after="0"/>
        <w:ind w:left="0"/>
        <w:jc w:val="both"/>
      </w:pPr>
      <w:r>
        <w:rPr>
          <w:rFonts w:ascii="Times New Roman"/>
          <w:b w:val="false"/>
          <w:i w:val="false"/>
          <w:color w:val="000000"/>
          <w:sz w:val="28"/>
        </w:rPr>
        <w:t>
      34. Санитариялық-эпидемияға қарсы және санитариялық-профилактикалық іс-шараларды ұйымдастыру аумақтық ҚАЖ департаменттерінің сотталғандарды медициналық қамтамасыз ету тобының (бөлімінің) аға маман-санитарлық дәрігері жүзеге асырады.</w:t>
      </w:r>
    </w:p>
    <w:bookmarkEnd w:id="97"/>
    <w:bookmarkStart w:name="z100" w:id="98"/>
    <w:p>
      <w:pPr>
        <w:spacing w:after="0"/>
        <w:ind w:left="0"/>
        <w:jc w:val="both"/>
      </w:pPr>
      <w:r>
        <w:rPr>
          <w:rFonts w:ascii="Times New Roman"/>
          <w:b w:val="false"/>
          <w:i w:val="false"/>
          <w:color w:val="000000"/>
          <w:sz w:val="28"/>
        </w:rPr>
        <w:t>
      35. Санитариялық-эпидемияға қарсы және санитариялық-профилактикалық іс-шаралар:</w:t>
      </w:r>
    </w:p>
    <w:bookmarkEnd w:id="98"/>
    <w:bookmarkStart w:name="z101" w:id="99"/>
    <w:p>
      <w:pPr>
        <w:spacing w:after="0"/>
        <w:ind w:left="0"/>
        <w:jc w:val="both"/>
      </w:pPr>
      <w:r>
        <w:rPr>
          <w:rFonts w:ascii="Times New Roman"/>
          <w:b w:val="false"/>
          <w:i w:val="false"/>
          <w:color w:val="000000"/>
          <w:sz w:val="28"/>
        </w:rPr>
        <w:t>
      1) мекемеге инфекциялық және паразиттік ауруларды алып келудің;</w:t>
      </w:r>
    </w:p>
    <w:bookmarkEnd w:id="99"/>
    <w:bookmarkStart w:name="z102" w:id="100"/>
    <w:p>
      <w:pPr>
        <w:spacing w:after="0"/>
        <w:ind w:left="0"/>
        <w:jc w:val="both"/>
      </w:pPr>
      <w:r>
        <w:rPr>
          <w:rFonts w:ascii="Times New Roman"/>
          <w:b w:val="false"/>
          <w:i w:val="false"/>
          <w:color w:val="000000"/>
          <w:sz w:val="28"/>
        </w:rPr>
        <w:t>
      2) мекемелерде ұсталатын адамдардың арасында инфекциялық және паразиттік аурулардың пайда болуын, таралуы мен жоюдың;</w:t>
      </w:r>
    </w:p>
    <w:bookmarkEnd w:id="100"/>
    <w:bookmarkStart w:name="z103" w:id="101"/>
    <w:p>
      <w:pPr>
        <w:spacing w:after="0"/>
        <w:ind w:left="0"/>
        <w:jc w:val="both"/>
      </w:pPr>
      <w:r>
        <w:rPr>
          <w:rFonts w:ascii="Times New Roman"/>
          <w:b w:val="false"/>
          <w:i w:val="false"/>
          <w:color w:val="000000"/>
          <w:sz w:val="28"/>
        </w:rPr>
        <w:t>
      3) мекемелер шегінен тыс инфекциялық және паразиттік ауруларды таратудың алдын алуға бағытталған.</w:t>
      </w:r>
    </w:p>
    <w:bookmarkEnd w:id="101"/>
    <w:bookmarkStart w:name="z104" w:id="102"/>
    <w:p>
      <w:pPr>
        <w:spacing w:after="0"/>
        <w:ind w:left="0"/>
        <w:jc w:val="both"/>
      </w:pPr>
      <w:r>
        <w:rPr>
          <w:rFonts w:ascii="Times New Roman"/>
          <w:b w:val="false"/>
          <w:i w:val="false"/>
          <w:color w:val="000000"/>
          <w:sz w:val="28"/>
        </w:rPr>
        <w:t>
      36. Санитариялық-эпидемияға қарсы және санитариялық-профилактикалық қамтамасыз ету:</w:t>
      </w:r>
    </w:p>
    <w:bookmarkEnd w:id="102"/>
    <w:bookmarkStart w:name="z105" w:id="103"/>
    <w:p>
      <w:pPr>
        <w:spacing w:after="0"/>
        <w:ind w:left="0"/>
        <w:jc w:val="both"/>
      </w:pPr>
      <w:r>
        <w:rPr>
          <w:rFonts w:ascii="Times New Roman"/>
          <w:b w:val="false"/>
          <w:i w:val="false"/>
          <w:color w:val="000000"/>
          <w:sz w:val="28"/>
        </w:rPr>
        <w:t>
      1) мекемеде және ол орналасқан ауданда санитариялық-эпидемиологиялық жағдайды бақылауды;</w:t>
      </w:r>
    </w:p>
    <w:bookmarkEnd w:id="103"/>
    <w:bookmarkStart w:name="z106" w:id="104"/>
    <w:p>
      <w:pPr>
        <w:spacing w:after="0"/>
        <w:ind w:left="0"/>
        <w:jc w:val="both"/>
      </w:pPr>
      <w:r>
        <w:rPr>
          <w:rFonts w:ascii="Times New Roman"/>
          <w:b w:val="false"/>
          <w:i w:val="false"/>
          <w:color w:val="000000"/>
          <w:sz w:val="28"/>
        </w:rPr>
        <w:t>
      2) мекемелерде ұсталатын адамдарды қабылдау кезінде мекемеде жүргізілетін іс-шараларды;</w:t>
      </w:r>
    </w:p>
    <w:bookmarkEnd w:id="104"/>
    <w:bookmarkStart w:name="z107" w:id="105"/>
    <w:p>
      <w:pPr>
        <w:spacing w:after="0"/>
        <w:ind w:left="0"/>
        <w:jc w:val="both"/>
      </w:pPr>
      <w:r>
        <w:rPr>
          <w:rFonts w:ascii="Times New Roman"/>
          <w:b w:val="false"/>
          <w:i w:val="false"/>
          <w:color w:val="000000"/>
          <w:sz w:val="28"/>
        </w:rPr>
        <w:t>
      3) мекемелерде ұсталатын адамдардың денсаулық жағдайын динамикалық бақылауды;</w:t>
      </w:r>
    </w:p>
    <w:bookmarkEnd w:id="105"/>
    <w:bookmarkStart w:name="z108" w:id="106"/>
    <w:p>
      <w:pPr>
        <w:spacing w:after="0"/>
        <w:ind w:left="0"/>
        <w:jc w:val="both"/>
      </w:pPr>
      <w:r>
        <w:rPr>
          <w:rFonts w:ascii="Times New Roman"/>
          <w:b w:val="false"/>
          <w:i w:val="false"/>
          <w:color w:val="000000"/>
          <w:sz w:val="28"/>
        </w:rPr>
        <w:t xml:space="preserve">
      4) декреттелген топ адамдарын профилактикалық және кезеңдік медициналық тексеру мен зертханалық зерттеу Қазақстан Республикасы Ұлттық экономика министрінің міндетін атқарушының 2015 жылғы 24 ақпандағы № 128 бұйрығымен бекітілген, Міндетті медициналық қарап тексеруді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жүргізуді (Қазақстан Республикасы нормативтік құқықтық актілерді мемлекеттік тіркеу тізілімінде № 10634 болып тіркелген);</w:t>
      </w:r>
    </w:p>
    <w:bookmarkEnd w:id="106"/>
    <w:bookmarkStart w:name="z109" w:id="107"/>
    <w:p>
      <w:pPr>
        <w:spacing w:after="0"/>
        <w:ind w:left="0"/>
        <w:jc w:val="both"/>
      </w:pPr>
      <w:r>
        <w:rPr>
          <w:rFonts w:ascii="Times New Roman"/>
          <w:b w:val="false"/>
          <w:i w:val="false"/>
          <w:color w:val="000000"/>
          <w:sz w:val="28"/>
        </w:rPr>
        <w:t>
      5) аумақтың, жатақхананың ұсталуын, тамақтандыруды ұйымдастыруды, сумен жабдықтауды және кәріз желілерін, монша-кір жуумен қамтамасыз етуді, жеке гигиена ережелерін сақтауды санитариялық-эпидемияға қарсы бақылауды;</w:t>
      </w:r>
    </w:p>
    <w:bookmarkEnd w:id="107"/>
    <w:bookmarkStart w:name="z110" w:id="108"/>
    <w:p>
      <w:pPr>
        <w:spacing w:after="0"/>
        <w:ind w:left="0"/>
        <w:jc w:val="both"/>
      </w:pPr>
      <w:r>
        <w:rPr>
          <w:rFonts w:ascii="Times New Roman"/>
          <w:b w:val="false"/>
          <w:i w:val="false"/>
          <w:color w:val="000000"/>
          <w:sz w:val="28"/>
        </w:rPr>
        <w:t xml:space="preserve">
      6) Қазақстан Республикасы Денсаулық сақтау министрінің міндетін атқарушының 2018 жылғы 13 маусымдағы № 361 бұйрығымен бекітілген "Халыққа профилактикалық егуді жүргізу бойынша санитариялық-эпидемиологиялық талаптар" санитариялық </w:t>
      </w:r>
      <w:r>
        <w:rPr>
          <w:rFonts w:ascii="Times New Roman"/>
          <w:b w:val="false"/>
          <w:i w:val="false"/>
          <w:color w:val="000000"/>
          <w:sz w:val="28"/>
        </w:rPr>
        <w:t>қағидалар</w:t>
      </w:r>
      <w:r>
        <w:rPr>
          <w:rFonts w:ascii="Times New Roman"/>
          <w:b w:val="false"/>
          <w:i w:val="false"/>
          <w:color w:val="000000"/>
          <w:sz w:val="28"/>
        </w:rPr>
        <w:t xml:space="preserve"> талаптарына сәйкес жоспарлы профилактикалық егу жүргізуді (Қазақстан Республикасы нормативтік құқықтық актілерді мемлекеттік тіркеу тізілімінде № 17206 болып тіркелген);</w:t>
      </w:r>
    </w:p>
    <w:bookmarkEnd w:id="108"/>
    <w:bookmarkStart w:name="z111" w:id="109"/>
    <w:p>
      <w:pPr>
        <w:spacing w:after="0"/>
        <w:ind w:left="0"/>
        <w:jc w:val="both"/>
      </w:pPr>
      <w:r>
        <w:rPr>
          <w:rFonts w:ascii="Times New Roman"/>
          <w:b w:val="false"/>
          <w:i w:val="false"/>
          <w:color w:val="000000"/>
          <w:sz w:val="28"/>
        </w:rPr>
        <w:t>
      7) мекемелерде профилактикалық дезинфекция, дезинсекция мен дератизацияны жүргізуді (үй-жайларды, кәрізделген және кәрізделмеген дәретханаларды, лас қалдықтарды және ағын суларды, қоқыс және қалдықтар жиналған орындарды, шыбындармен күресуді, ауыз су және шаруашылық-тұрмыстық қажеттіліктер үшін пайдаланатын суды залалсыздандыру, сумен жабдықтаудың дербес жүйелерін және суды жеткізу мен сақтауға арналған ыдыстарды дезинфекциялау, ас үй мүккәмалдары мен ыдыстарын залалсыздандыру, тышқандар мен егеуқұйрықтарды жою);</w:t>
      </w:r>
    </w:p>
    <w:bookmarkEnd w:id="109"/>
    <w:bookmarkStart w:name="z112" w:id="110"/>
    <w:p>
      <w:pPr>
        <w:spacing w:after="0"/>
        <w:ind w:left="0"/>
        <w:jc w:val="both"/>
      </w:pPr>
      <w:r>
        <w:rPr>
          <w:rFonts w:ascii="Times New Roman"/>
          <w:b w:val="false"/>
          <w:i w:val="false"/>
          <w:color w:val="000000"/>
          <w:sz w:val="28"/>
        </w:rPr>
        <w:t>
      8) салауатты өмір салтын және дұрыс тамақтануды насихаттауды;</w:t>
      </w:r>
    </w:p>
    <w:bookmarkEnd w:id="110"/>
    <w:bookmarkStart w:name="z113" w:id="111"/>
    <w:p>
      <w:pPr>
        <w:spacing w:after="0"/>
        <w:ind w:left="0"/>
        <w:jc w:val="both"/>
      </w:pPr>
      <w:r>
        <w:rPr>
          <w:rFonts w:ascii="Times New Roman"/>
          <w:b w:val="false"/>
          <w:i w:val="false"/>
          <w:color w:val="000000"/>
          <w:sz w:val="28"/>
        </w:rPr>
        <w:t>
      9) медициналық персоналды жүйелі жетілдіруді және дайындауды;</w:t>
      </w:r>
    </w:p>
    <w:bookmarkEnd w:id="111"/>
    <w:bookmarkStart w:name="z114" w:id="112"/>
    <w:p>
      <w:pPr>
        <w:spacing w:after="0"/>
        <w:ind w:left="0"/>
        <w:jc w:val="both"/>
      </w:pPr>
      <w:r>
        <w:rPr>
          <w:rFonts w:ascii="Times New Roman"/>
          <w:b w:val="false"/>
          <w:i w:val="false"/>
          <w:color w:val="000000"/>
          <w:sz w:val="28"/>
        </w:rPr>
        <w:t>
      10) инфекциялық және паразиттік аурулар пайда болған жағдайда эпидемияға қарсы шаралар жүргізу (объектілерге қосымша керуеттер әкелу, қажетті жабдықтармен жарақтандыру) үшін күштер мен қаражаттар даярлауды;</w:t>
      </w:r>
    </w:p>
    <w:bookmarkEnd w:id="112"/>
    <w:bookmarkStart w:name="z115" w:id="113"/>
    <w:p>
      <w:pPr>
        <w:spacing w:after="0"/>
        <w:ind w:left="0"/>
        <w:jc w:val="both"/>
      </w:pPr>
      <w:r>
        <w:rPr>
          <w:rFonts w:ascii="Times New Roman"/>
          <w:b w:val="false"/>
          <w:i w:val="false"/>
          <w:color w:val="000000"/>
          <w:sz w:val="28"/>
        </w:rPr>
        <w:t>
      11) жедел және ретроспективті эпидемиологиялық талдауларды қамтиды.</w:t>
      </w:r>
    </w:p>
    <w:bookmarkEnd w:id="113"/>
    <w:bookmarkStart w:name="z116" w:id="114"/>
    <w:p>
      <w:pPr>
        <w:spacing w:after="0"/>
        <w:ind w:left="0"/>
        <w:jc w:val="both"/>
      </w:pPr>
      <w:r>
        <w:rPr>
          <w:rFonts w:ascii="Times New Roman"/>
          <w:b w:val="false"/>
          <w:i w:val="false"/>
          <w:color w:val="000000"/>
          <w:sz w:val="28"/>
        </w:rPr>
        <w:t>
      37. Санитариялық-эпидемиологиялық мониторинг эпидемияға қарсы тұруды қамтамасыз ету жөніндегі іс-шараларды ұйымдастыру және жоспарлау үшін негіз болып табылады.</w:t>
      </w:r>
    </w:p>
    <w:bookmarkEnd w:id="114"/>
    <w:bookmarkStart w:name="z117" w:id="115"/>
    <w:p>
      <w:pPr>
        <w:spacing w:after="0"/>
        <w:ind w:left="0"/>
        <w:jc w:val="both"/>
      </w:pPr>
      <w:r>
        <w:rPr>
          <w:rFonts w:ascii="Times New Roman"/>
          <w:b w:val="false"/>
          <w:i w:val="false"/>
          <w:color w:val="000000"/>
          <w:sz w:val="28"/>
        </w:rPr>
        <w:t>
      38. Санитариялық-эпидемиологиялық мониторингтің міндеттері:</w:t>
      </w:r>
    </w:p>
    <w:bookmarkEnd w:id="115"/>
    <w:bookmarkStart w:name="z118" w:id="116"/>
    <w:p>
      <w:pPr>
        <w:spacing w:after="0"/>
        <w:ind w:left="0"/>
        <w:jc w:val="both"/>
      </w:pPr>
      <w:r>
        <w:rPr>
          <w:rFonts w:ascii="Times New Roman"/>
          <w:b w:val="false"/>
          <w:i w:val="false"/>
          <w:color w:val="000000"/>
          <w:sz w:val="28"/>
        </w:rPr>
        <w:t>
      1) мекемелер орналасқан ауданның санитариялық-эпидемиологиялық жағдайын жүйелі түрде зерделеу;</w:t>
      </w:r>
    </w:p>
    <w:bookmarkEnd w:id="116"/>
    <w:bookmarkStart w:name="z119" w:id="117"/>
    <w:p>
      <w:pPr>
        <w:spacing w:after="0"/>
        <w:ind w:left="0"/>
        <w:jc w:val="both"/>
      </w:pPr>
      <w:r>
        <w:rPr>
          <w:rFonts w:ascii="Times New Roman"/>
          <w:b w:val="false"/>
          <w:i w:val="false"/>
          <w:color w:val="000000"/>
          <w:sz w:val="28"/>
        </w:rPr>
        <w:t>
      2) мекемелер орналасқан аумақтың санитариялық жағдайын, су көзін үздіксіз медициналық бақылау;</w:t>
      </w:r>
    </w:p>
    <w:bookmarkEnd w:id="117"/>
    <w:bookmarkStart w:name="z120" w:id="118"/>
    <w:p>
      <w:pPr>
        <w:spacing w:after="0"/>
        <w:ind w:left="0"/>
        <w:jc w:val="both"/>
      </w:pPr>
      <w:r>
        <w:rPr>
          <w:rFonts w:ascii="Times New Roman"/>
          <w:b w:val="false"/>
          <w:i w:val="false"/>
          <w:color w:val="000000"/>
          <w:sz w:val="28"/>
        </w:rPr>
        <w:t>
      3) орын алған инфекциялық аурулар, эпизоотийлер және сыртқы орта объектілерінің бактериалды ластануын анықтау туралы мәліметті уақтылы алу болып табылады.</w:t>
      </w:r>
    </w:p>
    <w:bookmarkEnd w:id="118"/>
    <w:bookmarkStart w:name="z121" w:id="119"/>
    <w:p>
      <w:pPr>
        <w:spacing w:after="0"/>
        <w:ind w:left="0"/>
        <w:jc w:val="both"/>
      </w:pPr>
      <w:r>
        <w:rPr>
          <w:rFonts w:ascii="Times New Roman"/>
          <w:b w:val="false"/>
          <w:i w:val="false"/>
          <w:color w:val="000000"/>
          <w:sz w:val="28"/>
        </w:rPr>
        <w:t>
      39. Мекемелер орналасқан ауданда санитариялық-эпидемиологиялық жағдай бойынша мәліметтерді зерделеу және нақтылау:</w:t>
      </w:r>
    </w:p>
    <w:bookmarkEnd w:id="119"/>
    <w:bookmarkStart w:name="z122" w:id="120"/>
    <w:p>
      <w:pPr>
        <w:spacing w:after="0"/>
        <w:ind w:left="0"/>
        <w:jc w:val="both"/>
      </w:pPr>
      <w:r>
        <w:rPr>
          <w:rFonts w:ascii="Times New Roman"/>
          <w:b w:val="false"/>
          <w:i w:val="false"/>
          <w:color w:val="000000"/>
          <w:sz w:val="28"/>
        </w:rPr>
        <w:t>
      1) тұрғындардың инфекциялық және паразиттік аурулармен ауршаңдығының құрылымымен және өсу динамикасымен танысу;</w:t>
      </w:r>
    </w:p>
    <w:bookmarkEnd w:id="120"/>
    <w:bookmarkStart w:name="z123" w:id="121"/>
    <w:p>
      <w:pPr>
        <w:spacing w:after="0"/>
        <w:ind w:left="0"/>
        <w:jc w:val="both"/>
      </w:pPr>
      <w:r>
        <w:rPr>
          <w:rFonts w:ascii="Times New Roman"/>
          <w:b w:val="false"/>
          <w:i w:val="false"/>
          <w:color w:val="000000"/>
          <w:sz w:val="28"/>
        </w:rPr>
        <w:t>
      2) эпидемиялық аурулардың таралу жолдарының мүмкін болатын көздерін және мекемеде ұсталатын адамдардың тез қабылдауын зерделеу;</w:t>
      </w:r>
    </w:p>
    <w:bookmarkEnd w:id="121"/>
    <w:bookmarkStart w:name="z124" w:id="122"/>
    <w:p>
      <w:pPr>
        <w:spacing w:after="0"/>
        <w:ind w:left="0"/>
        <w:jc w:val="both"/>
      </w:pPr>
      <w:r>
        <w:rPr>
          <w:rFonts w:ascii="Times New Roman"/>
          <w:b w:val="false"/>
          <w:i w:val="false"/>
          <w:color w:val="000000"/>
          <w:sz w:val="28"/>
        </w:rPr>
        <w:t>
      3) жүргізілетін санитариялық-профилактикалық және санитариялық- эпидемияға қарсы іс-шаралардың көлемі және сапасымен танысумен қамтамасыз етіледі.</w:t>
      </w:r>
    </w:p>
    <w:bookmarkEnd w:id="122"/>
    <w:bookmarkStart w:name="z125" w:id="123"/>
    <w:p>
      <w:pPr>
        <w:spacing w:after="0"/>
        <w:ind w:left="0"/>
        <w:jc w:val="both"/>
      </w:pPr>
      <w:r>
        <w:rPr>
          <w:rFonts w:ascii="Times New Roman"/>
          <w:b w:val="false"/>
          <w:i w:val="false"/>
          <w:color w:val="000000"/>
          <w:sz w:val="28"/>
        </w:rPr>
        <w:t>
      40. Мекемелер орналасқан аудандағы эпидемиологиялық жағдай туралы жүйелі ақпаратқа:</w:t>
      </w:r>
    </w:p>
    <w:bookmarkEnd w:id="123"/>
    <w:bookmarkStart w:name="z126" w:id="12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органның ведомстволық бағынысты аумақтық бөлімшелерінен халық арасында инфекциялық және паразиттік аурумен аурушаңдық туралы мәлімет алу;</w:t>
      </w:r>
    </w:p>
    <w:bookmarkEnd w:id="124"/>
    <w:bookmarkStart w:name="z127" w:id="125"/>
    <w:p>
      <w:pPr>
        <w:spacing w:after="0"/>
        <w:ind w:left="0"/>
        <w:jc w:val="both"/>
      </w:pPr>
      <w:r>
        <w:rPr>
          <w:rFonts w:ascii="Times New Roman"/>
          <w:b w:val="false"/>
          <w:i w:val="false"/>
          <w:color w:val="000000"/>
          <w:sz w:val="28"/>
        </w:rPr>
        <w:t>
      2) дәрігерлердің халықтың санитариялық-эпидемиологиялық саламаттылығы саласындағы мемлекеттік органның ведомстволық бағынысты аумақтық бөлімшелері өткізетін конференциялар, кеңестер, семинарлар және отырыстарға қатысу арқылы қол жеткізіледі.</w:t>
      </w:r>
    </w:p>
    <w:bookmarkEnd w:id="125"/>
    <w:bookmarkStart w:name="z128" w:id="126"/>
    <w:p>
      <w:pPr>
        <w:spacing w:after="0"/>
        <w:ind w:left="0"/>
        <w:jc w:val="both"/>
      </w:pPr>
      <w:r>
        <w:rPr>
          <w:rFonts w:ascii="Times New Roman"/>
          <w:b w:val="false"/>
          <w:i w:val="false"/>
          <w:color w:val="000000"/>
          <w:sz w:val="28"/>
        </w:rPr>
        <w:t>
      41. Санитариялық-эпидемиологиялық мониторинг жүргізу кезінде медициналық бөлім бастығы:</w:t>
      </w:r>
    </w:p>
    <w:bookmarkEnd w:id="126"/>
    <w:bookmarkStart w:name="z129" w:id="127"/>
    <w:p>
      <w:pPr>
        <w:spacing w:after="0"/>
        <w:ind w:left="0"/>
        <w:jc w:val="both"/>
      </w:pPr>
      <w:r>
        <w:rPr>
          <w:rFonts w:ascii="Times New Roman"/>
          <w:b w:val="false"/>
          <w:i w:val="false"/>
          <w:color w:val="000000"/>
          <w:sz w:val="28"/>
        </w:rPr>
        <w:t>
      1) тұрғындар арасындағы инфекциялық және паразиттік аурулармен аурушаңдық туралы, жүргізілетін санитариялық-профилактикалық және санитариялық-эпидемияға қарсы іс-шаралар туралы мәліметтерді жүйелі алу үшін;</w:t>
      </w:r>
    </w:p>
    <w:bookmarkEnd w:id="127"/>
    <w:bookmarkStart w:name="z130" w:id="128"/>
    <w:p>
      <w:pPr>
        <w:spacing w:after="0"/>
        <w:ind w:left="0"/>
        <w:jc w:val="both"/>
      </w:pPr>
      <w:r>
        <w:rPr>
          <w:rFonts w:ascii="Times New Roman"/>
          <w:b w:val="false"/>
          <w:i w:val="false"/>
          <w:color w:val="000000"/>
          <w:sz w:val="28"/>
        </w:rPr>
        <w:t>
      2) жүргізілетін санитариялық-профилактикалық және санитариялық-эпидемияға қарсы іс-шараларды үйлестіру үшін;</w:t>
      </w:r>
    </w:p>
    <w:bookmarkEnd w:id="128"/>
    <w:bookmarkStart w:name="z131" w:id="129"/>
    <w:p>
      <w:pPr>
        <w:spacing w:after="0"/>
        <w:ind w:left="0"/>
        <w:jc w:val="both"/>
      </w:pPr>
      <w:r>
        <w:rPr>
          <w:rFonts w:ascii="Times New Roman"/>
          <w:b w:val="false"/>
          <w:i w:val="false"/>
          <w:color w:val="000000"/>
          <w:sz w:val="28"/>
        </w:rPr>
        <w:t>
      3) консультативтік көмек алу үшін халықтың санитариялық-эпидемиологиялық саламаттылығы саласындағы мемлекеттік органның ведомстволық бағынысты аумақтық бөлімшелерімен өзара іс-қимыл жасасады.</w:t>
      </w:r>
    </w:p>
    <w:bookmarkEnd w:id="129"/>
    <w:bookmarkStart w:name="z132" w:id="130"/>
    <w:p>
      <w:pPr>
        <w:spacing w:after="0"/>
        <w:ind w:left="0"/>
        <w:jc w:val="both"/>
      </w:pPr>
      <w:r>
        <w:rPr>
          <w:rFonts w:ascii="Times New Roman"/>
          <w:b w:val="false"/>
          <w:i w:val="false"/>
          <w:color w:val="000000"/>
          <w:sz w:val="28"/>
        </w:rPr>
        <w:t>
      42. Мекемеге инфекциялық және паразиттік аурулардың келуін ескерту мақсатында мекемеге келген адамдар үш тәулік ішінде толық санитариялық өңдеуден, медициналық куәландырудан өтеді және карантин бөлімшесіне орналастырылады.</w:t>
      </w:r>
    </w:p>
    <w:bookmarkEnd w:id="130"/>
    <w:p>
      <w:pPr>
        <w:spacing w:after="0"/>
        <w:ind w:left="0"/>
        <w:jc w:val="both"/>
      </w:pPr>
      <w:r>
        <w:rPr>
          <w:rFonts w:ascii="Times New Roman"/>
          <w:b w:val="false"/>
          <w:i w:val="false"/>
          <w:color w:val="000000"/>
          <w:sz w:val="28"/>
        </w:rPr>
        <w:t>
      Инфекциялық және паразиттік аурулармен тығыз байланыста болаған адамдар медициналық бөлім бастығының қорытындысына сәйкес динамикалық бақылауға жатады.</w:t>
      </w:r>
    </w:p>
    <w:bookmarkStart w:name="z133" w:id="131"/>
    <w:p>
      <w:pPr>
        <w:spacing w:after="0"/>
        <w:ind w:left="0"/>
        <w:jc w:val="both"/>
      </w:pPr>
      <w:r>
        <w:rPr>
          <w:rFonts w:ascii="Times New Roman"/>
          <w:b w:val="false"/>
          <w:i w:val="false"/>
          <w:color w:val="000000"/>
          <w:sz w:val="28"/>
        </w:rPr>
        <w:t>
      43. Динамикалық бақылау кезінде сотталғандар арасынан инфекциялық және паразиттік аурулар анықталған жағдайда эпидемияға қарсы іс-шаралар өткізіледі. Бұл жағдайда медициналық бақылаудың ұзақтығы соңғы ауырған адамды оқшаулаған күннен бастап белгіленеді.</w:t>
      </w:r>
    </w:p>
    <w:bookmarkEnd w:id="131"/>
    <w:bookmarkStart w:name="z134" w:id="132"/>
    <w:p>
      <w:pPr>
        <w:spacing w:after="0"/>
        <w:ind w:left="0"/>
        <w:jc w:val="both"/>
      </w:pPr>
      <w:r>
        <w:rPr>
          <w:rFonts w:ascii="Times New Roman"/>
          <w:b w:val="false"/>
          <w:i w:val="false"/>
          <w:color w:val="000000"/>
          <w:sz w:val="28"/>
        </w:rPr>
        <w:t>
      44. Мекемелерде санитариялық-профилактикалық және санитариялық-эпидемияға қарсы іс-шараларды уақтылы жүзеге асыру үшін арнайы белгіленген күнтізбелік кезеңде эпидемиологиялық талдау (ретроспективалық талдау) жүргізіледі - ай, тоқсан, жыл. Сонымен қатар, эпидемиологиялық талдау эпидемия ошағында да жүргізіледі (жедел эпидемиологиялық талдау). Мекемелерде эпидемиологиялық талдауды СЭҚБ мамандары жүргізеді.</w:t>
      </w:r>
    </w:p>
    <w:bookmarkEnd w:id="132"/>
    <w:bookmarkStart w:name="z135" w:id="133"/>
    <w:p>
      <w:pPr>
        <w:spacing w:after="0"/>
        <w:ind w:left="0"/>
        <w:jc w:val="both"/>
      </w:pPr>
      <w:r>
        <w:rPr>
          <w:rFonts w:ascii="Times New Roman"/>
          <w:b w:val="false"/>
          <w:i w:val="false"/>
          <w:color w:val="000000"/>
          <w:sz w:val="28"/>
        </w:rPr>
        <w:t>
      45. Ретроспективті эпидемиологиялық талдауды жүргізу кезінде қызмет көрсететін адамдар арасында сырқаттанушылық құрылымы, динамикасы және деңгейі зерделенеді. Әрбір инфекциялық ауру бойынша инфекция көзі, жұқтыру жолының ерекшелігі зерделенеді. Бұдан басқа, инфекциялық аурумен аурушаңдықты одан әрі болжау үшін эпидемиялық ошақтың пайда болу себебіне тиянақты талдау жүргізіледі.</w:t>
      </w:r>
    </w:p>
    <w:bookmarkEnd w:id="133"/>
    <w:bookmarkStart w:name="z136" w:id="134"/>
    <w:p>
      <w:pPr>
        <w:spacing w:after="0"/>
        <w:ind w:left="0"/>
        <w:jc w:val="both"/>
      </w:pPr>
      <w:r>
        <w:rPr>
          <w:rFonts w:ascii="Times New Roman"/>
          <w:b w:val="false"/>
          <w:i w:val="false"/>
          <w:color w:val="000000"/>
          <w:sz w:val="28"/>
        </w:rPr>
        <w:t>
      46. Эпидемиологиялық болжамдар нақты жағдайларда эпидемиялық ағымдағы үрдісті белгілеу үшін жүргізіледі және жыл мерзімнің өткен кезеңіндегі эпидемиологиялық бақылау, эпидемиологиялық талдау нәтижелері мен нақты инфекциялық аурудың эпидемиологиялық ерекшеліктері ескеріле отырып, беріледі. Эпидемиологиялық болжам негізінде медициналық бөлім бастығы инфекциялық аурудың алдын алуды ұйымдастыру бойынша ұсыныстарды әзірлейді.</w:t>
      </w:r>
    </w:p>
    <w:bookmarkEnd w:id="134"/>
    <w:bookmarkStart w:name="z137" w:id="135"/>
    <w:p>
      <w:pPr>
        <w:spacing w:after="0"/>
        <w:ind w:left="0"/>
        <w:jc w:val="left"/>
      </w:pPr>
      <w:r>
        <w:rPr>
          <w:rFonts w:ascii="Times New Roman"/>
          <w:b/>
          <w:i w:val="false"/>
          <w:color w:val="000000"/>
        </w:rPr>
        <w:t xml:space="preserve"> 7-параграф. Инфекциялық аурулар анықталған кездегі санитариялық-эпидемияға қарсы және санитариялық-профилактикалық іс-шаралар</w:t>
      </w:r>
    </w:p>
    <w:bookmarkEnd w:id="135"/>
    <w:bookmarkStart w:name="z138" w:id="136"/>
    <w:p>
      <w:pPr>
        <w:spacing w:after="0"/>
        <w:ind w:left="0"/>
        <w:jc w:val="both"/>
      </w:pPr>
      <w:r>
        <w:rPr>
          <w:rFonts w:ascii="Times New Roman"/>
          <w:b w:val="false"/>
          <w:i w:val="false"/>
          <w:color w:val="000000"/>
          <w:sz w:val="28"/>
        </w:rPr>
        <w:t>
      47. Инфекциялық ауруларды анықтаған кезде санитариялық-эпидемияға қарсы және санитариялық-профилактикалық іс-шаралар № 126 бұйрыққа сәйкес жүргізіледі.</w:t>
      </w:r>
    </w:p>
    <w:bookmarkEnd w:id="136"/>
    <w:bookmarkStart w:name="z139" w:id="137"/>
    <w:p>
      <w:pPr>
        <w:spacing w:after="0"/>
        <w:ind w:left="0"/>
        <w:jc w:val="both"/>
      </w:pPr>
      <w:r>
        <w:rPr>
          <w:rFonts w:ascii="Times New Roman"/>
          <w:b w:val="false"/>
          <w:i w:val="false"/>
          <w:color w:val="000000"/>
          <w:sz w:val="28"/>
        </w:rPr>
        <w:t>
      48. Мекемеде инфекциялық аурулар (күдіктілер) анықталған кезде медициналық бөлім бастығы:</w:t>
      </w:r>
    </w:p>
    <w:bookmarkEnd w:id="137"/>
    <w:bookmarkStart w:name="z140" w:id="138"/>
    <w:p>
      <w:pPr>
        <w:spacing w:after="0"/>
        <w:ind w:left="0"/>
        <w:jc w:val="both"/>
      </w:pPr>
      <w:r>
        <w:rPr>
          <w:rFonts w:ascii="Times New Roman"/>
          <w:b w:val="false"/>
          <w:i w:val="false"/>
          <w:color w:val="000000"/>
          <w:sz w:val="28"/>
        </w:rPr>
        <w:t>
      1) ауруларды анықтау, оқшаулау және ем қабылдауға жатқызу, дәрігер-инфекционистің кеңесін алу және емдеу;</w:t>
      </w:r>
    </w:p>
    <w:bookmarkEnd w:id="138"/>
    <w:bookmarkStart w:name="z141" w:id="139"/>
    <w:p>
      <w:pPr>
        <w:spacing w:after="0"/>
        <w:ind w:left="0"/>
        <w:jc w:val="both"/>
      </w:pPr>
      <w:r>
        <w:rPr>
          <w:rFonts w:ascii="Times New Roman"/>
          <w:b w:val="false"/>
          <w:i w:val="false"/>
          <w:color w:val="000000"/>
          <w:sz w:val="28"/>
        </w:rPr>
        <w:t>
      2) ағымдағы және қорытынды дезинфекциялау;</w:t>
      </w:r>
    </w:p>
    <w:bookmarkEnd w:id="139"/>
    <w:bookmarkStart w:name="z142" w:id="140"/>
    <w:p>
      <w:pPr>
        <w:spacing w:after="0"/>
        <w:ind w:left="0"/>
        <w:jc w:val="both"/>
      </w:pPr>
      <w:r>
        <w:rPr>
          <w:rFonts w:ascii="Times New Roman"/>
          <w:b w:val="false"/>
          <w:i w:val="false"/>
          <w:color w:val="000000"/>
          <w:sz w:val="28"/>
        </w:rPr>
        <w:t>
      3) ауру көзін анықтау мен оқшаулау мақсатында эпидемиологиялық тексеру және провизорлық іс-шараларды өткізу үшін байланыс аясын белгілеу;</w:t>
      </w:r>
    </w:p>
    <w:bookmarkEnd w:id="140"/>
    <w:bookmarkStart w:name="z143" w:id="141"/>
    <w:p>
      <w:pPr>
        <w:spacing w:after="0"/>
        <w:ind w:left="0"/>
        <w:jc w:val="both"/>
      </w:pPr>
      <w:r>
        <w:rPr>
          <w:rFonts w:ascii="Times New Roman"/>
          <w:b w:val="false"/>
          <w:i w:val="false"/>
          <w:color w:val="000000"/>
          <w:sz w:val="28"/>
        </w:rPr>
        <w:t>
      4) динамикалық бақылау, обсервациялау немесе карантин;</w:t>
      </w:r>
    </w:p>
    <w:bookmarkEnd w:id="141"/>
    <w:bookmarkStart w:name="z144" w:id="142"/>
    <w:p>
      <w:pPr>
        <w:spacing w:after="0"/>
        <w:ind w:left="0"/>
        <w:jc w:val="both"/>
      </w:pPr>
      <w:r>
        <w:rPr>
          <w:rFonts w:ascii="Times New Roman"/>
          <w:b w:val="false"/>
          <w:i w:val="false"/>
          <w:color w:val="000000"/>
          <w:sz w:val="28"/>
        </w:rPr>
        <w:t>
      5) санитариялық-эпидемияға қарсы шараларды өткізуді ұйымдастырады.</w:t>
      </w:r>
    </w:p>
    <w:bookmarkEnd w:id="142"/>
    <w:bookmarkStart w:name="z145" w:id="143"/>
    <w:p>
      <w:pPr>
        <w:spacing w:after="0"/>
        <w:ind w:left="0"/>
        <w:jc w:val="both"/>
      </w:pPr>
      <w:r>
        <w:rPr>
          <w:rFonts w:ascii="Times New Roman"/>
          <w:b w:val="false"/>
          <w:i w:val="false"/>
          <w:color w:val="000000"/>
          <w:sz w:val="28"/>
        </w:rPr>
        <w:t>
      49. Инфекциялық ауруларды уақтылы (ерте) анықтауды амбулаторлық қабылдауда, медициналық тексерістер кезінде, сондай-ақ жатақханаларды, камераларды мекеме әкімшілігімен бірлесіп аралау кезінде медициналық жұмыскерлер жүзеге асырады.</w:t>
      </w:r>
    </w:p>
    <w:bookmarkEnd w:id="143"/>
    <w:bookmarkStart w:name="z146" w:id="144"/>
    <w:p>
      <w:pPr>
        <w:spacing w:after="0"/>
        <w:ind w:left="0"/>
        <w:jc w:val="both"/>
      </w:pPr>
      <w:r>
        <w:rPr>
          <w:rFonts w:ascii="Times New Roman"/>
          <w:b w:val="false"/>
          <w:i w:val="false"/>
          <w:color w:val="000000"/>
          <w:sz w:val="28"/>
        </w:rPr>
        <w:t>
      50. Науқастар және инфекциялық ауруға күдікті адамдар дереу оқшауландырылады және медициналық бөлімнің инфекциялық боксына жатқызылады.</w:t>
      </w:r>
    </w:p>
    <w:bookmarkEnd w:id="144"/>
    <w:bookmarkStart w:name="z147" w:id="145"/>
    <w:p>
      <w:pPr>
        <w:spacing w:after="0"/>
        <w:ind w:left="0"/>
        <w:jc w:val="both"/>
      </w:pPr>
      <w:r>
        <w:rPr>
          <w:rFonts w:ascii="Times New Roman"/>
          <w:b w:val="false"/>
          <w:i w:val="false"/>
          <w:color w:val="000000"/>
          <w:sz w:val="28"/>
        </w:rPr>
        <w:t>
      51. Инфекциялық аурумен ауыратын науқастарды (күдіктілерді) ұстауға қойылатын жалпы талаптар:</w:t>
      </w:r>
    </w:p>
    <w:bookmarkEnd w:id="145"/>
    <w:bookmarkStart w:name="z148" w:id="146"/>
    <w:p>
      <w:pPr>
        <w:spacing w:after="0"/>
        <w:ind w:left="0"/>
        <w:jc w:val="both"/>
      </w:pPr>
      <w:r>
        <w:rPr>
          <w:rFonts w:ascii="Times New Roman"/>
          <w:b w:val="false"/>
          <w:i w:val="false"/>
          <w:color w:val="000000"/>
          <w:sz w:val="28"/>
        </w:rPr>
        <w:t>
      1) инфекцияны жұқтыру механизмі әртүрлі инфекциялық ауруларды бөлек орналастыру;</w:t>
      </w:r>
    </w:p>
    <w:bookmarkEnd w:id="146"/>
    <w:bookmarkStart w:name="z149" w:id="147"/>
    <w:p>
      <w:pPr>
        <w:spacing w:after="0"/>
        <w:ind w:left="0"/>
        <w:jc w:val="both"/>
      </w:pPr>
      <w:r>
        <w:rPr>
          <w:rFonts w:ascii="Times New Roman"/>
          <w:b w:val="false"/>
          <w:i w:val="false"/>
          <w:color w:val="000000"/>
          <w:sz w:val="28"/>
        </w:rPr>
        <w:t>
      2) оқшауланған палаталарды (бейімделген үй-жайларды) тамақтандыру және сумен жабдықтау объектілерінен кемінде 30 метр қашықтықта орналастыру;</w:t>
      </w:r>
    </w:p>
    <w:bookmarkEnd w:id="147"/>
    <w:bookmarkStart w:name="z150" w:id="148"/>
    <w:p>
      <w:pPr>
        <w:spacing w:after="0"/>
        <w:ind w:left="0"/>
        <w:jc w:val="both"/>
      </w:pPr>
      <w:r>
        <w:rPr>
          <w:rFonts w:ascii="Times New Roman"/>
          <w:b w:val="false"/>
          <w:i w:val="false"/>
          <w:color w:val="000000"/>
          <w:sz w:val="28"/>
        </w:rPr>
        <w:t>
      3) оқшауланған палаталарды киім-кешектер мен төсек жабдықтардың толық жинағымен, ыдыстармен, науқасты күту заттарымен, киімді суға салуға арналған ыдыстармен, киім сақтауға арналған қаптармен, аурулардан бөлінетін заттарды дезинфекциялауға арналған қабылдағыштармен, сондай-ақ дезинфекциялық және дезинсекциялық заттармен қамтамасыз ету, оқшауланған палатаға түскен ауруларды гигиеналық жуу, ал көрсеткіштер кезінде санитариялық өңдеу, дезинфекциялық режимді сақтау болып табылады.</w:t>
      </w:r>
    </w:p>
    <w:bookmarkEnd w:id="148"/>
    <w:bookmarkStart w:name="z151" w:id="149"/>
    <w:p>
      <w:pPr>
        <w:spacing w:after="0"/>
        <w:ind w:left="0"/>
        <w:jc w:val="both"/>
      </w:pPr>
      <w:r>
        <w:rPr>
          <w:rFonts w:ascii="Times New Roman"/>
          <w:b w:val="false"/>
          <w:i w:val="false"/>
          <w:color w:val="000000"/>
          <w:sz w:val="28"/>
        </w:rPr>
        <w:t>
      52. Білікті көмек алуды қажет ететін жағдайларда науқастарды аумақтық денсаулық сақтау органдарының медициналық ұйымдарына жатқызу медициналық бөлім бастығының қорытындысы бойынша (еркін нысанда) мекеме бастығының келісуімен жүзеге асырылады.</w:t>
      </w:r>
    </w:p>
    <w:bookmarkEnd w:id="149"/>
    <w:p>
      <w:pPr>
        <w:spacing w:after="0"/>
        <w:ind w:left="0"/>
        <w:jc w:val="both"/>
      </w:pPr>
      <w:r>
        <w:rPr>
          <w:rFonts w:ascii="Times New Roman"/>
          <w:b w:val="false"/>
          <w:i w:val="false"/>
          <w:color w:val="000000"/>
          <w:sz w:val="28"/>
        </w:rPr>
        <w:t>
      Инфекциялық аурумен ауыратын науқастарды (күдіктілерді) соматикалық аурумен ауыратын науқастармен және сау адамдармен бірге тасымалдауға жол берілмейді.</w:t>
      </w:r>
    </w:p>
    <w:bookmarkStart w:name="z152" w:id="150"/>
    <w:p>
      <w:pPr>
        <w:spacing w:after="0"/>
        <w:ind w:left="0"/>
        <w:jc w:val="both"/>
      </w:pPr>
      <w:r>
        <w:rPr>
          <w:rFonts w:ascii="Times New Roman"/>
          <w:b w:val="false"/>
          <w:i w:val="false"/>
          <w:color w:val="000000"/>
          <w:sz w:val="28"/>
        </w:rPr>
        <w:t>
      53. Инфекциялық ауруға күдікті адамдарды аумақтық денсаулық сақтау органдарының медициналық ұйымдарына жатқызу кезінде, оларды алып жүру үшін жедел көмек көрсетуге кажетті дәрі-дәрмектермен қамтамасыз етілген медициналық жұмыскер бөлінеді.</w:t>
      </w:r>
    </w:p>
    <w:bookmarkEnd w:id="150"/>
    <w:bookmarkStart w:name="z153" w:id="151"/>
    <w:p>
      <w:pPr>
        <w:spacing w:after="0"/>
        <w:ind w:left="0"/>
        <w:jc w:val="both"/>
      </w:pPr>
      <w:r>
        <w:rPr>
          <w:rFonts w:ascii="Times New Roman"/>
          <w:b w:val="false"/>
          <w:i w:val="false"/>
          <w:color w:val="000000"/>
          <w:sz w:val="28"/>
        </w:rPr>
        <w:t>
      54. Инфекциялық науқасты тасымалдаған көлік эвакуациядан кейін екі сағаттан кешіктірмей қорытынды дезинфекциялаудан өтеді.</w:t>
      </w:r>
    </w:p>
    <w:bookmarkEnd w:id="151"/>
    <w:bookmarkStart w:name="z154" w:id="152"/>
    <w:p>
      <w:pPr>
        <w:spacing w:after="0"/>
        <w:ind w:left="0"/>
        <w:jc w:val="both"/>
      </w:pPr>
      <w:r>
        <w:rPr>
          <w:rFonts w:ascii="Times New Roman"/>
          <w:b w:val="false"/>
          <w:i w:val="false"/>
          <w:color w:val="000000"/>
          <w:sz w:val="28"/>
        </w:rPr>
        <w:t>
      55. Ауру пайда болған кезде санитариялық-эпидемияға қарсы іс-шаралар эпидемиялық ошақ шегінде өткізіледі.</w:t>
      </w:r>
    </w:p>
    <w:bookmarkEnd w:id="152"/>
    <w:bookmarkStart w:name="z155" w:id="153"/>
    <w:p>
      <w:pPr>
        <w:spacing w:after="0"/>
        <w:ind w:left="0"/>
        <w:jc w:val="both"/>
      </w:pPr>
      <w:r>
        <w:rPr>
          <w:rFonts w:ascii="Times New Roman"/>
          <w:b w:val="false"/>
          <w:i w:val="false"/>
          <w:color w:val="000000"/>
          <w:sz w:val="28"/>
        </w:rPr>
        <w:t>
      56. Медициналық бөлім бастығы және СЭҚБ эпидемиологы эпидемиологиялық тексеру жүргізеді.</w:t>
      </w:r>
    </w:p>
    <w:bookmarkEnd w:id="153"/>
    <w:p>
      <w:pPr>
        <w:spacing w:after="0"/>
        <w:ind w:left="0"/>
        <w:jc w:val="both"/>
      </w:pPr>
      <w:r>
        <w:rPr>
          <w:rFonts w:ascii="Times New Roman"/>
          <w:b w:val="false"/>
          <w:i w:val="false"/>
          <w:color w:val="000000"/>
          <w:sz w:val="28"/>
        </w:rPr>
        <w:t>
      Тексеру процесінде инфекцияның болжамды көзі, қоздырғыштың таралуы мүмкін жолдары мен факторлары айқындалады, қатынаста болған адамдар аясы анықталады.</w:t>
      </w:r>
    </w:p>
    <w:bookmarkStart w:name="z156" w:id="154"/>
    <w:p>
      <w:pPr>
        <w:spacing w:after="0"/>
        <w:ind w:left="0"/>
        <w:jc w:val="both"/>
      </w:pPr>
      <w:r>
        <w:rPr>
          <w:rFonts w:ascii="Times New Roman"/>
          <w:b w:val="false"/>
          <w:i w:val="false"/>
          <w:color w:val="000000"/>
          <w:sz w:val="28"/>
        </w:rPr>
        <w:t>
      57. Инфекциялық аурулардың жекелеген жағдайларында эпидемиологиялық зерттеу кезінде медициналық бөлім бастығы науқастан, онымен ошақта байланыста болғандардан жауап алуды және тексеруді, сыртқы ортаны, оның ішінде зертханалық тексеруді жүргізеді.</w:t>
      </w:r>
    </w:p>
    <w:bookmarkEnd w:id="154"/>
    <w:bookmarkStart w:name="z157" w:id="155"/>
    <w:p>
      <w:pPr>
        <w:spacing w:after="0"/>
        <w:ind w:left="0"/>
        <w:jc w:val="both"/>
      </w:pPr>
      <w:r>
        <w:rPr>
          <w:rFonts w:ascii="Times New Roman"/>
          <w:b w:val="false"/>
          <w:i w:val="false"/>
          <w:color w:val="000000"/>
          <w:sz w:val="28"/>
        </w:rPr>
        <w:t>
      58. Жауап алу және тексеру нақты инфекцияның эпидемиологиялық ерекшліктеріне сәйкес және инфекцияның көздері мен жұғу жолдарын анықтау мақсатында зерттеудің зертханалық әдістерін қолдану арқылы жүргізіледі. Эпидемиологиялық тексерістің мәліметтері ошақта өткізілетін іс-шараларды түзету үшін қолданылады.</w:t>
      </w:r>
    </w:p>
    <w:bookmarkEnd w:id="155"/>
    <w:p>
      <w:pPr>
        <w:spacing w:after="0"/>
        <w:ind w:left="0"/>
        <w:jc w:val="both"/>
      </w:pPr>
      <w:r>
        <w:rPr>
          <w:rFonts w:ascii="Times New Roman"/>
          <w:b w:val="false"/>
          <w:i w:val="false"/>
          <w:color w:val="000000"/>
          <w:sz w:val="28"/>
        </w:rPr>
        <w:t>
      Топтасып аурулардың (эпидемиологиялық тұтану) себебі бойынша эпидемиологиялық тексеріс кезінде медициналық бөлім бастығы СЭҚБ эпидемиологымен бірлесе отырып, жасақтар, бригадалар, камералар, аурудың пайда болған мерзімдері бойынша талдау жасайды. Осындай тексерістің мақсаты әрбір ауырған адам үшін инфекцияның көзі мен жұғу жолдарын, топтасып аурудың дамуындағы барлық механизмді анықтау болып табылады.</w:t>
      </w:r>
    </w:p>
    <w:bookmarkStart w:name="z158" w:id="156"/>
    <w:p>
      <w:pPr>
        <w:spacing w:after="0"/>
        <w:ind w:left="0"/>
        <w:jc w:val="both"/>
      </w:pPr>
      <w:r>
        <w:rPr>
          <w:rFonts w:ascii="Times New Roman"/>
          <w:b w:val="false"/>
          <w:i w:val="false"/>
          <w:color w:val="000000"/>
          <w:sz w:val="28"/>
        </w:rPr>
        <w:t>
      59. Медициналық бөлім бастығы әрбір инфекциялық аурудың пайда болған жағдайы туралы аумақтық ҚАЖ департаменттерінің медициналық қызметін біруақытта хабардар ете отырып, мекеме бастығына баяндайды. Аумақтық ҚАЖ департаменттерінің медициналық қызметі үш сағат ішінде ҚАЖ комитетінің медициналық қызметіне баяндайды.</w:t>
      </w:r>
    </w:p>
    <w:bookmarkEnd w:id="156"/>
    <w:p>
      <w:pPr>
        <w:spacing w:after="0"/>
        <w:ind w:left="0"/>
        <w:jc w:val="both"/>
      </w:pPr>
      <w:r>
        <w:rPr>
          <w:rFonts w:ascii="Times New Roman"/>
          <w:b w:val="false"/>
          <w:i w:val="false"/>
          <w:color w:val="000000"/>
          <w:sz w:val="28"/>
        </w:rPr>
        <w:t xml:space="preserve">
      Инфекциялық аурудың, астан уланудың, профилактикалық егуге өзгеше реакция берудің әрбір жағдайында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058/е нысанға сәйкес жедел хабарлама жасалады, оны он екі сағаттың ішінде СЭҚБ-ге және халықтың санитариялық-эпидемиологиялық саламаттылығы саласындағы мемлекеттік органның ведомстволық бағынысты аумақтық бөлімшелеріне жолдайды. Хабарламаның уақтылығына медициналық бөлім бастығы жауапты.</w:t>
      </w:r>
    </w:p>
    <w:bookmarkStart w:name="z159" w:id="157"/>
    <w:p>
      <w:pPr>
        <w:spacing w:after="0"/>
        <w:ind w:left="0"/>
        <w:jc w:val="both"/>
      </w:pPr>
      <w:r>
        <w:rPr>
          <w:rFonts w:ascii="Times New Roman"/>
          <w:b w:val="false"/>
          <w:i w:val="false"/>
          <w:color w:val="000000"/>
          <w:sz w:val="28"/>
        </w:rPr>
        <w:t>
      60. Инфекциялық аурудың ошағында эпидемияға қарсы режимдік-шектеу іс-шаралары өткізіледі.</w:t>
      </w:r>
    </w:p>
    <w:bookmarkEnd w:id="157"/>
    <w:p>
      <w:pPr>
        <w:spacing w:after="0"/>
        <w:ind w:left="0"/>
        <w:jc w:val="both"/>
      </w:pPr>
      <w:r>
        <w:rPr>
          <w:rFonts w:ascii="Times New Roman"/>
          <w:b w:val="false"/>
          <w:i w:val="false"/>
          <w:color w:val="000000"/>
          <w:sz w:val="28"/>
        </w:rPr>
        <w:t>
      Эпидемияға қарсы режимдік-шектеу іс-шараларының үш санаты бөлінеді, олар:</w:t>
      </w:r>
    </w:p>
    <w:p>
      <w:pPr>
        <w:spacing w:after="0"/>
        <w:ind w:left="0"/>
        <w:jc w:val="both"/>
      </w:pPr>
      <w:r>
        <w:rPr>
          <w:rFonts w:ascii="Times New Roman"/>
          <w:b w:val="false"/>
          <w:i w:val="false"/>
          <w:color w:val="000000"/>
          <w:sz w:val="28"/>
        </w:rPr>
        <w:t>
      1) динамикалық бақылау;</w:t>
      </w:r>
    </w:p>
    <w:p>
      <w:pPr>
        <w:spacing w:after="0"/>
        <w:ind w:left="0"/>
        <w:jc w:val="both"/>
      </w:pPr>
      <w:r>
        <w:rPr>
          <w:rFonts w:ascii="Times New Roman"/>
          <w:b w:val="false"/>
          <w:i w:val="false"/>
          <w:color w:val="000000"/>
          <w:sz w:val="28"/>
        </w:rPr>
        <w:t>
      2) обсервация;</w:t>
      </w:r>
    </w:p>
    <w:p>
      <w:pPr>
        <w:spacing w:after="0"/>
        <w:ind w:left="0"/>
        <w:jc w:val="both"/>
      </w:pPr>
      <w:r>
        <w:rPr>
          <w:rFonts w:ascii="Times New Roman"/>
          <w:b w:val="false"/>
          <w:i w:val="false"/>
          <w:color w:val="000000"/>
          <w:sz w:val="28"/>
        </w:rPr>
        <w:t>
      3) карантин.</w:t>
      </w:r>
    </w:p>
    <w:bookmarkStart w:name="z160" w:id="158"/>
    <w:p>
      <w:pPr>
        <w:spacing w:after="0"/>
        <w:ind w:left="0"/>
        <w:jc w:val="both"/>
      </w:pPr>
      <w:r>
        <w:rPr>
          <w:rFonts w:ascii="Times New Roman"/>
          <w:b w:val="false"/>
          <w:i w:val="false"/>
          <w:color w:val="000000"/>
          <w:sz w:val="28"/>
        </w:rPr>
        <w:t>
      61. Динамикалық бақылау медициналық бөлім бастығының нұсқауы бойынша енгізіледі және инфекциялық аурулармен ауырғандарды, кейіннен оларды оқшаулау және ем қабылдауға жатқыза отырып, жұқпалы ауруларды белсенді анықтауға бағытталған. Инфекциялық ауруларды белсенді анықтау жауап алу, тексеру, термометрия, зертханалық зерттеу жолдарымен жүзеге асырылады.</w:t>
      </w:r>
    </w:p>
    <w:bookmarkEnd w:id="158"/>
    <w:bookmarkStart w:name="z161" w:id="159"/>
    <w:p>
      <w:pPr>
        <w:spacing w:after="0"/>
        <w:ind w:left="0"/>
        <w:jc w:val="both"/>
      </w:pPr>
      <w:r>
        <w:rPr>
          <w:rFonts w:ascii="Times New Roman"/>
          <w:b w:val="false"/>
          <w:i w:val="false"/>
          <w:color w:val="000000"/>
          <w:sz w:val="28"/>
        </w:rPr>
        <w:t>
      62. Обсервация медициналық бөлім бастығының ұсынымы бойынша мекеме бастығының бұйрығымен енгізіледі және:</w:t>
      </w:r>
    </w:p>
    <w:bookmarkEnd w:id="159"/>
    <w:bookmarkStart w:name="z162" w:id="160"/>
    <w:p>
      <w:pPr>
        <w:spacing w:after="0"/>
        <w:ind w:left="0"/>
        <w:jc w:val="both"/>
      </w:pPr>
      <w:r>
        <w:rPr>
          <w:rFonts w:ascii="Times New Roman"/>
          <w:b w:val="false"/>
          <w:i w:val="false"/>
          <w:color w:val="000000"/>
          <w:sz w:val="28"/>
        </w:rPr>
        <w:t>
      1) динамикалық бақылауды;</w:t>
      </w:r>
    </w:p>
    <w:bookmarkEnd w:id="160"/>
    <w:bookmarkStart w:name="z163" w:id="161"/>
    <w:p>
      <w:pPr>
        <w:spacing w:after="0"/>
        <w:ind w:left="0"/>
        <w:jc w:val="both"/>
      </w:pPr>
      <w:r>
        <w:rPr>
          <w:rFonts w:ascii="Times New Roman"/>
          <w:b w:val="false"/>
          <w:i w:val="false"/>
          <w:color w:val="000000"/>
          <w:sz w:val="28"/>
        </w:rPr>
        <w:t>
      2) мекемелерге сотталғандардың келіп түсуін шектеуді көздейді. Обсервация енгізілген мекемеге этап келген жағдайда, келген сотталғандар бөлек орналастырылады, ал мекемеден кету туралы мәселе әрбір нақты жағдайда жеке шешіледі;</w:t>
      </w:r>
    </w:p>
    <w:bookmarkEnd w:id="161"/>
    <w:bookmarkStart w:name="z164" w:id="162"/>
    <w:p>
      <w:pPr>
        <w:spacing w:after="0"/>
        <w:ind w:left="0"/>
        <w:jc w:val="both"/>
      </w:pPr>
      <w:r>
        <w:rPr>
          <w:rFonts w:ascii="Times New Roman"/>
          <w:b w:val="false"/>
          <w:i w:val="false"/>
          <w:color w:val="000000"/>
          <w:sz w:val="28"/>
        </w:rPr>
        <w:t>
      3) туысқандарымен кездесулерді шектейді және тоқтатады;</w:t>
      </w:r>
    </w:p>
    <w:bookmarkEnd w:id="162"/>
    <w:bookmarkStart w:name="z165" w:id="163"/>
    <w:p>
      <w:pPr>
        <w:spacing w:after="0"/>
        <w:ind w:left="0"/>
        <w:jc w:val="both"/>
      </w:pPr>
      <w:r>
        <w:rPr>
          <w:rFonts w:ascii="Times New Roman"/>
          <w:b w:val="false"/>
          <w:i w:val="false"/>
          <w:color w:val="000000"/>
          <w:sz w:val="28"/>
        </w:rPr>
        <w:t>
      4) арнайы емдеу-алдын алу, санитариялық-эпидемияға қарсы және санитариялық-профилактикалық іс-шаралар өткізеді.</w:t>
      </w:r>
    </w:p>
    <w:bookmarkEnd w:id="163"/>
    <w:bookmarkStart w:name="z166" w:id="164"/>
    <w:p>
      <w:pPr>
        <w:spacing w:after="0"/>
        <w:ind w:left="0"/>
        <w:jc w:val="both"/>
      </w:pPr>
      <w:r>
        <w:rPr>
          <w:rFonts w:ascii="Times New Roman"/>
          <w:b w:val="false"/>
          <w:i w:val="false"/>
          <w:color w:val="000000"/>
          <w:sz w:val="28"/>
        </w:rPr>
        <w:t>
      63. Карантин мынадай іс-шараларды:</w:t>
      </w:r>
    </w:p>
    <w:bookmarkEnd w:id="164"/>
    <w:bookmarkStart w:name="z167" w:id="165"/>
    <w:p>
      <w:pPr>
        <w:spacing w:after="0"/>
        <w:ind w:left="0"/>
        <w:jc w:val="both"/>
      </w:pPr>
      <w:r>
        <w:rPr>
          <w:rFonts w:ascii="Times New Roman"/>
          <w:b w:val="false"/>
          <w:i w:val="false"/>
          <w:color w:val="000000"/>
          <w:sz w:val="28"/>
        </w:rPr>
        <w:t>
      1) толық оқшаулау, мекемелерге кіруге және одан шығуға тыйым салуды, мекемелер ішінде адамдардың қозғалысын;</w:t>
      </w:r>
    </w:p>
    <w:bookmarkEnd w:id="165"/>
    <w:bookmarkStart w:name="z168" w:id="166"/>
    <w:p>
      <w:pPr>
        <w:spacing w:after="0"/>
        <w:ind w:left="0"/>
        <w:jc w:val="both"/>
      </w:pPr>
      <w:r>
        <w:rPr>
          <w:rFonts w:ascii="Times New Roman"/>
          <w:b w:val="false"/>
          <w:i w:val="false"/>
          <w:color w:val="000000"/>
          <w:sz w:val="28"/>
        </w:rPr>
        <w:t>
      2) динамикалық бақылауды;</w:t>
      </w:r>
    </w:p>
    <w:bookmarkEnd w:id="166"/>
    <w:bookmarkStart w:name="z169" w:id="167"/>
    <w:p>
      <w:pPr>
        <w:spacing w:after="0"/>
        <w:ind w:left="0"/>
        <w:jc w:val="both"/>
      </w:pPr>
      <w:r>
        <w:rPr>
          <w:rFonts w:ascii="Times New Roman"/>
          <w:b w:val="false"/>
          <w:i w:val="false"/>
          <w:color w:val="000000"/>
          <w:sz w:val="28"/>
        </w:rPr>
        <w:t>
      3) туысқандарымен кездесулерді шектеу және тоқтатуды көздейді.</w:t>
      </w:r>
    </w:p>
    <w:bookmarkEnd w:id="167"/>
    <w:p>
      <w:pPr>
        <w:spacing w:after="0"/>
        <w:ind w:left="0"/>
        <w:jc w:val="both"/>
      </w:pPr>
      <w:r>
        <w:rPr>
          <w:rFonts w:ascii="Times New Roman"/>
          <w:b w:val="false"/>
          <w:i w:val="false"/>
          <w:color w:val="000000"/>
          <w:sz w:val="28"/>
        </w:rPr>
        <w:t>
      Мекемелерді материалдық-техникалық жабдықтау жүк алаңдары арқылы жүзеге асырылады. Мекемелердің ішінде сотталғандарды бір-бірінен барынша оқшаулауды және жеткізу пункттері арқылы тамақтандыруды ұйымдастыра отырып, жасақтар бойынша байланысын үзу жүргізіледі.</w:t>
      </w:r>
    </w:p>
    <w:p>
      <w:pPr>
        <w:spacing w:after="0"/>
        <w:ind w:left="0"/>
        <w:jc w:val="both"/>
      </w:pPr>
      <w:r>
        <w:rPr>
          <w:rFonts w:ascii="Times New Roman"/>
          <w:b w:val="false"/>
          <w:i w:val="false"/>
          <w:color w:val="000000"/>
          <w:sz w:val="28"/>
        </w:rPr>
        <w:t>
      Карантин шарттарын орындауды қамтамасыз ету үшін мекемеде қызмет атқарудың күшейтілген түрі ұйымдастырылады. Мекемеде карантин СЭҚБ ұсынымы бойынша ҚАЖ комитетінің нұсқауымен орнатылады.</w:t>
      </w:r>
    </w:p>
    <w:bookmarkStart w:name="z170" w:id="168"/>
    <w:p>
      <w:pPr>
        <w:spacing w:after="0"/>
        <w:ind w:left="0"/>
        <w:jc w:val="both"/>
      </w:pPr>
      <w:r>
        <w:rPr>
          <w:rFonts w:ascii="Times New Roman"/>
          <w:b w:val="false"/>
          <w:i w:val="false"/>
          <w:color w:val="000000"/>
          <w:sz w:val="28"/>
        </w:rPr>
        <w:t>
      64. Ішек инфекциясын ескерту жөніндегі негізгі санитариялық-профилактикалық іс-шаралар:</w:t>
      </w:r>
    </w:p>
    <w:bookmarkEnd w:id="168"/>
    <w:bookmarkStart w:name="z171" w:id="169"/>
    <w:p>
      <w:pPr>
        <w:spacing w:after="0"/>
        <w:ind w:left="0"/>
        <w:jc w:val="both"/>
      </w:pPr>
      <w:r>
        <w:rPr>
          <w:rFonts w:ascii="Times New Roman"/>
          <w:b w:val="false"/>
          <w:i w:val="false"/>
          <w:color w:val="000000"/>
          <w:sz w:val="28"/>
        </w:rPr>
        <w:t>
      1) мекемелерде ұсталатын адамдарды орналастыру, сумен жабдықтауды және тамақтандыруды ұйымдастыру жағдайларына зерттеудің зертханалық әдістерін қолдану арқылы пәрменді медициналық бақылауды қамтамасыз ету;</w:t>
      </w:r>
    </w:p>
    <w:bookmarkEnd w:id="169"/>
    <w:bookmarkStart w:name="z172" w:id="170"/>
    <w:p>
      <w:pPr>
        <w:spacing w:after="0"/>
        <w:ind w:left="0"/>
        <w:jc w:val="both"/>
      </w:pPr>
      <w:r>
        <w:rPr>
          <w:rFonts w:ascii="Times New Roman"/>
          <w:b w:val="false"/>
          <w:i w:val="false"/>
          <w:color w:val="000000"/>
          <w:sz w:val="28"/>
        </w:rPr>
        <w:t>
      2) декреттелген топ адамдарын зертханалық зерттеу;</w:t>
      </w:r>
    </w:p>
    <w:bookmarkEnd w:id="170"/>
    <w:bookmarkStart w:name="z173" w:id="171"/>
    <w:p>
      <w:pPr>
        <w:spacing w:after="0"/>
        <w:ind w:left="0"/>
        <w:jc w:val="both"/>
      </w:pPr>
      <w:r>
        <w:rPr>
          <w:rFonts w:ascii="Times New Roman"/>
          <w:b w:val="false"/>
          <w:i w:val="false"/>
          <w:color w:val="000000"/>
          <w:sz w:val="28"/>
        </w:rPr>
        <w:t>
      3) профилактикалық дезинфекция, дезинсекция мен дератизацияны жүргізу;</w:t>
      </w:r>
    </w:p>
    <w:bookmarkEnd w:id="171"/>
    <w:bookmarkStart w:name="z174" w:id="172"/>
    <w:p>
      <w:pPr>
        <w:spacing w:after="0"/>
        <w:ind w:left="0"/>
        <w:jc w:val="both"/>
      </w:pPr>
      <w:r>
        <w:rPr>
          <w:rFonts w:ascii="Times New Roman"/>
          <w:b w:val="false"/>
          <w:i w:val="false"/>
          <w:color w:val="000000"/>
          <w:sz w:val="28"/>
        </w:rPr>
        <w:t>
      4) мекемелерде ұсталатын адамдардың жеке гигиенаның негізгі талаптарын сақтауына және ол үшін тиісті жағдайлар жасауды медициналық бақылау;</w:t>
      </w:r>
    </w:p>
    <w:bookmarkEnd w:id="172"/>
    <w:bookmarkStart w:name="z175" w:id="173"/>
    <w:p>
      <w:pPr>
        <w:spacing w:after="0"/>
        <w:ind w:left="0"/>
        <w:jc w:val="both"/>
      </w:pPr>
      <w:r>
        <w:rPr>
          <w:rFonts w:ascii="Times New Roman"/>
          <w:b w:val="false"/>
          <w:i w:val="false"/>
          <w:color w:val="000000"/>
          <w:sz w:val="28"/>
        </w:rPr>
        <w:t>
      5) дизентериямен ауыратындарды және жіті ішек инфекцияларымен ауыратындарды ерте анықтау (бірінші тәулікте), оқшаулау және ем қабылдауға жатқызу;</w:t>
      </w:r>
    </w:p>
    <w:bookmarkEnd w:id="173"/>
    <w:bookmarkStart w:name="z176" w:id="174"/>
    <w:p>
      <w:pPr>
        <w:spacing w:after="0"/>
        <w:ind w:left="0"/>
        <w:jc w:val="both"/>
      </w:pPr>
      <w:r>
        <w:rPr>
          <w:rFonts w:ascii="Times New Roman"/>
          <w:b w:val="false"/>
          <w:i w:val="false"/>
          <w:color w:val="000000"/>
          <w:sz w:val="28"/>
        </w:rPr>
        <w:t>
      6) аурулармен байланыста болған адамдарды динамикалық бақылау (көрсеткіштер бойынша бактериологикалық тексеріс және профилактикалық фагирлеу);</w:t>
      </w:r>
    </w:p>
    <w:bookmarkEnd w:id="174"/>
    <w:bookmarkStart w:name="z177" w:id="175"/>
    <w:p>
      <w:pPr>
        <w:spacing w:after="0"/>
        <w:ind w:left="0"/>
        <w:jc w:val="both"/>
      </w:pPr>
      <w:r>
        <w:rPr>
          <w:rFonts w:ascii="Times New Roman"/>
          <w:b w:val="false"/>
          <w:i w:val="false"/>
          <w:color w:val="000000"/>
          <w:sz w:val="28"/>
        </w:rPr>
        <w:t>
      7) санитариялық-ағарту жұмыстарын жүргізу болып табылады.</w:t>
      </w:r>
    </w:p>
    <w:bookmarkEnd w:id="175"/>
    <w:bookmarkStart w:name="z178" w:id="176"/>
    <w:p>
      <w:pPr>
        <w:spacing w:after="0"/>
        <w:ind w:left="0"/>
        <w:jc w:val="both"/>
      </w:pPr>
      <w:r>
        <w:rPr>
          <w:rFonts w:ascii="Times New Roman"/>
          <w:b w:val="false"/>
          <w:i w:val="false"/>
          <w:color w:val="000000"/>
          <w:sz w:val="28"/>
        </w:rPr>
        <w:t>
      65. Объектілердегі тамақтандыру және сумен жабдықтау үшін тұрақты жұмыс істеуге жұмылдырылған адамдар жұмыс істеу кезінде динамикалық бақылауға алынады.</w:t>
      </w:r>
    </w:p>
    <w:bookmarkEnd w:id="176"/>
    <w:bookmarkStart w:name="z179" w:id="177"/>
    <w:p>
      <w:pPr>
        <w:spacing w:after="0"/>
        <w:ind w:left="0"/>
        <w:jc w:val="both"/>
      </w:pPr>
      <w:r>
        <w:rPr>
          <w:rFonts w:ascii="Times New Roman"/>
          <w:b w:val="false"/>
          <w:i w:val="false"/>
          <w:color w:val="000000"/>
          <w:sz w:val="28"/>
        </w:rPr>
        <w:t xml:space="preserve">
      66. Медициналық қызметкер асханаға жұмысқа тағайындаған адамдарды нарядқа шығар алдында медициналық қараудан өткізеді, бұл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асханадағы жұмыскерлерді медициналық тексеру журналына белгі қойылады.</w:t>
      </w:r>
    </w:p>
    <w:bookmarkEnd w:id="177"/>
    <w:bookmarkStart w:name="z180" w:id="178"/>
    <w:p>
      <w:pPr>
        <w:spacing w:after="0"/>
        <w:ind w:left="0"/>
        <w:jc w:val="both"/>
      </w:pPr>
      <w:r>
        <w:rPr>
          <w:rFonts w:ascii="Times New Roman"/>
          <w:b w:val="false"/>
          <w:i w:val="false"/>
          <w:color w:val="000000"/>
          <w:sz w:val="28"/>
        </w:rPr>
        <w:t>
      67. Диагнозы анықталмаған науқастар дене қызуы күнтізбелік үш күннен астам тұрақты жоғары температурада болған кезде іш сүзегіне тексеріледі.</w:t>
      </w:r>
    </w:p>
    <w:bookmarkEnd w:id="178"/>
    <w:bookmarkStart w:name="z181" w:id="179"/>
    <w:p>
      <w:pPr>
        <w:spacing w:after="0"/>
        <w:ind w:left="0"/>
        <w:jc w:val="both"/>
      </w:pPr>
      <w:r>
        <w:rPr>
          <w:rFonts w:ascii="Times New Roman"/>
          <w:b w:val="false"/>
          <w:i w:val="false"/>
          <w:color w:val="000000"/>
          <w:sz w:val="28"/>
        </w:rPr>
        <w:t>
      68. Сальмонеллез, іш сүзегімен ауырған адамдар үш ай ішінде есепке алуға және динамикалық бақылауға жатады.</w:t>
      </w:r>
    </w:p>
    <w:bookmarkEnd w:id="179"/>
    <w:bookmarkStart w:name="z182" w:id="180"/>
    <w:p>
      <w:pPr>
        <w:spacing w:after="0"/>
        <w:ind w:left="0"/>
        <w:jc w:val="both"/>
      </w:pPr>
      <w:r>
        <w:rPr>
          <w:rFonts w:ascii="Times New Roman"/>
          <w:b w:val="false"/>
          <w:i w:val="false"/>
          <w:color w:val="000000"/>
          <w:sz w:val="28"/>
        </w:rPr>
        <w:t>
      69. Жіті ішек инфекциясы бар жекелеген ауруларға медициналық бөлім дәрігері (бастығы) эпидемиологиялық зерттеу жүргізеді және:</w:t>
      </w:r>
    </w:p>
    <w:bookmarkEnd w:id="180"/>
    <w:bookmarkStart w:name="z183" w:id="181"/>
    <w:p>
      <w:pPr>
        <w:spacing w:after="0"/>
        <w:ind w:left="0"/>
        <w:jc w:val="both"/>
      </w:pPr>
      <w:r>
        <w:rPr>
          <w:rFonts w:ascii="Times New Roman"/>
          <w:b w:val="false"/>
          <w:i w:val="false"/>
          <w:color w:val="000000"/>
          <w:sz w:val="28"/>
        </w:rPr>
        <w:t>
      1) ауруды жұқтырған орынды анықтауға;</w:t>
      </w:r>
    </w:p>
    <w:bookmarkEnd w:id="181"/>
    <w:bookmarkStart w:name="z184" w:id="182"/>
    <w:p>
      <w:pPr>
        <w:spacing w:after="0"/>
        <w:ind w:left="0"/>
        <w:jc w:val="both"/>
      </w:pPr>
      <w:r>
        <w:rPr>
          <w:rFonts w:ascii="Times New Roman"/>
          <w:b w:val="false"/>
          <w:i w:val="false"/>
          <w:color w:val="000000"/>
          <w:sz w:val="28"/>
        </w:rPr>
        <w:t>
      2) қоздырғышты жұқтыруы мүмкін жолдарды анықтауға;</w:t>
      </w:r>
    </w:p>
    <w:bookmarkEnd w:id="182"/>
    <w:bookmarkStart w:name="z185" w:id="183"/>
    <w:p>
      <w:pPr>
        <w:spacing w:after="0"/>
        <w:ind w:left="0"/>
        <w:jc w:val="both"/>
      </w:pPr>
      <w:r>
        <w:rPr>
          <w:rFonts w:ascii="Times New Roman"/>
          <w:b w:val="false"/>
          <w:i w:val="false"/>
          <w:color w:val="000000"/>
          <w:sz w:val="28"/>
        </w:rPr>
        <w:t>
      3) жұқтыру тәуекеліне жататын адамдардың ортасын анықтауға бағытталады.</w:t>
      </w:r>
    </w:p>
    <w:bookmarkEnd w:id="183"/>
    <w:p>
      <w:pPr>
        <w:spacing w:after="0"/>
        <w:ind w:left="0"/>
        <w:jc w:val="both"/>
      </w:pPr>
      <w:r>
        <w:rPr>
          <w:rFonts w:ascii="Times New Roman"/>
          <w:b w:val="false"/>
          <w:i w:val="false"/>
          <w:color w:val="000000"/>
          <w:sz w:val="28"/>
        </w:rPr>
        <w:t>
      Жіті ішек инфекцияларының себебін анықтау үшін эпидемиологиялық тексеріс жүргізіледі:</w:t>
      </w:r>
    </w:p>
    <w:bookmarkStart w:name="z186" w:id="184"/>
    <w:p>
      <w:pPr>
        <w:spacing w:after="0"/>
        <w:ind w:left="0"/>
        <w:jc w:val="both"/>
      </w:pPr>
      <w:r>
        <w:rPr>
          <w:rFonts w:ascii="Times New Roman"/>
          <w:b w:val="false"/>
          <w:i w:val="false"/>
          <w:color w:val="000000"/>
          <w:sz w:val="28"/>
        </w:rPr>
        <w:t>
      1) науқастан жауап алу және тексеру;</w:t>
      </w:r>
    </w:p>
    <w:bookmarkEnd w:id="184"/>
    <w:bookmarkStart w:name="z187" w:id="185"/>
    <w:p>
      <w:pPr>
        <w:spacing w:after="0"/>
        <w:ind w:left="0"/>
        <w:jc w:val="both"/>
      </w:pPr>
      <w:r>
        <w:rPr>
          <w:rFonts w:ascii="Times New Roman"/>
          <w:b w:val="false"/>
          <w:i w:val="false"/>
          <w:color w:val="000000"/>
          <w:sz w:val="28"/>
        </w:rPr>
        <w:t>
      2) ошақта байланыста болғандардан жауап алу және тексеру;</w:t>
      </w:r>
    </w:p>
    <w:bookmarkEnd w:id="185"/>
    <w:bookmarkStart w:name="z188" w:id="186"/>
    <w:p>
      <w:pPr>
        <w:spacing w:after="0"/>
        <w:ind w:left="0"/>
        <w:jc w:val="both"/>
      </w:pPr>
      <w:r>
        <w:rPr>
          <w:rFonts w:ascii="Times New Roman"/>
          <w:b w:val="false"/>
          <w:i w:val="false"/>
          <w:color w:val="000000"/>
          <w:sz w:val="28"/>
        </w:rPr>
        <w:t>
      3) мекеме шегінде сыртқы орта объектілерін қарау және тексеру.</w:t>
      </w:r>
    </w:p>
    <w:bookmarkEnd w:id="186"/>
    <w:bookmarkStart w:name="z189" w:id="187"/>
    <w:p>
      <w:pPr>
        <w:spacing w:after="0"/>
        <w:ind w:left="0"/>
        <w:jc w:val="both"/>
      </w:pPr>
      <w:r>
        <w:rPr>
          <w:rFonts w:ascii="Times New Roman"/>
          <w:b w:val="false"/>
          <w:i w:val="false"/>
          <w:color w:val="000000"/>
          <w:sz w:val="28"/>
        </w:rPr>
        <w:t>
      70. Науқастан жауап алу кезінде эпидемиологиялық анамнез жиналады және:</w:t>
      </w:r>
    </w:p>
    <w:bookmarkEnd w:id="187"/>
    <w:bookmarkStart w:name="z190" w:id="188"/>
    <w:p>
      <w:pPr>
        <w:spacing w:after="0"/>
        <w:ind w:left="0"/>
        <w:jc w:val="both"/>
      </w:pPr>
      <w:r>
        <w:rPr>
          <w:rFonts w:ascii="Times New Roman"/>
          <w:b w:val="false"/>
          <w:i w:val="false"/>
          <w:color w:val="000000"/>
          <w:sz w:val="28"/>
        </w:rPr>
        <w:t>
      1) аурудың басталған уақыты;</w:t>
      </w:r>
    </w:p>
    <w:bookmarkEnd w:id="188"/>
    <w:bookmarkStart w:name="z191" w:id="189"/>
    <w:p>
      <w:pPr>
        <w:spacing w:after="0"/>
        <w:ind w:left="0"/>
        <w:jc w:val="both"/>
      </w:pPr>
      <w:r>
        <w:rPr>
          <w:rFonts w:ascii="Times New Roman"/>
          <w:b w:val="false"/>
          <w:i w:val="false"/>
          <w:color w:val="000000"/>
          <w:sz w:val="28"/>
        </w:rPr>
        <w:t>
      2) бұрын ішек инфекцияларымен ауырғандығы;</w:t>
      </w:r>
    </w:p>
    <w:bookmarkEnd w:id="189"/>
    <w:bookmarkStart w:name="z192" w:id="190"/>
    <w:p>
      <w:pPr>
        <w:spacing w:after="0"/>
        <w:ind w:left="0"/>
        <w:jc w:val="both"/>
      </w:pPr>
      <w:r>
        <w:rPr>
          <w:rFonts w:ascii="Times New Roman"/>
          <w:b w:val="false"/>
          <w:i w:val="false"/>
          <w:color w:val="000000"/>
          <w:sz w:val="28"/>
        </w:rPr>
        <w:t>
      3) тамақтанудың және суды пайдаланудың сипаты;</w:t>
      </w:r>
    </w:p>
    <w:bookmarkEnd w:id="190"/>
    <w:bookmarkStart w:name="z193" w:id="191"/>
    <w:p>
      <w:pPr>
        <w:spacing w:after="0"/>
        <w:ind w:left="0"/>
        <w:jc w:val="both"/>
      </w:pPr>
      <w:r>
        <w:rPr>
          <w:rFonts w:ascii="Times New Roman"/>
          <w:b w:val="false"/>
          <w:i w:val="false"/>
          <w:color w:val="000000"/>
          <w:sz w:val="28"/>
        </w:rPr>
        <w:t>
      4) ауру басталғанға дейін ең жоғарғы инкубациялық кезең ішінде ауырған адамның болған орны (жұқтыру орны туралы мәселені шешу үшін);</w:t>
      </w:r>
    </w:p>
    <w:bookmarkEnd w:id="191"/>
    <w:bookmarkStart w:name="z194" w:id="192"/>
    <w:p>
      <w:pPr>
        <w:spacing w:after="0"/>
        <w:ind w:left="0"/>
        <w:jc w:val="both"/>
      </w:pPr>
      <w:r>
        <w:rPr>
          <w:rFonts w:ascii="Times New Roman"/>
          <w:b w:val="false"/>
          <w:i w:val="false"/>
          <w:color w:val="000000"/>
          <w:sz w:val="28"/>
        </w:rPr>
        <w:t>
      5) аталған аурудың клиникалық ерекшеліктері анықталады.</w:t>
      </w:r>
    </w:p>
    <w:bookmarkEnd w:id="192"/>
    <w:bookmarkStart w:name="z195" w:id="193"/>
    <w:p>
      <w:pPr>
        <w:spacing w:after="0"/>
        <w:ind w:left="0"/>
        <w:jc w:val="both"/>
      </w:pPr>
      <w:r>
        <w:rPr>
          <w:rFonts w:ascii="Times New Roman"/>
          <w:b w:val="false"/>
          <w:i w:val="false"/>
          <w:color w:val="000000"/>
          <w:sz w:val="28"/>
        </w:rPr>
        <w:t>
      71. Науқаспен бірге жұқтыруы мүмкін адамдарды анықтау жүргізіледі. Мекеме ішінде жұқтыру фактісі анықталған кезде тамақтандыру жұмыскерлеріне және ауырғандарға бактериологиялық тексеріс жүргізіледі.</w:t>
      </w:r>
    </w:p>
    <w:bookmarkEnd w:id="193"/>
    <w:bookmarkStart w:name="z196" w:id="194"/>
    <w:p>
      <w:pPr>
        <w:spacing w:after="0"/>
        <w:ind w:left="0"/>
        <w:jc w:val="both"/>
      </w:pPr>
      <w:r>
        <w:rPr>
          <w:rFonts w:ascii="Times New Roman"/>
          <w:b w:val="false"/>
          <w:i w:val="false"/>
          <w:color w:val="000000"/>
          <w:sz w:val="28"/>
        </w:rPr>
        <w:t>
      72. Науқастан және басқа да адамдардан жауап алу барысында алынған мәліметтерге сәйкес инфекцияның пайда болу және жұғу факторларын айқындау мақсатында қоршаған орта элементтері тексеріледі.</w:t>
      </w:r>
    </w:p>
    <w:bookmarkEnd w:id="194"/>
    <w:bookmarkStart w:name="z197" w:id="195"/>
    <w:p>
      <w:pPr>
        <w:spacing w:after="0"/>
        <w:ind w:left="0"/>
        <w:jc w:val="both"/>
      </w:pPr>
      <w:r>
        <w:rPr>
          <w:rFonts w:ascii="Times New Roman"/>
          <w:b w:val="false"/>
          <w:i w:val="false"/>
          <w:color w:val="000000"/>
          <w:sz w:val="28"/>
        </w:rPr>
        <w:t>
      73. Эпидемиологиялық тексерістің негізгі мақсаты тұтанудың түрін және сипатын, сондай-ақ оның дамуына мүмкіндік туғызатын жағдайларды анықтау болып табылады.</w:t>
      </w:r>
    </w:p>
    <w:bookmarkEnd w:id="195"/>
    <w:p>
      <w:pPr>
        <w:spacing w:after="0"/>
        <w:ind w:left="0"/>
        <w:jc w:val="both"/>
      </w:pPr>
      <w:r>
        <w:rPr>
          <w:rFonts w:ascii="Times New Roman"/>
          <w:b w:val="false"/>
          <w:i w:val="false"/>
          <w:color w:val="000000"/>
          <w:sz w:val="28"/>
        </w:rPr>
        <w:t>
      Эпидемиологиялық тексеріс барысында тұтануға әсер еткен болжамды себептерді анықтау мақсатында ошақтың бөлек объектілерінің (тамақтандыру және сумен жабдықтау объектілері, аумақ) санитарлық жай-күйі туралы мәліметтер жиналады. Жасақтар бойынша аурудың құрылымы тұтанудың дамуына әсер ететін ауырғандардың еңбек пен тұрмыс жағдайларымен және басқа да факторлармен салыстырылады. Бір уақытта судың, күдікті ас тағамдарының және тамақтандыру блогы құралдарының шайындыларының зертханалық зерттеулері, сондай-ақ қоғамдық тамақтандыру жұмыскерлеріне, ауырғандарға бактериологиялық тексерістер жүргізіледі.</w:t>
      </w:r>
    </w:p>
    <w:bookmarkStart w:name="z198" w:id="196"/>
    <w:p>
      <w:pPr>
        <w:spacing w:after="0"/>
        <w:ind w:left="0"/>
        <w:jc w:val="both"/>
      </w:pPr>
      <w:r>
        <w:rPr>
          <w:rFonts w:ascii="Times New Roman"/>
          <w:b w:val="false"/>
          <w:i w:val="false"/>
          <w:color w:val="000000"/>
          <w:sz w:val="28"/>
        </w:rPr>
        <w:t>
      74. Эпидемиологиялық тексерістің қорытынды кезеңі барлық материалдарды талдау мен жинақтау болып табылады. Фактілерді салыстыру және барлық мәліметтерді сыни бағалау негізінде инфекция көздері, жұғу жолдары мен жіті ішек инфекциясы пайда болуына әсер ететін жағдайлар туралы соңғы қорытынды жасалады. Бұл қорытындылар эпидемияға қарсы іс-шаралардың көлемі мен сипатын анықтау және олардың тиімділігін неғұрлым жеделдететін нақты жағдайларда қамтамасыз етіп, мақсатты жүргізу үшін қолданылады.</w:t>
      </w:r>
    </w:p>
    <w:bookmarkEnd w:id="196"/>
    <w:bookmarkStart w:name="z199" w:id="197"/>
    <w:p>
      <w:pPr>
        <w:spacing w:after="0"/>
        <w:ind w:left="0"/>
        <w:jc w:val="both"/>
      </w:pPr>
      <w:r>
        <w:rPr>
          <w:rFonts w:ascii="Times New Roman"/>
          <w:b w:val="false"/>
          <w:i w:val="false"/>
          <w:color w:val="000000"/>
          <w:sz w:val="28"/>
        </w:rPr>
        <w:t>
      75. Жіті ішек инфекцияларының эпидемиялық таралуы пайда болған жағдайда жоғарыда көрсетілген іс-шаралардан басқа, қосымша мынадай іс-шаралар жүргізіледі:</w:t>
      </w:r>
    </w:p>
    <w:bookmarkEnd w:id="197"/>
    <w:bookmarkStart w:name="z200" w:id="198"/>
    <w:p>
      <w:pPr>
        <w:spacing w:after="0"/>
        <w:ind w:left="0"/>
        <w:jc w:val="both"/>
      </w:pPr>
      <w:r>
        <w:rPr>
          <w:rFonts w:ascii="Times New Roman"/>
          <w:b w:val="false"/>
          <w:i w:val="false"/>
          <w:color w:val="000000"/>
          <w:sz w:val="28"/>
        </w:rPr>
        <w:t>
      1) күдік тудыратын азық-түліктердің, тағамдардың немесе олардың қалдықтарының сынамасын одар әрі санитариялық-эпидемиологиялық мекемеге сараптамаға жолдай отырып, пайдаланудан шығарады;</w:t>
      </w:r>
    </w:p>
    <w:bookmarkEnd w:id="198"/>
    <w:bookmarkStart w:name="z201" w:id="199"/>
    <w:p>
      <w:pPr>
        <w:spacing w:after="0"/>
        <w:ind w:left="0"/>
        <w:jc w:val="both"/>
      </w:pPr>
      <w:r>
        <w:rPr>
          <w:rFonts w:ascii="Times New Roman"/>
          <w:b w:val="false"/>
          <w:i w:val="false"/>
          <w:color w:val="000000"/>
          <w:sz w:val="28"/>
        </w:rPr>
        <w:t>
      2) тамақтың инфекциялануына және онда қоздырғыштардың көбеюіне әсер ететін себептерін айқындайды және жояды;</w:t>
      </w:r>
    </w:p>
    <w:bookmarkEnd w:id="199"/>
    <w:bookmarkStart w:name="z202" w:id="200"/>
    <w:p>
      <w:pPr>
        <w:spacing w:after="0"/>
        <w:ind w:left="0"/>
        <w:jc w:val="both"/>
      </w:pPr>
      <w:r>
        <w:rPr>
          <w:rFonts w:ascii="Times New Roman"/>
          <w:b w:val="false"/>
          <w:i w:val="false"/>
          <w:color w:val="000000"/>
          <w:sz w:val="28"/>
        </w:rPr>
        <w:t>
      3) сумен жабдықтау жүйесінің, оның ішінде тарату жүйелерінің ластану себептерін айқындайды және жояды;</w:t>
      </w:r>
    </w:p>
    <w:bookmarkEnd w:id="200"/>
    <w:bookmarkStart w:name="z203" w:id="201"/>
    <w:p>
      <w:pPr>
        <w:spacing w:after="0"/>
        <w:ind w:left="0"/>
        <w:jc w:val="both"/>
      </w:pPr>
      <w:r>
        <w:rPr>
          <w:rFonts w:ascii="Times New Roman"/>
          <w:b w:val="false"/>
          <w:i w:val="false"/>
          <w:color w:val="000000"/>
          <w:sz w:val="28"/>
        </w:rPr>
        <w:t>
      4) жуу, дезинфекциялық құралдарын пайдалана отырып, азық-түлік объектілерін мұқият тазалайды, ыдыс-аяқ пен құрал-жабдықтарды қайнатады;</w:t>
      </w:r>
    </w:p>
    <w:bookmarkEnd w:id="201"/>
    <w:bookmarkStart w:name="z204" w:id="202"/>
    <w:p>
      <w:pPr>
        <w:spacing w:after="0"/>
        <w:ind w:left="0"/>
        <w:jc w:val="both"/>
      </w:pPr>
      <w:r>
        <w:rPr>
          <w:rFonts w:ascii="Times New Roman"/>
          <w:b w:val="false"/>
          <w:i w:val="false"/>
          <w:color w:val="000000"/>
          <w:sz w:val="28"/>
        </w:rPr>
        <w:t>
      5) тамақтандыру жұмыскерлерінің және ас үй бойынша нарядтағы адамдардың жеке гигиенаны сақтауын бақылауды күшейтеді;</w:t>
      </w:r>
    </w:p>
    <w:bookmarkEnd w:id="202"/>
    <w:bookmarkStart w:name="z205" w:id="203"/>
    <w:p>
      <w:pPr>
        <w:spacing w:after="0"/>
        <w:ind w:left="0"/>
        <w:jc w:val="both"/>
      </w:pPr>
      <w:r>
        <w:rPr>
          <w:rFonts w:ascii="Times New Roman"/>
          <w:b w:val="false"/>
          <w:i w:val="false"/>
          <w:color w:val="000000"/>
          <w:sz w:val="28"/>
        </w:rPr>
        <w:t>
      6) су құбырлары құрылыстарын, су немесе су көздеріне арналған ыдыстарды дезинфекциялайды;</w:t>
      </w:r>
    </w:p>
    <w:bookmarkEnd w:id="203"/>
    <w:bookmarkStart w:name="z206" w:id="204"/>
    <w:p>
      <w:pPr>
        <w:spacing w:after="0"/>
        <w:ind w:left="0"/>
        <w:jc w:val="both"/>
      </w:pPr>
      <w:r>
        <w:rPr>
          <w:rFonts w:ascii="Times New Roman"/>
          <w:b w:val="false"/>
          <w:i w:val="false"/>
          <w:color w:val="000000"/>
          <w:sz w:val="28"/>
        </w:rPr>
        <w:t>
      7) сапасы кепілдендірілген ауыз сумен мекемелерде ұсталатын адамдарды дереу қамтамасыз етеді.</w:t>
      </w:r>
    </w:p>
    <w:bookmarkEnd w:id="204"/>
    <w:bookmarkStart w:name="z207" w:id="205"/>
    <w:p>
      <w:pPr>
        <w:spacing w:after="0"/>
        <w:ind w:left="0"/>
        <w:jc w:val="both"/>
      </w:pPr>
      <w:r>
        <w:rPr>
          <w:rFonts w:ascii="Times New Roman"/>
          <w:b w:val="false"/>
          <w:i w:val="false"/>
          <w:color w:val="000000"/>
          <w:sz w:val="28"/>
        </w:rPr>
        <w:t>
      76. Санитариялық-эпидемияға қарсы іс-шаралары өткізу кезінде инфекцияның эпидемиологиялық ерекшеліктері ескеріледі.</w:t>
      </w:r>
    </w:p>
    <w:bookmarkEnd w:id="205"/>
    <w:p>
      <w:pPr>
        <w:spacing w:after="0"/>
        <w:ind w:left="0"/>
        <w:jc w:val="both"/>
      </w:pPr>
      <w:r>
        <w:rPr>
          <w:rFonts w:ascii="Times New Roman"/>
          <w:b w:val="false"/>
          <w:i w:val="false"/>
          <w:color w:val="000000"/>
          <w:sz w:val="28"/>
        </w:rPr>
        <w:t>
      Іш сүзегі мен паратиф кезінде эпидемиологиялық талдауды жеңілдету үшін тифопаратифозтық аурулар пайда болған жағдайларда, инфекция көзі ретінде осы тасымалдаушы күдік тудырған жағдайда іш сүзегі мен паратиф бактериясының созылмалы тасымалдаушысында ол шығаратын бактериялар фаготипі белгіленеді және медициналық амбулаториялық картада көрсетіледі.</w:t>
      </w:r>
    </w:p>
    <w:bookmarkStart w:name="z208" w:id="206"/>
    <w:p>
      <w:pPr>
        <w:spacing w:after="0"/>
        <w:ind w:left="0"/>
        <w:jc w:val="both"/>
      </w:pPr>
      <w:r>
        <w:rPr>
          <w:rFonts w:ascii="Times New Roman"/>
          <w:b w:val="false"/>
          <w:i w:val="false"/>
          <w:color w:val="000000"/>
          <w:sz w:val="28"/>
        </w:rPr>
        <w:t>
      77. Тасымалдаушы басқа мекемеге кеткен кезде ол туралы мәліметтер аумақтық СЭҚБ-ге, босатылған кезде халықтың санитариялық-эпидемиологиялық саламаттылығы саласындағы мемлекеттік органның ведомстволық бағынысты аумақтық бөлімшелеріне хабарланады (науқастың кету мекенжайы бойынша, еркін нысанда).</w:t>
      </w:r>
    </w:p>
    <w:bookmarkEnd w:id="206"/>
    <w:bookmarkStart w:name="z209" w:id="207"/>
    <w:p>
      <w:pPr>
        <w:spacing w:after="0"/>
        <w:ind w:left="0"/>
        <w:jc w:val="both"/>
      </w:pPr>
      <w:r>
        <w:rPr>
          <w:rFonts w:ascii="Times New Roman"/>
          <w:b w:val="false"/>
          <w:i w:val="false"/>
          <w:color w:val="000000"/>
          <w:sz w:val="28"/>
        </w:rPr>
        <w:t>
      78. Ауа-тамшылық инфекциялық аурулардың таралуының алдын алу үшін келесі санитариялық-профилактикалық іс-шаралар жүргізіледі:</w:t>
      </w:r>
    </w:p>
    <w:bookmarkEnd w:id="207"/>
    <w:bookmarkStart w:name="z210" w:id="208"/>
    <w:p>
      <w:pPr>
        <w:spacing w:after="0"/>
        <w:ind w:left="0"/>
        <w:jc w:val="both"/>
      </w:pPr>
      <w:r>
        <w:rPr>
          <w:rFonts w:ascii="Times New Roman"/>
          <w:b w:val="false"/>
          <w:i w:val="false"/>
          <w:color w:val="000000"/>
          <w:sz w:val="28"/>
        </w:rPr>
        <w:t>
      1) жатақханаларды, камераларды, тамақ блоктарын, клубтарды және басқа үй-жайларды гигиеналық ұстау (температуралық режимді, желдету режимін, тазалау режимін сақтау);</w:t>
      </w:r>
    </w:p>
    <w:bookmarkEnd w:id="208"/>
    <w:bookmarkStart w:name="z211" w:id="209"/>
    <w:p>
      <w:pPr>
        <w:spacing w:after="0"/>
        <w:ind w:left="0"/>
        <w:jc w:val="both"/>
      </w:pPr>
      <w:r>
        <w:rPr>
          <w:rFonts w:ascii="Times New Roman"/>
          <w:b w:val="false"/>
          <w:i w:val="false"/>
          <w:color w:val="000000"/>
          <w:sz w:val="28"/>
        </w:rPr>
        <w:t>
      2) жіті респираторлық вирустық аурулармен және тұмаумен ауырғандарды белсенді түрде анықтау және уақтылы оқшаулау;</w:t>
      </w:r>
    </w:p>
    <w:bookmarkEnd w:id="209"/>
    <w:bookmarkStart w:name="z212" w:id="210"/>
    <w:p>
      <w:pPr>
        <w:spacing w:after="0"/>
        <w:ind w:left="0"/>
        <w:jc w:val="both"/>
      </w:pPr>
      <w:r>
        <w:rPr>
          <w:rFonts w:ascii="Times New Roman"/>
          <w:b w:val="false"/>
          <w:i w:val="false"/>
          <w:color w:val="000000"/>
          <w:sz w:val="28"/>
        </w:rPr>
        <w:t>
      3) профилактикалық егулер.</w:t>
      </w:r>
    </w:p>
    <w:bookmarkEnd w:id="210"/>
    <w:p>
      <w:pPr>
        <w:spacing w:after="0"/>
        <w:ind w:left="0"/>
        <w:jc w:val="both"/>
      </w:pPr>
      <w:r>
        <w:rPr>
          <w:rFonts w:ascii="Times New Roman"/>
          <w:b w:val="false"/>
          <w:i w:val="false"/>
          <w:color w:val="000000"/>
          <w:sz w:val="28"/>
        </w:rPr>
        <w:t>
      Ауру өршіген кезде оқшаулау-шектеу іс-шаралары жүргізіледі.</w:t>
      </w:r>
    </w:p>
    <w:bookmarkStart w:name="z213" w:id="211"/>
    <w:p>
      <w:pPr>
        <w:spacing w:after="0"/>
        <w:ind w:left="0"/>
        <w:jc w:val="both"/>
      </w:pPr>
      <w:r>
        <w:rPr>
          <w:rFonts w:ascii="Times New Roman"/>
          <w:b w:val="false"/>
          <w:i w:val="false"/>
          <w:color w:val="000000"/>
          <w:sz w:val="28"/>
        </w:rPr>
        <w:t>
      79. Тұмаумен күресудің ең тиімді шарасы вакцинопрофилактика болып табылады, ол жұқпалы аурудың эпидемиялық даму кезінде жүргізіледі.</w:t>
      </w:r>
    </w:p>
    <w:bookmarkEnd w:id="211"/>
    <w:bookmarkStart w:name="z214" w:id="212"/>
    <w:p>
      <w:pPr>
        <w:spacing w:after="0"/>
        <w:ind w:left="0"/>
        <w:jc w:val="both"/>
      </w:pPr>
      <w:r>
        <w:rPr>
          <w:rFonts w:ascii="Times New Roman"/>
          <w:b w:val="false"/>
          <w:i w:val="false"/>
          <w:color w:val="000000"/>
          <w:sz w:val="28"/>
        </w:rPr>
        <w:t>
      80. Ұйымдастырылған ұжымдарда санитариялық-гигиеналық және эпидемияға қарсы режимді сақтауға қажетті жағдайларды (санитариялық өткізу пункттермен, моншалармен, кір жуу бөлмелерімен, душпен, ыстық сумен, іш киіммен қамтамасыз ету) мекемелердің бастықтары қамтамасыз етеді.</w:t>
      </w:r>
    </w:p>
    <w:bookmarkEnd w:id="212"/>
    <w:p>
      <w:pPr>
        <w:spacing w:after="0"/>
        <w:ind w:left="0"/>
        <w:jc w:val="both"/>
      </w:pPr>
      <w:r>
        <w:rPr>
          <w:rFonts w:ascii="Times New Roman"/>
          <w:b w:val="false"/>
          <w:i w:val="false"/>
          <w:color w:val="000000"/>
          <w:sz w:val="28"/>
        </w:rPr>
        <w:t>
      Медициналық бөлім бастығы педикулезге шалдыққан адамдарды анықтау мен санациялау мақсатында адамдарды мекемеге келген кезде карантин бөлімшесінде ұсталатын уақытта және әрі қарай кемінде жылына екі рет жоспарлы қарауды ұйымдастырады және жүргізеді.</w:t>
      </w:r>
    </w:p>
    <w:p>
      <w:pPr>
        <w:spacing w:after="0"/>
        <w:ind w:left="0"/>
        <w:jc w:val="both"/>
      </w:pPr>
      <w:r>
        <w:rPr>
          <w:rFonts w:ascii="Times New Roman"/>
          <w:b w:val="false"/>
          <w:i w:val="false"/>
          <w:color w:val="000000"/>
          <w:sz w:val="28"/>
        </w:rPr>
        <w:t>
      Педикулездің әрбір анықталған жағдайы туралы медициналық жұмыскер СЭҚБ-ге хабарлайды (еркін нысанда).</w:t>
      </w:r>
    </w:p>
    <w:p>
      <w:pPr>
        <w:spacing w:after="0"/>
        <w:ind w:left="0"/>
        <w:jc w:val="both"/>
      </w:pPr>
      <w:r>
        <w:rPr>
          <w:rFonts w:ascii="Times New Roman"/>
          <w:b w:val="false"/>
          <w:i w:val="false"/>
          <w:color w:val="000000"/>
          <w:sz w:val="28"/>
        </w:rPr>
        <w:t>
      Медициналық бөлімдер педикулезге қарсы өңдеуді өткізуге арналған арнайы жинақпен қамтамасыз етіледі.</w:t>
      </w:r>
    </w:p>
    <w:p>
      <w:pPr>
        <w:spacing w:after="0"/>
        <w:ind w:left="0"/>
        <w:jc w:val="both"/>
      </w:pPr>
      <w:r>
        <w:rPr>
          <w:rFonts w:ascii="Times New Roman"/>
          <w:b w:val="false"/>
          <w:i w:val="false"/>
          <w:color w:val="000000"/>
          <w:sz w:val="28"/>
        </w:rPr>
        <w:t>
      Мекемелерде ұсталатын адамдар кемінде жылына төрт рет педикулезге тексеруге жатады, сондай-ақ мекемеге келу және одан шығу кезінде қаралады.</w:t>
      </w:r>
    </w:p>
    <w:bookmarkStart w:name="z215" w:id="213"/>
    <w:p>
      <w:pPr>
        <w:spacing w:after="0"/>
        <w:ind w:left="0"/>
        <w:jc w:val="both"/>
      </w:pPr>
      <w:r>
        <w:rPr>
          <w:rFonts w:ascii="Times New Roman"/>
          <w:b w:val="false"/>
          <w:i w:val="false"/>
          <w:color w:val="000000"/>
          <w:sz w:val="28"/>
        </w:rPr>
        <w:t>
      81. Кене энцефалит ауруының алдын алу үшін табиғи ошақта мекемелерде ұсталатын адамдар болған уақытта кене шабуылдарынан жеке қорғану жөніндегі шаралар қолданылады:</w:t>
      </w:r>
    </w:p>
    <w:bookmarkEnd w:id="213"/>
    <w:bookmarkStart w:name="z216" w:id="214"/>
    <w:p>
      <w:pPr>
        <w:spacing w:after="0"/>
        <w:ind w:left="0"/>
        <w:jc w:val="both"/>
      </w:pPr>
      <w:r>
        <w:rPr>
          <w:rFonts w:ascii="Times New Roman"/>
          <w:b w:val="false"/>
          <w:i w:val="false"/>
          <w:color w:val="000000"/>
          <w:sz w:val="28"/>
        </w:rPr>
        <w:t>
      1) кенелердің кіруіне кедергі жасайтын киіммен қамтамасыз ету;</w:t>
      </w:r>
    </w:p>
    <w:bookmarkEnd w:id="214"/>
    <w:bookmarkStart w:name="z217" w:id="215"/>
    <w:p>
      <w:pPr>
        <w:spacing w:after="0"/>
        <w:ind w:left="0"/>
        <w:jc w:val="both"/>
      </w:pPr>
      <w:r>
        <w:rPr>
          <w:rFonts w:ascii="Times New Roman"/>
          <w:b w:val="false"/>
          <w:i w:val="false"/>
          <w:color w:val="000000"/>
          <w:sz w:val="28"/>
        </w:rPr>
        <w:t>
      2) кіретін және соратын кенелерді табу үшін дүркін-дүркін (екі-төрт сағат сайын) өзіндік және өзара тексерістер жүргізу;</w:t>
      </w:r>
    </w:p>
    <w:bookmarkEnd w:id="215"/>
    <w:bookmarkStart w:name="z218" w:id="216"/>
    <w:p>
      <w:pPr>
        <w:spacing w:after="0"/>
        <w:ind w:left="0"/>
        <w:jc w:val="both"/>
      </w:pPr>
      <w:r>
        <w:rPr>
          <w:rFonts w:ascii="Times New Roman"/>
          <w:b w:val="false"/>
          <w:i w:val="false"/>
          <w:color w:val="000000"/>
          <w:sz w:val="28"/>
        </w:rPr>
        <w:t>
      3) киім-кешекті үркітетін жабдықтарды-репелленттер қолдану;</w:t>
      </w:r>
    </w:p>
    <w:bookmarkEnd w:id="216"/>
    <w:bookmarkStart w:name="z219" w:id="217"/>
    <w:p>
      <w:pPr>
        <w:spacing w:after="0"/>
        <w:ind w:left="0"/>
        <w:jc w:val="both"/>
      </w:pPr>
      <w:r>
        <w:rPr>
          <w:rFonts w:ascii="Times New Roman"/>
          <w:b w:val="false"/>
          <w:i w:val="false"/>
          <w:color w:val="000000"/>
          <w:sz w:val="28"/>
        </w:rPr>
        <w:t>
      4) мекемелерде ұсталатын адамдар жиі келетін жергілікті оқшауланған учаскелерді инсекцидтермен (сұйық ерітінділер, бүркуіштер) тазалау.</w:t>
      </w:r>
    </w:p>
    <w:bookmarkEnd w:id="217"/>
    <w:bookmarkStart w:name="z220" w:id="218"/>
    <w:p>
      <w:pPr>
        <w:spacing w:after="0"/>
        <w:ind w:left="0"/>
        <w:jc w:val="both"/>
      </w:pPr>
      <w:r>
        <w:rPr>
          <w:rFonts w:ascii="Times New Roman"/>
          <w:b w:val="false"/>
          <w:i w:val="false"/>
          <w:color w:val="000000"/>
          <w:sz w:val="28"/>
        </w:rPr>
        <w:t>
      82. Сіреспе ауруы пайда болуының алдын алу үшін жарақат жағдайларында жедел профилактика (хирургиялық өңдеу және иммунологиялық қорғауды жасау) жүргізіледі.</w:t>
      </w:r>
    </w:p>
    <w:bookmarkEnd w:id="218"/>
    <w:bookmarkStart w:name="z221" w:id="219"/>
    <w:p>
      <w:pPr>
        <w:spacing w:after="0"/>
        <w:ind w:left="0"/>
        <w:jc w:val="both"/>
      </w:pPr>
      <w:r>
        <w:rPr>
          <w:rFonts w:ascii="Times New Roman"/>
          <w:b w:val="false"/>
          <w:i w:val="false"/>
          <w:color w:val="000000"/>
          <w:sz w:val="28"/>
        </w:rPr>
        <w:t>
      83. Клиникалық тамақ токсикоинфекциясы байқалған және ботулинистік токсикоинфекциясына күдік тудырған адамдар азаматтық денсаулық сақтау секторының емдеу-профилактикалық мекемесіне жатқызылады.</w:t>
      </w:r>
    </w:p>
    <w:bookmarkEnd w:id="219"/>
    <w:bookmarkStart w:name="z222" w:id="220"/>
    <w:p>
      <w:pPr>
        <w:spacing w:after="0"/>
        <w:ind w:left="0"/>
        <w:jc w:val="both"/>
      </w:pPr>
      <w:r>
        <w:rPr>
          <w:rFonts w:ascii="Times New Roman"/>
          <w:b w:val="false"/>
          <w:i w:val="false"/>
          <w:color w:val="000000"/>
          <w:sz w:val="28"/>
        </w:rPr>
        <w:t>
      84. АИТВ-инфекциясына иммуноблотингтің оң нәтижесі бар адамдар мекемеде және ЖИТС-тың алдын алу және оған қарсы күрес жөніндегі аумақтық орталықтарда динамикалық бақылауға жатады.</w:t>
      </w:r>
    </w:p>
    <w:bookmarkEnd w:id="220"/>
    <w:p>
      <w:pPr>
        <w:spacing w:after="0"/>
        <w:ind w:left="0"/>
        <w:jc w:val="both"/>
      </w:pPr>
      <w:r>
        <w:rPr>
          <w:rFonts w:ascii="Times New Roman"/>
          <w:b w:val="false"/>
          <w:i w:val="false"/>
          <w:color w:val="000000"/>
          <w:sz w:val="28"/>
        </w:rPr>
        <w:t>
      АИТВ-инфекциясын жұқтырғандарды одан әрі қадағалауды мекеме және ЖИТС-тың алдын алу және оған қарсы күрес жөніндегі аумақтық орталықтар жүзеге асырады.</w:t>
      </w:r>
    </w:p>
    <w:bookmarkStart w:name="z223" w:id="221"/>
    <w:p>
      <w:pPr>
        <w:spacing w:after="0"/>
        <w:ind w:left="0"/>
        <w:jc w:val="left"/>
      </w:pPr>
      <w:r>
        <w:rPr>
          <w:rFonts w:ascii="Times New Roman"/>
          <w:b/>
          <w:i w:val="false"/>
          <w:color w:val="000000"/>
        </w:rPr>
        <w:t xml:space="preserve"> 8-параграф. Оба және тырысқақ кезіндегі санитариялық-эпидемияға қарсы және санитариялық-профилактикалық іс-шаралар</w:t>
      </w:r>
    </w:p>
    <w:bookmarkEnd w:id="221"/>
    <w:bookmarkStart w:name="z224" w:id="222"/>
    <w:p>
      <w:pPr>
        <w:spacing w:after="0"/>
        <w:ind w:left="0"/>
        <w:jc w:val="both"/>
      </w:pPr>
      <w:r>
        <w:rPr>
          <w:rFonts w:ascii="Times New Roman"/>
          <w:b w:val="false"/>
          <w:i w:val="false"/>
          <w:color w:val="000000"/>
          <w:sz w:val="28"/>
        </w:rPr>
        <w:t xml:space="preserve">
      85. Обамен және тырысқақпен сырқаттану немесе оған күдікті адам анықталған кезде медициналық бөлім, медициналық пункт СЭҚБ-ні, ҚАЖ комитетін және халықтың санитариялық-эпидемиологиялық саламаттылығы саласындағы мемлекеттік органның ведомстволық бағынысты аумақтық бөлімшелерін және обаға қарсы ұйымдарды Қазақстан Республикасы Ұлттық экономика министрінің 2015 жылғы 25 ақпандағы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131 бұйрық) (Қазақстан Республикасы нормативтік құқықтық актілерді мемлекеттік тіркеу тізілімінде № 10644 болып тіркелген) Хабарлаудың үлгілік схемасына сәйкес шұғыл хабардар етеді.</w:t>
      </w:r>
    </w:p>
    <w:bookmarkEnd w:id="222"/>
    <w:p>
      <w:pPr>
        <w:spacing w:after="0"/>
        <w:ind w:left="0"/>
        <w:jc w:val="both"/>
      </w:pPr>
      <w:r>
        <w:rPr>
          <w:rFonts w:ascii="Times New Roman"/>
          <w:b w:val="false"/>
          <w:i w:val="false"/>
          <w:color w:val="000000"/>
          <w:sz w:val="28"/>
        </w:rPr>
        <w:t>
      Ақпаратта:</w:t>
      </w:r>
    </w:p>
    <w:p>
      <w:pPr>
        <w:spacing w:after="0"/>
        <w:ind w:left="0"/>
        <w:jc w:val="both"/>
      </w:pPr>
      <w:r>
        <w:rPr>
          <w:rFonts w:ascii="Times New Roman"/>
          <w:b w:val="false"/>
          <w:i w:val="false"/>
          <w:color w:val="000000"/>
          <w:sz w:val="28"/>
        </w:rPr>
        <w:t>
      1) орын;</w:t>
      </w:r>
    </w:p>
    <w:p>
      <w:pPr>
        <w:spacing w:after="0"/>
        <w:ind w:left="0"/>
        <w:jc w:val="both"/>
      </w:pPr>
      <w:r>
        <w:rPr>
          <w:rFonts w:ascii="Times New Roman"/>
          <w:b w:val="false"/>
          <w:i w:val="false"/>
          <w:color w:val="000000"/>
          <w:sz w:val="28"/>
        </w:rPr>
        <w:t>
      2) оны анықтау уақыты;</w:t>
      </w:r>
    </w:p>
    <w:p>
      <w:pPr>
        <w:spacing w:after="0"/>
        <w:ind w:left="0"/>
        <w:jc w:val="both"/>
      </w:pPr>
      <w:r>
        <w:rPr>
          <w:rFonts w:ascii="Times New Roman"/>
          <w:b w:val="false"/>
          <w:i w:val="false"/>
          <w:color w:val="000000"/>
          <w:sz w:val="28"/>
        </w:rPr>
        <w:t>
      3) клиникалық немесе бактериологиялық диагнозы;</w:t>
      </w:r>
    </w:p>
    <w:p>
      <w:pPr>
        <w:spacing w:after="0"/>
        <w:ind w:left="0"/>
        <w:jc w:val="both"/>
      </w:pPr>
      <w:r>
        <w:rPr>
          <w:rFonts w:ascii="Times New Roman"/>
          <w:b w:val="false"/>
          <w:i w:val="false"/>
          <w:color w:val="000000"/>
          <w:sz w:val="28"/>
        </w:rPr>
        <w:t>
      4) қатынаста болған адамдардың саны;</w:t>
      </w:r>
    </w:p>
    <w:p>
      <w:pPr>
        <w:spacing w:after="0"/>
        <w:ind w:left="0"/>
        <w:jc w:val="both"/>
      </w:pPr>
      <w:r>
        <w:rPr>
          <w:rFonts w:ascii="Times New Roman"/>
          <w:b w:val="false"/>
          <w:i w:val="false"/>
          <w:color w:val="000000"/>
          <w:sz w:val="28"/>
        </w:rPr>
        <w:t>
      5) қабылданған шаралар (науқастарды және қатынаста болған адамдарды оқшаулау орны, тырысқаққа зерттеу үшін олардан материал алу уақыты) көрсетіледі.</w:t>
      </w:r>
    </w:p>
    <w:bookmarkStart w:name="z225" w:id="223"/>
    <w:p>
      <w:pPr>
        <w:spacing w:after="0"/>
        <w:ind w:left="0"/>
        <w:jc w:val="both"/>
      </w:pPr>
      <w:r>
        <w:rPr>
          <w:rFonts w:ascii="Times New Roman"/>
          <w:b w:val="false"/>
          <w:i w:val="false"/>
          <w:color w:val="000000"/>
          <w:sz w:val="28"/>
        </w:rPr>
        <w:t>
      86. Оба және тырысқақ бойынша санитариялық-эпидемияға қарсы және санитариялық-профилактикалық іс-шараларды жүргізу үшін медициналық бөлім, медициналық пункт қорғаныш костюмдері, сынама алуға арналған, жеке қорғаныш заттары, дезинфекциялау құралдары жиынтықтарымен және тұзды ерітінділермен қамтамасыз етіледі.</w:t>
      </w:r>
    </w:p>
    <w:bookmarkEnd w:id="223"/>
    <w:bookmarkStart w:name="z226" w:id="224"/>
    <w:p>
      <w:pPr>
        <w:spacing w:after="0"/>
        <w:ind w:left="0"/>
        <w:jc w:val="both"/>
      </w:pPr>
      <w:r>
        <w:rPr>
          <w:rFonts w:ascii="Times New Roman"/>
          <w:b w:val="false"/>
          <w:i w:val="false"/>
          <w:color w:val="000000"/>
          <w:sz w:val="28"/>
        </w:rPr>
        <w:t>
      87. Оба және тырысқақ кезіндегі санитариялық-эпидемияға қарсы іс-шаралар № 131 бұйрыққа сәйкес жүргізіледі.</w:t>
      </w:r>
    </w:p>
    <w:bookmarkEnd w:id="224"/>
    <w:bookmarkStart w:name="z227" w:id="225"/>
    <w:p>
      <w:pPr>
        <w:spacing w:after="0"/>
        <w:ind w:left="0"/>
        <w:jc w:val="left"/>
      </w:pPr>
      <w:r>
        <w:rPr>
          <w:rFonts w:ascii="Times New Roman"/>
          <w:b/>
          <w:i w:val="false"/>
          <w:color w:val="000000"/>
        </w:rPr>
        <w:t xml:space="preserve"> 9-параграф. Аса қауіпті инфекциялық аурулар кезіндегі санитариялық-эпидемияға қарсы және санитариялық-профилактикалық іс-шаралар</w:t>
      </w:r>
    </w:p>
    <w:bookmarkEnd w:id="225"/>
    <w:bookmarkStart w:name="z228" w:id="226"/>
    <w:p>
      <w:pPr>
        <w:spacing w:after="0"/>
        <w:ind w:left="0"/>
        <w:jc w:val="both"/>
      </w:pPr>
      <w:r>
        <w:rPr>
          <w:rFonts w:ascii="Times New Roman"/>
          <w:b w:val="false"/>
          <w:i w:val="false"/>
          <w:color w:val="000000"/>
          <w:sz w:val="28"/>
        </w:rPr>
        <w:t xml:space="preserve">
      88. Аса қауіпті инфекциялық аурумен (күйдіргі, туляремия, Конго-Крым гемморагиялық қызбасы, бүйрек синдромы бар гемморагиялық қызба, құтыру, листериоз, лептоспироз, бруцеллез) сырқаттану немесе оған күдікті адам анықталған кезде медициналық бөлім, медициналық пункт телефон арқылы және үш сағат ішінде СЭҚБ-ге, ҚАЖ комитетіне және халықтың санитариялық-эпидемиологиялық саламаттылығы саласындағы мемлекеттік органның ведомстволық бағынысты аумақтық бөлімшелеріне № 907 </w:t>
      </w:r>
      <w:r>
        <w:rPr>
          <w:rFonts w:ascii="Times New Roman"/>
          <w:b w:val="false"/>
          <w:i w:val="false"/>
          <w:color w:val="000000"/>
          <w:sz w:val="28"/>
        </w:rPr>
        <w:t>бұйрықпен</w:t>
      </w:r>
      <w:r>
        <w:rPr>
          <w:rFonts w:ascii="Times New Roman"/>
          <w:b w:val="false"/>
          <w:i w:val="false"/>
          <w:color w:val="000000"/>
          <w:sz w:val="28"/>
        </w:rPr>
        <w:t xml:space="preserve"> бекітілген № 058/е нысан бойынша шұғыл хабарлама жолдайды.</w:t>
      </w:r>
    </w:p>
    <w:bookmarkEnd w:id="226"/>
    <w:bookmarkStart w:name="z229" w:id="227"/>
    <w:p>
      <w:pPr>
        <w:spacing w:after="0"/>
        <w:ind w:left="0"/>
        <w:jc w:val="both"/>
      </w:pPr>
      <w:r>
        <w:rPr>
          <w:rFonts w:ascii="Times New Roman"/>
          <w:b w:val="false"/>
          <w:i w:val="false"/>
          <w:color w:val="000000"/>
          <w:sz w:val="28"/>
        </w:rPr>
        <w:t>
      89. Іс-қимылдары аса қауіпті инфекцияға күдікті науқастарды қараумен немесе кез келген медициналық әрекетпен, тасымалдаумен, ошақтағы жұмыспен, емдеуге жатқызумен, емдеумен және оларға қызмет көрсетумен байланысты барлық адамдар алжапқыш, резеңке қолғаптың, жеңғаптың екінші жұптары, экран (бетті қорғау үшін) қосымша берілетін І-типті қорғаныш костюмін пайдаланады. Бетперделерді немесе қорғаныш дәрежесі жоғары (кемінде 2 класс) респираторларды қолдану ұсынылады.</w:t>
      </w:r>
    </w:p>
    <w:bookmarkEnd w:id="227"/>
    <w:bookmarkStart w:name="z230" w:id="228"/>
    <w:p>
      <w:pPr>
        <w:spacing w:after="0"/>
        <w:ind w:left="0"/>
        <w:jc w:val="both"/>
      </w:pPr>
      <w:r>
        <w:rPr>
          <w:rFonts w:ascii="Times New Roman"/>
          <w:b w:val="false"/>
          <w:i w:val="false"/>
          <w:color w:val="000000"/>
          <w:sz w:val="28"/>
        </w:rPr>
        <w:t xml:space="preserve">
      90. Аса қауіпті инфекциялық аурулар кезіндегі санитариялық-эпидемияға қарсы іс-шаралар Қазақстан Республикасы Ұлттық экономика министрінің 2015 жылғы 25 ақпандағы № 136 бұйрығымен бекітілген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жүргізіледі (Қазақстан Республикасы нормативтік құқықтық актілерді мемлекеттік тіркеу тізілімінде № 10694 болып тіркелген).</w:t>
      </w:r>
    </w:p>
    <w:bookmarkEnd w:id="228"/>
    <w:bookmarkStart w:name="z231" w:id="229"/>
    <w:p>
      <w:pPr>
        <w:spacing w:after="0"/>
        <w:ind w:left="0"/>
        <w:jc w:val="left"/>
      </w:pPr>
      <w:r>
        <w:rPr>
          <w:rFonts w:ascii="Times New Roman"/>
          <w:b/>
          <w:i w:val="false"/>
          <w:color w:val="000000"/>
        </w:rPr>
        <w:t xml:space="preserve"> 10-параграф. Паразиттік аурулар кезіндегі санитариялық-эпидемияға қарсы және санитариялық-профилактикалық іс-шаралар</w:t>
      </w:r>
    </w:p>
    <w:bookmarkEnd w:id="229"/>
    <w:bookmarkStart w:name="z232" w:id="230"/>
    <w:p>
      <w:pPr>
        <w:spacing w:after="0"/>
        <w:ind w:left="0"/>
        <w:jc w:val="both"/>
      </w:pPr>
      <w:r>
        <w:rPr>
          <w:rFonts w:ascii="Times New Roman"/>
          <w:b w:val="false"/>
          <w:i w:val="false"/>
          <w:color w:val="000000"/>
          <w:sz w:val="28"/>
        </w:rPr>
        <w:t>
      91. Мекемелерде гельминттерге тексеру декреттелген топ адамдары және стационарға түсетін адамдар арасында жүргізіледі.</w:t>
      </w:r>
    </w:p>
    <w:bookmarkEnd w:id="230"/>
    <w:bookmarkStart w:name="z233" w:id="231"/>
    <w:p>
      <w:pPr>
        <w:spacing w:after="0"/>
        <w:ind w:left="0"/>
        <w:jc w:val="both"/>
      </w:pPr>
      <w:r>
        <w:rPr>
          <w:rFonts w:ascii="Times New Roman"/>
          <w:b w:val="false"/>
          <w:i w:val="false"/>
          <w:color w:val="000000"/>
          <w:sz w:val="28"/>
        </w:rPr>
        <w:t>
      92. СЭҚБ паразиттік аурулардың алдын алу бойынша іс-шараларды жүргізеді, ол мыналарды қамтиды:</w:t>
      </w:r>
    </w:p>
    <w:bookmarkEnd w:id="231"/>
    <w:bookmarkStart w:name="z234" w:id="232"/>
    <w:p>
      <w:pPr>
        <w:spacing w:after="0"/>
        <w:ind w:left="0"/>
        <w:jc w:val="both"/>
      </w:pPr>
      <w:r>
        <w:rPr>
          <w:rFonts w:ascii="Times New Roman"/>
          <w:b w:val="false"/>
          <w:i w:val="false"/>
          <w:color w:val="000000"/>
          <w:sz w:val="28"/>
        </w:rPr>
        <w:t>
      1) науқастар мен паразит таратушыларын анықтауды және есепке алуды бақылау;</w:t>
      </w:r>
    </w:p>
    <w:bookmarkEnd w:id="232"/>
    <w:bookmarkStart w:name="z235" w:id="233"/>
    <w:p>
      <w:pPr>
        <w:spacing w:after="0"/>
        <w:ind w:left="0"/>
        <w:jc w:val="both"/>
      </w:pPr>
      <w:r>
        <w:rPr>
          <w:rFonts w:ascii="Times New Roman"/>
          <w:b w:val="false"/>
          <w:i w:val="false"/>
          <w:color w:val="000000"/>
          <w:sz w:val="28"/>
        </w:rPr>
        <w:t>
      2) паразиттік аурулар қоздырғыштарына санитариялық-эпидемиологиялық мониторинг жүргізу;</w:t>
      </w:r>
    </w:p>
    <w:bookmarkEnd w:id="233"/>
    <w:bookmarkStart w:name="z236" w:id="234"/>
    <w:p>
      <w:pPr>
        <w:spacing w:after="0"/>
        <w:ind w:left="0"/>
        <w:jc w:val="both"/>
      </w:pPr>
      <w:r>
        <w:rPr>
          <w:rFonts w:ascii="Times New Roman"/>
          <w:b w:val="false"/>
          <w:i w:val="false"/>
          <w:color w:val="000000"/>
          <w:sz w:val="28"/>
        </w:rPr>
        <w:t>
      3) мекеме аумағына паразиттік аурулардың сырттан әкелінуінің алдын алу;</w:t>
      </w:r>
    </w:p>
    <w:bookmarkEnd w:id="234"/>
    <w:bookmarkStart w:name="z237" w:id="235"/>
    <w:p>
      <w:pPr>
        <w:spacing w:after="0"/>
        <w:ind w:left="0"/>
        <w:jc w:val="both"/>
      </w:pPr>
      <w:r>
        <w:rPr>
          <w:rFonts w:ascii="Times New Roman"/>
          <w:b w:val="false"/>
          <w:i w:val="false"/>
          <w:color w:val="000000"/>
          <w:sz w:val="28"/>
        </w:rPr>
        <w:t>
      4) халықтың декреттелген тобына гигиеналық оқытуды жүргізеді.</w:t>
      </w:r>
    </w:p>
    <w:bookmarkEnd w:id="235"/>
    <w:bookmarkStart w:name="z238" w:id="236"/>
    <w:p>
      <w:pPr>
        <w:spacing w:after="0"/>
        <w:ind w:left="0"/>
        <w:jc w:val="both"/>
      </w:pPr>
      <w:r>
        <w:rPr>
          <w:rFonts w:ascii="Times New Roman"/>
          <w:b w:val="false"/>
          <w:i w:val="false"/>
          <w:color w:val="000000"/>
          <w:sz w:val="28"/>
        </w:rPr>
        <w:t xml:space="preserve">
      93. Паразиттік аурулар кезіндегі санитариялық-эпидемияға қарсы іс-шаралар Қазақстан Республикасы Денсаулық сақтау министрінің 2018 жылғы 18 сәуірдегі № 175 бұйрығымен бекітілген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 (Қазақстан Республикасы нормативтік құқықтық актілерді мемлекеттік тіркеу тізілімінде № 16991 болып тіркелген).</w:t>
      </w:r>
    </w:p>
    <w:bookmarkEnd w:id="236"/>
    <w:bookmarkStart w:name="z239" w:id="237"/>
    <w:p>
      <w:pPr>
        <w:spacing w:after="0"/>
        <w:ind w:left="0"/>
        <w:jc w:val="left"/>
      </w:pPr>
      <w:r>
        <w:rPr>
          <w:rFonts w:ascii="Times New Roman"/>
          <w:b/>
          <w:i w:val="false"/>
          <w:color w:val="000000"/>
        </w:rPr>
        <w:t xml:space="preserve"> 11-параграф. Дезинфекция, дезинсекция мен дератизацияны жүргізу</w:t>
      </w:r>
    </w:p>
    <w:bookmarkEnd w:id="237"/>
    <w:bookmarkStart w:name="z240" w:id="238"/>
    <w:p>
      <w:pPr>
        <w:spacing w:after="0"/>
        <w:ind w:left="0"/>
        <w:jc w:val="both"/>
      </w:pPr>
      <w:r>
        <w:rPr>
          <w:rFonts w:ascii="Times New Roman"/>
          <w:b w:val="false"/>
          <w:i w:val="false"/>
          <w:color w:val="000000"/>
          <w:sz w:val="28"/>
        </w:rPr>
        <w:t>
      94. Дезинфекциялық іс-шаралар профилактикалық және ошақтық болса, олар өз кезегінде ағымдағы және қорытынды дезинфекция болып бөлінеді.</w:t>
      </w:r>
    </w:p>
    <w:bookmarkEnd w:id="238"/>
    <w:bookmarkStart w:name="z241" w:id="239"/>
    <w:p>
      <w:pPr>
        <w:spacing w:after="0"/>
        <w:ind w:left="0"/>
        <w:jc w:val="both"/>
      </w:pPr>
      <w:r>
        <w:rPr>
          <w:rFonts w:ascii="Times New Roman"/>
          <w:b w:val="false"/>
          <w:i w:val="false"/>
          <w:color w:val="000000"/>
          <w:sz w:val="28"/>
        </w:rPr>
        <w:t>
      95. Профилактикалық дезинфекциялау анықталған инфекция көзі болмаған кезде алдын алу мақсатында асханаларда, шаштараздарда, жатақханаларда, моншаларда, кір жуу орындарында, жуыну бөлмелерінде, дәретханаларда және мекеменің басқа да үй-жайларында жүргізіледі (дезинфекция, дезинсекция мен дератизациялауды қамтиды).</w:t>
      </w:r>
    </w:p>
    <w:bookmarkEnd w:id="239"/>
    <w:bookmarkStart w:name="z242" w:id="240"/>
    <w:p>
      <w:pPr>
        <w:spacing w:after="0"/>
        <w:ind w:left="0"/>
        <w:jc w:val="both"/>
      </w:pPr>
      <w:r>
        <w:rPr>
          <w:rFonts w:ascii="Times New Roman"/>
          <w:b w:val="false"/>
          <w:i w:val="false"/>
          <w:color w:val="000000"/>
          <w:sz w:val="28"/>
        </w:rPr>
        <w:t>
      96. Ағымдағы дезинфекция медициналық бөлім стационарларында, ауруханаларда, туберкулезбен ауыратындарды диспансерлік бақылауға арналған мекемелердің оқшауланған учаскелерінде, сондай-ақ науқастар уақытша немесе тұрақты ұсталатын кез келген басқа үй-жайларда жүргізіледі.</w:t>
      </w:r>
    </w:p>
    <w:bookmarkEnd w:id="240"/>
    <w:bookmarkStart w:name="z243" w:id="241"/>
    <w:p>
      <w:pPr>
        <w:spacing w:after="0"/>
        <w:ind w:left="0"/>
        <w:jc w:val="both"/>
      </w:pPr>
      <w:r>
        <w:rPr>
          <w:rFonts w:ascii="Times New Roman"/>
          <w:b w:val="false"/>
          <w:i w:val="false"/>
          <w:color w:val="000000"/>
          <w:sz w:val="28"/>
        </w:rPr>
        <w:t xml:space="preserve">
      97. Қорытынды дезинфекциялау инфекцияланған ошақты инфекция қоздырғыштарынан толық залалсыздандыру мақсатында инфекциялық аурумен ауыратын науқас жатқан үй-жайда бір рет жүргізіледі (оны ем қабылдауға жатқызғаннан, оқшауланғаннан, ауыстырғаннан, босатқаннан немесе өлгеннен кейін). Залалсыздандыруға үй-жай, төсек жабдықтары, жиһаздар мен науқастың жеке заттары жатады. Киім мен төсек жабдықтарын дезинфекциялау (дезинсекциялау)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Журналға тіркеледі.</w:t>
      </w:r>
    </w:p>
    <w:bookmarkEnd w:id="241"/>
    <w:p>
      <w:pPr>
        <w:spacing w:after="0"/>
        <w:ind w:left="0"/>
        <w:jc w:val="both"/>
      </w:pPr>
      <w:r>
        <w:rPr>
          <w:rFonts w:ascii="Times New Roman"/>
          <w:b w:val="false"/>
          <w:i w:val="false"/>
          <w:color w:val="000000"/>
          <w:sz w:val="28"/>
        </w:rPr>
        <w:t>
      Қорытынды дезинфекциялау инфекциялық аурумен ауырған науқас оқшауланғаннан кейін алғашқы сағаттарда жүргізіледі.</w:t>
      </w:r>
    </w:p>
    <w:bookmarkStart w:name="z244" w:id="242"/>
    <w:p>
      <w:pPr>
        <w:spacing w:after="0"/>
        <w:ind w:left="0"/>
        <w:jc w:val="both"/>
      </w:pPr>
      <w:r>
        <w:rPr>
          <w:rFonts w:ascii="Times New Roman"/>
          <w:b w:val="false"/>
          <w:i w:val="false"/>
          <w:color w:val="000000"/>
          <w:sz w:val="28"/>
        </w:rPr>
        <w:t>
      98. Дезинфекциялық құралдардың жұмыс ерітінділерін, улы қармақ жемдерді дайындау, оларды өлшеп-орау сорып-шығаратын желдеткішпен жабдықталған арнайы үй-жайда, арнайы киімді және жеке қорғаныш құралдарын (қолғаптарды, респираторларды) пайдалана отырып жүргізіледі. Бұл үй-жайларда бөгде адамдардың болуына, жеке заттарды, тамақ өнімдерін сақтауға, ас ішуге және темекі тартуға жол берілмейді.</w:t>
      </w:r>
    </w:p>
    <w:bookmarkEnd w:id="242"/>
    <w:bookmarkStart w:name="z245" w:id="243"/>
    <w:p>
      <w:pPr>
        <w:spacing w:after="0"/>
        <w:ind w:left="0"/>
        <w:jc w:val="both"/>
      </w:pPr>
      <w:r>
        <w:rPr>
          <w:rFonts w:ascii="Times New Roman"/>
          <w:b w:val="false"/>
          <w:i w:val="false"/>
          <w:color w:val="000000"/>
          <w:sz w:val="28"/>
        </w:rPr>
        <w:t>
      99. Дезинфекция, дезинсекция мен дератизацияны жүргізу үшін Қазақстан Республикасының және Евразиялық экономикалық комиссиясының қатысушы мемлекеттердің аумағында қолдануға рұқсат етілген дезинфекциялық құралдар қолданылады.</w:t>
      </w:r>
    </w:p>
    <w:bookmarkEnd w:id="243"/>
    <w:bookmarkStart w:name="z246" w:id="244"/>
    <w:p>
      <w:pPr>
        <w:spacing w:after="0"/>
        <w:ind w:left="0"/>
        <w:jc w:val="both"/>
      </w:pPr>
      <w:r>
        <w:rPr>
          <w:rFonts w:ascii="Times New Roman"/>
          <w:b w:val="false"/>
          <w:i w:val="false"/>
          <w:color w:val="000000"/>
          <w:sz w:val="28"/>
        </w:rPr>
        <w:t>
      100. Дезинфекциялау жұмысының сапасы бактериялық бақылау арқылы тексеріледі.</w:t>
      </w:r>
    </w:p>
    <w:bookmarkEnd w:id="244"/>
    <w:bookmarkStart w:name="z247" w:id="245"/>
    <w:p>
      <w:pPr>
        <w:spacing w:after="0"/>
        <w:ind w:left="0"/>
        <w:jc w:val="both"/>
      </w:pPr>
      <w:r>
        <w:rPr>
          <w:rFonts w:ascii="Times New Roman"/>
          <w:b w:val="false"/>
          <w:i w:val="false"/>
          <w:color w:val="000000"/>
          <w:sz w:val="28"/>
        </w:rPr>
        <w:t>
      101. Дезинфекциялық құралдар мен материалдарға деген қажеттіліктер тиісті мерзім аралығына жоспарланған санитариялық-эпидемияға қарсы және санитариялық-профилактикалық іс-шараларды қолдануда дезинфекциялау жұмыстарының сипаты мен көлемін анықтайды.</w:t>
      </w:r>
    </w:p>
    <w:bookmarkEnd w:id="245"/>
    <w:bookmarkStart w:name="z248" w:id="246"/>
    <w:p>
      <w:pPr>
        <w:spacing w:after="0"/>
        <w:ind w:left="0"/>
        <w:jc w:val="both"/>
      </w:pPr>
      <w:r>
        <w:rPr>
          <w:rFonts w:ascii="Times New Roman"/>
          <w:b w:val="false"/>
          <w:i w:val="false"/>
          <w:color w:val="000000"/>
          <w:sz w:val="28"/>
        </w:rPr>
        <w:t>
      102. Дезинфекциялық құралдарға тапсырыс жасау кезінде кейінгі жылдың нақты шығындарын есептеумен бірге эпидемиологиялық жағдайдың болжамдарын, сондай-ақ өткізілетін іс-шараларды жаңа дезинфекциялық құралдармен қамтамасыз етудің мүмкіндігі ескеріледі.</w:t>
      </w:r>
    </w:p>
    <w:bookmarkEnd w:id="246"/>
    <w:bookmarkStart w:name="z249" w:id="247"/>
    <w:p>
      <w:pPr>
        <w:spacing w:after="0"/>
        <w:ind w:left="0"/>
        <w:jc w:val="both"/>
      </w:pPr>
      <w:r>
        <w:rPr>
          <w:rFonts w:ascii="Times New Roman"/>
          <w:b w:val="false"/>
          <w:i w:val="false"/>
          <w:color w:val="000000"/>
          <w:sz w:val="28"/>
        </w:rPr>
        <w:t xml:space="preserve">
      103. Дезинфекциялық іс-шараларды жүргізу талаптары Қазақстан Республикасы Денсаулық сақтау министрінің 2018 жылғы 28 тамыздағы № ҚР ДСМ-8 бұйрығымен бекітілген "Дезинфекция, дезинсекция мен дератизацияны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(Қазақстан Республикасы нормативтік құқықтық актілерді мемлекеттік тіркеу тізілімінде № 17429 болып тіркелген).</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w:t>
            </w:r>
            <w:r>
              <w:br/>
            </w:r>
            <w:r>
              <w:rPr>
                <w:rFonts w:ascii="Times New Roman"/>
                <w:b w:val="false"/>
                <w:i w:val="false"/>
                <w:color w:val="000000"/>
                <w:sz w:val="20"/>
              </w:rPr>
              <w:t>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48"/>
    <w:p>
      <w:pPr>
        <w:spacing w:after="0"/>
        <w:ind w:left="0"/>
        <w:jc w:val="left"/>
      </w:pPr>
      <w:r>
        <w:rPr>
          <w:rFonts w:ascii="Times New Roman"/>
          <w:b/>
          <w:i w:val="false"/>
          <w:color w:val="000000"/>
        </w:rPr>
        <w:t xml:space="preserve"> Дайын тағамның сапасын органолептикалық бағалау журналы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3"/>
        <w:gridCol w:w="590"/>
        <w:gridCol w:w="801"/>
        <w:gridCol w:w="765"/>
        <w:gridCol w:w="1996"/>
        <w:gridCol w:w="1996"/>
        <w:gridCol w:w="2209"/>
        <w:gridCol w:w="380"/>
      </w:tblGrid>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 арналған мәзір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уақыты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дайындалу деңгейін қоса алғандағы органолептикалық бағасы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рұқсат (уақыт)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(тегі, аты, әкесінің аты (бар болған жағдайда), лауазымы)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 (тегі, аты, әкесінің аты (бар болған жағдайда), қолы)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кезекші көмекшісі (тегі, аты, әкесінің аты (бар болған жағдайда), қолы)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w:t>
            </w:r>
            <w:r>
              <w:br/>
            </w:r>
            <w:r>
              <w:rPr>
                <w:rFonts w:ascii="Times New Roman"/>
                <w:b w:val="false"/>
                <w:i w:val="false"/>
                <w:color w:val="000000"/>
                <w:sz w:val="20"/>
              </w:rPr>
              <w:t>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49"/>
    <w:p>
      <w:pPr>
        <w:spacing w:after="0"/>
        <w:ind w:left="0"/>
        <w:jc w:val="left"/>
      </w:pPr>
      <w:r>
        <w:rPr>
          <w:rFonts w:ascii="Times New Roman"/>
          <w:b/>
          <w:i w:val="false"/>
          <w:color w:val="000000"/>
        </w:rPr>
        <w:t xml:space="preserve"> Мекеме асханасының жұмыскерлерін медициналық тексеру журналы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3163"/>
        <w:gridCol w:w="715"/>
        <w:gridCol w:w="2371"/>
        <w:gridCol w:w="1575"/>
        <w:gridCol w:w="3761"/>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(тегі, аты, әкесінің аты (бар болған жағдайда))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тері асты қабатының және кілегей қабықшасының жай-күйі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қатысты түскен шағымның бар-жоғы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 (тегі, аты, әкесінің аты (бар болған жағдайда), қолы)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w:t>
            </w:r>
            <w:r>
              <w:br/>
            </w:r>
            <w:r>
              <w:rPr>
                <w:rFonts w:ascii="Times New Roman"/>
                <w:b w:val="false"/>
                <w:i w:val="false"/>
                <w:color w:val="000000"/>
                <w:sz w:val="20"/>
              </w:rPr>
              <w:t>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250"/>
    <w:p>
      <w:pPr>
        <w:spacing w:after="0"/>
        <w:ind w:left="0"/>
        <w:jc w:val="left"/>
      </w:pPr>
      <w:r>
        <w:rPr>
          <w:rFonts w:ascii="Times New Roman"/>
          <w:b/>
          <w:i w:val="false"/>
          <w:color w:val="000000"/>
        </w:rPr>
        <w:t xml:space="preserve"> Киімдерді және төсек жабдықтарын дезинфекциялауды (дезинсекциялауды) тіркеу журналы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3664"/>
        <w:gridCol w:w="904"/>
        <w:gridCol w:w="904"/>
        <w:gridCol w:w="904"/>
        <w:gridCol w:w="904"/>
        <w:gridCol w:w="904"/>
        <w:gridCol w:w="904"/>
        <w:gridCol w:w="1404"/>
      </w:tblGrid>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(тегі, аты, әкесінің аты (бар болғанда жағдайда)</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объектілерінің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көрпелер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3"/>
        <w:gridCol w:w="2452"/>
        <w:gridCol w:w="2452"/>
        <w:gridCol w:w="2453"/>
      </w:tblGrid>
      <w:tr>
        <w:trPr>
          <w:trHeight w:val="30" w:hRule="atLeast"/>
        </w:trPr>
        <w:tc>
          <w:tcPr>
            <w:tcW w:w="4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режимі, температурасы, ауа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ұстау уақыты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Профилактикалық залалсыздандыру жүргізілген жағдайда, журналдың 4 "ауру диагнозы" бағанынан басқасының барлығы толтырылады. Егер, эпидемиологиялық көрсеткіштер бойынша өңдеу жасалған жағдайда (инфекциялық және паразиттік ауруы бар науқас анықталған кезде) ауру диагнозы көрсетіле отырып, барлық бағандар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