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cf7d" w14:textId="352c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статистикалық жұмыстар жоспарын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12 қарашадағы № 67 бұйрығы. Қазақстан Республикасының Әділет министрлігінде 2018 жылғы 19 қарашада № 17762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11" w:id="1"/>
    <w:p>
      <w:pPr>
        <w:spacing w:after="0"/>
        <w:ind w:left="0"/>
        <w:jc w:val="both"/>
      </w:pPr>
      <w:r>
        <w:rPr>
          <w:rFonts w:ascii="Times New Roman"/>
          <w:b w:val="false"/>
          <w:i w:val="false"/>
          <w:color w:val="000000"/>
          <w:sz w:val="28"/>
        </w:rPr>
        <w:t xml:space="preserve">
      1. Қоса беріліп отырған 2019 жылға арналған статистикалық жұмыстар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5"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16"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бұйрықтың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17"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7"/>
    <w:bookmarkStart w:name="z18" w:id="8"/>
    <w:p>
      <w:pPr>
        <w:spacing w:after="0"/>
        <w:ind w:left="0"/>
        <w:jc w:val="both"/>
      </w:pPr>
      <w:r>
        <w:rPr>
          <w:rFonts w:ascii="Times New Roman"/>
          <w:b w:val="false"/>
          <w:i w:val="false"/>
          <w:color w:val="000000"/>
          <w:sz w:val="28"/>
        </w:rPr>
        <w:t>
      4. Осы бұйрық 2019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Ө. Шөкеев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министрi</w:t>
      </w:r>
    </w:p>
    <w:p>
      <w:pPr>
        <w:spacing w:after="0"/>
        <w:ind w:left="0"/>
        <w:jc w:val="both"/>
      </w:pPr>
      <w:r>
        <w:rPr>
          <w:rFonts w:ascii="Times New Roman"/>
          <w:b w:val="false"/>
          <w:i w:val="false"/>
          <w:color w:val="000000"/>
          <w:sz w:val="28"/>
        </w:rPr>
        <w:t>
      Д. Абаев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министрi</w:t>
      </w:r>
    </w:p>
    <w:p>
      <w:pPr>
        <w:spacing w:after="0"/>
        <w:ind w:left="0"/>
        <w:jc w:val="both"/>
      </w:pPr>
      <w:r>
        <w:rPr>
          <w:rFonts w:ascii="Times New Roman"/>
          <w:b w:val="false"/>
          <w:i w:val="false"/>
          <w:color w:val="000000"/>
          <w:sz w:val="28"/>
        </w:rPr>
        <w:t>
      М. Бекетаев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Қ. Қожамжаров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министрi</w:t>
      </w:r>
    </w:p>
    <w:p>
      <w:pPr>
        <w:spacing w:after="0"/>
        <w:ind w:left="0"/>
        <w:jc w:val="both"/>
      </w:pPr>
      <w:r>
        <w:rPr>
          <w:rFonts w:ascii="Times New Roman"/>
          <w:b w:val="false"/>
          <w:i w:val="false"/>
          <w:color w:val="000000"/>
          <w:sz w:val="28"/>
        </w:rPr>
        <w:t>
      Е. Сағадиев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министрi</w:t>
      </w:r>
    </w:p>
    <w:p>
      <w:pPr>
        <w:spacing w:after="0"/>
        <w:ind w:left="0"/>
        <w:jc w:val="both"/>
      </w:pPr>
      <w:r>
        <w:rPr>
          <w:rFonts w:ascii="Times New Roman"/>
          <w:b w:val="false"/>
          <w:i w:val="false"/>
          <w:color w:val="000000"/>
          <w:sz w:val="28"/>
        </w:rPr>
        <w:t>
      Е. Біртанов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Қоғамдық даму министрi</w:t>
      </w:r>
    </w:p>
    <w:p>
      <w:pPr>
        <w:spacing w:after="0"/>
        <w:ind w:left="0"/>
        <w:jc w:val="both"/>
      </w:pPr>
      <w:r>
        <w:rPr>
          <w:rFonts w:ascii="Times New Roman"/>
          <w:b w:val="false"/>
          <w:i w:val="false"/>
          <w:color w:val="000000"/>
          <w:sz w:val="28"/>
        </w:rPr>
        <w:t>
      Д. Кәлетаев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министрi</w:t>
      </w:r>
    </w:p>
    <w:p>
      <w:pPr>
        <w:spacing w:after="0"/>
        <w:ind w:left="0"/>
        <w:jc w:val="both"/>
      </w:pPr>
      <w:r>
        <w:rPr>
          <w:rFonts w:ascii="Times New Roman"/>
          <w:b w:val="false"/>
          <w:i w:val="false"/>
          <w:color w:val="000000"/>
          <w:sz w:val="28"/>
        </w:rPr>
        <w:t>
      М. Әбілқасымова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министрi</w:t>
      </w:r>
    </w:p>
    <w:p>
      <w:pPr>
        <w:spacing w:after="0"/>
        <w:ind w:left="0"/>
        <w:jc w:val="both"/>
      </w:pPr>
      <w:r>
        <w:rPr>
          <w:rFonts w:ascii="Times New Roman"/>
          <w:b w:val="false"/>
          <w:i w:val="false"/>
          <w:color w:val="000000"/>
          <w:sz w:val="28"/>
        </w:rPr>
        <w:t>
      Ж. Қасымбек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Ә. Смайылов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министрi</w:t>
      </w:r>
    </w:p>
    <w:p>
      <w:pPr>
        <w:spacing w:after="0"/>
        <w:ind w:left="0"/>
        <w:jc w:val="both"/>
      </w:pPr>
      <w:r>
        <w:rPr>
          <w:rFonts w:ascii="Times New Roman"/>
          <w:b w:val="false"/>
          <w:i w:val="false"/>
          <w:color w:val="000000"/>
          <w:sz w:val="28"/>
        </w:rPr>
        <w:t>
      А. Мұхамедиұлы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Д. Ақышев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К. Мәсімов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министрi</w:t>
      </w:r>
    </w:p>
    <w:p>
      <w:pPr>
        <w:spacing w:after="0"/>
        <w:ind w:left="0"/>
        <w:jc w:val="both"/>
      </w:pPr>
      <w:r>
        <w:rPr>
          <w:rFonts w:ascii="Times New Roman"/>
          <w:b w:val="false"/>
          <w:i w:val="false"/>
          <w:color w:val="000000"/>
          <w:sz w:val="28"/>
        </w:rPr>
        <w:t>
      Қ. Қасымов ______________</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министрi</w:t>
      </w:r>
    </w:p>
    <w:p>
      <w:pPr>
        <w:spacing w:after="0"/>
        <w:ind w:left="0"/>
        <w:jc w:val="both"/>
      </w:pPr>
      <w:r>
        <w:rPr>
          <w:rFonts w:ascii="Times New Roman"/>
          <w:b w:val="false"/>
          <w:i w:val="false"/>
          <w:color w:val="000000"/>
          <w:sz w:val="28"/>
        </w:rPr>
        <w:t>
      Қ. Бозымбаев ______________</w:t>
      </w:r>
    </w:p>
    <w:p>
      <w:pPr>
        <w:spacing w:after="0"/>
        <w:ind w:left="0"/>
        <w:jc w:val="both"/>
      </w:pPr>
      <w:r>
        <w:rPr>
          <w:rFonts w:ascii="Times New Roman"/>
          <w:b w:val="false"/>
          <w:i w:val="false"/>
          <w:color w:val="000000"/>
          <w:sz w:val="28"/>
        </w:rPr>
        <w:t>
      2018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12 қарашадағы</w:t>
            </w:r>
            <w:r>
              <w:br/>
            </w:r>
            <w:r>
              <w:rPr>
                <w:rFonts w:ascii="Times New Roman"/>
                <w:b w:val="false"/>
                <w:i w:val="false"/>
                <w:color w:val="000000"/>
                <w:sz w:val="20"/>
              </w:rPr>
              <w:t>№ 67 бұйрығымен бекітілген</w:t>
            </w:r>
          </w:p>
        </w:tc>
      </w:tr>
    </w:tbl>
    <w:bookmarkStart w:name="z2" w:id="9"/>
    <w:p>
      <w:pPr>
        <w:spacing w:after="0"/>
        <w:ind w:left="0"/>
        <w:jc w:val="left"/>
      </w:pPr>
      <w:r>
        <w:rPr>
          <w:rFonts w:ascii="Times New Roman"/>
          <w:b/>
          <w:i w:val="false"/>
          <w:color w:val="000000"/>
        </w:rPr>
        <w:t xml:space="preserve"> 2019 жылға арналған статистикалық жұмыстар жоспары </w:t>
      </w:r>
    </w:p>
    <w:bookmarkEnd w:id="9"/>
    <w:bookmarkStart w:name="z3" w:id="10"/>
    <w:p>
      <w:pPr>
        <w:spacing w:after="0"/>
        <w:ind w:left="0"/>
        <w:jc w:val="left"/>
      </w:pPr>
      <w:r>
        <w:rPr>
          <w:rFonts w:ascii="Times New Roman"/>
          <w:b/>
          <w:i w:val="false"/>
          <w:color w:val="000000"/>
        </w:rPr>
        <w:t xml:space="preserve"> 1-бөлім. Статистикалық байқаулар</w:t>
      </w:r>
    </w:p>
    <w:bookmarkEnd w:id="10"/>
    <w:bookmarkStart w:name="z4" w:id="11"/>
    <w:p>
      <w:pPr>
        <w:spacing w:after="0"/>
        <w:ind w:left="0"/>
        <w:jc w:val="left"/>
      </w:pPr>
      <w:r>
        <w:rPr>
          <w:rFonts w:ascii="Times New Roman"/>
          <w:b/>
          <w:i w:val="false"/>
          <w:color w:val="000000"/>
        </w:rPr>
        <w:t xml:space="preserve"> 1-тарау. Жалпымемлекеттік статистикалық байқаулар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663"/>
        <w:gridCol w:w="2648"/>
        <w:gridCol w:w="1073"/>
        <w:gridCol w:w="1543"/>
        <w:gridCol w:w="1548"/>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деректерді ұсыну мерзімдері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r>
              <w:br/>
            </w:r>
            <w:r>
              <w:rPr>
                <w:rFonts w:ascii="Times New Roman"/>
                <w:b w:val="false"/>
                <w:i w:val="false"/>
                <w:color w:val="000000"/>
                <w:sz w:val="20"/>
              </w:rPr>
              <w:t>
(индексі 1-НП)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тіркеуден өткен күнінен бастап 30 күнтізбелік күн ішінде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r>
              <w:br/>
            </w:r>
            <w:r>
              <w:rPr>
                <w:rFonts w:ascii="Times New Roman"/>
                <w:b w:val="false"/>
                <w:i w:val="false"/>
                <w:color w:val="000000"/>
                <w:sz w:val="20"/>
              </w:rPr>
              <w:t>
(индексі 1-СР)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31 қазанға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r>
              <w:br/>
            </w:r>
            <w:r>
              <w:rPr>
                <w:rFonts w:ascii="Times New Roman"/>
                <w:b w:val="false"/>
                <w:i w:val="false"/>
                <w:color w:val="000000"/>
                <w:sz w:val="20"/>
              </w:rPr>
              <w:t>
(индексі 6-ж (фермер)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1-күнге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r>
              <w:br/>
            </w:r>
            <w:r>
              <w:rPr>
                <w:rFonts w:ascii="Times New Roman"/>
                <w:b w:val="false"/>
                <w:i w:val="false"/>
                <w:color w:val="000000"/>
                <w:sz w:val="20"/>
              </w:rPr>
              <w:t>
(индексі 7-ж (халық)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1-күнге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r>
              <w:br/>
            </w:r>
            <w:r>
              <w:rPr>
                <w:rFonts w:ascii="Times New Roman"/>
                <w:b w:val="false"/>
                <w:i w:val="false"/>
                <w:color w:val="000000"/>
                <w:sz w:val="20"/>
              </w:rPr>
              <w:t>
(индексі 6-р (фермер)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1-күнге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r>
              <w:br/>
            </w:r>
            <w:r>
              <w:rPr>
                <w:rFonts w:ascii="Times New Roman"/>
                <w:b w:val="false"/>
                <w:i w:val="false"/>
                <w:color w:val="000000"/>
                <w:sz w:val="20"/>
              </w:rPr>
              <w:t>
(индексі 7-р (халық)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1-күнге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шаруашылығының жағдайы туралы есеп </w:t>
            </w:r>
            <w:r>
              <w:br/>
            </w:r>
            <w:r>
              <w:rPr>
                <w:rFonts w:ascii="Times New Roman"/>
                <w:b w:val="false"/>
                <w:i w:val="false"/>
                <w:color w:val="000000"/>
                <w:sz w:val="20"/>
              </w:rPr>
              <w:t>
(индексі 24-сх)</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r>
              <w:br/>
            </w:r>
            <w:r>
              <w:rPr>
                <w:rFonts w:ascii="Times New Roman"/>
                <w:b w:val="false"/>
                <w:i w:val="false"/>
                <w:color w:val="000000"/>
                <w:sz w:val="20"/>
              </w:rPr>
              <w:t>
(индексі 24-сх)</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20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r>
              <w:br/>
            </w:r>
            <w:r>
              <w:rPr>
                <w:rFonts w:ascii="Times New Roman"/>
                <w:b w:val="false"/>
                <w:i w:val="false"/>
                <w:color w:val="000000"/>
                <w:sz w:val="20"/>
              </w:rPr>
              <w:t>
(индексі 2-сх (астық)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3-күнге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қозғалысы туралы</w:t>
            </w:r>
            <w:r>
              <w:br/>
            </w:r>
            <w:r>
              <w:rPr>
                <w:rFonts w:ascii="Times New Roman"/>
                <w:b w:val="false"/>
                <w:i w:val="false"/>
                <w:color w:val="000000"/>
                <w:sz w:val="20"/>
              </w:rPr>
              <w:t>
(индексі 2-сх (астық)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және қозғалысы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6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және аулау бойынша, осы салалардағы </w:t>
            </w:r>
            <w:r>
              <w:br/>
            </w:r>
            <w:r>
              <w:rPr>
                <w:rFonts w:ascii="Times New Roman"/>
                <w:b w:val="false"/>
                <w:i w:val="false"/>
                <w:color w:val="000000"/>
                <w:sz w:val="20"/>
              </w:rPr>
              <w:t xml:space="preserve">
қызмет көрсетуді ұсынуды </w:t>
            </w:r>
            <w:r>
              <w:br/>
            </w:r>
            <w:r>
              <w:rPr>
                <w:rFonts w:ascii="Times New Roman"/>
                <w:b w:val="false"/>
                <w:i w:val="false"/>
                <w:color w:val="000000"/>
                <w:sz w:val="20"/>
              </w:rPr>
              <w:t xml:space="preserve">
қоса алғандағы қызмет туралы </w:t>
            </w:r>
            <w:r>
              <w:br/>
            </w:r>
            <w:r>
              <w:rPr>
                <w:rFonts w:ascii="Times New Roman"/>
                <w:b w:val="false"/>
                <w:i w:val="false"/>
                <w:color w:val="000000"/>
                <w:sz w:val="20"/>
              </w:rPr>
              <w:t>
(индексі 2-аңшылық)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және аулау бойынша, осы салалардағы </w:t>
            </w:r>
            <w:r>
              <w:br/>
            </w:r>
            <w:r>
              <w:rPr>
                <w:rFonts w:ascii="Times New Roman"/>
                <w:b w:val="false"/>
                <w:i w:val="false"/>
                <w:color w:val="000000"/>
                <w:sz w:val="20"/>
              </w:rPr>
              <w:t xml:space="preserve">
қызмет көрсетуді ұсынуды </w:t>
            </w:r>
            <w:r>
              <w:br/>
            </w:r>
            <w:r>
              <w:rPr>
                <w:rFonts w:ascii="Times New Roman"/>
                <w:b w:val="false"/>
                <w:i w:val="false"/>
                <w:color w:val="000000"/>
                <w:sz w:val="20"/>
              </w:rPr>
              <w:t>
қоса алғандағы қызмет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23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қожалықтарында және жұртшылық шаруашылықтарында мал шаруашылығы өнімдерін өндіру </w:t>
            </w:r>
            <w:r>
              <w:br/>
            </w:r>
            <w:r>
              <w:rPr>
                <w:rFonts w:ascii="Times New Roman"/>
                <w:b w:val="false"/>
                <w:i w:val="false"/>
                <w:color w:val="000000"/>
                <w:sz w:val="20"/>
              </w:rPr>
              <w:t>
(индексі А-008)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w:t>
            </w:r>
            <w:r>
              <w:br/>
            </w:r>
            <w:r>
              <w:rPr>
                <w:rFonts w:ascii="Times New Roman"/>
                <w:b w:val="false"/>
                <w:i w:val="false"/>
                <w:color w:val="000000"/>
                <w:sz w:val="20"/>
              </w:rPr>
              <w:t>
24 мен 28-күні (қоса алғанда) аралығында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және акваөсіру туралы </w:t>
            </w:r>
            <w:r>
              <w:br/>
            </w:r>
            <w:r>
              <w:rPr>
                <w:rFonts w:ascii="Times New Roman"/>
                <w:b w:val="false"/>
                <w:i w:val="false"/>
                <w:color w:val="000000"/>
                <w:sz w:val="20"/>
              </w:rPr>
              <w:t>
(индексі 1-балық)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және акваөсіру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өсіру және ағаш дайындау қызметі туралы есеп </w:t>
            </w:r>
            <w:r>
              <w:br/>
            </w:r>
            <w:r>
              <w:rPr>
                <w:rFonts w:ascii="Times New Roman"/>
                <w:b w:val="false"/>
                <w:i w:val="false"/>
                <w:color w:val="000000"/>
                <w:sz w:val="20"/>
              </w:rPr>
              <w:t>
(индексі 1-орман)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21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құралымының қызметі туралы есеп </w:t>
            </w:r>
            <w:r>
              <w:br/>
            </w:r>
            <w:r>
              <w:rPr>
                <w:rFonts w:ascii="Times New Roman"/>
                <w:b w:val="false"/>
                <w:i w:val="false"/>
                <w:color w:val="000000"/>
                <w:sz w:val="20"/>
              </w:rPr>
              <w:t xml:space="preserve">
(индексі 1-сх)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Егінге себу қорытындылары туралы есеп</w:t>
            </w:r>
            <w:r>
              <w:br/>
            </w:r>
            <w:r>
              <w:rPr>
                <w:rFonts w:ascii="Times New Roman"/>
                <w:b w:val="false"/>
                <w:i w:val="false"/>
                <w:color w:val="000000"/>
                <w:sz w:val="20"/>
              </w:rPr>
              <w:t>
(индексі 4-сх)</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егінге себу қорытындылары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маусымына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r>
              <w:br/>
            </w:r>
            <w:r>
              <w:rPr>
                <w:rFonts w:ascii="Times New Roman"/>
                <w:b w:val="false"/>
                <w:i w:val="false"/>
                <w:color w:val="000000"/>
                <w:sz w:val="20"/>
              </w:rPr>
              <w:t>
(индексі 29-сх)</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дақылдың түсімділігін зерттеу сауалнамасы </w:t>
            </w:r>
            <w:r>
              <w:br/>
            </w:r>
            <w:r>
              <w:rPr>
                <w:rFonts w:ascii="Times New Roman"/>
                <w:b w:val="false"/>
                <w:i w:val="false"/>
                <w:color w:val="000000"/>
                <w:sz w:val="20"/>
              </w:rPr>
              <w:t>
(индексі А-1 (түсімділік))</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дақылдың түсімділігін зерттеу</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Түсімді жинау алдында ауылшаруашылық дақылының ылғалдылығын </w:t>
            </w:r>
            <w:r>
              <w:br/>
            </w:r>
            <w:r>
              <w:rPr>
                <w:rFonts w:ascii="Times New Roman"/>
                <w:b w:val="false"/>
                <w:i w:val="false"/>
                <w:color w:val="000000"/>
                <w:sz w:val="20"/>
              </w:rPr>
              <w:t>
және салмағын зертханалық анықтау бланкісі</w:t>
            </w:r>
            <w:r>
              <w:br/>
            </w:r>
            <w:r>
              <w:rPr>
                <w:rFonts w:ascii="Times New Roman"/>
                <w:b w:val="false"/>
                <w:i w:val="false"/>
                <w:color w:val="000000"/>
                <w:sz w:val="20"/>
              </w:rPr>
              <w:t>
(индексі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w:t>
            </w:r>
            <w:r>
              <w:br/>
            </w:r>
            <w:r>
              <w:rPr>
                <w:rFonts w:ascii="Times New Roman"/>
                <w:b w:val="false"/>
                <w:i w:val="false"/>
                <w:color w:val="000000"/>
                <w:sz w:val="20"/>
              </w:rPr>
              <w:t>
(индексі В-2)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 мен жұртшылық шаруашылықтарындағы ауыл шаруашылығы дақылдарының түсімін жинау туралы </w:t>
            </w:r>
            <w:r>
              <w:br/>
            </w:r>
            <w:r>
              <w:rPr>
                <w:rFonts w:ascii="Times New Roman"/>
                <w:b w:val="false"/>
                <w:i w:val="false"/>
                <w:color w:val="000000"/>
                <w:sz w:val="20"/>
              </w:rPr>
              <w:t>
(индексі А-005)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 мен жұртшылық шаруашылықтарындағы ауыл шаруашылығы дақылдарының түсімін жинау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қолда бары</w:t>
            </w:r>
            <w:r>
              <w:br/>
            </w:r>
            <w:r>
              <w:rPr>
                <w:rFonts w:ascii="Times New Roman"/>
                <w:b w:val="false"/>
                <w:i w:val="false"/>
                <w:color w:val="000000"/>
                <w:sz w:val="20"/>
              </w:rPr>
              <w:t>
(индексі 49-сх)</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10 сәуірге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r>
              <w:br/>
            </w:r>
            <w:r>
              <w:rPr>
                <w:rFonts w:ascii="Times New Roman"/>
                <w:b w:val="false"/>
                <w:i w:val="false"/>
                <w:color w:val="000000"/>
                <w:sz w:val="20"/>
              </w:rPr>
              <w:t>
(индексі 3-сх (майлы)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3-күнге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r>
              <w:br/>
            </w:r>
            <w:r>
              <w:rPr>
                <w:rFonts w:ascii="Times New Roman"/>
                <w:b w:val="false"/>
                <w:i w:val="false"/>
                <w:color w:val="000000"/>
                <w:sz w:val="20"/>
              </w:rPr>
              <w:t>
(индексі 1-СЗЦ)</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25-күнге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r>
              <w:br/>
            </w:r>
            <w:r>
              <w:rPr>
                <w:rFonts w:ascii="Times New Roman"/>
                <w:b w:val="false"/>
                <w:i w:val="false"/>
                <w:color w:val="000000"/>
                <w:sz w:val="20"/>
              </w:rPr>
              <w:t>
(индексі 1-СПК)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кооперативінің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28-күніне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өндіріс және қоршаған орта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r>
              <w:br/>
            </w:r>
            <w:r>
              <w:rPr>
                <w:rFonts w:ascii="Times New Roman"/>
                <w:b w:val="false"/>
                <w:i w:val="false"/>
                <w:color w:val="000000"/>
                <w:sz w:val="20"/>
              </w:rPr>
              <w:t>
(индексі 1-П)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туралы есебі</w:t>
            </w:r>
            <w:r>
              <w:br/>
            </w:r>
            <w:r>
              <w:rPr>
                <w:rFonts w:ascii="Times New Roman"/>
                <w:b w:val="false"/>
                <w:i w:val="false"/>
                <w:color w:val="000000"/>
                <w:sz w:val="20"/>
              </w:rPr>
              <w:t>
(индексі 1-П)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(тауарлар, қызметтер) өндіру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Кəсіпорынның өнім (тауар, қызмет) өндіру жəне жөнелту туралы есебі </w:t>
            </w:r>
            <w:r>
              <w:br/>
            </w:r>
            <w:r>
              <w:rPr>
                <w:rFonts w:ascii="Times New Roman"/>
                <w:b w:val="false"/>
                <w:i w:val="false"/>
                <w:color w:val="000000"/>
                <w:sz w:val="20"/>
              </w:rPr>
              <w:t>
(индексі 1-П)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xml:space="preserve">
14 наурызға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r>
              <w:br/>
            </w:r>
            <w:r>
              <w:rPr>
                <w:rFonts w:ascii="Times New Roman"/>
                <w:b w:val="false"/>
                <w:i w:val="false"/>
                <w:color w:val="000000"/>
                <w:sz w:val="20"/>
              </w:rPr>
              <w:t>
(индексі БМ)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25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r>
              <w:br/>
            </w:r>
            <w:r>
              <w:rPr>
                <w:rFonts w:ascii="Times New Roman"/>
                <w:b w:val="false"/>
                <w:i w:val="false"/>
                <w:color w:val="000000"/>
                <w:sz w:val="20"/>
              </w:rPr>
              <w:t>
(индексі 1-қалдықтар)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w:t>
            </w:r>
            <w:r>
              <w:br/>
            </w:r>
            <w:r>
              <w:rPr>
                <w:rFonts w:ascii="Times New Roman"/>
                <w:b w:val="false"/>
                <w:i w:val="false"/>
                <w:color w:val="000000"/>
                <w:sz w:val="20"/>
              </w:rPr>
              <w:t xml:space="preserve">
және шығару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(сақтауға беру) туралы есеп</w:t>
            </w:r>
            <w:r>
              <w:br/>
            </w:r>
            <w:r>
              <w:rPr>
                <w:rFonts w:ascii="Times New Roman"/>
                <w:b w:val="false"/>
                <w:i w:val="false"/>
                <w:color w:val="000000"/>
                <w:sz w:val="20"/>
              </w:rPr>
              <w:t>
(индексі 2- қалдықтар)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(сақтауға беру)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r>
              <w:br/>
            </w:r>
            <w:r>
              <w:rPr>
                <w:rFonts w:ascii="Times New Roman"/>
                <w:b w:val="false"/>
                <w:i w:val="false"/>
                <w:color w:val="000000"/>
                <w:sz w:val="20"/>
              </w:rPr>
              <w:t>
(индексі 2-ТП (ауа)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10 сәуірге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r>
              <w:br/>
            </w:r>
            <w:r>
              <w:rPr>
                <w:rFonts w:ascii="Times New Roman"/>
                <w:b w:val="false"/>
                <w:i w:val="false"/>
                <w:color w:val="000000"/>
                <w:sz w:val="20"/>
              </w:rPr>
              <w:t>
(индексі 4-ОС)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қорғауға жұмсалған шығындар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15 сәуірге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кәріз және олардың жекелеген желілерінің жұмысы туралы есеп </w:t>
            </w:r>
            <w:r>
              <w:br/>
            </w:r>
            <w:r>
              <w:rPr>
                <w:rFonts w:ascii="Times New Roman"/>
                <w:b w:val="false"/>
                <w:i w:val="false"/>
                <w:color w:val="000000"/>
                <w:sz w:val="20"/>
              </w:rPr>
              <w:t>
(индексі 1-ВК)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кәріз және олардың жекелеген желілерінің жұмысы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22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w:t>
            </w:r>
            <w:r>
              <w:br/>
            </w:r>
            <w:r>
              <w:rPr>
                <w:rFonts w:ascii="Times New Roman"/>
                <w:b w:val="false"/>
                <w:i w:val="false"/>
                <w:color w:val="000000"/>
                <w:sz w:val="20"/>
              </w:rPr>
              <w:t>
(индексі 1-ГАЗ)</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r>
              <w:br/>
            </w:r>
            <w:r>
              <w:rPr>
                <w:rFonts w:ascii="Times New Roman"/>
                <w:b w:val="false"/>
                <w:i w:val="false"/>
                <w:color w:val="000000"/>
                <w:sz w:val="20"/>
              </w:rPr>
              <w:t>
(индексі 6-ТП)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мен қазандықтардың жұмысы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16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r>
              <w:br/>
            </w:r>
            <w:r>
              <w:rPr>
                <w:rFonts w:ascii="Times New Roman"/>
                <w:b w:val="false"/>
                <w:i w:val="false"/>
                <w:color w:val="000000"/>
                <w:sz w:val="20"/>
              </w:rPr>
              <w:t>
(индексі 1-ТЭБ)</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r>
              <w:br/>
            </w:r>
            <w:r>
              <w:rPr>
                <w:rFonts w:ascii="Times New Roman"/>
                <w:b w:val="false"/>
                <w:i w:val="false"/>
                <w:color w:val="000000"/>
                <w:sz w:val="20"/>
              </w:rPr>
              <w:t>
(индексі 1-инвест)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 туралы есеп </w:t>
            </w:r>
            <w:r>
              <w:br/>
            </w:r>
            <w:r>
              <w:rPr>
                <w:rFonts w:ascii="Times New Roman"/>
                <w:b w:val="false"/>
                <w:i w:val="false"/>
                <w:color w:val="000000"/>
                <w:sz w:val="20"/>
              </w:rPr>
              <w:t>
(индексі 1-инвест)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15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құрылыс салушылардың объектілерді пайдалануға беруі туралы есеп </w:t>
            </w:r>
            <w:r>
              <w:br/>
            </w:r>
            <w:r>
              <w:rPr>
                <w:rFonts w:ascii="Times New Roman"/>
                <w:b w:val="false"/>
                <w:i w:val="false"/>
                <w:color w:val="000000"/>
                <w:sz w:val="20"/>
              </w:rPr>
              <w:t>
(индексі 1-ИС)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құрылыс салушылардың объектілерді пайдалануға беруі туралы есеп </w:t>
            </w:r>
            <w:r>
              <w:br/>
            </w:r>
            <w:r>
              <w:rPr>
                <w:rFonts w:ascii="Times New Roman"/>
                <w:b w:val="false"/>
                <w:i w:val="false"/>
                <w:color w:val="000000"/>
                <w:sz w:val="20"/>
              </w:rPr>
              <w:t>
(индексі 1-ИС)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пайдалануға беру туралы есеп </w:t>
            </w:r>
            <w:r>
              <w:br/>
            </w:r>
            <w:r>
              <w:rPr>
                <w:rFonts w:ascii="Times New Roman"/>
                <w:b w:val="false"/>
                <w:i w:val="false"/>
                <w:color w:val="000000"/>
                <w:sz w:val="20"/>
              </w:rPr>
              <w:t>
(индексі 2-КС)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пайдалануға беру туралы есеп </w:t>
            </w:r>
            <w:r>
              <w:br/>
            </w:r>
            <w:r>
              <w:rPr>
                <w:rFonts w:ascii="Times New Roman"/>
                <w:b w:val="false"/>
                <w:i w:val="false"/>
                <w:color w:val="000000"/>
                <w:sz w:val="20"/>
              </w:rPr>
              <w:t>
(индексі 2-КС)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r>
              <w:br/>
            </w:r>
            <w:r>
              <w:rPr>
                <w:rFonts w:ascii="Times New Roman"/>
                <w:b w:val="false"/>
                <w:i w:val="false"/>
                <w:color w:val="000000"/>
                <w:sz w:val="20"/>
              </w:rPr>
              <w:t>
(индексі 1-КС)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4-күнге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r>
              <w:br/>
            </w:r>
            <w:r>
              <w:rPr>
                <w:rFonts w:ascii="Times New Roman"/>
                <w:b w:val="false"/>
                <w:i w:val="false"/>
                <w:color w:val="000000"/>
                <w:sz w:val="20"/>
              </w:rPr>
              <w:t>
(индексі 1-КС (шағын)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4-күнге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r>
              <w:br/>
            </w:r>
            <w:r>
              <w:rPr>
                <w:rFonts w:ascii="Times New Roman"/>
                <w:b w:val="false"/>
                <w:i w:val="false"/>
                <w:color w:val="000000"/>
                <w:sz w:val="20"/>
              </w:rPr>
              <w:t>
(индексі 1-КС)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31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Хабарламалар және рұқсат алу құжаттары бойынша құрылыс-монтаждау жұмыстары жүргізіле бастағаны туралы сауалнама </w:t>
            </w:r>
            <w:r>
              <w:br/>
            </w:r>
            <w:r>
              <w:rPr>
                <w:rFonts w:ascii="Times New Roman"/>
                <w:b w:val="false"/>
                <w:i w:val="false"/>
                <w:color w:val="000000"/>
                <w:sz w:val="20"/>
              </w:rPr>
              <w:t>
(индексі F-001)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құрылыс-монтаждау жұмыстары жүргізіле бастағаны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xml:space="preserve">
10-күніне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құрылыстың барысы жəне объектіні пайдалануға беру туралы сауалнама</w:t>
            </w:r>
            <w:r>
              <w:br/>
            </w:r>
            <w:r>
              <w:rPr>
                <w:rFonts w:ascii="Times New Roman"/>
                <w:b w:val="false"/>
                <w:i w:val="false"/>
                <w:color w:val="000000"/>
                <w:sz w:val="20"/>
              </w:rPr>
              <w:t>
(индексі F-004)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құрылыстың барысы жəне объектіні пайдалануға беру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15 наурызға (қоса алғанда) дейін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r>
              <w:br/>
            </w:r>
            <w:r>
              <w:rPr>
                <w:rFonts w:ascii="Times New Roman"/>
                <w:b w:val="false"/>
                <w:i w:val="false"/>
                <w:color w:val="000000"/>
                <w:sz w:val="20"/>
              </w:rPr>
              <w:t>
(индексі 12-сауда)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базарлары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биржасының қызметі туралы есеп </w:t>
            </w:r>
            <w:r>
              <w:br/>
            </w:r>
            <w:r>
              <w:rPr>
                <w:rFonts w:ascii="Times New Roman"/>
                <w:b w:val="false"/>
                <w:i w:val="false"/>
                <w:color w:val="000000"/>
                <w:sz w:val="20"/>
              </w:rPr>
              <w:t>
(индексі 1-биржа)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20 қаңтарға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көрсетілетін қызметтерді өткізу туралы есеп </w:t>
            </w:r>
            <w:r>
              <w:br/>
            </w:r>
            <w:r>
              <w:rPr>
                <w:rFonts w:ascii="Times New Roman"/>
                <w:b w:val="false"/>
                <w:i w:val="false"/>
                <w:color w:val="000000"/>
                <w:sz w:val="20"/>
              </w:rPr>
              <w:t>
(индексі 2-сауда)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3-күнге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r>
              <w:br/>
            </w:r>
            <w:r>
              <w:rPr>
                <w:rFonts w:ascii="Times New Roman"/>
                <w:b w:val="false"/>
                <w:i w:val="false"/>
                <w:color w:val="000000"/>
                <w:sz w:val="20"/>
              </w:rPr>
              <w:t xml:space="preserve">
(индексі G-003)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31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r>
              <w:br/>
            </w:r>
            <w:r>
              <w:rPr>
                <w:rFonts w:ascii="Times New Roman"/>
                <w:b w:val="false"/>
                <w:i w:val="false"/>
                <w:color w:val="000000"/>
                <w:sz w:val="20"/>
              </w:rPr>
              <w:t>
(индексі 1-ВТ)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15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өзара тауарлар саудасы туралы есеп </w:t>
            </w:r>
            <w:r>
              <w:br/>
            </w:r>
            <w:r>
              <w:rPr>
                <w:rFonts w:ascii="Times New Roman"/>
                <w:b w:val="false"/>
                <w:i w:val="false"/>
                <w:color w:val="000000"/>
                <w:sz w:val="20"/>
              </w:rPr>
              <w:t>
(индексі 1-ТС)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өзара тауарлар саудасы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20-күніне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w:t>
            </w:r>
            <w:r>
              <w:br/>
            </w:r>
            <w:r>
              <w:rPr>
                <w:rFonts w:ascii="Times New Roman"/>
                <w:b w:val="false"/>
                <w:i w:val="false"/>
                <w:color w:val="000000"/>
                <w:sz w:val="20"/>
              </w:rPr>
              <w:t>
(индексі 1-ТР (авто, электр)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және қалалық электр көлігінің жұмысы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20 қаңтарға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r>
              <w:br/>
            </w:r>
            <w:r>
              <w:rPr>
                <w:rFonts w:ascii="Times New Roman"/>
                <w:b w:val="false"/>
                <w:i w:val="false"/>
                <w:color w:val="000000"/>
                <w:sz w:val="20"/>
              </w:rPr>
              <w:t>
(индексі 1-көлік)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жұмысы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2-күнге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және теміржол көлігінің жұмысы туралы есеп</w:t>
            </w:r>
            <w:r>
              <w:br/>
            </w:r>
            <w:r>
              <w:rPr>
                <w:rFonts w:ascii="Times New Roman"/>
                <w:b w:val="false"/>
                <w:i w:val="false"/>
                <w:color w:val="000000"/>
                <w:sz w:val="20"/>
              </w:rPr>
              <w:t>
(индексі 1-ЖД)</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және теміржол көлігінің жұмысы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15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жылжымалы құрамы </w:t>
            </w:r>
            <w:r>
              <w:br/>
            </w:r>
            <w:r>
              <w:rPr>
                <w:rFonts w:ascii="Times New Roman"/>
                <w:b w:val="false"/>
                <w:i w:val="false"/>
                <w:color w:val="000000"/>
                <w:sz w:val="20"/>
              </w:rPr>
              <w:t>
туралы есеп</w:t>
            </w:r>
            <w:r>
              <w:br/>
            </w:r>
            <w:r>
              <w:rPr>
                <w:rFonts w:ascii="Times New Roman"/>
                <w:b w:val="false"/>
                <w:i w:val="false"/>
                <w:color w:val="000000"/>
                <w:sz w:val="20"/>
              </w:rPr>
              <w:t>
(индексі 2-ЖД)</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15 сәуірге (қоса алғанда)дейін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 түрлері бойынша көлік жұмысы </w:t>
            </w:r>
            <w:r>
              <w:br/>
            </w:r>
            <w:r>
              <w:rPr>
                <w:rFonts w:ascii="Times New Roman"/>
                <w:b w:val="false"/>
                <w:i w:val="false"/>
                <w:color w:val="000000"/>
                <w:sz w:val="20"/>
              </w:rPr>
              <w:t>
туралы есеп</w:t>
            </w:r>
            <w:r>
              <w:br/>
            </w:r>
            <w:r>
              <w:rPr>
                <w:rFonts w:ascii="Times New Roman"/>
                <w:b w:val="false"/>
                <w:i w:val="false"/>
                <w:color w:val="000000"/>
                <w:sz w:val="20"/>
              </w:rPr>
              <w:t>
(индексі 2-көлік)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көлік жұмысы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 есеп</w:t>
            </w:r>
            <w:r>
              <w:br/>
            </w:r>
            <w:r>
              <w:rPr>
                <w:rFonts w:ascii="Times New Roman"/>
                <w:b w:val="false"/>
                <w:i w:val="false"/>
                <w:color w:val="000000"/>
                <w:sz w:val="20"/>
              </w:rPr>
              <w:t>
(индексі 2-ТР (қосалқы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 есеп</w:t>
            </w:r>
            <w:r>
              <w:br/>
            </w:r>
            <w:r>
              <w:rPr>
                <w:rFonts w:ascii="Times New Roman"/>
                <w:b w:val="false"/>
                <w:i w:val="false"/>
                <w:color w:val="000000"/>
                <w:sz w:val="20"/>
              </w:rPr>
              <w:t>
(индексі 1-ТР (ішкі су)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 есеп</w:t>
            </w:r>
            <w:r>
              <w:br/>
            </w:r>
            <w:r>
              <w:rPr>
                <w:rFonts w:ascii="Times New Roman"/>
                <w:b w:val="false"/>
                <w:i w:val="false"/>
                <w:color w:val="000000"/>
                <w:sz w:val="20"/>
              </w:rPr>
              <w:t>
(индексі 3-байланыс)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және курьерлік қызметтің қызмет </w:t>
            </w:r>
            <w:r>
              <w:br/>
            </w:r>
            <w:r>
              <w:rPr>
                <w:rFonts w:ascii="Times New Roman"/>
                <w:b w:val="false"/>
                <w:i w:val="false"/>
                <w:color w:val="000000"/>
                <w:sz w:val="20"/>
              </w:rPr>
              <w:t>
көрсетулері туралы есеп</w:t>
            </w:r>
            <w:r>
              <w:br/>
            </w:r>
            <w:r>
              <w:rPr>
                <w:rFonts w:ascii="Times New Roman"/>
                <w:b w:val="false"/>
                <w:i w:val="false"/>
                <w:color w:val="000000"/>
                <w:sz w:val="20"/>
              </w:rPr>
              <w:t>
(индексі 1-байланыс)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r>
              <w:br/>
            </w:r>
            <w:r>
              <w:rPr>
                <w:rFonts w:ascii="Times New Roman"/>
                <w:b w:val="false"/>
                <w:i w:val="false"/>
                <w:color w:val="000000"/>
                <w:sz w:val="20"/>
              </w:rPr>
              <w:t>
(индексі 2-байланыс)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r>
              <w:br/>
            </w:r>
            <w:r>
              <w:rPr>
                <w:rFonts w:ascii="Times New Roman"/>
                <w:b w:val="false"/>
                <w:i w:val="false"/>
                <w:color w:val="000000"/>
                <w:sz w:val="20"/>
              </w:rPr>
              <w:t>
(индексі 2-қызмет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25-күнге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есеп </w:t>
            </w:r>
            <w:r>
              <w:br/>
            </w:r>
            <w:r>
              <w:rPr>
                <w:rFonts w:ascii="Times New Roman"/>
                <w:b w:val="false"/>
                <w:i w:val="false"/>
                <w:color w:val="000000"/>
                <w:sz w:val="20"/>
              </w:rPr>
              <w:t>
(индексі 2-қызмет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30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r>
              <w:br/>
            </w:r>
            <w:r>
              <w:rPr>
                <w:rFonts w:ascii="Times New Roman"/>
                <w:b w:val="false"/>
                <w:i w:val="false"/>
                <w:color w:val="000000"/>
                <w:sz w:val="20"/>
              </w:rPr>
              <w:t>
(индексі 1-лизинг)</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30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r>
              <w:br/>
            </w:r>
            <w:r>
              <w:rPr>
                <w:rFonts w:ascii="Times New Roman"/>
                <w:b w:val="false"/>
                <w:i w:val="false"/>
                <w:color w:val="000000"/>
                <w:sz w:val="20"/>
              </w:rPr>
              <w:t>
(индексі 1-хайуанаттар паркі, океанариум)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13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қызметі туралы есеп </w:t>
            </w:r>
            <w:r>
              <w:br/>
            </w:r>
            <w:r>
              <w:rPr>
                <w:rFonts w:ascii="Times New Roman"/>
                <w:b w:val="false"/>
                <w:i w:val="false"/>
                <w:color w:val="000000"/>
                <w:sz w:val="20"/>
              </w:rPr>
              <w:t>
(индексі 1-театр)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16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 қызметі туралы есеп </w:t>
            </w:r>
            <w:r>
              <w:br/>
            </w:r>
            <w:r>
              <w:rPr>
                <w:rFonts w:ascii="Times New Roman"/>
                <w:b w:val="false"/>
                <w:i w:val="false"/>
                <w:color w:val="000000"/>
                <w:sz w:val="20"/>
              </w:rPr>
              <w:t>
(индексі 1- цирк)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цирктер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16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саябағының қызметі туралы есеп </w:t>
            </w:r>
            <w:r>
              <w:br/>
            </w:r>
            <w:r>
              <w:rPr>
                <w:rFonts w:ascii="Times New Roman"/>
                <w:b w:val="false"/>
                <w:i w:val="false"/>
                <w:color w:val="000000"/>
                <w:sz w:val="20"/>
              </w:rPr>
              <w:t>
(индексі 1-саябақ)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саябақтарының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18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 қызметі туралы есеп </w:t>
            </w:r>
            <w:r>
              <w:br/>
            </w:r>
            <w:r>
              <w:rPr>
                <w:rFonts w:ascii="Times New Roman"/>
                <w:b w:val="false"/>
                <w:i w:val="false"/>
                <w:color w:val="000000"/>
                <w:sz w:val="20"/>
              </w:rPr>
              <w:t xml:space="preserve">
(индексі 1-музей)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23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r>
              <w:br/>
            </w:r>
            <w:r>
              <w:rPr>
                <w:rFonts w:ascii="Times New Roman"/>
                <w:b w:val="false"/>
                <w:i w:val="false"/>
                <w:color w:val="000000"/>
                <w:sz w:val="20"/>
              </w:rPr>
              <w:t>
(индексі 1-демалыс)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19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қызметі туралы есеп </w:t>
            </w:r>
            <w:r>
              <w:br/>
            </w:r>
            <w:r>
              <w:rPr>
                <w:rFonts w:ascii="Times New Roman"/>
                <w:b w:val="false"/>
                <w:i w:val="false"/>
                <w:color w:val="000000"/>
                <w:sz w:val="20"/>
              </w:rPr>
              <w:t>
(индексі 1-кітапхана)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27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есеп </w:t>
            </w:r>
            <w:r>
              <w:br/>
            </w:r>
            <w:r>
              <w:rPr>
                <w:rFonts w:ascii="Times New Roman"/>
                <w:b w:val="false"/>
                <w:i w:val="false"/>
                <w:color w:val="000000"/>
                <w:sz w:val="20"/>
              </w:rPr>
              <w:t>
(индексі 1-концерт)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20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көрсетуді және кинофильмдерді шығаруды жүзеге асыратын ұйымдардың қызметі туралы есеп </w:t>
            </w:r>
            <w:r>
              <w:br/>
            </w:r>
            <w:r>
              <w:rPr>
                <w:rFonts w:ascii="Times New Roman"/>
                <w:b w:val="false"/>
                <w:i w:val="false"/>
                <w:color w:val="000000"/>
                <w:sz w:val="20"/>
              </w:rPr>
              <w:t>
(индексі 1-кино)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көрсетуді және кинофильмдерді шығаруды жүзеге асыратын ұйымдардың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23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r>
              <w:br/>
            </w:r>
            <w:r>
              <w:rPr>
                <w:rFonts w:ascii="Times New Roman"/>
                <w:b w:val="false"/>
                <w:i w:val="false"/>
                <w:color w:val="000000"/>
                <w:sz w:val="20"/>
              </w:rPr>
              <w:t>
(индексі 2-туризм)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w:t>
            </w:r>
            <w:r>
              <w:br/>
            </w:r>
            <w:r>
              <w:rPr>
                <w:rFonts w:ascii="Times New Roman"/>
                <w:b w:val="false"/>
                <w:i w:val="false"/>
                <w:color w:val="000000"/>
                <w:sz w:val="20"/>
              </w:rPr>
              <w:t>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r>
              <w:br/>
            </w:r>
            <w:r>
              <w:rPr>
                <w:rFonts w:ascii="Times New Roman"/>
                <w:b w:val="false"/>
                <w:i w:val="false"/>
                <w:color w:val="000000"/>
                <w:sz w:val="20"/>
              </w:rPr>
              <w:t xml:space="preserve">
(индексі Н-050)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r>
              <w:br/>
            </w:r>
            <w:r>
              <w:rPr>
                <w:rFonts w:ascii="Times New Roman"/>
                <w:b w:val="false"/>
                <w:i w:val="false"/>
                <w:color w:val="000000"/>
                <w:sz w:val="20"/>
              </w:rPr>
              <w:t xml:space="preserve">
(индексі Н-060)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w:t>
            </w:r>
            <w:r>
              <w:br/>
            </w:r>
            <w:r>
              <w:rPr>
                <w:rFonts w:ascii="Times New Roman"/>
                <w:b w:val="false"/>
                <w:i w:val="false"/>
                <w:color w:val="000000"/>
                <w:sz w:val="20"/>
              </w:rPr>
              <w:t>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қызмет туралы есеп </w:t>
            </w:r>
            <w:r>
              <w:br/>
            </w:r>
            <w:r>
              <w:rPr>
                <w:rFonts w:ascii="Times New Roman"/>
                <w:b w:val="false"/>
                <w:i w:val="false"/>
                <w:color w:val="000000"/>
                <w:sz w:val="20"/>
              </w:rPr>
              <w:t>
(индексі 1-инновация)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инновациялық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тәжірибелік- конструкторлық жұмыстар туралы есеп </w:t>
            </w:r>
            <w:r>
              <w:br/>
            </w:r>
            <w:r>
              <w:rPr>
                <w:rFonts w:ascii="Times New Roman"/>
                <w:b w:val="false"/>
                <w:i w:val="false"/>
                <w:color w:val="000000"/>
                <w:sz w:val="20"/>
              </w:rPr>
              <w:t>
(индексі 1-ғылым)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Кәсіпорындарда ақпараттық-коммуникациялық технологияларды пайдалану туралы есеп </w:t>
            </w:r>
            <w:r>
              <w:br/>
            </w:r>
            <w:r>
              <w:rPr>
                <w:rFonts w:ascii="Times New Roman"/>
                <w:b w:val="false"/>
                <w:i w:val="false"/>
                <w:color w:val="000000"/>
                <w:sz w:val="20"/>
              </w:rPr>
              <w:t>
(индексі 3-ақпарат)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 коммуникациялық технологияларды пайдалану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19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 ақпараттық-коммуникациялық технологияларды пайдалануы туралы зерттеу сауалнамасы </w:t>
            </w:r>
            <w:r>
              <w:br/>
            </w:r>
            <w:r>
              <w:rPr>
                <w:rFonts w:ascii="Times New Roman"/>
                <w:b w:val="false"/>
                <w:i w:val="false"/>
                <w:color w:val="000000"/>
                <w:sz w:val="20"/>
              </w:rPr>
              <w:t>
(индексі Н-020)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ақпараттық-коммуникациялық технологияларды пайдалануы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
(индексі 1-Т)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xml:space="preserve">
10-күніне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
(индексі 1-Т)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12 ақпанға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және жалақыны бөлу туралы есеп </w:t>
            </w:r>
            <w:r>
              <w:br/>
            </w:r>
            <w:r>
              <w:rPr>
                <w:rFonts w:ascii="Times New Roman"/>
                <w:b w:val="false"/>
                <w:i w:val="false"/>
                <w:color w:val="000000"/>
                <w:sz w:val="20"/>
              </w:rPr>
              <w:t xml:space="preserve">
(индексі 2-Т (еңбекақы)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және жалақыны бөлу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31 мамырына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 есеп</w:t>
            </w:r>
            <w:r>
              <w:br/>
            </w:r>
            <w:r>
              <w:rPr>
                <w:rFonts w:ascii="Times New Roman"/>
                <w:b w:val="false"/>
                <w:i w:val="false"/>
                <w:color w:val="000000"/>
                <w:sz w:val="20"/>
              </w:rPr>
              <w:t>
(индексі 1-Т (Еңбек жағдайы)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31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 есеп</w:t>
            </w:r>
            <w:r>
              <w:br/>
            </w:r>
            <w:r>
              <w:rPr>
                <w:rFonts w:ascii="Times New Roman"/>
                <w:b w:val="false"/>
                <w:i w:val="false"/>
                <w:color w:val="000000"/>
                <w:sz w:val="20"/>
              </w:rPr>
              <w:t>
(индексі 1-Т (бос жұмыс орны)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қаңтарына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r>
              <w:br/>
            </w:r>
            <w:r>
              <w:rPr>
                <w:rFonts w:ascii="Times New Roman"/>
                <w:b w:val="false"/>
                <w:i w:val="false"/>
                <w:color w:val="000000"/>
                <w:sz w:val="20"/>
              </w:rPr>
              <w:t>
(индексі Т-001)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қаңтар,</w:t>
            </w:r>
            <w:r>
              <w:br/>
            </w:r>
            <w:r>
              <w:rPr>
                <w:rFonts w:ascii="Times New Roman"/>
                <w:b w:val="false"/>
                <w:i w:val="false"/>
                <w:color w:val="000000"/>
                <w:sz w:val="20"/>
              </w:rPr>
              <w:t>
18 ақпан,</w:t>
            </w:r>
            <w:r>
              <w:br/>
            </w:r>
            <w:r>
              <w:rPr>
                <w:rFonts w:ascii="Times New Roman"/>
                <w:b w:val="false"/>
                <w:i w:val="false"/>
                <w:color w:val="000000"/>
                <w:sz w:val="20"/>
              </w:rPr>
              <w:t>
18 наурыз,</w:t>
            </w:r>
            <w:r>
              <w:br/>
            </w:r>
            <w:r>
              <w:rPr>
                <w:rFonts w:ascii="Times New Roman"/>
                <w:b w:val="false"/>
                <w:i w:val="false"/>
                <w:color w:val="000000"/>
                <w:sz w:val="20"/>
              </w:rPr>
              <w:t>
22 сәуір,</w:t>
            </w:r>
            <w:r>
              <w:br/>
            </w:r>
            <w:r>
              <w:rPr>
                <w:rFonts w:ascii="Times New Roman"/>
                <w:b w:val="false"/>
                <w:i w:val="false"/>
                <w:color w:val="000000"/>
                <w:sz w:val="20"/>
              </w:rPr>
              <w:t>
20 мамыр,</w:t>
            </w:r>
            <w:r>
              <w:br/>
            </w:r>
            <w:r>
              <w:rPr>
                <w:rFonts w:ascii="Times New Roman"/>
                <w:b w:val="false"/>
                <w:i w:val="false"/>
                <w:color w:val="000000"/>
                <w:sz w:val="20"/>
              </w:rPr>
              <w:t>
17 маусым,</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19 тамыз,</w:t>
            </w:r>
            <w:r>
              <w:br/>
            </w:r>
            <w:r>
              <w:rPr>
                <w:rFonts w:ascii="Times New Roman"/>
                <w:b w:val="false"/>
                <w:i w:val="false"/>
                <w:color w:val="000000"/>
                <w:sz w:val="20"/>
              </w:rPr>
              <w:t>
16 қыркүйек,</w:t>
            </w:r>
            <w:r>
              <w:br/>
            </w:r>
            <w:r>
              <w:rPr>
                <w:rFonts w:ascii="Times New Roman"/>
                <w:b w:val="false"/>
                <w:i w:val="false"/>
                <w:color w:val="000000"/>
                <w:sz w:val="20"/>
              </w:rPr>
              <w:t>
21 қазан,</w:t>
            </w:r>
            <w:r>
              <w:br/>
            </w:r>
            <w:r>
              <w:rPr>
                <w:rFonts w:ascii="Times New Roman"/>
                <w:b w:val="false"/>
                <w:i w:val="false"/>
                <w:color w:val="000000"/>
                <w:sz w:val="20"/>
              </w:rPr>
              <w:t>
18 қараша,</w:t>
            </w:r>
            <w:r>
              <w:br/>
            </w:r>
            <w:r>
              <w:rPr>
                <w:rFonts w:ascii="Times New Roman"/>
                <w:b w:val="false"/>
                <w:i w:val="false"/>
                <w:color w:val="000000"/>
                <w:sz w:val="20"/>
              </w:rPr>
              <w:t>
16 желтоқсан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r>
              <w:br/>
            </w:r>
            <w:r>
              <w:rPr>
                <w:rFonts w:ascii="Times New Roman"/>
                <w:b w:val="false"/>
                <w:i w:val="false"/>
                <w:color w:val="000000"/>
                <w:sz w:val="20"/>
              </w:rPr>
              <w:t>
(индексі Т-004)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 көрсеткіштері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19 тамыз,</w:t>
            </w:r>
            <w:r>
              <w:br/>
            </w:r>
            <w:r>
              <w:rPr>
                <w:rFonts w:ascii="Times New Roman"/>
                <w:b w:val="false"/>
                <w:i w:val="false"/>
                <w:color w:val="000000"/>
                <w:sz w:val="20"/>
              </w:rPr>
              <w:t>
16 қыркүйек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тұтыну тауарлары мен ақылы көрсетілетін қызметтерге бағаларды тіркеу дәптері (индексі Ц-101)</w:t>
            </w:r>
            <w:r>
              <w:br/>
            </w:r>
            <w:r>
              <w:rPr>
                <w:rFonts w:ascii="Times New Roman"/>
                <w:b w:val="false"/>
                <w:i w:val="false"/>
                <w:color w:val="000000"/>
                <w:sz w:val="20"/>
              </w:rPr>
              <w:t>
Тұтыну тауарлары мен көрсетілетін қызметтерге бағаларды тіркеуге арналған деректерді енгізудің электрондық нысаны (индексі Ц-101э)</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бағасының индексін есептеу үшін тұтыну тауарлары мен ақылы көрсетілетін қызметтердің бағасы:</w:t>
            </w:r>
            <w:r>
              <w:br/>
            </w:r>
            <w:r>
              <w:rPr>
                <w:rFonts w:ascii="Times New Roman"/>
                <w:b w:val="false"/>
                <w:i w:val="false"/>
                <w:color w:val="000000"/>
                <w:sz w:val="20"/>
              </w:rPr>
              <w:t>
азық-түлік тауарлары</w:t>
            </w:r>
            <w:r>
              <w:br/>
            </w:r>
            <w:r>
              <w:rPr>
                <w:rFonts w:ascii="Times New Roman"/>
                <w:b w:val="false"/>
                <w:i w:val="false"/>
                <w:color w:val="000000"/>
                <w:sz w:val="20"/>
              </w:rPr>
              <w:t>
азық-түлік емес тауарлар</w:t>
            </w:r>
            <w:r>
              <w:br/>
            </w:r>
            <w:r>
              <w:rPr>
                <w:rFonts w:ascii="Times New Roman"/>
                <w:b w:val="false"/>
                <w:i w:val="false"/>
                <w:color w:val="000000"/>
                <w:sz w:val="20"/>
              </w:rPr>
              <w:t>
ақылы көрсетілетін қызметтер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15-25-күндері</w:t>
            </w:r>
            <w:r>
              <w:br/>
            </w:r>
            <w:r>
              <w:rPr>
                <w:rFonts w:ascii="Times New Roman"/>
                <w:b w:val="false"/>
                <w:i w:val="false"/>
                <w:color w:val="000000"/>
                <w:sz w:val="20"/>
              </w:rPr>
              <w:t>
7-23-күндері</w:t>
            </w:r>
            <w:r>
              <w:br/>
            </w:r>
            <w:r>
              <w:rPr>
                <w:rFonts w:ascii="Times New Roman"/>
                <w:b w:val="false"/>
                <w:i w:val="false"/>
                <w:color w:val="000000"/>
                <w:sz w:val="20"/>
              </w:rPr>
              <w:t>
7-22-күндері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шамасының құрамына кіретін жекелеген азық-түлік тауарларының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18-22-күндері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жекелеген шекаралас қалаларындағы тамақ өнімдерінің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w:t>
            </w:r>
            <w:r>
              <w:br/>
            </w:r>
            <w:r>
              <w:rPr>
                <w:rFonts w:ascii="Times New Roman"/>
                <w:b w:val="false"/>
                <w:i w:val="false"/>
                <w:color w:val="000000"/>
                <w:sz w:val="20"/>
              </w:rPr>
              <w:t>
20-25-күндері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 орталықтарындағы тауарлар мен ақылы көрсетілетін қызметтердің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айының</w:t>
            </w:r>
            <w:r>
              <w:br/>
            </w:r>
            <w:r>
              <w:rPr>
                <w:rFonts w:ascii="Times New Roman"/>
                <w:b w:val="false"/>
                <w:i w:val="false"/>
                <w:color w:val="000000"/>
                <w:sz w:val="20"/>
              </w:rPr>
              <w:t>
18-22-күндері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әлеуметтік маңызы бар азық-түлік тауарларының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сейсенбі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тізбе бойынша тұтыну тауарлары мен көрсетілетін қызметтердің бағасы:</w:t>
            </w:r>
            <w:r>
              <w:br/>
            </w:r>
            <w:r>
              <w:rPr>
                <w:rFonts w:ascii="Times New Roman"/>
                <w:b w:val="false"/>
                <w:i w:val="false"/>
                <w:color w:val="000000"/>
                <w:sz w:val="20"/>
              </w:rPr>
              <w:t>
азық-түлік тауарлары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7-20-күндері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 және</w:t>
            </w:r>
            <w:r>
              <w:br/>
            </w:r>
            <w:r>
              <w:rPr>
                <w:rFonts w:ascii="Times New Roman"/>
                <w:b w:val="false"/>
                <w:i w:val="false"/>
                <w:color w:val="000000"/>
                <w:sz w:val="20"/>
              </w:rPr>
              <w:t>
ақылы көрсетілетін қызметтер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жылы тұрғын үйге бағаларды тіркеу дәптері </w:t>
            </w:r>
            <w:r>
              <w:br/>
            </w:r>
            <w:r>
              <w:rPr>
                <w:rFonts w:ascii="Times New Roman"/>
                <w:b w:val="false"/>
                <w:i w:val="false"/>
                <w:color w:val="000000"/>
                <w:sz w:val="20"/>
              </w:rPr>
              <w:t>
(индексі 1-ЦРЖ)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w:t>
            </w:r>
            <w:r>
              <w:br/>
            </w:r>
            <w:r>
              <w:rPr>
                <w:rFonts w:ascii="Times New Roman"/>
                <w:b w:val="false"/>
                <w:i w:val="false"/>
                <w:color w:val="000000"/>
                <w:sz w:val="20"/>
              </w:rPr>
              <w:t>
(индексі 1-ЦП)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өнімдерге (тауарларға, көрсетілетін қызметтерге) өндіруші кәсіпорындардың бағасы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17-күніне (қоса алғанда)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өндірістік-техникалық мақсаттағы өнімдерді сатып алу бағасы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жеткізілімдері мен импорттық түсімдерінің бағасы туралы есеп </w:t>
            </w:r>
            <w:r>
              <w:br/>
            </w:r>
            <w:r>
              <w:rPr>
                <w:rFonts w:ascii="Times New Roman"/>
                <w:b w:val="false"/>
                <w:i w:val="false"/>
                <w:color w:val="000000"/>
                <w:sz w:val="20"/>
              </w:rPr>
              <w:t>
(индексі 1-Ц (экспорт, импорт)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жеткізілімдерінің бағасы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импорттық түсімдерінің бағасы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r>
              <w:br/>
            </w:r>
            <w:r>
              <w:rPr>
                <w:rFonts w:ascii="Times New Roman"/>
                <w:b w:val="false"/>
                <w:i w:val="false"/>
                <w:color w:val="000000"/>
                <w:sz w:val="20"/>
              </w:rPr>
              <w:t>
(индексі 1-ЦП (орман)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сүрек және соған байланысты көрсетілетін қызметтердің бағасы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соңғы айының 23-күніне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көтерме саудада сату (жеткізілім) бағасы туралы есеп </w:t>
            </w:r>
            <w:r>
              <w:br/>
            </w:r>
            <w:r>
              <w:rPr>
                <w:rFonts w:ascii="Times New Roman"/>
                <w:b w:val="false"/>
                <w:i w:val="false"/>
                <w:color w:val="000000"/>
                <w:sz w:val="20"/>
              </w:rPr>
              <w:t>
(индексі 1-Ц (көтерме)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көтерме саудада сату (жеткізілім) бағасы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22-күніне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жылжымайтын мүлікті жалға беру бағасы туралы есеп </w:t>
            </w:r>
            <w:r>
              <w:br/>
            </w:r>
            <w:r>
              <w:rPr>
                <w:rFonts w:ascii="Times New Roman"/>
                <w:b w:val="false"/>
                <w:i w:val="false"/>
                <w:color w:val="000000"/>
                <w:sz w:val="20"/>
              </w:rPr>
              <w:t>
(индексі 1-Ц (жалға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w:t>
            </w:r>
            <w:r>
              <w:br/>
            </w:r>
            <w:r>
              <w:rPr>
                <w:rFonts w:ascii="Times New Roman"/>
                <w:b w:val="false"/>
                <w:i w:val="false"/>
                <w:color w:val="000000"/>
                <w:sz w:val="20"/>
              </w:rPr>
              <w:t>
(индексі 1-тариф (байланыс)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w:t>
            </w:r>
            <w:r>
              <w:br/>
            </w:r>
            <w:r>
              <w:rPr>
                <w:rFonts w:ascii="Times New Roman"/>
                <w:b w:val="false"/>
                <w:i w:val="false"/>
                <w:color w:val="000000"/>
                <w:sz w:val="20"/>
              </w:rPr>
              <w:t>
(индексі 1-тариф (пошта)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көрсетілген курьерлік қызметтердің тарифтері туралы есеп </w:t>
            </w:r>
            <w:r>
              <w:br/>
            </w:r>
            <w:r>
              <w:rPr>
                <w:rFonts w:ascii="Times New Roman"/>
                <w:b w:val="false"/>
                <w:i w:val="false"/>
                <w:color w:val="000000"/>
                <w:sz w:val="20"/>
              </w:rPr>
              <w:t>
(индексі 1-тариф (курьер)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r>
              <w:br/>
            </w:r>
            <w:r>
              <w:rPr>
                <w:rFonts w:ascii="Times New Roman"/>
                <w:b w:val="false"/>
                <w:i w:val="false"/>
                <w:color w:val="000000"/>
                <w:sz w:val="20"/>
              </w:rPr>
              <w:t>
(индексі 1- тариф (әуе)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r>
              <w:br/>
            </w:r>
            <w:r>
              <w:rPr>
                <w:rFonts w:ascii="Times New Roman"/>
                <w:b w:val="false"/>
                <w:i w:val="false"/>
                <w:color w:val="000000"/>
                <w:sz w:val="20"/>
              </w:rPr>
              <w:t>
(индексі 1-тариф (теміржол)</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r>
              <w:br/>
            </w:r>
            <w:r>
              <w:rPr>
                <w:rFonts w:ascii="Times New Roman"/>
                <w:b w:val="false"/>
                <w:i w:val="false"/>
                <w:color w:val="000000"/>
                <w:sz w:val="20"/>
              </w:rPr>
              <w:t>
(индексі 1-тариф (автомобиль)</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16-күніне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r>
              <w:br/>
            </w:r>
            <w:r>
              <w:rPr>
                <w:rFonts w:ascii="Times New Roman"/>
                <w:b w:val="false"/>
                <w:i w:val="false"/>
                <w:color w:val="000000"/>
                <w:sz w:val="20"/>
              </w:rPr>
              <w:t>
(индексі 1-тариф (құбыр)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r>
              <w:br/>
            </w:r>
            <w:r>
              <w:rPr>
                <w:rFonts w:ascii="Times New Roman"/>
                <w:b w:val="false"/>
                <w:i w:val="false"/>
                <w:color w:val="000000"/>
                <w:sz w:val="20"/>
              </w:rPr>
              <w:t>
(индексі 1-тариф (ішкі су)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r>
              <w:br/>
            </w:r>
            <w:r>
              <w:rPr>
                <w:rFonts w:ascii="Times New Roman"/>
                <w:b w:val="false"/>
                <w:i w:val="false"/>
                <w:color w:val="000000"/>
                <w:sz w:val="20"/>
              </w:rPr>
              <w:t>
(индексі 1- ЦСМ)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20-күніне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r>
              <w:br/>
            </w:r>
            <w:r>
              <w:rPr>
                <w:rFonts w:ascii="Times New Roman"/>
                <w:b w:val="false"/>
                <w:i w:val="false"/>
                <w:color w:val="000000"/>
                <w:sz w:val="20"/>
              </w:rPr>
              <w:t>
(индексі 1-ЦСХ)</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базарлардағы ауыл шаруашылығы өнімінің бағасын тіркеу дәптері</w:t>
            </w:r>
            <w:r>
              <w:br/>
            </w:r>
            <w:r>
              <w:rPr>
                <w:rFonts w:ascii="Times New Roman"/>
                <w:b w:val="false"/>
                <w:i w:val="false"/>
                <w:color w:val="000000"/>
                <w:sz w:val="20"/>
              </w:rPr>
              <w:t>
(индексі Ц-200)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базарлардағы ауыл шаруашылығы өнімінің бағасын тіркеу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7-24-күні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 туралы есеп</w:t>
            </w:r>
            <w:r>
              <w:br/>
            </w:r>
            <w:r>
              <w:rPr>
                <w:rFonts w:ascii="Times New Roman"/>
                <w:b w:val="false"/>
                <w:i w:val="false"/>
                <w:color w:val="000000"/>
                <w:sz w:val="20"/>
              </w:rPr>
              <w:t>
(индексі 1-ЦП (балық)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соңғы айының 25-күніне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r>
              <w:br/>
            </w:r>
            <w:r>
              <w:rPr>
                <w:rFonts w:ascii="Times New Roman"/>
                <w:b w:val="false"/>
                <w:i w:val="false"/>
                <w:color w:val="000000"/>
                <w:sz w:val="20"/>
              </w:rPr>
              <w:t>
(индексі 1-СФ)</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3-күніне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қызметтеріне бағалары туралы есеп</w:t>
            </w:r>
            <w:r>
              <w:br/>
            </w:r>
            <w:r>
              <w:rPr>
                <w:rFonts w:ascii="Times New Roman"/>
                <w:b w:val="false"/>
                <w:i w:val="false"/>
                <w:color w:val="000000"/>
                <w:sz w:val="20"/>
              </w:rPr>
              <w:t>
(индексі 1- Ц (көрсетілетін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5-күніне (қоса алғанда) дейін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қаржы-шаруашылық қызметі туралы есеп </w:t>
            </w:r>
            <w:r>
              <w:br/>
            </w:r>
            <w:r>
              <w:rPr>
                <w:rFonts w:ascii="Times New Roman"/>
                <w:b w:val="false"/>
                <w:i w:val="false"/>
                <w:color w:val="000000"/>
                <w:sz w:val="20"/>
              </w:rPr>
              <w:t>
(индексі 1-ПФ)</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қаржы-шаруашылық қызметі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xml:space="preserve">
5 сәуірге (қоса алғанда) дейін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r>
              <w:br/>
            </w:r>
            <w:r>
              <w:rPr>
                <w:rFonts w:ascii="Times New Roman"/>
                <w:b w:val="false"/>
                <w:i w:val="false"/>
                <w:color w:val="000000"/>
                <w:sz w:val="20"/>
              </w:rPr>
              <w:t>
(индексі 1-ПФ)</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r>
              <w:br/>
            </w:r>
            <w:r>
              <w:rPr>
                <w:rFonts w:ascii="Times New Roman"/>
                <w:b w:val="false"/>
                <w:i w:val="false"/>
                <w:color w:val="000000"/>
                <w:sz w:val="20"/>
              </w:rPr>
              <w:t>
(индексі 1-МКО)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r>
              <w:br/>
            </w:r>
            <w:r>
              <w:rPr>
                <w:rFonts w:ascii="Times New Roman"/>
                <w:b w:val="false"/>
                <w:i w:val="false"/>
                <w:color w:val="000000"/>
                <w:sz w:val="20"/>
              </w:rPr>
              <w:t>
(индексі 1-МКО)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кәсіпорынның қызметі туралы есеп </w:t>
            </w:r>
            <w:r>
              <w:br/>
            </w:r>
            <w:r>
              <w:rPr>
                <w:rFonts w:ascii="Times New Roman"/>
                <w:b w:val="false"/>
                <w:i w:val="false"/>
                <w:color w:val="000000"/>
                <w:sz w:val="20"/>
              </w:rPr>
              <w:t>
(индексі 2-МП)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31 наурызға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r>
              <w:br/>
            </w:r>
            <w:r>
              <w:rPr>
                <w:rFonts w:ascii="Times New Roman"/>
                <w:b w:val="false"/>
                <w:i w:val="false"/>
                <w:color w:val="000000"/>
                <w:sz w:val="20"/>
              </w:rPr>
              <w:t>
(индексі 2-МП)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жағдайы туралы есеп</w:t>
            </w:r>
            <w:r>
              <w:br/>
            </w:r>
            <w:r>
              <w:rPr>
                <w:rFonts w:ascii="Times New Roman"/>
                <w:b w:val="false"/>
                <w:i w:val="false"/>
                <w:color w:val="000000"/>
                <w:sz w:val="20"/>
              </w:rPr>
              <w:t xml:space="preserve">
(индексі 11)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жағдайы туралы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15 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w:t>
            </w:r>
            <w:r>
              <w:br/>
            </w:r>
            <w:r>
              <w:rPr>
                <w:rFonts w:ascii="Times New Roman"/>
                <w:b w:val="false"/>
                <w:i w:val="false"/>
                <w:color w:val="000000"/>
                <w:sz w:val="20"/>
              </w:rPr>
              <w:t>
(индексі КП-001)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w:t>
            </w:r>
            <w:r>
              <w:br/>
            </w:r>
            <w:r>
              <w:rPr>
                <w:rFonts w:ascii="Times New Roman"/>
                <w:b w:val="false"/>
                <w:i w:val="false"/>
                <w:color w:val="000000"/>
                <w:sz w:val="20"/>
              </w:rPr>
              <w:t>
(индексі КС-001)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ұйымдарының қызметін конъюнктуралық зерттеу сауалнамасы </w:t>
            </w:r>
            <w:r>
              <w:br/>
            </w:r>
            <w:r>
              <w:rPr>
                <w:rFonts w:ascii="Times New Roman"/>
                <w:b w:val="false"/>
                <w:i w:val="false"/>
                <w:color w:val="000000"/>
                <w:sz w:val="20"/>
              </w:rPr>
              <w:t>
(индексі КС-002)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w:t>
            </w:r>
            <w:r>
              <w:br/>
            </w:r>
            <w:r>
              <w:rPr>
                <w:rFonts w:ascii="Times New Roman"/>
                <w:b w:val="false"/>
                <w:i w:val="false"/>
                <w:color w:val="000000"/>
                <w:sz w:val="20"/>
              </w:rPr>
              <w:t>
(индексі КСВ-1)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w:t>
            </w:r>
            <w:r>
              <w:br/>
            </w:r>
            <w:r>
              <w:rPr>
                <w:rFonts w:ascii="Times New Roman"/>
                <w:b w:val="false"/>
                <w:i w:val="false"/>
                <w:color w:val="000000"/>
                <w:sz w:val="20"/>
              </w:rPr>
              <w:t>
(индексі КТ-001)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 сауалнамасы</w:t>
            </w:r>
            <w:r>
              <w:br/>
            </w:r>
            <w:r>
              <w:rPr>
                <w:rFonts w:ascii="Times New Roman"/>
                <w:b w:val="false"/>
                <w:i w:val="false"/>
                <w:color w:val="000000"/>
                <w:sz w:val="20"/>
              </w:rPr>
              <w:t xml:space="preserve">
(индексі КТР-1)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w:t>
            </w:r>
            <w:r>
              <w:br/>
            </w:r>
            <w:r>
              <w:rPr>
                <w:rFonts w:ascii="Times New Roman"/>
                <w:b w:val="false"/>
                <w:i w:val="false"/>
                <w:color w:val="000000"/>
                <w:sz w:val="20"/>
              </w:rPr>
              <w:t>
(индексі КТУ-001)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w:t>
            </w:r>
            <w:r>
              <w:br/>
            </w:r>
            <w:r>
              <w:rPr>
                <w:rFonts w:ascii="Times New Roman"/>
                <w:b w:val="false"/>
                <w:i w:val="false"/>
                <w:color w:val="000000"/>
                <w:sz w:val="20"/>
              </w:rPr>
              <w:t>
айының 25-күніне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 (индексі 1-НК)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5 қазанға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r>
              <w:br/>
            </w:r>
            <w:r>
              <w:rPr>
                <w:rFonts w:ascii="Times New Roman"/>
                <w:b w:val="false"/>
                <w:i w:val="false"/>
                <w:color w:val="000000"/>
                <w:sz w:val="20"/>
              </w:rPr>
              <w:t>
(индексі 2-НК)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10 қазанға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r>
              <w:br/>
            </w:r>
            <w:r>
              <w:rPr>
                <w:rFonts w:ascii="Times New Roman"/>
                <w:b w:val="false"/>
                <w:i w:val="false"/>
                <w:color w:val="000000"/>
                <w:sz w:val="20"/>
              </w:rPr>
              <w:t>
(индексі 3-НК)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w:t>
            </w:r>
            <w:r>
              <w:br/>
            </w:r>
            <w:r>
              <w:rPr>
                <w:rFonts w:ascii="Times New Roman"/>
                <w:b w:val="false"/>
                <w:i w:val="false"/>
                <w:color w:val="000000"/>
                <w:sz w:val="20"/>
              </w:rPr>
              <w:t>
(индексі Әлеуметтік қаржы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қаржы-шаруашылық қызметінің негізгі көрсеткіштері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көрсеткен қызметтер көлемі туралы есеп</w:t>
            </w:r>
            <w:r>
              <w:br/>
            </w:r>
            <w:r>
              <w:rPr>
                <w:rFonts w:ascii="Times New Roman"/>
                <w:b w:val="false"/>
                <w:i w:val="false"/>
                <w:color w:val="000000"/>
                <w:sz w:val="20"/>
              </w:rPr>
              <w:t>
(индексі Білім беру қызметтері)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көрсеткен қызметтерінің көлемі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ұйымының қаржы-шаруашылық қызметінің негізгі көрсеткіштері туралы есеп </w:t>
            </w:r>
            <w:r>
              <w:br/>
            </w:r>
            <w:r>
              <w:rPr>
                <w:rFonts w:ascii="Times New Roman"/>
                <w:b w:val="false"/>
                <w:i w:val="false"/>
                <w:color w:val="000000"/>
                <w:sz w:val="20"/>
              </w:rPr>
              <w:t>
(индексі Әлеуметтік қаржы (денсаулық сақтау))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(әлеуметтік қызмет) ұйымдарының қаржы-шаруашылық қызметінің негізгі көрсеткіштері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сәуірге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қызметтерді көрсету саласындағы көрсетілген қызметтердің көлемі туралы есеп</w:t>
            </w:r>
            <w:r>
              <w:br/>
            </w:r>
            <w:r>
              <w:rPr>
                <w:rFonts w:ascii="Times New Roman"/>
                <w:b w:val="false"/>
                <w:i w:val="false"/>
                <w:color w:val="000000"/>
                <w:sz w:val="20"/>
              </w:rPr>
              <w:t>
(индексі Денсаулық сақтау қызметтері)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 саласында көрсетілген қызметтердің көлемі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10-күнге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r>
              <w:br/>
            </w:r>
            <w:r>
              <w:rPr>
                <w:rFonts w:ascii="Times New Roman"/>
                <w:b w:val="false"/>
                <w:i w:val="false"/>
                <w:color w:val="000000"/>
                <w:sz w:val="20"/>
              </w:rPr>
              <w:t>
(индексі 1-санаторий)</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қаңтарға (қоса алғанда)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r>
              <w:br/>
            </w:r>
            <w:r>
              <w:rPr>
                <w:rFonts w:ascii="Times New Roman"/>
                <w:b w:val="false"/>
                <w:i w:val="false"/>
                <w:color w:val="000000"/>
                <w:sz w:val="20"/>
              </w:rPr>
              <w:t>
(индексі 7-ТПЗ)</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көрсетілетін қызметтерді ұсыну жөніндегі ұйымның есебі </w:t>
            </w:r>
            <w:r>
              <w:br/>
            </w:r>
            <w:r>
              <w:rPr>
                <w:rFonts w:ascii="Times New Roman"/>
                <w:b w:val="false"/>
                <w:i w:val="false"/>
                <w:color w:val="000000"/>
                <w:sz w:val="20"/>
              </w:rPr>
              <w:t>
(индексі 3-әлеуметтік қамсыздандыру)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ұйымдар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сенімділік деңгейі </w:t>
            </w:r>
            <w:r>
              <w:br/>
            </w:r>
            <w:r>
              <w:rPr>
                <w:rFonts w:ascii="Times New Roman"/>
                <w:b w:val="false"/>
                <w:i w:val="false"/>
                <w:color w:val="000000"/>
                <w:sz w:val="20"/>
              </w:rPr>
              <w:t>
(индексі УДН)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сенімділік деңгейі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тұрмыс сапасы </w:t>
            </w:r>
            <w:r>
              <w:br/>
            </w:r>
            <w:r>
              <w:rPr>
                <w:rFonts w:ascii="Times New Roman"/>
                <w:b w:val="false"/>
                <w:i w:val="false"/>
                <w:color w:val="000000"/>
                <w:sz w:val="20"/>
              </w:rPr>
              <w:t>
(индексі D 002)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 (индексі D 003)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10-күніне дейін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мен шығыстары бойынша тоқсан сайынғы сұрақнама</w:t>
            </w:r>
            <w:r>
              <w:br/>
            </w:r>
            <w:r>
              <w:rPr>
                <w:rFonts w:ascii="Times New Roman"/>
                <w:b w:val="false"/>
                <w:i w:val="false"/>
                <w:color w:val="000000"/>
                <w:sz w:val="20"/>
              </w:rPr>
              <w:t>
(индексі D 004)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мен табыстары туралы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22 қазан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шығыстар мен табыстарды есепке алу журналы</w:t>
            </w:r>
            <w:r>
              <w:br/>
            </w:r>
            <w:r>
              <w:rPr>
                <w:rFonts w:ascii="Times New Roman"/>
                <w:b w:val="false"/>
                <w:i w:val="false"/>
                <w:color w:val="000000"/>
                <w:sz w:val="20"/>
              </w:rPr>
              <w:t>
(индексі D 005)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r>
              <w:br/>
            </w:r>
            <w:r>
              <w:rPr>
                <w:rFonts w:ascii="Times New Roman"/>
                <w:b w:val="false"/>
                <w:i w:val="false"/>
                <w:color w:val="000000"/>
                <w:sz w:val="20"/>
              </w:rPr>
              <w:t>
(индексі D 006)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абаттандыру туралы мәліметтер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желтоқсан</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r>
              <w:br/>
            </w:r>
            <w:r>
              <w:rPr>
                <w:rFonts w:ascii="Times New Roman"/>
                <w:b w:val="false"/>
                <w:i w:val="false"/>
                <w:color w:val="000000"/>
                <w:sz w:val="20"/>
              </w:rPr>
              <w:t>
(индексі D 008)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әлеуметтік-демографиялық сипаттамалары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қаңтар, </w:t>
            </w:r>
            <w:r>
              <w:br/>
            </w:r>
            <w:r>
              <w:rPr>
                <w:rFonts w:ascii="Times New Roman"/>
                <w:b w:val="false"/>
                <w:i w:val="false"/>
                <w:color w:val="000000"/>
                <w:sz w:val="20"/>
              </w:rPr>
              <w:t>
2 ақпан,</w:t>
            </w:r>
            <w:r>
              <w:br/>
            </w:r>
            <w:r>
              <w:rPr>
                <w:rFonts w:ascii="Times New Roman"/>
                <w:b w:val="false"/>
                <w:i w:val="false"/>
                <w:color w:val="000000"/>
                <w:sz w:val="20"/>
              </w:rPr>
              <w:t>
20 сәуір,</w:t>
            </w:r>
            <w:r>
              <w:br/>
            </w:r>
            <w:r>
              <w:rPr>
                <w:rFonts w:ascii="Times New Roman"/>
                <w:b w:val="false"/>
                <w:i w:val="false"/>
                <w:color w:val="000000"/>
                <w:sz w:val="20"/>
              </w:rPr>
              <w:t xml:space="preserve">
20 шілде, </w:t>
            </w:r>
            <w:r>
              <w:br/>
            </w:r>
            <w:r>
              <w:rPr>
                <w:rFonts w:ascii="Times New Roman"/>
                <w:b w:val="false"/>
                <w:i w:val="false"/>
                <w:color w:val="000000"/>
                <w:sz w:val="20"/>
              </w:rPr>
              <w:t>
22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құрамы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5" w:id="12"/>
    <w:p>
      <w:pPr>
        <w:spacing w:after="0"/>
        <w:ind w:left="0"/>
        <w:jc w:val="left"/>
      </w:pPr>
      <w:r>
        <w:rPr>
          <w:rFonts w:ascii="Times New Roman"/>
          <w:b/>
          <w:i w:val="false"/>
          <w:color w:val="000000"/>
        </w:rPr>
        <w:t xml:space="preserve"> 2-тарау. Ведомстволық статистикалық байқаулар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885"/>
        <w:gridCol w:w="2628"/>
        <w:gridCol w:w="630"/>
        <w:gridCol w:w="3624"/>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деректерді ұсыну мерзімдері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қарашаға жердiң болуы, олардың санаттар, жер учаскелерiнiң меншiк иелерi, жердi пайдаланушылар және алқаптар бойынша бөлiнуi туралы есеп (индексі 22)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олардың санаттар, жер учаскелерiнiң меншiк иелерi, жердi пайдаланушылар және алқаптар бойынша бөлiнуi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w:t>
            </w:r>
            <w:r>
              <w:br/>
            </w:r>
            <w:r>
              <w:rPr>
                <w:rFonts w:ascii="Times New Roman"/>
                <w:b w:val="false"/>
                <w:i w:val="false"/>
                <w:color w:val="000000"/>
                <w:sz w:val="20"/>
              </w:rPr>
              <w:t>
20 қарашасынан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қарашаға суармалы жердің болуы, олардың санаттар, жер учаскелерінің меншік иелері, жерді пайдаланушылар және алқаптар бойынша бөлінуі туралы есеп (индексі 22-А)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болуы, олардың санаттар, жер учаскелерінің меншік иелері, жерді пайдаланушылар және алқаптар бойынша бөлінуі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w:t>
            </w:r>
            <w:r>
              <w:br/>
            </w:r>
            <w:r>
              <w:rPr>
                <w:rFonts w:ascii="Times New Roman"/>
                <w:b w:val="false"/>
                <w:i w:val="false"/>
                <w:color w:val="000000"/>
                <w:sz w:val="20"/>
              </w:rPr>
              <w:t>
20 қарашасынан кешіктірмей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бойынша есеп </w:t>
            </w:r>
            <w:r>
              <w:br/>
            </w:r>
            <w:r>
              <w:rPr>
                <w:rFonts w:ascii="Times New Roman"/>
                <w:b w:val="false"/>
                <w:i w:val="false"/>
                <w:color w:val="000000"/>
                <w:sz w:val="20"/>
              </w:rPr>
              <w:t>
(индексі 3 (жылдық)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r>
              <w:br/>
            </w:r>
            <w:r>
              <w:rPr>
                <w:rFonts w:ascii="Times New Roman"/>
                <w:b w:val="false"/>
                <w:i w:val="false"/>
                <w:color w:val="000000"/>
                <w:sz w:val="20"/>
              </w:rPr>
              <w:t>
(индексі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r>
              <w:br/>
            </w:r>
            <w:r>
              <w:rPr>
                <w:rFonts w:ascii="Times New Roman"/>
                <w:b w:val="false"/>
                <w:i w:val="false"/>
                <w:color w:val="000000"/>
                <w:sz w:val="20"/>
              </w:rPr>
              <w:t>
(индексі 4-ОШ (орман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ақпан, 10 шілде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дақылдарымен жұмыс туралы және орманды қалпына келтіру туралы есеп </w:t>
            </w:r>
            <w:r>
              <w:br/>
            </w:r>
            <w:r>
              <w:rPr>
                <w:rFonts w:ascii="Times New Roman"/>
                <w:b w:val="false"/>
                <w:i w:val="false"/>
                <w:color w:val="000000"/>
                <w:sz w:val="20"/>
              </w:rPr>
              <w:t>
(индексі 8-ОШ)</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r>
              <w:br/>
            </w:r>
            <w:r>
              <w:rPr>
                <w:rFonts w:ascii="Times New Roman"/>
                <w:b w:val="false"/>
                <w:i w:val="false"/>
                <w:color w:val="000000"/>
                <w:sz w:val="20"/>
              </w:rPr>
              <w:t>
(индексі 13 ОШ (орман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r>
              <w:br/>
            </w:r>
            <w:r>
              <w:rPr>
                <w:rFonts w:ascii="Times New Roman"/>
                <w:b w:val="false"/>
                <w:i w:val="false"/>
                <w:color w:val="000000"/>
                <w:sz w:val="20"/>
              </w:rPr>
              <w:t>
(индексі 17 ОШ (орман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20 қаңтарда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есеп </w:t>
            </w:r>
            <w:r>
              <w:br/>
            </w:r>
            <w:r>
              <w:rPr>
                <w:rFonts w:ascii="Times New Roman"/>
                <w:b w:val="false"/>
                <w:i w:val="false"/>
                <w:color w:val="000000"/>
                <w:sz w:val="20"/>
              </w:rPr>
              <w:t>
(индексі 1 өрт (орман)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айдың </w:t>
            </w:r>
            <w:r>
              <w:br/>
            </w:r>
            <w:r>
              <w:rPr>
                <w:rFonts w:ascii="Times New Roman"/>
                <w:b w:val="false"/>
                <w:i w:val="false"/>
                <w:color w:val="000000"/>
                <w:sz w:val="20"/>
              </w:rPr>
              <w:t>
9, 19, 29-күндері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 бұзу туралы есеп </w:t>
            </w:r>
            <w:r>
              <w:br/>
            </w:r>
            <w:r>
              <w:rPr>
                <w:rFonts w:ascii="Times New Roman"/>
                <w:b w:val="false"/>
                <w:i w:val="false"/>
                <w:color w:val="000000"/>
                <w:sz w:val="20"/>
              </w:rPr>
              <w:t>
(индексі 5 орманша)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 бұзу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r>
              <w:br/>
            </w:r>
            <w:r>
              <w:rPr>
                <w:rFonts w:ascii="Times New Roman"/>
                <w:b w:val="false"/>
                <w:i w:val="false"/>
                <w:color w:val="000000"/>
                <w:sz w:val="20"/>
              </w:rPr>
              <w:t>
1-де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есеп </w:t>
            </w:r>
            <w:r>
              <w:br/>
            </w:r>
            <w:r>
              <w:rPr>
                <w:rFonts w:ascii="Times New Roman"/>
                <w:b w:val="false"/>
                <w:i w:val="false"/>
                <w:color w:val="000000"/>
                <w:sz w:val="20"/>
              </w:rPr>
              <w:t>
(индексі ЛД)</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10-шы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r>
              <w:br/>
            </w:r>
            <w:r>
              <w:rPr>
                <w:rFonts w:ascii="Times New Roman"/>
                <w:b w:val="false"/>
                <w:i w:val="false"/>
                <w:color w:val="000000"/>
                <w:sz w:val="20"/>
              </w:rPr>
              <w:t>
(индексі 12 ОШ (орман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дейін және 10 шілдеге (қоса алғанда)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 (индексі 1-ООПТ)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r>
              <w:br/>
            </w:r>
            <w:r>
              <w:rPr>
                <w:rFonts w:ascii="Times New Roman"/>
                <w:b w:val="false"/>
                <w:i w:val="false"/>
                <w:color w:val="000000"/>
                <w:sz w:val="20"/>
              </w:rPr>
              <w:t>
(индексі 10 ЛХ)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және 10 шілдеге (қоса алғанда)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есеп </w:t>
            </w:r>
            <w:r>
              <w:br/>
            </w:r>
            <w:r>
              <w:rPr>
                <w:rFonts w:ascii="Times New Roman"/>
                <w:b w:val="false"/>
                <w:i w:val="false"/>
                <w:color w:val="000000"/>
                <w:sz w:val="20"/>
              </w:rPr>
              <w:t>
(индексі 20 ОШ (орман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 ақпанға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алу, пайдалану және суды бұру туралы есеп </w:t>
            </w:r>
            <w:r>
              <w:br/>
            </w:r>
            <w:r>
              <w:rPr>
                <w:rFonts w:ascii="Times New Roman"/>
                <w:b w:val="false"/>
                <w:i w:val="false"/>
                <w:color w:val="000000"/>
                <w:sz w:val="20"/>
              </w:rPr>
              <w:t>
(индексі 2-ТП (сушар)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r>
              <w:br/>
            </w:r>
            <w:r>
              <w:rPr>
                <w:rFonts w:ascii="Times New Roman"/>
                <w:b w:val="false"/>
                <w:i w:val="false"/>
                <w:color w:val="000000"/>
                <w:sz w:val="20"/>
              </w:rPr>
              <w:t>
(индексі 3-тұрғын үй көмегі)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жұмыспен қамтылуына жәрдемдесу </w:t>
            </w:r>
            <w:r>
              <w:br/>
            </w:r>
            <w:r>
              <w:rPr>
                <w:rFonts w:ascii="Times New Roman"/>
                <w:b w:val="false"/>
                <w:i w:val="false"/>
                <w:color w:val="000000"/>
                <w:sz w:val="20"/>
              </w:rPr>
              <w:t xml:space="preserve">
іс-шаралары туралы есеп </w:t>
            </w:r>
            <w:r>
              <w:br/>
            </w:r>
            <w:r>
              <w:rPr>
                <w:rFonts w:ascii="Times New Roman"/>
                <w:b w:val="false"/>
                <w:i w:val="false"/>
                <w:color w:val="000000"/>
                <w:sz w:val="20"/>
              </w:rPr>
              <w:t>
(индексі 1-Е (жұмысқа орналастыру)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делдалдығы үшін өтініш берген азаматтардың саны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w:t>
            </w:r>
            <w:r>
              <w:br/>
            </w:r>
            <w:r>
              <w:rPr>
                <w:rFonts w:ascii="Times New Roman"/>
                <w:b w:val="false"/>
                <w:i w:val="false"/>
                <w:color w:val="000000"/>
                <w:sz w:val="20"/>
              </w:rPr>
              <w:t>
2-күні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r>
              <w:br/>
            </w:r>
            <w:r>
              <w:rPr>
                <w:rFonts w:ascii="Times New Roman"/>
                <w:b w:val="false"/>
                <w:i w:val="false"/>
                <w:color w:val="000000"/>
                <w:sz w:val="20"/>
              </w:rPr>
              <w:t>
(индексі 3-ЕН (жасырын жұмыссыздық)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жөнінде)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 3-күн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r>
              <w:br/>
            </w:r>
            <w:r>
              <w:rPr>
                <w:rFonts w:ascii="Times New Roman"/>
                <w:b w:val="false"/>
                <w:i w:val="false"/>
                <w:color w:val="000000"/>
                <w:sz w:val="20"/>
              </w:rPr>
              <w:t>
(индексі 1-СМИО)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10-күніне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есеп </w:t>
            </w:r>
            <w:r>
              <w:br/>
            </w:r>
            <w:r>
              <w:rPr>
                <w:rFonts w:ascii="Times New Roman"/>
                <w:b w:val="false"/>
                <w:i w:val="false"/>
                <w:color w:val="000000"/>
                <w:sz w:val="20"/>
              </w:rPr>
              <w:t xml:space="preserve">
(индексі 1-ОПЗ)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мемлекет кепілгерлігімен берілетін қарыздарды игеру және өтеу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w:t>
            </w:r>
            <w:r>
              <w:br/>
            </w:r>
            <w:r>
              <w:rPr>
                <w:rFonts w:ascii="Times New Roman"/>
                <w:b w:val="false"/>
                <w:i w:val="false"/>
                <w:color w:val="000000"/>
                <w:sz w:val="20"/>
              </w:rPr>
              <w:t xml:space="preserve">
5-күніне дейін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r>
              <w:br/>
            </w:r>
            <w:r>
              <w:rPr>
                <w:rFonts w:ascii="Times New Roman"/>
                <w:b w:val="false"/>
                <w:i w:val="false"/>
                <w:color w:val="000000"/>
                <w:sz w:val="20"/>
              </w:rPr>
              <w:t>
(индексі 1-ФК)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саласындағы негізгі көрсеткіштер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w:t>
            </w:r>
            <w:r>
              <w:br/>
            </w:r>
            <w:r>
              <w:rPr>
                <w:rFonts w:ascii="Times New Roman"/>
                <w:b w:val="false"/>
                <w:i w:val="false"/>
                <w:color w:val="000000"/>
                <w:sz w:val="20"/>
              </w:rPr>
              <w:t>
15-күніне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есеп </w:t>
            </w:r>
            <w:r>
              <w:br/>
            </w:r>
            <w:r>
              <w:rPr>
                <w:rFonts w:ascii="Times New Roman"/>
                <w:b w:val="false"/>
                <w:i w:val="false"/>
                <w:color w:val="000000"/>
                <w:sz w:val="20"/>
              </w:rPr>
              <w:t>
(индексі 1-ТБ)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r>
              <w:br/>
            </w:r>
            <w:r>
              <w:rPr>
                <w:rFonts w:ascii="Times New Roman"/>
                <w:b w:val="false"/>
                <w:i w:val="false"/>
                <w:color w:val="000000"/>
                <w:sz w:val="20"/>
              </w:rPr>
              <w:t>
(индексі 2-ТБ)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r>
              <w:br/>
            </w:r>
            <w:r>
              <w:rPr>
                <w:rFonts w:ascii="Times New Roman"/>
                <w:b w:val="false"/>
                <w:i w:val="false"/>
                <w:color w:val="000000"/>
                <w:sz w:val="20"/>
              </w:rPr>
              <w:t>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w:t>
            </w:r>
            <w:r>
              <w:br/>
            </w:r>
            <w:r>
              <w:rPr>
                <w:rFonts w:ascii="Times New Roman"/>
                <w:b w:val="false"/>
                <w:i w:val="false"/>
                <w:color w:val="000000"/>
                <w:sz w:val="20"/>
              </w:rPr>
              <w:t>
(индексі 3-ТБ)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r>
              <w:br/>
            </w:r>
            <w:r>
              <w:rPr>
                <w:rFonts w:ascii="Times New Roman"/>
                <w:b w:val="false"/>
                <w:i w:val="false"/>
                <w:color w:val="000000"/>
                <w:sz w:val="20"/>
              </w:rPr>
              <w:t>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 (индексі 4-ТБ)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атынан жүзеге асырылған операциялар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r>
              <w:br/>
            </w:r>
            <w:r>
              <w:rPr>
                <w:rFonts w:ascii="Times New Roman"/>
                <w:b w:val="false"/>
                <w:i w:val="false"/>
                <w:color w:val="000000"/>
                <w:sz w:val="20"/>
              </w:rPr>
              <w:t>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есеп </w:t>
            </w:r>
            <w:r>
              <w:br/>
            </w:r>
            <w:r>
              <w:rPr>
                <w:rFonts w:ascii="Times New Roman"/>
                <w:b w:val="false"/>
                <w:i w:val="false"/>
                <w:color w:val="000000"/>
                <w:sz w:val="20"/>
              </w:rPr>
              <w:t>
(индексі 5-ТБ)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r>
              <w:br/>
            </w:r>
            <w:r>
              <w:rPr>
                <w:rFonts w:ascii="Times New Roman"/>
                <w:b w:val="false"/>
                <w:i w:val="false"/>
                <w:color w:val="000000"/>
                <w:sz w:val="20"/>
              </w:rPr>
              <w:t>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көрсетілген) байланыс қызметі туралы есеп </w:t>
            </w:r>
            <w:r>
              <w:br/>
            </w:r>
            <w:r>
              <w:rPr>
                <w:rFonts w:ascii="Times New Roman"/>
                <w:b w:val="false"/>
                <w:i w:val="false"/>
                <w:color w:val="000000"/>
                <w:sz w:val="20"/>
              </w:rPr>
              <w:t>
(индексі 6-ТБ)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көрсетілген) байланыс қызметі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r>
              <w:br/>
            </w:r>
            <w:r>
              <w:rPr>
                <w:rFonts w:ascii="Times New Roman"/>
                <w:b w:val="false"/>
                <w:i w:val="false"/>
                <w:color w:val="000000"/>
                <w:sz w:val="20"/>
              </w:rPr>
              <w:t>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r>
              <w:br/>
            </w:r>
            <w:r>
              <w:rPr>
                <w:rFonts w:ascii="Times New Roman"/>
                <w:b w:val="false"/>
                <w:i w:val="false"/>
                <w:color w:val="000000"/>
                <w:sz w:val="20"/>
              </w:rPr>
              <w:t>
(индексі 7-ТБ)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есеп </w:t>
            </w:r>
            <w:r>
              <w:br/>
            </w:r>
            <w:r>
              <w:rPr>
                <w:rFonts w:ascii="Times New Roman"/>
                <w:b w:val="false"/>
                <w:i w:val="false"/>
                <w:color w:val="000000"/>
                <w:sz w:val="20"/>
              </w:rPr>
              <w:t xml:space="preserve">
(индексі 9-ТБ)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r>
              <w:br/>
            </w:r>
            <w:r>
              <w:rPr>
                <w:rFonts w:ascii="Times New Roman"/>
                <w:b w:val="false"/>
                <w:i w:val="false"/>
                <w:color w:val="000000"/>
                <w:sz w:val="20"/>
              </w:rPr>
              <w:t>
(индексі 10-ТБ)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халықаралық операциялар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r>
              <w:br/>
            </w:r>
            <w:r>
              <w:rPr>
                <w:rFonts w:ascii="Times New Roman"/>
                <w:b w:val="false"/>
                <w:i w:val="false"/>
                <w:color w:val="000000"/>
                <w:sz w:val="20"/>
              </w:rPr>
              <w:t>
(индексі 11-ТБ-ЖС)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xml:space="preserve">
 бірінші айдың </w:t>
            </w:r>
            <w:r>
              <w:br/>
            </w:r>
            <w:r>
              <w:rPr>
                <w:rFonts w:ascii="Times New Roman"/>
                <w:b w:val="false"/>
                <w:i w:val="false"/>
                <w:color w:val="000000"/>
                <w:sz w:val="20"/>
              </w:rPr>
              <w:t>
20-нан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r>
              <w:br/>
            </w:r>
            <w:r>
              <w:rPr>
                <w:rFonts w:ascii="Times New Roman"/>
                <w:b w:val="false"/>
                <w:i w:val="false"/>
                <w:color w:val="000000"/>
                <w:sz w:val="20"/>
              </w:rPr>
              <w:t>
(индексі 11-ТБ-ӨС)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бірінші айдың</w:t>
            </w:r>
            <w:r>
              <w:br/>
            </w:r>
            <w:r>
              <w:rPr>
                <w:rFonts w:ascii="Times New Roman"/>
                <w:b w:val="false"/>
                <w:i w:val="false"/>
                <w:color w:val="000000"/>
                <w:sz w:val="20"/>
              </w:rPr>
              <w:t>
20-нан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мемлекет кепілдік берген сыртқы қарыздар және Қазақстан Республикасының кепілдемесімен тартылған қарыздар туралы есеп </w:t>
            </w:r>
            <w:r>
              <w:br/>
            </w:r>
            <w:r>
              <w:rPr>
                <w:rFonts w:ascii="Times New Roman"/>
                <w:b w:val="false"/>
                <w:i w:val="false"/>
                <w:color w:val="000000"/>
                <w:sz w:val="20"/>
              </w:rPr>
              <w:t>
(индексі 14-ТБ)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есеп </w:t>
            </w:r>
            <w:r>
              <w:br/>
            </w:r>
            <w:r>
              <w:rPr>
                <w:rFonts w:ascii="Times New Roman"/>
                <w:b w:val="false"/>
                <w:i w:val="false"/>
                <w:color w:val="000000"/>
                <w:sz w:val="20"/>
              </w:rPr>
              <w:t>
(индексі 15-ТБ)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қозғалысы туралы есеп </w:t>
            </w:r>
            <w:r>
              <w:br/>
            </w:r>
            <w:r>
              <w:rPr>
                <w:rFonts w:ascii="Times New Roman"/>
                <w:b w:val="false"/>
                <w:i w:val="false"/>
                <w:color w:val="000000"/>
                <w:sz w:val="20"/>
              </w:rPr>
              <w:t>
(индексі 16-ТБ)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қозғалысы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кезеңнен кейінгі айдың </w:t>
            </w:r>
            <w:r>
              <w:br/>
            </w:r>
            <w:r>
              <w:rPr>
                <w:rFonts w:ascii="Times New Roman"/>
                <w:b w:val="false"/>
                <w:i w:val="false"/>
                <w:color w:val="000000"/>
                <w:sz w:val="20"/>
              </w:rPr>
              <w:t>
15-нен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есеп </w:t>
            </w:r>
            <w:r>
              <w:br/>
            </w:r>
            <w:r>
              <w:rPr>
                <w:rFonts w:ascii="Times New Roman"/>
                <w:b w:val="false"/>
                <w:i w:val="false"/>
                <w:color w:val="000000"/>
                <w:sz w:val="20"/>
              </w:rPr>
              <w:t>
(индексі 17-ТБ)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w:t>
            </w:r>
            <w:r>
              <w:br/>
            </w:r>
            <w:r>
              <w:rPr>
                <w:rFonts w:ascii="Times New Roman"/>
                <w:b w:val="false"/>
                <w:i w:val="false"/>
                <w:color w:val="000000"/>
                <w:sz w:val="20"/>
              </w:rPr>
              <w:t>
25-нен кешіктірмей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r>
              <w:br/>
            </w:r>
            <w:r>
              <w:rPr>
                <w:rFonts w:ascii="Times New Roman"/>
                <w:b w:val="false"/>
                <w:i w:val="false"/>
                <w:color w:val="000000"/>
                <w:sz w:val="20"/>
              </w:rPr>
              <w:t>
(индексі ТБЗ-1)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аумақтық органының сұратуы бойынша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және олар бойынша сыйақы мөлшерлемелері туралы есеп </w:t>
            </w:r>
            <w:r>
              <w:br/>
            </w:r>
            <w:r>
              <w:rPr>
                <w:rFonts w:ascii="Times New Roman"/>
                <w:b w:val="false"/>
                <w:i w:val="false"/>
                <w:color w:val="000000"/>
                <w:sz w:val="20"/>
              </w:rPr>
              <w:t>
(индексі 1-СБ)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және олар бойынша сыйақы мөлшерлемелері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8-ші (қоса алғанда) жұмыс күніне дейін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олар бойынша сыйақы мөлшерлемелері туралы есеп </w:t>
            </w:r>
            <w:r>
              <w:br/>
            </w:r>
            <w:r>
              <w:rPr>
                <w:rFonts w:ascii="Times New Roman"/>
                <w:b w:val="false"/>
                <w:i w:val="false"/>
                <w:color w:val="000000"/>
                <w:sz w:val="20"/>
              </w:rPr>
              <w:t>
(индексі 2-СБ)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олар бойынша сыйақы мөлшерлемелері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нақты берешек қалдығы туралы есеп </w:t>
            </w:r>
            <w:r>
              <w:br/>
            </w:r>
            <w:r>
              <w:rPr>
                <w:rFonts w:ascii="Times New Roman"/>
                <w:b w:val="false"/>
                <w:i w:val="false"/>
                <w:color w:val="000000"/>
                <w:sz w:val="20"/>
              </w:rPr>
              <w:t>
(индексі 3-СБ)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нақты берешек қалдығы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туралы есеп </w:t>
            </w:r>
            <w:r>
              <w:br/>
            </w:r>
            <w:r>
              <w:rPr>
                <w:rFonts w:ascii="Times New Roman"/>
                <w:b w:val="false"/>
                <w:i w:val="false"/>
                <w:color w:val="000000"/>
                <w:sz w:val="20"/>
              </w:rPr>
              <w:t>
(индексі 4-СБ)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және олар бойынша сыйақы мөлшерлемелері туралы есеп (индексі 5-СБ)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шоттары және олар бойынша сыйақы мөлшерлемелері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7-ші (қоса алғанда) жұмыс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қожалықтарына қарыздар және олар бойынша сыйақы мөлшерлемелері туралы есеп (индексі 7-СБ)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(фермер) қожалықтарына қарыздар және олар бойынша сыйақы мөлшерлемелері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9-шы (қоса алғанда) жұмыс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банкаралық қарыздары мен салымдары бойынша есеп </w:t>
            </w:r>
            <w:r>
              <w:br/>
            </w:r>
            <w:r>
              <w:rPr>
                <w:rFonts w:ascii="Times New Roman"/>
                <w:b w:val="false"/>
                <w:i w:val="false"/>
                <w:color w:val="000000"/>
                <w:sz w:val="20"/>
              </w:rPr>
              <w:t>
(индексі 8-СБ)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банкаралық қарыздары мен салымдары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аптаның 2-ші (қоса алғанда) жұмыс күніне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биржадан тыс шет ел валютасымен операциялары туралы есеп </w:t>
            </w:r>
            <w:r>
              <w:br/>
            </w:r>
            <w:r>
              <w:rPr>
                <w:rFonts w:ascii="Times New Roman"/>
                <w:b w:val="false"/>
                <w:i w:val="false"/>
                <w:color w:val="000000"/>
                <w:sz w:val="20"/>
              </w:rPr>
              <w:t>
(индексі 9-СБ)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биржадан тыс операциялары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күннен кейінгі жұмыс күні сағат 17:00-ге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және банк операцияларының жекелеген түрлерін жүзеге асыратын ұйымдардың қолма-қол ақшасының айналымдары (кассалық айналымдары) туралы есеп </w:t>
            </w:r>
            <w:r>
              <w:br/>
            </w:r>
            <w:r>
              <w:rPr>
                <w:rFonts w:ascii="Times New Roman"/>
                <w:b w:val="false"/>
                <w:i w:val="false"/>
                <w:color w:val="000000"/>
                <w:sz w:val="20"/>
              </w:rPr>
              <w:t>
(индексі 10-СБ)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5-ші жұмыс күні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есеп </w:t>
            </w:r>
            <w:r>
              <w:br/>
            </w:r>
            <w:r>
              <w:rPr>
                <w:rFonts w:ascii="Times New Roman"/>
                <w:b w:val="false"/>
                <w:i w:val="false"/>
                <w:color w:val="000000"/>
                <w:sz w:val="20"/>
              </w:rPr>
              <w:t>
(индексі СО)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қаржы ағындары және қорлары туралы есеп </w:t>
            </w:r>
            <w:r>
              <w:br/>
            </w:r>
            <w:r>
              <w:rPr>
                <w:rFonts w:ascii="Times New Roman"/>
                <w:b w:val="false"/>
                <w:i w:val="false"/>
                <w:color w:val="000000"/>
                <w:sz w:val="20"/>
              </w:rPr>
              <w:t>
(индексі 11-СБ)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қаржы ағындары және қорлары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(қоса алғанда)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w:t>
            </w:r>
            <w:r>
              <w:br/>
            </w:r>
            <w:r>
              <w:rPr>
                <w:rFonts w:ascii="Times New Roman"/>
                <w:b w:val="false"/>
                <w:i w:val="false"/>
                <w:color w:val="000000"/>
                <w:sz w:val="20"/>
              </w:rPr>
              <w:t>
(индексі НПФ-СА)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25-не (қоса алғанда) дейін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бойынша экономика секторларына қарай жіктелген талаптар мен міндеттемелер туралы есеп </w:t>
            </w:r>
            <w:r>
              <w:br/>
            </w:r>
            <w:r>
              <w:rPr>
                <w:rFonts w:ascii="Times New Roman"/>
                <w:b w:val="false"/>
                <w:i w:val="false"/>
                <w:color w:val="000000"/>
                <w:sz w:val="20"/>
              </w:rPr>
              <w:t>
(индексі НПФ-ПА)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r>
              <w:br/>
            </w:r>
            <w:r>
              <w:rPr>
                <w:rFonts w:ascii="Times New Roman"/>
                <w:b w:val="false"/>
                <w:i w:val="false"/>
                <w:color w:val="000000"/>
                <w:sz w:val="20"/>
              </w:rPr>
              <w:t>
25-не (қоса алғанда) дейін</w:t>
            </w:r>
          </w:p>
        </w:tc>
      </w:tr>
    </w:tbl>
    <w:bookmarkStart w:name="z6" w:id="13"/>
    <w:p>
      <w:pPr>
        <w:spacing w:after="0"/>
        <w:ind w:left="0"/>
        <w:jc w:val="left"/>
      </w:pPr>
      <w:r>
        <w:rPr>
          <w:rFonts w:ascii="Times New Roman"/>
          <w:b/>
          <w:i w:val="false"/>
          <w:color w:val="000000"/>
        </w:rPr>
        <w:t xml:space="preserve"> 2-бөлім. Қазақстан Республикасы Ұлттық экономика министрлігінің Статистика комитеті қалыптастыратын ресми статистикалық ақпарат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962"/>
        <w:gridCol w:w="450"/>
        <w:gridCol w:w="1553"/>
        <w:gridCol w:w="1050"/>
        <w:gridCol w:w="1069"/>
        <w:gridCol w:w="5814"/>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ақпараттың (жарияланымның) атауы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ресми статистикалық ақпаратты (жарияланымды) ұсыну мерзімдері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Дереккөздер(статистикалық нысанның индексі, басқа ресми дереккөздер)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экономикалық индикатор (алты негізгі сала бойынша)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график бойынша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экономикалық дамуы" баяндамасы-ның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қысқа мерзімді экономикалық индикатор (алты негізгі сала бойынша)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14 күні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өндіріс әдісімен есептелген жалпы ішкі өнім (жедел деректер)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мамыр,</w:t>
            </w:r>
            <w:r>
              <w:br/>
            </w:r>
            <w:r>
              <w:rPr>
                <w:rFonts w:ascii="Times New Roman"/>
                <w:b w:val="false"/>
                <w:i w:val="false"/>
                <w:color w:val="000000"/>
                <w:sz w:val="20"/>
              </w:rPr>
              <w:t>
16 тамыз,</w:t>
            </w:r>
            <w:r>
              <w:br/>
            </w:r>
            <w:r>
              <w:rPr>
                <w:rFonts w:ascii="Times New Roman"/>
                <w:b w:val="false"/>
                <w:i w:val="false"/>
                <w:color w:val="000000"/>
                <w:sz w:val="20"/>
              </w:rPr>
              <w:t>
15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2-сауда, 1-көлік, 3-байланыс,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өндіріс әдісімен есептелген жалпы ішкі өнім (есепті деректер)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r>
              <w:br/>
            </w:r>
            <w:r>
              <w:rPr>
                <w:rFonts w:ascii="Times New Roman"/>
                <w:b w:val="false"/>
                <w:i w:val="false"/>
                <w:color w:val="000000"/>
                <w:sz w:val="20"/>
              </w:rPr>
              <w:t>
30 қыркүйек,</w:t>
            </w:r>
            <w:r>
              <w:br/>
            </w:r>
            <w:r>
              <w:rPr>
                <w:rFonts w:ascii="Times New Roman"/>
                <w:b w:val="false"/>
                <w:i w:val="false"/>
                <w:color w:val="000000"/>
                <w:sz w:val="20"/>
              </w:rPr>
              <w:t>
26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1-балық, 1-сх, 24-сх,</w:t>
            </w:r>
            <w:r>
              <w:br/>
            </w:r>
            <w:r>
              <w:rPr>
                <w:rFonts w:ascii="Times New Roman"/>
                <w:b w:val="false"/>
                <w:i w:val="false"/>
                <w:color w:val="000000"/>
                <w:sz w:val="20"/>
              </w:rPr>
              <w:t xml:space="preserve">
29-сх, А-008, 1-П, 1-КС, </w:t>
            </w:r>
            <w:r>
              <w:br/>
            </w:r>
            <w:r>
              <w:rPr>
                <w:rFonts w:ascii="Times New Roman"/>
                <w:b w:val="false"/>
                <w:i w:val="false"/>
                <w:color w:val="000000"/>
                <w:sz w:val="20"/>
              </w:rPr>
              <w:t>
1-инвест, 1-ИС,</w:t>
            </w:r>
            <w:r>
              <w:br/>
            </w:r>
            <w:r>
              <w:rPr>
                <w:rFonts w:ascii="Times New Roman"/>
                <w:b w:val="false"/>
                <w:i w:val="false"/>
                <w:color w:val="000000"/>
                <w:sz w:val="20"/>
              </w:rPr>
              <w:t>
2-сауда, 1-көлік,</w:t>
            </w:r>
            <w:r>
              <w:br/>
            </w:r>
            <w:r>
              <w:rPr>
                <w:rFonts w:ascii="Times New Roman"/>
                <w:b w:val="false"/>
                <w:i w:val="false"/>
                <w:color w:val="000000"/>
                <w:sz w:val="20"/>
              </w:rPr>
              <w:t>
3-байланыс,</w:t>
            </w:r>
            <w:r>
              <w:br/>
            </w:r>
            <w:r>
              <w:rPr>
                <w:rFonts w:ascii="Times New Roman"/>
                <w:b w:val="false"/>
                <w:i w:val="false"/>
                <w:color w:val="000000"/>
                <w:sz w:val="20"/>
              </w:rPr>
              <w:t>
2-қызмет көрсету, Білім беру қызметтері, Денсаулық сақтау қызметтері, 1-Т, D 004,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табыстар әдісімен есептелген жалпы ішкі өнім (есепті деректер)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қазан,</w:t>
            </w:r>
            <w:r>
              <w:br/>
            </w:r>
            <w:r>
              <w:rPr>
                <w:rFonts w:ascii="Times New Roman"/>
                <w:b w:val="false"/>
                <w:i w:val="false"/>
                <w:color w:val="000000"/>
                <w:sz w:val="20"/>
              </w:rPr>
              <w:t>
27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түпкілікті тұтыну әдісімен есептелген жалпы ішкі өнім</w:t>
            </w:r>
            <w:r>
              <w:br/>
            </w:r>
            <w:r>
              <w:rPr>
                <w:rFonts w:ascii="Times New Roman"/>
                <w:b w:val="false"/>
                <w:i w:val="false"/>
                <w:color w:val="000000"/>
                <w:sz w:val="20"/>
              </w:rPr>
              <w:t>
(есепті деректер)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11 қазан,</w:t>
            </w:r>
            <w:r>
              <w:br/>
            </w:r>
            <w:r>
              <w:rPr>
                <w:rFonts w:ascii="Times New Roman"/>
                <w:b w:val="false"/>
                <w:i w:val="false"/>
                <w:color w:val="000000"/>
                <w:sz w:val="20"/>
              </w:rPr>
              <w:t>
31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1-инвест, 2-қызмет көрсету, Білім беру қызметтері, Денсаулық сақтау қызметтері,</w:t>
            </w:r>
            <w:r>
              <w:br/>
            </w:r>
            <w:r>
              <w:rPr>
                <w:rFonts w:ascii="Times New Roman"/>
                <w:b w:val="false"/>
                <w:i w:val="false"/>
                <w:color w:val="000000"/>
                <w:sz w:val="20"/>
              </w:rPr>
              <w:t>
D 003, D 004, бюджеттің атқарылуы туралы есеп, төлем балансы, кеден статистикасы, жер қойнауын пайдаланудағы инвестициялар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2019 жылғы жалпы өңірлік өнімі</w:t>
            </w:r>
            <w:r>
              <w:br/>
            </w:r>
            <w:r>
              <w:rPr>
                <w:rFonts w:ascii="Times New Roman"/>
                <w:b w:val="false"/>
                <w:i w:val="false"/>
                <w:color w:val="000000"/>
                <w:sz w:val="20"/>
              </w:rPr>
              <w:t>
(есепті деректер)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қазан,</w:t>
            </w:r>
            <w:r>
              <w:br/>
            </w:r>
            <w:r>
              <w:rPr>
                <w:rFonts w:ascii="Times New Roman"/>
                <w:b w:val="false"/>
                <w:i w:val="false"/>
                <w:color w:val="000000"/>
                <w:sz w:val="20"/>
              </w:rPr>
              <w:t>
31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1-балық, 1-сх, 24-сх, 29-сх, А-008, 1-П,</w:t>
            </w:r>
            <w:r>
              <w:br/>
            </w:r>
            <w:r>
              <w:rPr>
                <w:rFonts w:ascii="Times New Roman"/>
                <w:b w:val="false"/>
                <w:i w:val="false"/>
                <w:color w:val="000000"/>
                <w:sz w:val="20"/>
              </w:rPr>
              <w:t>
1-КС, 1-инвест, 1-ИС,</w:t>
            </w:r>
            <w:r>
              <w:br/>
            </w:r>
            <w:r>
              <w:rPr>
                <w:rFonts w:ascii="Times New Roman"/>
                <w:b w:val="false"/>
                <w:i w:val="false"/>
                <w:color w:val="000000"/>
                <w:sz w:val="20"/>
              </w:rPr>
              <w:t>
2-сауда, 1-көлік,</w:t>
            </w:r>
            <w:r>
              <w:br/>
            </w:r>
            <w:r>
              <w:rPr>
                <w:rFonts w:ascii="Times New Roman"/>
                <w:b w:val="false"/>
                <w:i w:val="false"/>
                <w:color w:val="000000"/>
                <w:sz w:val="20"/>
              </w:rPr>
              <w:t>
3-байланыс, 2-қызмет көрсету, Білім беру қызметтері, Денсаулық сақтау қызметтері, 1-Т,</w:t>
            </w:r>
            <w:r>
              <w:br/>
            </w:r>
            <w:r>
              <w:rPr>
                <w:rFonts w:ascii="Times New Roman"/>
                <w:b w:val="false"/>
                <w:i w:val="false"/>
                <w:color w:val="000000"/>
                <w:sz w:val="20"/>
              </w:rPr>
              <w:t>
D 004,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өндіріс әдісімен есептелген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(айлық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1-П, 1-КС, 1-ИС, </w:t>
            </w:r>
            <w:r>
              <w:br/>
            </w:r>
            <w:r>
              <w:rPr>
                <w:rFonts w:ascii="Times New Roman"/>
                <w:b w:val="false"/>
                <w:i w:val="false"/>
                <w:color w:val="000000"/>
                <w:sz w:val="20"/>
              </w:rPr>
              <w:t>
2-сауда, 1-көлік,</w:t>
            </w:r>
            <w:r>
              <w:br/>
            </w:r>
            <w:r>
              <w:rPr>
                <w:rFonts w:ascii="Times New Roman"/>
                <w:b w:val="false"/>
                <w:i w:val="false"/>
                <w:color w:val="000000"/>
                <w:sz w:val="20"/>
              </w:rPr>
              <w:t>
3-байланыс,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ЖІӨ-дегі мұнай-газ секторының үлесін бөліп көрсете отырып, өндіріс әдісімен есептелген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1-балық, 1-сх, 24-сх,</w:t>
            </w:r>
            <w:r>
              <w:br/>
            </w:r>
            <w:r>
              <w:rPr>
                <w:rFonts w:ascii="Times New Roman"/>
                <w:b w:val="false"/>
                <w:i w:val="false"/>
                <w:color w:val="000000"/>
                <w:sz w:val="20"/>
              </w:rPr>
              <w:t xml:space="preserve">
 29-сх, А-008, 1-П, </w:t>
            </w:r>
            <w:r>
              <w:br/>
            </w:r>
            <w:r>
              <w:rPr>
                <w:rFonts w:ascii="Times New Roman"/>
                <w:b w:val="false"/>
                <w:i w:val="false"/>
                <w:color w:val="000000"/>
                <w:sz w:val="20"/>
              </w:rPr>
              <w:t>
1-КС, 1-инвест, 1-ИС,</w:t>
            </w:r>
            <w:r>
              <w:br/>
            </w:r>
            <w:r>
              <w:rPr>
                <w:rFonts w:ascii="Times New Roman"/>
                <w:b w:val="false"/>
                <w:i w:val="false"/>
                <w:color w:val="000000"/>
                <w:sz w:val="20"/>
              </w:rPr>
              <w:t>
2-сауда, 1-көлік,</w:t>
            </w:r>
            <w:r>
              <w:br/>
            </w:r>
            <w:r>
              <w:rPr>
                <w:rFonts w:ascii="Times New Roman"/>
                <w:b w:val="false"/>
                <w:i w:val="false"/>
                <w:color w:val="000000"/>
                <w:sz w:val="20"/>
              </w:rPr>
              <w:t>
3-байланыс, 2-қызмет көрсету, Білім беру қызметтері, Денсаулық сақтау қызметтері, 1-Т,</w:t>
            </w:r>
            <w:r>
              <w:br/>
            </w:r>
            <w:r>
              <w:rPr>
                <w:rFonts w:ascii="Times New Roman"/>
                <w:b w:val="false"/>
                <w:i w:val="false"/>
                <w:color w:val="000000"/>
                <w:sz w:val="20"/>
              </w:rPr>
              <w:t>
D 004,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табыстар әдісімен есептелген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түпкілікті тұтыну әдісімен есептелген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2-қызмет көрсету, Білім беру қызметтері, Денсаулық сақтау қызметтері, D 003, D 004, бюджеттің атқарылуы туралы есеп, төлем балансы, кеден статистикасы, жер қойнауын пайдаланудағы инвестициялар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2018 жылғы жалпы өңірлік өнімі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1-сх, 24-сх,</w:t>
            </w:r>
            <w:r>
              <w:br/>
            </w:r>
            <w:r>
              <w:rPr>
                <w:rFonts w:ascii="Times New Roman"/>
                <w:b w:val="false"/>
                <w:i w:val="false"/>
                <w:color w:val="000000"/>
                <w:sz w:val="20"/>
              </w:rPr>
              <w:t>
 29-сх, А-008, 1-П,</w:t>
            </w:r>
            <w:r>
              <w:br/>
            </w:r>
            <w:r>
              <w:rPr>
                <w:rFonts w:ascii="Times New Roman"/>
                <w:b w:val="false"/>
                <w:i w:val="false"/>
                <w:color w:val="000000"/>
                <w:sz w:val="20"/>
              </w:rPr>
              <w:t>
1-КС, 1-инвест, 1-ИС, 2-сауда, 1-көлік,</w:t>
            </w:r>
            <w:r>
              <w:br/>
            </w:r>
            <w:r>
              <w:rPr>
                <w:rFonts w:ascii="Times New Roman"/>
                <w:b w:val="false"/>
                <w:i w:val="false"/>
                <w:color w:val="000000"/>
                <w:sz w:val="20"/>
              </w:rPr>
              <w:t>
3-байланыс, 2-қызмет көрсету, Білім беру қызметтері, Денсаулық сақтау қызметтері, 1-Т,</w:t>
            </w:r>
            <w:r>
              <w:br/>
            </w:r>
            <w:r>
              <w:rPr>
                <w:rFonts w:ascii="Times New Roman"/>
                <w:b w:val="false"/>
                <w:i w:val="false"/>
                <w:color w:val="000000"/>
                <w:sz w:val="20"/>
              </w:rPr>
              <w:t>
D 004,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ЖІӨ-дегі мұнай-газ секторының үлесін бөліп көрсете отырып өндіріс әдісімен есептелген</w:t>
            </w:r>
            <w:r>
              <w:br/>
            </w:r>
            <w:r>
              <w:rPr>
                <w:rFonts w:ascii="Times New Roman"/>
                <w:b w:val="false"/>
                <w:i w:val="false"/>
                <w:color w:val="000000"/>
                <w:sz w:val="20"/>
              </w:rPr>
              <w:t>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1-балық, 24-сх, 29-сх,</w:t>
            </w:r>
            <w:r>
              <w:br/>
            </w:r>
            <w:r>
              <w:rPr>
                <w:rFonts w:ascii="Times New Roman"/>
                <w:b w:val="false"/>
                <w:i w:val="false"/>
                <w:color w:val="000000"/>
                <w:sz w:val="20"/>
              </w:rPr>
              <w:t>
1-сх, А-005, А-008, 8-сх (қызмет көрсету), 1-П, 1-КС, 1-инвест, 1-ИС, 1-ВТ, 2-көлік, 2-ТР (қосалқы қызмет),</w:t>
            </w:r>
            <w:r>
              <w:br/>
            </w:r>
            <w:r>
              <w:rPr>
                <w:rFonts w:ascii="Times New Roman"/>
                <w:b w:val="false"/>
                <w:i w:val="false"/>
                <w:color w:val="000000"/>
                <w:sz w:val="20"/>
              </w:rPr>
              <w:t>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 1-Т, D 004,</w:t>
            </w:r>
            <w:r>
              <w:br/>
            </w:r>
            <w:r>
              <w:rPr>
                <w:rFonts w:ascii="Times New Roman"/>
                <w:b w:val="false"/>
                <w:i w:val="false"/>
                <w:color w:val="000000"/>
                <w:sz w:val="20"/>
              </w:rPr>
              <w:t>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табыстар әдісімен есептелген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түпкілікті тұтыну әдісімен есептелген</w:t>
            </w:r>
            <w:r>
              <w:br/>
            </w:r>
            <w:r>
              <w:rPr>
                <w:rFonts w:ascii="Times New Roman"/>
                <w:b w:val="false"/>
                <w:i w:val="false"/>
                <w:color w:val="000000"/>
                <w:sz w:val="20"/>
              </w:rPr>
              <w:t>
жалпы ішкі өнім</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w:t>
            </w:r>
            <w:r>
              <w:br/>
            </w:r>
            <w:r>
              <w:rPr>
                <w:rFonts w:ascii="Times New Roman"/>
                <w:b w:val="false"/>
                <w:i w:val="false"/>
                <w:color w:val="000000"/>
                <w:sz w:val="20"/>
              </w:rPr>
              <w:t>
1-инвест, Әлеуметтік қаржы (білім беру), Әлеуметтік қаржы (денсаулық сақтау),</w:t>
            </w:r>
            <w:r>
              <w:br/>
            </w:r>
            <w:r>
              <w:rPr>
                <w:rFonts w:ascii="Times New Roman"/>
                <w:b w:val="false"/>
                <w:i w:val="false"/>
                <w:color w:val="000000"/>
                <w:sz w:val="20"/>
              </w:rPr>
              <w:t>
2-қызмет көрсету, 1-ВТ, бюджеттің атқарылуы туралы есеп, төлем балансы, кеден статистикасы, жер қойнауын пайдаланудағы инвестициялар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экономиканы бөліп көрсете отырып, Қазақстан Республикасының 2018 жылғы жалпы өңірлік өнімі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тамыз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r>
              <w:br/>
            </w:r>
            <w:r>
              <w:rPr>
                <w:rFonts w:ascii="Times New Roman"/>
                <w:b w:val="false"/>
                <w:i w:val="false"/>
                <w:color w:val="000000"/>
                <w:sz w:val="20"/>
              </w:rPr>
              <w:t>
2-аңшылық, 1-орман,</w:t>
            </w:r>
            <w:r>
              <w:br/>
            </w:r>
            <w:r>
              <w:rPr>
                <w:rFonts w:ascii="Times New Roman"/>
                <w:b w:val="false"/>
                <w:i w:val="false"/>
                <w:color w:val="000000"/>
                <w:sz w:val="20"/>
              </w:rPr>
              <w:t>
1-балық, 24-сх, 29-сх,</w:t>
            </w:r>
            <w:r>
              <w:br/>
            </w:r>
            <w:r>
              <w:rPr>
                <w:rFonts w:ascii="Times New Roman"/>
                <w:b w:val="false"/>
                <w:i w:val="false"/>
                <w:color w:val="000000"/>
                <w:sz w:val="20"/>
              </w:rPr>
              <w:t>
1-сх, А-005, А-008, 8-сх (қызмет көрсету), 1-П, 1-КС, 1-инвест, 1-ИС, 1-ВТ, 2-көлік,</w:t>
            </w:r>
            <w:r>
              <w:br/>
            </w:r>
            <w:r>
              <w:rPr>
                <w:rFonts w:ascii="Times New Roman"/>
                <w:b w:val="false"/>
                <w:i w:val="false"/>
                <w:color w:val="000000"/>
                <w:sz w:val="20"/>
              </w:rPr>
              <w:t>
2-ТР (қосалқы қызмет),</w:t>
            </w:r>
            <w:r>
              <w:br/>
            </w:r>
            <w:r>
              <w:rPr>
                <w:rFonts w:ascii="Times New Roman"/>
                <w:b w:val="false"/>
                <w:i w:val="false"/>
                <w:color w:val="000000"/>
                <w:sz w:val="20"/>
              </w:rPr>
              <w:t>
1-байланыс,</w:t>
            </w:r>
            <w:r>
              <w:br/>
            </w:r>
            <w:r>
              <w:rPr>
                <w:rFonts w:ascii="Times New Roman"/>
                <w:b w:val="false"/>
                <w:i w:val="false"/>
                <w:color w:val="000000"/>
                <w:sz w:val="20"/>
              </w:rPr>
              <w:t>
2-байланыс, 2-қызмет көрсету, Әлеуметтік қаржы (білім беру), Әлеуметтік қаржы (денсаулық сақтау),</w:t>
            </w:r>
            <w:r>
              <w:br/>
            </w:r>
            <w:r>
              <w:rPr>
                <w:rFonts w:ascii="Times New Roman"/>
                <w:b w:val="false"/>
                <w:i w:val="false"/>
                <w:color w:val="000000"/>
                <w:sz w:val="20"/>
              </w:rPr>
              <w:t>
1-Т, D 004, Т-001, бюджеттің атқарылуы туралы есеп, қаржы секторы бойынша кірістер мен шығыстар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2017 жылғы туризмінің қосалқы шоты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 Н-050, 1-Т, 11, Н-060, Т-001,</w:t>
            </w:r>
            <w:r>
              <w:br/>
            </w:r>
            <w:r>
              <w:rPr>
                <w:rFonts w:ascii="Times New Roman"/>
                <w:b w:val="false"/>
                <w:i w:val="false"/>
                <w:color w:val="000000"/>
                <w:sz w:val="20"/>
              </w:rPr>
              <w:t>
2-қызмет көрсету,</w:t>
            </w:r>
            <w:r>
              <w:br/>
            </w:r>
            <w:r>
              <w:rPr>
                <w:rFonts w:ascii="Times New Roman"/>
                <w:b w:val="false"/>
                <w:i w:val="false"/>
                <w:color w:val="000000"/>
                <w:sz w:val="20"/>
              </w:rPr>
              <w:t>
"Ресурстар-Пайдалану" кестелері; әкімшілік дереккөздер: Республикалық және жергілікті бюджеттердің ұжымдық туристік тұтыну шығыстары туралы деректер, Қазақстан Республикасының халықаралық қызметтер балансы, Мемлекеттік бюджеттің орындалуы туралы есеп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экономиканың</w:t>
            </w:r>
            <w:r>
              <w:br/>
            </w:r>
            <w:r>
              <w:rPr>
                <w:rFonts w:ascii="Times New Roman"/>
                <w:b w:val="false"/>
                <w:i w:val="false"/>
                <w:color w:val="000000"/>
                <w:sz w:val="20"/>
              </w:rPr>
              <w:t>
2016 жылғы (түпкілікті есептеу),</w:t>
            </w:r>
            <w:r>
              <w:br/>
            </w:r>
            <w:r>
              <w:rPr>
                <w:rFonts w:ascii="Times New Roman"/>
                <w:b w:val="false"/>
                <w:i w:val="false"/>
                <w:color w:val="000000"/>
                <w:sz w:val="20"/>
              </w:rPr>
              <w:t>
2017 жылғы (нақтыланған есептеу),</w:t>
            </w:r>
            <w:r>
              <w:br/>
            </w:r>
            <w:r>
              <w:rPr>
                <w:rFonts w:ascii="Times New Roman"/>
                <w:b w:val="false"/>
                <w:i w:val="false"/>
                <w:color w:val="000000"/>
                <w:sz w:val="20"/>
              </w:rPr>
              <w:t>
2018 жылғы (есептік деректер бойынша) ұлттық шоттары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Қазақстан Республикасының</w:t>
            </w:r>
            <w:r>
              <w:br/>
            </w:r>
            <w:r>
              <w:rPr>
                <w:rFonts w:ascii="Times New Roman"/>
                <w:b w:val="false"/>
                <w:i w:val="false"/>
                <w:color w:val="000000"/>
                <w:sz w:val="20"/>
              </w:rPr>
              <w:t>
ұлттық байлығының элементтері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үй шаруашылықтарын зерттеу; "Қазақстанның негізгі қорлары" статистикалық жинағы, Қазақстан Республикасы Ұлттық Банкінің статистикалық бюллетені, Қазақстан Республикасы Ұлттық Банкінің, екінші деңгейдегі банктердің, басқа қаржылық ұйымдардың қаржылық операциялары туралы, банк жүйесі бойынша қаржылық активтер және қаржылық міндеттемелер туралы есептер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Қазақстан Республикасының</w:t>
            </w:r>
            <w:r>
              <w:br/>
            </w:r>
            <w:r>
              <w:rPr>
                <w:rFonts w:ascii="Times New Roman"/>
                <w:b w:val="false"/>
                <w:i w:val="false"/>
                <w:color w:val="000000"/>
                <w:sz w:val="20"/>
              </w:rPr>
              <w:t>
"Ресурстар – Пайдалану" кестелері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1-П,</w:t>
            </w:r>
            <w:r>
              <w:br/>
            </w:r>
            <w:r>
              <w:rPr>
                <w:rFonts w:ascii="Times New Roman"/>
                <w:b w:val="false"/>
                <w:i w:val="false"/>
                <w:color w:val="000000"/>
                <w:sz w:val="20"/>
              </w:rPr>
              <w:t>
1-КС, 1-инвест,</w:t>
            </w:r>
            <w:r>
              <w:br/>
            </w:r>
            <w:r>
              <w:rPr>
                <w:rFonts w:ascii="Times New Roman"/>
                <w:b w:val="false"/>
                <w:i w:val="false"/>
                <w:color w:val="000000"/>
                <w:sz w:val="20"/>
              </w:rPr>
              <w:t>
2-қызмет көрсету,</w:t>
            </w:r>
            <w:r>
              <w:br/>
            </w:r>
            <w:r>
              <w:rPr>
                <w:rFonts w:ascii="Times New Roman"/>
                <w:b w:val="false"/>
                <w:i w:val="false"/>
                <w:color w:val="000000"/>
                <w:sz w:val="20"/>
              </w:rPr>
              <w:t>
1-сх, 8-сх (қызмет көрсету), 24-сх,</w:t>
            </w:r>
            <w:r>
              <w:br/>
            </w:r>
            <w:r>
              <w:rPr>
                <w:rFonts w:ascii="Times New Roman"/>
                <w:b w:val="false"/>
                <w:i w:val="false"/>
                <w:color w:val="000000"/>
                <w:sz w:val="20"/>
              </w:rPr>
              <w:t>
2-аңшылық,</w:t>
            </w:r>
            <w:r>
              <w:br/>
            </w:r>
            <w:r>
              <w:rPr>
                <w:rFonts w:ascii="Times New Roman"/>
                <w:b w:val="false"/>
                <w:i w:val="false"/>
                <w:color w:val="000000"/>
                <w:sz w:val="20"/>
              </w:rPr>
              <w:t>
1-орман, 1-балық,</w:t>
            </w:r>
            <w:r>
              <w:br/>
            </w:r>
            <w:r>
              <w:rPr>
                <w:rFonts w:ascii="Times New Roman"/>
                <w:b w:val="false"/>
                <w:i w:val="false"/>
                <w:color w:val="000000"/>
                <w:sz w:val="20"/>
              </w:rPr>
              <w:t>
1-ВТ, 2-көлік</w:t>
            </w:r>
            <w:r>
              <w:br/>
            </w:r>
            <w:r>
              <w:rPr>
                <w:rFonts w:ascii="Times New Roman"/>
                <w:b w:val="false"/>
                <w:i w:val="false"/>
                <w:color w:val="000000"/>
                <w:sz w:val="20"/>
              </w:rPr>
              <w:t>
2-ТР (қосалқы қызмет), 1-байланыс,</w:t>
            </w:r>
            <w:r>
              <w:br/>
            </w:r>
            <w:r>
              <w:rPr>
                <w:rFonts w:ascii="Times New Roman"/>
                <w:b w:val="false"/>
                <w:i w:val="false"/>
                <w:color w:val="000000"/>
                <w:sz w:val="20"/>
              </w:rPr>
              <w:t>
2-байланыс, Әлеуметтік қаржы (білім беру), Білім беру қызметтері, Әлеуметтік қаржы (денсаулық сақтау), Денсаулық сақтау қызметтері, 2-туризм,</w:t>
            </w:r>
            <w:r>
              <w:br/>
            </w:r>
            <w:r>
              <w:rPr>
                <w:rFonts w:ascii="Times New Roman"/>
                <w:b w:val="false"/>
                <w:i w:val="false"/>
                <w:color w:val="000000"/>
                <w:sz w:val="20"/>
              </w:rPr>
              <w:t>
3-ақпарат, D 003, D 004, бюджеттің атқарылуы туралы есеп, кеден статистикасы, қаржы секторы бойынша кірістер мен шығыстар туралы есептер, төлем балансы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2018 жылғы "Шығындар – Шығарылым" кестелері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"Ресурстар-Пайдалану" кестелерінің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есептеулердегі номиналдық алшақтықтарға талдау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әдіспен ЖІӨ-нің және "Шығындар - Шығарылым" кестелерінің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 және олардың филиалдары, дара кәсіпкерлік субъектілері, шетелдік заңды тұлғалар филиалдары санының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ауылшаруашылық өнімін өндірушілер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статистикалық тіркелім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тіркелген және жұмыс істеп тұрған шағын және орта кәсіпкерлік субъектілер санын мониторингілеу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қаңтар, </w:t>
            </w:r>
            <w:r>
              <w:br/>
            </w:r>
            <w:r>
              <w:rPr>
                <w:rFonts w:ascii="Times New Roman"/>
                <w:b w:val="false"/>
                <w:i w:val="false"/>
                <w:color w:val="000000"/>
                <w:sz w:val="20"/>
              </w:rPr>
              <w:t xml:space="preserve">
15 ақпан, </w:t>
            </w:r>
            <w:r>
              <w:br/>
            </w:r>
            <w:r>
              <w:rPr>
                <w:rFonts w:ascii="Times New Roman"/>
                <w:b w:val="false"/>
                <w:i w:val="false"/>
                <w:color w:val="000000"/>
                <w:sz w:val="20"/>
              </w:rPr>
              <w:t xml:space="preserve">
15 наурыз, </w:t>
            </w:r>
            <w:r>
              <w:br/>
            </w:r>
            <w:r>
              <w:rPr>
                <w:rFonts w:ascii="Times New Roman"/>
                <w:b w:val="false"/>
                <w:i w:val="false"/>
                <w:color w:val="000000"/>
                <w:sz w:val="20"/>
              </w:rPr>
              <w:t xml:space="preserve">
15 сәуір, </w:t>
            </w:r>
            <w:r>
              <w:br/>
            </w:r>
            <w:r>
              <w:rPr>
                <w:rFonts w:ascii="Times New Roman"/>
                <w:b w:val="false"/>
                <w:i w:val="false"/>
                <w:color w:val="000000"/>
                <w:sz w:val="20"/>
              </w:rPr>
              <w:t xml:space="preserve">
15 мамыр, </w:t>
            </w:r>
            <w:r>
              <w:br/>
            </w:r>
            <w:r>
              <w:rPr>
                <w:rFonts w:ascii="Times New Roman"/>
                <w:b w:val="false"/>
                <w:i w:val="false"/>
                <w:color w:val="000000"/>
                <w:sz w:val="20"/>
              </w:rPr>
              <w:t xml:space="preserve">
17 маусым,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шілде, </w:t>
            </w:r>
            <w:r>
              <w:br/>
            </w:r>
            <w:r>
              <w:rPr>
                <w:rFonts w:ascii="Times New Roman"/>
                <w:b w:val="false"/>
                <w:i w:val="false"/>
                <w:color w:val="000000"/>
                <w:sz w:val="20"/>
              </w:rPr>
              <w:t xml:space="preserve">
15 тамыз, </w:t>
            </w:r>
            <w:r>
              <w:br/>
            </w:r>
            <w:r>
              <w:rPr>
                <w:rFonts w:ascii="Times New Roman"/>
                <w:b w:val="false"/>
                <w:i w:val="false"/>
                <w:color w:val="000000"/>
                <w:sz w:val="20"/>
              </w:rPr>
              <w:t xml:space="preserve">
16 қыркүйек, 15 қазан, </w:t>
            </w:r>
            <w:r>
              <w:br/>
            </w:r>
            <w:r>
              <w:rPr>
                <w:rFonts w:ascii="Times New Roman"/>
                <w:b w:val="false"/>
                <w:i w:val="false"/>
                <w:color w:val="000000"/>
                <w:sz w:val="20"/>
              </w:rPr>
              <w:t>
15 қараша,</w:t>
            </w:r>
            <w:r>
              <w:br/>
            </w:r>
            <w:r>
              <w:rPr>
                <w:rFonts w:ascii="Times New Roman"/>
                <w:b w:val="false"/>
                <w:i w:val="false"/>
                <w:color w:val="000000"/>
                <w:sz w:val="20"/>
              </w:rPr>
              <w:t>
16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және орта кәсіпкерлікті мониторингілеу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қаңтар, </w:t>
            </w:r>
            <w:r>
              <w:br/>
            </w:r>
            <w:r>
              <w:rPr>
                <w:rFonts w:ascii="Times New Roman"/>
                <w:b w:val="false"/>
                <w:i w:val="false"/>
                <w:color w:val="000000"/>
                <w:sz w:val="20"/>
              </w:rPr>
              <w:t>
15 сәуір,</w:t>
            </w:r>
            <w:r>
              <w:br/>
            </w:r>
            <w:r>
              <w:rPr>
                <w:rFonts w:ascii="Times New Roman"/>
                <w:b w:val="false"/>
                <w:i w:val="false"/>
                <w:color w:val="000000"/>
                <w:sz w:val="20"/>
              </w:rPr>
              <w:t xml:space="preserve">
15 шілде, </w:t>
            </w:r>
            <w:r>
              <w:br/>
            </w:r>
            <w:r>
              <w:rPr>
                <w:rFonts w:ascii="Times New Roman"/>
                <w:b w:val="false"/>
                <w:i w:val="false"/>
                <w:color w:val="000000"/>
                <w:sz w:val="20"/>
              </w:rPr>
              <w:t>
15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2-МП, 1-ПФ, 24-сх, 29-сх, А-005, </w:t>
            </w:r>
            <w:r>
              <w:br/>
            </w:r>
            <w:r>
              <w:rPr>
                <w:rFonts w:ascii="Times New Roman"/>
                <w:b w:val="false"/>
                <w:i w:val="false"/>
                <w:color w:val="000000"/>
                <w:sz w:val="20"/>
              </w:rPr>
              <w:t>
А-008, Білім беру қызметтері, Денсаулық сақтау қызметтері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кәсіпкерлік пен микрокредиттік ұйымдар қызметінің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қаңтар, </w:t>
            </w:r>
            <w:r>
              <w:br/>
            </w:r>
            <w:r>
              <w:rPr>
                <w:rFonts w:ascii="Times New Roman"/>
                <w:b w:val="false"/>
                <w:i w:val="false"/>
                <w:color w:val="000000"/>
                <w:sz w:val="20"/>
              </w:rPr>
              <w:t>
15 сәуір,</w:t>
            </w:r>
            <w:r>
              <w:br/>
            </w:r>
            <w:r>
              <w:rPr>
                <w:rFonts w:ascii="Times New Roman"/>
                <w:b w:val="false"/>
                <w:i w:val="false"/>
                <w:color w:val="000000"/>
                <w:sz w:val="20"/>
              </w:rPr>
              <w:t xml:space="preserve">
15 шілде, </w:t>
            </w:r>
            <w:r>
              <w:br/>
            </w:r>
            <w:r>
              <w:rPr>
                <w:rFonts w:ascii="Times New Roman"/>
                <w:b w:val="false"/>
                <w:i w:val="false"/>
                <w:color w:val="000000"/>
                <w:sz w:val="20"/>
              </w:rPr>
              <w:t>
15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w:t>
            </w:r>
            <w:r>
              <w:br/>
            </w:r>
            <w:r>
              <w:rPr>
                <w:rFonts w:ascii="Times New Roman"/>
                <w:b w:val="false"/>
                <w:i w:val="false"/>
                <w:color w:val="000000"/>
                <w:sz w:val="20"/>
              </w:rPr>
              <w:t>
1-МКО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мал шаруашылығы дамуының негізгі көрсеткіштері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13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11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дәнді және бұршақты дақылдардың қолда бары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14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13 тамыз,</w:t>
            </w:r>
            <w:r>
              <w:br/>
            </w:r>
            <w:r>
              <w:rPr>
                <w:rFonts w:ascii="Times New Roman"/>
                <w:b w:val="false"/>
                <w:i w:val="false"/>
                <w:color w:val="000000"/>
                <w:sz w:val="20"/>
              </w:rPr>
              <w:t>
12 қыркүйек,</w:t>
            </w:r>
            <w:r>
              <w:br/>
            </w:r>
            <w:r>
              <w:rPr>
                <w:rFonts w:ascii="Times New Roman"/>
                <w:b w:val="false"/>
                <w:i w:val="false"/>
                <w:color w:val="000000"/>
                <w:sz w:val="20"/>
              </w:rPr>
              <w:t>
14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11 сәуір,</w:t>
            </w:r>
            <w:r>
              <w:br/>
            </w:r>
            <w:r>
              <w:rPr>
                <w:rFonts w:ascii="Times New Roman"/>
                <w:b w:val="false"/>
                <w:i w:val="false"/>
                <w:color w:val="000000"/>
                <w:sz w:val="20"/>
              </w:rPr>
              <w:t>
13 мамыр,</w:t>
            </w:r>
            <w:r>
              <w:br/>
            </w:r>
            <w:r>
              <w:rPr>
                <w:rFonts w:ascii="Times New Roman"/>
                <w:b w:val="false"/>
                <w:i w:val="false"/>
                <w:color w:val="000000"/>
                <w:sz w:val="20"/>
              </w:rPr>
              <w:t>
11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13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12 қараша,</w:t>
            </w:r>
            <w:r>
              <w:br/>
            </w:r>
            <w:r>
              <w:rPr>
                <w:rFonts w:ascii="Times New Roman"/>
                <w:b w:val="false"/>
                <w:i w:val="false"/>
                <w:color w:val="000000"/>
                <w:sz w:val="20"/>
              </w:rPr>
              <w:t>
11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29-сх, </w:t>
            </w:r>
            <w:r>
              <w:br/>
            </w:r>
            <w:r>
              <w:rPr>
                <w:rFonts w:ascii="Times New Roman"/>
                <w:b w:val="false"/>
                <w:i w:val="false"/>
                <w:color w:val="000000"/>
                <w:sz w:val="20"/>
              </w:rPr>
              <w:t xml:space="preserve">
А-005, 1-балық, </w:t>
            </w:r>
            <w:r>
              <w:br/>
            </w:r>
            <w:r>
              <w:rPr>
                <w:rFonts w:ascii="Times New Roman"/>
                <w:b w:val="false"/>
                <w:i w:val="false"/>
                <w:color w:val="000000"/>
                <w:sz w:val="20"/>
              </w:rPr>
              <w:t>
1-орман, 2-аңшылық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мал шаруашылығын дамытудың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w:t>
            </w:r>
            <w:r>
              <w:br/>
            </w:r>
            <w:r>
              <w:rPr>
                <w:rFonts w:ascii="Times New Roman"/>
                <w:b w:val="false"/>
                <w:i w:val="false"/>
                <w:color w:val="000000"/>
                <w:sz w:val="20"/>
              </w:rPr>
              <w:t>
ауыл шаруашылығы тіркелімінің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балық аулау мен акваөсіруді дамытудың негізгі көрсеткіштері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орман шаруашылығы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құралымдарының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2019 жылғы егінге ауыл шаруашылығы дақылдарының егістік алқаптары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ауыл шаруашылығы тіркелімінің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29-сх, </w:t>
            </w:r>
            <w:r>
              <w:br/>
            </w:r>
            <w:r>
              <w:rPr>
                <w:rFonts w:ascii="Times New Roman"/>
                <w:b w:val="false"/>
                <w:i w:val="false"/>
                <w:color w:val="000000"/>
                <w:sz w:val="20"/>
              </w:rPr>
              <w:t>
А-005, 1-сх, 1-балық, 1-орман, 2-аңшылық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ауыл шаруашылығы өнімдерінің ресурстары мен пайдалану теңгерімі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29-сх, </w:t>
            </w:r>
            <w:r>
              <w:br/>
            </w:r>
            <w:r>
              <w:rPr>
                <w:rFonts w:ascii="Times New Roman"/>
                <w:b w:val="false"/>
                <w:i w:val="false"/>
                <w:color w:val="000000"/>
                <w:sz w:val="20"/>
              </w:rPr>
              <w:t xml:space="preserve">
А-005, 2-сх (астық), </w:t>
            </w:r>
            <w:r>
              <w:br/>
            </w:r>
            <w:r>
              <w:rPr>
                <w:rFonts w:ascii="Times New Roman"/>
                <w:b w:val="false"/>
                <w:i w:val="false"/>
                <w:color w:val="000000"/>
                <w:sz w:val="20"/>
              </w:rPr>
              <w:t xml:space="preserve">
3-сх (майлы), </w:t>
            </w:r>
            <w:r>
              <w:br/>
            </w:r>
            <w:r>
              <w:rPr>
                <w:rFonts w:ascii="Times New Roman"/>
                <w:b w:val="false"/>
                <w:i w:val="false"/>
                <w:color w:val="000000"/>
                <w:sz w:val="20"/>
              </w:rPr>
              <w:t>
1-балық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майлы дақылдар тұқымдарының қолда бары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ақпан,</w:t>
            </w:r>
            <w:r>
              <w:br/>
            </w:r>
            <w:r>
              <w:rPr>
                <w:rFonts w:ascii="Times New Roman"/>
                <w:b w:val="false"/>
                <w:i w:val="false"/>
                <w:color w:val="000000"/>
                <w:sz w:val="20"/>
              </w:rPr>
              <w:t>
20 мамыр,</w:t>
            </w:r>
            <w:r>
              <w:br/>
            </w:r>
            <w:r>
              <w:rPr>
                <w:rFonts w:ascii="Times New Roman"/>
                <w:b w:val="false"/>
                <w:i w:val="false"/>
                <w:color w:val="000000"/>
                <w:sz w:val="20"/>
              </w:rPr>
              <w:t>
19 тамыз,</w:t>
            </w:r>
            <w:r>
              <w:br/>
            </w:r>
            <w:r>
              <w:rPr>
                <w:rFonts w:ascii="Times New Roman"/>
                <w:b w:val="false"/>
                <w:i w:val="false"/>
                <w:color w:val="000000"/>
                <w:sz w:val="20"/>
              </w:rPr>
              <w:t>
18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шаруашылығы дақылдарын жалпы жинау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29-сх, А-005, </w:t>
            </w:r>
            <w:r>
              <w:br/>
            </w:r>
            <w:r>
              <w:rPr>
                <w:rFonts w:ascii="Times New Roman"/>
                <w:b w:val="false"/>
                <w:i w:val="false"/>
                <w:color w:val="000000"/>
                <w:sz w:val="20"/>
              </w:rPr>
              <w:t>
А-1 (түсімділік)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ауыл шаруашылығы кәсіпорындарындағы мал мен құсқа жұмсалған жемшөп шығыстары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өндірушілерінде ауыл шаруашылығы мақсатындағы құрылыстар мен имараттардың қолда бары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49-сх, </w:t>
            </w:r>
            <w:r>
              <w:br/>
            </w:r>
            <w:r>
              <w:rPr>
                <w:rFonts w:ascii="Times New Roman"/>
                <w:b w:val="false"/>
                <w:i w:val="false"/>
                <w:color w:val="000000"/>
                <w:sz w:val="20"/>
              </w:rPr>
              <w:t>
ауыл шаруашылығы тіркелімінің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кооперативтерінің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r>
              <w:br/>
            </w:r>
            <w:r>
              <w:rPr>
                <w:rFonts w:ascii="Times New Roman"/>
                <w:b w:val="false"/>
                <w:i w:val="false"/>
                <w:color w:val="000000"/>
                <w:sz w:val="20"/>
              </w:rPr>
              <w:t>
22 мамыр,</w:t>
            </w:r>
            <w:r>
              <w:br/>
            </w:r>
            <w:r>
              <w:rPr>
                <w:rFonts w:ascii="Times New Roman"/>
                <w:b w:val="false"/>
                <w:i w:val="false"/>
                <w:color w:val="000000"/>
                <w:sz w:val="20"/>
              </w:rPr>
              <w:t>
21 тамыз,</w:t>
            </w:r>
            <w:r>
              <w:br/>
            </w:r>
            <w:r>
              <w:rPr>
                <w:rFonts w:ascii="Times New Roman"/>
                <w:b w:val="false"/>
                <w:i w:val="false"/>
                <w:color w:val="000000"/>
                <w:sz w:val="20"/>
              </w:rPr>
              <w:t>
20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Қазақстан Республикасындағы аңшылық алқаптардың алаңы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өндіріс және қоршаған орта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негізгі көрсеткіштері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18 ақпан,</w:t>
            </w:r>
            <w:r>
              <w:br/>
            </w:r>
            <w:r>
              <w:rPr>
                <w:rFonts w:ascii="Times New Roman"/>
                <w:b w:val="false"/>
                <w:i w:val="false"/>
                <w:color w:val="000000"/>
                <w:sz w:val="20"/>
              </w:rPr>
              <w:t>
18 наурыз, 16 сәуір,</w:t>
            </w:r>
            <w:r>
              <w:br/>
            </w:r>
            <w:r>
              <w:rPr>
                <w:rFonts w:ascii="Times New Roman"/>
                <w:b w:val="false"/>
                <w:i w:val="false"/>
                <w:color w:val="000000"/>
                <w:sz w:val="20"/>
              </w:rPr>
              <w:t>
16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w:t>
            </w:r>
            <w:r>
              <w:br/>
            </w:r>
            <w:r>
              <w:rPr>
                <w:rFonts w:ascii="Times New Roman"/>
                <w:b w:val="false"/>
                <w:i w:val="false"/>
                <w:color w:val="000000"/>
                <w:sz w:val="20"/>
              </w:rPr>
              <w:t>
16 қазан,</w:t>
            </w:r>
            <w:r>
              <w:br/>
            </w:r>
            <w:r>
              <w:rPr>
                <w:rFonts w:ascii="Times New Roman"/>
                <w:b w:val="false"/>
                <w:i w:val="false"/>
                <w:color w:val="000000"/>
                <w:sz w:val="20"/>
              </w:rPr>
              <w:t>
18 қараша,</w:t>
            </w:r>
            <w:r>
              <w:br/>
            </w:r>
            <w:r>
              <w:rPr>
                <w:rFonts w:ascii="Times New Roman"/>
                <w:b w:val="false"/>
                <w:i w:val="false"/>
                <w:color w:val="000000"/>
                <w:sz w:val="20"/>
              </w:rPr>
              <w:t>
19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қорытындысы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13 ақпан,</w:t>
            </w:r>
            <w:r>
              <w:br/>
            </w:r>
            <w:r>
              <w:rPr>
                <w:rFonts w:ascii="Times New Roman"/>
                <w:b w:val="false"/>
                <w:i w:val="false"/>
                <w:color w:val="000000"/>
                <w:sz w:val="20"/>
              </w:rPr>
              <w:t>
13 наурыз, 15 сәуір,</w:t>
            </w:r>
            <w:r>
              <w:br/>
            </w:r>
            <w:r>
              <w:rPr>
                <w:rFonts w:ascii="Times New Roman"/>
                <w:b w:val="false"/>
                <w:i w:val="false"/>
                <w:color w:val="000000"/>
                <w:sz w:val="20"/>
              </w:rPr>
              <w:t>
14 мамыр,</w:t>
            </w:r>
            <w:r>
              <w:br/>
            </w:r>
            <w:r>
              <w:rPr>
                <w:rFonts w:ascii="Times New Roman"/>
                <w:b w:val="false"/>
                <w:i w:val="false"/>
                <w:color w:val="000000"/>
                <w:sz w:val="20"/>
              </w:rPr>
              <w:t>
13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14 тамыз,</w:t>
            </w:r>
            <w:r>
              <w:br/>
            </w:r>
            <w:r>
              <w:rPr>
                <w:rFonts w:ascii="Times New Roman"/>
                <w:b w:val="false"/>
                <w:i w:val="false"/>
                <w:color w:val="000000"/>
                <w:sz w:val="20"/>
              </w:rPr>
              <w:t>
13 қыркүйек, 14 қазан,</w:t>
            </w:r>
            <w:r>
              <w:br/>
            </w:r>
            <w:r>
              <w:rPr>
                <w:rFonts w:ascii="Times New Roman"/>
                <w:b w:val="false"/>
                <w:i w:val="false"/>
                <w:color w:val="000000"/>
                <w:sz w:val="20"/>
              </w:rPr>
              <w:t>
13 қараша,</w:t>
            </w:r>
            <w:r>
              <w:br/>
            </w:r>
            <w:r>
              <w:rPr>
                <w:rFonts w:ascii="Times New Roman"/>
                <w:b w:val="false"/>
                <w:i w:val="false"/>
                <w:color w:val="000000"/>
                <w:sz w:val="20"/>
              </w:rPr>
              <w:t>
13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өнеркәсібінің кәсіпорындарындағы өнімдерді жөнелту және олардың қалдықтары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қаңтар,</w:t>
            </w:r>
            <w:r>
              <w:br/>
            </w:r>
            <w:r>
              <w:rPr>
                <w:rFonts w:ascii="Times New Roman"/>
                <w:b w:val="false"/>
                <w:i w:val="false"/>
                <w:color w:val="000000"/>
                <w:sz w:val="20"/>
              </w:rPr>
              <w:t>
24 сәуір,</w:t>
            </w:r>
            <w:r>
              <w:br/>
            </w:r>
            <w:r>
              <w:rPr>
                <w:rFonts w:ascii="Times New Roman"/>
                <w:b w:val="false"/>
                <w:i w:val="false"/>
                <w:color w:val="000000"/>
                <w:sz w:val="20"/>
              </w:rPr>
              <w:t>
24 шілде,</w:t>
            </w:r>
            <w:r>
              <w:br/>
            </w:r>
            <w:r>
              <w:rPr>
                <w:rFonts w:ascii="Times New Roman"/>
                <w:b w:val="false"/>
                <w:i w:val="false"/>
                <w:color w:val="000000"/>
                <w:sz w:val="20"/>
              </w:rPr>
              <w:t>
23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негізгі көрсеткіштері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өнеркәсібі жұмысының қорытындысы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атмосфералық ауаны қорғаудың жай-күйі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ТП (ауа)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қоршаған ортаны қорғауға жұмсалған шығындар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коммуналдық қалдықтарды жинау, шығару, қайта өңдеу (сорттау) және көму (сақтауға беру)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r>
              <w:br/>
            </w:r>
            <w:r>
              <w:rPr>
                <w:rFonts w:ascii="Times New Roman"/>
                <w:b w:val="false"/>
                <w:i w:val="false"/>
                <w:color w:val="000000"/>
                <w:sz w:val="20"/>
              </w:rPr>
              <w:t>
2-қалдықтар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су құбыры және кәріз құрылыстарының жұмысы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атмосфералық ауаға ластаушы заттардың шығарындылары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тамыз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қорғауға жұмсалған шығындар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қыркүйек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газ желісі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жылу электр станциялары мен қазандықтарының жұмысы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отын-энергетикалық балансы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ТЭБ</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өнімнің (тауарлардың) және шикізаттың жекелеген түрлерінің ресурстары мен пайдаланылуы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r>
              <w:br/>
            </w:r>
            <w:r>
              <w:rPr>
                <w:rFonts w:ascii="Times New Roman"/>
                <w:b w:val="false"/>
                <w:i w:val="false"/>
                <w:color w:val="000000"/>
                <w:sz w:val="20"/>
              </w:rPr>
              <w:t>
20 ақпан, 20 наурыз, 22 сәуір,</w:t>
            </w:r>
            <w:r>
              <w:br/>
            </w:r>
            <w:r>
              <w:rPr>
                <w:rFonts w:ascii="Times New Roman"/>
                <w:b w:val="false"/>
                <w:i w:val="false"/>
                <w:color w:val="000000"/>
                <w:sz w:val="20"/>
              </w:rPr>
              <w:t>
21 мамыр,</w:t>
            </w:r>
            <w:r>
              <w:br/>
            </w:r>
            <w:r>
              <w:rPr>
                <w:rFonts w:ascii="Times New Roman"/>
                <w:b w:val="false"/>
                <w:i w:val="false"/>
                <w:color w:val="000000"/>
                <w:sz w:val="20"/>
              </w:rPr>
              <w:t>
20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20 тамыз, 20 қыркүйек,</w:t>
            </w:r>
            <w:r>
              <w:br/>
            </w:r>
            <w:r>
              <w:rPr>
                <w:rFonts w:ascii="Times New Roman"/>
                <w:b w:val="false"/>
                <w:i w:val="false"/>
                <w:color w:val="000000"/>
                <w:sz w:val="20"/>
              </w:rPr>
              <w:t>
21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24-сх, 1-ТС,</w:t>
            </w:r>
            <w:r>
              <w:br/>
            </w:r>
            <w:r>
              <w:rPr>
                <w:rFonts w:ascii="Times New Roman"/>
                <w:b w:val="false"/>
                <w:i w:val="false"/>
                <w:color w:val="000000"/>
                <w:sz w:val="20"/>
              </w:rPr>
              <w:t>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капиталға салынған инвестициялар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18 ақпан,</w:t>
            </w:r>
            <w:r>
              <w:br/>
            </w:r>
            <w:r>
              <w:rPr>
                <w:rFonts w:ascii="Times New Roman"/>
                <w:b w:val="false"/>
                <w:i w:val="false"/>
                <w:color w:val="000000"/>
                <w:sz w:val="20"/>
              </w:rPr>
              <w:t>
18 наурыз,</w:t>
            </w:r>
            <w:r>
              <w:br/>
            </w:r>
            <w:r>
              <w:rPr>
                <w:rFonts w:ascii="Times New Roman"/>
                <w:b w:val="false"/>
                <w:i w:val="false"/>
                <w:color w:val="000000"/>
                <w:sz w:val="20"/>
              </w:rPr>
              <w:t>
16 сәуір,</w:t>
            </w:r>
            <w:r>
              <w:br/>
            </w:r>
            <w:r>
              <w:rPr>
                <w:rFonts w:ascii="Times New Roman"/>
                <w:b w:val="false"/>
                <w:i w:val="false"/>
                <w:color w:val="000000"/>
                <w:sz w:val="20"/>
              </w:rPr>
              <w:t>
17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16 тамыз,</w:t>
            </w:r>
            <w:r>
              <w:br/>
            </w:r>
            <w:r>
              <w:rPr>
                <w:rFonts w:ascii="Times New Roman"/>
                <w:b w:val="false"/>
                <w:i w:val="false"/>
                <w:color w:val="000000"/>
                <w:sz w:val="20"/>
              </w:rPr>
              <w:t>
17 қыркүйек,</w:t>
            </w:r>
            <w:r>
              <w:br/>
            </w:r>
            <w:r>
              <w:rPr>
                <w:rFonts w:ascii="Times New Roman"/>
                <w:b w:val="false"/>
                <w:i w:val="false"/>
                <w:color w:val="000000"/>
                <w:sz w:val="20"/>
              </w:rPr>
              <w:t>
16 қазан,</w:t>
            </w:r>
            <w:r>
              <w:br/>
            </w:r>
            <w:r>
              <w:rPr>
                <w:rFonts w:ascii="Times New Roman"/>
                <w:b w:val="false"/>
                <w:i w:val="false"/>
                <w:color w:val="000000"/>
                <w:sz w:val="20"/>
              </w:rPr>
              <w:t>
18 қараша,</w:t>
            </w:r>
            <w:r>
              <w:br/>
            </w:r>
            <w:r>
              <w:rPr>
                <w:rFonts w:ascii="Times New Roman"/>
                <w:b w:val="false"/>
                <w:i w:val="false"/>
                <w:color w:val="000000"/>
                <w:sz w:val="20"/>
              </w:rPr>
              <w:t>
19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өңдеу өнеркәсібіне негізгі капиталға салынған инвестициялар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қаңтар,</w:t>
            </w:r>
            <w:r>
              <w:br/>
            </w:r>
            <w:r>
              <w:rPr>
                <w:rFonts w:ascii="Times New Roman"/>
                <w:b w:val="false"/>
                <w:i w:val="false"/>
                <w:color w:val="000000"/>
                <w:sz w:val="20"/>
              </w:rPr>
              <w:t>
22 ақпан,</w:t>
            </w:r>
            <w:r>
              <w:br/>
            </w:r>
            <w:r>
              <w:rPr>
                <w:rFonts w:ascii="Times New Roman"/>
                <w:b w:val="false"/>
                <w:i w:val="false"/>
                <w:color w:val="000000"/>
                <w:sz w:val="20"/>
              </w:rPr>
              <w:t>
25 наурыз,</w:t>
            </w:r>
            <w:r>
              <w:br/>
            </w:r>
            <w:r>
              <w:rPr>
                <w:rFonts w:ascii="Times New Roman"/>
                <w:b w:val="false"/>
                <w:i w:val="false"/>
                <w:color w:val="000000"/>
                <w:sz w:val="20"/>
              </w:rPr>
              <w:t>
23 сәуір,</w:t>
            </w:r>
            <w:r>
              <w:br/>
            </w:r>
            <w:r>
              <w:rPr>
                <w:rFonts w:ascii="Times New Roman"/>
                <w:b w:val="false"/>
                <w:i w:val="false"/>
                <w:color w:val="000000"/>
                <w:sz w:val="20"/>
              </w:rPr>
              <w:t>
22 мамыр,</w:t>
            </w:r>
            <w:r>
              <w:br/>
            </w:r>
            <w:r>
              <w:rPr>
                <w:rFonts w:ascii="Times New Roman"/>
                <w:b w:val="false"/>
                <w:i w:val="false"/>
                <w:color w:val="000000"/>
                <w:sz w:val="20"/>
              </w:rPr>
              <w:t>
21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шілде,</w:t>
            </w:r>
            <w:r>
              <w:br/>
            </w:r>
            <w:r>
              <w:rPr>
                <w:rFonts w:ascii="Times New Roman"/>
                <w:b w:val="false"/>
                <w:i w:val="false"/>
                <w:color w:val="000000"/>
                <w:sz w:val="20"/>
              </w:rPr>
              <w:t>
21 тамыз,</w:t>
            </w:r>
            <w:r>
              <w:br/>
            </w:r>
            <w:r>
              <w:rPr>
                <w:rFonts w:ascii="Times New Roman"/>
                <w:b w:val="false"/>
                <w:i w:val="false"/>
                <w:color w:val="000000"/>
                <w:sz w:val="20"/>
              </w:rPr>
              <w:t>
23 қыркүйек,</w:t>
            </w:r>
            <w:r>
              <w:br/>
            </w:r>
            <w:r>
              <w:rPr>
                <w:rFonts w:ascii="Times New Roman"/>
                <w:b w:val="false"/>
                <w:i w:val="false"/>
                <w:color w:val="000000"/>
                <w:sz w:val="20"/>
              </w:rPr>
              <w:t>
22 қазан,</w:t>
            </w:r>
            <w:r>
              <w:br/>
            </w:r>
            <w:r>
              <w:rPr>
                <w:rFonts w:ascii="Times New Roman"/>
                <w:b w:val="false"/>
                <w:i w:val="false"/>
                <w:color w:val="000000"/>
                <w:sz w:val="20"/>
              </w:rPr>
              <w:t>
21 қараша,</w:t>
            </w:r>
            <w:r>
              <w:br/>
            </w:r>
            <w:r>
              <w:rPr>
                <w:rFonts w:ascii="Times New Roman"/>
                <w:b w:val="false"/>
                <w:i w:val="false"/>
                <w:color w:val="000000"/>
                <w:sz w:val="20"/>
              </w:rPr>
              <w:t>
23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ауыл, орман және балық шаруашылығының негізгі капиталына салынған инвестициялар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қаңтар,</w:t>
            </w:r>
            <w:r>
              <w:br/>
            </w:r>
            <w:r>
              <w:rPr>
                <w:rFonts w:ascii="Times New Roman"/>
                <w:b w:val="false"/>
                <w:i w:val="false"/>
                <w:color w:val="000000"/>
                <w:sz w:val="20"/>
              </w:rPr>
              <w:t>
25 ақпан,</w:t>
            </w:r>
            <w:r>
              <w:br/>
            </w:r>
            <w:r>
              <w:rPr>
                <w:rFonts w:ascii="Times New Roman"/>
                <w:b w:val="false"/>
                <w:i w:val="false"/>
                <w:color w:val="000000"/>
                <w:sz w:val="20"/>
              </w:rPr>
              <w:t>
25 наурыз,</w:t>
            </w:r>
            <w:r>
              <w:br/>
            </w:r>
            <w:r>
              <w:rPr>
                <w:rFonts w:ascii="Times New Roman"/>
                <w:b w:val="false"/>
                <w:i w:val="false"/>
                <w:color w:val="000000"/>
                <w:sz w:val="20"/>
              </w:rPr>
              <w:t>
24 сәуір,</w:t>
            </w:r>
            <w:r>
              <w:br/>
            </w:r>
            <w:r>
              <w:rPr>
                <w:rFonts w:ascii="Times New Roman"/>
                <w:b w:val="false"/>
                <w:i w:val="false"/>
                <w:color w:val="000000"/>
                <w:sz w:val="20"/>
              </w:rPr>
              <w:t>
23 мамыр,</w:t>
            </w:r>
            <w:r>
              <w:br/>
            </w:r>
            <w:r>
              <w:rPr>
                <w:rFonts w:ascii="Times New Roman"/>
                <w:b w:val="false"/>
                <w:i w:val="false"/>
                <w:color w:val="000000"/>
                <w:sz w:val="20"/>
              </w:rPr>
              <w:t>
24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шілде,</w:t>
            </w:r>
            <w:r>
              <w:br/>
            </w:r>
            <w:r>
              <w:rPr>
                <w:rFonts w:ascii="Times New Roman"/>
                <w:b w:val="false"/>
                <w:i w:val="false"/>
                <w:color w:val="000000"/>
                <w:sz w:val="20"/>
              </w:rPr>
              <w:t>
22 тамыз,</w:t>
            </w:r>
            <w:r>
              <w:br/>
            </w:r>
            <w:r>
              <w:rPr>
                <w:rFonts w:ascii="Times New Roman"/>
                <w:b w:val="false"/>
                <w:i w:val="false"/>
                <w:color w:val="000000"/>
                <w:sz w:val="20"/>
              </w:rPr>
              <w:t>
24 қыркүйек,</w:t>
            </w:r>
            <w:r>
              <w:br/>
            </w:r>
            <w:r>
              <w:rPr>
                <w:rFonts w:ascii="Times New Roman"/>
                <w:b w:val="false"/>
                <w:i w:val="false"/>
                <w:color w:val="000000"/>
                <w:sz w:val="20"/>
              </w:rPr>
              <w:t>
23 қазан,</w:t>
            </w:r>
            <w:r>
              <w:br/>
            </w:r>
            <w:r>
              <w:rPr>
                <w:rFonts w:ascii="Times New Roman"/>
                <w:b w:val="false"/>
                <w:i w:val="false"/>
                <w:color w:val="000000"/>
                <w:sz w:val="20"/>
              </w:rPr>
              <w:t>
22 қараша,</w:t>
            </w:r>
            <w:r>
              <w:br/>
            </w:r>
            <w:r>
              <w:rPr>
                <w:rFonts w:ascii="Times New Roman"/>
                <w:b w:val="false"/>
                <w:i w:val="false"/>
                <w:color w:val="000000"/>
                <w:sz w:val="20"/>
              </w:rPr>
              <w:t>
24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қызмет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құрылыс жұмыстарының орындалуы және объектілерді пайдалануға беру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17 қыркүйек, 16 қазан,</w:t>
            </w:r>
            <w:r>
              <w:br/>
            </w:r>
            <w:r>
              <w:rPr>
                <w:rFonts w:ascii="Times New Roman"/>
                <w:b w:val="false"/>
                <w:i w:val="false"/>
                <w:color w:val="000000"/>
                <w:sz w:val="20"/>
              </w:rPr>
              <w:t>
15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1-КС, 1-КС (шағын), </w:t>
            </w:r>
            <w:r>
              <w:br/>
            </w:r>
            <w:r>
              <w:rPr>
                <w:rFonts w:ascii="Times New Roman"/>
                <w:b w:val="false"/>
                <w:i w:val="false"/>
                <w:color w:val="000000"/>
                <w:sz w:val="20"/>
              </w:rPr>
              <w:t>
2-КС,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тұрғын үйді пайдалануға беру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19 ақпан,</w:t>
            </w:r>
            <w:r>
              <w:br/>
            </w:r>
            <w:r>
              <w:rPr>
                <w:rFonts w:ascii="Times New Roman"/>
                <w:b w:val="false"/>
                <w:i w:val="false"/>
                <w:color w:val="000000"/>
                <w:sz w:val="20"/>
              </w:rPr>
              <w:t>
19 наурыз,</w:t>
            </w:r>
            <w:r>
              <w:br/>
            </w:r>
            <w:r>
              <w:rPr>
                <w:rFonts w:ascii="Times New Roman"/>
                <w:b w:val="false"/>
                <w:i w:val="false"/>
                <w:color w:val="000000"/>
                <w:sz w:val="20"/>
              </w:rPr>
              <w:t xml:space="preserve">
18 сәуір, </w:t>
            </w:r>
            <w:r>
              <w:br/>
            </w:r>
            <w:r>
              <w:rPr>
                <w:rFonts w:ascii="Times New Roman"/>
                <w:b w:val="false"/>
                <w:i w:val="false"/>
                <w:color w:val="000000"/>
                <w:sz w:val="20"/>
              </w:rPr>
              <w:t xml:space="preserve">
17 мамыр, </w:t>
            </w:r>
            <w:r>
              <w:br/>
            </w:r>
            <w:r>
              <w:rPr>
                <w:rFonts w:ascii="Times New Roman"/>
                <w:b w:val="false"/>
                <w:i w:val="false"/>
                <w:color w:val="000000"/>
                <w:sz w:val="20"/>
              </w:rPr>
              <w:t>
19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19 тамыз,</w:t>
            </w:r>
            <w:r>
              <w:br/>
            </w:r>
            <w:r>
              <w:rPr>
                <w:rFonts w:ascii="Times New Roman"/>
                <w:b w:val="false"/>
                <w:i w:val="false"/>
                <w:color w:val="000000"/>
                <w:sz w:val="20"/>
              </w:rPr>
              <w:t xml:space="preserve">
18 қыркүйек, 18 қазан, </w:t>
            </w:r>
            <w:r>
              <w:br/>
            </w:r>
            <w:r>
              <w:rPr>
                <w:rFonts w:ascii="Times New Roman"/>
                <w:b w:val="false"/>
                <w:i w:val="false"/>
                <w:color w:val="000000"/>
                <w:sz w:val="20"/>
              </w:rPr>
              <w:t xml:space="preserve">
19 қараша, </w:t>
            </w:r>
            <w:r>
              <w:br/>
            </w:r>
            <w:r>
              <w:rPr>
                <w:rFonts w:ascii="Times New Roman"/>
                <w:b w:val="false"/>
                <w:i w:val="false"/>
                <w:color w:val="000000"/>
                <w:sz w:val="20"/>
              </w:rPr>
              <w:t>
20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r>
              <w:br/>
            </w:r>
            <w:r>
              <w:rPr>
                <w:rFonts w:ascii="Times New Roman"/>
                <w:b w:val="false"/>
                <w:i w:val="false"/>
                <w:color w:val="000000"/>
                <w:sz w:val="20"/>
              </w:rPr>
              <w:t>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қуаттарды пайдалануға беру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сәуір,</w:t>
            </w:r>
            <w:r>
              <w:br/>
            </w:r>
            <w:r>
              <w:rPr>
                <w:rFonts w:ascii="Times New Roman"/>
                <w:b w:val="false"/>
                <w:i w:val="false"/>
                <w:color w:val="000000"/>
                <w:sz w:val="20"/>
              </w:rPr>
              <w:t>
25 шілде,</w:t>
            </w:r>
            <w:r>
              <w:br/>
            </w:r>
            <w:r>
              <w:rPr>
                <w:rFonts w:ascii="Times New Roman"/>
                <w:b w:val="false"/>
                <w:i w:val="false"/>
                <w:color w:val="000000"/>
                <w:sz w:val="20"/>
              </w:rPr>
              <w:t>
25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2-КС, </w:t>
            </w:r>
            <w:r>
              <w:br/>
            </w:r>
            <w:r>
              <w:rPr>
                <w:rFonts w:ascii="Times New Roman"/>
                <w:b w:val="false"/>
                <w:i w:val="false"/>
                <w:color w:val="000000"/>
                <w:sz w:val="20"/>
              </w:rPr>
              <w:t>
1-ИС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және объектілерді пайдалануға беру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1-КС, </w:t>
            </w:r>
            <w:r>
              <w:br/>
            </w:r>
            <w:r>
              <w:rPr>
                <w:rFonts w:ascii="Times New Roman"/>
                <w:b w:val="false"/>
                <w:i w:val="false"/>
                <w:color w:val="000000"/>
                <w:sz w:val="20"/>
              </w:rPr>
              <w:t>
2-КС,</w:t>
            </w:r>
            <w:r>
              <w:br/>
            </w:r>
            <w:r>
              <w:rPr>
                <w:rFonts w:ascii="Times New Roman"/>
                <w:b w:val="false"/>
                <w:i w:val="false"/>
                <w:color w:val="000000"/>
                <w:sz w:val="20"/>
              </w:rPr>
              <w:t xml:space="preserve">
1-ИС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хабарламалар және рұқсат алу құжаттары бойынша құрылыс-монтаж жұмыстары жүргізу басталғаны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r>
              <w:br/>
            </w:r>
            <w:r>
              <w:rPr>
                <w:rFonts w:ascii="Times New Roman"/>
                <w:b w:val="false"/>
                <w:i w:val="false"/>
                <w:color w:val="000000"/>
                <w:sz w:val="20"/>
              </w:rPr>
              <w:t>
7 тамыз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хабарламалар бойынша объектілер құрылысының барысы және оларды пайдалануға беру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сауда базарлары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 биржаларының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xml:space="preserve">
12 сәуір, </w:t>
            </w:r>
            <w:r>
              <w:br/>
            </w:r>
            <w:r>
              <w:rPr>
                <w:rFonts w:ascii="Times New Roman"/>
                <w:b w:val="false"/>
                <w:i w:val="false"/>
                <w:color w:val="000000"/>
                <w:sz w:val="20"/>
              </w:rPr>
              <w:t>
13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14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автожанармай құю, газ құю және газ толтыру станцияларының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Қазақстан Республикасының өзара тауарлар саудасы мен сыртқы сауда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11 ақпан, 11 наурыз,</w:t>
            </w:r>
            <w:r>
              <w:br/>
            </w:r>
            <w:r>
              <w:rPr>
                <w:rFonts w:ascii="Times New Roman"/>
                <w:b w:val="false"/>
                <w:i w:val="false"/>
                <w:color w:val="000000"/>
                <w:sz w:val="20"/>
              </w:rPr>
              <w:t>
11 сәуір,</w:t>
            </w:r>
            <w:r>
              <w:br/>
            </w:r>
            <w:r>
              <w:rPr>
                <w:rFonts w:ascii="Times New Roman"/>
                <w:b w:val="false"/>
                <w:i w:val="false"/>
                <w:color w:val="000000"/>
                <w:sz w:val="20"/>
              </w:rPr>
              <w:t>
10 мамыр,</w:t>
            </w:r>
            <w:r>
              <w:br/>
            </w:r>
            <w:r>
              <w:rPr>
                <w:rFonts w:ascii="Times New Roman"/>
                <w:b w:val="false"/>
                <w:i w:val="false"/>
                <w:color w:val="000000"/>
                <w:sz w:val="20"/>
              </w:rPr>
              <w:t>
11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12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11 қараша,</w:t>
            </w:r>
            <w:r>
              <w:br/>
            </w:r>
            <w:r>
              <w:rPr>
                <w:rFonts w:ascii="Times New Roman"/>
                <w:b w:val="false"/>
                <w:i w:val="false"/>
                <w:color w:val="000000"/>
                <w:sz w:val="20"/>
              </w:rPr>
              <w:t>
11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өзара тауарлар саудасы мен сыртқы сауда статистикасы деректерін өзектілендіру (әкімшілік дереккөздер бойынша респонденттердің деректері мен тізімін өзектілендіруді жүргізу кезінде)</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өзектілендіруді өткізу кезінде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өзара тауарлар саудасы мен сыртқы сауда статистикасы деректерін өзектілендіру (әкімшілік дереккөздер бойынша респонденттердің деректері мен тізімін өзектілендіруді жүргізу кезінде)</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жұмысының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14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1-көлік (1-ТР (авто, электр) қаңтар айының бюллетенінде, </w:t>
            </w:r>
            <w:r>
              <w:br/>
            </w:r>
            <w:r>
              <w:rPr>
                <w:rFonts w:ascii="Times New Roman"/>
                <w:b w:val="false"/>
                <w:i w:val="false"/>
                <w:color w:val="000000"/>
                <w:sz w:val="20"/>
              </w:rPr>
              <w:t>
1-ТР (ішкі су) наурыз айының бюллетенінде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өнімдері және көрсетілетін қызметтері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2-көлік, </w:t>
            </w:r>
            <w:r>
              <w:br/>
            </w:r>
            <w:r>
              <w:rPr>
                <w:rFonts w:ascii="Times New Roman"/>
                <w:b w:val="false"/>
                <w:i w:val="false"/>
                <w:color w:val="000000"/>
                <w:sz w:val="20"/>
              </w:rPr>
              <w:t>
2-ТР (қосалқы қызмет)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теміржол көлігінің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 2-ЖД</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тіркелген автокөлік құралдарының болуы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ақпан,</w:t>
            </w:r>
            <w:r>
              <w:br/>
            </w:r>
            <w:r>
              <w:rPr>
                <w:rFonts w:ascii="Times New Roman"/>
                <w:b w:val="false"/>
                <w:i w:val="false"/>
                <w:color w:val="000000"/>
                <w:sz w:val="20"/>
              </w:rPr>
              <w:t>
15 наурыз, 15 сәуір,</w:t>
            </w:r>
            <w:r>
              <w:br/>
            </w:r>
            <w:r>
              <w:rPr>
                <w:rFonts w:ascii="Times New Roman"/>
                <w:b w:val="false"/>
                <w:i w:val="false"/>
                <w:color w:val="000000"/>
                <w:sz w:val="20"/>
              </w:rPr>
              <w:t>
15 мамыр,</w:t>
            </w:r>
            <w:r>
              <w:br/>
            </w:r>
            <w:r>
              <w:rPr>
                <w:rFonts w:ascii="Times New Roman"/>
                <w:b w:val="false"/>
                <w:i w:val="false"/>
                <w:color w:val="000000"/>
                <w:sz w:val="20"/>
              </w:rPr>
              <w:t>
14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13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деректер базасы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байланыс, пошта және курьерлік қызмет кәсіпорындары жұмысының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14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r>
              <w:br/>
            </w:r>
            <w:r>
              <w:rPr>
                <w:rFonts w:ascii="Times New Roman"/>
                <w:b w:val="false"/>
                <w:i w:val="false"/>
                <w:color w:val="000000"/>
                <w:sz w:val="20"/>
              </w:rPr>
              <w:t>
2-байланыс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көрсетілген қызметтердің көлемі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30 мамыр,</w:t>
            </w:r>
            <w:r>
              <w:br/>
            </w:r>
            <w:r>
              <w:rPr>
                <w:rFonts w:ascii="Times New Roman"/>
                <w:b w:val="false"/>
                <w:i w:val="false"/>
                <w:color w:val="000000"/>
                <w:sz w:val="20"/>
              </w:rPr>
              <w:t>
29 тамыз,</w:t>
            </w:r>
            <w:r>
              <w:br/>
            </w:r>
            <w:r>
              <w:rPr>
                <w:rFonts w:ascii="Times New Roman"/>
                <w:b w:val="false"/>
                <w:i w:val="false"/>
                <w:color w:val="000000"/>
                <w:sz w:val="20"/>
              </w:rPr>
              <w:t>
29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көрсетілген қызметтердің көлемі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лизингтік қызмет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океанариум, хайуанаттар парктерінің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театрлардың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цирктердің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ойын-сауық және демалыс саябақтарының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музейлердің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xml:space="preserve">
мәдени-демалыс ұйымдарының қызметі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кітапханалардың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концерт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кино көрсетуді және кинофильмдерді шығаруды жүзеге асыратын ұйымдардың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орналастыру орындарының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наурыз, </w:t>
            </w:r>
            <w:r>
              <w:br/>
            </w:r>
            <w:r>
              <w:rPr>
                <w:rFonts w:ascii="Times New Roman"/>
                <w:b w:val="false"/>
                <w:i w:val="false"/>
                <w:color w:val="000000"/>
                <w:sz w:val="20"/>
              </w:rPr>
              <w:t xml:space="preserve">
6 маусым, </w:t>
            </w:r>
            <w:r>
              <w:br/>
            </w:r>
            <w:r>
              <w:rPr>
                <w:rFonts w:ascii="Times New Roman"/>
                <w:b w:val="false"/>
                <w:i w:val="false"/>
                <w:color w:val="000000"/>
                <w:sz w:val="20"/>
              </w:rPr>
              <w:t xml:space="preserve">
2 қыркүйек, </w:t>
            </w:r>
            <w:r>
              <w:br/>
            </w:r>
            <w:r>
              <w:rPr>
                <w:rFonts w:ascii="Times New Roman"/>
                <w:b w:val="false"/>
                <w:i w:val="false"/>
                <w:color w:val="000000"/>
                <w:sz w:val="20"/>
              </w:rPr>
              <w:t>
28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сапарларға жұмсаған шығыстары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келушілерді іріктеп зерттеу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11 қыркүйек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инновациялық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ғылыми-зерттеу және тәжірибелік – конструкторлық жұмыстар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кәсіпорындарында ақпараттық-коммуникациялық технологияларды пайдалану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ақпараттық-коммуникациялық технологияларды пайдалануы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қызметкерлердің саны және жалақысы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29 сәуір,</w:t>
            </w:r>
            <w:r>
              <w:br/>
            </w:r>
            <w:r>
              <w:rPr>
                <w:rFonts w:ascii="Times New Roman"/>
                <w:b w:val="false"/>
                <w:i w:val="false"/>
                <w:color w:val="000000"/>
                <w:sz w:val="20"/>
              </w:rPr>
              <w:t>
29 шілде,</w:t>
            </w:r>
            <w:r>
              <w:br/>
            </w:r>
            <w:r>
              <w:rPr>
                <w:rFonts w:ascii="Times New Roman"/>
                <w:b w:val="false"/>
                <w:i w:val="false"/>
                <w:color w:val="000000"/>
                <w:sz w:val="20"/>
              </w:rPr>
              <w:t>
28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кәсіпорындары бойынша қызметкерлердің саны және жалақысы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29 сәуір,</w:t>
            </w:r>
            <w:r>
              <w:br/>
            </w:r>
            <w:r>
              <w:rPr>
                <w:rFonts w:ascii="Times New Roman"/>
                <w:b w:val="false"/>
                <w:i w:val="false"/>
                <w:color w:val="000000"/>
                <w:sz w:val="20"/>
              </w:rPr>
              <w:t>
29 шілде,</w:t>
            </w:r>
            <w:r>
              <w:br/>
            </w:r>
            <w:r>
              <w:rPr>
                <w:rFonts w:ascii="Times New Roman"/>
                <w:b w:val="false"/>
                <w:i w:val="false"/>
                <w:color w:val="000000"/>
                <w:sz w:val="20"/>
              </w:rPr>
              <w:t>
28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кәсіпорындарындағы жұмыс күшінің болуы және қозғалысы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30 сәуір,</w:t>
            </w:r>
            <w:r>
              <w:br/>
            </w:r>
            <w:r>
              <w:rPr>
                <w:rFonts w:ascii="Times New Roman"/>
                <w:b w:val="false"/>
                <w:i w:val="false"/>
                <w:color w:val="000000"/>
                <w:sz w:val="20"/>
              </w:rPr>
              <w:t>
30 шілде,</w:t>
            </w:r>
            <w:r>
              <w:br/>
            </w:r>
            <w:r>
              <w:rPr>
                <w:rFonts w:ascii="Times New Roman"/>
                <w:b w:val="false"/>
                <w:i w:val="false"/>
                <w:color w:val="000000"/>
                <w:sz w:val="20"/>
              </w:rPr>
              <w:t>
30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жекелеген экономикалық қызмет түрлеріндегі кәсіптер (лауазымдар) бойынша қызметкерлердің жалақысы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(ПРОФ)</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бойынша негізгі көрсеткіштер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 бойынша еңбек бойынша негізгі көрсеткіштер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мамыр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 ұстауға жұмсалған шығындар құны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күшінің қозғалысы және жалдамалы қызметкерлердің күнтізбелік уақыт қорын пайдалануы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меншік нысандары мен экономикалық қызмет түрлері бойынша қызметкерлердің саны және еңбекақы төлеу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жеке экономикалық қызмет түрлері бойынша зиянды және басқа да қолайсыз еңбек жағдайларында жұмыс істейтін қызметкерлер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ірі және орта кәсіпорындарындағы кадрлар саны мен қажеттілігі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қызметкерлердің жалақысының құрылымы және бөлуі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жалдамалы қызметкерлердің жалақысы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29 сәуір,</w:t>
            </w:r>
            <w:r>
              <w:br/>
            </w:r>
            <w:r>
              <w:rPr>
                <w:rFonts w:ascii="Times New Roman"/>
                <w:b w:val="false"/>
                <w:i w:val="false"/>
                <w:color w:val="000000"/>
                <w:sz w:val="20"/>
              </w:rPr>
              <w:t>
29 шілде,</w:t>
            </w:r>
            <w:r>
              <w:br/>
            </w:r>
            <w:r>
              <w:rPr>
                <w:rFonts w:ascii="Times New Roman"/>
                <w:b w:val="false"/>
                <w:i w:val="false"/>
                <w:color w:val="000000"/>
                <w:sz w:val="20"/>
              </w:rPr>
              <w:t>
28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құнының индексі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жалақысы (кәсіпкерлік қызметпен айналысатын шағын кәсіпорындарды есепке алумен)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26 шілде,</w:t>
            </w:r>
            <w:r>
              <w:br/>
            </w:r>
            <w:r>
              <w:rPr>
                <w:rFonts w:ascii="Times New Roman"/>
                <w:b w:val="false"/>
                <w:i w:val="false"/>
                <w:color w:val="000000"/>
                <w:sz w:val="20"/>
              </w:rPr>
              <w:t>
26 қыркүйек,</w:t>
            </w:r>
            <w:r>
              <w:br/>
            </w:r>
            <w:r>
              <w:rPr>
                <w:rFonts w:ascii="Times New Roman"/>
                <w:b w:val="false"/>
                <w:i w:val="false"/>
                <w:color w:val="000000"/>
                <w:sz w:val="20"/>
              </w:rPr>
              <w:t>
26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r>
              <w:br/>
            </w:r>
            <w:r>
              <w:rPr>
                <w:rFonts w:ascii="Times New Roman"/>
                <w:b w:val="false"/>
                <w:i w:val="false"/>
                <w:color w:val="000000"/>
                <w:sz w:val="20"/>
              </w:rPr>
              <w:t>
2-МП (тоқсандық)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ақпан,</w:t>
            </w:r>
            <w:r>
              <w:br/>
            </w:r>
            <w:r>
              <w:rPr>
                <w:rFonts w:ascii="Times New Roman"/>
                <w:b w:val="false"/>
                <w:i w:val="false"/>
                <w:color w:val="000000"/>
                <w:sz w:val="20"/>
              </w:rPr>
              <w:t xml:space="preserve">
13 мамыр, </w:t>
            </w:r>
            <w:r>
              <w:br/>
            </w:r>
            <w:r>
              <w:rPr>
                <w:rFonts w:ascii="Times New Roman"/>
                <w:b w:val="false"/>
                <w:i w:val="false"/>
                <w:color w:val="000000"/>
                <w:sz w:val="20"/>
              </w:rPr>
              <w:t>
12 тамыз,</w:t>
            </w:r>
            <w:r>
              <w:br/>
            </w:r>
            <w:r>
              <w:rPr>
                <w:rFonts w:ascii="Times New Roman"/>
                <w:b w:val="false"/>
                <w:i w:val="false"/>
                <w:color w:val="000000"/>
                <w:sz w:val="20"/>
              </w:rPr>
              <w:t>
12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бейресми жұмыспен қамтылған халық саны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лайықты еңбекті өлшеудің статистикалық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ақпан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Т-004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бөлінісінде Қазақстан Республикасының өңірлері бойынша еңбек нарығының негізгі индикаторлары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жағдайы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ақпан,</w:t>
            </w:r>
            <w:r>
              <w:br/>
            </w:r>
            <w:r>
              <w:rPr>
                <w:rFonts w:ascii="Times New Roman"/>
                <w:b w:val="false"/>
                <w:i w:val="false"/>
                <w:color w:val="000000"/>
                <w:sz w:val="20"/>
              </w:rPr>
              <w:t xml:space="preserve">
10 мамыр, </w:t>
            </w:r>
            <w:r>
              <w:br/>
            </w:r>
            <w:r>
              <w:rPr>
                <w:rFonts w:ascii="Times New Roman"/>
                <w:b w:val="false"/>
                <w:i w:val="false"/>
                <w:color w:val="000000"/>
                <w:sz w:val="20"/>
              </w:rPr>
              <w:t>
9 тамыз,</w:t>
            </w:r>
            <w:r>
              <w:br/>
            </w:r>
            <w:r>
              <w:rPr>
                <w:rFonts w:ascii="Times New Roman"/>
                <w:b w:val="false"/>
                <w:i w:val="false"/>
                <w:color w:val="000000"/>
                <w:sz w:val="20"/>
              </w:rPr>
              <w:t>
11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1 сәуір,</w:t>
            </w:r>
            <w:r>
              <w:br/>
            </w:r>
            <w:r>
              <w:rPr>
                <w:rFonts w:ascii="Times New Roman"/>
                <w:b w:val="false"/>
                <w:i w:val="false"/>
                <w:color w:val="000000"/>
                <w:sz w:val="20"/>
              </w:rPr>
              <w:t>
2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w:t>
            </w:r>
            <w:r>
              <w:br/>
            </w:r>
            <w:r>
              <w:rPr>
                <w:rFonts w:ascii="Times New Roman"/>
                <w:b w:val="false"/>
                <w:i w:val="false"/>
                <w:color w:val="000000"/>
                <w:sz w:val="20"/>
              </w:rPr>
              <w:t>
2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өңірлеріндегі инфляция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1 сәуір,</w:t>
            </w:r>
            <w:r>
              <w:br/>
            </w:r>
            <w:r>
              <w:rPr>
                <w:rFonts w:ascii="Times New Roman"/>
                <w:b w:val="false"/>
                <w:i w:val="false"/>
                <w:color w:val="000000"/>
                <w:sz w:val="20"/>
              </w:rPr>
              <w:t>
2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w:t>
            </w:r>
            <w:r>
              <w:br/>
            </w:r>
            <w:r>
              <w:rPr>
                <w:rFonts w:ascii="Times New Roman"/>
                <w:b w:val="false"/>
                <w:i w:val="false"/>
                <w:color w:val="000000"/>
                <w:sz w:val="20"/>
              </w:rPr>
              <w:t>
2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өңірлеріндегі инфляция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(Еуропалық экономикалық кеңістік) елдері мен ТМД мемлекеттеріндегі инфляция деңгейі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2 сәуір,</w:t>
            </w:r>
            <w:r>
              <w:br/>
            </w:r>
            <w:r>
              <w:rPr>
                <w:rFonts w:ascii="Times New Roman"/>
                <w:b w:val="false"/>
                <w:i w:val="false"/>
                <w:color w:val="000000"/>
                <w:sz w:val="20"/>
              </w:rPr>
              <w:t>
2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2 тамыз,</w:t>
            </w:r>
            <w:r>
              <w:br/>
            </w:r>
            <w:r>
              <w:rPr>
                <w:rFonts w:ascii="Times New Roman"/>
                <w:b w:val="false"/>
                <w:i w:val="false"/>
                <w:color w:val="000000"/>
                <w:sz w:val="20"/>
              </w:rPr>
              <w:t>
2 қыркүйек,</w:t>
            </w:r>
            <w:r>
              <w:br/>
            </w:r>
            <w:r>
              <w:rPr>
                <w:rFonts w:ascii="Times New Roman"/>
                <w:b w:val="false"/>
                <w:i w:val="false"/>
                <w:color w:val="000000"/>
                <w:sz w:val="20"/>
              </w:rPr>
              <w:t>
2 қазан,</w:t>
            </w:r>
            <w:r>
              <w:br/>
            </w:r>
            <w:r>
              <w:rPr>
                <w:rFonts w:ascii="Times New Roman"/>
                <w:b w:val="false"/>
                <w:i w:val="false"/>
                <w:color w:val="000000"/>
                <w:sz w:val="20"/>
              </w:rPr>
              <w:t>
4 қараша,</w:t>
            </w:r>
            <w:r>
              <w:br/>
            </w:r>
            <w:r>
              <w:rPr>
                <w:rFonts w:ascii="Times New Roman"/>
                <w:b w:val="false"/>
                <w:i w:val="false"/>
                <w:color w:val="000000"/>
                <w:sz w:val="20"/>
              </w:rPr>
              <w:t>
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Еуростат,</w:t>
            </w:r>
            <w:r>
              <w:br/>
            </w:r>
            <w:r>
              <w:rPr>
                <w:rFonts w:ascii="Times New Roman"/>
                <w:b w:val="false"/>
                <w:i w:val="false"/>
                <w:color w:val="000000"/>
                <w:sz w:val="20"/>
              </w:rPr>
              <w:t>
ТМД Статкомитетінің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және шекара маңындағы мемлекеттердегі инфляция деңгейі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18 ақпан,</w:t>
            </w:r>
            <w:r>
              <w:br/>
            </w:r>
            <w:r>
              <w:rPr>
                <w:rFonts w:ascii="Times New Roman"/>
                <w:b w:val="false"/>
                <w:i w:val="false"/>
                <w:color w:val="000000"/>
                <w:sz w:val="20"/>
              </w:rPr>
              <w:t>
18 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16 тамыз,</w:t>
            </w:r>
            <w:r>
              <w:br/>
            </w:r>
            <w:r>
              <w:rPr>
                <w:rFonts w:ascii="Times New Roman"/>
                <w:b w:val="false"/>
                <w:i w:val="false"/>
                <w:color w:val="000000"/>
                <w:sz w:val="20"/>
              </w:rPr>
              <w:t>
16 қыркүйек,</w:t>
            </w:r>
            <w:r>
              <w:br/>
            </w:r>
            <w:r>
              <w:rPr>
                <w:rFonts w:ascii="Times New Roman"/>
                <w:b w:val="false"/>
                <w:i w:val="false"/>
                <w:color w:val="000000"/>
                <w:sz w:val="20"/>
              </w:rPr>
              <w:t>
16 қазан,</w:t>
            </w:r>
            <w:r>
              <w:br/>
            </w:r>
            <w:r>
              <w:rPr>
                <w:rFonts w:ascii="Times New Roman"/>
                <w:b w:val="false"/>
                <w:i w:val="false"/>
                <w:color w:val="000000"/>
                <w:sz w:val="20"/>
              </w:rPr>
              <w:t>
18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Ц-101э,ТМД Статкомитетінің, статистикалық ақпаратпен алмасу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тұтыну бағасы индексіндегі жекелеген құрамдас бөліктердің үлесі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6 мамыр,</w:t>
            </w:r>
            <w:r>
              <w:br/>
            </w:r>
            <w:r>
              <w:rPr>
                <w:rFonts w:ascii="Times New Roman"/>
                <w:b w:val="false"/>
                <w:i w:val="false"/>
                <w:color w:val="000000"/>
                <w:sz w:val="20"/>
              </w:rPr>
              <w:t>
5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xml:space="preserve">
5 тамыз, </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тұтыну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4 сәуір,</w:t>
            </w:r>
            <w:r>
              <w:br/>
            </w:r>
            <w:r>
              <w:rPr>
                <w:rFonts w:ascii="Times New Roman"/>
                <w:b w:val="false"/>
                <w:i w:val="false"/>
                <w:color w:val="000000"/>
                <w:sz w:val="20"/>
              </w:rPr>
              <w:t>
3 мамыр,</w:t>
            </w:r>
            <w:r>
              <w:br/>
            </w:r>
            <w:r>
              <w:rPr>
                <w:rFonts w:ascii="Times New Roman"/>
                <w:b w:val="false"/>
                <w:i w:val="false"/>
                <w:color w:val="000000"/>
                <w:sz w:val="20"/>
              </w:rPr>
              <w:t>
4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xml:space="preserve">
5 тамыз, </w:t>
            </w:r>
            <w:r>
              <w:br/>
            </w:r>
            <w:r>
              <w:rPr>
                <w:rFonts w:ascii="Times New Roman"/>
                <w:b w:val="false"/>
                <w:i w:val="false"/>
                <w:color w:val="000000"/>
                <w:sz w:val="20"/>
              </w:rPr>
              <w:t>
4 қыркүйек,</w:t>
            </w:r>
            <w:r>
              <w:br/>
            </w:r>
            <w:r>
              <w:rPr>
                <w:rFonts w:ascii="Times New Roman"/>
                <w:b w:val="false"/>
                <w:i w:val="false"/>
                <w:color w:val="000000"/>
                <w:sz w:val="20"/>
              </w:rPr>
              <w:t>
4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11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9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9 қыркүйек,</w:t>
            </w:r>
            <w:r>
              <w:br/>
            </w:r>
            <w:r>
              <w:rPr>
                <w:rFonts w:ascii="Times New Roman"/>
                <w:b w:val="false"/>
                <w:i w:val="false"/>
                <w:color w:val="000000"/>
                <w:sz w:val="20"/>
              </w:rPr>
              <w:t>
7 қазан,</w:t>
            </w:r>
            <w:r>
              <w:br/>
            </w:r>
            <w:r>
              <w:rPr>
                <w:rFonts w:ascii="Times New Roman"/>
                <w:b w:val="false"/>
                <w:i w:val="false"/>
                <w:color w:val="000000"/>
                <w:sz w:val="20"/>
              </w:rPr>
              <w:t>
7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9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11 қараша,</w:t>
            </w:r>
            <w:r>
              <w:br/>
            </w:r>
            <w:r>
              <w:rPr>
                <w:rFonts w:ascii="Times New Roman"/>
                <w:b w:val="false"/>
                <w:i w:val="false"/>
                <w:color w:val="000000"/>
                <w:sz w:val="20"/>
              </w:rPr>
              <w:t>
10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ақылы көрсетілетін қызметтерге баға мен тарифтер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6 мамыр,</w:t>
            </w:r>
            <w:r>
              <w:br/>
            </w:r>
            <w:r>
              <w:rPr>
                <w:rFonts w:ascii="Times New Roman"/>
                <w:b w:val="false"/>
                <w:i w:val="false"/>
                <w:color w:val="000000"/>
                <w:sz w:val="20"/>
              </w:rPr>
              <w:t>
5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тұтыну тауарларының жекелеген түрлеріне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бөлшек сауда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6 мамыр,</w:t>
            </w:r>
            <w:r>
              <w:br/>
            </w:r>
            <w:r>
              <w:rPr>
                <w:rFonts w:ascii="Times New Roman"/>
                <w:b w:val="false"/>
                <w:i w:val="false"/>
                <w:color w:val="000000"/>
                <w:sz w:val="20"/>
              </w:rPr>
              <w:t>
5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негізгі азық-түлік тауарларына бөлшек сауда бағаcы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26 ақпан,</w:t>
            </w:r>
            <w:r>
              <w:br/>
            </w:r>
            <w:r>
              <w:rPr>
                <w:rFonts w:ascii="Times New Roman"/>
                <w:b w:val="false"/>
                <w:i w:val="false"/>
                <w:color w:val="000000"/>
                <w:sz w:val="20"/>
              </w:rPr>
              <w:t>
27 наурыз,</w:t>
            </w:r>
            <w:r>
              <w:br/>
            </w:r>
            <w:r>
              <w:rPr>
                <w:rFonts w:ascii="Times New Roman"/>
                <w:b w:val="false"/>
                <w:i w:val="false"/>
                <w:color w:val="000000"/>
                <w:sz w:val="20"/>
              </w:rPr>
              <w:t>
26 сәуір,</w:t>
            </w:r>
            <w:r>
              <w:br/>
            </w:r>
            <w:r>
              <w:rPr>
                <w:rFonts w:ascii="Times New Roman"/>
                <w:b w:val="false"/>
                <w:i w:val="false"/>
                <w:color w:val="000000"/>
                <w:sz w:val="20"/>
              </w:rPr>
              <w:t>
27 мамыр,</w:t>
            </w:r>
            <w:r>
              <w:br/>
            </w:r>
            <w:r>
              <w:rPr>
                <w:rFonts w:ascii="Times New Roman"/>
                <w:b w:val="false"/>
                <w:i w:val="false"/>
                <w:color w:val="000000"/>
                <w:sz w:val="20"/>
              </w:rPr>
              <w:t>
26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шілде,</w:t>
            </w:r>
            <w:r>
              <w:br/>
            </w:r>
            <w:r>
              <w:rPr>
                <w:rFonts w:ascii="Times New Roman"/>
                <w:b w:val="false"/>
                <w:i w:val="false"/>
                <w:color w:val="000000"/>
                <w:sz w:val="20"/>
              </w:rPr>
              <w:t>
26 тамыз,</w:t>
            </w:r>
            <w:r>
              <w:br/>
            </w:r>
            <w:r>
              <w:rPr>
                <w:rFonts w:ascii="Times New Roman"/>
                <w:b w:val="false"/>
                <w:i w:val="false"/>
                <w:color w:val="000000"/>
                <w:sz w:val="20"/>
              </w:rPr>
              <w:t>
26 қыркүйек,</w:t>
            </w:r>
            <w:r>
              <w:br/>
            </w:r>
            <w:r>
              <w:rPr>
                <w:rFonts w:ascii="Times New Roman"/>
                <w:b w:val="false"/>
                <w:i w:val="false"/>
                <w:color w:val="000000"/>
                <w:sz w:val="20"/>
              </w:rPr>
              <w:t>
25 қазан,</w:t>
            </w:r>
            <w:r>
              <w:br/>
            </w:r>
            <w:r>
              <w:rPr>
                <w:rFonts w:ascii="Times New Roman"/>
                <w:b w:val="false"/>
                <w:i w:val="false"/>
                <w:color w:val="000000"/>
                <w:sz w:val="20"/>
              </w:rPr>
              <w:t>
26 қараша,</w:t>
            </w:r>
            <w:r>
              <w:br/>
            </w:r>
            <w:r>
              <w:rPr>
                <w:rFonts w:ascii="Times New Roman"/>
                <w:b w:val="false"/>
                <w:i w:val="false"/>
                <w:color w:val="000000"/>
                <w:sz w:val="20"/>
              </w:rPr>
              <w:t>
26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ақылы көрсетілетін қызметтердің жекелеген түрлеріне бағалар мен тарифтер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8 сәуір,</w:t>
            </w:r>
            <w:r>
              <w:br/>
            </w:r>
            <w:r>
              <w:rPr>
                <w:rFonts w:ascii="Times New Roman"/>
                <w:b w:val="false"/>
                <w:i w:val="false"/>
                <w:color w:val="000000"/>
                <w:sz w:val="20"/>
              </w:rPr>
              <w:t>
6 мамыр,</w:t>
            </w:r>
            <w:r>
              <w:br/>
            </w:r>
            <w:r>
              <w:rPr>
                <w:rFonts w:ascii="Times New Roman"/>
                <w:b w:val="false"/>
                <w:i w:val="false"/>
                <w:color w:val="000000"/>
                <w:sz w:val="20"/>
              </w:rPr>
              <w:t>
6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негізгі азық-түлік емес тауарларға бөлшек сауда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9 қыркүйек,</w:t>
            </w:r>
            <w:r>
              <w:br/>
            </w:r>
            <w:r>
              <w:rPr>
                <w:rFonts w:ascii="Times New Roman"/>
                <w:b w:val="false"/>
                <w:i w:val="false"/>
                <w:color w:val="000000"/>
                <w:sz w:val="20"/>
              </w:rPr>
              <w:t>
8 қазан,</w:t>
            </w:r>
            <w:r>
              <w:br/>
            </w:r>
            <w:r>
              <w:rPr>
                <w:rFonts w:ascii="Times New Roman"/>
                <w:b w:val="false"/>
                <w:i w:val="false"/>
                <w:color w:val="000000"/>
                <w:sz w:val="20"/>
              </w:rPr>
              <w:t>
7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мұнай және мұнайды өңдеу өнімдерінің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6 наурыз,</w:t>
            </w:r>
            <w:r>
              <w:br/>
            </w:r>
            <w:r>
              <w:rPr>
                <w:rFonts w:ascii="Times New Roman"/>
                <w:b w:val="false"/>
                <w:i w:val="false"/>
                <w:color w:val="000000"/>
                <w:sz w:val="20"/>
              </w:rPr>
              <w:t>
8 сәуір,</w:t>
            </w:r>
            <w:r>
              <w:br/>
            </w:r>
            <w:r>
              <w:rPr>
                <w:rFonts w:ascii="Times New Roman"/>
                <w:b w:val="false"/>
                <w:i w:val="false"/>
                <w:color w:val="000000"/>
                <w:sz w:val="20"/>
              </w:rPr>
              <w:t>
6 мамыр,</w:t>
            </w:r>
            <w:r>
              <w:br/>
            </w:r>
            <w:r>
              <w:rPr>
                <w:rFonts w:ascii="Times New Roman"/>
                <w:b w:val="false"/>
                <w:i w:val="false"/>
                <w:color w:val="000000"/>
                <w:sz w:val="20"/>
              </w:rPr>
              <w:t>
6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Ц-101, Ц-101э, 1-ЦП, </w:t>
            </w:r>
            <w:r>
              <w:br/>
            </w: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және шекаралас мемлекеттердің қалаларындағы тамақ өнімдеріне бағалар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16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1-Т, статистикалық ақпараттармен алмасу бойынша деректер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 мен аудан орталықтарындағы тауарлар мен көрсетілетін қызметтердің бөлшек сауда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тұрғын үй нарығындағы баға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9 қыркүйек,</w:t>
            </w:r>
            <w:r>
              <w:br/>
            </w:r>
            <w:r>
              <w:rPr>
                <w:rFonts w:ascii="Times New Roman"/>
                <w:b w:val="false"/>
                <w:i w:val="false"/>
                <w:color w:val="000000"/>
                <w:sz w:val="20"/>
              </w:rPr>
              <w:t>
7 қазан,</w:t>
            </w:r>
            <w:r>
              <w:br/>
            </w:r>
            <w:r>
              <w:rPr>
                <w:rFonts w:ascii="Times New Roman"/>
                <w:b w:val="false"/>
                <w:i w:val="false"/>
                <w:color w:val="000000"/>
                <w:sz w:val="20"/>
              </w:rPr>
              <w:t>
7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тұрғын үй нарығындағы баға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xml:space="preserve">
 тұрғын үй нарығындағы баға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11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9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әлеуметтік маңызы бар азық-түлік тауарлары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бейсенбі күні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5 ақпан,</w:t>
            </w:r>
            <w:r>
              <w:br/>
            </w:r>
            <w:r>
              <w:rPr>
                <w:rFonts w:ascii="Times New Roman"/>
                <w:b w:val="false"/>
                <w:i w:val="false"/>
                <w:color w:val="000000"/>
                <w:sz w:val="20"/>
              </w:rPr>
              <w:t>
1 наурыз,</w:t>
            </w:r>
            <w:r>
              <w:br/>
            </w:r>
            <w:r>
              <w:rPr>
                <w:rFonts w:ascii="Times New Roman"/>
                <w:b w:val="false"/>
                <w:i w:val="false"/>
                <w:color w:val="000000"/>
                <w:sz w:val="20"/>
              </w:rPr>
              <w:t>
2 сәуір,</w:t>
            </w:r>
            <w:r>
              <w:br/>
            </w:r>
            <w:r>
              <w:rPr>
                <w:rFonts w:ascii="Times New Roman"/>
                <w:b w:val="false"/>
                <w:i w:val="false"/>
                <w:color w:val="000000"/>
                <w:sz w:val="20"/>
              </w:rPr>
              <w:t>
2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w:t>
            </w:r>
            <w:r>
              <w:br/>
            </w:r>
            <w:r>
              <w:rPr>
                <w:rFonts w:ascii="Times New Roman"/>
                <w:b w:val="false"/>
                <w:i w:val="false"/>
                <w:color w:val="000000"/>
                <w:sz w:val="20"/>
              </w:rPr>
              <w:t>
2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кәсіпорындардың өнеркәсіптік өнімдері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6 ақпан,</w:t>
            </w:r>
            <w:r>
              <w:br/>
            </w:r>
            <w:r>
              <w:rPr>
                <w:rFonts w:ascii="Times New Roman"/>
                <w:b w:val="false"/>
                <w:i w:val="false"/>
                <w:color w:val="000000"/>
                <w:sz w:val="20"/>
              </w:rPr>
              <w:t>
4 наурыз,</w:t>
            </w:r>
            <w:r>
              <w:br/>
            </w:r>
            <w:r>
              <w:rPr>
                <w:rFonts w:ascii="Times New Roman"/>
                <w:b w:val="false"/>
                <w:i w:val="false"/>
                <w:color w:val="000000"/>
                <w:sz w:val="20"/>
              </w:rPr>
              <w:t>
2 сәуір,</w:t>
            </w:r>
            <w:r>
              <w:br/>
            </w:r>
            <w:r>
              <w:rPr>
                <w:rFonts w:ascii="Times New Roman"/>
                <w:b w:val="false"/>
                <w:i w:val="false"/>
                <w:color w:val="000000"/>
                <w:sz w:val="20"/>
              </w:rPr>
              <w:t>
2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2 тамыз,</w:t>
            </w:r>
            <w:r>
              <w:br/>
            </w:r>
            <w:r>
              <w:rPr>
                <w:rFonts w:ascii="Times New Roman"/>
                <w:b w:val="false"/>
                <w:i w:val="false"/>
                <w:color w:val="000000"/>
                <w:sz w:val="20"/>
              </w:rPr>
              <w:t>
2 қыркүйек,</w:t>
            </w:r>
            <w:r>
              <w:br/>
            </w:r>
            <w:r>
              <w:rPr>
                <w:rFonts w:ascii="Times New Roman"/>
                <w:b w:val="false"/>
                <w:i w:val="false"/>
                <w:color w:val="000000"/>
                <w:sz w:val="20"/>
              </w:rPr>
              <w:t>
2 қазан,</w:t>
            </w:r>
            <w:r>
              <w:br/>
            </w:r>
            <w:r>
              <w:rPr>
                <w:rFonts w:ascii="Times New Roman"/>
                <w:b w:val="false"/>
                <w:i w:val="false"/>
                <w:color w:val="000000"/>
                <w:sz w:val="20"/>
              </w:rPr>
              <w:t>
4 қараша,</w:t>
            </w:r>
            <w:r>
              <w:br/>
            </w:r>
            <w:r>
              <w:rPr>
                <w:rFonts w:ascii="Times New Roman"/>
                <w:b w:val="false"/>
                <w:i w:val="false"/>
                <w:color w:val="000000"/>
                <w:sz w:val="20"/>
              </w:rPr>
              <w:t>
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кәсіпорындардың өнеркәсіптік өнімдерінің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xml:space="preserve">
7 ақпан, </w:t>
            </w:r>
            <w:r>
              <w:br/>
            </w:r>
            <w:r>
              <w:rPr>
                <w:rFonts w:ascii="Times New Roman"/>
                <w:b w:val="false"/>
                <w:i w:val="false"/>
                <w:color w:val="000000"/>
                <w:sz w:val="20"/>
              </w:rPr>
              <w:t>
4 наурыз,</w:t>
            </w:r>
            <w:r>
              <w:br/>
            </w:r>
            <w:r>
              <w:rPr>
                <w:rFonts w:ascii="Times New Roman"/>
                <w:b w:val="false"/>
                <w:i w:val="false"/>
                <w:color w:val="000000"/>
                <w:sz w:val="20"/>
              </w:rPr>
              <w:t>
3 сәуір,</w:t>
            </w:r>
            <w:r>
              <w:br/>
            </w:r>
            <w:r>
              <w:rPr>
                <w:rFonts w:ascii="Times New Roman"/>
                <w:b w:val="false"/>
                <w:i w:val="false"/>
                <w:color w:val="000000"/>
                <w:sz w:val="20"/>
              </w:rPr>
              <w:t>
3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5 тамыз,</w:t>
            </w:r>
            <w:r>
              <w:br/>
            </w:r>
            <w:r>
              <w:rPr>
                <w:rFonts w:ascii="Times New Roman"/>
                <w:b w:val="false"/>
                <w:i w:val="false"/>
                <w:color w:val="000000"/>
                <w:sz w:val="20"/>
              </w:rPr>
              <w:t>
3 қыркүйек,</w:t>
            </w:r>
            <w:r>
              <w:br/>
            </w:r>
            <w:r>
              <w:rPr>
                <w:rFonts w:ascii="Times New Roman"/>
                <w:b w:val="false"/>
                <w:i w:val="false"/>
                <w:color w:val="000000"/>
                <w:sz w:val="20"/>
              </w:rPr>
              <w:t>
3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өнеркәсіптік өнімдерді өндірушілер бағасының базалық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xml:space="preserve">
11 ақпан, </w:t>
            </w:r>
            <w:r>
              <w:br/>
            </w:r>
            <w:r>
              <w:rPr>
                <w:rFonts w:ascii="Times New Roman"/>
                <w:b w:val="false"/>
                <w:i w:val="false"/>
                <w:color w:val="000000"/>
                <w:sz w:val="20"/>
              </w:rPr>
              <w:t>
11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12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11 қараша,</w:t>
            </w:r>
            <w:r>
              <w:br/>
            </w:r>
            <w:r>
              <w:rPr>
                <w:rFonts w:ascii="Times New Roman"/>
                <w:b w:val="false"/>
                <w:i w:val="false"/>
                <w:color w:val="000000"/>
                <w:sz w:val="20"/>
              </w:rPr>
              <w:t>
10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w:t>
            </w:r>
            <w:r>
              <w:br/>
            </w:r>
            <w:r>
              <w:rPr>
                <w:rFonts w:ascii="Times New Roman"/>
                <w:b w:val="false"/>
                <w:i w:val="false"/>
                <w:color w:val="000000"/>
                <w:sz w:val="20"/>
              </w:rPr>
              <w:t>
өнеркәсіптік өнімдерді өндірушілер бағасының базалық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Еуро-аймақ елдеріндегі және ТМД мемлекеттеріндегі өнеркәсіптік өнімді өндірушілер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12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11 қараша,</w:t>
            </w:r>
            <w:r>
              <w:br/>
            </w:r>
            <w:r>
              <w:rPr>
                <w:rFonts w:ascii="Times New Roman"/>
                <w:b w:val="false"/>
                <w:i w:val="false"/>
                <w:color w:val="000000"/>
                <w:sz w:val="20"/>
              </w:rPr>
              <w:t>
10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Еуростат және статистикалық ақпаратпен алмасу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орман шаруашылығы өнімі мен көрсетілетін қызметтер бағасы мен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4 сәуір,</w:t>
            </w:r>
            <w:r>
              <w:br/>
            </w:r>
            <w:r>
              <w:rPr>
                <w:rFonts w:ascii="Times New Roman"/>
                <w:b w:val="false"/>
                <w:i w:val="false"/>
                <w:color w:val="000000"/>
                <w:sz w:val="20"/>
              </w:rPr>
              <w:t>
3 шілде,</w:t>
            </w:r>
            <w:r>
              <w:br/>
            </w:r>
            <w:r>
              <w:rPr>
                <w:rFonts w:ascii="Times New Roman"/>
                <w:b w:val="false"/>
                <w:i w:val="false"/>
                <w:color w:val="000000"/>
                <w:sz w:val="20"/>
              </w:rPr>
              <w:t>
3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өнеркәсіп кәсіпорындарының өндірістік-техникалық мақсаттағы өнімдерді сатып алу бағасының индексі мен бағасы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7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6 мамыр,</w:t>
            </w:r>
            <w:r>
              <w:br/>
            </w:r>
            <w:r>
              <w:rPr>
                <w:rFonts w:ascii="Times New Roman"/>
                <w:b w:val="false"/>
                <w:i w:val="false"/>
                <w:color w:val="000000"/>
                <w:sz w:val="20"/>
              </w:rPr>
              <w:t>
5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7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көтерме саудада сату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6 мамыр,</w:t>
            </w:r>
            <w:r>
              <w:br/>
            </w:r>
            <w:r>
              <w:rPr>
                <w:rFonts w:ascii="Times New Roman"/>
                <w:b w:val="false"/>
                <w:i w:val="false"/>
                <w:color w:val="000000"/>
                <w:sz w:val="20"/>
              </w:rPr>
              <w:t>
5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7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көтерме саудада сату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тауарларды, өнімдерді </w:t>
            </w:r>
            <w:r>
              <w:br/>
            </w:r>
            <w:r>
              <w:rPr>
                <w:rFonts w:ascii="Times New Roman"/>
                <w:b w:val="false"/>
                <w:i w:val="false"/>
                <w:color w:val="000000"/>
                <w:sz w:val="20"/>
              </w:rPr>
              <w:t>
көтерме саудада сату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6 наурыз,</w:t>
            </w:r>
            <w:r>
              <w:br/>
            </w:r>
            <w:r>
              <w:rPr>
                <w:rFonts w:ascii="Times New Roman"/>
                <w:b w:val="false"/>
                <w:i w:val="false"/>
                <w:color w:val="000000"/>
                <w:sz w:val="20"/>
              </w:rPr>
              <w:t xml:space="preserve">
8 сәуір, </w:t>
            </w:r>
            <w:r>
              <w:br/>
            </w:r>
            <w:r>
              <w:rPr>
                <w:rFonts w:ascii="Times New Roman"/>
                <w:b w:val="false"/>
                <w:i w:val="false"/>
                <w:color w:val="000000"/>
                <w:sz w:val="20"/>
              </w:rPr>
              <w:t>
6 мамыр,</w:t>
            </w:r>
            <w:r>
              <w:br/>
            </w:r>
            <w:r>
              <w:rPr>
                <w:rFonts w:ascii="Times New Roman"/>
                <w:b w:val="false"/>
                <w:i w:val="false"/>
                <w:color w:val="000000"/>
                <w:sz w:val="20"/>
              </w:rPr>
              <w:t>
6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өнімдерді, тауарларды көтерме саудада сату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8 ақпан,</w:t>
            </w:r>
            <w:r>
              <w:br/>
            </w:r>
            <w:r>
              <w:rPr>
                <w:rFonts w:ascii="Times New Roman"/>
                <w:b w:val="false"/>
                <w:i w:val="false"/>
                <w:color w:val="000000"/>
                <w:sz w:val="20"/>
              </w:rPr>
              <w:t>
11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8 тамыз,</w:t>
            </w:r>
            <w:r>
              <w:br/>
            </w:r>
            <w:r>
              <w:rPr>
                <w:rFonts w:ascii="Times New Roman"/>
                <w:b w:val="false"/>
                <w:i w:val="false"/>
                <w:color w:val="000000"/>
                <w:sz w:val="20"/>
              </w:rPr>
              <w:t>
9 қыркүйек,</w:t>
            </w:r>
            <w:r>
              <w:br/>
            </w:r>
            <w:r>
              <w:rPr>
                <w:rFonts w:ascii="Times New Roman"/>
                <w:b w:val="false"/>
                <w:i w:val="false"/>
                <w:color w:val="000000"/>
                <w:sz w:val="20"/>
              </w:rPr>
              <w:t>
8 қазан,</w:t>
            </w:r>
            <w:r>
              <w:br/>
            </w:r>
            <w:r>
              <w:rPr>
                <w:rFonts w:ascii="Times New Roman"/>
                <w:b w:val="false"/>
                <w:i w:val="false"/>
                <w:color w:val="000000"/>
                <w:sz w:val="20"/>
              </w:rPr>
              <w:t>
8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коммерциялық жылжымайтын мүлікті жалға беру бағасы және баға индексі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20 ақпан,</w:t>
            </w:r>
            <w:r>
              <w:br/>
            </w:r>
            <w:r>
              <w:rPr>
                <w:rFonts w:ascii="Times New Roman"/>
                <w:b w:val="false"/>
                <w:i w:val="false"/>
                <w:color w:val="000000"/>
                <w:sz w:val="20"/>
              </w:rPr>
              <w:t>
15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xml:space="preserve">
17 маусым,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16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xml:space="preserve">
заңды тұлғаларға көрсетілген байланыс қызметтері тарифтерінің </w:t>
            </w:r>
            <w:r>
              <w:br/>
            </w:r>
            <w:r>
              <w:rPr>
                <w:rFonts w:ascii="Times New Roman"/>
                <w:b w:val="false"/>
                <w:i w:val="false"/>
                <w:color w:val="000000"/>
                <w:sz w:val="20"/>
              </w:rPr>
              <w:t>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ақпан,</w:t>
            </w:r>
            <w:r>
              <w:br/>
            </w:r>
            <w:r>
              <w:rPr>
                <w:rFonts w:ascii="Times New Roman"/>
                <w:b w:val="false"/>
                <w:i w:val="false"/>
                <w:color w:val="000000"/>
                <w:sz w:val="20"/>
              </w:rPr>
              <w:t>
4 наурыз,</w:t>
            </w:r>
            <w:r>
              <w:br/>
            </w:r>
            <w:r>
              <w:rPr>
                <w:rFonts w:ascii="Times New Roman"/>
                <w:b w:val="false"/>
                <w:i w:val="false"/>
                <w:color w:val="000000"/>
                <w:sz w:val="20"/>
              </w:rPr>
              <w:t>
4 сәуір,</w:t>
            </w:r>
            <w:r>
              <w:br/>
            </w:r>
            <w:r>
              <w:rPr>
                <w:rFonts w:ascii="Times New Roman"/>
                <w:b w:val="false"/>
                <w:i w:val="false"/>
                <w:color w:val="000000"/>
                <w:sz w:val="20"/>
              </w:rPr>
              <w:t>
30 сәуір,</w:t>
            </w:r>
            <w:r>
              <w:br/>
            </w:r>
            <w:r>
              <w:rPr>
                <w:rFonts w:ascii="Times New Roman"/>
                <w:b w:val="false"/>
                <w:i w:val="false"/>
                <w:color w:val="000000"/>
                <w:sz w:val="20"/>
              </w:rPr>
              <w:t>
30 мамыр,</w:t>
            </w:r>
            <w:r>
              <w:br/>
            </w:r>
            <w:r>
              <w:rPr>
                <w:rFonts w:ascii="Times New Roman"/>
                <w:b w:val="false"/>
                <w:i w:val="false"/>
                <w:color w:val="000000"/>
                <w:sz w:val="20"/>
              </w:rPr>
              <w:t>
1 шілде,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r>
              <w:br/>
            </w:r>
            <w:r>
              <w:rPr>
                <w:rFonts w:ascii="Times New Roman"/>
                <w:b w:val="false"/>
                <w:i w:val="false"/>
                <w:color w:val="000000"/>
                <w:sz w:val="20"/>
              </w:rPr>
              <w:t>
2 қыркүйек,</w:t>
            </w:r>
            <w:r>
              <w:br/>
            </w:r>
            <w:r>
              <w:rPr>
                <w:rFonts w:ascii="Times New Roman"/>
                <w:b w:val="false"/>
                <w:i w:val="false"/>
                <w:color w:val="000000"/>
                <w:sz w:val="20"/>
              </w:rPr>
              <w:t>
30 қыркүйек,</w:t>
            </w:r>
            <w:r>
              <w:br/>
            </w:r>
            <w:r>
              <w:rPr>
                <w:rFonts w:ascii="Times New Roman"/>
                <w:b w:val="false"/>
                <w:i w:val="false"/>
                <w:color w:val="000000"/>
                <w:sz w:val="20"/>
              </w:rPr>
              <w:t>
30 қазан,</w:t>
            </w:r>
            <w:r>
              <w:br/>
            </w:r>
            <w:r>
              <w:rPr>
                <w:rFonts w:ascii="Times New Roman"/>
                <w:b w:val="false"/>
                <w:i w:val="false"/>
                <w:color w:val="000000"/>
                <w:sz w:val="20"/>
              </w:rPr>
              <w:t>
3 желтоқсан,</w:t>
            </w:r>
            <w:r>
              <w:br/>
            </w:r>
            <w:r>
              <w:rPr>
                <w:rFonts w:ascii="Times New Roman"/>
                <w:b w:val="false"/>
                <w:i w:val="false"/>
                <w:color w:val="000000"/>
                <w:sz w:val="20"/>
              </w:rPr>
              <w:t>
30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заңды тұлғаларға арналған пошталық және курьерлік көрсетілетін қызметтер тарифтерінің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ақпан,</w:t>
            </w:r>
            <w:r>
              <w:br/>
            </w:r>
            <w:r>
              <w:rPr>
                <w:rFonts w:ascii="Times New Roman"/>
                <w:b w:val="false"/>
                <w:i w:val="false"/>
                <w:color w:val="000000"/>
                <w:sz w:val="20"/>
              </w:rPr>
              <w:t>
4 наурыз,</w:t>
            </w:r>
            <w:r>
              <w:br/>
            </w:r>
            <w:r>
              <w:rPr>
                <w:rFonts w:ascii="Times New Roman"/>
                <w:b w:val="false"/>
                <w:i w:val="false"/>
                <w:color w:val="000000"/>
                <w:sz w:val="20"/>
              </w:rPr>
              <w:t>
4 сәуір,</w:t>
            </w:r>
            <w:r>
              <w:br/>
            </w:r>
            <w:r>
              <w:rPr>
                <w:rFonts w:ascii="Times New Roman"/>
                <w:b w:val="false"/>
                <w:i w:val="false"/>
                <w:color w:val="000000"/>
                <w:sz w:val="20"/>
              </w:rPr>
              <w:t>
30 сәуір,</w:t>
            </w:r>
            <w:r>
              <w:br/>
            </w:r>
            <w:r>
              <w:rPr>
                <w:rFonts w:ascii="Times New Roman"/>
                <w:b w:val="false"/>
                <w:i w:val="false"/>
                <w:color w:val="000000"/>
                <w:sz w:val="20"/>
              </w:rPr>
              <w:t>
30 мамыр,</w:t>
            </w:r>
            <w:r>
              <w:br/>
            </w:r>
            <w:r>
              <w:rPr>
                <w:rFonts w:ascii="Times New Roman"/>
                <w:b w:val="false"/>
                <w:i w:val="false"/>
                <w:color w:val="000000"/>
                <w:sz w:val="20"/>
              </w:rPr>
              <w:t>
1 шілде,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r>
              <w:br/>
            </w:r>
            <w:r>
              <w:rPr>
                <w:rFonts w:ascii="Times New Roman"/>
                <w:b w:val="false"/>
                <w:i w:val="false"/>
                <w:color w:val="000000"/>
                <w:sz w:val="20"/>
              </w:rPr>
              <w:t>
2 қыркүйек,</w:t>
            </w:r>
            <w:r>
              <w:br/>
            </w:r>
            <w:r>
              <w:rPr>
                <w:rFonts w:ascii="Times New Roman"/>
                <w:b w:val="false"/>
                <w:i w:val="false"/>
                <w:color w:val="000000"/>
                <w:sz w:val="20"/>
              </w:rPr>
              <w:t>
30 қыркүйек,</w:t>
            </w:r>
            <w:r>
              <w:br/>
            </w:r>
            <w:r>
              <w:rPr>
                <w:rFonts w:ascii="Times New Roman"/>
                <w:b w:val="false"/>
                <w:i w:val="false"/>
                <w:color w:val="000000"/>
                <w:sz w:val="20"/>
              </w:rPr>
              <w:t>
30 қазан,</w:t>
            </w:r>
            <w:r>
              <w:br/>
            </w:r>
            <w:r>
              <w:rPr>
                <w:rFonts w:ascii="Times New Roman"/>
                <w:b w:val="false"/>
                <w:i w:val="false"/>
                <w:color w:val="000000"/>
                <w:sz w:val="20"/>
              </w:rPr>
              <w:t>
3 желтоқсан,</w:t>
            </w:r>
            <w:r>
              <w:br/>
            </w:r>
            <w:r>
              <w:rPr>
                <w:rFonts w:ascii="Times New Roman"/>
                <w:b w:val="false"/>
                <w:i w:val="false"/>
                <w:color w:val="000000"/>
                <w:sz w:val="20"/>
              </w:rPr>
              <w:t>
30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r>
              <w:br/>
            </w:r>
            <w:r>
              <w:rPr>
                <w:rFonts w:ascii="Times New Roman"/>
                <w:b w:val="false"/>
                <w:i w:val="false"/>
                <w:color w:val="000000"/>
                <w:sz w:val="20"/>
              </w:rPr>
              <w:t>
1-тариф (курьер)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көліктің барлық түрлерімен жүк тасымалдау тарифтерінің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ақпан,</w:t>
            </w:r>
            <w:r>
              <w:br/>
            </w:r>
            <w:r>
              <w:rPr>
                <w:rFonts w:ascii="Times New Roman"/>
                <w:b w:val="false"/>
                <w:i w:val="false"/>
                <w:color w:val="000000"/>
                <w:sz w:val="20"/>
              </w:rPr>
              <w:t>
27 ақпан,</w:t>
            </w:r>
            <w:r>
              <w:br/>
            </w:r>
            <w:r>
              <w:rPr>
                <w:rFonts w:ascii="Times New Roman"/>
                <w:b w:val="false"/>
                <w:i w:val="false"/>
                <w:color w:val="000000"/>
                <w:sz w:val="20"/>
              </w:rPr>
              <w:t>
29 наурыз,</w:t>
            </w:r>
            <w:r>
              <w:br/>
            </w:r>
            <w:r>
              <w:rPr>
                <w:rFonts w:ascii="Times New Roman"/>
                <w:b w:val="false"/>
                <w:i w:val="false"/>
                <w:color w:val="000000"/>
                <w:sz w:val="20"/>
              </w:rPr>
              <w:t>
29 сәуір,</w:t>
            </w:r>
            <w:r>
              <w:br/>
            </w:r>
            <w:r>
              <w:rPr>
                <w:rFonts w:ascii="Times New Roman"/>
                <w:b w:val="false"/>
                <w:i w:val="false"/>
                <w:color w:val="000000"/>
                <w:sz w:val="20"/>
              </w:rPr>
              <w:t>
27 мамыр,</w:t>
            </w:r>
            <w:r>
              <w:br/>
            </w:r>
            <w:r>
              <w:rPr>
                <w:rFonts w:ascii="Times New Roman"/>
                <w:b w:val="false"/>
                <w:i w:val="false"/>
                <w:color w:val="000000"/>
                <w:sz w:val="20"/>
              </w:rPr>
              <w:t>
27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шілде,</w:t>
            </w:r>
            <w:r>
              <w:br/>
            </w:r>
            <w:r>
              <w:rPr>
                <w:rFonts w:ascii="Times New Roman"/>
                <w:b w:val="false"/>
                <w:i w:val="false"/>
                <w:color w:val="000000"/>
                <w:sz w:val="20"/>
              </w:rPr>
              <w:t>
27 тамыз,</w:t>
            </w:r>
            <w:r>
              <w:br/>
            </w:r>
            <w:r>
              <w:rPr>
                <w:rFonts w:ascii="Times New Roman"/>
                <w:b w:val="false"/>
                <w:i w:val="false"/>
                <w:color w:val="000000"/>
                <w:sz w:val="20"/>
              </w:rPr>
              <w:t>
27 қыркүйек,</w:t>
            </w:r>
            <w:r>
              <w:br/>
            </w:r>
            <w:r>
              <w:rPr>
                <w:rFonts w:ascii="Times New Roman"/>
                <w:b w:val="false"/>
                <w:i w:val="false"/>
                <w:color w:val="000000"/>
                <w:sz w:val="20"/>
              </w:rPr>
              <w:t>
28 қазан,</w:t>
            </w:r>
            <w:r>
              <w:br/>
            </w:r>
            <w:r>
              <w:rPr>
                <w:rFonts w:ascii="Times New Roman"/>
                <w:b w:val="false"/>
                <w:i w:val="false"/>
                <w:color w:val="000000"/>
                <w:sz w:val="20"/>
              </w:rPr>
              <w:t>
27 қараша,</w:t>
            </w:r>
            <w:r>
              <w:br/>
            </w:r>
            <w:r>
              <w:rPr>
                <w:rFonts w:ascii="Times New Roman"/>
                <w:b w:val="false"/>
                <w:i w:val="false"/>
                <w:color w:val="000000"/>
                <w:sz w:val="20"/>
              </w:rPr>
              <w:t>
27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w:t>
            </w:r>
            <w:r>
              <w:br/>
            </w:r>
            <w:r>
              <w:rPr>
                <w:rFonts w:ascii="Times New Roman"/>
                <w:b w:val="false"/>
                <w:i w:val="false"/>
                <w:color w:val="000000"/>
                <w:sz w:val="20"/>
              </w:rPr>
              <w:t>
(теміржол, әуе, автомобиль, құбыр,</w:t>
            </w:r>
            <w:r>
              <w:br/>
            </w:r>
            <w:r>
              <w:rPr>
                <w:rFonts w:ascii="Times New Roman"/>
                <w:b w:val="false"/>
                <w:i w:val="false"/>
                <w:color w:val="000000"/>
                <w:sz w:val="20"/>
              </w:rPr>
              <w:t>
ішкі су)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құрылыс өндірісіндегі бағаның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5 наурыз,</w:t>
            </w:r>
            <w:r>
              <w:br/>
            </w:r>
            <w:r>
              <w:rPr>
                <w:rFonts w:ascii="Times New Roman"/>
                <w:b w:val="false"/>
                <w:i w:val="false"/>
                <w:color w:val="000000"/>
                <w:sz w:val="20"/>
              </w:rPr>
              <w:t>
5 сәуір,</w:t>
            </w:r>
            <w:r>
              <w:br/>
            </w:r>
            <w:r>
              <w:rPr>
                <w:rFonts w:ascii="Times New Roman"/>
                <w:b w:val="false"/>
                <w:i w:val="false"/>
                <w:color w:val="000000"/>
                <w:sz w:val="20"/>
              </w:rPr>
              <w:t>
6 мамыр,</w:t>
            </w:r>
            <w:r>
              <w:br/>
            </w:r>
            <w:r>
              <w:rPr>
                <w:rFonts w:ascii="Times New Roman"/>
                <w:b w:val="false"/>
                <w:i w:val="false"/>
                <w:color w:val="000000"/>
                <w:sz w:val="20"/>
              </w:rPr>
              <w:t>
5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7 қазан,</w:t>
            </w:r>
            <w:r>
              <w:br/>
            </w:r>
            <w:r>
              <w:rPr>
                <w:rFonts w:ascii="Times New Roman"/>
                <w:b w:val="false"/>
                <w:i w:val="false"/>
                <w:color w:val="000000"/>
                <w:sz w:val="20"/>
              </w:rPr>
              <w:t>
5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құрылыс өндірісіндегі бағаның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құрылыстағы баға және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6 наурыз,</w:t>
            </w:r>
            <w:r>
              <w:br/>
            </w:r>
            <w:r>
              <w:rPr>
                <w:rFonts w:ascii="Times New Roman"/>
                <w:b w:val="false"/>
                <w:i w:val="false"/>
                <w:color w:val="000000"/>
                <w:sz w:val="20"/>
              </w:rPr>
              <w:t>
8 сәуір,</w:t>
            </w:r>
            <w:r>
              <w:br/>
            </w:r>
            <w:r>
              <w:rPr>
                <w:rFonts w:ascii="Times New Roman"/>
                <w:b w:val="false"/>
                <w:i w:val="false"/>
                <w:color w:val="000000"/>
                <w:sz w:val="20"/>
              </w:rPr>
              <w:t>
6 мамыр,</w:t>
            </w:r>
            <w:r>
              <w:br/>
            </w:r>
            <w:r>
              <w:rPr>
                <w:rFonts w:ascii="Times New Roman"/>
                <w:b w:val="false"/>
                <w:i w:val="false"/>
                <w:color w:val="000000"/>
                <w:sz w:val="20"/>
              </w:rPr>
              <w:t>
6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құрылыс материалдарының жекелеген түрлерінің бағасы және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11 сәуір,</w:t>
            </w:r>
            <w:r>
              <w:br/>
            </w:r>
            <w:r>
              <w:rPr>
                <w:rFonts w:ascii="Times New Roman"/>
                <w:b w:val="false"/>
                <w:i w:val="false"/>
                <w:color w:val="000000"/>
                <w:sz w:val="20"/>
              </w:rPr>
              <w:t>
13 мамыр,</w:t>
            </w:r>
            <w:r>
              <w:br/>
            </w:r>
            <w:r>
              <w:rPr>
                <w:rFonts w:ascii="Times New Roman"/>
                <w:b w:val="false"/>
                <w:i w:val="false"/>
                <w:color w:val="000000"/>
                <w:sz w:val="20"/>
              </w:rPr>
              <w:t>
11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12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11 қараша,</w:t>
            </w:r>
            <w:r>
              <w:br/>
            </w:r>
            <w:r>
              <w:rPr>
                <w:rFonts w:ascii="Times New Roman"/>
                <w:b w:val="false"/>
                <w:i w:val="false"/>
                <w:color w:val="000000"/>
                <w:sz w:val="20"/>
              </w:rPr>
              <w:t>
11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w:t>
            </w:r>
            <w:r>
              <w:br/>
            </w:r>
            <w:r>
              <w:rPr>
                <w:rFonts w:ascii="Times New Roman"/>
                <w:b w:val="false"/>
                <w:i w:val="false"/>
                <w:color w:val="000000"/>
                <w:sz w:val="20"/>
              </w:rPr>
              <w:t>
1-Ц (көтерме), 1-ЦСМ,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4 наурыз,</w:t>
            </w:r>
            <w:r>
              <w:br/>
            </w:r>
            <w:r>
              <w:rPr>
                <w:rFonts w:ascii="Times New Roman"/>
                <w:b w:val="false"/>
                <w:i w:val="false"/>
                <w:color w:val="000000"/>
                <w:sz w:val="20"/>
              </w:rPr>
              <w:t>
4 сәуір,</w:t>
            </w:r>
            <w:r>
              <w:br/>
            </w:r>
            <w:r>
              <w:rPr>
                <w:rFonts w:ascii="Times New Roman"/>
                <w:b w:val="false"/>
                <w:i w:val="false"/>
                <w:color w:val="000000"/>
                <w:sz w:val="20"/>
              </w:rPr>
              <w:t>
6 мамыр,</w:t>
            </w:r>
            <w:r>
              <w:br/>
            </w:r>
            <w:r>
              <w:rPr>
                <w:rFonts w:ascii="Times New Roman"/>
                <w:b w:val="false"/>
                <w:i w:val="false"/>
                <w:color w:val="000000"/>
                <w:sz w:val="20"/>
              </w:rPr>
              <w:t>
4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5 тамыз,</w:t>
            </w:r>
            <w:r>
              <w:br/>
            </w:r>
            <w:r>
              <w:rPr>
                <w:rFonts w:ascii="Times New Roman"/>
                <w:b w:val="false"/>
                <w:i w:val="false"/>
                <w:color w:val="000000"/>
                <w:sz w:val="20"/>
              </w:rPr>
              <w:t>
4 қыркүйек,</w:t>
            </w:r>
            <w:r>
              <w:br/>
            </w:r>
            <w:r>
              <w:rPr>
                <w:rFonts w:ascii="Times New Roman"/>
                <w:b w:val="false"/>
                <w:i w:val="false"/>
                <w:color w:val="000000"/>
                <w:sz w:val="20"/>
              </w:rPr>
              <w:t>
4 қазан,</w:t>
            </w:r>
            <w:r>
              <w:br/>
            </w:r>
            <w:r>
              <w:rPr>
                <w:rFonts w:ascii="Times New Roman"/>
                <w:b w:val="false"/>
                <w:i w:val="false"/>
                <w:color w:val="000000"/>
                <w:sz w:val="20"/>
              </w:rPr>
              <w:t>
4 қараша,</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 және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қаңтар,</w:t>
            </w:r>
            <w:r>
              <w:br/>
            </w:r>
            <w:r>
              <w:rPr>
                <w:rFonts w:ascii="Times New Roman"/>
                <w:b w:val="false"/>
                <w:i w:val="false"/>
                <w:color w:val="000000"/>
                <w:sz w:val="20"/>
              </w:rPr>
              <w:t>
8 ақпан,</w:t>
            </w:r>
            <w:r>
              <w:br/>
            </w:r>
            <w:r>
              <w:rPr>
                <w:rFonts w:ascii="Times New Roman"/>
                <w:b w:val="false"/>
                <w:i w:val="false"/>
                <w:color w:val="000000"/>
                <w:sz w:val="20"/>
              </w:rPr>
              <w:t>
6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6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6 тамыз,</w:t>
            </w:r>
            <w:r>
              <w:br/>
            </w:r>
            <w:r>
              <w:rPr>
                <w:rFonts w:ascii="Times New Roman"/>
                <w:b w:val="false"/>
                <w:i w:val="false"/>
                <w:color w:val="000000"/>
                <w:sz w:val="20"/>
              </w:rPr>
              <w:t>
6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қалалары мен аудан орталықтарындағы базарлардағы ауыл шаруашылығы өнімі мен оны өңдеу өнімінің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12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11 қараша,</w:t>
            </w:r>
            <w:r>
              <w:br/>
            </w:r>
            <w:r>
              <w:rPr>
                <w:rFonts w:ascii="Times New Roman"/>
                <w:b w:val="false"/>
                <w:i w:val="false"/>
                <w:color w:val="000000"/>
                <w:sz w:val="20"/>
              </w:rPr>
              <w:t>
10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Ц-200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қалалары мен аудан орталықтарындағы базарлардағы ауыл шаруашылығы өнімі мен оны өңдеу өнімінің орташа жылдық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Ц-200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орташа жылдық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r>
              <w:br/>
            </w:r>
            <w:r>
              <w:rPr>
                <w:rFonts w:ascii="Times New Roman"/>
                <w:b w:val="false"/>
                <w:i w:val="false"/>
                <w:color w:val="000000"/>
                <w:sz w:val="20"/>
              </w:rPr>
              <w:t>
балық аулау және акваөсіру өнімінің бағасы мен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17 сәуір,</w:t>
            </w:r>
            <w:r>
              <w:br/>
            </w:r>
            <w:r>
              <w:rPr>
                <w:rFonts w:ascii="Times New Roman"/>
                <w:b w:val="false"/>
                <w:i w:val="false"/>
                <w:color w:val="000000"/>
                <w:sz w:val="20"/>
              </w:rPr>
              <w:t>
17 шілде,</w:t>
            </w:r>
            <w:r>
              <w:br/>
            </w:r>
            <w:r>
              <w:rPr>
                <w:rFonts w:ascii="Times New Roman"/>
                <w:b w:val="false"/>
                <w:i w:val="false"/>
                <w:color w:val="000000"/>
                <w:sz w:val="20"/>
              </w:rPr>
              <w:t>
17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ауылшаруашылық өндірушілері сатып алған өндірістік-техникалық мақсаттағы өнімдер мен көрсетілген қызметтерге баға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r>
              <w:br/>
            </w:r>
            <w:r>
              <w:rPr>
                <w:rFonts w:ascii="Times New Roman"/>
                <w:b w:val="false"/>
                <w:i w:val="false"/>
                <w:color w:val="000000"/>
                <w:sz w:val="20"/>
              </w:rPr>
              <w:t>
24 мамыр</w:t>
            </w:r>
            <w:r>
              <w:br/>
            </w:r>
            <w:r>
              <w:rPr>
                <w:rFonts w:ascii="Times New Roman"/>
                <w:b w:val="false"/>
                <w:i w:val="false"/>
                <w:color w:val="000000"/>
                <w:sz w:val="20"/>
              </w:rPr>
              <w:t>
26 тамыз</w:t>
            </w:r>
            <w:r>
              <w:br/>
            </w:r>
            <w:r>
              <w:rPr>
                <w:rFonts w:ascii="Times New Roman"/>
                <w:b w:val="false"/>
                <w:i w:val="false"/>
                <w:color w:val="000000"/>
                <w:sz w:val="20"/>
              </w:rPr>
              <w:t>
25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1-ЦСМ,</w:t>
            </w:r>
            <w:r>
              <w:br/>
            </w:r>
            <w:r>
              <w:rPr>
                <w:rFonts w:ascii="Times New Roman"/>
                <w:b w:val="false"/>
                <w:i w:val="false"/>
                <w:color w:val="000000"/>
                <w:sz w:val="20"/>
              </w:rPr>
              <w:t>
1-тариф (байланыс),</w:t>
            </w:r>
            <w:r>
              <w:br/>
            </w:r>
            <w:r>
              <w:rPr>
                <w:rFonts w:ascii="Times New Roman"/>
                <w:b w:val="false"/>
                <w:i w:val="false"/>
                <w:color w:val="000000"/>
                <w:sz w:val="20"/>
              </w:rPr>
              <w:t>
1-ЦП, 1-Ц (көтерме)</w:t>
            </w:r>
            <w:r>
              <w:br/>
            </w:r>
            <w:r>
              <w:rPr>
                <w:rFonts w:ascii="Times New Roman"/>
                <w:b w:val="false"/>
                <w:i w:val="false"/>
                <w:color w:val="000000"/>
                <w:sz w:val="20"/>
              </w:rPr>
              <w:t>
1-Ц (экспорт, импорт)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көрсетілетін қызметтерге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қаңтар</w:t>
            </w:r>
            <w:r>
              <w:br/>
            </w:r>
            <w:r>
              <w:rPr>
                <w:rFonts w:ascii="Times New Roman"/>
                <w:b w:val="false"/>
                <w:i w:val="false"/>
                <w:color w:val="000000"/>
                <w:sz w:val="20"/>
              </w:rPr>
              <w:t>
24 сәуір</w:t>
            </w:r>
            <w:r>
              <w:br/>
            </w:r>
            <w:r>
              <w:rPr>
                <w:rFonts w:ascii="Times New Roman"/>
                <w:b w:val="false"/>
                <w:i w:val="false"/>
                <w:color w:val="000000"/>
                <w:sz w:val="20"/>
              </w:rPr>
              <w:t>
24 шілде</w:t>
            </w:r>
            <w:r>
              <w:br/>
            </w:r>
            <w:r>
              <w:rPr>
                <w:rFonts w:ascii="Times New Roman"/>
                <w:b w:val="false"/>
                <w:i w:val="false"/>
                <w:color w:val="000000"/>
                <w:sz w:val="20"/>
              </w:rPr>
              <w:t>
24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тұтыну және нақты секторларындағы бағаның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8 ақпан,</w:t>
            </w:r>
            <w:r>
              <w:br/>
            </w:r>
            <w:r>
              <w:rPr>
                <w:rFonts w:ascii="Times New Roman"/>
                <w:b w:val="false"/>
                <w:i w:val="false"/>
                <w:color w:val="000000"/>
                <w:sz w:val="20"/>
              </w:rPr>
              <w:t>
7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7 тамыз,</w:t>
            </w:r>
            <w:r>
              <w:br/>
            </w:r>
            <w:r>
              <w:rPr>
                <w:rFonts w:ascii="Times New Roman"/>
                <w:b w:val="false"/>
                <w:i w:val="false"/>
                <w:color w:val="000000"/>
                <w:sz w:val="20"/>
              </w:rPr>
              <w:t>
9 қыркүйек,</w:t>
            </w:r>
            <w:r>
              <w:br/>
            </w:r>
            <w:r>
              <w:rPr>
                <w:rFonts w:ascii="Times New Roman"/>
                <w:b w:val="false"/>
                <w:i w:val="false"/>
                <w:color w:val="000000"/>
                <w:sz w:val="20"/>
              </w:rPr>
              <w:t>
7 қазан,</w:t>
            </w:r>
            <w:r>
              <w:br/>
            </w:r>
            <w:r>
              <w:rPr>
                <w:rFonts w:ascii="Times New Roman"/>
                <w:b w:val="false"/>
                <w:i w:val="false"/>
                <w:color w:val="000000"/>
                <w:sz w:val="20"/>
              </w:rPr>
              <w:t>
7 қараша,</w:t>
            </w:r>
            <w:r>
              <w:br/>
            </w:r>
            <w:r>
              <w:rPr>
                <w:rFonts w:ascii="Times New Roman"/>
                <w:b w:val="false"/>
                <w:i w:val="false"/>
                <w:color w:val="000000"/>
                <w:sz w:val="20"/>
              </w:rPr>
              <w:t>
9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Ц-101, Ц-101э, 1-ЦП, </w:t>
            </w:r>
            <w:r>
              <w:br/>
            </w:r>
            <w:r>
              <w:rPr>
                <w:rFonts w:ascii="Times New Roman"/>
                <w:b w:val="false"/>
                <w:i w:val="false"/>
                <w:color w:val="000000"/>
                <w:sz w:val="20"/>
              </w:rPr>
              <w:t>
1-ЦСХ, 1-ЦСМ,</w:t>
            </w:r>
            <w:r>
              <w:br/>
            </w:r>
            <w:r>
              <w:rPr>
                <w:rFonts w:ascii="Times New Roman"/>
                <w:b w:val="false"/>
                <w:i w:val="false"/>
                <w:color w:val="000000"/>
                <w:sz w:val="20"/>
              </w:rPr>
              <w:t xml:space="preserve">
1-Ц (көтерме), </w:t>
            </w:r>
            <w:r>
              <w:br/>
            </w:r>
            <w:r>
              <w:rPr>
                <w:rFonts w:ascii="Times New Roman"/>
                <w:b w:val="false"/>
                <w:i w:val="false"/>
                <w:color w:val="000000"/>
                <w:sz w:val="20"/>
              </w:rPr>
              <w:t xml:space="preserve">
1-ЦП (орман), </w:t>
            </w:r>
            <w:r>
              <w:br/>
            </w:r>
            <w:r>
              <w:rPr>
                <w:rFonts w:ascii="Times New Roman"/>
                <w:b w:val="false"/>
                <w:i w:val="false"/>
                <w:color w:val="000000"/>
                <w:sz w:val="20"/>
              </w:rPr>
              <w:t>
1-ЦП (балық),</w:t>
            </w:r>
            <w:r>
              <w:br/>
            </w:r>
            <w:r>
              <w:rPr>
                <w:rFonts w:ascii="Times New Roman"/>
                <w:b w:val="false"/>
                <w:i w:val="false"/>
                <w:color w:val="000000"/>
                <w:sz w:val="20"/>
              </w:rPr>
              <w:t>
1-тариф (пошта),</w:t>
            </w:r>
            <w:r>
              <w:br/>
            </w:r>
            <w:r>
              <w:rPr>
                <w:rFonts w:ascii="Times New Roman"/>
                <w:b w:val="false"/>
                <w:i w:val="false"/>
                <w:color w:val="000000"/>
                <w:sz w:val="20"/>
              </w:rPr>
              <w:t>
1-тариф (байланыс),</w:t>
            </w:r>
            <w:r>
              <w:br/>
            </w:r>
            <w:r>
              <w:rPr>
                <w:rFonts w:ascii="Times New Roman"/>
                <w:b w:val="false"/>
                <w:i w:val="false"/>
                <w:color w:val="000000"/>
                <w:sz w:val="20"/>
              </w:rPr>
              <w:t>
1-тариф (теміржол, әуе, автомобиль, құбыр, ішкі су),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шығарылатын тауарлардың, өнімдердің экспорттық жеткізілімдері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12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14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шығарылатын тауарлардың, өнімдердің экспорттық жеткізілімдері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экспорттық жеткізілімдері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18 ақпан,</w:t>
            </w:r>
            <w:r>
              <w:br/>
            </w:r>
            <w:r>
              <w:rPr>
                <w:rFonts w:ascii="Times New Roman"/>
                <w:b w:val="false"/>
                <w:i w:val="false"/>
                <w:color w:val="000000"/>
                <w:sz w:val="20"/>
              </w:rPr>
              <w:t>
18 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16 тамыз,</w:t>
            </w:r>
            <w:r>
              <w:br/>
            </w:r>
            <w:r>
              <w:rPr>
                <w:rFonts w:ascii="Times New Roman"/>
                <w:b w:val="false"/>
                <w:i w:val="false"/>
                <w:color w:val="000000"/>
                <w:sz w:val="20"/>
              </w:rPr>
              <w:t>
16 қыркүйек,</w:t>
            </w:r>
            <w:r>
              <w:br/>
            </w:r>
            <w:r>
              <w:rPr>
                <w:rFonts w:ascii="Times New Roman"/>
                <w:b w:val="false"/>
                <w:i w:val="false"/>
                <w:color w:val="000000"/>
                <w:sz w:val="20"/>
              </w:rPr>
              <w:t>
16 қазан,</w:t>
            </w:r>
            <w:r>
              <w:br/>
            </w:r>
            <w:r>
              <w:rPr>
                <w:rFonts w:ascii="Times New Roman"/>
                <w:b w:val="false"/>
                <w:i w:val="false"/>
                <w:color w:val="000000"/>
                <w:sz w:val="20"/>
              </w:rPr>
              <w:t>
18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w:t>
            </w:r>
            <w:r>
              <w:br/>
            </w:r>
            <w:r>
              <w:rPr>
                <w:rFonts w:ascii="Times New Roman"/>
                <w:b w:val="false"/>
                <w:i w:val="false"/>
                <w:color w:val="000000"/>
                <w:sz w:val="20"/>
              </w:rPr>
              <w:t>
тауарлардың, өнімдердің импорттық түсімдері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12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14 қазан,</w:t>
            </w:r>
            <w:r>
              <w:br/>
            </w:r>
            <w:r>
              <w:rPr>
                <w:rFonts w:ascii="Times New Roman"/>
                <w:b w:val="false"/>
                <w:i w:val="false"/>
                <w:color w:val="000000"/>
                <w:sz w:val="20"/>
              </w:rPr>
              <w:t>
 12 қараша,</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w:t>
            </w:r>
            <w:r>
              <w:br/>
            </w:r>
            <w:r>
              <w:rPr>
                <w:rFonts w:ascii="Times New Roman"/>
                <w:b w:val="false"/>
                <w:i w:val="false"/>
                <w:color w:val="000000"/>
                <w:sz w:val="20"/>
              </w:rPr>
              <w:t>
тауарлардың, өнімдердің импорттық түсімдері бағасының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ақпан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импорттық түсімдері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18 ақпан,</w:t>
            </w:r>
            <w:r>
              <w:br/>
            </w:r>
            <w:r>
              <w:rPr>
                <w:rFonts w:ascii="Times New Roman"/>
                <w:b w:val="false"/>
                <w:i w:val="false"/>
                <w:color w:val="000000"/>
                <w:sz w:val="20"/>
              </w:rPr>
              <w:t>
18наурыз,</w:t>
            </w:r>
            <w:r>
              <w:br/>
            </w:r>
            <w:r>
              <w:rPr>
                <w:rFonts w:ascii="Times New Roman"/>
                <w:b w:val="false"/>
                <w:i w:val="false"/>
                <w:color w:val="000000"/>
                <w:sz w:val="20"/>
              </w:rPr>
              <w:t>
16 сәуір,</w:t>
            </w:r>
            <w:r>
              <w:br/>
            </w:r>
            <w:r>
              <w:rPr>
                <w:rFonts w:ascii="Times New Roman"/>
                <w:b w:val="false"/>
                <w:i w:val="false"/>
                <w:color w:val="000000"/>
                <w:sz w:val="20"/>
              </w:rPr>
              <w:t>
16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16 тамыз,</w:t>
            </w:r>
            <w:r>
              <w:br/>
            </w:r>
            <w:r>
              <w:rPr>
                <w:rFonts w:ascii="Times New Roman"/>
                <w:b w:val="false"/>
                <w:i w:val="false"/>
                <w:color w:val="000000"/>
                <w:sz w:val="20"/>
              </w:rPr>
              <w:t>
16 қыркүйек,</w:t>
            </w:r>
            <w:r>
              <w:br/>
            </w:r>
            <w:r>
              <w:rPr>
                <w:rFonts w:ascii="Times New Roman"/>
                <w:b w:val="false"/>
                <w:i w:val="false"/>
                <w:color w:val="000000"/>
                <w:sz w:val="20"/>
              </w:rPr>
              <w:t>
16 қазан,</w:t>
            </w:r>
            <w:r>
              <w:br/>
            </w:r>
            <w:r>
              <w:rPr>
                <w:rFonts w:ascii="Times New Roman"/>
                <w:b w:val="false"/>
                <w:i w:val="false"/>
                <w:color w:val="000000"/>
                <w:sz w:val="20"/>
              </w:rPr>
              <w:t>
18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ЕАЭО-ға мүше мемлекеттермен өзара сауда бағасының индексі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17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16 қыркүйек,</w:t>
            </w:r>
            <w:r>
              <w:br/>
            </w:r>
            <w:r>
              <w:rPr>
                <w:rFonts w:ascii="Times New Roman"/>
                <w:b w:val="false"/>
                <w:i w:val="false"/>
                <w:color w:val="000000"/>
                <w:sz w:val="20"/>
              </w:rPr>
              <w:t>
15 қазан,</w:t>
            </w:r>
            <w:r>
              <w:br/>
            </w:r>
            <w:r>
              <w:rPr>
                <w:rFonts w:ascii="Times New Roman"/>
                <w:b w:val="false"/>
                <w:i w:val="false"/>
                <w:color w:val="000000"/>
                <w:sz w:val="20"/>
              </w:rPr>
              <w:t>
15 қараша,</w:t>
            </w:r>
            <w:r>
              <w:br/>
            </w:r>
            <w:r>
              <w:rPr>
                <w:rFonts w:ascii="Times New Roman"/>
                <w:b w:val="false"/>
                <w:i w:val="false"/>
                <w:color w:val="000000"/>
                <w:sz w:val="20"/>
              </w:rPr>
              <w:t>
18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кәсіпорындардың қаржылық-шаруашылық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наурыз,</w:t>
            </w:r>
            <w:r>
              <w:br/>
            </w:r>
            <w:r>
              <w:rPr>
                <w:rFonts w:ascii="Times New Roman"/>
                <w:b w:val="false"/>
                <w:i w:val="false"/>
                <w:color w:val="000000"/>
                <w:sz w:val="20"/>
              </w:rPr>
              <w:t>
24 маусым,</w:t>
            </w:r>
            <w:r>
              <w:br/>
            </w:r>
            <w:r>
              <w:rPr>
                <w:rFonts w:ascii="Times New Roman"/>
                <w:b w:val="false"/>
                <w:i w:val="false"/>
                <w:color w:val="000000"/>
                <w:sz w:val="20"/>
              </w:rPr>
              <w:t xml:space="preserve">
23 қыркүйек, </w:t>
            </w:r>
            <w:r>
              <w:br/>
            </w:r>
            <w:r>
              <w:rPr>
                <w:rFonts w:ascii="Times New Roman"/>
                <w:b w:val="false"/>
                <w:i w:val="false"/>
                <w:color w:val="000000"/>
                <w:sz w:val="20"/>
              </w:rPr>
              <w:t>
23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кәсіпорындардың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r>
              <w:br/>
            </w:r>
            <w:r>
              <w:rPr>
                <w:rFonts w:ascii="Times New Roman"/>
                <w:b w:val="false"/>
                <w:i w:val="false"/>
                <w:color w:val="000000"/>
                <w:sz w:val="20"/>
              </w:rPr>
              <w:t>
15 маусым,</w:t>
            </w:r>
            <w:r>
              <w:br/>
            </w:r>
            <w:r>
              <w:rPr>
                <w:rFonts w:ascii="Times New Roman"/>
                <w:b w:val="false"/>
                <w:i w:val="false"/>
                <w:color w:val="000000"/>
                <w:sz w:val="20"/>
              </w:rPr>
              <w:t xml:space="preserve">
17 қыркүйек, </w:t>
            </w:r>
            <w:r>
              <w:br/>
            </w:r>
            <w:r>
              <w:rPr>
                <w:rFonts w:ascii="Times New Roman"/>
                <w:b w:val="false"/>
                <w:i w:val="false"/>
                <w:color w:val="000000"/>
                <w:sz w:val="20"/>
              </w:rPr>
              <w:t>
14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қаржылық-шаруашылық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қаржылық-шаруашылық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26 маусым,</w:t>
            </w:r>
            <w:r>
              <w:br/>
            </w:r>
            <w:r>
              <w:rPr>
                <w:rFonts w:ascii="Times New Roman"/>
                <w:b w:val="false"/>
                <w:i w:val="false"/>
                <w:color w:val="000000"/>
                <w:sz w:val="20"/>
              </w:rPr>
              <w:t>
24 қыркүйек,</w:t>
            </w:r>
            <w:r>
              <w:br/>
            </w:r>
            <w:r>
              <w:rPr>
                <w:rFonts w:ascii="Times New Roman"/>
                <w:b w:val="false"/>
                <w:i w:val="false"/>
                <w:color w:val="000000"/>
                <w:sz w:val="20"/>
              </w:rPr>
              <w:t>
24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қаржылық-шаруашылық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микрокредиттеу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наурыз, </w:t>
            </w:r>
            <w:r>
              <w:br/>
            </w:r>
            <w:r>
              <w:rPr>
                <w:rFonts w:ascii="Times New Roman"/>
                <w:b w:val="false"/>
                <w:i w:val="false"/>
                <w:color w:val="000000"/>
                <w:sz w:val="20"/>
              </w:rPr>
              <w:t xml:space="preserve">
14 маусым, </w:t>
            </w:r>
            <w:r>
              <w:br/>
            </w:r>
            <w:r>
              <w:rPr>
                <w:rFonts w:ascii="Times New Roman"/>
                <w:b w:val="false"/>
                <w:i w:val="false"/>
                <w:color w:val="000000"/>
                <w:sz w:val="20"/>
              </w:rPr>
              <w:t xml:space="preserve">
13 қыркүйек, </w:t>
            </w:r>
            <w:r>
              <w:br/>
            </w:r>
            <w:r>
              <w:rPr>
                <w:rFonts w:ascii="Times New Roman"/>
                <w:b w:val="false"/>
                <w:i w:val="false"/>
                <w:color w:val="000000"/>
                <w:sz w:val="20"/>
              </w:rPr>
              <w:t>
13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микрокредиттеу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қорлары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2-МП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 индекстері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кәсіпорындарының іскерлік белсенділігі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30 сәуір,</w:t>
            </w:r>
            <w:r>
              <w:br/>
            </w:r>
            <w:r>
              <w:rPr>
                <w:rFonts w:ascii="Times New Roman"/>
                <w:b w:val="false"/>
                <w:i w:val="false"/>
                <w:color w:val="000000"/>
                <w:sz w:val="20"/>
              </w:rPr>
              <w:t>
31 шілде,</w:t>
            </w:r>
            <w:r>
              <w:br/>
            </w:r>
            <w:r>
              <w:rPr>
                <w:rFonts w:ascii="Times New Roman"/>
                <w:b w:val="false"/>
                <w:i w:val="false"/>
                <w:color w:val="000000"/>
                <w:sz w:val="20"/>
              </w:rPr>
              <w:t>
31 қазан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 КС-001,</w:t>
            </w:r>
            <w:r>
              <w:br/>
            </w:r>
            <w:r>
              <w:rPr>
                <w:rFonts w:ascii="Times New Roman"/>
                <w:b w:val="false"/>
                <w:i w:val="false"/>
                <w:color w:val="000000"/>
                <w:sz w:val="20"/>
              </w:rPr>
              <w:t xml:space="preserve">
КС-002, КСВ-1, </w:t>
            </w:r>
            <w:r>
              <w:br/>
            </w:r>
            <w:r>
              <w:rPr>
                <w:rFonts w:ascii="Times New Roman"/>
                <w:b w:val="false"/>
                <w:i w:val="false"/>
                <w:color w:val="000000"/>
                <w:sz w:val="20"/>
              </w:rPr>
              <w:t xml:space="preserve">
КТР-1, КТ-001, </w:t>
            </w:r>
            <w:r>
              <w:br/>
            </w:r>
            <w:r>
              <w:rPr>
                <w:rFonts w:ascii="Times New Roman"/>
                <w:b w:val="false"/>
                <w:i w:val="false"/>
                <w:color w:val="000000"/>
                <w:sz w:val="20"/>
              </w:rPr>
              <w:t>
КТУ-001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ақпан,</w:t>
            </w:r>
            <w:r>
              <w:br/>
            </w:r>
            <w:r>
              <w:rPr>
                <w:rFonts w:ascii="Times New Roman"/>
                <w:b w:val="false"/>
                <w:i w:val="false"/>
                <w:color w:val="000000"/>
                <w:sz w:val="20"/>
              </w:rPr>
              <w:t>
10 мамыр,</w:t>
            </w:r>
            <w:r>
              <w:br/>
            </w:r>
            <w:r>
              <w:rPr>
                <w:rFonts w:ascii="Times New Roman"/>
                <w:b w:val="false"/>
                <w:i w:val="false"/>
                <w:color w:val="000000"/>
                <w:sz w:val="20"/>
              </w:rPr>
              <w:t>
9 тамыз,</w:t>
            </w:r>
            <w:r>
              <w:br/>
            </w:r>
            <w:r>
              <w:rPr>
                <w:rFonts w:ascii="Times New Roman"/>
                <w:b w:val="false"/>
                <w:i w:val="false"/>
                <w:color w:val="000000"/>
                <w:sz w:val="20"/>
              </w:rPr>
              <w:t>
8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көші-қоны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ақпан,</w:t>
            </w:r>
            <w:r>
              <w:br/>
            </w:r>
            <w:r>
              <w:rPr>
                <w:rFonts w:ascii="Times New Roman"/>
                <w:b w:val="false"/>
                <w:i w:val="false"/>
                <w:color w:val="000000"/>
                <w:sz w:val="20"/>
              </w:rPr>
              <w:t>
10 мамыр,</w:t>
            </w:r>
            <w:r>
              <w:br/>
            </w:r>
            <w:r>
              <w:rPr>
                <w:rFonts w:ascii="Times New Roman"/>
                <w:b w:val="false"/>
                <w:i w:val="false"/>
                <w:color w:val="000000"/>
                <w:sz w:val="20"/>
              </w:rPr>
              <w:t>
9 тамыз,</w:t>
            </w:r>
            <w:r>
              <w:br/>
            </w:r>
            <w:r>
              <w:rPr>
                <w:rFonts w:ascii="Times New Roman"/>
                <w:b w:val="false"/>
                <w:i w:val="false"/>
                <w:color w:val="000000"/>
                <w:sz w:val="20"/>
              </w:rPr>
              <w:t>
8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көші-қоны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халық санының өзгеруі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1 сәуір,</w:t>
            </w:r>
            <w:r>
              <w:br/>
            </w:r>
            <w:r>
              <w:rPr>
                <w:rFonts w:ascii="Times New Roman"/>
                <w:b w:val="false"/>
                <w:i w:val="false"/>
                <w:color w:val="000000"/>
                <w:sz w:val="20"/>
              </w:rPr>
              <w:t>
2 мамыр,</w:t>
            </w:r>
            <w:r>
              <w:br/>
            </w:r>
            <w:r>
              <w:rPr>
                <w:rFonts w:ascii="Times New Roman"/>
                <w:b w:val="false"/>
                <w:i w:val="false"/>
                <w:color w:val="000000"/>
                <w:sz w:val="20"/>
              </w:rPr>
              <w:t>
3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w:t>
            </w:r>
            <w:r>
              <w:br/>
            </w:r>
            <w:r>
              <w:rPr>
                <w:rFonts w:ascii="Times New Roman"/>
                <w:b w:val="false"/>
                <w:i w:val="false"/>
                <w:color w:val="000000"/>
                <w:sz w:val="20"/>
              </w:rPr>
              <w:t>
2 қыркүйек,</w:t>
            </w:r>
            <w:r>
              <w:br/>
            </w:r>
            <w:r>
              <w:rPr>
                <w:rFonts w:ascii="Times New Roman"/>
                <w:b w:val="false"/>
                <w:i w:val="false"/>
                <w:color w:val="000000"/>
                <w:sz w:val="20"/>
              </w:rPr>
              <w:t>
1 қазан,</w:t>
            </w:r>
            <w:r>
              <w:br/>
            </w:r>
            <w:r>
              <w:rPr>
                <w:rFonts w:ascii="Times New Roman"/>
                <w:b w:val="false"/>
                <w:i w:val="false"/>
                <w:color w:val="000000"/>
                <w:sz w:val="20"/>
              </w:rPr>
              <w:t>
1 қараша,</w:t>
            </w:r>
            <w:r>
              <w:br/>
            </w:r>
            <w:r>
              <w:rPr>
                <w:rFonts w:ascii="Times New Roman"/>
                <w:b w:val="false"/>
                <w:i w:val="false"/>
                <w:color w:val="000000"/>
                <w:sz w:val="20"/>
              </w:rPr>
              <w:t>
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нақтыланған саны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және астана, қалалар және аудандар бойынша халқының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r>
              <w:br/>
            </w:r>
            <w:r>
              <w:rPr>
                <w:rFonts w:ascii="Times New Roman"/>
                <w:b w:val="false"/>
                <w:i w:val="false"/>
                <w:color w:val="000000"/>
                <w:sz w:val="20"/>
              </w:rPr>
              <w:t>
13 мамыр,</w:t>
            </w:r>
            <w:r>
              <w:br/>
            </w:r>
            <w:r>
              <w:rPr>
                <w:rFonts w:ascii="Times New Roman"/>
                <w:b w:val="false"/>
                <w:i w:val="false"/>
                <w:color w:val="000000"/>
                <w:sz w:val="20"/>
              </w:rPr>
              <w:t>
13 тамыз,</w:t>
            </w:r>
            <w:r>
              <w:br/>
            </w:r>
            <w:r>
              <w:rPr>
                <w:rFonts w:ascii="Times New Roman"/>
                <w:b w:val="false"/>
                <w:i w:val="false"/>
                <w:color w:val="000000"/>
                <w:sz w:val="20"/>
              </w:rPr>
              <w:t>
13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және астана, қалалар және аудандар бойынша халқының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облыстары және астана, қалалары, аудандары, аудан орталықтары және кенттері бөлінісіндегі халықтың жынысына қарай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r>
              <w:br/>
            </w:r>
            <w:r>
              <w:rPr>
                <w:rFonts w:ascii="Times New Roman"/>
                <w:b w:val="false"/>
                <w:i w:val="false"/>
                <w:color w:val="000000"/>
                <w:sz w:val="20"/>
              </w:rPr>
              <w:t>
20 мамыр,</w:t>
            </w:r>
            <w:r>
              <w:br/>
            </w:r>
            <w:r>
              <w:rPr>
                <w:rFonts w:ascii="Times New Roman"/>
                <w:b w:val="false"/>
                <w:i w:val="false"/>
                <w:color w:val="000000"/>
                <w:sz w:val="20"/>
              </w:rPr>
              <w:t>
20 тамыз,</w:t>
            </w:r>
            <w:r>
              <w:br/>
            </w:r>
            <w:r>
              <w:rPr>
                <w:rFonts w:ascii="Times New Roman"/>
                <w:b w:val="false"/>
                <w:i w:val="false"/>
                <w:color w:val="000000"/>
                <w:sz w:val="20"/>
              </w:rPr>
              <w:t>
20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облыстары және астана, қалалары, аудандары, аудан орталықтары және кенттері бөлінісіндегі халықтың жынысына қарай саны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мен жекелеген жас топтары бойынша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жекелеген этностар бойынша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туғандағы күтілетін өмір сүру ұзақтығы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бойынша туу коэффициенті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ақпан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тамыз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техникалық және кәсіптік, орта білімнен кейінгі білім беру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оқу орындары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білім беру ұйымдарының қаржылық-шаруашылық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 көрсеткен қызметтер көлемі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30 мамыр,</w:t>
            </w:r>
            <w:r>
              <w:br/>
            </w:r>
            <w:r>
              <w:rPr>
                <w:rFonts w:ascii="Times New Roman"/>
                <w:b w:val="false"/>
                <w:i w:val="false"/>
                <w:color w:val="000000"/>
                <w:sz w:val="20"/>
              </w:rPr>
              <w:t>
29 тамыз</w:t>
            </w:r>
            <w:r>
              <w:br/>
            </w:r>
            <w:r>
              <w:rPr>
                <w:rFonts w:ascii="Times New Roman"/>
                <w:b w:val="false"/>
                <w:i w:val="false"/>
                <w:color w:val="000000"/>
                <w:sz w:val="20"/>
              </w:rPr>
              <w:t>
28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 көрсеткен қызметтер көлемі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денсаулық сақтау ұйымдарының қаржылық-шаруашылық қызметі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w:t>
            </w:r>
            <w:r>
              <w:br/>
            </w:r>
            <w:r>
              <w:rPr>
                <w:rFonts w:ascii="Times New Roman"/>
                <w:b w:val="false"/>
                <w:i w:val="false"/>
                <w:color w:val="000000"/>
                <w:sz w:val="20"/>
              </w:rPr>
              <w:t>
қызмет көрсету саласындағы көрсетілген қызметтердің көлемі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30 мамыр,</w:t>
            </w:r>
            <w:r>
              <w:br/>
            </w:r>
            <w:r>
              <w:rPr>
                <w:rFonts w:ascii="Times New Roman"/>
                <w:b w:val="false"/>
                <w:i w:val="false"/>
                <w:color w:val="000000"/>
                <w:sz w:val="20"/>
              </w:rPr>
              <w:t>
29 тамыз</w:t>
            </w:r>
            <w:r>
              <w:br/>
            </w:r>
            <w:r>
              <w:rPr>
                <w:rFonts w:ascii="Times New Roman"/>
                <w:b w:val="false"/>
                <w:i w:val="false"/>
                <w:color w:val="000000"/>
                <w:sz w:val="20"/>
              </w:rPr>
              <w:t>
28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w:t>
            </w:r>
            <w:r>
              <w:br/>
            </w:r>
            <w:r>
              <w:rPr>
                <w:rFonts w:ascii="Times New Roman"/>
                <w:b w:val="false"/>
                <w:i w:val="false"/>
                <w:color w:val="000000"/>
                <w:sz w:val="20"/>
              </w:rPr>
              <w:t>
қызмет көрсету саласындағы көрсетілген қызметтердің көлемі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Санаторийлік-курорттық қызмет туралы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байланысты жарақаттану және кәсіптік аурулар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ұйымдар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сенімділік деңгейі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әлеуметтік-демографиялық сипаттамасы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абаттандырылуы туралы мәліметтер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шығыстары мен табыстары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 азық-түлік өнімдерін тұтынуы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үй шаруашылықтарының өндірістік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сәуір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табыстарын бағалау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қыркүйек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 тұтынатын тамақ өнімдерінің энергетикалық құндылығы туралы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сапасы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шілде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12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D004, D008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шығыстары мен табыстары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12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наурыз,</w:t>
            </w:r>
            <w:r>
              <w:br/>
            </w:r>
            <w:r>
              <w:rPr>
                <w:rFonts w:ascii="Times New Roman"/>
                <w:b w:val="false"/>
                <w:i w:val="false"/>
                <w:color w:val="000000"/>
                <w:sz w:val="20"/>
              </w:rPr>
              <w:t>
12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 азық-түлік өнімдерін тұтынуы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наурыз,</w:t>
            </w:r>
            <w:r>
              <w:br/>
            </w:r>
            <w:r>
              <w:rPr>
                <w:rFonts w:ascii="Times New Roman"/>
                <w:b w:val="false"/>
                <w:i w:val="false"/>
                <w:color w:val="000000"/>
                <w:sz w:val="20"/>
              </w:rPr>
              <w:t>
5 маусым,</w:t>
            </w:r>
            <w:r>
              <w:br/>
            </w:r>
            <w:r>
              <w:rPr>
                <w:rFonts w:ascii="Times New Roman"/>
                <w:b w:val="false"/>
                <w:i w:val="false"/>
                <w:color w:val="000000"/>
                <w:sz w:val="20"/>
              </w:rPr>
              <w:t>
5 қыркүйек,</w:t>
            </w:r>
            <w:r>
              <w:br/>
            </w:r>
            <w:r>
              <w:rPr>
                <w:rFonts w:ascii="Times New Roman"/>
                <w:b w:val="false"/>
                <w:i w:val="false"/>
                <w:color w:val="000000"/>
                <w:sz w:val="20"/>
              </w:rPr>
              <w:t>
5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үй шаруашылықтарының өндірістік қызметі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наурыз,</w:t>
            </w:r>
            <w:r>
              <w:br/>
            </w:r>
            <w:r>
              <w:rPr>
                <w:rFonts w:ascii="Times New Roman"/>
                <w:b w:val="false"/>
                <w:i w:val="false"/>
                <w:color w:val="000000"/>
                <w:sz w:val="20"/>
              </w:rPr>
              <w:t>
26 маусым,</w:t>
            </w:r>
            <w:r>
              <w:br/>
            </w:r>
            <w:r>
              <w:rPr>
                <w:rFonts w:ascii="Times New Roman"/>
                <w:b w:val="false"/>
                <w:i w:val="false"/>
                <w:color w:val="000000"/>
                <w:sz w:val="20"/>
              </w:rPr>
              <w:t>
26 қыркүйек,</w:t>
            </w:r>
            <w:r>
              <w:br/>
            </w:r>
            <w:r>
              <w:rPr>
                <w:rFonts w:ascii="Times New Roman"/>
                <w:b w:val="false"/>
                <w:i w:val="false"/>
                <w:color w:val="000000"/>
                <w:sz w:val="20"/>
              </w:rPr>
              <w:t>
26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табыстарын бағалау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r>
              <w:br/>
            </w:r>
            <w:r>
              <w:rPr>
                <w:rFonts w:ascii="Times New Roman"/>
                <w:b w:val="false"/>
                <w:i w:val="false"/>
                <w:color w:val="000000"/>
                <w:sz w:val="20"/>
              </w:rPr>
              <w:t>
28 маусым,</w:t>
            </w:r>
            <w:r>
              <w:br/>
            </w:r>
            <w:r>
              <w:rPr>
                <w:rFonts w:ascii="Times New Roman"/>
                <w:b w:val="false"/>
                <w:i w:val="false"/>
                <w:color w:val="000000"/>
                <w:sz w:val="20"/>
              </w:rPr>
              <w:t>
27 қыркүйек,</w:t>
            </w:r>
            <w:r>
              <w:br/>
            </w:r>
            <w:r>
              <w:rPr>
                <w:rFonts w:ascii="Times New Roman"/>
                <w:b w:val="false"/>
                <w:i w:val="false"/>
                <w:color w:val="000000"/>
                <w:sz w:val="20"/>
              </w:rPr>
              <w:t>
27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 күнкөріс деңгейінің шамасы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28 ақпан,</w:t>
            </w:r>
            <w:r>
              <w:br/>
            </w:r>
            <w:r>
              <w:rPr>
                <w:rFonts w:ascii="Times New Roman"/>
                <w:b w:val="false"/>
                <w:i w:val="false"/>
                <w:color w:val="000000"/>
                <w:sz w:val="20"/>
              </w:rPr>
              <w:t>
29 наурыз, 30 сәуір,</w:t>
            </w:r>
            <w:r>
              <w:br/>
            </w:r>
            <w:r>
              <w:rPr>
                <w:rFonts w:ascii="Times New Roman"/>
                <w:b w:val="false"/>
                <w:i w:val="false"/>
                <w:color w:val="000000"/>
                <w:sz w:val="20"/>
              </w:rPr>
              <w:t>
30 мамыр,</w:t>
            </w:r>
            <w:r>
              <w:br/>
            </w:r>
            <w:r>
              <w:rPr>
                <w:rFonts w:ascii="Times New Roman"/>
                <w:b w:val="false"/>
                <w:i w:val="false"/>
                <w:color w:val="000000"/>
                <w:sz w:val="20"/>
              </w:rPr>
              <w:t>
28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шілде,</w:t>
            </w:r>
            <w:r>
              <w:br/>
            </w:r>
            <w:r>
              <w:rPr>
                <w:rFonts w:ascii="Times New Roman"/>
                <w:b w:val="false"/>
                <w:i w:val="false"/>
                <w:color w:val="000000"/>
                <w:sz w:val="20"/>
              </w:rPr>
              <w:t>
29 тамыз,</w:t>
            </w:r>
            <w:r>
              <w:br/>
            </w:r>
            <w:r>
              <w:rPr>
                <w:rFonts w:ascii="Times New Roman"/>
                <w:b w:val="false"/>
                <w:i w:val="false"/>
                <w:color w:val="000000"/>
                <w:sz w:val="20"/>
              </w:rPr>
              <w:t>
30 қыркүйек,</w:t>
            </w:r>
            <w:r>
              <w:br/>
            </w:r>
            <w:r>
              <w:rPr>
                <w:rFonts w:ascii="Times New Roman"/>
                <w:b w:val="false"/>
                <w:i w:val="false"/>
                <w:color w:val="000000"/>
                <w:sz w:val="20"/>
              </w:rPr>
              <w:t>
30 қазан,</w:t>
            </w:r>
            <w:r>
              <w:br/>
            </w:r>
            <w:r>
              <w:rPr>
                <w:rFonts w:ascii="Times New Roman"/>
                <w:b w:val="false"/>
                <w:i w:val="false"/>
                <w:color w:val="000000"/>
                <w:sz w:val="20"/>
              </w:rPr>
              <w:t>
29 қараша,</w:t>
            </w:r>
            <w:r>
              <w:br/>
            </w:r>
            <w:r>
              <w:rPr>
                <w:rFonts w:ascii="Times New Roman"/>
                <w:b w:val="false"/>
                <w:i w:val="false"/>
                <w:color w:val="000000"/>
                <w:sz w:val="20"/>
              </w:rPr>
              <w:t>
30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 күнкөріс деңгейінің шамасы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2 сәуір,</w:t>
            </w:r>
            <w:r>
              <w:br/>
            </w:r>
            <w:r>
              <w:rPr>
                <w:rFonts w:ascii="Times New Roman"/>
                <w:b w:val="false"/>
                <w:i w:val="false"/>
                <w:color w:val="000000"/>
                <w:sz w:val="20"/>
              </w:rPr>
              <w:t>
3 мамыр,</w:t>
            </w:r>
            <w:r>
              <w:br/>
            </w:r>
            <w:r>
              <w:rPr>
                <w:rFonts w:ascii="Times New Roman"/>
                <w:b w:val="false"/>
                <w:i w:val="false"/>
                <w:color w:val="000000"/>
                <w:sz w:val="20"/>
              </w:rPr>
              <w:t>
4 маусым,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шілде,</w:t>
            </w:r>
            <w:r>
              <w:br/>
            </w:r>
            <w:r>
              <w:rPr>
                <w:rFonts w:ascii="Times New Roman"/>
                <w:b w:val="false"/>
                <w:i w:val="false"/>
                <w:color w:val="000000"/>
                <w:sz w:val="20"/>
              </w:rPr>
              <w:t>
2 тамыз,</w:t>
            </w:r>
            <w:r>
              <w:br/>
            </w:r>
            <w:r>
              <w:rPr>
                <w:rFonts w:ascii="Times New Roman"/>
                <w:b w:val="false"/>
                <w:i w:val="false"/>
                <w:color w:val="000000"/>
                <w:sz w:val="20"/>
              </w:rPr>
              <w:t>
3 қыркүйек,</w:t>
            </w:r>
            <w:r>
              <w:br/>
            </w:r>
            <w:r>
              <w:rPr>
                <w:rFonts w:ascii="Times New Roman"/>
                <w:b w:val="false"/>
                <w:i w:val="false"/>
                <w:color w:val="000000"/>
                <w:sz w:val="20"/>
              </w:rPr>
              <w:t>
2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 күнкөріс деңгейінің шамасы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статистикасы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 сатып алу-сату мәмілелерінің саны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12-күнге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хабарламасы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w:t>
            </w:r>
          </w:p>
        </w:tc>
      </w:tr>
    </w:tbl>
    <w:bookmarkStart w:name="z7" w:id="14"/>
    <w:p>
      <w:pPr>
        <w:spacing w:after="0"/>
        <w:ind w:left="0"/>
        <w:jc w:val="left"/>
      </w:pPr>
      <w:r>
        <w:rPr>
          <w:rFonts w:ascii="Times New Roman"/>
          <w:b/>
          <w:i w:val="false"/>
          <w:color w:val="000000"/>
        </w:rPr>
        <w:t xml:space="preserve"> Жиынтық статистикалық жарияланымдар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061"/>
        <w:gridCol w:w="689"/>
        <w:gridCol w:w="2791"/>
        <w:gridCol w:w="69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кезеңділігі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үшін статистикалық ақпаратты ұсыну мерзімдері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 жөніндегі 2015-2019 жылдарға арналған мемлекеттік бағдарламаның көрсеткіштері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қаңтар, </w:t>
            </w:r>
            <w:r>
              <w:br/>
            </w:r>
            <w:r>
              <w:rPr>
                <w:rFonts w:ascii="Times New Roman"/>
                <w:b w:val="false"/>
                <w:i w:val="false"/>
                <w:color w:val="000000"/>
                <w:sz w:val="20"/>
              </w:rPr>
              <w:t xml:space="preserve">
20 сәуір, </w:t>
            </w:r>
            <w:r>
              <w:br/>
            </w:r>
            <w:r>
              <w:rPr>
                <w:rFonts w:ascii="Times New Roman"/>
                <w:b w:val="false"/>
                <w:i w:val="false"/>
                <w:color w:val="000000"/>
                <w:sz w:val="20"/>
              </w:rPr>
              <w:t xml:space="preserve">
20 шілде, </w:t>
            </w:r>
            <w:r>
              <w:br/>
            </w:r>
            <w:r>
              <w:rPr>
                <w:rFonts w:ascii="Times New Roman"/>
                <w:b w:val="false"/>
                <w:i w:val="false"/>
                <w:color w:val="000000"/>
                <w:sz w:val="20"/>
              </w:rPr>
              <w:t>
20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көрсеткіштер </w:t>
            </w:r>
            <w:r>
              <w:br/>
            </w:r>
            <w:r>
              <w:rPr>
                <w:rFonts w:ascii="Times New Roman"/>
                <w:b w:val="false"/>
                <w:i w:val="false"/>
                <w:color w:val="000000"/>
                <w:sz w:val="20"/>
              </w:rPr>
              <w:t>
(орыс және ағылшын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дамуының мониторингі 2 бөлімде</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екі рет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алдын ала деректер" қысқаша статистикалық жылнама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2018 жылы" статистикалық жылнамасы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2018 жылы" статистикалық жылнамасы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 2018 жылы" статистикалық жылнамасы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цифрларда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2018 жылғы тұрғын үй қоры туралы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шоттары, 2013-2017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негізгі қорлары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шағын және орта кәсіпкерлік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нарығындағы баға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өнеркәсіптегі баға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шаруашылығындағы баға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көтерме және сыртқы сауда бағасы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құрылыстағы және өндіріс саласындағы көрсетілетін қызметтердің бағасы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және оның өңірлерінің өнеркәсібі</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инвестициялық және құрылыс қызметі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Қазақстанның орнықты дамуы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көрсетілетін қызметтер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мәдениет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көлік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байланыс және ақпараттық-коммуникациялық технологиялардың дамуы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ғылымы және инновациялық қызметі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туризмі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бөлшек және көтерме сауда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сыртқы саудасы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балансы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шикізаттың аса маңызды түрлерінің, өндірістік-техникалық мақсаттағы өнімдердің және тұтыну тауарларының ресурстары мен пайдалану баланстары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демографиялық жылнамасы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әйелдері мен ерлері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жастары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балалары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жұмыспен қамтылу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еңбекақы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халықтың тұрмыс деңгейі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деңгейін мониторингілеу</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қаңтар, 26 сәуір, </w:t>
            </w:r>
            <w:r>
              <w:br/>
            </w:r>
            <w:r>
              <w:rPr>
                <w:rFonts w:ascii="Times New Roman"/>
                <w:b w:val="false"/>
                <w:i w:val="false"/>
                <w:color w:val="000000"/>
                <w:sz w:val="20"/>
              </w:rPr>
              <w:t>
26 шілде, 25 қазан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жұмыстар жоспары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Респонденттердің алғашқы статистикалық деректерді ұсыну графигі </w:t>
            </w:r>
            <w:r>
              <w:br/>
            </w: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комитетінің 2018 жылғы қызметі туралы есеп</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 буклеттер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(10 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(10 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(3 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bl>
    <w:bookmarkStart w:name="z8" w:id="15"/>
    <w:p>
      <w:pPr>
        <w:spacing w:after="0"/>
        <w:ind w:left="0"/>
        <w:jc w:val="left"/>
      </w:pPr>
      <w:r>
        <w:rPr>
          <w:rFonts w:ascii="Times New Roman"/>
          <w:b/>
          <w:i w:val="false"/>
          <w:color w:val="000000"/>
        </w:rPr>
        <w:t xml:space="preserve"> 3-бөлім. Мемлекеттік статистика органдары қалыптастыратын ресми статистикалық ақпарат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537"/>
        <w:gridCol w:w="241"/>
        <w:gridCol w:w="1460"/>
        <w:gridCol w:w="421"/>
        <w:gridCol w:w="1633"/>
        <w:gridCol w:w="163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ресми дереккөздер)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ұсыну мерзімдері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олардың санаттар, жер учаскелерiнiң меншiк иелерi, жердi пайдаланушылар және алқаптар бойынша бөлiнуi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болуы, олардың санаттар, жер учаскелерінің меншік иелері, жерді пайдаланушылар және алқаптар бойынша бөлінуі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ормандарды қалпына келтіру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күндік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10, 20, 30-күндеріне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 бұзу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бойынша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есебі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ОШ (орман шаруашылығы)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тұқымын дайындау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суды алу, пайдалану және суды бұрудың негізгі көрсеткіштері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сұрауда көрсетіледі, бірақ есепті жылдан кейінгі жылдың 1 сәуірінен ерте емес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ахуал туралы ақпарат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3-ЕН (жасырын жұмыссыздық), </w:t>
            </w:r>
            <w:r>
              <w:br/>
            </w:r>
            <w:r>
              <w:rPr>
                <w:rFonts w:ascii="Times New Roman"/>
                <w:b w:val="false"/>
                <w:i w:val="false"/>
                <w:color w:val="000000"/>
                <w:sz w:val="20"/>
              </w:rPr>
              <w:t>
1-Е (жұмысқа орналастыру),</w:t>
            </w:r>
            <w:r>
              <w:br/>
            </w:r>
            <w:r>
              <w:rPr>
                <w:rFonts w:ascii="Times New Roman"/>
                <w:b w:val="false"/>
                <w:i w:val="false"/>
                <w:color w:val="000000"/>
                <w:sz w:val="20"/>
              </w:rPr>
              <w:t>
шетелдік жұмыс күшін тарту және шетелдік қызметкерлерді Қазақстан Республикасында жұмысқа орналастыру жөніндегі есеп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12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11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есебі мен өткізу көлемі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ҚМЖЖ-1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30-күніне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ақпарат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20 ақпан,</w:t>
            </w:r>
            <w:r>
              <w:br/>
            </w:r>
            <w:r>
              <w:rPr>
                <w:rFonts w:ascii="Times New Roman"/>
                <w:b w:val="false"/>
                <w:i w:val="false"/>
                <w:color w:val="000000"/>
                <w:sz w:val="20"/>
              </w:rPr>
              <w:t>
20 наурыз,</w:t>
            </w:r>
            <w:r>
              <w:br/>
            </w:r>
            <w:r>
              <w:rPr>
                <w:rFonts w:ascii="Times New Roman"/>
                <w:b w:val="false"/>
                <w:i w:val="false"/>
                <w:color w:val="000000"/>
                <w:sz w:val="20"/>
              </w:rPr>
              <w:t>
25 сәуір,</w:t>
            </w:r>
            <w:r>
              <w:br/>
            </w:r>
            <w:r>
              <w:rPr>
                <w:rFonts w:ascii="Times New Roman"/>
                <w:b w:val="false"/>
                <w:i w:val="false"/>
                <w:color w:val="000000"/>
                <w:sz w:val="20"/>
              </w:rPr>
              <w:t>
20 мамыр,</w:t>
            </w:r>
            <w:r>
              <w:br/>
            </w:r>
            <w:r>
              <w:rPr>
                <w:rFonts w:ascii="Times New Roman"/>
                <w:b w:val="false"/>
                <w:i w:val="false"/>
                <w:color w:val="000000"/>
                <w:sz w:val="20"/>
              </w:rPr>
              <w:t>
20 маусым,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20 тамыз,</w:t>
            </w:r>
            <w:r>
              <w:br/>
            </w:r>
            <w:r>
              <w:rPr>
                <w:rFonts w:ascii="Times New Roman"/>
                <w:b w:val="false"/>
                <w:i w:val="false"/>
                <w:color w:val="000000"/>
                <w:sz w:val="20"/>
              </w:rPr>
              <w:t>
20 қыркүйек,</w:t>
            </w:r>
            <w:r>
              <w:br/>
            </w:r>
            <w:r>
              <w:rPr>
                <w:rFonts w:ascii="Times New Roman"/>
                <w:b w:val="false"/>
                <w:i w:val="false"/>
                <w:color w:val="000000"/>
                <w:sz w:val="20"/>
              </w:rPr>
              <w:t>
25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шетелдік заемдары бойынша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30 сәуір,</w:t>
            </w:r>
            <w:r>
              <w:br/>
            </w:r>
            <w:r>
              <w:rPr>
                <w:rFonts w:ascii="Times New Roman"/>
                <w:b w:val="false"/>
                <w:i w:val="false"/>
                <w:color w:val="000000"/>
                <w:sz w:val="20"/>
              </w:rPr>
              <w:t>
30 шілде,</w:t>
            </w:r>
            <w:r>
              <w:br/>
            </w:r>
            <w:r>
              <w:rPr>
                <w:rFonts w:ascii="Times New Roman"/>
                <w:b w:val="false"/>
                <w:i w:val="false"/>
                <w:color w:val="000000"/>
                <w:sz w:val="20"/>
              </w:rPr>
              <w:t>
30 қазан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және спорт жұмыстарын талдау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1-ДШ</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қаңтар, 21 шілде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балансы бойынша жиынтық статистикалық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1-7-ТБ, 9-10-ТБ, </w:t>
            </w:r>
            <w:r>
              <w:br/>
            </w:r>
            <w:r>
              <w:rPr>
                <w:rFonts w:ascii="Times New Roman"/>
                <w:b w:val="false"/>
                <w:i w:val="false"/>
                <w:color w:val="000000"/>
                <w:sz w:val="20"/>
              </w:rPr>
              <w:t xml:space="preserve">
14-17 ТБ, </w:t>
            </w:r>
            <w:r>
              <w:br/>
            </w:r>
            <w:r>
              <w:rPr>
                <w:rFonts w:ascii="Times New Roman"/>
                <w:b w:val="false"/>
                <w:i w:val="false"/>
                <w:color w:val="000000"/>
                <w:sz w:val="20"/>
              </w:rPr>
              <w:t xml:space="preserve">
11-ТБ-ЖС, </w:t>
            </w:r>
            <w:r>
              <w:br/>
            </w:r>
            <w:r>
              <w:rPr>
                <w:rFonts w:ascii="Times New Roman"/>
                <w:b w:val="false"/>
                <w:i w:val="false"/>
                <w:color w:val="000000"/>
                <w:sz w:val="20"/>
              </w:rPr>
              <w:t>
11-ТБ-ӨС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инвестициялық позиция бойынша жиынтық статистикалық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11-ТБ-ЖС, </w:t>
            </w:r>
            <w:r>
              <w:br/>
            </w:r>
            <w:r>
              <w:rPr>
                <w:rFonts w:ascii="Times New Roman"/>
                <w:b w:val="false"/>
                <w:i w:val="false"/>
                <w:color w:val="000000"/>
                <w:sz w:val="20"/>
              </w:rPr>
              <w:t>
11-ТБ-ӨС,</w:t>
            </w:r>
            <w:r>
              <w:br/>
            </w:r>
            <w:r>
              <w:rPr>
                <w:rFonts w:ascii="Times New Roman"/>
                <w:b w:val="false"/>
                <w:i w:val="false"/>
                <w:color w:val="000000"/>
                <w:sz w:val="20"/>
              </w:rPr>
              <w:t>
14-17 ТБ</w:t>
            </w:r>
            <w:r>
              <w:br/>
            </w:r>
            <w:r>
              <w:rPr>
                <w:rFonts w:ascii="Times New Roman"/>
                <w:b w:val="false"/>
                <w:i w:val="false"/>
                <w:color w:val="000000"/>
                <w:sz w:val="20"/>
              </w:rPr>
              <w:t>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бойынша жиынтық статистикалық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11-ТБ-ЖС, </w:t>
            </w:r>
            <w:r>
              <w:br/>
            </w:r>
            <w:r>
              <w:rPr>
                <w:rFonts w:ascii="Times New Roman"/>
                <w:b w:val="false"/>
                <w:i w:val="false"/>
                <w:color w:val="000000"/>
                <w:sz w:val="20"/>
              </w:rPr>
              <w:t>
11-ТБ-ӨС,</w:t>
            </w:r>
            <w:r>
              <w:br/>
            </w:r>
            <w:r>
              <w:rPr>
                <w:rFonts w:ascii="Times New Roman"/>
                <w:b w:val="false"/>
                <w:i w:val="false"/>
                <w:color w:val="000000"/>
                <w:sz w:val="20"/>
              </w:rPr>
              <w:t>
14-15 ТБ</w:t>
            </w:r>
            <w:r>
              <w:br/>
            </w:r>
            <w:r>
              <w:rPr>
                <w:rFonts w:ascii="Times New Roman"/>
                <w:b w:val="false"/>
                <w:i w:val="false"/>
                <w:color w:val="000000"/>
                <w:sz w:val="20"/>
              </w:rPr>
              <w:t>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балансына берілген талдамалық түсіндірме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инвестициялық ұстанымға берілген талдамалық түсіндірме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сыртқы борышты бағалауға берілген талдамалық түсіндірме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QEDS Дүниежүзілік Банкінің деректер қоры үшін жалпы сыртқы борыш бойынша жиынтық статистикалық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11-ТБ-ЖС, </w:t>
            </w:r>
            <w:r>
              <w:br/>
            </w:r>
            <w:r>
              <w:rPr>
                <w:rFonts w:ascii="Times New Roman"/>
                <w:b w:val="false"/>
                <w:i w:val="false"/>
                <w:color w:val="000000"/>
                <w:sz w:val="20"/>
              </w:rPr>
              <w:t>
11-ТБ-ӨС,</w:t>
            </w:r>
            <w:r>
              <w:br/>
            </w:r>
            <w:r>
              <w:rPr>
                <w:rFonts w:ascii="Times New Roman"/>
                <w:b w:val="false"/>
                <w:i w:val="false"/>
                <w:color w:val="000000"/>
                <w:sz w:val="20"/>
              </w:rPr>
              <w:t>
14-15-ТБ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r>
              <w:br/>
            </w:r>
            <w:r>
              <w:rPr>
                <w:rFonts w:ascii="Times New Roman"/>
                <w:b w:val="false"/>
                <w:i w:val="false"/>
                <w:color w:val="000000"/>
                <w:sz w:val="20"/>
              </w:rPr>
              <w:t>
17 сәуірден кешіктірмей,</w:t>
            </w:r>
            <w:r>
              <w:br/>
            </w:r>
            <w:r>
              <w:rPr>
                <w:rFonts w:ascii="Times New Roman"/>
                <w:b w:val="false"/>
                <w:i w:val="false"/>
                <w:color w:val="000000"/>
                <w:sz w:val="20"/>
              </w:rPr>
              <w:t>
17 шілдеден кешіктірмей,</w:t>
            </w:r>
            <w:r>
              <w:br/>
            </w:r>
            <w:r>
              <w:rPr>
                <w:rFonts w:ascii="Times New Roman"/>
                <w:b w:val="false"/>
                <w:i w:val="false"/>
                <w:color w:val="000000"/>
                <w:sz w:val="20"/>
              </w:rPr>
              <w:t>
17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 Дүниежүзілік Банкінің деректер қоры үшін мемлекеттік сектордың сыртқы борышы бойынша жиынтық статистикалық есептер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11-ТБ-ЖС, </w:t>
            </w:r>
            <w:r>
              <w:br/>
            </w:r>
            <w:r>
              <w:rPr>
                <w:rFonts w:ascii="Times New Roman"/>
                <w:b w:val="false"/>
                <w:i w:val="false"/>
                <w:color w:val="000000"/>
                <w:sz w:val="20"/>
              </w:rPr>
              <w:t xml:space="preserve">
11-ТБ-ӨС, </w:t>
            </w:r>
            <w:r>
              <w:br/>
            </w:r>
            <w:r>
              <w:rPr>
                <w:rFonts w:ascii="Times New Roman"/>
                <w:b w:val="false"/>
                <w:i w:val="false"/>
                <w:color w:val="000000"/>
                <w:sz w:val="20"/>
              </w:rPr>
              <w:t>
14-15-ТБ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r>
              <w:br/>
            </w:r>
            <w:r>
              <w:rPr>
                <w:rFonts w:ascii="Times New Roman"/>
                <w:b w:val="false"/>
                <w:i w:val="false"/>
                <w:color w:val="000000"/>
                <w:sz w:val="20"/>
              </w:rPr>
              <w:t>
17 сәуірден кешіктірмей,</w:t>
            </w:r>
            <w:r>
              <w:br/>
            </w:r>
            <w:r>
              <w:rPr>
                <w:rFonts w:ascii="Times New Roman"/>
                <w:b w:val="false"/>
                <w:i w:val="false"/>
                <w:color w:val="000000"/>
                <w:sz w:val="20"/>
              </w:rPr>
              <w:t>
17 шілдеден кешіктірмей,</w:t>
            </w:r>
            <w:r>
              <w:br/>
            </w:r>
            <w:r>
              <w:rPr>
                <w:rFonts w:ascii="Times New Roman"/>
                <w:b w:val="false"/>
                <w:i w:val="false"/>
                <w:color w:val="000000"/>
                <w:sz w:val="20"/>
              </w:rPr>
              <w:t>
17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Борышкерлерінің есептілік жүйесі үшін Жеке кепілдік берілмеген ұзақ мерзімді сыртқы борыш бойынша жиынтық статистикалық есеп DRS (№4 нысан)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11-ТБ-ЖС, </w:t>
            </w:r>
            <w:r>
              <w:br/>
            </w:r>
            <w:r>
              <w:rPr>
                <w:rFonts w:ascii="Times New Roman"/>
                <w:b w:val="false"/>
                <w:i w:val="false"/>
                <w:color w:val="000000"/>
                <w:sz w:val="20"/>
              </w:rPr>
              <w:t>
11-ТБ-ӨС, 15-ТБ</w:t>
            </w:r>
            <w:r>
              <w:br/>
            </w:r>
            <w:r>
              <w:rPr>
                <w:rFonts w:ascii="Times New Roman"/>
                <w:b w:val="false"/>
                <w:i w:val="false"/>
                <w:color w:val="000000"/>
                <w:sz w:val="20"/>
              </w:rPr>
              <w:t>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сәуірден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Сауда және даму жөніндегі конференциясы үшін шетелдік тікелей инвестициялар бойынша жиынтық статистикалық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w:t>
            </w:r>
            <w:r>
              <w:br/>
            </w:r>
            <w:r>
              <w:rPr>
                <w:rFonts w:ascii="Times New Roman"/>
                <w:b w:val="false"/>
                <w:i w:val="false"/>
                <w:color w:val="000000"/>
                <w:sz w:val="20"/>
              </w:rPr>
              <w:t>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статистикалық бөлімі үшін қызметтердің халықаралық саудасының статистикасы бойынша жиынтық деректер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2-7-ТБ, 9-ТБ, </w:t>
            </w:r>
            <w:r>
              <w:br/>
            </w:r>
            <w:r>
              <w:rPr>
                <w:rFonts w:ascii="Times New Roman"/>
                <w:b w:val="false"/>
                <w:i w:val="false"/>
                <w:color w:val="000000"/>
                <w:sz w:val="20"/>
              </w:rPr>
              <w:t xml:space="preserve">
10-ТБ, </w:t>
            </w:r>
            <w:r>
              <w:br/>
            </w:r>
            <w:r>
              <w:rPr>
                <w:rFonts w:ascii="Times New Roman"/>
                <w:b w:val="false"/>
                <w:i w:val="false"/>
                <w:color w:val="000000"/>
                <w:sz w:val="20"/>
              </w:rPr>
              <w:t xml:space="preserve">
11-ТБ-ЖС, </w:t>
            </w:r>
            <w:r>
              <w:br/>
            </w:r>
            <w:r>
              <w:rPr>
                <w:rFonts w:ascii="Times New Roman"/>
                <w:b w:val="false"/>
                <w:i w:val="false"/>
                <w:color w:val="000000"/>
                <w:sz w:val="20"/>
              </w:rPr>
              <w:t>
11-ТБ-ӨС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сұратуда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резервтер және шетел валютасындағы өтімділік бойынша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соңғы жұмыс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SEFER форматындағы есеп – резервтік активтер нысанында ұсталатын бағалы қағаздарды географиялық бөлуге шолу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сұратуда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сыртқы борышы, халықаралық инвестициялық позиция және салым бағыты бойынша тікелей инвестициялар статистикасы бойынша талдамалық кестелер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w:t>
            </w:r>
            <w:r>
              <w:br/>
            </w:r>
            <w:r>
              <w:rPr>
                <w:rFonts w:ascii="Times New Roman"/>
                <w:b w:val="false"/>
                <w:i w:val="false"/>
                <w:color w:val="000000"/>
                <w:sz w:val="20"/>
              </w:rPr>
              <w:t>
14-17-ТБ</w:t>
            </w:r>
            <w:r>
              <w:br/>
            </w:r>
            <w:r>
              <w:rPr>
                <w:rFonts w:ascii="Times New Roman"/>
                <w:b w:val="false"/>
                <w:i w:val="false"/>
                <w:color w:val="000000"/>
                <w:sz w:val="20"/>
              </w:rPr>
              <w:t>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xml:space="preserve">
10 қазан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қызметтер және жеке трансферттер бойынша талдамалық кестелер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2-7-ТБ, 9-10-ТБ, </w:t>
            </w:r>
            <w:r>
              <w:br/>
            </w:r>
            <w:r>
              <w:rPr>
                <w:rFonts w:ascii="Times New Roman"/>
                <w:b w:val="false"/>
                <w:i w:val="false"/>
                <w:color w:val="000000"/>
                <w:sz w:val="20"/>
              </w:rPr>
              <w:t xml:space="preserve">
11-ТБ-ЖС, </w:t>
            </w:r>
            <w:r>
              <w:br/>
            </w:r>
            <w:r>
              <w:rPr>
                <w:rFonts w:ascii="Times New Roman"/>
                <w:b w:val="false"/>
                <w:i w:val="false"/>
                <w:color w:val="000000"/>
                <w:sz w:val="20"/>
              </w:rPr>
              <w:t>
11-ТБ-ӨС</w:t>
            </w:r>
            <w:r>
              <w:br/>
            </w:r>
            <w:r>
              <w:rPr>
                <w:rFonts w:ascii="Times New Roman"/>
                <w:b w:val="false"/>
                <w:i w:val="false"/>
                <w:color w:val="000000"/>
                <w:sz w:val="20"/>
              </w:rPr>
              <w:t>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xml:space="preserve">
15 қазан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CPIS портфельдік инвестицияларын үйлестірілген зерттеу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 15-ТБ</w:t>
            </w:r>
            <w:r>
              <w:br/>
            </w:r>
            <w:r>
              <w:rPr>
                <w:rFonts w:ascii="Times New Roman"/>
                <w:b w:val="false"/>
                <w:i w:val="false"/>
                <w:color w:val="000000"/>
                <w:sz w:val="20"/>
              </w:rPr>
              <w:t>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 тікелей инвестицияларын үйлестірілген зерттеу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w:t>
            </w:r>
            <w:r>
              <w:br/>
            </w:r>
            <w:r>
              <w:rPr>
                <w:rFonts w:ascii="Times New Roman"/>
                <w:b w:val="false"/>
                <w:i w:val="false"/>
                <w:color w:val="000000"/>
                <w:sz w:val="20"/>
              </w:rPr>
              <w:t>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сектордың капиталды таза әкелуі/әкетуі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w:t>
            </w:r>
            <w:r>
              <w:br/>
            </w:r>
            <w:r>
              <w:rPr>
                <w:rFonts w:ascii="Times New Roman"/>
                <w:b w:val="false"/>
                <w:i w:val="false"/>
                <w:color w:val="000000"/>
                <w:sz w:val="20"/>
              </w:rPr>
              <w:t>
14-17-ТБ және басқа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монетарлық шолуы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банктер мен басқа да қаржы ұйымдарының монетарлық шолуы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басқа да қаржы ұйымдарының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бойынша монетарлық шолу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басқа да қаржы ұйымдарының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Composition of Foreign Exchange Reserves" (COFER)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белгілеген мерзімге сәйкес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Bank" (MFSCBS)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Depository Corporations" (MFSODC)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Corporations"(MFSOFC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ұйымдардың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Aggregates" (MFSMS)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және екінші деңгейдегі банктердің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Rates and Share Prices" (MFSINT)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мөлшерлемелері бойынша деректер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Rates" (916ER)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бағамдары туралы KASE-нің мәліметтері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Liquidity" (916IL) ХВҚ-ға арналған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статистикалық бюллетені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байқаулардың статистикалық нысандары, монетарлық статистика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соңғы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төлем балансы және сыртқы борышы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1-7-ТБ, 9-10-ТБ, </w:t>
            </w:r>
            <w:r>
              <w:br/>
            </w:r>
            <w:r>
              <w:rPr>
                <w:rFonts w:ascii="Times New Roman"/>
                <w:b w:val="false"/>
                <w:i w:val="false"/>
                <w:color w:val="000000"/>
                <w:sz w:val="20"/>
              </w:rPr>
              <w:t xml:space="preserve">
14-17-ТБ, </w:t>
            </w:r>
            <w:r>
              <w:br/>
            </w:r>
            <w:r>
              <w:rPr>
                <w:rFonts w:ascii="Times New Roman"/>
                <w:b w:val="false"/>
                <w:i w:val="false"/>
                <w:color w:val="000000"/>
                <w:sz w:val="20"/>
              </w:rPr>
              <w:t xml:space="preserve">
11-ТБ-ЖС, </w:t>
            </w:r>
            <w:r>
              <w:br/>
            </w:r>
            <w:r>
              <w:rPr>
                <w:rFonts w:ascii="Times New Roman"/>
                <w:b w:val="false"/>
                <w:i w:val="false"/>
                <w:color w:val="000000"/>
                <w:sz w:val="20"/>
              </w:rPr>
              <w:t>
11-ТБ-ӨС және басқа да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жарияланым (журнал)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r>
    </w:tbl>
    <w:bookmarkStart w:name="z9" w:id="16"/>
    <w:p>
      <w:pPr>
        <w:spacing w:after="0"/>
        <w:ind w:left="0"/>
        <w:jc w:val="left"/>
      </w:pPr>
      <w:r>
        <w:rPr>
          <w:rFonts w:ascii="Times New Roman"/>
          <w:b/>
          <w:i w:val="false"/>
          <w:color w:val="000000"/>
        </w:rPr>
        <w:t xml:space="preserve"> 4-бөлім. Қазақстан Республикасы Ұлттық экономика министрлігінің Статистика комитеті қалыптастыратын статистикалық ақпарат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680"/>
        <w:gridCol w:w="525"/>
        <w:gridCol w:w="1097"/>
        <w:gridCol w:w="2109"/>
        <w:gridCol w:w="733"/>
        <w:gridCol w:w="4770"/>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қалыптастыру мерзімдері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ресми дереккөздер)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сұрақнамаларын толтыру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статистикасының деректері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қызмет түрлері бойынша еңбек өнімділігі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95 күні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 1-Т</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экономикалық қызмет түрлері бойынша еңбек өнімділігі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120 күні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 1-Т</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қызмет түрлері бойынша еңбек өнімділігі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215 күні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 1-Т</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экономикалық қызмет түрлері бойынша еңбек өнімділігі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240 күні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 1-Т</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үшін экономиканың басым секторлары бойынша еңбек өнімділігі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17 мамыр,</w:t>
            </w:r>
            <w:r>
              <w:br/>
            </w:r>
            <w:r>
              <w:rPr>
                <w:rFonts w:ascii="Times New Roman"/>
                <w:b w:val="false"/>
                <w:i w:val="false"/>
                <w:color w:val="000000"/>
                <w:sz w:val="20"/>
              </w:rPr>
              <w:t>
26 шілде,</w:t>
            </w:r>
            <w:r>
              <w:br/>
            </w:r>
            <w:r>
              <w:rPr>
                <w:rFonts w:ascii="Times New Roman"/>
                <w:b w:val="false"/>
                <w:i w:val="false"/>
                <w:color w:val="000000"/>
                <w:sz w:val="20"/>
              </w:rPr>
              <w:t>
6 қыркүйек,</w:t>
            </w:r>
            <w:r>
              <w:br/>
            </w:r>
            <w:r>
              <w:rPr>
                <w:rFonts w:ascii="Times New Roman"/>
                <w:b w:val="false"/>
                <w:i w:val="false"/>
                <w:color w:val="000000"/>
                <w:sz w:val="20"/>
              </w:rPr>
              <w:t>
25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 1-Т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мен өкілдіктерді қайта тіркеу/тіркеу туралы электронды хабарламалар бойынша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дереккөз – Әділетминінің </w:t>
            </w:r>
            <w:r>
              <w:br/>
            </w:r>
            <w:r>
              <w:rPr>
                <w:rFonts w:ascii="Times New Roman"/>
                <w:b w:val="false"/>
                <w:i w:val="false"/>
                <w:color w:val="000000"/>
                <w:sz w:val="20"/>
              </w:rPr>
              <w:t xml:space="preserve">
ЗТ МДҚ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есептен шығарылған дара кәсіпкерлер, оның ішінде шаруа немесе фермер қожалықтары мен салық есептілігін ұсынуды тоқтатқан салық төлеушілер туралы электронды хабарламалар бойынша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МКК</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 тіркелімде арнайы жағдай бойынша "4" ахуалдық кодын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берілген лицензиялар туралы мәліметтер бойынша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ИДМ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кәсіпорындарды зерттеу бойынша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нысандардан алынған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1-Т, </w:t>
            </w:r>
            <w:r>
              <w:br/>
            </w:r>
            <w:r>
              <w:rPr>
                <w:rFonts w:ascii="Times New Roman"/>
                <w:b w:val="false"/>
                <w:i w:val="false"/>
                <w:color w:val="000000"/>
                <w:sz w:val="20"/>
              </w:rPr>
              <w:t>
1-ВТ, 2-қызмет көрсету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 жіктелімдік белгілерді статистикалық бизнес тіркелімде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Каталогтарды қалыптастыру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тоқсандық, жартыжылдық,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деректері бойынша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ЕХӘҚМ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деп танылған салық төлеушілер тізімі бойынша статистикалық бизнес тіркелімді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МКК</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–АШМ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және өкілдіктер, дара кәсіпкерлер, оның ішінде шаруа немесе фермер қожалықтары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серіктестіктері (саяжай кооперативтері) бойынша ауыл 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ЖРБК</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және өкілдіктер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(жыл), </w:t>
            </w:r>
            <w:r>
              <w:br/>
            </w:r>
            <w:r>
              <w:rPr>
                <w:rFonts w:ascii="Times New Roman"/>
                <w:b w:val="false"/>
                <w:i w:val="false"/>
                <w:color w:val="000000"/>
                <w:sz w:val="20"/>
              </w:rPr>
              <w:t>
4-сх (жыл)</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соның ішінде шаруа немесе фермер қожалықтары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 (фермер), әкімшілік дереккөз – кенттің, ауылдың, ауылдық округтің әкімі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оның ішінде шаруа немесе фермер қожалықтары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 (фермер), әкімшілік дереккөз – кенттің, ауылдың, ауылдық округтің әкімі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үй шаруашылықтары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 (халық), әкімшілік дереккөз – кенттің, ауылдың, ауылдық округтің әкімі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үй шаруашылықтары бойынша ауылшаруашылық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 (халық), әкімшілік дереккөз – кенттің, ауылдың, ауылдық округтің әкімі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 статистикалық</w:t>
            </w:r>
            <w:r>
              <w:br/>
            </w:r>
            <w:r>
              <w:rPr>
                <w:rFonts w:ascii="Times New Roman"/>
                <w:b w:val="false"/>
                <w:i w:val="false"/>
                <w:color w:val="000000"/>
                <w:sz w:val="20"/>
              </w:rPr>
              <w:t>
нысаны бойынша</w:t>
            </w:r>
            <w:r>
              <w:br/>
            </w:r>
            <w:r>
              <w:rPr>
                <w:rFonts w:ascii="Times New Roman"/>
                <w:b w:val="false"/>
                <w:i w:val="false"/>
                <w:color w:val="000000"/>
                <w:sz w:val="20"/>
              </w:rPr>
              <w:t>
жалпымемлекеттік статистикалық</w:t>
            </w:r>
            <w:r>
              <w:br/>
            </w:r>
            <w:r>
              <w:rPr>
                <w:rFonts w:ascii="Times New Roman"/>
                <w:b w:val="false"/>
                <w:i w:val="false"/>
                <w:color w:val="000000"/>
                <w:sz w:val="20"/>
              </w:rPr>
              <w:t>
байқау жүргізу үшін заңды</w:t>
            </w:r>
            <w:r>
              <w:br/>
            </w:r>
            <w:r>
              <w:rPr>
                <w:rFonts w:ascii="Times New Roman"/>
                <w:b w:val="false"/>
                <w:i w:val="false"/>
                <w:color w:val="000000"/>
                <w:sz w:val="20"/>
              </w:rPr>
              <w:t>
тұлғалардың, филиалдардың</w:t>
            </w:r>
            <w:r>
              <w:br/>
            </w:r>
            <w:r>
              <w:rPr>
                <w:rFonts w:ascii="Times New Roman"/>
                <w:b w:val="false"/>
                <w:i w:val="false"/>
                <w:color w:val="000000"/>
                <w:sz w:val="20"/>
              </w:rPr>
              <w:t>
және өкілдіктердің, дара</w:t>
            </w:r>
            <w:r>
              <w:br/>
            </w:r>
            <w:r>
              <w:rPr>
                <w:rFonts w:ascii="Times New Roman"/>
                <w:b w:val="false"/>
                <w:i w:val="false"/>
                <w:color w:val="000000"/>
                <w:sz w:val="20"/>
              </w:rPr>
              <w:t>
кәсіпкерлердің, оның</w:t>
            </w:r>
            <w:r>
              <w:br/>
            </w:r>
            <w:r>
              <w:rPr>
                <w:rFonts w:ascii="Times New Roman"/>
                <w:b w:val="false"/>
                <w:i w:val="false"/>
                <w:color w:val="000000"/>
                <w:sz w:val="20"/>
              </w:rPr>
              <w:t>
ішінде шаруа немесе фермер</w:t>
            </w:r>
            <w:r>
              <w:br/>
            </w:r>
            <w:r>
              <w:rPr>
                <w:rFonts w:ascii="Times New Roman"/>
                <w:b w:val="false"/>
                <w:i w:val="false"/>
                <w:color w:val="000000"/>
                <w:sz w:val="20"/>
              </w:rPr>
              <w:t>
қожалықтарының дәнді</w:t>
            </w:r>
            <w:r>
              <w:br/>
            </w:r>
            <w:r>
              <w:rPr>
                <w:rFonts w:ascii="Times New Roman"/>
                <w:b w:val="false"/>
                <w:i w:val="false"/>
                <w:color w:val="000000"/>
                <w:sz w:val="20"/>
              </w:rPr>
              <w:t>
дақылдарға арналған егістік</w:t>
            </w:r>
            <w:r>
              <w:br/>
            </w:r>
            <w:r>
              <w:rPr>
                <w:rFonts w:ascii="Times New Roman"/>
                <w:b w:val="false"/>
                <w:i w:val="false"/>
                <w:color w:val="000000"/>
                <w:sz w:val="20"/>
              </w:rPr>
              <w:t>
алқаптары туралы алдын ала</w:t>
            </w:r>
            <w:r>
              <w:br/>
            </w:r>
            <w:r>
              <w:rPr>
                <w:rFonts w:ascii="Times New Roman"/>
                <w:b w:val="false"/>
                <w:i w:val="false"/>
                <w:color w:val="000000"/>
                <w:sz w:val="20"/>
              </w:rPr>
              <w:t>
деректер негізінде іріктемелі</w:t>
            </w:r>
            <w:r>
              <w:br/>
            </w:r>
            <w:r>
              <w:rPr>
                <w:rFonts w:ascii="Times New Roman"/>
                <w:b w:val="false"/>
                <w:i w:val="false"/>
                <w:color w:val="000000"/>
                <w:sz w:val="20"/>
              </w:rPr>
              <w:t>
жиынтықты қалыптастыру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–жергілікті атқарушы органдар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дәнді және бұршақты дақылдардың қозғалысы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облыстар және республикалық маңызы бар қалалар бөлінісінде тауарлардың (шикізаттардың, өнімдердің) аса маңызды түрлерінің ресурстары және пайдалану баланстары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24-сх, 1-ТС,</w:t>
            </w:r>
            <w:r>
              <w:br/>
            </w:r>
            <w:r>
              <w:rPr>
                <w:rFonts w:ascii="Times New Roman"/>
                <w:b w:val="false"/>
                <w:i w:val="false"/>
                <w:color w:val="000000"/>
                <w:sz w:val="20"/>
              </w:rPr>
              <w:t>
МКК деректері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облыстар және республикалық маңызы бар қалалар бөлінісінде құрылыс материалдарының ресурстары және пайдалану баланстары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1-ТС,</w:t>
            </w:r>
            <w:r>
              <w:br/>
            </w:r>
            <w:r>
              <w:rPr>
                <w:rFonts w:ascii="Times New Roman"/>
                <w:b w:val="false"/>
                <w:i w:val="false"/>
                <w:color w:val="000000"/>
                <w:sz w:val="20"/>
              </w:rPr>
              <w:t>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туралы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сәуір,</w:t>
            </w:r>
            <w:r>
              <w:br/>
            </w:r>
            <w:r>
              <w:rPr>
                <w:rFonts w:ascii="Times New Roman"/>
                <w:b w:val="false"/>
                <w:i w:val="false"/>
                <w:color w:val="000000"/>
                <w:sz w:val="20"/>
              </w:rPr>
              <w:t>
16 шілде,</w:t>
            </w:r>
            <w:r>
              <w:br/>
            </w:r>
            <w:r>
              <w:rPr>
                <w:rFonts w:ascii="Times New Roman"/>
                <w:b w:val="false"/>
                <w:i w:val="false"/>
                <w:color w:val="000000"/>
                <w:sz w:val="20"/>
              </w:rPr>
              <w:t>
16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xml:space="preserve">
16 сәуір, </w:t>
            </w:r>
            <w:r>
              <w:br/>
            </w:r>
            <w:r>
              <w:rPr>
                <w:rFonts w:ascii="Times New Roman"/>
                <w:b w:val="false"/>
                <w:i w:val="false"/>
                <w:color w:val="000000"/>
                <w:sz w:val="20"/>
              </w:rPr>
              <w:t xml:space="preserve">
15 мамыр, </w:t>
            </w:r>
            <w:r>
              <w:br/>
            </w:r>
            <w:r>
              <w:rPr>
                <w:rFonts w:ascii="Times New Roman"/>
                <w:b w:val="false"/>
                <w:i w:val="false"/>
                <w:color w:val="000000"/>
                <w:sz w:val="20"/>
              </w:rPr>
              <w:t>
17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15 тамыз,</w:t>
            </w:r>
            <w:r>
              <w:br/>
            </w:r>
            <w:r>
              <w:rPr>
                <w:rFonts w:ascii="Times New Roman"/>
                <w:b w:val="false"/>
                <w:i w:val="false"/>
                <w:color w:val="000000"/>
                <w:sz w:val="20"/>
              </w:rPr>
              <w:t xml:space="preserve">
17 қыркүйек, 16 қазан, </w:t>
            </w:r>
            <w:r>
              <w:br/>
            </w:r>
            <w:r>
              <w:rPr>
                <w:rFonts w:ascii="Times New Roman"/>
                <w:b w:val="false"/>
                <w:i w:val="false"/>
                <w:color w:val="000000"/>
                <w:sz w:val="20"/>
              </w:rPr>
              <w:t xml:space="preserve">
15 қараша, </w:t>
            </w:r>
            <w:r>
              <w:br/>
            </w:r>
            <w:r>
              <w:rPr>
                <w:rFonts w:ascii="Times New Roman"/>
                <w:b w:val="false"/>
                <w:i w:val="false"/>
                <w:color w:val="000000"/>
                <w:sz w:val="20"/>
              </w:rPr>
              <w:t>
18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1-ИС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өзара тауарлар саудасы статистикасы деректерін талдау және динамикасы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
25-күні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1-ТС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 мен статистикалық офистерге арналған кестелік материалды (сұрақнамаларды): ЕЭК, ТМД Статистикалық комитеті толтыру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қаңтар, </w:t>
            </w:r>
            <w:r>
              <w:br/>
            </w:r>
            <w:r>
              <w:rPr>
                <w:rFonts w:ascii="Times New Roman"/>
                <w:b w:val="false"/>
                <w:i w:val="false"/>
                <w:color w:val="000000"/>
                <w:sz w:val="20"/>
              </w:rPr>
              <w:t xml:space="preserve">
15 ақпан, </w:t>
            </w:r>
            <w:r>
              <w:br/>
            </w:r>
            <w:r>
              <w:rPr>
                <w:rFonts w:ascii="Times New Roman"/>
                <w:b w:val="false"/>
                <w:i w:val="false"/>
                <w:color w:val="000000"/>
                <w:sz w:val="20"/>
              </w:rPr>
              <w:t xml:space="preserve">
15 наурыз, </w:t>
            </w:r>
            <w:r>
              <w:br/>
            </w:r>
            <w:r>
              <w:rPr>
                <w:rFonts w:ascii="Times New Roman"/>
                <w:b w:val="false"/>
                <w:i w:val="false"/>
                <w:color w:val="000000"/>
                <w:sz w:val="20"/>
              </w:rPr>
              <w:t xml:space="preserve">
15 сәуір, </w:t>
            </w:r>
            <w:r>
              <w:br/>
            </w:r>
            <w:r>
              <w:rPr>
                <w:rFonts w:ascii="Times New Roman"/>
                <w:b w:val="false"/>
                <w:i w:val="false"/>
                <w:color w:val="000000"/>
                <w:sz w:val="20"/>
              </w:rPr>
              <w:t>
15 мамыр,</w:t>
            </w:r>
            <w:r>
              <w:br/>
            </w:r>
            <w:r>
              <w:rPr>
                <w:rFonts w:ascii="Times New Roman"/>
                <w:b w:val="false"/>
                <w:i w:val="false"/>
                <w:color w:val="000000"/>
                <w:sz w:val="20"/>
              </w:rPr>
              <w:t xml:space="preserve">
17 маусым,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шілде, </w:t>
            </w:r>
            <w:r>
              <w:br/>
            </w:r>
            <w:r>
              <w:rPr>
                <w:rFonts w:ascii="Times New Roman"/>
                <w:b w:val="false"/>
                <w:i w:val="false"/>
                <w:color w:val="000000"/>
                <w:sz w:val="20"/>
              </w:rPr>
              <w:t xml:space="preserve">
15 тамыз, </w:t>
            </w:r>
            <w:r>
              <w:br/>
            </w:r>
            <w:r>
              <w:rPr>
                <w:rFonts w:ascii="Times New Roman"/>
                <w:b w:val="false"/>
                <w:i w:val="false"/>
                <w:color w:val="000000"/>
                <w:sz w:val="20"/>
              </w:rPr>
              <w:t xml:space="preserve">
16 қыркүйек, 15 қазан, </w:t>
            </w:r>
            <w:r>
              <w:br/>
            </w:r>
            <w:r>
              <w:rPr>
                <w:rFonts w:ascii="Times New Roman"/>
                <w:b w:val="false"/>
                <w:i w:val="false"/>
                <w:color w:val="000000"/>
                <w:sz w:val="20"/>
              </w:rPr>
              <w:t xml:space="preserve">
15 қараша, </w:t>
            </w:r>
            <w:r>
              <w:br/>
            </w:r>
            <w:r>
              <w:rPr>
                <w:rFonts w:ascii="Times New Roman"/>
                <w:b w:val="false"/>
                <w:i w:val="false"/>
                <w:color w:val="000000"/>
                <w:sz w:val="20"/>
              </w:rPr>
              <w:t>
13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1-көлік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 мен статистикалық офистерге арналған кестелік материалды (сұрақнамаларды): ЕЭК, ТМД Статистикалық комитеті толтыру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1-көлік , </w:t>
            </w:r>
            <w:r>
              <w:br/>
            </w:r>
            <w:r>
              <w:rPr>
                <w:rFonts w:ascii="Times New Roman"/>
                <w:b w:val="false"/>
                <w:i w:val="false"/>
                <w:color w:val="000000"/>
                <w:sz w:val="20"/>
              </w:rPr>
              <w:t xml:space="preserve">
1-ТР (авто, электр), </w:t>
            </w:r>
            <w:r>
              <w:br/>
            </w:r>
            <w:r>
              <w:rPr>
                <w:rFonts w:ascii="Times New Roman"/>
                <w:b w:val="false"/>
                <w:i w:val="false"/>
                <w:color w:val="000000"/>
                <w:sz w:val="20"/>
              </w:rPr>
              <w:t>
1-ЖД, 2-ЖД, 2-көлік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ұйымдар мен статистикалық офистерге арналған кестелік материалды (сұрақнамаларды): ХЕҰ, ХВҚ, Eуростат, БҰҰ ЕЭК, ТМД Статистикалық комитеті толтыру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сұратулар </w:t>
            </w:r>
            <w:r>
              <w:br/>
            </w: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ХЕҰ (жыл сайын), ХВҚ (ай сайын, тоқсан сайын, жыл сайын), Eуростат (сұраудың түсуіне қарай), БҰҰ ЕЭК (сұратудың түсуіне қарай), ТМД Статкомитеті (сұратудың түсуіне қарай)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 1-Т, D 003, D 004, D 006, D 008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өңірлері бойынша еңбек нарығының негізгі индикаторлары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xml:space="preserve">
8 сәуір, </w:t>
            </w:r>
            <w:r>
              <w:br/>
            </w:r>
            <w:r>
              <w:rPr>
                <w:rFonts w:ascii="Times New Roman"/>
                <w:b w:val="false"/>
                <w:i w:val="false"/>
                <w:color w:val="000000"/>
                <w:sz w:val="20"/>
              </w:rPr>
              <w:t>
7 мамыр,</w:t>
            </w:r>
            <w:r>
              <w:br/>
            </w:r>
            <w:r>
              <w:rPr>
                <w:rFonts w:ascii="Times New Roman"/>
                <w:b w:val="false"/>
                <w:i w:val="false"/>
                <w:color w:val="000000"/>
                <w:sz w:val="20"/>
              </w:rPr>
              <w:t>
6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 5 қыркүйек,</w:t>
            </w:r>
            <w:r>
              <w:br/>
            </w:r>
            <w:r>
              <w:rPr>
                <w:rFonts w:ascii="Times New Roman"/>
                <w:b w:val="false"/>
                <w:i w:val="false"/>
                <w:color w:val="000000"/>
                <w:sz w:val="20"/>
              </w:rPr>
              <w:t xml:space="preserve">
7 қазан, </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қамтығандардың жұмыспен қамту және кәсіпкерлікті жетілдіру бағдарламаларына қатысуы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ақпан,</w:t>
            </w:r>
            <w:r>
              <w:br/>
            </w:r>
            <w:r>
              <w:rPr>
                <w:rFonts w:ascii="Times New Roman"/>
                <w:b w:val="false"/>
                <w:i w:val="false"/>
                <w:color w:val="000000"/>
                <w:sz w:val="20"/>
              </w:rPr>
              <w:t>
13 мамыр,</w:t>
            </w:r>
            <w:r>
              <w:br/>
            </w:r>
            <w:r>
              <w:rPr>
                <w:rFonts w:ascii="Times New Roman"/>
                <w:b w:val="false"/>
                <w:i w:val="false"/>
                <w:color w:val="000000"/>
                <w:sz w:val="20"/>
              </w:rPr>
              <w:t>
12 тамыз,</w:t>
            </w:r>
            <w:r>
              <w:br/>
            </w:r>
            <w:r>
              <w:rPr>
                <w:rFonts w:ascii="Times New Roman"/>
                <w:b w:val="false"/>
                <w:i w:val="false"/>
                <w:color w:val="000000"/>
                <w:sz w:val="20"/>
              </w:rPr>
              <w:t>
12 қараша,</w:t>
            </w:r>
            <w:r>
              <w:br/>
            </w:r>
            <w:r>
              <w:rPr>
                <w:rFonts w:ascii="Times New Roman"/>
                <w:b w:val="false"/>
                <w:i w:val="false"/>
                <w:color w:val="000000"/>
                <w:sz w:val="20"/>
              </w:rPr>
              <w:t>
28 наурыз</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салыстырулар бағдарламасы үшін арнайы тізбе бойынша тұтыну тауарлары мен көрсетілетін қызметтердің бағасы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r>
              <w:br/>
            </w:r>
            <w:r>
              <w:rPr>
                <w:rFonts w:ascii="Times New Roman"/>
                <w:b w:val="false"/>
                <w:i w:val="false"/>
                <w:color w:val="000000"/>
                <w:sz w:val="20"/>
              </w:rPr>
              <w:t>
22 ақпан,</w:t>
            </w:r>
            <w:r>
              <w:br/>
            </w:r>
            <w:r>
              <w:rPr>
                <w:rFonts w:ascii="Times New Roman"/>
                <w:b w:val="false"/>
                <w:i w:val="false"/>
                <w:color w:val="000000"/>
                <w:sz w:val="20"/>
              </w:rPr>
              <w:t>
26 наурыз,</w:t>
            </w:r>
            <w:r>
              <w:br/>
            </w:r>
            <w:r>
              <w:rPr>
                <w:rFonts w:ascii="Times New Roman"/>
                <w:b w:val="false"/>
                <w:i w:val="false"/>
                <w:color w:val="000000"/>
                <w:sz w:val="20"/>
              </w:rPr>
              <w:t>
22 сәуір,</w:t>
            </w:r>
            <w:r>
              <w:br/>
            </w:r>
            <w:r>
              <w:rPr>
                <w:rFonts w:ascii="Times New Roman"/>
                <w:b w:val="false"/>
                <w:i w:val="false"/>
                <w:color w:val="000000"/>
                <w:sz w:val="20"/>
              </w:rPr>
              <w:t>
22 мамыр,</w:t>
            </w:r>
            <w:r>
              <w:br/>
            </w:r>
            <w:r>
              <w:rPr>
                <w:rFonts w:ascii="Times New Roman"/>
                <w:b w:val="false"/>
                <w:i w:val="false"/>
                <w:color w:val="000000"/>
                <w:sz w:val="20"/>
              </w:rPr>
              <w:t>
24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22 тамыз,</w:t>
            </w:r>
            <w:r>
              <w:br/>
            </w:r>
            <w:r>
              <w:rPr>
                <w:rFonts w:ascii="Times New Roman"/>
                <w:b w:val="false"/>
                <w:i w:val="false"/>
                <w:color w:val="000000"/>
                <w:sz w:val="20"/>
              </w:rPr>
              <w:t>
23 қыркүйек,</w:t>
            </w:r>
            <w:r>
              <w:br/>
            </w:r>
            <w:r>
              <w:rPr>
                <w:rFonts w:ascii="Times New Roman"/>
                <w:b w:val="false"/>
                <w:i w:val="false"/>
                <w:color w:val="000000"/>
                <w:sz w:val="20"/>
              </w:rPr>
              <w:t>
22 қазан,</w:t>
            </w:r>
            <w:r>
              <w:br/>
            </w:r>
            <w:r>
              <w:rPr>
                <w:rFonts w:ascii="Times New Roman"/>
                <w:b w:val="false"/>
                <w:i w:val="false"/>
                <w:color w:val="000000"/>
                <w:sz w:val="20"/>
              </w:rPr>
              <w:t>
22 қараша,</w:t>
            </w:r>
            <w:r>
              <w:br/>
            </w:r>
            <w:r>
              <w:rPr>
                <w:rFonts w:ascii="Times New Roman"/>
                <w:b w:val="false"/>
                <w:i w:val="false"/>
                <w:color w:val="000000"/>
                <w:sz w:val="20"/>
              </w:rPr>
              <w:t>
23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кестелер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тұтыну тауарларының, дәрі-дәрмектердің, көрсетілетін қызметтердің жекелеген түрлерінің бағасы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ХСБ үшін</w:t>
            </w:r>
            <w:r>
              <w:br/>
            </w:r>
            <w:r>
              <w:rPr>
                <w:rFonts w:ascii="Times New Roman"/>
                <w:b w:val="false"/>
                <w:i w:val="false"/>
                <w:color w:val="000000"/>
                <w:sz w:val="20"/>
              </w:rPr>
              <w:t>
кестелік материал</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11 ақпан,</w:t>
            </w:r>
            <w:r>
              <w:br/>
            </w:r>
            <w:r>
              <w:rPr>
                <w:rFonts w:ascii="Times New Roman"/>
                <w:b w:val="false"/>
                <w:i w:val="false"/>
                <w:color w:val="000000"/>
                <w:sz w:val="20"/>
              </w:rPr>
              <w:t>
12 наурыз,</w:t>
            </w:r>
            <w:r>
              <w:br/>
            </w:r>
            <w:r>
              <w:rPr>
                <w:rFonts w:ascii="Times New Roman"/>
                <w:b w:val="false"/>
                <w:i w:val="false"/>
                <w:color w:val="000000"/>
                <w:sz w:val="20"/>
              </w:rPr>
              <w:t>
10 сәуір,</w:t>
            </w:r>
            <w:r>
              <w:br/>
            </w:r>
            <w:r>
              <w:rPr>
                <w:rFonts w:ascii="Times New Roman"/>
                <w:b w:val="false"/>
                <w:i w:val="false"/>
                <w:color w:val="000000"/>
                <w:sz w:val="20"/>
              </w:rPr>
              <w:t>
13 мамыр,</w:t>
            </w:r>
            <w:r>
              <w:br/>
            </w:r>
            <w:r>
              <w:rPr>
                <w:rFonts w:ascii="Times New Roman"/>
                <w:b w:val="false"/>
                <w:i w:val="false"/>
                <w:color w:val="000000"/>
                <w:sz w:val="20"/>
              </w:rPr>
              <w:t>
10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12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11 қараша,</w:t>
            </w:r>
            <w:r>
              <w:br/>
            </w:r>
            <w:r>
              <w:rPr>
                <w:rFonts w:ascii="Times New Roman"/>
                <w:b w:val="false"/>
                <w:i w:val="false"/>
                <w:color w:val="000000"/>
                <w:sz w:val="20"/>
              </w:rPr>
              <w:t>
10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Қазақстан Республикасы халқының табиғи қозғалысы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қаңтар, </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4 сәуір,</w:t>
            </w:r>
            <w:r>
              <w:br/>
            </w:r>
            <w:r>
              <w:rPr>
                <w:rFonts w:ascii="Times New Roman"/>
                <w:b w:val="false"/>
                <w:i w:val="false"/>
                <w:color w:val="000000"/>
                <w:sz w:val="20"/>
              </w:rPr>
              <w:t>
3 мамыр,</w:t>
            </w:r>
            <w:r>
              <w:br/>
            </w:r>
            <w:r>
              <w:rPr>
                <w:rFonts w:ascii="Times New Roman"/>
                <w:b w:val="false"/>
                <w:i w:val="false"/>
                <w:color w:val="000000"/>
                <w:sz w:val="20"/>
              </w:rPr>
              <w:t>
5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2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1 қараша,</w:t>
            </w:r>
            <w:r>
              <w:br/>
            </w:r>
            <w:r>
              <w:rPr>
                <w:rFonts w:ascii="Times New Roman"/>
                <w:b w:val="false"/>
                <w:i w:val="false"/>
                <w:color w:val="000000"/>
                <w:sz w:val="20"/>
              </w:rPr>
              <w:t>
5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3 мамыр,</w:t>
            </w:r>
            <w:r>
              <w:br/>
            </w:r>
            <w:r>
              <w:rPr>
                <w:rFonts w:ascii="Times New Roman"/>
                <w:b w:val="false"/>
                <w:i w:val="false"/>
                <w:color w:val="000000"/>
                <w:sz w:val="20"/>
              </w:rPr>
              <w:t>
6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4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қалалық әкімдіктер мен аудандар бөлінісіндегі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Қазақстан Республикасы халқының табиғи қозғалысы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мамыр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жасқа дейінгі өзін-өзі өлтіруден өлім себептері бойынша қайтыс болғандар саны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тамыз</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үшін электрондық кесте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жасқа дейінгі өзін-өзі өлтіруден өлім себептері бойынша қайтыс болғандар саны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үшін электрондық кесте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себептері бойынша өлім-жітім коэффициенттері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қаңтар, </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4 сәуір,</w:t>
            </w:r>
            <w:r>
              <w:br/>
            </w:r>
            <w:r>
              <w:rPr>
                <w:rFonts w:ascii="Times New Roman"/>
                <w:b w:val="false"/>
                <w:i w:val="false"/>
                <w:color w:val="000000"/>
                <w:sz w:val="20"/>
              </w:rPr>
              <w:t>
3 мамыр,</w:t>
            </w:r>
            <w:r>
              <w:br/>
            </w:r>
            <w:r>
              <w:rPr>
                <w:rFonts w:ascii="Times New Roman"/>
                <w:b w:val="false"/>
                <w:i w:val="false"/>
                <w:color w:val="000000"/>
                <w:sz w:val="20"/>
              </w:rPr>
              <w:t>
5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2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1 қараша,</w:t>
            </w:r>
            <w:r>
              <w:br/>
            </w:r>
            <w:r>
              <w:rPr>
                <w:rFonts w:ascii="Times New Roman"/>
                <w:b w:val="false"/>
                <w:i w:val="false"/>
                <w:color w:val="000000"/>
                <w:sz w:val="20"/>
              </w:rPr>
              <w:t>
5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үшін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көші-қоны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қаңтар, </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4 сәуір,</w:t>
            </w:r>
            <w:r>
              <w:br/>
            </w:r>
            <w:r>
              <w:rPr>
                <w:rFonts w:ascii="Times New Roman"/>
                <w:b w:val="false"/>
                <w:i w:val="false"/>
                <w:color w:val="000000"/>
                <w:sz w:val="20"/>
              </w:rPr>
              <w:t>
3 мамыр,</w:t>
            </w:r>
            <w:r>
              <w:br/>
            </w:r>
            <w:r>
              <w:rPr>
                <w:rFonts w:ascii="Times New Roman"/>
                <w:b w:val="false"/>
                <w:i w:val="false"/>
                <w:color w:val="000000"/>
                <w:sz w:val="20"/>
              </w:rPr>
              <w:t>
5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2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1 қараша,</w:t>
            </w:r>
            <w:r>
              <w:br/>
            </w:r>
            <w:r>
              <w:rPr>
                <w:rFonts w:ascii="Times New Roman"/>
                <w:b w:val="false"/>
                <w:i w:val="false"/>
                <w:color w:val="000000"/>
                <w:sz w:val="20"/>
              </w:rPr>
              <w:t>
5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көші-қоны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3 мамыр,</w:t>
            </w:r>
            <w:r>
              <w:br/>
            </w:r>
            <w:r>
              <w:rPr>
                <w:rFonts w:ascii="Times New Roman"/>
                <w:b w:val="false"/>
                <w:i w:val="false"/>
                <w:color w:val="000000"/>
                <w:sz w:val="20"/>
              </w:rPr>
              <w:t>
6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4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 бөлінісіндегі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w:t>
            </w:r>
            <w:r>
              <w:br/>
            </w:r>
            <w:r>
              <w:rPr>
                <w:rFonts w:ascii="Times New Roman"/>
                <w:b w:val="false"/>
                <w:i w:val="false"/>
                <w:color w:val="000000"/>
                <w:sz w:val="20"/>
              </w:rPr>
              <w:t>
өңіраралық және өңірлік көші-қоны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3 мамыр,</w:t>
            </w:r>
            <w:r>
              <w:br/>
            </w:r>
            <w:r>
              <w:rPr>
                <w:rFonts w:ascii="Times New Roman"/>
                <w:b w:val="false"/>
                <w:i w:val="false"/>
                <w:color w:val="000000"/>
                <w:sz w:val="20"/>
              </w:rPr>
              <w:t>
6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4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Қазақстан Республикасы халқының көші-қоны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ӘАОЖ сәйкес елді мекендер бөлінісіндегі Қазақстан Республикасы халқының жынысы, негізгі жас топтары бойынша көші-қоны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тамыз</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үшін</w:t>
            </w:r>
            <w:r>
              <w:br/>
            </w: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облыстар және астана, қалалар және аудандар бойынша саны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3 мамыр,</w:t>
            </w:r>
            <w:r>
              <w:br/>
            </w:r>
            <w:r>
              <w:rPr>
                <w:rFonts w:ascii="Times New Roman"/>
                <w:b w:val="false"/>
                <w:i w:val="false"/>
                <w:color w:val="000000"/>
                <w:sz w:val="20"/>
              </w:rPr>
              <w:t>
6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4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облыстар және астана, қалалар, аудандар, аудан орталықтары және кенттер бөлінісіндегі жынысы бойынша саны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3 мамыр,</w:t>
            </w:r>
            <w:r>
              <w:br/>
            </w:r>
            <w:r>
              <w:rPr>
                <w:rFonts w:ascii="Times New Roman"/>
                <w:b w:val="false"/>
                <w:i w:val="false"/>
                <w:color w:val="000000"/>
                <w:sz w:val="20"/>
              </w:rPr>
              <w:t>
6 маусым,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4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облыстар және аудандар бөлінісіндегі жынысы және жас топтары бойынша саны</w:t>
            </w:r>
            <w:r>
              <w:br/>
            </w:r>
            <w:r>
              <w:rPr>
                <w:rFonts w:ascii="Times New Roman"/>
                <w:b w:val="false"/>
                <w:i w:val="false"/>
                <w:color w:val="000000"/>
                <w:sz w:val="20"/>
              </w:rPr>
              <w:t>
(алдын ала деректер)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ақпан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ХҚСБҰҰҚ, БҰҰ ДБ, ТМД, ДСМ және басқа халықаралық ұйымдар мен статистикалық офистер үшін кестелік материалды (сұрақнамаларды) толтыру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дереккөзі – жергілікті атқарушы органдар, ІІМ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w:t>
            </w:r>
            <w:r>
              <w:br/>
            </w:r>
            <w:r>
              <w:rPr>
                <w:rFonts w:ascii="Times New Roman"/>
                <w:b w:val="false"/>
                <w:i w:val="false"/>
                <w:color w:val="000000"/>
                <w:sz w:val="20"/>
              </w:rPr>
              <w:t>
ұлттық жіктеуішін (ӘАОЖ)</w:t>
            </w:r>
            <w:r>
              <w:br/>
            </w:r>
            <w:r>
              <w:rPr>
                <w:rFonts w:ascii="Times New Roman"/>
                <w:b w:val="false"/>
                <w:i w:val="false"/>
                <w:color w:val="000000"/>
                <w:sz w:val="20"/>
              </w:rPr>
              <w:t>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әкiмшiлiк-аумақтық бiрлiктердi құру және тарату, олардың</w:t>
            </w:r>
            <w:r>
              <w:br/>
            </w:r>
            <w:r>
              <w:rPr>
                <w:rFonts w:ascii="Times New Roman"/>
                <w:b w:val="false"/>
                <w:i w:val="false"/>
                <w:color w:val="000000"/>
                <w:sz w:val="20"/>
              </w:rPr>
              <w:t>
шекараларын белгiлеу және өзгерту, олардың атауы және атауын өзгерту туралы Қазақстан Республикасы</w:t>
            </w:r>
            <w:r>
              <w:br/>
            </w:r>
            <w:r>
              <w:rPr>
                <w:rFonts w:ascii="Times New Roman"/>
                <w:b w:val="false"/>
                <w:i w:val="false"/>
                <w:color w:val="000000"/>
                <w:sz w:val="20"/>
              </w:rPr>
              <w:t>
Президентінің Жарлықтары, Қазақстан Республикасы Үкіметінің қаулылары,</w:t>
            </w:r>
            <w:r>
              <w:br/>
            </w:r>
            <w:r>
              <w:rPr>
                <w:rFonts w:ascii="Times New Roman"/>
                <w:b w:val="false"/>
                <w:i w:val="false"/>
                <w:color w:val="000000"/>
                <w:sz w:val="20"/>
              </w:rPr>
              <w:t>
жергiлiктi өкiлдiк және атқарушы органдардың бірлескен шешімдері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w:t>
            </w:r>
            <w:r>
              <w:br/>
            </w:r>
            <w:r>
              <w:rPr>
                <w:rFonts w:ascii="Times New Roman"/>
                <w:b w:val="false"/>
                <w:i w:val="false"/>
                <w:color w:val="000000"/>
                <w:sz w:val="20"/>
              </w:rPr>
              <w:t>
ЖТ МДҚ</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мәліметтері бойынша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 АХАЖ АЖ</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жерге келетін және кететін азаматтар туралы мәліметтерді алу бойынша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ҰҚК-нің "Бүркіт" БАЖ</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Көші-қоны туралы мәліметтерді алу бойынша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ІІМ АЖ</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 жұмыссыздық және әлеуметтік төлемдер туралы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ЕХӘҚМ АЖ</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бойынша есепке алудың негізінде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округтың әкімдері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этностық топтарының әлеуметтік-экономикалық жағдайы туралы статистикалық ақпарат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келесі айдың 25-ші күніне дейін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 арналған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 – Әділетмині,</w:t>
            </w:r>
            <w:r>
              <w:br/>
            </w:r>
            <w:r>
              <w:rPr>
                <w:rFonts w:ascii="Times New Roman"/>
                <w:b w:val="false"/>
                <w:i w:val="false"/>
                <w:color w:val="000000"/>
                <w:sz w:val="20"/>
              </w:rPr>
              <w:t>
ЕХӘҚМ, БҒМ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өлім және перинаталдық өлім туралы медициналық куәліктерден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ДСМ АЖ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сұрақнамасы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Әлеуметтік қаржы (білім беру), БҒМ әкімшілік деректері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(білім беру, денсаулық сақтау, зейнетақы, қылмыстылық) бойынша ТМД сұрақнамасы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жартыжылдық,</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w:t>
            </w:r>
            <w:r>
              <w:br/>
            </w:r>
            <w:r>
              <w:rPr>
                <w:rFonts w:ascii="Times New Roman"/>
                <w:b w:val="false"/>
                <w:i w:val="false"/>
                <w:color w:val="000000"/>
                <w:sz w:val="20"/>
              </w:rPr>
              <w:t>
БҒМ, ДСМ,</w:t>
            </w:r>
            <w:r>
              <w:br/>
            </w:r>
            <w:r>
              <w:rPr>
                <w:rFonts w:ascii="Times New Roman"/>
                <w:b w:val="false"/>
                <w:i w:val="false"/>
                <w:color w:val="000000"/>
                <w:sz w:val="20"/>
              </w:rPr>
              <w:t>
ЕХӘҚМ, ҚСжАЕК әкімшілік деректері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 сұрақнамалары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БҒМ, ДСМ,</w:t>
            </w:r>
            <w:r>
              <w:br/>
            </w:r>
            <w:r>
              <w:rPr>
                <w:rFonts w:ascii="Times New Roman"/>
                <w:b w:val="false"/>
                <w:i w:val="false"/>
                <w:color w:val="000000"/>
                <w:sz w:val="20"/>
              </w:rPr>
              <w:t>
ЕХӘҚМ, ҚСжАЕК әкімшілік деректері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Балалар қорының (ЮНИСЕФ) – – TransMonEE деректер базасын толтыру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БҒМ, ДСМ,</w:t>
            </w:r>
            <w:r>
              <w:br/>
            </w:r>
            <w:r>
              <w:rPr>
                <w:rFonts w:ascii="Times New Roman"/>
                <w:b w:val="false"/>
                <w:i w:val="false"/>
                <w:color w:val="000000"/>
                <w:sz w:val="20"/>
              </w:rPr>
              <w:t>
ЕХӘҚМ, ҚСжАЕК әкімшілік деректері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бірыңғай тестілеуден немесе кешенді тестілеуден өткен, сондай-ақ оқуға мемлекеттік гранттарды алған оқушылар бойынша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БҒМ АЖ</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 бойынша білім алушылар туралы мәліметтермен халықтың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БҒМ АЖ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жұқпалы аурулармен сырқаттану деңгейі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5-күнге дейін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СЭСжМҒПО-ның әкімшілік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Кенттің, ауылдың, ауылдық округтердің әкімдеріне шаруашылық бойынша есепке алудың жазбаларымен бірге нақтылау үшін тұрғын үй қоры статистикалық тіркелімінен тұрғын үйлер тізімдерін қалыптастыру және беру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сұратулар бойынша </w:t>
            </w:r>
            <w:r>
              <w:br/>
            </w:r>
            <w:r>
              <w:rPr>
                <w:rFonts w:ascii="Times New Roman"/>
                <w:b w:val="false"/>
                <w:i w:val="false"/>
                <w:color w:val="000000"/>
                <w:sz w:val="20"/>
              </w:rPr>
              <w:t xml:space="preserve">
18 қаңтарға дейін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ТҚСТ АЖ</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бойынша есепке алу жазбаларын тұрғын үй қорының статистикалық тіркелімі деректерімен салыстыру және нақтылау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округтің әкімдері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бойынша есепке алудың негізінде тұрғын үй қорының статистикалық тіркелімін өзектілендіру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округтің әкімдері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тіркелімінің мемлекеттік деректер базасындағы деректер бойынша тұрғын үй қорының статистикалық тіркелімін өзектілендіру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дереккөз – Әділетминінің ЖМТ МДҚ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апаттылығы туралы мәліметтер бойынша тұрғын үй қорының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r>
              <w:br/>
            </w:r>
            <w:r>
              <w:rPr>
                <w:rFonts w:ascii="Times New Roman"/>
                <w:b w:val="false"/>
                <w:i w:val="false"/>
                <w:color w:val="000000"/>
                <w:sz w:val="20"/>
              </w:rPr>
              <w:t>
15 тамызға дейін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тіркелімін іріктемелі зерттеу негізіндегі тұратындар саны туралы мәліметтермен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r>
              <w:br/>
            </w:r>
            <w:r>
              <w:rPr>
                <w:rFonts w:ascii="Times New Roman"/>
                <w:b w:val="false"/>
                <w:i w:val="false"/>
                <w:color w:val="000000"/>
                <w:sz w:val="20"/>
              </w:rPr>
              <w:t>
 10 дейін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мен тұрғын үй-жайлардың (пәтерлердің) жағдайлары бойынша тұрғын үй қорының статистикалық тіркелімін үй шаруашылықтарын зерттеу негізінде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тоқсандық,</w:t>
            </w:r>
            <w:r>
              <w:br/>
            </w: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 D 003, D 004, D 008, H-020, H-050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абаттандыру бойынша тұрғын үй қорының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тіркелімі ақпараттық жүйесінің деректері бойынша тұрғын үй қорының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Статкомитетіне арналған кестелік материалды (сұрақнаманы) толтыру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Қазақстан Республикасының тұрғын үй қоры туралы" жинақ</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мәліметтері бойынша тұрғын үй қорының статистикалық тіркелімін өзектілендіру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 1-ИС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балансы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2-МП, 11, 1-ИС, 24-сх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кәсіпорындарының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xml:space="preserve">
8 сәуір, </w:t>
            </w:r>
            <w:r>
              <w:br/>
            </w:r>
            <w:r>
              <w:rPr>
                <w:rFonts w:ascii="Times New Roman"/>
                <w:b w:val="false"/>
                <w:i w:val="false"/>
                <w:color w:val="000000"/>
                <w:sz w:val="20"/>
              </w:rPr>
              <w:t xml:space="preserve">
8 шілде, </w:t>
            </w:r>
            <w:r>
              <w:br/>
            </w:r>
            <w:r>
              <w:rPr>
                <w:rFonts w:ascii="Times New Roman"/>
                <w:b w:val="false"/>
                <w:i w:val="false"/>
                <w:color w:val="000000"/>
                <w:sz w:val="20"/>
              </w:rPr>
              <w:t xml:space="preserve">
8 қазан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кәсіпорындарының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8 сәуір,</w:t>
            </w:r>
            <w:r>
              <w:br/>
            </w:r>
            <w:r>
              <w:rPr>
                <w:rFonts w:ascii="Times New Roman"/>
                <w:b w:val="false"/>
                <w:i w:val="false"/>
                <w:color w:val="000000"/>
                <w:sz w:val="20"/>
              </w:rPr>
              <w:t xml:space="preserve">
8 шілде, </w:t>
            </w:r>
            <w:r>
              <w:br/>
            </w:r>
            <w:r>
              <w:rPr>
                <w:rFonts w:ascii="Times New Roman"/>
                <w:b w:val="false"/>
                <w:i w:val="false"/>
                <w:color w:val="000000"/>
                <w:sz w:val="20"/>
              </w:rPr>
              <w:t>
8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ұйымдарының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xml:space="preserve">
8 сәуір, </w:t>
            </w:r>
            <w:r>
              <w:br/>
            </w:r>
            <w:r>
              <w:rPr>
                <w:rFonts w:ascii="Times New Roman"/>
                <w:b w:val="false"/>
                <w:i w:val="false"/>
                <w:color w:val="000000"/>
                <w:sz w:val="20"/>
              </w:rPr>
              <w:t xml:space="preserve">
8 шілде, </w:t>
            </w:r>
            <w:r>
              <w:br/>
            </w:r>
            <w:r>
              <w:rPr>
                <w:rFonts w:ascii="Times New Roman"/>
                <w:b w:val="false"/>
                <w:i w:val="false"/>
                <w:color w:val="000000"/>
                <w:sz w:val="20"/>
              </w:rPr>
              <w:t>
8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кәсіпорындарының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xml:space="preserve">
8 сәуір, </w:t>
            </w:r>
            <w:r>
              <w:br/>
            </w:r>
            <w:r>
              <w:rPr>
                <w:rFonts w:ascii="Times New Roman"/>
                <w:b w:val="false"/>
                <w:i w:val="false"/>
                <w:color w:val="000000"/>
                <w:sz w:val="20"/>
              </w:rPr>
              <w:t xml:space="preserve">
8 шілде, </w:t>
            </w:r>
            <w:r>
              <w:br/>
            </w:r>
            <w:r>
              <w:rPr>
                <w:rFonts w:ascii="Times New Roman"/>
                <w:b w:val="false"/>
                <w:i w:val="false"/>
                <w:color w:val="000000"/>
                <w:sz w:val="20"/>
              </w:rPr>
              <w:t>
8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кәсіпорындарының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xml:space="preserve">
8 сәуір, </w:t>
            </w:r>
            <w:r>
              <w:br/>
            </w:r>
            <w:r>
              <w:rPr>
                <w:rFonts w:ascii="Times New Roman"/>
                <w:b w:val="false"/>
                <w:i w:val="false"/>
                <w:color w:val="000000"/>
                <w:sz w:val="20"/>
              </w:rPr>
              <w:t xml:space="preserve">
8 шілде, </w:t>
            </w:r>
            <w:r>
              <w:br/>
            </w:r>
            <w:r>
              <w:rPr>
                <w:rFonts w:ascii="Times New Roman"/>
                <w:b w:val="false"/>
                <w:i w:val="false"/>
                <w:color w:val="000000"/>
                <w:sz w:val="20"/>
              </w:rPr>
              <w:t>
8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кәсіпорындарының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xml:space="preserve">
 8 сәуір, </w:t>
            </w:r>
            <w:r>
              <w:br/>
            </w:r>
            <w:r>
              <w:rPr>
                <w:rFonts w:ascii="Times New Roman"/>
                <w:b w:val="false"/>
                <w:i w:val="false"/>
                <w:color w:val="000000"/>
                <w:sz w:val="20"/>
              </w:rPr>
              <w:t xml:space="preserve">
8 шілде, </w:t>
            </w:r>
            <w:r>
              <w:br/>
            </w:r>
            <w:r>
              <w:rPr>
                <w:rFonts w:ascii="Times New Roman"/>
                <w:b w:val="false"/>
                <w:i w:val="false"/>
                <w:color w:val="000000"/>
                <w:sz w:val="20"/>
              </w:rPr>
              <w:t>
8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ұйымдардың қызметін конъюнктуралық зерттеулер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қантар, </w:t>
            </w:r>
            <w:r>
              <w:br/>
            </w:r>
            <w:r>
              <w:rPr>
                <w:rFonts w:ascii="Times New Roman"/>
                <w:b w:val="false"/>
                <w:i w:val="false"/>
                <w:color w:val="000000"/>
                <w:sz w:val="20"/>
              </w:rPr>
              <w:t xml:space="preserve">
8 сәуір, </w:t>
            </w:r>
            <w:r>
              <w:br/>
            </w:r>
            <w:r>
              <w:rPr>
                <w:rFonts w:ascii="Times New Roman"/>
                <w:b w:val="false"/>
                <w:i w:val="false"/>
                <w:color w:val="000000"/>
                <w:sz w:val="20"/>
              </w:rPr>
              <w:t xml:space="preserve">
8 шілде, </w:t>
            </w:r>
            <w:r>
              <w:br/>
            </w:r>
            <w:r>
              <w:rPr>
                <w:rFonts w:ascii="Times New Roman"/>
                <w:b w:val="false"/>
                <w:i w:val="false"/>
                <w:color w:val="000000"/>
                <w:sz w:val="20"/>
              </w:rPr>
              <w:t>
8 қазан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1799"/>
        <w:gridCol w:w="10501"/>
      </w:tblGrid>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Ауыл шаруашылығы құралымы</w:t>
            </w:r>
            <w:r>
              <w:br/>
            </w:r>
            <w:r>
              <w:rPr>
                <w:rFonts w:ascii="Times New Roman"/>
                <w:b w:val="false"/>
                <w:i w:val="false"/>
                <w:color w:val="000000"/>
                <w:sz w:val="20"/>
              </w:rPr>
              <w:t>
Ауыл шаруашылығы өндіруші</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r>
              <w:br/>
            </w:r>
            <w:r>
              <w:rPr>
                <w:rFonts w:ascii="Times New Roman"/>
                <w:b w:val="false"/>
                <w:i w:val="false"/>
                <w:color w:val="000000"/>
                <w:sz w:val="20"/>
              </w:rPr>
              <w:t>
- Ауыл шаруашылығы құралымы</w:t>
            </w:r>
            <w:r>
              <w:br/>
            </w:r>
            <w:r>
              <w:rPr>
                <w:rFonts w:ascii="Times New Roman"/>
                <w:b w:val="false"/>
                <w:i w:val="false"/>
                <w:color w:val="000000"/>
                <w:sz w:val="20"/>
              </w:rPr>
              <w:t>
- Ауыл шаруашылығы өндіруші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Әкімшілік-аумақтық объектілердің жіктеуіші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Әділет министрлігі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АХАЖ 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АХАЖ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ЖМТ МДҚ</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"Жылжымайтын мүлік тіркелімі" мемлекеттік деректер қоры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ЖТ МДҚ</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"Жеке тұлғалар" мемлекеттік деректер қоры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w:t>
            </w:r>
            <w:r>
              <w:br/>
            </w:r>
            <w:r>
              <w:rPr>
                <w:rFonts w:ascii="Times New Roman"/>
                <w:b w:val="false"/>
                <w:i w:val="false"/>
                <w:color w:val="000000"/>
                <w:sz w:val="20"/>
              </w:rPr>
              <w:t>
ЗТ МДҚ</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"Заңды тұлғалар" мемлекеттік деректер қоры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Білім және ғылым министрлігі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министрлігінің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ДБ</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Ұйымының Даму Бағдарламасы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Ұйымының Еуропалық экономикалық комиссиясы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министрлігінің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r>
              <w:br/>
            </w:r>
            <w:r>
              <w:rPr>
                <w:rFonts w:ascii="Times New Roman"/>
                <w:b w:val="false"/>
                <w:i w:val="false"/>
                <w:color w:val="000000"/>
                <w:sz w:val="20"/>
              </w:rPr>
              <w:t>
Еуро-аймақ</w:t>
            </w:r>
            <w:r>
              <w:br/>
            </w:r>
            <w:r>
              <w:rPr>
                <w:rFonts w:ascii="Times New Roman"/>
                <w:b w:val="false"/>
                <w:i w:val="false"/>
                <w:color w:val="000000"/>
                <w:sz w:val="20"/>
              </w:rPr>
              <w:t>
Еуростат</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r>
              <w:br/>
            </w:r>
            <w:r>
              <w:rPr>
                <w:rFonts w:ascii="Times New Roman"/>
                <w:b w:val="false"/>
                <w:i w:val="false"/>
                <w:color w:val="000000"/>
                <w:sz w:val="20"/>
              </w:rPr>
              <w:t>
- Ресми валютасы еуро болып табылатын Еуропалық одақ елдері</w:t>
            </w:r>
            <w:r>
              <w:br/>
            </w:r>
            <w:r>
              <w:rPr>
                <w:rFonts w:ascii="Times New Roman"/>
                <w:b w:val="false"/>
                <w:i w:val="false"/>
                <w:color w:val="000000"/>
                <w:sz w:val="20"/>
              </w:rPr>
              <w:t>
- Еуропалық одақтың статистикалық қызметі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ЕХӘҚМ </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Еңбек және халықты әлеуметтік қорғау министрлігінің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Еуропалық экономикалық комиссия</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w:t>
            </w:r>
            <w:r>
              <w:br/>
            </w:r>
            <w:r>
              <w:rPr>
                <w:rFonts w:ascii="Times New Roman"/>
                <w:b w:val="false"/>
                <w:i w:val="false"/>
                <w:color w:val="000000"/>
                <w:sz w:val="20"/>
              </w:rPr>
              <w:t>
ЖІӨ</w:t>
            </w:r>
            <w:r>
              <w:br/>
            </w:r>
            <w:r>
              <w:rPr>
                <w:rFonts w:ascii="Times New Roman"/>
                <w:b w:val="false"/>
                <w:i w:val="false"/>
                <w:color w:val="000000"/>
                <w:sz w:val="20"/>
              </w:rPr>
              <w:t>
ЖРБК</w:t>
            </w:r>
            <w:r>
              <w:br/>
            </w:r>
            <w:r>
              <w:rPr>
                <w:rFonts w:ascii="Times New Roman"/>
                <w:b w:val="false"/>
                <w:i w:val="false"/>
                <w:color w:val="000000"/>
                <w:sz w:val="20"/>
              </w:rPr>
              <w:t>
ИДМ</w:t>
            </w:r>
            <w:r>
              <w:br/>
            </w:r>
            <w:r>
              <w:rPr>
                <w:rFonts w:ascii="Times New Roman"/>
                <w:b w:val="false"/>
                <w:i w:val="false"/>
                <w:color w:val="000000"/>
                <w:sz w:val="20"/>
              </w:rPr>
              <w:t>
ИИДМБ</w:t>
            </w:r>
            <w:r>
              <w:br/>
            </w:r>
            <w:r>
              <w:rPr>
                <w:rFonts w:ascii="Times New Roman"/>
                <w:b w:val="false"/>
                <w:i w:val="false"/>
                <w:color w:val="000000"/>
                <w:sz w:val="20"/>
              </w:rPr>
              <w:t>
ҚР ҰБ</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Еуропалық экономикалық кеңістік</w:t>
            </w:r>
            <w:r>
              <w:br/>
            </w:r>
            <w:r>
              <w:rPr>
                <w:rFonts w:ascii="Times New Roman"/>
                <w:b w:val="false"/>
                <w:i w:val="false"/>
                <w:color w:val="000000"/>
                <w:sz w:val="20"/>
              </w:rPr>
              <w:t>
- жалпы ішкі өнім</w:t>
            </w:r>
            <w:r>
              <w:br/>
            </w:r>
            <w:r>
              <w:rPr>
                <w:rFonts w:ascii="Times New Roman"/>
                <w:b w:val="false"/>
                <w:i w:val="false"/>
                <w:color w:val="000000"/>
                <w:sz w:val="20"/>
              </w:rPr>
              <w:t>
- Қазақстан Республикасы Ауыл шаруашылығы министрлігінің Жер ресурстарын басқару комитеті</w:t>
            </w:r>
            <w:r>
              <w:br/>
            </w:r>
            <w:r>
              <w:rPr>
                <w:rFonts w:ascii="Times New Roman"/>
                <w:b w:val="false"/>
                <w:i w:val="false"/>
                <w:color w:val="000000"/>
                <w:sz w:val="20"/>
              </w:rPr>
              <w:t>
- Қазақстан Республикасының Инвестициялар және даму министрлігі</w:t>
            </w:r>
            <w:r>
              <w:br/>
            </w:r>
            <w:r>
              <w:rPr>
                <w:rFonts w:ascii="Times New Roman"/>
                <w:b w:val="false"/>
                <w:i w:val="false"/>
                <w:color w:val="000000"/>
                <w:sz w:val="20"/>
              </w:rPr>
              <w:t>
- Қазақстан Республикасының индустриялық-инновациялық дамытудың мемлекеттік бағдарламасы</w:t>
            </w:r>
            <w:r>
              <w:br/>
            </w:r>
            <w:r>
              <w:rPr>
                <w:rFonts w:ascii="Times New Roman"/>
                <w:b w:val="false"/>
                <w:i w:val="false"/>
                <w:color w:val="000000"/>
                <w:sz w:val="20"/>
              </w:rPr>
              <w:t>
- Қазақстан Республикасының Ұлттық банкі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r>
              <w:br/>
            </w:r>
            <w:r>
              <w:rPr>
                <w:rFonts w:ascii="Times New Roman"/>
                <w:b w:val="false"/>
                <w:i w:val="false"/>
                <w:color w:val="000000"/>
                <w:sz w:val="20"/>
              </w:rPr>
              <w:t>
ПӘ</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Қаржы министрлігінің Мемлекеттік кірістер комитеті</w:t>
            </w:r>
            <w:r>
              <w:br/>
            </w:r>
            <w:r>
              <w:rPr>
                <w:rFonts w:ascii="Times New Roman"/>
                <w:b w:val="false"/>
                <w:i w:val="false"/>
                <w:color w:val="000000"/>
                <w:sz w:val="20"/>
              </w:rPr>
              <w:t>
- Қазақстан Республикасы Президентінің Әкімшілігі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 Қоғамдық денсаулық сақтау комитетінің Санитариялық-эпидемиологиялық сараптама және мониторинг ғылыми-практикалық орталығы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br/>
            </w:r>
            <w:r>
              <w:rPr>
                <w:rFonts w:ascii="Times New Roman"/>
                <w:b w:val="false"/>
                <w:i w:val="false"/>
                <w:color w:val="000000"/>
                <w:sz w:val="20"/>
              </w:rPr>
              <w:t>
ТҚСТ 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Тәуелсіз Мемлекеттер Достастығы</w:t>
            </w:r>
            <w:r>
              <w:br/>
            </w:r>
            <w:r>
              <w:rPr>
                <w:rFonts w:ascii="Times New Roman"/>
                <w:b w:val="false"/>
                <w:i w:val="false"/>
                <w:color w:val="000000"/>
                <w:sz w:val="20"/>
              </w:rPr>
              <w:t>
- Тұрғын үй қоры статистикалық тіркелімі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ҰҚК-нің "Бүркіт" БАЖ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қауіпсіздік комитетінің "Бүркіт" бірыңғай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шоттар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валюта қоры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ХЕҰ</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еңбек ұйымы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ХҚСБҰҰҚ</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Халықтың қоныстануы саласындағы Біріккен Ұлттар Ұйымының қоры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ХСБ</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салғастырулар бағдарламасы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АЖ</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Ішкі істер министрлігінің ақпараттық жүйесі</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ғылым және мәдениет мәселелері жөніндегі Біріккен Ұлттар Ұйымы</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CPIS</w:t>
            </w:r>
            <w:r>
              <w:br/>
            </w:r>
            <w:r>
              <w:rPr>
                <w:rFonts w:ascii="Times New Roman"/>
                <w:b w:val="false"/>
                <w:i w:val="false"/>
                <w:color w:val="000000"/>
                <w:sz w:val="20"/>
              </w:rPr>
              <w:t>
DRS</w:t>
            </w:r>
            <w:r>
              <w:br/>
            </w:r>
            <w:r>
              <w:rPr>
                <w:rFonts w:ascii="Times New Roman"/>
                <w:b w:val="false"/>
                <w:i w:val="false"/>
                <w:color w:val="000000"/>
                <w:sz w:val="20"/>
              </w:rPr>
              <w:t>
PSDS</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Portfolio Investment Survey</w:t>
            </w:r>
            <w:r>
              <w:br/>
            </w:r>
            <w:r>
              <w:rPr>
                <w:rFonts w:ascii="Times New Roman"/>
                <w:b w:val="false"/>
                <w:i w:val="false"/>
                <w:color w:val="000000"/>
                <w:sz w:val="20"/>
              </w:rPr>
              <w:t>
- Debtor Reporting System</w:t>
            </w:r>
            <w:r>
              <w:br/>
            </w:r>
            <w:r>
              <w:rPr>
                <w:rFonts w:ascii="Times New Roman"/>
                <w:b w:val="false"/>
                <w:i w:val="false"/>
                <w:color w:val="000000"/>
                <w:sz w:val="20"/>
              </w:rPr>
              <w:t>
- Public Sector Debt Statistics</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 External Debt Statistics</w:t>
            </w:r>
          </w:p>
        </w:tc>
      </w:tr>
      <w:tr>
        <w:trPr>
          <w:trHeight w:val="30" w:hRule="atLeast"/>
        </w:trPr>
        <w:tc>
          <w:tcPr>
            <w:tcW w:w="1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SEFER</w:t>
            </w:r>
          </w:p>
        </w:tc>
        <w:tc>
          <w:tcPr>
            <w:tcW w:w="10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Securities Held as Foreign Exchange Reserves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