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f72fa" w14:textId="52f72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"Теміржол көлігіндегі қауіпсіздік қағидаларын бекіту туралы" Қазақстан Республикасы Инвестициялар және даму министрінің міндетін атқарушының 2015 жылғы 26 наурыздағы № 334 бұйрығымен бекітілген Теміржол көлігіндегі қауіпсіздік қағидаларының 23-тармағының қолданысын тоқтату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30 қазандағы № 743 бұйрығы. Қазақстан Республикасының Әділет министрлігінде 2018 жылғы 26 қарашада № 17784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46-бабының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"Теміржол көлігіндегі қауіпсіздік қағидаларын бекіту туралы" Қазақстан Республикасы Инвестициялар және даму министрінің міндетін атқарушының 2015 жылғы 26 наурыздағы № 334 бұйрығымен бекітілген Теміржол көлігіндегі қауіпсіздік қағидаларының (Нормативтік құқықтық актілерді мемлекеттік тіркеу тізілімінде № 11602 болып тіркелген, "Әділет" ақпараттық-құқықтық жүйесінде 2015 жылғы 31 шілдеде жарияланған) </w:t>
      </w:r>
      <w:r>
        <w:rPr>
          <w:rFonts w:ascii="Times New Roman"/>
          <w:b w:val="false"/>
          <w:i w:val="false"/>
          <w:color w:val="000000"/>
          <w:sz w:val="28"/>
        </w:rPr>
        <w:t>23-тармағының</w:t>
      </w:r>
      <w:r>
        <w:rPr>
          <w:rFonts w:ascii="Times New Roman"/>
          <w:b w:val="false"/>
          <w:i w:val="false"/>
          <w:color w:val="000000"/>
          <w:sz w:val="28"/>
        </w:rPr>
        <w:t xml:space="preserve"> қолданысы 2020 жылғы 1 қаңтарға дейін тоқтатылсын.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заңнамамен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 Т. Сүлейменов</w:t>
      </w:r>
    </w:p>
    <w:p>
      <w:pPr>
        <w:spacing w:after="0"/>
        <w:ind w:left="0"/>
        <w:jc w:val="both"/>
      </w:pPr>
      <w:r>
        <w:rPr>
          <w:rFonts w:ascii="Times New Roman"/>
          <w:b w:val="false"/>
          <w:i w:val="false"/>
          <w:color w:val="000000"/>
          <w:sz w:val="28"/>
        </w:rPr>
        <w:t>
      2018 жылғы "____"________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 Қ. Қасымов</w:t>
      </w:r>
    </w:p>
    <w:p>
      <w:pPr>
        <w:spacing w:after="0"/>
        <w:ind w:left="0"/>
        <w:jc w:val="both"/>
      </w:pPr>
      <w:r>
        <w:rPr>
          <w:rFonts w:ascii="Times New Roman"/>
          <w:b w:val="false"/>
          <w:i w:val="false"/>
          <w:color w:val="000000"/>
          <w:sz w:val="28"/>
        </w:rPr>
        <w:t>
      2018 жылғы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