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b4a9" w14:textId="758b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Қазақстан Республикасы Ұлттық экономика министрінің міндетін атқарушының 2015 жылғы 30 желтоқсандағы № 837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23 қарашадағы № 816 және Қазақстан Республикасы Ұлттық экономика министрінің 2018 жылғы 26 қарашадағы № 82 бірлескен бұйрығы. Қазақстан Республикасының Әділет министрлігінде 2018 жылғы 28 қарашада № 17811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Қазақстан Республикасы Ұлттық экономика министрінің міндетін атқарушының 2015 жылғы 30 желтоқсандағы № 837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12793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энергия үнемдеу және энергия тиімділігін арттыру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энергетикалық тізілім субъектілеріне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3) осы бірлескен бұйрыққа 3-қосымшаға сәйкес энергия аудиторлық ұйымдарға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4) осы бірлескен бұйрыққа 4-қосымшаға сәйкес, оқу орталықтарына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5) осы бірлескен бұйрыққа 5-қосымшаға сәйкес, қара металлургия саласындағы субъектілерге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6) осы бірлескен бұйрыққа 6-қосымшаға сәйкес, түсті металлургия саласындағы субъектілерге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7) осы бірлескен бұйрыққа 7-қосымшаға сәйкес, отын өнеркәсiбi саласы бойынша субъектілерге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8) осы бірлескен бұйрыққа 8-қосымшаға сәйкес, химия өнеркәсiбi саласы бойынша субъектілерге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9) осы бірлескен бұйрыққа 9-қосымшаға сәйкес, мұнай-химия және мұнай өңдеу өнеркәсiбi саласы бойынша субъектілерге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10) осы бірлескен бұйрыққа 10-қосымшаға сәйкес, құрылыс материалдары өнеркәсiбi саласы бойынша субъектілерге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11) осы бірлескен бұйрыққа 11-қосымшаға сәйкес, электр станцияларына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12) осы бірлескен бұйрыққа 12-қосымшаға сәйкес, конденсациялық жылу электр станцияларына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13) осы бірлескен бұйрыққа 13-қосымшаға сәйкес, қосалқы станциялардың жеке мұқтаждықтарына қатысты энергия үнемдеу және энергия тиімділігін арттыру саласындағы тексеру парағы бекітілсін;</w:t>
      </w:r>
    </w:p>
    <w:bookmarkStart w:name="z6" w:id="3"/>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3, 4, 5, 6, 7, 8, 9, 10, 11, 12, және 13-қосымшаларымен толықтырылсын.</w:t>
      </w:r>
    </w:p>
    <w:bookmarkEnd w:id="4"/>
    <w:bookmarkStart w:name="z8"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Инвестициялар және даму министрі</w:t>
                  </w:r>
                  <w:r>
                    <w:br/>
                  </w:r>
                  <w:r>
                    <w:rPr>
                      <w:rFonts w:ascii="Times New Roman"/>
                      <w:b w:val="false"/>
                      <w:i/>
                      <w:color w:val="000000"/>
                      <w:sz w:val="20"/>
                    </w:rPr>
                    <w:t>______________Ж. Қасымбек</w:t>
                  </w:r>
                  <w:r>
                    <w:br/>
                  </w:r>
                  <w:r>
                    <w:rPr>
                      <w:rFonts w:ascii="Times New Roman"/>
                      <w:b w:val="false"/>
                      <w:i/>
                      <w:color w:val="000000"/>
                      <w:sz w:val="20"/>
                    </w:rPr>
                    <w:t>2018 жылғы "__"__________</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 xml:space="preserve">_____________ Т. Сүлейменов </w:t>
                  </w:r>
                  <w:r>
                    <w:br/>
                  </w:r>
                  <w:r>
                    <w:rPr>
                      <w:rFonts w:ascii="Times New Roman"/>
                      <w:b w:val="false"/>
                      <w:i/>
                      <w:color w:val="000000"/>
                      <w:sz w:val="20"/>
                    </w:rPr>
                    <w:t>2018 жылғы "__"_______</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1-қосымша</w:t>
            </w:r>
          </w:p>
        </w:tc>
      </w:tr>
    </w:tbl>
    <w:bookmarkStart w:name="z16" w:id="12"/>
    <w:p>
      <w:pPr>
        <w:spacing w:after="0"/>
        <w:ind w:left="0"/>
        <w:jc w:val="left"/>
      </w:pPr>
      <w:r>
        <w:rPr>
          <w:rFonts w:ascii="Times New Roman"/>
          <w:b/>
          <w:i w:val="false"/>
          <w:color w:val="000000"/>
        </w:rPr>
        <w:t xml:space="preserve"> Энергия үнемдеу және энергия тиімділігін арттыру саласындағы тәуекел дәрежесін бағалау өлшемшарттары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Энергия үнемдеу және энергия тиімділігін арттыру саласындағы тәуекел дәрежесін бағалау өлшемшарттары (бұдан әрі – Өлшемшарттар)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міндетін атқарушысының 2018 жылғы 31 шілдедегі № 3 бұйрығымен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парақтарының нысанына (нормативтік құқықтық актілерді мемлекеттік тіркеу тізілімінде 14 қыркүйекте 2018 жылы № 17371 болып тіркелген) және "Энергия тұтынудың нормативтерін бекіту туралы" Қазақстан Республикасы Инвестициялар және даму министрінің 2015 жылғы 31 наурыздағы № 394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(Қазақстан Республикасының Әділет министрлігінде 2015 жылы 11 маусымда № 11319 тіркелген).</w:t>
      </w:r>
    </w:p>
    <w:bookmarkEnd w:id="14"/>
    <w:bookmarkStart w:name="z19"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bookmarkStart w:name="z20" w:id="16"/>
    <w:p>
      <w:pPr>
        <w:spacing w:after="0"/>
        <w:ind w:left="0"/>
        <w:jc w:val="both"/>
      </w:pPr>
      <w:r>
        <w:rPr>
          <w:rFonts w:ascii="Times New Roman"/>
          <w:b w:val="false"/>
          <w:i w:val="false"/>
          <w:color w:val="000000"/>
          <w:sz w:val="28"/>
        </w:rPr>
        <w:t>
      1) болмашы бұзушылықтар – жарық беру мақсатында ауыспалы ток тiзбектерiнде пайдаланылуы мүмкiн, қуаты 25 Вт және одан да жоғары электр қыздыру шамдарын сатып алу және пайдалануға, 2,5 дәлдік сыныбы бар электр энергиясын есептеуіштерді коммерциялық есепке алу мақсатында пайдалануға рұқсат беру;</w:t>
      </w:r>
    </w:p>
    <w:bookmarkEnd w:id="16"/>
    <w:bookmarkStart w:name="z21" w:id="17"/>
    <w:p>
      <w:pPr>
        <w:spacing w:after="0"/>
        <w:ind w:left="0"/>
        <w:jc w:val="both"/>
      </w:pPr>
      <w:r>
        <w:rPr>
          <w:rFonts w:ascii="Times New Roman"/>
          <w:b w:val="false"/>
          <w:i w:val="false"/>
          <w:color w:val="000000"/>
          <w:sz w:val="28"/>
        </w:rPr>
        <w:t>
      2) елеулі бұзушылықтар – энергия тұтынудың нормативтерін сақтамау; Қазақстан Республикасының энергия үнемдеу және энергия тиімділігін арттыру туралы заңнамасы талаптарының сақталмауы жөнінде расталған бір шағымның немесе өтінішінің болуы, энергия аудиторлық ұйымдар мен оқу орталықтарының жартыжылдық қорытындысы бойынша 15 шілдеден және 15 қаңтардан кешіктірмей уәкілетті органға энергия аудиті бойынша есеп беру кезеңінде берілген барлық қорытындылардың көшірмелерін және (немесе)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өтуі туралы есеп беру кезеңінде берілген барлық құжаттардың көшірмелерін ұсынбауы; энергия аудитiн жүргізу кезiнде уәкiлеттi органның жол берiлген бұзушылықтарды жою жөніндегі ұйғарымдарын уақтылы орындамау; энергия аудит жургізу және оқу орталықтарының қызмет қағидаларын ұстанбау; Қазақстан Республикасының энергия үнемдеу және энергия тиімділігін арттыру туралы заңнамасы талаптарының энергия аудиторлық ұйымдар мен оқу орталықтарының: штатында біліктілендірілген персоналының, меншік құқығында немесе өзге де заңдық негізде ақпараттық-өлшеу кешендері мен техникалық құралдарының, бекітілген оқу бағдарламалары мен жоспарларының, меншік құқығында немесе өзге де заңдық негізде оқу кабинетінің, компьютерлерінің болуы бойынша міндеттемелері бөлігіндегі талаптарының сақталмауы;</w:t>
      </w:r>
    </w:p>
    <w:bookmarkEnd w:id="17"/>
    <w:bookmarkStart w:name="z22" w:id="18"/>
    <w:p>
      <w:pPr>
        <w:spacing w:after="0"/>
        <w:ind w:left="0"/>
        <w:jc w:val="both"/>
      </w:pPr>
      <w:r>
        <w:rPr>
          <w:rFonts w:ascii="Times New Roman"/>
          <w:b w:val="false"/>
          <w:i w:val="false"/>
          <w:color w:val="000000"/>
          <w:sz w:val="28"/>
        </w:rPr>
        <w:t xml:space="preserve">
      3) өрескел бұзушылықтар – электр желілеріндегі қуат коэффициентінің нормативтік мәндерін сақтамау бойынша бұзушылықтар; энергетикалық аудитті жүргізу нәтижелері бойынша қорытындының болмауы; энергетикалық аудиті өткеннен кейін бес жыл ішінде, энергетикалық аудиті қорытындылары бойынша айқындалған шамаға дейін энергетикалық ресурстардың және судың тұтыну көлемін өнімнің, үйлердің, құрылыстар мен ғимараттардың алаңы бірлігіне міндітті түрнде жыл сайын төмендету туралы талаптарын бұзу; сәулет, көлемдік-жоспарлау, технологиялық, конструкциялық және инженерлік-техникалық шешімдерге үйлердің, құрылыстардың, ғимараттардың энергия тиімділігіне ықпал ететін талаптарды қамтамасыз етпеу; Қазақстан Республикасының энергия үнемдеу және энергия тиімділігін арттыру туралы заңнамасының талаптарының сақталмауы жөнінде расталған екі немесе одан да көп шағымдардың немесе өтініштердің бар болуы; заңды тұлғалардың Қазақстан Республикасының 2014 жылғы 16 мамырдағы "Рұқсаттар және хабарламалар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энергия үнемдеу және энергия тиімділігін арттыру саласындағы қызметті жүзеге асыруды бастағанға немесе тоқтатқанға дейін уәкілетті органға хабарламаны бермеуі; Мемлекеттік энергетикалық тізілімге енгізілетін ақпаратты ұсынбауы;</w:t>
      </w:r>
    </w:p>
    <w:bookmarkEnd w:id="18"/>
    <w:bookmarkStart w:name="z23" w:id="19"/>
    <w:p>
      <w:pPr>
        <w:spacing w:after="0"/>
        <w:ind w:left="0"/>
        <w:jc w:val="both"/>
      </w:pPr>
      <w:r>
        <w:rPr>
          <w:rFonts w:ascii="Times New Roman"/>
          <w:b w:val="false"/>
          <w:i w:val="false"/>
          <w:color w:val="000000"/>
          <w:sz w:val="28"/>
        </w:rPr>
        <w:t>
      4)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9"/>
    <w:bookmarkStart w:name="z24" w:id="20"/>
    <w:p>
      <w:pPr>
        <w:spacing w:after="0"/>
        <w:ind w:left="0"/>
        <w:jc w:val="both"/>
      </w:pPr>
      <w:r>
        <w:rPr>
          <w:rFonts w:ascii="Times New Roman"/>
          <w:b w:val="false"/>
          <w:i w:val="false"/>
          <w:color w:val="000000"/>
          <w:sz w:val="28"/>
        </w:rPr>
        <w:t>
      5) тәуекелдерді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bookmarkEnd w:id="20"/>
    <w:bookmarkStart w:name="z25" w:id="21"/>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1"/>
    <w:bookmarkStart w:name="z26" w:id="22"/>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2"/>
    <w:bookmarkStart w:name="z27" w:id="23"/>
    <w:p>
      <w:pPr>
        <w:spacing w:after="0"/>
        <w:ind w:left="0"/>
        <w:jc w:val="both"/>
      </w:pPr>
      <w:r>
        <w:rPr>
          <w:rFonts w:ascii="Times New Roman"/>
          <w:b w:val="false"/>
          <w:i w:val="false"/>
          <w:color w:val="000000"/>
          <w:sz w:val="28"/>
        </w:rPr>
        <w:t>
      8) энергия үнемдеу және энергия тиімділігін арттыру саласындағы бақылау субъектілері (бұдан әрі – бақылау субъектілері) – Мемлекеттік энергетикалық тізілім субъектілері, жеке кәсіпкерлер және заңды тұлғалар, мемлекеттік мекемелер мен квазимемлекеттік сектор субъектілері, энергия аудиторлық ұйымдар және оқу орталықтары, лауазымды тұлғалар.</w:t>
      </w:r>
    </w:p>
    <w:bookmarkEnd w:id="23"/>
    <w:bookmarkStart w:name="z28" w:id="24"/>
    <w:p>
      <w:pPr>
        <w:spacing w:after="0"/>
        <w:ind w:left="0"/>
        <w:jc w:val="both"/>
      </w:pPr>
      <w:r>
        <w:rPr>
          <w:rFonts w:ascii="Times New Roman"/>
          <w:b w:val="false"/>
          <w:i w:val="false"/>
          <w:color w:val="000000"/>
          <w:sz w:val="28"/>
        </w:rPr>
        <w:t>
      3. Тәуекел дәрежесін бағалау өлшемшарттары объективті және субъективті өлшемшарттар арқылы қалыптастырылады.</w:t>
      </w:r>
    </w:p>
    <w:bookmarkEnd w:id="24"/>
    <w:bookmarkStart w:name="z29" w:id="25"/>
    <w:p>
      <w:pPr>
        <w:spacing w:after="0"/>
        <w:ind w:left="0"/>
        <w:jc w:val="left"/>
      </w:pPr>
      <w:r>
        <w:rPr>
          <w:rFonts w:ascii="Times New Roman"/>
          <w:b/>
          <w:i w:val="false"/>
          <w:color w:val="000000"/>
        </w:rPr>
        <w:t xml:space="preserve"> 2-тарау. Объективті өлшемшарттар</w:t>
      </w:r>
    </w:p>
    <w:bookmarkEnd w:id="25"/>
    <w:bookmarkStart w:name="z30" w:id="26"/>
    <w:p>
      <w:pPr>
        <w:spacing w:after="0"/>
        <w:ind w:left="0"/>
        <w:jc w:val="both"/>
      </w:pPr>
      <w:r>
        <w:rPr>
          <w:rFonts w:ascii="Times New Roman"/>
          <w:b w:val="false"/>
          <w:i w:val="false"/>
          <w:color w:val="000000"/>
          <w:sz w:val="28"/>
        </w:rPr>
        <w:t>
      4. Энергия үнемдеу және энергия тиімділігін арттыру саласында жоғары тәуекел дәрежесіне Мемлекеттік энергетикалық тізілім субъектілері жатады.</w:t>
      </w:r>
    </w:p>
    <w:bookmarkEnd w:id="26"/>
    <w:bookmarkStart w:name="z31" w:id="27"/>
    <w:p>
      <w:pPr>
        <w:spacing w:after="0"/>
        <w:ind w:left="0"/>
        <w:jc w:val="both"/>
      </w:pPr>
      <w:r>
        <w:rPr>
          <w:rFonts w:ascii="Times New Roman"/>
          <w:b w:val="false"/>
          <w:i w:val="false"/>
          <w:color w:val="000000"/>
          <w:sz w:val="28"/>
        </w:rPr>
        <w:t>
      5. Жоғары тәуекел дәрежесіне жатпайтын бақылау субъектілеріне жеке кәсіпкерлер мен заңды тұлғалар, мемлекеттік мекемелер және квазимемлекеттік сектор субъектілері, энергия аудиторлық ұйымдар мен оқу орталықтары, лауазымды тұлғалар жатады.</w:t>
      </w:r>
    </w:p>
    <w:bookmarkEnd w:id="27"/>
    <w:p>
      <w:pPr>
        <w:spacing w:after="0"/>
        <w:ind w:left="0"/>
        <w:jc w:val="both"/>
      </w:pPr>
      <w:r>
        <w:rPr>
          <w:rFonts w:ascii="Times New Roman"/>
          <w:b w:val="false"/>
          <w:i w:val="false"/>
          <w:color w:val="000000"/>
          <w:sz w:val="28"/>
        </w:rPr>
        <w:t>
      Жоғары тәуекел дәрежесіне жатқызылған бақылау субъектілеріне (объектілеріне) қатысты, бақылау субъектілеріне (объектілеріне) бару арқылы профилактикалық бақылау жүргізіледі.</w:t>
      </w:r>
    </w:p>
    <w:p>
      <w:pPr>
        <w:spacing w:after="0"/>
        <w:ind w:left="0"/>
        <w:jc w:val="both"/>
      </w:pPr>
      <w:r>
        <w:rPr>
          <w:rFonts w:ascii="Times New Roman"/>
          <w:b w:val="false"/>
          <w:i w:val="false"/>
          <w:color w:val="000000"/>
          <w:sz w:val="28"/>
        </w:rPr>
        <w:t>
      Жоғары тәуекел дәрежесіне жатқызылған және жатқызылмаған бақылау субъектілеріне (объектілеріне) қатысты жоспардан тыс тексерулер жүргізіледі.</w:t>
      </w:r>
    </w:p>
    <w:bookmarkStart w:name="z32" w:id="28"/>
    <w:p>
      <w:pPr>
        <w:spacing w:after="0"/>
        <w:ind w:left="0"/>
        <w:jc w:val="left"/>
      </w:pPr>
      <w:r>
        <w:rPr>
          <w:rFonts w:ascii="Times New Roman"/>
          <w:b/>
          <w:i w:val="false"/>
          <w:color w:val="000000"/>
        </w:rPr>
        <w:t xml:space="preserve"> 3-тарау. Субъективті өлшемшарттар</w:t>
      </w:r>
    </w:p>
    <w:bookmarkEnd w:id="28"/>
    <w:bookmarkStart w:name="z33" w:id="29"/>
    <w:p>
      <w:pPr>
        <w:spacing w:after="0"/>
        <w:ind w:left="0"/>
        <w:jc w:val="both"/>
      </w:pPr>
      <w:r>
        <w:rPr>
          <w:rFonts w:ascii="Times New Roman"/>
          <w:b w:val="false"/>
          <w:i w:val="false"/>
          <w:color w:val="000000"/>
          <w:sz w:val="28"/>
        </w:rPr>
        <w:t>
      6. Субъективті өлшемшарттарды айқындау:</w:t>
      </w:r>
    </w:p>
    <w:bookmarkEnd w:id="29"/>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p>
      <w:pPr>
        <w:spacing w:after="0"/>
        <w:ind w:left="0"/>
        <w:jc w:val="both"/>
      </w:pPr>
      <w:r>
        <w:rPr>
          <w:rFonts w:ascii="Times New Roman"/>
          <w:b w:val="false"/>
          <w:i w:val="false"/>
          <w:color w:val="000000"/>
          <w:sz w:val="28"/>
        </w:rPr>
        <w:t>
      Тәуекелдер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бұрынғы тексерулер мен бақылау субъектісіне (объектісіне) бару арқылы профилактикалық бақылау нәтижелері. Бұл ретте бұзушылықтардың ауырлық дәрежесі (өрескел, маңызды, болмашы) тексеру парақтарында көрсетілген заңнама талаптарын сақтамаған жағдайда белгіленеді;</w:t>
      </w:r>
    </w:p>
    <w:p>
      <w:pPr>
        <w:spacing w:after="0"/>
        <w:ind w:left="0"/>
        <w:jc w:val="both"/>
      </w:pPr>
      <w:r>
        <w:rPr>
          <w:rFonts w:ascii="Times New Roman"/>
          <w:b w:val="false"/>
          <w:i w:val="false"/>
          <w:color w:val="000000"/>
          <w:sz w:val="28"/>
        </w:rPr>
        <w:t>
      2)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p>
      <w:pPr>
        <w:spacing w:after="0"/>
        <w:ind w:left="0"/>
        <w:jc w:val="both"/>
      </w:pPr>
      <w:r>
        <w:rPr>
          <w:rFonts w:ascii="Times New Roman"/>
          <w:b w:val="false"/>
          <w:i w:val="false"/>
          <w:color w:val="000000"/>
          <w:sz w:val="28"/>
        </w:rPr>
        <w:t>
      3) тәуелсіз ұйымдар аудитінің (сараптамасының) нәтижелері (энергия аудиті, энергия сараптамасы, жою кезіндегі тәуелсіз аудит, өнеркәсіптік қауіпсіздік сараптамасы және аудиттің (сараптамалардың) басқа түрлері);</w:t>
      </w:r>
    </w:p>
    <w:p>
      <w:pPr>
        <w:spacing w:after="0"/>
        <w:ind w:left="0"/>
        <w:jc w:val="both"/>
      </w:pPr>
      <w:r>
        <w:rPr>
          <w:rFonts w:ascii="Times New Roman"/>
          <w:b w:val="false"/>
          <w:i w:val="false"/>
          <w:color w:val="000000"/>
          <w:sz w:val="28"/>
        </w:rPr>
        <w:t>
      4) расталған шағымдар мен арыздардың болуы және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6-тармағында</w:t>
      </w:r>
      <w:r>
        <w:rPr>
          <w:rFonts w:ascii="Times New Roman"/>
          <w:b w:val="false"/>
          <w:i w:val="false"/>
          <w:color w:val="000000"/>
          <w:sz w:val="28"/>
        </w:rPr>
        <w:t xml:space="preserve"> айқындалған ақпарат көздері негізінде осы Өлшемшарттардың </w:t>
      </w:r>
      <w:r>
        <w:rPr>
          <w:rFonts w:ascii="Times New Roman"/>
          <w:b w:val="false"/>
          <w:i w:val="false"/>
          <w:color w:val="000000"/>
          <w:sz w:val="28"/>
        </w:rPr>
        <w:t>қосымшасына</w:t>
      </w:r>
      <w:r>
        <w:rPr>
          <w:rFonts w:ascii="Times New Roman"/>
          <w:b w:val="false"/>
          <w:i w:val="false"/>
          <w:color w:val="000000"/>
          <w:sz w:val="28"/>
        </w:rPr>
        <w:t xml:space="preserve"> сәйкес тәуекел дәрежесін бағалаудың субъективті өлшемшарттары айқындалады.</w:t>
      </w:r>
    </w:p>
    <w:bookmarkStart w:name="z34" w:id="30"/>
    <w:p>
      <w:pPr>
        <w:spacing w:after="0"/>
        <w:ind w:left="0"/>
        <w:jc w:val="both"/>
      </w:pPr>
      <w:r>
        <w:rPr>
          <w:rFonts w:ascii="Times New Roman"/>
          <w:b w:val="false"/>
          <w:i w:val="false"/>
          <w:color w:val="000000"/>
          <w:sz w:val="28"/>
        </w:rPr>
        <w:t>
      7. Бір өрескел бұзушылық анықталған кезде бақылау субъектісіне тәуекел дәрежесінің 100 көрсеткіші теңеледі және оған қатысты субъектіге (объектіге) бару арқылы, профилактикалық бақылау жүргізіледі.</w:t>
      </w:r>
    </w:p>
    <w:bookmarkEnd w:id="30"/>
    <w:p>
      <w:pPr>
        <w:spacing w:after="0"/>
        <w:ind w:left="0"/>
        <w:jc w:val="both"/>
      </w:pPr>
      <w:r>
        <w:rPr>
          <w:rFonts w:ascii="Times New Roman"/>
          <w:b w:val="false"/>
          <w:i w:val="false"/>
          <w:color w:val="000000"/>
          <w:sz w:val="28"/>
        </w:rPr>
        <w:t>
      Егер де өрескел бұзушылықтар анықталмаған жағдайда, онда тәуекел дәрежесінің көрсеткішін анықтау үшін маңызды және болмашы дәрежелі бұзушылықтар бойынша жалпы көрсеткіші есептеледі.</w:t>
      </w:r>
    </w:p>
    <w:p>
      <w:pPr>
        <w:spacing w:after="0"/>
        <w:ind w:left="0"/>
        <w:jc w:val="both"/>
      </w:pPr>
      <w:r>
        <w:rPr>
          <w:rFonts w:ascii="Times New Roman"/>
          <w:b w:val="false"/>
          <w:i w:val="false"/>
          <w:color w:val="000000"/>
          <w:sz w:val="28"/>
        </w:rPr>
        <w:t>
      Маңызды бұзушылықтар көрсеткішін айқындау кезінде</w:t>
      </w:r>
    </w:p>
    <w:p>
      <w:pPr>
        <w:spacing w:after="0"/>
        <w:ind w:left="0"/>
        <w:jc w:val="both"/>
      </w:pPr>
      <w:r>
        <w:rPr>
          <w:rFonts w:ascii="Times New Roman"/>
          <w:b w:val="false"/>
          <w:i w:val="false"/>
          <w:color w:val="000000"/>
          <w:sz w:val="28"/>
        </w:rPr>
        <w:t>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Рз =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Рз – маңызды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маңызды бұзушылықтардың талап етілетін саны;</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маңызды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Рн =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шәкіл бойынша есептеледі және мына формула бойынша маңызды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маңызды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көрсеткіштері бойынша бақылау субъекті (объекті):</w:t>
      </w:r>
    </w:p>
    <w:p>
      <w:pPr>
        <w:spacing w:after="0"/>
        <w:ind w:left="0"/>
        <w:jc w:val="both"/>
      </w:pPr>
      <w:r>
        <w:rPr>
          <w:rFonts w:ascii="Times New Roman"/>
          <w:b w:val="false"/>
          <w:i w:val="false"/>
          <w:color w:val="000000"/>
          <w:sz w:val="28"/>
        </w:rPr>
        <w:t>
      1) тәуекел дәрежесі 61-ден 100-ге дейінгі көрсеткіш кезінде тәукелдің жоғары дәрежесіне жатқызылады және оған қатысты профилактикалық бақылау жүргізіледі;</w:t>
      </w:r>
    </w:p>
    <w:p>
      <w:pPr>
        <w:spacing w:after="0"/>
        <w:ind w:left="0"/>
        <w:jc w:val="both"/>
      </w:pPr>
      <w:r>
        <w:rPr>
          <w:rFonts w:ascii="Times New Roman"/>
          <w:b w:val="false"/>
          <w:i w:val="false"/>
          <w:color w:val="000000"/>
          <w:sz w:val="28"/>
        </w:rPr>
        <w:t>
      2) тәуекел дәрежесі 0-ден 60-қа дейінгі көрсеткіш кезінде тәуекелдің жоғары дәрежесіне жатқызылмайтындарға жатады және оған қатысты профилактикалық бақылау жүргізілмейді.</w:t>
      </w:r>
    </w:p>
    <w:bookmarkStart w:name="z35" w:id="31"/>
    <w:p>
      <w:pPr>
        <w:spacing w:after="0"/>
        <w:ind w:left="0"/>
        <w:jc w:val="left"/>
      </w:pPr>
      <w:r>
        <w:rPr>
          <w:rFonts w:ascii="Times New Roman"/>
          <w:b/>
          <w:i w:val="false"/>
          <w:color w:val="000000"/>
        </w:rPr>
        <w:t xml:space="preserve"> 4-тарау. Қорытынды ережелер</w:t>
      </w:r>
    </w:p>
    <w:bookmarkEnd w:id="31"/>
    <w:bookmarkStart w:name="z36" w:id="32"/>
    <w:p>
      <w:pPr>
        <w:spacing w:after="0"/>
        <w:ind w:left="0"/>
        <w:jc w:val="both"/>
      </w:pPr>
      <w:r>
        <w:rPr>
          <w:rFonts w:ascii="Times New Roman"/>
          <w:b w:val="false"/>
          <w:i w:val="false"/>
          <w:color w:val="000000"/>
          <w:sz w:val="28"/>
        </w:rPr>
        <w:t>
      8. Тәуекелдің жоғары дәрежесіне жататын субъектіге (объектіге) қатысты бару арқылы профилактикалық бақылау жүргізу мерзімділігі жылына бір реттен жиілетпей айқындалады.</w:t>
      </w:r>
    </w:p>
    <w:bookmarkEnd w:id="32"/>
    <w:p>
      <w:pPr>
        <w:spacing w:after="0"/>
        <w:ind w:left="0"/>
        <w:jc w:val="both"/>
      </w:pPr>
      <w:r>
        <w:rPr>
          <w:rFonts w:ascii="Times New Roman"/>
          <w:b w:val="false"/>
          <w:i w:val="false"/>
          <w:color w:val="000000"/>
          <w:sz w:val="28"/>
        </w:rPr>
        <w:t>
      Бұл ретте, талдау және бағалау кезінде нақты бір бақылау және қадағалау субъектісіне (объектісіне) қатысты бұрын есепке алынған және пайдаланылған субъективті өлшемшарттардың деректері қолданылмайды немесе Қазақстан Республикасының заңнамасына сәйкес талап қою мерзімі біткен деректер.</w:t>
      </w:r>
    </w:p>
    <w:bookmarkStart w:name="z37" w:id="33"/>
    <w:p>
      <w:pPr>
        <w:spacing w:after="0"/>
        <w:ind w:left="0"/>
        <w:jc w:val="both"/>
      </w:pPr>
      <w:r>
        <w:rPr>
          <w:rFonts w:ascii="Times New Roman"/>
          <w:b w:val="false"/>
          <w:i w:val="false"/>
          <w:color w:val="000000"/>
          <w:sz w:val="28"/>
        </w:rPr>
        <w:t xml:space="preserve">
      9. Бақылау субъектісіне (объектісіне) бару арқылы профилактикалық бақылау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 жарты жылдық тізімдері негізінде жүргізіледі.</w:t>
      </w:r>
    </w:p>
    <w:bookmarkEnd w:id="33"/>
    <w:bookmarkStart w:name="z38" w:id="34"/>
    <w:p>
      <w:pPr>
        <w:spacing w:after="0"/>
        <w:ind w:left="0"/>
        <w:jc w:val="both"/>
      </w:pPr>
      <w:r>
        <w:rPr>
          <w:rFonts w:ascii="Times New Roman"/>
          <w:b w:val="false"/>
          <w:i w:val="false"/>
          <w:color w:val="000000"/>
          <w:sz w:val="28"/>
        </w:rPr>
        <w:t>
      10. Субъектіге (объектіге) бару арқылы профилактикалық бақылау тізімдері субъективті өлшемшарттар бойынша ең жоғары тәуекел дәрежесі көрсеткіші бар бақылау субъектілерінің (объектілердің) басымдығын ескере отырып жасалады.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40" w:id="35"/>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субъектілерінің тәуекел дәрежесін бағалаудың субъективті өлшемшарттары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1522"/>
        <w:gridCol w:w="18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Бұрыңғы тексерулер мен профилактикалық бақылау нәтижелері (ауырлық дәрежесі көрсетілген талаптарды сақтамаған кезде белгіленеді)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класы 110-220 кВ болғанда тұтынушының электр желісіне қосылу нүктесіндегі электр желілеріндегі қуат коэффициенті 0,89-дан артық немесе тең</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класы 6-35 кВ болғанда тұтынушының электр желісіне қосылу нүктесіндегі электр желілеріндегі қуат коэффициенті 0,92-ден артық немесе тең</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класы 0,4 кВ болганда тұтынушының электр желісіне қосылу нүктесіндегі электр желілеріндегі қуат коэффициенті 0,93-тен артық немесе тең</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тiзбектерiнде пайдаланылуы мүмкiн, қуаты 25 Вт және одан да жоғары электр қыздыру шамдарын пайдалануға жол бермеу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квазимемлекеттік сектор субъектілеріне қатысты жарық беру мақсатында ауыспалы ток тізбектерінде пайдаланылуы мүмкін, қуаты 25 Вт және одан жоғары электр қыздыру шамдарын үшін сатып алуды жүзеге асырмау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дәлдік сыныбы бар электр энергиясын есептеуіштерді коммерциялық есепке алу мақсатында пайдалануға жол бермеу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көлемдік-жоспарлау, технологиялық, конструкциялық және инженерлік-техникалық шешімдерге үйлердің, құрылыстардың, ғимараттардың энергия тиімділігіне ықпал ететін талаптарды қамтамасыз ету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етпеу (мемлекеттік мекемелерді қоспағанда)</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қабылдауына жол бермеу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аталған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шаққанда нақты энергия тұтынуды және (немесе) үйлер, құрылыстар, ғимараттар ауданының бірлігіне есептегенде жылытуға жұмсалған энергетикалық ресурстар шығысын, энергетикалық аудиті бойынша қорытындының көшірмесін, энергия менеджменті жүйесінің ұлттық немесе халықаралық стандарт талаптарына сәйкестік сертификатының көшірмесін, энергетикалық ресурстарды есепке алу аспаптарымен жарақтандырылуы туралы ақпаратты ұсынуы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қызметті жүзеге асыруды бастағанға немесе тоқтатқанға дейін уәкілетті органға хабарламаны ұсынуы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заңды тұлғаның штатында уәкілетті орган аттестаттаған кемінде төрт энергия аудиторының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заңды тұлғаның меншік құқығында немесе өзге де заңдық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білдірілген ақпараттық-өлшеу кешендері мен техникалық құралдарының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Ұсынымдарда, өнім бірлігіне шаққанда, энергетикалық ресурстарды тұтынудың азайғаны және (немесе) үйлер, құрылыстар мен ғимараттар ауданының бірлігіне шаққанда, жылытуға жұмсалатын энергетикалық ресурстардың азайғаны көрсетілген және оларды орындау мерзімдері көрсетілген іс-шаралардың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аспаптарын пайдалана отырып, үйлерді, құрылыстарды, ғимараттарды және оның инженерлік жүйелерін құрал-жабдықпен тексеру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аудитінің жүгінген тұлғасымен (тапсырыс берушімен) келісілген және бекітілген Энергетикалық аудитін өткізу бағдарламасына сәйкес жабдықтар жұмысы параметрлерінің аспаптық өлшеулерінің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штаттық құралдарынан алынған деректердің болмауы (салыстырылып тексерілген)</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қоғамдық және (немесе) тұрғын үй ғимараты үшін энергия тиімділігі сыныбының көрсеткiшiн толтыру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 өткізу нәтижелері бойынша қорытындының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есептік ақпараттың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ұсынымдар мен тужырымдарды, объектінің заттай және пайыз түрінде энергия үнемдеуінің ықтимал әлеуетін камтитын қорытынды бөлімнің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аудиторлық ұйымдардың жартыжылдық қорытындысы бойынша 15 шілде мен 15 қаңтардан кешіктірмей уәкілетті органға есеп беру кезеңінде энергия аудиті бойынша берілген барлық қорытындылардың көшірмелерін ұсынуы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аудитiн жүргізу кезiнде уәкiлеттi органның жол берiлген бұзушылықтарды жою жөніндегі ұйғарымдарын уақтылы орындау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және (немесе) кадрларды қайта даярлау оқу орталықтары мен мүдделі заңды және жеке тұлғалармен жасалатын оқу шарттардың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 энергия үнемдеу және энергия тиімділігін арттыру саласындагы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білім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басталганы туралы хабарлаған заңды тұлғаның штатында жоғары білімі бар кемінде екі оқытушының, оның ішінде техника ғылымдарының кандидатынан (магистрінен) төмен емес оқу дәрежесі бар кемінде бір оқытушының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меншік құқығында немесе өзге де заңды негізде уәкілетті орган бекіткен ақпараттық-өлшеу кешендері мен техникалық құралдарының тізбесіне сәйкес оқу кабинетінің, компьютерлерінің, ақпараттық-өлшеу кешендері мен техникалық құралдарының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орталықтарының жартыжылдық қорытындысы бойынша 15 шілде мен 15 қаңтардан кешіктірмей уәкілетті органға есеп беру кезеңінде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өтуі туралы құжаттарды жіберуі</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орталығының басшысымен бекітілген комиссияның сандық және дербес құрамының (үш адамнан кем емес)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нұсқасы елу сұрақтан кем болмайтын кемінде үш жауап болатын және олардың біреуі дұрыс болып табылатын төрт нұсқадан кем болмайтын емтихан комиссиясымен бекітілген тестілеу сұрақтарының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уәкiлеттi органның жол берiлген бұзушылықтарды жою жөніндегі ұйғарымдарын уақтылы орындау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осы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есептегенде нақты энергия тұтынуды және (немесе) үйлер, құрылыстар, ғимараттар ауданының бірлігіне есептегенде жылытуға жұмсалған энергетикалық ресурстар шығынын, энергетикалық аудиті бойынша қорытындының көшірмесін, энергетикалық ресурстарды есепке алу аспаптарымен жарақтандырылуы туралы ақпаратты ұсынбау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қызметті жүзеге асыруды бастаганға немесе тоқтатқанға дейін заңды тұлғалардың уәкілетті органға хабарламаны жібермеуі</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Тәуелсіз ұйымдар аудитінің (сараптамасының) нәтижелері (энергия аудиті, энергия сараптамасы, жою кезіндегі тәуелсіз аудит, өнеркәсіптік қауіпсіздік сараптамасы және аудиттің (сараптамалардың) басқа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Қара және түстi металлургия саласы бойынша электр энергиясының, жылу энергиясының және отынның нормативтiк шығысын сақтау жөнінде талаптар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тоннасын өндіруге жұмсалатын электр энергиясының меншікті шығыны сағатына 17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шойын өндіруге жұмсалатын электр энергиясының үлестік шығысы сағатына 14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қатарлы маркаларлы электрлік болат өндіруге жұмсалатын электр энергиясының үлестік шығысы сағатына 475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легирленген электрлік болат өндіруге жұмсалатын электр энергиясының үлестік шығысы сағатына 750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мартендік болатты өндіруге жұмсалатын электр энергиясының үлестік шығысы сағатына 20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болатты оттекті-конверторлық өндіруге жұмсалатын электр энергиясының үлестік шығыны сағатына 30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шойынды домендік өндіруге жұмсалатын электр энергиясының үлестік шығысы сағатына 23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электрлік болатты конверторлық өндіруге жұмсалатын электр энергиясының үлестік шығысы сағатына 30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болатты слябинкті дайын өнімді тоқтамай құю машинасымен (одан әрі – ДӨТҚМ) құюға жұмсалатын электр энергиясының үлестік шығысы сағатына 60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болатты сортты ДӨТҚМ құюға жұмсалатын электр энергиясының үлестік шығысы сағатына 60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зауыттардың мартен цехтарында метр3 оттегіні өндіруге жұмсалатын электр энергиясының үлестік шығысы сағатына 2,7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оттекті зауыттарда метр3 оттегіні өндіруге жұмсалатын электр энергиясының үлестік шығысы сағатына 2,7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0,5 тонна доғалы электр пештерде тонна болатты өндіруге жұмсалатын электр энергиясының үлестік шығысы сағатына 1135 киловаттан артық (сынықтарды балқыту жолымен электрлік болат алу процесіне қолданылмайды)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1,5 тонна доғалы электр пештерде тонна болатты өндіруге жұмсалатын электр энергиясының үлестік шығысы сағатына 860 киловаттан артық (сынықтарды балқыту жолымен электрлік болат алу процесіне қолданылмайды)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тонна доғалы электр пештерде бір тонна болатты өндіруге жұмсалатын электр энергиясының үлестік шығысы сағатына 700 киловаттан артық (сынықтарды балқыту жолымен электрлік болат алу процесіне қолданылмайды)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аспаптық болат өндіруге жұмсалатын электр энергиясының үлестік шығысы сағатына 775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көміртекті болат өндіруге жұмсалатын электр энергиясының үлестік шығысы сағатына 620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қыздыру құдықтары бар блюмингтерде өндіруге жұмсалатын электр энергиясының үлестік шығысы сағатына 25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басты жетекте өндіруге жұмсалатын электр энергиясының үлестік шығысы сағатына 20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механизмдер мен крандарда өндіруге жұмсалатын электр энергиясының үлестік шығысы сағатына 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1100 – блюмингтерде өндіруге жұмсалатын электр энергиясының үлестік шығысы сағатына 15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слябингтерде өндіруге жұмсалатын электр энергиясының үлестік шығысы сағатына 25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суықтай илемдейтiн үздіксіз орнақтарда өндіруге жұмсалатын электр энергиясының үлестік шығысы сағатына 400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жеке зауыттардың илемдеу цехтарында өндіруге жұмсалатын электр энергиясының үлестік шығысы сағатына 201,1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250 ұсақ сұрыптау орнағында өндіруге жұмсалатын электр энергиясының үлестік шығысы сағатына 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300 – 400 орташа сұрыптау орнағында өндіруге жұмсалатын электр энергиясының үлестік үлестік шығысы сағатына 115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300 сұрыптау орнағында өндіруге жұмсалатын электр энергиясының үлестік шығысы сағатына 45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500 – 550 ірі сұрыптау орнағында өндіруге жұмсалатын электр энергиясының үлестік шығысы сағатына 35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600 ірі сұрыптау орнағында өндіруге жұмсалатын электр энергиясының үлестік шығысы сағатына 55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сымды сым орнағында өндіруге жұмсалатын электр энергиясының үлестік шығысы сағатына 90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жұқа табақты орнағында өндіруге жұмсалатын электр энергиясының үлестік шығысы сағатына 70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қалың және орташа табақтық универсалдық орнағында өндіруге жұмсалатын электр энергиясының үлестік шығысы сағатына 100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илектеу цехтарында бір тонна ыстықтай қалайылайтын қаңылтырларды өндіруге жұмсалатын электр энергиясының үлестік шығысы сағатына 250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илектеу цехтарында бір тонна электролиттік қалайылайтын қаңылтырларды өндіруге жұмсалатын электр энергиясының үлестік шығысы сағатына 400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илектеу цехтарында бір тонна табақтық өнімнің басқа түрлерін өндіруге жұмсалатын электр энергиясының үлестік шығысы сағатына 145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илектеу цехтарында бір тонна илекті күйдіру пештерімен өндіруге жұмсалатын электр энергиясының үлестік шығысы сағатына 600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илектеу цехтарында бір тонна илекті күйдіру пештерінсіз өндіруге жұмсалатын электр энергиясының үлестік шығысы сағатына 80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илектеу цехтарында бір тонна дайындықтарды 900 дайындау орнақтарында өндіруге жұмсалатын электр энергиясының үлестік шығысы сағатына 80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илектеу цехтарында бір тонна дайындықтарды 720 / 500 - үздiксiз дайындау орнақтарында бойынша өндіруге жұмсалатын электр энергиясының үлестік шығысы сағатына 18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жолақтық дайындау және өтпелi сым орнақтарында өндіруге жұмсалатын электр энергиясының үлестік шығысы сағатына 80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рельсті рельс - арқалық орнақтарында суықтай илемдеу цехтары бойынша өндіруге жұмсалатын электр энергиясының үлестік шығысы сағатына 70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илектеу орнақтарында суықтай илектеу цехтары бойынша бір тонна дөңгелекті өндіруге жұмсалатын электр энергиясының үлестік шығысы сағатына 90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Кеңжолақты орнақта ыстықтай илектелген бір тонна илекті өндіруге жұмсалатын электр энергиясының үлестік шығысы сағатына 105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табақ орнақта бір тонна илекті өндіруге жұмсалатын электр энергиясының үлестік шығысы сағатына 110 киловаттан артық (ыстықтай илектелген илемдеу)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Үздiксiз орнақта суықтай илектелген бір тонна илекті өндіруге жұмсалатын электр энергиясының үлестік шығысы сағатына 140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Табақтық орнақта суықтай илектелген бір тонна илекті өндіруге жұмсалатын электр энергиясының шығыны сағатына 200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жарамды өнім түрлерін үздiксiз пештік дәнекерлеуге жұмсалатын электр энергиясының үлестік шығысы сағатына 60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жарамды өнім түрлерін үздiксiз өңдеуге жұмсалатын электр энергиясының үлестік шығысы сағатына 18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жарамды өнім түрлерін электролиттiк тазартуға (әрлеуге) жұмсалатын электр энергиясының үлестік шығысы сағатына 9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жарамды өнім түрлерін баптау орнағында илемдеуге жұмсалатын электр энергиясының үлестік шығысы сағатына 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қаңылтырды күйдiруге жұмсалатын электр энергиясының үлестік шығысы сағатына 120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жарамды өнім түрлерді электролиттiк қалайылауға жұмсалатын электр энергиясының үлестік шығысы сағатына 120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табақ темiрдi мырыштауға жұмсалатын электр энергиясының үлестік шығысы сағатына 150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прокатты 2500 кең жолақты орнақтарда жарамды өнім түрлеріне жұмсалатын электр энергиясының үлестік шығысы сағатына 77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350-450 желiде орналасқан орташа сұрыптық орнақтарда жарамды өнім түрлеріне жұмсалатын электр энергиясының үлестік шығысы сағатына 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таспаны күйдiруге жұмсалатын электр энергиясының үлестік шығысы сағатына 230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кенді ұсақтау - сұрыптауға жұмсалатын электр энергиясының үлестік шығысы сағатына 1,5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кенді жууға жұмсалатын электр энергиясының үлестік шығысы сағатына 2,5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кенді құрғақтай байытуға жұмсалатын электр энергиясының үлестік шығысы сағатына 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кенді сулап байытуға жұмсалатын электр энергиясының үлестік шығысы сағатына 65 киловаттан артық (қара металлургияның байыту фабрикалары бойынша)</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Гравитациялық байыту фабрикасында бір тонна кенді байытуға жұмсалатын электр энергиясының үлестік шығысы сағатына 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фабрикасында бір тонна кенді байытуға жұмсалатын электр энергиясының үлестік шығысы сағатына 17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Флотациялық фабрикасында бір тонна кенді байытуға жұмсалатын электр энергиясының үлестік шығысы сағатына 2,5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Агломерациялық фабрикасында бір тонна кенді байытуға жұмсалатын электр энергиясының шығыны сағатына 68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 металлургия байыту фабрикаларында бір тонна кенді байытуға жұмсалатын электр энергиясының үлестік шығысы сағатына 35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бір тоннасын 75 % ферросилицилді кремний өндіруге жұмсалатын электр энергиясының үлестік шығысы сағатына 10800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бір тоннасын 45 % ферросилицилді кремний өндіруге жұмсалатын электр энергиясының үлестік шығысы сағатына 5125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25 % ферросилицилді кремний бір тоннасын өндіруге жұмсалатын электр энергиясының үлестік шығысы сағатына 2820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Ферроқорытпалардың, атап айтқанда 15-18 % ферросилицилді кремний бір тоннасын өндіруге жұмсалатын электр энергиясының шығыны сағатына 2150 киловаттан артық (ферроқорытпалар өндірісі)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базалық тонна жоғары көміртекті (ауыспалы тоқ пештері) феррохромды өндіруге жұмсалатын электр энергиясының үлестік шығысы сағатына 4100 киловаттан артық (хромның 60 % мөлшеріне аударғанда)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орташа көміртекті феррохромды өндіруге жұмсалатын электр энергиясының үлестік шығысы сағатына 2765 киловаттан артық емес (хромның 60 % мөлшеріне аударғанда)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аз көміртекті феррохромды электрлік пеште өндіруге жұмсалатын электр энергиясының үлестік шығысы сағатына 3245 киловаттан артық емес (хромның 60 % мөлшеріне аударғанда)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48 % бір тоннасын ферросиликохромды өндіруге жұмсалатын электр энергиясының үлестік шығысы сағатына 7650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40 % - дық ферросиликохромды өндіруге жұмсалатын электр энергиясының үлестік шығысы сағатына 8130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силикокальцийді өндіруге жұмсалатын электр энергиясының үлестік шығысы сағатына 12083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көміртекті ферромарганецті өндіруге жұмсалатын электр энергиясының үлестік шығысы сағатына 3018 киловатт - сағаттан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орташа көміртекті ферромарганецті өндіруге жұмсалатын электр энергиясының үлестік шығысы сағатына 1735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Ферроқорытпалардың, атап айтқанда бір тонна силикомарганецті өндіруге жұмсалатын электр энергиясының үлестік шығысы сағатына 4500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металды марганецті өндіруге жұмсалатын электр энергиясының үлестік шығысы сағатына 9699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электролитті марганецті өндіруге жұмсалатын электр энергиясының шығыны сағатына 11500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кристаллды кремнийді өндіруге жұмсалатын электр энергиясының үлестік шығысы сағатына 13200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Ферроқорытпалардың, атап айтқанда бір тонна ферровольфрамды өндіруге жұмсалатын электр энергиясының үлестік шығысы сағатына 3000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феррованадий өндіруге жұмсалатын электр энергиясының үлестік шығысы сағатына 1600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Ферроқорытпалардың, атап айтқанда бір тонна ванадийдің бес тотығын өндіруге жұмсалатын электр энергиясының үлестік шығысы сағатына 900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отқа төзімді алюмсиликатты бұйымдарды өндіруге жұмсалатын электр энергиясының үлестік шығысы сағатына 70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отқа төзімді магнезиялы бұйымдарды өндіруге жұмсалатын электр энергиясының үлестік шығысы сағатына 115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отқа төзімді династы бұйымдарды өндіруге жұмсалатын электр энергиясының үлестік шығысы сағатына 100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отқа төзімді күйдірілген доломитты өндіруге жұмсалатын электр энергиясының үлестік шығысы сағатына 55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отқа төзімді табиғи шикізаттан жасалған магнезитті ұнтақ өндіруге жұмсалатын электр энергиясының үлестік шығысы сағатына 70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металлургия зауыттары бойынша, метиз өнеркәсібі 1000 метр3 сағымдалған ауаны өндіруге жұмсалатын электр энергиясының үлестік шығысы сағатына 110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металлургия зауыттары бойынша, метиз өнеркәсібі 1000 метр3 техникалық суды өндіруге жұмсалатын электр энергиясының үлестік шығысы сағатына 370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металлургия зауыттары бойынша, метиз өнеркәсібі 1000 метр3 генераторлы газды өндіруге жұмсалатын электр энергиясының үлестік шығысы сағатына 15,9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қара мысты өндіруге жұмсалатын электр энергиясының үлестік шығысы сағатына 385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электролиттік мысты өндіруге жұмсалатын электр энергиясының үлестік шығысы сағатына 5000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тазартылған мысты өндіруге жұмсалатын электр энергиясының үлестік шығысы сағатына 420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мыс электролизына жұмсалатын электр энергиясының үлестік шығысы сағатына 3000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мыс прокатын өндіруге жұмсалатын электр энергиясының үлестік шығысы сағатына 1100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мыс прокатын (созбасын) өндіруге жұмсалатын электр энергиясының үлестік шығысы сағатына 75100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мыс құбырлар өндіруге жұмсалатын электр энергиясының үлестік шығысы сағатына 1500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қызыл мыстан жасалған илекті өндіруге жұмсалатын электр энергиясының үлестік шығысы сағатына 1000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құбыр кабельдік сым өндіруге жұмсалатын электр энергиясының үлестік шығысы сағатына 150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жез өндіруге жұмсалатын электр энергиясының үлестік шығысы сағатына 1000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жез өндіруге жұмсалатын электр энергиясының үлестік шығысы сағатына 1150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сазбалшық өндіруге жұмсалатын электр энергиясының үлестік шығысы сағатына 757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ірi цехтар бойынша бір тонна анодтық массаны өндіруге жұмсалатын электр энергиясының үлестік шығысы сағатына 60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цехтар бойынша бір тонна анодтық массаны өндіруге жұмсалатын электр энергиясының үлестік шығысы сағатына 75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Электролиздi есептемегенде, бір тонна алюминийдi технологиялық операцияларға жұмсалатын электр энергиясының үлестік шығысы сағатына 570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алюминийдi электролит цехында қайта балқытуға жұмсалатын электр энергиясының үлестік шығысы сағатына 550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силикоалюминийді (доғалы пештерде алынған) өндіруге жұмсалатын электр энергиясының үлестік шығысы сағатына 16000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магний хлоридi (шахталық пештерде алынған) өндіруге жұмсалатын электр энергиясының үлестік шығысы сағатына 550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магнийді (тигельдi электр пештерiнде тазартылған) өндіруге жұмсалатын электр энергиясының үлестік шығысы сағатына 950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графиттелген электродты өндіруге жұмсалатын электр энергиясының үлестік шығысы сағатына 6900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электролиздік өндіруге жұмсалатын электр энергиясының үлестік шығысы сағатына 19000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электролиздік өндіруге жұмсалатын электр энергиясының есептеумен анықталған үлестiк шығыны сағатына 15150 киловаттан артық (түсті металлургияның электролиз өндірісі)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алюминий илегін электролиздік өндіруге жұмсалатын электр энергиясының үлестік шығысы сағатына 6000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алюминий құбырларын электролиздік өндіруге жұмсалатын электр энергиясының үлестік шығысы сағатына 12000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алюминий құбырларын электролиздік өндіруге жұмсалатын электр энергиясының үлестік шығысы сағатына 1100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алюминий фольгасын электролиздік өндіруге жұмсалатын электр энергиясының үлестік шығысы сағатына 2600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магнийді электролиздік өндіруге жұмсалатын электр энергиясының үлестік шығысы сағатына 22000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болған жағдайда бір тонна магнийді өндіруге жұмсалатын электр энергиясының үлестік шығысы сағатына 18000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шикі магнийді өндіруге жұмсалатын электр энергиясының үлестік шығысы сағатына 17000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рафинадталған магнийді өндіруге жұмсалатын электр энергиясының үлестік шығысы сағатына 950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магний хлоридін өндіруге жұмсалатын электр энергиясының үлестік шығысы сағатына 550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мырыш өндіруге жұмсалатын электр энергиясының үлестік шығысы сағатына 4000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болған жағдайда бір тонна мырыш өндіруге жұмсалатын электр энергиясының үлестік шығысы сағатына 3330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болған жағдайда бір тонна натрий өндіруге жұмсалатын электр энергиясының үлестік шығысы сағатына 15000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қорғасын өндіруге жұмсалатын электр энергиясының үлестік шығысы сағатына 3800 киловаттан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қорғасын электролизін өндіруге жұмсалатын электр энергиясының үлестік шығысы сағатына 110 - 150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сүрме 99,9 % өндіруге жұмсалатын электр энергиясының үлестік шығысы сағатына 320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литийді өндіруге жұмсалатын электр энергиясының үлестік шығысы сағатына 66000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марганец 99,95 % өндіруге жұмсалатын электр энергиясының үлестік шығысы сағатына 8000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кадмий 99,98 % өндіруге жұмсалатын электр энергиясының үлестік шығысы сағатына 9500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кальций өндіруге жұмсалатын Электр энергиясының үлестік шығысы сағатына 50000 киловаттан артық емес</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бериллий өндіруге жұмсалатын Электр энергиясының үлестік шығысы сағатына 541000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мыс 99,95 - 99,99 % өндіруге жұмсалатын электр энергиясының үлестік шығысы сағатына 270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алтын 99,93 - 99,99 % өндіруге жұмсалатын электр энергиясының үлестік шығысы сағатына 25410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күміс 99,95 - 99,99 % өндіруге жұмсалатын электр энергиясының үлестік шығысы сағатына 7845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қалайы 99,9 % өндіруге жұмсалатын электр энергиясының үлестік шығысы сағатына 190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висмут 99,95 % өндіруге жұмсалатын электр энергиясының үлестік шығысы сағатына 29415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электролитикалық темір (99,95 % - ға дейін) өндіруге жұмсалатын электр энергиясының үлестік шығысы сағатына 8000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қорғасын (электролиз) өндіруге жұмсалатын электр энергиясының үлестік шығысы сағатына 150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алтын (электролиз) өндіруге жұмсалатын электр энергиясының үлестік шығысы сағатына 300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күміс (электролиз) өндіруге жұмсалатын электр энергиясының үлестік шығысы сағатына 500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қалайы (электролиз) өндіруге жұмсалатын электр энергиясының үлестік шығысы сағатына 200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метр³ жекелеген металлургиялық зауыттар бойынша өндіруге жұмсалатын электр энергиясының үлестік шығысы сағатына 127,6 - 153 киловаттан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болаттың бір тоннасын өндіруге жұмсалатын отынның үлестік шығысы 29,5 килограмнан астам шартты отын (сынықтарды балқыту жолымен электр болатты алу процесіне қолданылмайды)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Илек өндіруге жұмсалатын отынның шығыны 126,7 килограмнан астам шартты отын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құбырларының өндіруге жұмсалатын отынның үлестік шығысы 99,2 килограмнан астам шартты отын</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 тоннасын өндіруге жұмсалатын жылу энергиясының үлестік шығысы 65,8 мегакалорийдан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 тоннасын өндіруге жұмсалатын жылу энергиясының үлестік шығысы 130,2 мегакалорийдан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 үшiн номиналды өнімділігі 30 сағ/тоннаға тең болатын жылжымалы оттығы бар пештер үшiн отынның үлестік шығысы 1,43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қыздыруға арналған номиналды өнімділігі 50 сағ/тоннаға тең болатын жылжымалы оттығы бар пештер үшiн отынның үлестік шығысы 1,36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қыздыруға арналған номиналды өнімділігі 100 және оданда астам сағ/тоннаға жылжымалы оттығы бар тең пештер үшiн отынның шығыны 1,30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қыздыруға арналған номиналды өнімділігі 30 сағ/тонна жылжымалы оттығы бар тең пештер үшiн отынның шығыны 1,82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қыздыруға арналған номиналды өнімділігі 70 сағ/тонна жылжымалы оттығы бар тең пештер үшiн отынның шығыны 1,73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қыздыруға арналған номиналды өнімділігі 150 және одан да астам сағ/тонна жылжымалы оттығы бар тең пештер үшiн отынның шығыны 1,6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металлдың бір тоннасын қыздыруға номиналды өнімділігі 20 сағ/тонна болатын итеретiн пештер үшін (МЕМСТ 27882-88) отынның шығыны 1,75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металлдың бір тоннасын қыздыруға номиналды өнімділігі 30 сағ/тонна болатын итеретiн пештер үшін (МЕМСТ 27882-88) отынның шығыны 1,70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металлдың бір тоннасын қыздыруға номиналды өнімділігі 80 және одан да астам сағ/тонна болатын итеретiн пештер үшін (МЕМСТ 27882-88) отынның шығыны 1,50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 қыздыруға номиналды өнімділігі 15 сағ/тонна оттығы айналып тұратын пештер үшін (МЕМСТ 27882-88) отынның шығыны 1,60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 қыздыруға номиналды өнімділігі 30 сағ/тонна оттығы айналып тұратын пештер үшин (МЕМСТ 27882-88) отынның шығыны 1,53 тонна/гигаджоульдан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 қыздыруға номиналды өнімділігі 50 сағ/тонна оттығы айналып тұратын пештер үшин (МЕМСТ 27882-88) отынның шығыны 1,49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металдың бір тоннасын қыздыруға номиналды өнімділігі 80 және одан да астам сағ/тонна итеретiн пештер үшін (МЕМСТ 27882-88) отынның шығыны 1,46 гигаджоульдан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Отын өнеркәсiбi саласы бойынша электр энергиясының нормативтiк шығысын сақтау жөнінде талаптар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мұнайдың бір тоннасын компрессорлық тәсілмен өндіруге жұмсалатын электр энергиясының үлестік шығысы 279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мұнайдың бір тоннасын тереңнен сору әдiсімен (қалыпты қатардың станок-тербелмесiмен) өндіруге жұмсалатын электр энергиясының үлестік шығысы 139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мұнайдың бір тоннасын бататын электр сорғылармен өндіруге жұмсалатын электр энергиясының үлестік шығысы 111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 өту жерiн барлап роторлық бұрғылауға жұмсалатын электр энергиясының үлестік шығысы 279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 өту жерiн барлап турбиналық бұрғылауға жұмсалатын электр энергиясының үлестік шығысы 418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 өту жерiн барлап электр бұрғылауға жұмсалатын электр энергиясының үлестік шығысы 111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 өту жерiн пайдалануын роторлық бұрғылауға жұмсалатын электр энергиясының үлестік шығысы 93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 өту жерiн пайдалануын турбиналық бұрғылауға жұмсалатын электр энергиясының шығыны 139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метр өту жерiн пайдаланып электр бұрғылауға жұмсалатын электр энергиясының үлестік шығысы 65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салалар бойынша шикі мұнайдың бір тоннасын алғашқы өңдеуге жұмсалатын электр энергиясының үлестік шығысы орташа 10,7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750 мың тонна мұнай болатын электр тұзсыздандыру қондырғысы (бұдан әрі – ЭТҚ) бойынша жұмсалатын электр энергиясының үлестік шығысы 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2000 мың тонна мұнай болатын электр тұзсыздандыру қондырғысы (ЭТҚ) бойынша жұмсалатын электр энергиясының үлестік шығысы 2,3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500 мың тонна мұнай болатын атмосфера - вакуумдық түтiкшесiнiң (бұдан әрі – АВТ) жұмсайтын электр энергиясының үлестік шығысы 4,6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1000 мың тонна мұнай болатын атмосфера - вакуумдық түтiкшесiнiң (АВТ) жұмсайтын электр энергиясының үлестік шығысы 2,08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2000 мың тонна мұнай болатын атмосфера - вакуумдық түтiкшесiнiң (АВТ) жұмсайтын электр энергиясының үлестік шығысы 2,05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1000 мың тонна мұнай болатын АВТ + ЭТҚ құрама қондырғылары бойынша жұмсалатын электр энергиясының үлестік шығысы 5,16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өнімді, мұнай өңдеу кезінде жеке технологиялық қондырғылар бойынша, оның ішінде өнiмдiлiгi жылына 2000 мың тонна мұнай болатын АВТ + ЭТҚ құрама қондырғылары бойынша жұмсалатын электр энергиясының үлестік шығысы 5,16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бензиндi екiншi айдауға жұмсалатын электр энергиясының үлестік шығыны 9,3 кВт*сағ. астам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каталитикалық крекингке жұмсалатын электр энергиясының үлестік шығысы 55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термиялық крекингке жұмсалатын электр энергиясының үлестік шығысы 13,9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каталитикалық реформингке жұмсалатын электр энергиясының үлестік шығысы 13,9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дизель отынды гидротазалауға жұмсалатын электр энергиясының үлестік шығысы 37,2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дизель отынды кокстауға жұмсалатын электр энергиясының үлестік шығысы 37,2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азеротроптық айдауға (жылына 150 мың тонна) жұмсалатын электр энергиясының үлестік шығысы 1,3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екінші айдауды күкірт қышқылымен тазалауға (жылына 150 мың тонна) жұмсалатын электр энергиясының үлестік шығысы 14,2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дизель отынын гидротазалауға (жылына 700 мың тонна) жұмсалатын электр энергиясының үлестік шығысы 25,9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жылжымайтын камераларда үзіліссіз кокстауға (жылына 300 мың тонна) жұмсалатын электр энергиясының үлестік шығысы 12,4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 кокстауға (жылына 50 мың тонна) жұмсалатын электр энергиясының үлестік шығысы 12,3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газфракциялаушы қондырғыларда өңдеуге (жылына 400 мың тонна) жұмсалатын электр энергиясының үлестік шығысы 6,6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газды күкiртпен тазалауға (жылына 35 мың тонна) жұмсалатын электр энергиясының үлестік шығысы 11,5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құрғақ газды өңдеуге (жылына 160 мың тонна) жұмсалатын электр энергиясының үлестік шығысы 4,04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күкiрт қышқылымен алкилдеу (жылына 80 мың тонна) жұмсалатын электр энергиясының үлестік шығысы 127,5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пропан - пропилен фракциясын полимерлеуге (жылына 360 мың тонна) жұмсалатын электр энергиясының үлестік шығысы 2,77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жылына 125 мың тонна болатын гудронды асфальттау құрылғысында бір тонна гудронды өңдеуге жұмсалатын электр энергиясының үлестік шығысы 8,4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жылына 250 мың тонна болатын гудронды асфальттау құрылғысында бір тонна гудронды өңдеуге жұмсалатын электр энергиясының үлестік шығысы 5,34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жылына 61-69 мың тонна болатын майларды фенолды тазалау құрылғысында бір тонна майды өңдеуге жұмсалатын электр энергиясының үлестік шығысы 14,6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жылына 150-265 мың тонна болатын майларды фенолды тазалау құрылғысында бір тонна майды өңдеуге жұмсалатын электр энергиясының үлестік шығысы 6,3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парафинсiздеуге (жылына 125 мың тонна) жұмсалатын электр энергиясының үлестік шығысы 124,6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қосарланған қондырғыда өңдеуге (жылына 250 мың тонна) жұмсалатын электр энергиясының үлестік шығысы 170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майсыздандырудың екi ағынды қондырғысында бір тонна мұнайды өңдеуге (жылына 160 мың тонна) жұмсалатын электр энергиясының үлестік шығысы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тазалаудың үш ағынды қондырғысында бір тонна мұнайды өңдеуге (жылына 330 мың тонна) жұмсалатын электр энергиясының үлестік шығысы 7,11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қоспаны өндiруге (жылына 6,64 мың тонна) жұмсалатын электр энергиясының үлестік шығысы 7,11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өнімділігі сағатына 1,25 мың. текше метрге тең болғанда, бір мұнай айдау станциясының өзіндік мұқтаждығына жұмсалатын электр энергиясының шығысы жылына 2460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өнімділігі сағатына 2,5 – 3,6 мың. текше метрге тең болғанда, бір мұнай айдау станциясының өзіндік мұқтаждығына жұмсалатын электр энергиясының шығысы жылына 2850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өнімділігі сағатына 5 - 12,5 мың. текше метрге тең болғанда, бір мұнай айдау станциясының өзіндік мұқтаждығына жұмсалатын электр энергиясының шығысы жылына 3550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өнімділігі сағатына 1,25 мың. текше метрге тең болғанда, бір мұнай айдау станциясының өзіндік мұқтаждығына жұмсалатын электр энергиясының шығысы жылына 1950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өнімділігі сағатына 2,5 - 3,6 мың. текше метрге тең болғанда, бір мұнай айдау станциясының өзіндік мұқтаждығына жұмсалатын электр энергиясының шығысы жылына 2060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өнімділігі сағатына 5 - 12,5 мың. текше метрге тең болғанда, бір мұнай айдау станциясының өзіндік мұқтаждығына жұмсалатын электр энергиясының шығысы жылына 2960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0,8 метр/секунд құбыр жолының шартты диаметрі 219 мм болғанда 1000 тонна километрге электр энергияның үлестік шығысы 30,6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0,9 метр/секунд құбыр жолының шартты диаметрі 219 мм болғанда 1000 тонна километрге электр энергияның үлестік шығысы 44,9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 метр/секунд құбыр жолының шартты диаметрі 219 мм болғанда 1000 тонна километрге электр энергияның үлестік шығысы 33,4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219 мм болғанда 1000 тонна километрге электр энергияның үлестік шығысы 61,9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0,9 метр/секунд құбыр жолының шартты диаметрі 273 мм болғанда 1000 тонна километрге электр энергияның үлестік шығысы 31,2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1,0 метр/секунд құбыр жолының шартты диаметрі 273 мм болғанда 1000 тонна километрге электр энергияның үлестік шығысы 36,5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273 мм болғанда 1000 тонна километрге электр энергияның үлестік шығысы 43,4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273 мм болғанда 1000 тонна километрге электр энергияның үлестік шығысы 50,3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0,9 метр/секунд құбыр жолының шартты диаметрі 325 мм болғанда 1000 тонна километрге электр энергияның үлестік шығысы 23,6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1,0 метр/секунд құбыр жолының шартты диаметрі 325 мм болғанда 1000 тонна километрге электр энергияның үлестік шығысы 28,3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325 мм болғанда 1000 тонна километрге электр энергияның үлестік шығысы 35,7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325 мм болғанда 1000 тонна километрге электр энергияның үлестік шығысы 44,6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0,9 метр/секунд құбыр жолының шартты диаметрі 377 мм болғанда 1000 тонна километрге электр энергияның үлестік шығысы 18,7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1,0 метр/секунд құбыр жолының шартты диаметрі 377 мм болғанда 1000 тонна километрге электр энергияның үлестік шығысы 23,1 киловатт*сағат</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377 мм болғанда 1000 тонна километрге электр энергияның үлестік шығысы 27,9 киловатт*сағат</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377 мм болғанда 1000 тонна километрге электр энергияның үлестік шығысы 34,0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377 мм болғанда 1000 тонна километрге электр энергияның үлестік шығысы 41,5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 метр/секунд құбыр жолының шартты диаметрі 426 мм болғанда 1000 тонна километрге электр энергияның үлестік шығысы 16,8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426 мм болғанда 1000 тонна километрге электр энергияның үлестік шығысы 18,5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426 мм болғанда 1000 тонна километрге болғанда 1000 тонна километрге электр энергияның үлестік шығысы 20,4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426 мм болғанда 1000 тонна километрге электр энергияның үлестік шығысы 23,4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426 мм болғанда 1000 тонна километрге электр энергияның үлестік шығысы 26,3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 метр/секунд құбыр жолының шартты диаметрі 530 мм болғанда 1000 тонна километрге электр энергияның үлестік шығысы 12,3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530 мм болғанда 1000 тонна километрге электр энергияның үлестік шығысы 14,0 киловатт*сағат</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530 мм болғанда 1000 тонна километрге электр энергияның үлестік шығысы 15,8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530 мм болғанда 1000 тонна километрге электр энергияның үлестік шығысы 18,1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530 мм болғанда 1000 тонна километрге электр энергияның үлестік шығысы 20,5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530 мм болғанда 1000 тонна километрге электр энергияның үлестік шығысы 23,6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530 мм болғанда 1000 тонна километрге электр энергияның үлестік шығысы 27,4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630 мм болғанда 1000 тонна километрге электр энергияның үлестік шығысы 10,8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630 мм болғанда 1000 тонна километрге электр энергияның үлестік шығысы 12,3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630 мм болғанда 1000 тонна километрге электр энергияның үлестік шығысы 14,0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630 мм болғанда 1000 тонна километрге электр энергияның үлестік шығысы 15,6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630 мм болғанда 1000 тонна километрге электр энергияның үлестік шығысы 17,5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630 мм болғанда 1000 тонна километрге электр энергияның үлестік шығысы 19,6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720 мм болғанда 1000 тонна километрге электр энергияның үлестік шығысы 10,3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720 мм болғанда 1000 тонна километрге электр энергияның үлестік шығысы 11,8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720 мм болғанда 1000 тонна километрге электр энергияның үлестік шығысы 13,3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720 мм болғанда 1000 тонна километрге электр энергияның үлестік шығысы 14,8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720 мм болғанда 1000 тонна километрге электр энергияның үлестік шығысы 16,4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1,7 метр/секунд құбыр жолының шартты диаметрі 720 мм болғанда 1000 тонна километрге болғанда 1000 тонна километрге электр энергияның үлестік шығысы 18,4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1,8 метр/секунд құбыр жолының шартты диаметрі 720 мм болғанда 1000 тонна километрге электр энергияның үлестік шығысы 20,4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1,9 метр/секунд құбыр жолының шартты диаметрі 720 мм болғанда 1000 тонна километрге электр энергияның үлестік шығысы 22,8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820 мм болғанда 1000 тонна километрге электр энергияның үлестік шығысы 30,6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820 мм болғанда 1000 тонна километрге электр энергияның үлестік шығысы 10,4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820 мм болғанда 1000 тонна километрге электр энергияның үлестік шығысы 11,5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820 мм болғанда 1000 тонна километрге электр энергияның үлестік шығысы 12,8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820 мм болғанда 1000 тонна километрге электр энергияның үлестік шығысы 13,9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1,7 метр/секунд құбыр жолының шартты диаметрі 820 мм болғанда 1000 тонна километрге электр энергияның үлестік шығысы 15,2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1,8 метр/секунд құбыр жолының шартты диаметрі 820 мм болғанда 1000 тонна километрге электр энергияның үлестік шығысы 16,6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1,9 метр/секунд құбыр жолының шартты диаметрі 820 мм болғанда 1000 тонна километрге электр энергияның үлестік шығысы 18,3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2,0 метр/секунд құбыр жолының шартты диаметрі 820 мм болғанда 1000 тонна километрге электр энергияның үлестік шығысы 19,9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2,1 метр/секунд құбыр жолының шартты диаметрі 820 мм болғанда 1000 тонна километрге электр энергияның үлестік шығысы 21,6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920 мм болғанда 1000 тонна километрге электр энергияның үлестік шығысы 8,7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920 мм болғанда 1000 тонна километрге электр энергияның үлестік шығысы 9,6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920 мм болғанда 1000 тонна километрге электр энергияның үлестік шығысы 10,6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920 мм болғанда 1000 тонна километрге электр энергияның үлестік шығысы 11,7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1,7 метр/секунд құбыр жолының шартты диаметрі 920 мм болғанда 1000 тонна километрге электр энергияның үлестік шығысы 12,9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1,8 метр/секунд құбыр жолының шартты диаметрі 920 мм болғанда 1000 тонна километрге электр энергияның үлестік шығысы 14,1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1,9 метр/секунд құбыр жолының шартты диаметрі 920 мм болғанда 1000 тонна километрге электр энергияның үлестік шығысы 15,5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2,0 метр/секунд құбыр жолының шартты диаметрі 920 мм болғанда 1000 тонна километрге электр энергияның үлестік шығысы 17,0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2,1 метр/секунд құбыр жолының шартты диаметрі 920 мм болғанда 1000 тонна километрге электр энергияның үлестік шығысы 18,5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2,2 метр/секунд құбыр жолының шартты диаметрі 920 мм болғанда 1000 тонна километрге электр энергияның үлестік шығысы 20,1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2,3 метр/секунд құбыр жолының шартты диаметрі 920 мм болғанда 1000 тонна километрге электр энергияның үлестік шығысы 21,8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1,3 метр/секунд құбыр жолының шартты диаметрі 1020 мм болғанда 1000 тонна километрге электр энергияның үлестік шығысы 8,6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1,4 метр/секунд құбыр жолының шартты диаметрі 1020 мм болғанда 1000 тонна километрге электр энергияның үлестік шығысы 9,5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1020 мм болғанда 1000 тонна километрге электр энергияның үлестік шығысы 10,5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1020 мм болғанда 1000 тонна километрге электр энергияның үлестік шығысы 11,4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1,7 метр/секунд құбыр жолының шартты диаметрі 1020 мм болғанда 1000 тонна километрге электр энергияның үлестік шығысы 12,2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1,8 метр/секунд құбыр жолының шартты диаметрі 1020 мм болғанда 1000 тонна километрге электр энергияның үлестік шығысы 13,3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1,9 метр/секунд құбыр жолының шартты диаметрі 1020 мм болғанда 1000 тонна километрге 1000 тонна километрге электр энергияның үлестік шығысы 14,4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2,0 метр/секунд құбыр жолының шартты диаметрі 1020 мм болғанда 1000 тонна километрге 1000 тонна километрге электр энергияның үлестік шығысы 15,3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2,1 метр/секунд құбыр жолының шартты диаметрі 1020 мм болғанда 1000 тонна километрге 1000 тонна километрге электр энергияның үлестік шығысы 16,3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2,2 метр/секунд құбыр жолының шартты диаметрі 1020 мм болғанда 1000 тонна километрге 1000 тонна километрге электр энергияның үлестік шығысы 17,5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2,3 метр/секунд құбыр жолының шартты диаметрі 1020 мм болғанда 1000 тонна километрге 1000 тонна километрге электр энергияның үлестік шығысы 18,8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2,4 метр/секунд құбыр желісінің шартты диаметрі 1020 болғанда 1000 тонна километрге электр энергияның үлестік шығысы 20,0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2,5 метр/секунд құбыр желісінің шартты диаметрі 1020 болғанда 1000 тонна километрге электр энергияның үлестік шығысы 23,3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желісінің шартты диаметрі 1220 болғанда 1000 тонна километрге электр энергияның үлестік шығысы 10,2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1,7 метр/секунд құбыр желісінің шартты диаметрі 1220 болғанда 1000 тонна километрге электр энергияның үлестік шығысы 10,6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1,8 метр/секунд құбыр желісінің шартты диаметрі 1220 болғанда 1000 тонна километрге электр энергияның үлестік шығысы 11,1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1,9 метр/секунд секунд құбыр желісінің шартты диаметрі 1220 болғанда 1000 тонна километрге электр энергияның үлестік шығысы 12,1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 метр/секунд құбыр желісінің шартты диаметрі 1220 болғанда 1000 тонна километрге электр энергияның үлестік шығысы 12,9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2,1 метр/секунд құбыр желісінің шартты диаметрі 1220 болғанда 1000 тонна километрге электр энергияның үлестік шығысы 12,9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2,2 метр/секунд құбыр желісінің шартты диаметрі 1220 болғанда 1000 тонна километрге электр энергияның үлестік шығысы 13,6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2,3 метр/секунд құбыр желісінің шартты диаметрі 1220 болғанда 1000 тонна километрге электр энергияның үлестік шығысы 14,5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2,4 метр/секунд құбыр желісінің шартты диаметрі 1220 болғанда 1000 тонна километрге электр энергияның үлестік шығысы 15,5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2,6 метр/секунд құбыр желісінің шартты диаметрі 1220 болғанда 1000 тонна километрге электр энергияның үлестік шығысы 17,8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2,8 метр/секунд құбыр желісінің шартты диаметрі 1220 болғанда 1000 тонна километрге электр энергияның үлестік шығысы 20,5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3 метр/секунд құбыр желісінің шартты диаметрі 1220 болғанда 1000 тонна километрге электр энергияның үлестік шығысы 23,6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3,2 метр/секунд құбыр желісінің шартты диаметрі 1220 болғанда 1000 тонна километрге электр энергияның үлестік шығысы 27,8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Химия және мұнай-химия өнеркәсiбi салалары бойынша электр энергиясының, отын және жылу энергиясының нормативтiк шығысын сақтау жөнінде талаптар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байланысқан азот өндіруге жұмсалатын электр энергиясының үлестік шығысы 10230 кВт*сағ. астам (азот - тукты зауыт)</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үгітілген бояулар өндіруге жұмсалатын электр энергиясының үлестік шығысы 209,2 кВт*сағ. астам (азот - тукты зауыт)</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кальцийленген содаөндіруге жұмсалатын электр энергиясының меншікті шығыны 83,7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каустикалық сода өндіруге жұмсалатын электр энергиясының үлестік шығысы 111,6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фосфор қышқылын өндіруге жұмсалатын электр энергиясының үлестік шығысы 5580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суперфосфатты өндіругежұмсалатын электр энергиясының меншікті шығыны 9,3 кВт*сағ. астам (қышқылдар)</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қосарлы суперфосфатты өндіруге жұмсалатын электр энергиясының үлестік шығысы 60,4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мың моль сутегі өндіруге жұмсалатын электр энергиясының үлестік шығысы 5580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этилен өндіруге жұмсалатын электр энергиясының үлестік шығысы 1860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вискозалық жасанды талшықтар өндіруге жұмсалатын электр энергиясының үлестік шығысы 902,16 кВт*сағ. астам (химиялық талшықтар және жiптер)</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лавсан талшығын өндіруге жұмсалатын электр энергиясының үлестік шығысы 178 кВт*сағ. астам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диметилтерадтолат өндіруге жұмсалатын электр энергиясының үлестік шығысы үлестік шығысы 200,4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шыны түйіршіктер өндіруге жұмсалатын электр энергиясының үлестік шығысы 952,3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сары фосфор өндіруге жұмсалатын электр энергиясының үлестік шығысы 18531,9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термиялық фосфор қышқылын өндіруге жұмсалатын электр энергиясының үлестік шығысы 371,5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натритриполи фосфаты өндіруге жұмсалатын электр энергиясының үлестік шығысы 855,1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гексометофасфат өндіруге жұмсалатын электр энергиясының үлестік шығысы 1274,50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аммофосфат өндіруге жұмсалатын электр энергиясының үлестік шығысы 400,2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фторы алынған фосфат 27%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 xml:space="preserve"> өндіруге жұмсалатын электр энергиясының үлестік шығысы 646,7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алғашқы қайта өңдеуге жұмсалатын отын энергиясының үлестік шығысы 28,17 кг. шарттыт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 алғашқы қайта өңдеуге жұмсалатын жылу энергиясының үлестік шығысы 77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мұнайдың гидрокрекингті өңдеуге жұмсалатын отынның үлестік шығысы 161,07 кг. шарттыт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гидрокрекинг өнiмiн өңдеуге жұмсалатын жылу энергиясының үлестік шығысы 75,6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термиялық крекинг өнiмiн өндеуге жұмсалатын отын энергиясының үлестік шығысы 45,01 кг. шарттыт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термиялық крекинг өнiмiн өңдеуге жұмсалатын жылу энергиясының үлестік шығысы 89,6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мұнай өршулi крекинг өнiмiн өңдеуге жұмсалатын отын энергиясының үлестік шығысы 50,77 кг. шарттыт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өршулi крекинг өнiмiн өңдеуге жұмсалатын жылу энергиясының үлестік шығысы 192,5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өнiмiн асылдандыруға жұмсалатын отын энергиясының үлестік шығысы 88,07 кг. шарттыт отыннан астам (өршулi крекинг)</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өнiмiн асылдандыруға жұмсалатын жылу энергиясының үлестік шығысы 126,4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мұнайдан май өндіруге жұмсалатын отын энергиясының үлестік шығысы 197,16 кг. шарттыт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мұнайдан май өндіруге жұмсалатын жылу энергиясының үлестік шығысы 126,4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мұнайдан кокстауға жұмсалатын отын энергиясының үлестік шығысы 70,30 кг. шарттыт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кокстауға жұмсалатын жылу энергиясының үлестік шығысы 206,4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отынын сумен тазалауға жұмсалатын отын энергиясының үлестік шығысы 23,25 кг. шартты отыннан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мұнай отынын сумен тазалауға жұмсалатын жылу энергиясының үлестік шығысы 16,2 Мкал-дан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Құрылыс материалдары өнеркәсiбi саласы бойынша электр энергиясының жұмсалатын нормативтiк шығысын сақтау жөнінде талаптар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құрғату әдiciмен портланцемент өндіруге жұмсалатын электр энергиясының үлестік шығысы 130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құрғату әдiciмен портланцемент өндіруге жұмсалатын электр энергиясының үлестік шығысы 120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қоржпортландцементтi өндіруге жұмсалатын электр энергиясының үлестік шығысы 95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қызыл кiрпiш өндіруге жұмсалатын электр энергиясының үлестік шығысы 70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силикатты кiрпiш өндіруге жұмсалатын электр энергиясының үлестік шығысы 30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плита шифер өндіруге жұмсалатын электр энергиясының үлестік шығысы 50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гипс өндіруге жұмсалатын электр энергиясының үлестік шығысы 25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м3 темiр-бетонды бұйым және конструкциялар өндіруге жұмсалатын электр энергиясының үлестік шығысы 30 кВт*сағ. астам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 станциялары мен қосалқы станциялардың жеке мұқтаждарына электр энергиясының шығысын сақтау жөнінде талаптар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көмiрлi жылу электр орталығының (ЖЭО) өзіндік мұқтаждарының орнатылған қуаты ең жоғары жүктемесiнен 14 % -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 мазутты жылу электр орталығының (ЖЭО) өзіндік мұқтаждарының орнатылған қуаты ең жоғары жүктемесiнен 12 % -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көмiрлi конденсациялық электр станциясының (КЭС) өзіндік мұқтаждарының орнатылған қуаты ең жоғары жүктемесiнен 8 %-дан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Газ-мазутты конденсациялық электр станциясының (КЭС) өзіндік мұқтаждарының орнатылған қуаты ең жоғары жүктемесiнен 5,7 % -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Мегаватт дейiн қуатымен су электр станциясының (СЭС) өзіндік мұқтаждарының орнатылған қуаты ең жоғары жүктемесiнен 3 - 2 % -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Мегаватт жоғары су электр станциясының (СЭС) өзіндік мұқтаждарының орнатылған қуаты ең жоғары жүктемесiнен 2 - 0,5 % -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Мегаватт жоғары газтурбиналық электр станциясының өзіндік мұқтаждарының орнатылған қуаты ең жоғары жүктемесiнен 1,7 - 0,6 % -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Мегаватт жоғары газ сығу компрессорлары бар газтурбиналық электр станциясының (ГТЭС) өзіндік мұқтаждарының орнатылған қуаты ең жоғары жүктемесiнен 5,1 - 6,0 %-дан артық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жылу электр станцияларының энергетикалық блоктарының өзіндік мұқтаждықтарына кететін электр энергияның шығыны АШ маркалы тас көмiрге блоктың жүктемесi – 100 % болған жағдайда К-160 - 130 турбиналары үшін 6,8 %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жылу электр станцияларының энергетикалық блоктарының өзіндік мұқтаждықтарына кететін электр энергияның шығыны тас көмiрдің басқа маркаларына блоктың жүктемесi – 100 % болған жағдайда К-160 - 130 турбинаның типiне 6,5 %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Конденсациялық жылу электр станцияларының энергетикалық блоктарының өзіндік мұқтаждықтарына кететін электр энергияның шығыны қоңыр көмiрге блоктың жүктемесi-100 % болған жағдайда К – 160 - 130 турбинаның типiне 6,6 % - дан артық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жылу электр станцияларының энергетикалық блоктарының өзіндік мұқтаждықтарына кететін электр энергияның шығыны газ үшін блоктың жүктемесi – 100 % болған жағдайда К- 160 - 130 турбинаның типiне 4,9 %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100 % болған жағдайда К– 160 - 130 турбинаның типiне 5,2 %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70 % болған жағдайда К -200 - 130 турбинаның типiне 7,3 %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70 % болған жағдайда К -200 - 130 турбинаның типiне 7,1 %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 -70 % болған жағдайда К – 200 - 130 турбинаның типiне 7,1 %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70 % болған жағдайд К – 200 - 130 турбинаның типiне 5,3 %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70 % болған жағдайда К – 200 - 130 турбинаның типiне 5,2 %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- 100 % болған жағдайда К-200 - 130 турбинаның типiне 6,8 %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жүктемесi-100 % болған жағдайда К - 200 - 130 турбинаның типiне 6,1 %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жүктемесi-100 % болған жағдайда К – 200 - 130 турбинаның типiне 6,8 %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100 % болған жағдайда К-200 - 130 турбинаның типiне 4,6 %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100 % болған жағдайда К - 200 - 130 турбинаның типiне 5,7%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70 % болған жағдайда К -300 - 240 турбинаның типiне 7,3 %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70 % болған жағдайда К – 300 - 240 турбинаның типiне 6,7 %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жүктемесi-70 % болған жағдайда К - 300 - 240 турбинаның типiне 7,3 %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70 % болған жағдайда К – 300 - 240 турбинаның типiне 5,1 %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70 % болған жағдайда К – 300 - 240 турбинаның типiне 6,1 %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100 % болған жағдайда К – 300 - 240 турбинаның типiне 4,4 %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100 % болған жағдайда К – 300 - 240 турбинаның типiне 3,7 %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жүктемесi-100 % болған жағдайда К – 300 - 240 турбинаның типiне 4,2 %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100 % болған жағдайда К - 300 - 130 турбинаның типiне 2,4 %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жүктемесi-100 % болған жағдайда К - 300 - 240 турбинаның типiне 2,6 %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70 % болған жағдайда К -500 - 240 турбинаның типiне 4,9 %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жүктемесi-70 % болған жағдайда К -500 - 240 турбинаның типiне 6,5 %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жүктемесi-70 % болған жағдайда К – 500 - 240 турбинаның типiне 4,7 %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70 % болған жағдайда К-500 - 240 турбинаның типiне 2,8 %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70 % болған жағдайда К – 500 - 240 турбинаның типiне 3,0 %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100 % болған жағдайда К – 500 - 240 турбинаның типiне 5,14 %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жүктемесi-100 % болған жағдайда К – 500 - 240 турбинаның типiне 3,7 % - дан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кернеуi, 110 киловольт болған жағдайда қосалқы станциялардың жеке мұқтаждықтарына элетр энергиясының шығыны 1000 кВт*сағ.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кернеуi, 220 киловольт болған жағдайда қосалқы станциялардың жеке мұқтаждықтарына элетр энергиясының шығыны 2000 кВт*сағ. артық (элетролиздық өнеркәсiптi электржабдықтайтын түрлендiру станциялары үшiн жылына 5000 кВт*сағ.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кернеуi, 330 киловольт болған жағдайда қосалқы станциялардың жеке мұқтаждықтарына элетр энергиясының шығыны 2200 кВт*сағ.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кернеуi, 500 киловольт болған жағдайда қосалқы станциялардың жеке мұқтаждықтарына элетр энергиясының шығыны электр энергиясы, 3000 кВт*сағ.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кернеуi, 1150 киловольт болған жағдайда қосалқы станциялардың жеке мұқтаждықтарына элетр энергиясының шығыны 6000 кВт*сағ. артық</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 және 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заңнамасының талаптарының сақталмауы жөнінде расталған бір шағым мен арыздың бар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 талаптарының сақталмауы жөнінде расталған екі және де одан да астам шағымдар мен арыздардың бар болуы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министірінің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Мемлекеттік энергетикалық тізілім субъектілеріне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89"/>
        <w:gridCol w:w="241"/>
        <w:gridCol w:w="241"/>
        <w:gridCol w:w="294"/>
        <w:gridCol w:w="29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аталған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шаққанда нақты энергия тұтынуды және (немесе) үйлер, құрылыстар, ғимараттар ауданының бірлігіне есептегенде жылытуға жұмсалған энергетикалық ресурстар шығысын, энергетикалық аудиті бойынша қорытындының көшірмесін, энергия менеджменті жүйесінің ұлттық немесе халықаралық стандарт талаптарына сәйкестік сертификатының көшірмесін, энергетикалық ресурстарды есепке алу аспаптарымен жарақтандырылуы туралы ақпаратты ұсынуы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класы 110-220 кВ болғанда тұтынушының электр желісіне қосылу нүктесіндегі электр желілеріндегі қуат коэффициенті 0,89-дан артық немесе тең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класы 6-35 кВ болғанда тұтынушының электр желісіне қосылу нүктесіндегі электр желілеріндегі қуат коэффициенті 0,92-ден артық немесе тең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класы 0,4 кВ болганда тұтынушының электр желісіне қосылу нүктесіндегі электр желілеріндегі қуат коэффициенті 0,93-тен артық немесе тең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көлемдік-жоспарлау, технологиялық, конструкциялық және инженерлік-техникалық шешімдерге үйлердің, құрылыстардың, ғимараттардың энергия тиімділігіне ықпал ететін талаптарды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 өткізу нәтижелері бойынша қорытындының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ұсынымдар мен тужырымдарды, объектінің заттай және пайыз түрінде энергия үнемдеуінің ықтимал әлеуетін камтитын қорытынды бөлімнің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Ұсынымдарда, өнім бірлігіне шаққанда, энергетикалық ресурстарды тұтынудың азайғаны және (немесе) үйлер, құрылыстар мен ғимараттар ауданының бірлігіне шаққанда, жылытуға жұмсалатын энергетикалық ресурстардың азайғаны көрсетілген және оларды орындау мерзімдері көрсетілген іс-шаралардың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тiзбектерiнде пайдаланылуы мүмкiн, қуаты 25 Вт және одан да жоғары электр қыздыру шамдарын сатуға және пайдалануға жол бермеу (жеке тұлғаларды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дәлдік сыныбы бар электр энергиясын есептеуіштерді коммерциялық есепке алу мақсатында пайдалануға жол бермеу (жеке тұлғаларды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тізбектерінде пайдаланылуы мүмкін, қуаты 25 Вт және одан жоғары электр қыздыру шамдарын үшін сатып алуды жүзеге асырмау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қабылдауына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Энергия аудиторлық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8544"/>
        <w:gridCol w:w="588"/>
        <w:gridCol w:w="588"/>
        <w:gridCol w:w="752"/>
        <w:gridCol w:w="752"/>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қызметті жүзеге асыруды бастаганға немесе тоқтатқанға дейін заңды тұлғалардың уәкілетті органға хабарламаны жіберуі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энергия үнемдеу және энергия тиімділігін арттыру саласындагы энергия аудитін жүргізу жөніндегі қызметті жүзеге асырудың басталганы туралы хабарлаған заңды тұлғаның штатында уәкілетті орган аттестатталған кемінде төрт энергия аудиторының болуы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заңды тұлғаның меншік құқығында немесе өзге де заңдық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білдірілген ақпараттық-өлшеу кешендері мен техникалық құралдарының болуы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аудитінің жүгінген тұлғасымен (тапсырыс берушімен) келісілген және бекітілген Энергетикалық аудитін өткізу бағдарламасына сәйкес жабдықтар жұмысы параметрлерінің аспаптық өлшеулерінің болуы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аспаптарын пайдалана отырып, үйлерді, құрылыстарды, ғимараттарды және оның инженерлік жүйелерін құрал-жабдықпен тексеру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штаттық құралдарынан деректерді алу (салыстырылып тексерілген)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қоғамдық және (немесе) тұрғын үй ғимараты үшін энергия тиімділігі сыныбының көрсеткiшiн толтыру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есептік ақпараттың болуы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аудитiн жүргізу кезiнде уәкiлеттi органның жол берiлген бұзушылықтарды жою жөніндегі ұйғарымдарын уақтылы орындау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аудиторлық ұйымдардың жартыжылдық қорытындысы бойынша 15 шілде мен 15 қаңтардан кешіктірмей уәкілетті органга есеп беру кезеңінде энергия аудиті бойынша берілген барлық қорытындылардың көшірмелерін жіберуі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xml:space="preserve">№ 837 бірлескен бұйрығына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Оқу орталықтарына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9396"/>
        <w:gridCol w:w="497"/>
        <w:gridCol w:w="498"/>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және (немесе) кадрларды қайта даярлау оқу орталықтары мен мүдделі заңды және жеке тұлғалармен жасалатын оқу шарттардың бар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 энергия үнемдеу және энергия тиімділігін арттыру саласындагы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білім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 энерғия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штатында жоғары білімі бар кемінде екі оқытушының, соның ішінде техника ғылымдарының кандидатынан (магистрінен) төмен емес оқу дәрежесі бар кемінде бір оқытушының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меншік құқығында немесе өзге де заңды негізде уәкілетті орган бекіткен ақпараттық-өлшеу кешендері мен техникалық құралдарының тізбесіне сәйкес оқу кабинетінің, компьютерлерінің, ақпараттық-өлшеу кешендері мен техникалық құралдарының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орталығының басшысымен бекітілген комиссияның сандық және дербес құрамының (үш адамнан кем емес)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нұсқасы елу сұрақтан кем болмайтын кемінде үш жауап болатын және олардың біреуі дұрыс болып табылатын төрт нұсқадан кем болмайтын емтихан комиссиясымен бекітілген тестілеу сұрақтарының бар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уәкiлеттi органның жол берiлген бұзушылықтарды жою жөніндегі ұйғарымдарын уақтылы орындау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орталықтарының жартыжылдық қорытындысы бойынша 15 шілде мен 15 қаңтардан кешіктірмей уәкілетті органға есеп беру кезеңінде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өтуі туралы құжаттарды жіберуі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Қара металлургия саласындағы субъектілерге қатысты электр энергиясының </w:t>
      </w:r>
    </w:p>
    <w:p>
      <w:pPr>
        <w:spacing w:after="0"/>
        <w:ind w:left="0"/>
        <w:jc w:val="both"/>
      </w:pPr>
      <w:r>
        <w:rPr>
          <w:rFonts w:ascii="Times New Roman"/>
          <w:b w:val="false"/>
          <w:i w:val="false"/>
          <w:color w:val="000000"/>
          <w:sz w:val="28"/>
        </w:rPr>
        <w:t>
      нормативтік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592"/>
        <w:gridCol w:w="534"/>
        <w:gridCol w:w="534"/>
        <w:gridCol w:w="683"/>
        <w:gridCol w:w="683"/>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кокс өндіруге жұмсалатын электр энергиясының үлестік шығысы сағатына 17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шойын өндіруге жұмсалатын электр энергиясының үлестік шығысы сағатына 14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қатарлы маркаларлы электр болат өндіруге жұмсалатын электр энергиясының үлестік шығысы сағатына 475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легирленген электрболатөндіруге жұмсалатын электр энергиясының үлестік шығысы сағатына 750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мартендік болатты өндіруге жұмсалатын электр энергиясының үлестік шығысы 20 киловатт - сағаттан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болатты оттекті-конверторлық өндіруге жұмсалатын электр энергиясының үлестік шығысы сағатына 30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шойынды домна өндіруге жұмсалатын электрэнергиясының үлестік шығысы сағатына 23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электр болат конверторлық өндіруге жұмсалатын электр энергиясының үлестік шығысы сағатына 30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болатты слябинкті ДӨТҚМ құюға жұмсалатын электр энергиясының үлестік шығысы сағатына 60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болатты сортты ДӨТҚМ құюға жұмсалатын электр энергиясының үлестік шығысы сағатына 60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зауыттардың мартен цехтарында метр3 оттегіні өндіруге жұмсалатын электр энергиясының үлестік шығысы сағатына 2,7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оттекті зауыттарда метр3 оттегіні өндіруге жұмсалатын электр энергиясының үлестік шығысы сағатына 2,7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0,5 тонна доғалы электр пештерде тонна болатты өндіруге жұмсалатын электр энергиясының үлестік шығысы сағатына 1135 киловаттан астам емес (сынықтарды балқыту жолымен электр болатын алу процессіне қолданылмайды)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1,5 тонна доғалы электр пештерде тонна болатты өндіруге жұмсалатын электр энергиясының үлестік шығысы сағатына 860 киловаттан астам емес (сынықтарды балқыту жолымен электр болатын алу процессіне қолданылмайды)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 тонна доғалы электр пештерде бір тонна болатты өндіруге жұмсалатын электр энергиясының үлестік шығысы сағатына 700 киловаттан астам емес (сынықтарды балқыту жолымен электр болатын алу процессіне қолданылмайды)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көміртекті болат өндіруге жұмсалатын электрэнергиясының үлестік шығысы сағатына 775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көміртекті болат өндіруге жұмсалатын электр энергиясының үлестік шығысы сағатына 620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қыздыру құдықтары бар блюмингтерде өндіруге жұмсалатын электр энергиясының үлестік шығысы сағатына 25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басты жетекте өндіруге жұмсалатын электр энергиясының үлестік шығысы сағатына 20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тетіктер мен крандарда өндіруге жұмсалатын электр энергиясының үлестік шығысы сағатына 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илекті1100- блюмингтерде өндіруге жұмсалатын электр энергиясының үлестік шығысы сағатына 15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илектіслябингтерде өндіруге жұмсалатын электр энергиясының үлестік шығысы сағатына 25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суықтай илемдейтiн үздіксіз орнақтарда өндіруге жұмсалатын электр энергиясының үлестік шығысы сағатына 400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жекелеген зауыттардың илемдеу цехтарында өндіруге жұмсалатын электр энергиясының үлестік шығысы сағатына 201,1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250 - ұсақ сұрыптау орнағында өндіруге жұмсалатын электр энергиясының үлестік шығысы сағатына 50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300 – 400 - орташа сұрыптау орнағында өндіруге жұмсалатын электр энергиясының үлестік шығысы сағатына 115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300 - сұрыптау орнағында өндіруге жұмсалатын электр энергиясының үлестік шығысы сағатына 45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500 – 550 - ірі сұрыптау орнағында өндіруге жұмсалатын электр энергиясының үлестік шығысы сағатына 35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600 - ірі сұрыптау орнағында өндіруге жұмсалатын электр энергиясының үлестік шығысы сағатына 55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сымды сым орнағында өндіруге жұмсалатын электр энергиясының үлестік шығысы сағатына 90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жұқа табақты орнағында өндіруге жұмсалатын электр энергиясының үлестік шығысы үлестік шығысы сағатына 70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қалың және орташа табақтық универсалдық орнағында өндіруге жұмсалатын электр энергиясының үлестік шығысы сағатына 100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ыстықтай қалайылайтын қаңылтырларды өндіруге жұмсалатын электр энергиясының үлестік шығысы сағатына 250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электролиттік қалайылайтын қаңылтырларды өндіруге жұмсалатын электр энергиясының үлестік шығысы сағатына 400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табақтық өнімнің басқа түрлерін өндіруге жұмсалатын электр энергиясының үлестік шығысы сағатына 145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күйдіру пештерімен өндіруге жұмсалатын электр энергиясының үлестік шығысы сағатына 600 киловаттан астам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күйдіру пештерінсіз өндіруге жұмсалатын электр энергиясының үлестік шығысы сағатына 80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әзірлемелерді 900 - дайындау орнақтарында өндіруге жұмсалатын электр энергиясының үлестік шығысы сағатына 80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әзірлемелерді 720 / 500 - үздiксiз әзерлеу орнақтарында суықтай илек цехтарында өндіруге жұмсалатын электр энергиясының үлестік шығысы сағатына 18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жолақтық дайындау және өтпелi сым орнақтарында өндіруге жұмсалатын электр энергиясының үлестік шығысы сағатына 80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рельсті рельс - арқалық орнақтарында суықтай илемдеу цехтары бойынша өндіруге жұмсалатын электр энергиясының үлестік шығысы сағатына 70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илемдеу орнақтарында бір тонна дөңгелекті өндіруге жұмсалатын электр энергиясының үлестік шығысы сағатына 90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илекті кеңжолақты орнақта өндіруге жұмсалатын электр энергиясының үлестік шығысы сағатына 105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қалың табақты орнақта өндіруге жұмсалатын электр энергиясының үлестік шығысы сағатына 110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үздiксiз орнақта өндіруге жұмсалатын электр энергиясының үлестік шығысы сағатына 140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табақтық орнақта өндіруге жұмсалатын электр энергиясының үлестік шығысы сағатына 200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жарамды өнім түрлерін үздiксiз пештік дәнекерлеуге жұмсалатын электр энергиясының үлестік шығысы сағатына 60 киловаттан астам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жарамды өнім түрлерін үздiксiз өңдеуге жұмсалатын электр энергиясының үлестік шығысы сағатына 18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жарамды өнім түрлерін электролиттiк тазартуға (әрлеуге) жұмсалатын электр энергиясының үлестік шығысы сағатына 9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жарамды өнім түрлерін баптау орнағында илемдеуге жұмсалатын электр энергиясының үлестік шығысы сағатына 20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қаңылтырды күйдiруге жұмсалатын электр энергиясының үлестік шығысы сағатына 120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жарамды өнім түрлерді электролиттiк қалайылауға жұмсалатын электр энергиясының үлестік шығысы сағатына 120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табақ темiрдi мырыштауға жұмсалатын электр энергиясының үлестік шығысы сағатына 150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илекті 2500 - кең жолақты орнақтарда жұмсалатын электр энергиясының үлестік шығысы сағатына 77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350 - 450 желiде орналасқан орташа сұрыптық орнақтарда жұмсалатын электр энергиясының үлестік шығысы сағатына 50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таспаны күйдiруге жұмсалатын электр энергиясының үлестік шығысы сағатына 230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кенді ұсақтау - сұрыптауға жұмсалатын электр энергиясының үлестік шығысы сағатына 1,5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кенді жууға жұмсалатын электр энергиясының үлестік шығысы үлестік шығысы сағатына 2,5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кенді құрғақтай байыту жұмсалатын электр энергиясының үлестік шығысы сағатына 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кенді сулап байыту жұмсалатын электр энергиясының үлестік шығысы сағатына 5 киловаттан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Гравитациялық фабрикасында бір тонна кенді байытуға жұмсалатын электр энергиясының үлестік шығысы сағатына 20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Күйдіру фабрикасында бір тонна кенді байытуға жұмсалатын электр энергиясының үлестік шығысы сағатына 17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Флотациялық фабрикасында бір тонна кенді байытуға жұмсалатын электр энергиясының үлестік шығысы сағатына 2,5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Агломерациялық фабрикасында бір тонна кенді байытуға жұмсалатын электр энергиясының үлестік шығысы сағатына 68 киловатт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металлургия байыту фабрикаларында бір тонна кенді байытуға жұмсалатын электр энергиясының үлестік шығысы сағатына 35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75 % ферросилициді өндіруге жұмсалатын электр энергиясының үлестік шығысы сағатына 10800 киловаттан астам емес (ферроқорытпалар өндірісі)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45 % ферросилициді өндіруге жұмсалатын электр энергиясының үлестік шығысы үлестік шығысы сағатына 5125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25 % ферросилициді өндіруге жұмсалатын электр энергиясының үлестік шығысы сағатына 2820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15 - 18 % ферросилициді өндіруге жұмсалатын электр энергиясының үлестік шығысы сағатына 2150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жоғары көміртекті (ауыспалы тоқ пештері) феррохромды өндіруге жұмсалатын электр энергиясының үлестік шығысы сағатына 4100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базалық тонна орташа көміртекті феррохромды өндіруге жұмсалатын электр энергиясының үлестік шығысы сағатына 2765 киловаттан астам емес (феррохром үшін – хромның 60 % мөлшерінде есептегенде)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аз көміртекті феррохромды өндіруге жұмсалатын электр энергиясының үлестік шығысы сағатына 3245 киловаттан астам емес (хром үшін хромның 60 % мөлшерінде есептегенде)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48 %-дық ферросиликохромды өндіруге жұмсалатын электр энергиясының үлестік шығысы сағатына 7650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40 %-дық ферросиликохромды өндіруге жұмсалатын электр энергиясының үлестік шығысы сағатына 8130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силикокальцийді өндіруге жұмсалатын электр энергиясының үлестік шығысы сағатына 12083 киловаттан астам емес (ферросиликохром үшін кремнидің 50 % мөлшерін алғанда)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көміртекті, атап айтқанда ферромарганецті өндіруге жұмсалатын электр энергиясының үлестік шығысы сағатына 3018 киловатт - сағаттан астам емес (ферроқорытпалар өндірісі)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орташа көміртекті ферромарганецті өндіруге жұмсалатын электр энергиясының үлестік шығысы үлестік шығысы сағатына 1735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силикомарганецті өндіруге жұмсалатын электр энергиясының үлестік шығысы сағатына 4500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металды марганецті өндіруге жұмсалатын электр энергиясының үлестік шығысы сағатына 9699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электролитті марганецті өндіруге жұмсалатын электр энергиясының үлестік шығысы сағатына 11500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кристаллды кремнийді өндіруге жұмсалатын электр энергиясының үлестік шығысы сағатына 13200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ферровольфрамды өндіруге жұмсалатын электр энергиясының үлестік шығысы сағатына 3000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феррованадий өндіруге жұмсалатын электр энергиясының үлестік шығысы сағатына 1600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ванадийдің бес тотығын өндіруге жұмсалатын электр энергиясының үлестік шығысы сағатына 900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алюмсиликатты бұйымдарды өндіруге жұмсалатын электр энергиясының үлестік шығысы сағатына 70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магнезиялды бұйымдарды өндіруге жұмсалатын электр энергиясының үлестік шығысы сағатына 115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династы бұйымдарды өндіруге жұмсалатын электр энергиясының үлестік шығысы сағатына 100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күйдірілген доломитты өндіруге жұмсалатын электр энергиясының үлестік шығысы сағатына 55 киловаттан астам емес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табиғи шикізаттан жасалған магнезитті ұнтақ өндіруге жұмсалатын электр энергиясының үлестік шығысы сағатына 70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метр3 сағымдалған ауаны өндіруге жұмсалатын электр энергиясының үлестік шығысы сағатына 110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метр3 техникалық суды өндіруге жұмсалатын электр энергиясының үлестік шығысы сағатына 370 киловаттан астам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метр3 генераторлы газды өндіруге жұмсалатын электр энергиясының үлестік шығысы сағатына 15,9 киловаттан астам емес (жекелеген металлургия зауыттары бойынша, метиз өнеркәсібі)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электр болат өндіруге жұмсалатын отынның шығысы 29,5 шартты отынның килограмынан артық емес (сынықтарды балқыту жолымен электр болатын алу процесіне қолданылмайды)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илемдеу өндіруге жұмсалатын отынның шығысы 126,7 шартты отынның килограмынан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болат құбырларды өндіруге жұмсалатын отынның шығысы 99,2 шартты отынның килограмынан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илемдеуді өндіруге жұмсалатын жылу энергиясының шығысы 65,8 мегакалорийдан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болат құбырларды өндіруге жұмсалатын жылу энергиясының шығысы 130,2 мегакалорийдан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 үшiн жылжымалы оттығы бар номиналды өнімділігі 30 сағ/тоннаға тең пештер үшiн отынның шығысы 1,43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 үшiн жылжымалы оттығы бар номиналды өнімділігі 50 сағ/тоннаға тең пештер үшiн отынның шығыны 1,36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 үшiн жылжымалы оттығы бар номиналды өнімділігі 100 және оданда жоғары сағ/тоннаға тең пештер үшiн отынның шығыны 1,30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 үшiн жылжымалы оттығы бар номиналды өнімділігі 30 сағ/тоннаға тең пештер үшiн арқалығының шығысы 1,82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 үшiн жылжымалы оттығы бар номиналды өнімділігі 70 сағ/тоннаға тең пештер үшiн арқалығының шығысы 1,73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 үшiн жылжымалы оттығы бар номиналды өнімділігі 150 және оданда жоғары сағ/тоннаға тең пештер үшiн арқалығының шығысы 1,6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20 сағ/тонна итеретiн пештер үшін 1,75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30 сағ/тонна итеретiн пештер (МЕМСТ 27882-88) үшін отынның шығысы 1,70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80 және одан да жоғары сағ/тонна итеретiн пештер (МЕМСТ 27882-88) үшін отынның шығысы 1,50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15 сағ/тонна оттығы айналып тұратын пештер (МЕМСТ 27882-88) үшін отынның шығысы 1,60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30 сағ/тонна оттығы айналып тұратын пештер (МЕМСТ 27882-88) үшін отынның шығысы 1,53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50 сағ/тонна оттығы айналып тұратын пештер үшін (МЕМСТ 27882-88) отынның шығысы 1,49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металды қыздыруға арналған номиналды өнімділігі 80 және одан да жоғары сағ/тонна итеретiн пештер үшін (МЕМСТ 27882-88) отынның шығысы 1,46 тонна/гигаджоульдан артық емес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Түсті металлургия саласындағы субъектілерге қатысты электр энергиясының </w:t>
      </w:r>
    </w:p>
    <w:p>
      <w:pPr>
        <w:spacing w:after="0"/>
        <w:ind w:left="0"/>
        <w:jc w:val="both"/>
      </w:pPr>
      <w:r>
        <w:rPr>
          <w:rFonts w:ascii="Times New Roman"/>
          <w:b w:val="false"/>
          <w:i w:val="false"/>
          <w:color w:val="000000"/>
          <w:sz w:val="28"/>
        </w:rPr>
        <w:t>
      нормативтік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8540"/>
        <w:gridCol w:w="588"/>
        <w:gridCol w:w="589"/>
        <w:gridCol w:w="753"/>
        <w:gridCol w:w="753"/>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қара мыс өндіруге жұмсалатын электр энергиясының үлестік үлестік шығысы сағатына 385 киловаттан астам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электролиттік мыс өндіруге жұмсалатын электр энергиясының үлестік үлестік шығысы сағатына 5000 киловаттан астам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тазартылған мыс өндіруге жұмсалатын электр энергиясының үлестік шығысы сағатына 420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мысты электролиздеуге жұмсалатын электр энергиясының үлестік шығысы сағатына 3000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мыс прокатын өндіруге жұмсалатын электр энергиясының үлестік шығысы сағатына 1100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мыс прокатын (созбасын) өндіруге жұмсалатын электр энергиясының үлестік шығысы сағатына 75100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мыс құбырлар ын өндіруге жұмсалатын электр энергиясының үлестік шығысы сағатына 1500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қызыл мыс прокатын өндіруге жұмсалатын электр энергиясының үлестік шығысы сағатына 1000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құбыр кабельдік сымды өндіруге жұмсалатын электр энергиясының үлестік шығысы сағатына 150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латунь өндіруге жұмсалатын электр энергиясының үлестік шығысы сағатына 1000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латунь прокатын өндіруге жұмсалатын электр энергиясының үлестік шығысы сағатына 1150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сазбалшықты өндіруге жұмсалатын электр энергиясының үлестік шығысы сағатына 757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ірi цехтар бойынша бір тонна анодтық массаны өндіруге жұмсалатын электр энергиясының үлестік шығысы сағатына 60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цехтар бойынша бір тонна анодтық массаны өндіруге жұмсалатын электр энергиясының үлестік шығысы сағатына 75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Электролиздi есептемегенде, бір тонна алюминийдi өндіру бойынша технологиялық операцияларға жұмсалатын электр энергиясының үлестік шығысы сағатына 570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цехында бір тонна алюминийдi қайта балқытуға жұмсалатын электр энергиясының үлестік шығысы сағатына 550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силикоалюминий (доғалы пештерде алынған) өндіруге жұмсалатын электр энергиясының үлестік шығысы сағатына 16000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магний хлоридiн (шахталық пештерде алынған) өндіруге жұмсалатын электр энергиясының үлестік шығысы сағатына 550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магний (тигельдi пештерiнде рафинирленген) өндіруге жұмсалатын электр энергиясының үлестік шығысы сағатына 950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Графиттелген электродтарды өндіруге жұмсалатын электр энергиясының үлестік шығысы сағатына 6900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Алюминийді электролизді өндіруге жұмсалатын электр энергиясының үлестік шығысы сағатына 19000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Алюминийді электролизді өндіруге жұмсалатын электр энергиясының есептеумен анықталған үлестiк үлестік шығысы сағатына 15150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алюминий прокатын өндіруге жұмсалатын электр энергиясының үлестік шығысы сағатына 6000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алюминий құбырларын өндіруге жұмсалатын электр энергиясының үлестік шығысы сағатына 12000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алюминий табақтарын өндіруге жұмсалатын электр энергиясының үлестік шығысы сағатына 1100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алюминий табақтарын электролизді өндіруге жұмсалатын электр энергиясының үлестік шығысы сағатына 2600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магний өндіруге жұмсалатын электр энергиясының үлестік шығысы сағатына 22000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болған жағдайда бір тонна магний өндіруге жұмсалатын электр энергиясының үлестік шығысы сағатына 18000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шикі магний өндіруге жұмсалатын электр энергиясының үлестік шығысы сағатына 17000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рафинадталған магнийді өндіруге жұмсалатын электр энергиясының үлестік шығысы сағатына 950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магний хлоридін өндіруге жұмсалатын электр энергиясының үлестік шығысы сағатына 550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мырыш өндіруге жұмсалатын электр энергиясының үлестік шығысы сағатына 4000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болған жағдайда бір тонна мырышты өндіруге жұмсалатын электр энергиясының үлестік шығысы сағатына 3330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болған жағдайда бір тонна натрийді өндіруге жұмсалатын электр энергиясының үлестік шығысы сағатына 15000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қорғасын өндіруге жұмсалатын электр энергиясының үлестік шығысы сағатына 3800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қорғасын электролизін өндіруге жұмсалатын электр энергиясының үлестік шығысы сағатына 110 - 150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сүрме 99,9 % өндіруге жұмсалатын электр энергиясының үлестік шығысы сағатына 320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литийді өндіруге жұмсалатын электр энергиясының үлестік шығысы сағатына 66000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марганец 99,95 % өндіруге жұмсалатын электр энергиясының үлестік шығысы сағатына 8000 киловаттан артық емес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кадмий 99,98 % өндіруге жұмсалатын электр энергиясының үлестік шығысы сағатына 9500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кальцийді өндіруге жұмсалатын электр энергиясының үлестік шығысы сағатына 50000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бериллий өндіруге жұмсалатын электр энергиясының үлестік шығысы сағатына 541000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мыс 99,95 - 99,99 % электролиттік рафинирлеуге жұмсалатын электр энергиясының үлестік шығысы сағатына 270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алтын 99,93 - 99,99 % электролиттік рафинирлеуге жұмсалатын электр энергиясының үлестік шығысы сағатына 25410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Бонна күміс 99,95 - 99,99 % электролиттік рафинирлеуге жұмсалатын электр энергиясының үлестік шығысы сағатына 7845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қалайы 99,9 % электролиттік рафинирлеуге жұмсалатын электр энергиясының үлестік шығысы сағатына 190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висмут 99,95 % электролиттік рафинирлеуге жұмсалатын электр энергиясының үлестік шығысы сағатына 29415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электролитикалық темірді (99,95 % - ға дейін) электролиттік рафинирлеуге жұмсалатын электр энергиясының үлестік шығысы сағатына 8000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қорғасын (электролиз) электролиттік рафинирлеуге жұмсалатын электр энергиясының үлестік шығысы сағатына 150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алтын (электролиз) электролиттік рафинирлеуге жұмсалатын электр энергиясының үлестік шығысы сағатына 300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күміс (электролиз) электролиттік рафинирлеуге жұмсалатын электр энергиясының үлестік шығысы сағатына 500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қалайы (электролиз) электролиттік рафинирлеуге жұмсалатын электр энергиясының үлестік шығысы сағатына 200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металлургиялық зауыттар бойынша 1000 метр³ қысылған ауаға жұмсалатын электр энергиясының үлестік шығысы сағатына 127,6 - 153 киловаттан артық емес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1230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министірінің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Отын өнеркәсiбi саласындағы субъектілерге қатысты электр энергиясының </w:t>
      </w:r>
    </w:p>
    <w:p>
      <w:pPr>
        <w:spacing w:after="0"/>
        <w:ind w:left="0"/>
        <w:jc w:val="both"/>
      </w:pPr>
      <w:r>
        <w:rPr>
          <w:rFonts w:ascii="Times New Roman"/>
          <w:b w:val="false"/>
          <w:i w:val="false"/>
          <w:color w:val="000000"/>
          <w:sz w:val="28"/>
        </w:rPr>
        <w:t>
      нормативтiк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8947"/>
        <w:gridCol w:w="483"/>
        <w:gridCol w:w="483"/>
        <w:gridCol w:w="617"/>
        <w:gridCol w:w="618"/>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шикі мұнайды сығымдау тәсілімен өндіруге жұмсалатын электр энергиясының үлестік шығысы 279 кВт - сағ.артық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шикі мұнайды терең сору тәсілімен (қалыпты қатардың станок-тербелмесiмен) өндіруге жұмсалатын электр энергиясының үлестік шығысы 139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шикі мұнайды бататын электр сорғылармен өндіруге жұмсалатын электр энергиясының үлестік шығысы 111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метр өту жерiн барлау мақсатындағы роторлық бұрғылауға жұмсалатын электр энергиясының үлестік шығысы 279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метр өту жерiн барлау мақсатындағы турбиналық бұрғылауға жұмсалатын электр энергиясының үлестік шығысы 418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метр өту жерiн барлау мақсатындағы электр бұрғылауға жұмсалатын электр энергиясының үлестік шығысы 111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метр өту жерiн пайдалану роторлық бұрғылауға жұмсалатын электр энергиясының шығысы 93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метр өту жерiн пайдалану турбиналық бұрғылауға жұмсалатын электр энергиясының үлестік шығыны 139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метр өту жерiн пайдалану электрлік бұрғылауға жұмсалатын электр энергиясының шығыны 65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орташа түрлi салалар бойынша шикі мұнайды бастапқы өңдеуге жұмсалатын электр энергиясының үлестік шығысы 10,7 кВт-сағ.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Атап айтқанда электр тұзсыздандыру қондырғысының (ЭТҚ) жылдық өнiмдiлiгi 750 мың тонна мұнай болғанда , бір тонна шикі мұнайды жеке технологиялық қондырғылар бойынша қайта өңдеуге жұмсалатын электр энергиясының үлестік шығысы 2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Атап айтқанда электр тұзсыздандыру қондырғысының (ЭТҚ) жылдық өнiмдiлiгi 2000 мың тонна мұнай болғанда , бір тонна мұнайды жеке технологиялық қондырғылар бойынша қайта өңдеуге жұмсалатын электр энергиясының үлестік шығысы 2,3 кВт - 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Атап айтқанда атмосфера - вакуумдық түтiкшесiнiң (АВТ) жылдық өнiмдiлiгi 500 мың тонна мұнай болғанда, бір тонна мұнай өнімін жеке технологиялық қондырғылар бойынша қайта өңдеуге жұмсалатын электр энергиясының үлестік шығысы 4,6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Атап айтқанда атмосфера - вакуумдық түтiкшесiнiң (АВТ) жылдық өнiмдiлiгi 1000 мың тонна мұнай болғанда, бір тонна мұнай өнімін жеке технологиялық қондырғылар бойынша қайта өңдеуге жұмсалатын электр энергиясының үлестік шығысы 2,08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Атап айтқанда атмосфера - вакуумдық түтiкшесiнiң (АВТ) жылдық өнiмдiлiгi 2000 мың тонна мұнай болғанда , бір тонна шикі мұнай өнімін жеке технологиялық қондырғылар бойынша қайта өңдеуге жұмсалатын электр энергиясының үлестік шығысы 2,05 кВт - сағ.артық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технологиялық қондырғылар бойынша, атап айтқанда жылына мұнайдың 1000 тонна өнімділігінің құрамдастырылған АВТ + ЭТҚ қондырғысы бойынша өнімнің бір тоннасын мұнаймен қайта өңдеуге жұмсалатын электр энергиясының үлестік шығысы 5,16 кВт-сағ.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технологиялық қондырғылар бойынша, атап айтқанда жылына мұнайдың 2000 тонна өнімділігінің құрамдастырылған АВТ + ЭТҚ қондырғысы бойынша өнімнің бір тоннасын мұнаймен қайта өңдеуге жұмсалатын электр энергиясының үлестік шығысы 4,5 кВт-сағ.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бензиндi екiншi айдауына жұмсалатын электр энергиясының үлестік шығысы 9,3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өршіткі крекингке жұмсалатын электр энергиясының үлестік шығысы 55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термиялық крекингке жұмсалатын электр энергиясының үлестік шығысы 13,9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өршіткі реформингке жұмсалатын электр энергиясының үлестік шығысы 13,9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дизель отынын сумен тазалауға жұмсалатын электр энергиясының үлестік шығысы 37,2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дизель отынын кокстеуге жұмсалатын электр энергиясының үлестік шығысы 37,2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азеотроптық айыруға (жылына 150 мың тонна) жұмсалатын электр энергиясының үлестік шығысы 1,3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екiншi ретті айырудың күкiрт қышқылдықпен тазалауға (жылына 50 мың тонна) жұмсалатын электр энергиясының үлестік шығысы 14,2 кВт - сағ.артық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дизель отынын сумен тазалауына (жылына 700 мың тонна) жұмсалатын электр энергиясының үлестік шығысы 25,9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жылытылмайтын камераларда үздіксіз кокстеуге (жылына 300 мың тонна) жұмсалатын электр энергиясының үлестік шығысы 12,4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түйiспе кокстеуге (жылына 500 мың тонна) жұмсалатын электр энергиясының үлестік шығысы 12,3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газ фракциондық қондырғыларында қайта өңдеуге (жылына 400 мың тонна) жұмсалатын электр энергиясының үлестік шығысы 6,6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газды күкiртпен тазалауға (жылына 35 мың тонна) жұмсалатын электр энергиясының үлестік шығысы 11,5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құрғақ газды қайта өңдеуге (жылына 160 мың тонна) жұмсалатын электр энергиясының үлестік шығысы 4,04 кВт - сағ.артық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күкiрт қышқылдықпен алкилирлеуге (жылына 80 мың тонна) жұмсалатын электр энергиясының үлестік шығысы 127,5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пропан - пропилен фракциясын полимерлеуге (жылына 360 мың тонна) жұмсалатын электр энергиясының үлестік шығысы 2,77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жылына 125 мың тонна болғанда бір тонна гудронды асфальтсіздендіру құрылғыларында қайта өңдеуге жұмсалатын электр энергиясының үлестік шығысы 8,4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жылына 250 мың тонна болғанда бір тонна гудронды асфальтсіздендіру құрылғыларында қайта өңдеуге жұмсалатын электр энергиясының үлестік шығысы 5,34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өнiмдiлiгi 61 - 96 мың тонна болғанда, бір тонна майды майларды фенолды тазалау қондырғыларында қайта өңдеуге жұмсалатын электр энергиясының үлестік шығысы 14,6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өнiмдiлiгi 150- 265 мың тонна болғанда, бір тонна майды майларды фенолды тазалау қондырғыларында қайта өңдеуге жұмсалатын электр энергиясының үлестік шығысы 6,3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парафинсiздеуге (жылына 125 мың тонна) жұмсалатын электр энергиясының үлестік шығысы 124,6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қосарланған қондырғыда қайта өңдеуге (жылына 250 мың тонна) жұмсалатын электр энергиясының үлестік шығысы 170 кВт - сағ.артық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газды майсыздандырудың екi ағынды қондырғысында өңдеуге (жылына 160 мың тонна) жұмсалатын электр энергиясының үлестік шығысы 101,3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мұнайды майларды түйiспе тазалаудың үш ағынды қондырғысында өңдеуге (жылына 330 мың тонна) жұмсалатын электр энергиясының үлестік шығысы 7,11 кВт - сағ.артық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қосымды өндiруге (жылына 6,64 мың тонна) жұмсалатын электр энергиясының үлестік шығысы 168,3 кВт - 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айдау станцияларының санцияларынының өнімділігі 1,25 мың текше метр/сағ. тең болғанда бір мұнай айдау станциясында өз мұқтаждарына жұмсалатын электр энергиясының шығыны 2460 мың кВт*с/жыл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айдау станцияларының санцияларынының өнімділігі 2,5 - 3,6 мың текше метр/сағ. тең болғанда бір мұнай айдау станциясында өз мұқтаждарына жұмсалатын электр энергиясының шығыны 2850 мың кВт*с/жыл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айдау станцияларының санцияларынының өнімділігі 5 - 1,25 мың текше метр/сағ. тең болғанда бір мұнай айдау станциясында өз мұқтаждарына жұмсалатын электр энергиясының шығыны 3550 мың кВт*с/жыл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айдау станцияларының санцияларынының өнімділігі 12,5 мың текше метр/сағ. тең болғанда бір мұнай айдау станциясында өз мұқтаждарына жұмсалатын электр энергиясының шығыны 1950 мың кВт*с/жыл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айдау станцияларының санцияларынының өнімділігі 2,5-3,6 мың текше метр/сағ. тең болғанда бір мұнай айдау станциясында өз мұқтаждарына жұмсалатын электр энергиясының шығыны 2060 мың кВт*с/жыл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айдау станцияларының санцияларынының өнімділігі 5-1,25 мың текше метр/сағ. тең болғанда бір мұнай айдау станциясында өз мұқтаждарына жұмсалатын электр энергиясының шығыны 2960 мың кВт*с/жыл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0,8 метр/секунд, құбыр жолының шартты диаметрі 219 мм болғанда электр энергиясының үлестік шығысы 1000 тонна километрге 30,6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0,9 метр/секунд, құбыр жолының шартты диаметрі 219 мм болғанда электр энергиясының үлестік шығысы 1000 тонна километрге 44,9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 метр/секунд, құбыр жолының шартты диаметрі 219 мм болғанда электр энергиясының үлестік шығысы 1000 тонна километрге 33,4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219 мм болғанда электр энергиясының үлестік шығысы 1000 тонна километрге 61,9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0,9 метр/секунд, құбыр жолының шартты диаметрі 273 мм болғанда электр энергиясының үлестік шығысы 1000 тонна километрге 31,2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 метр/секунд, құбыр жолының шартты диаметрі 273 мм болғанда электр энергиясының үлестік шығысы 1000 тонна километрге 36,5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1,1 метр/секунд, құбыр жолының шартты диаметрі 273 мм болғанда электр энергиясының үлестік шығысы 1000 тонна километрге 43,4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1,2 метр/секунд, құбыр жолының шартты диаметрі 273 мм болғанда электр энергиясының үлестік шығысы 1000 тонна километрге 50,3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0,9 метр/секунд, құбыр жолының шартты диаметрі 325 мм болғанда электр энергиясының үлестік шығысы 1000 тонна километрге 23,6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 метр/секунд, құбыр жолының шартты диаметрі 325 мм болғанда электр энергиясының үлестік шығысы 1000 тонна километрге 28,3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1,1 метр/секунд, құбыр жолының шартты диаметрі 325 мм болғанда электр энергиясының үлестік шығысы 1000 тонна километрге 35,7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325 мм болғанда электр энергиясының үлестік шығысы 1000 тонна километрге 44,6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0,9 метр/секунд, құбыр жолының шартты диаметрі 377 мм болғанда электр энергиясының үлестік шығысы 1000 тонна километрге 18,7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 метр/секунд, құбыр жолының шартты диаметрі 377 мм болғанда электр энергиясының үлестік шығысы 1000 тонна километрге 23,1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1,1 метр/секунд, құбыр жолының шартты диаметрі 377 мм болғанда электр энергиясының үлестік шығысы 1000 тонна километрге 27,9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377 мм болғанда электр энергиясының үлестік шығысы 1000 тонна километрге 34,0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377 мм болғанда электр энергиясының үлестік шығысы 1000 тонна километрге 41,5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 метр/секунд, құбыр жолының шартты диаметрі 426 мм болғанда электр энергиясының үлестік шығысы 1000 тонна километрге 16,8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1,1 метр/секунд, құбыр жолының шартты диаметрі 426 мм болғанда электр энергиясының үлестік шығысы 1000 тонна километрге 18,5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426 мм болғанда электр энергиясының үлестік шығысы 1000 тонна километрге 20,4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426 мм болғанда электр энергиясының үлестік шығысы 1000 тонна километрге 23,4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426 мм болғанда электр энергиясының үлестік шығысы 1000 тонна километрге 26,3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 метр/секунд, құбыр жолының шартты диаметрі 530 мм болғанда электр энергиясының үлестік шығысы 1000 тонна километрге 12,3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1,1 метр/секунд, құбыр жолының шартты диаметрі 530 мм болғанда электр энергиясының үлестік шығысы 1000 тонна километрге 14,0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530 мм болғанда электр энергиясының үлестік шығысы 1000 тонна километрге 15,8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530 мм болғанда электр энергиясының үлестік шығысы 1000 тонна километрге 18,1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530 мм болғанда электр энергиясының үлестік шығысы 1000 тонна километрге 20,5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1,5 метр/секунд, құбыр жолының шартты диаметрі 530 мм болғанда электр энергиясының үлестік шығысы 1000 тонна километрге 23,6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1,6 метр/секунд, құбыр жолының шартты диаметрі 530 мм болғанда электр энергиясының үлестік шығысы 1000 тонна километрге 27,4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1,1 метр/секунд, құбыр жолының шартты диаметрі 630 мм болғанда электр энергиясының үлестік шығысы 1000 тонна километрге 10,8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630 мм болғанда электр энергиясының үлестік шығысы 1000 тонна километрге 12,3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630 мм болғанда электр энергиясының үлестік шығысы 1000 тонна километрге 14,0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630 мм болғанда электр энергиясының үлестік шығысы 1000 тонна километрге 15,6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1,5 метр/секунд, құбыр жолының шартты диаметрі 630 мм болғанда электр энергиясының үлестік шығысы 1000 тонна километрге 17,5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1,6 метр/секунд, құбыр жолының шартты диаметрі 630 мм болғанда электр энергиясының үлестік шығысы 1000 тонна километрге 19,6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720 мм болғанда электр энергиясының үлестік шығысы 1000 тонна километрге 10,3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720 мм болғанда электр энергиясының үлестік шығысы 1000 тонна километрге 10,3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720 мм болғанда электр энергиясының үлестік шығысы 1000 тонна километрге 13,3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1,5 метр/секунд, құбыр жолының шартты диаметрі 720 мм болғанда электр энергиясының үлестік шығысы 1000 тонна километрге 14,8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720 мм болғанда электр энергиясының үлестік шығысы 1000 тонна километрге 16,4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1,7 метр/секунд, құбыр жолының шартты диаметрі 720 мм болғанда электр энергиясының үлестік шығысы 1000 тонна километрге 18,4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1,8 метр/секунд, құбыр жолының шартты диаметрі 720 мм болғанда электр энергиясының үлестік шығысы 1000 тонна километрге 20,4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1,9 метр/секунд, құбыр жолының шартты диаметрі 720 мм болғанда электр энергиясының үлестік шығысы 1000 тонна километрге 22,8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1,2 метр/секунд, құбыр жолының шартты диаметрі 820 мм болғанда электр энергиясының үлестік шығысы 1000 тонна километрге 30,6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820 мм болғанда электр энергиясының үлестік шығысы 1000 тонна километрге 10,4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820 мм болғанда электр энергиясының үлестік шығысы 1000 тонна километрге 11,5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1,5 метр/секунд, құбыр жолының шартты диаметрі 820 мм болғанда электр энергиясының үлестік шығысы 1000 тонна километрге 12,8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1,6 метр/секунд, құбыр жолының шартты диаметрі 820 мм болғанда электр энергиясының үлестік шығысы 1000 тонна километрге 13,9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1,7 метр/секунд, құбыр жолының шартты диаметрі 820 мм болғанда электр энергиясының үлестік шығысы 1000 тонна километрге 15,2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1,8 метр/секунд, құбыр жолының шартты диаметрі 820 мм болғанда электр энергиясының үлестік шығысы 1000 тонна километрге 16,6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1,9 метр/секунд, құбыр жолының шартты диаметрі 820 мм болғанда электр энергиясының үлестік шығысы 1000 тонна километрге 18,3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2,0 метр/секунд, құбыр жолының шартты диаметрі 820 мм болғанда электр энергиясының үлестік шығысы 1000 тонна километрге 19,9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2,1 метр/секунд, құбыр жолының шартты диаметрі 820 мм болғанда электр энергиясының үлестік шығысы 1000 тонна километрге 21,6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920 мм болғанда электр энергиясының үлестік шығысы 1000 тонна километрге 8,7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920 мм болғанда электр энергиясының үлестік шығысы 1000 тонна километрге 9,6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1,5 метр/секунд, құбыр жолының шартты диаметрі 920 мм болғанда электр энергиясының үлестік шығысы 1000 тонна километрге 10,6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1,6 метр/секунд, құбыр жолының шартты диаметрі 920 мм болғанда электр энергиясының үлестік шығысы 1000 тонна километрге 11,7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1,7 метр/секунд, құбыр жолының шартты диаметрі 920 мм болғанда электр энергиясының үлестік шығысы 1000 тонна километрге 12,9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1,8 метр/секунд, құбыр жолының шартты диаметрі 920 мм болғанда электр энергиясының үлестік шығысы 1000 тонна километрге 14,1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1,9 метр/секунд, құбыр жолының шартты диаметрі 920 мм болғанда электр энергиясының үлестік шығысы 1000 тонна километрге 15,5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2,0 метр/секунд, құбыр жолының шартты диаметрі 920 мм болғанда электр энергиясының үлестік шығысы 1000 тонна километрге 17,0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2,1 метр/секунд, құбыр жолының шартты диаметрі 920 мм болғанда электр энергиясының үлестік шығысы 1000 тонна километрге 18,5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2,2 метр/секунд, құбыр жолының шартты диаметрі 920 мм болғанда электр энергиясының үлестік шығысы 1000 тонна километрге 20,1 киловатт*сағ. артық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2,3 метр/секунд, құбыр жолының шартты диаметрі 920 мм болғанда электр энергиясының үлестік шығысы 1000 тонна километрге 21,8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1,3 метр/секунд, құбыр жолының шартты диаметрі 1020 мм болғанда электр энергиясының үлестік шығысы 1000 тонна километрге 8,6 киловатт*сағ. артық емес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1,4 метр/секунд, құбыр жолының шартты диаметрі 1020 мм болғанда электр энергиясының үлестік шығысы 1000 тонна километрге 9,5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1,5 метр/секунд, құбыр жолының шартты диаметрі 1020 мм болғанда электр энергиясының үлестік шығысы 1000 тонна километрге 10,5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1,6 метр/секунд, құбыр жолының шартты диаметрі 1020 мм болғанда электр энергиясының үлестік шығысы 1000 тонна километрге 11,4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1,7 метр/секунд, құбыр жолының шартты диаметрі 1020 мм болғанда электр энергиясының үлестік шығысы 1000 тонна километрге 12,2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жылдамдығы 1,8 метр/секунд, құбыр жолының шартты диаметрі 1020 мм болғанда электр энергиясының үлестік шығысы 1000 тонна километрге 13,3 киловатт*сағ.</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1,9 метр/секунд, құбыр жолының шартты диаметрі 1020 мм болғанда электр энергиясының үлестік шығысы 1000 тонна километрге 14,4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 метр/секунд, құбыр жолының шартты диаметрі 1020 мм болғанда электр энергиясының үлестік шығысы 1000 тонна километрге 15,3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2,1 метр/секунд, құбыр жолының шартты диаметрі 1020 мм болғанда электр энергиясының үлестік шығысы 1000 тонна километрге 16,3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2,2 метр/секунд, құбыр жолының шартты диаметрі 1020 мм болғанда электр энергиясының үлестік шығысы 1000 тонна километрге 17,5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2,3 метр/секунд, құбыр жолының шартты диаметрі 1020 мм болғанда электр энергиясының үлестік шығысы 1000 тонна километрге 18,8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2,4 метр/секунд, құбыр жолының шартты диаметрі 1020 мм болғанда электр энергиясының үлестік шығысы 1000 тонна километрге 20,0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2,5 метр/секунд, құбыр жолының шартты диаметрі 1020 мм болғанда электр энергиясының үлестік шығысы 1000 тонна километрге 23,3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1,6 метр/секунд, құбыр жолының шартты диаметрі 1220 мм болғанда электр энергиясының үлестік шығысы 1000 тонна километрге 10,2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1,7 метр/секунд, құбыр жолының шартты диаметрі 1220 мм болғанда электр энергиясының үлестік шығысы 1000 тонна километрге 10,6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1,8 метр/секунд, құбыр жолының шартты диаметрі 1220 мм болғанда электр энергиясының үлестік шығысы 1000 тонна километрге 11,1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1,9 метр/секунд, құбыр жолының шартты диаметрі 1220 мм болғанда электр энергиясының үлестік шығысы 1000 тонна километрге 12,1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 метр/секунд, құбыр жолының шартты диаметрі 1220 мм болғанда электр энергиясының үлестік шығысы 1000 тонна километрге 12,9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2,1 метр/секунд, құбыр жолының шартты диаметрі 1220 мм болғанда электр энергиясының үлестік шығысы 1000 тонна километрге 12,9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2,2 метр/секунд, құбыр жолының шартты диаметрі 1220 мм болғанда электр энергиясының үлестік шығысы 1000 тонна километрге 13,6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2,3 метр/секунд, құбыр жолының шартты диаметрі 1220 мм болғанда электр энергиясының үлестік шығысы 1000 тонна километрге 14,5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2,4 метр/секунд, құбыр жолының шартты диаметрі 1220 мм болғанда электр энергиясының үлестік шығысы 1000 тонна километрге 15,5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2,6 метр/секунд, құбыр жолының шартты диаметрі 1220 мм болғанда электр энергиясының үлестік шығысы 1000 тонна километрге 17,8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2,8 метр/секунд, құбыр жолының шартты диаметрі 1220 мм болғанда электр энергиясының үлестік шығысы 1000 тонна километрге 20,5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3 метр/секунд, құбыр жолының шартты диаметрі 1220 мм болғанда электр энергиясының үлестік шығысы 1000 тонна километрге 23,6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жылдамдығы 3,2 метр/секунд, құбыр жолының шартты диаметрі 1220 мм болғанда электр энергиясының үлестік шығысы 1000 тонна километрге 27,8 киловатт*сағ.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министірінің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Химия өнеркәсiбi саласындағы субъектілерге қатысты электр энергиясының </w:t>
      </w:r>
    </w:p>
    <w:p>
      <w:pPr>
        <w:spacing w:after="0"/>
        <w:ind w:left="0"/>
        <w:jc w:val="both"/>
      </w:pPr>
      <w:r>
        <w:rPr>
          <w:rFonts w:ascii="Times New Roman"/>
          <w:b w:val="false"/>
          <w:i w:val="false"/>
          <w:color w:val="000000"/>
          <w:sz w:val="28"/>
        </w:rPr>
        <w:t>
      нормативтiк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731"/>
        <w:gridCol w:w="715"/>
        <w:gridCol w:w="715"/>
        <w:gridCol w:w="915"/>
        <w:gridCol w:w="915"/>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байланысқан азот өндіруге жұмсалатын электр энергиясының үлестік шығысы сағатына 10230 киловаттан артық емес (азот - тукты зауыт)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үгітілген бояулар өндіруге жұмсалатын электр энергиясының үлестік шығысы сағатына 209,2 киловаттан артық емес (азот - тукты зауыт)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кальцийлендірілген сода өндіруге жұмсалатын электр энергиясының үлестік шығысы сағатына 83,7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байланысқан азот өндіруге жұмсалатын электр энергиясының үлестік шығысы сағатына 111,6 киловаттан артық емес (каустикалық сода)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байланысқан фосфор қышқылын өндіруге жұмсалатын электр энергиясының үлестік шығысы сағатына 5580 киловаттан артық емес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суперфосфатты азот өндіруге жұмсалатын электр энергиясының үлестік шығысы сағатына 9,3 киловаттан артық емес (қышқылдар)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қосарлы суперфофатты азот өндіруге жұмсалатын электр энергиясының үлестік шығысы сағатына 60,4 киловаттан артық емес (қышқылдар)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тонна сутегін өндіруге жұмсалатын электр энергиясының үлестік шығысы сағатына 5580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байланысқан этилен өндіруге жұмсалатын электр энергиясының үлестік шығысы сағатына 1860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вискозалық жасанды талшықтар мен жіптер өндіруге жұмсалатын электр энергиясының үлестік шығысы сағатына 902,16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лавсан талшығын өндіруге жұмсалатын электр энергиясының үлестік шығысы сағатына178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диметилтерадтолат өндіруге жұмсалатын электр энергиясының үлестік шығысы сағатына 200,4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шыны түйіршіктер өндіруге жұмсалатын электр энергиясының үлестік шығысы сағатына952,3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сары фосфор өндіруге жұмсалатын электр энергиясының үлестік шығысы сағатына18531,9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термиялық фосфор қышқылын өндіруге жұмсалатын электр энергиясының үлестік шығысы сағатына371,5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триполи фосфаты натрийін өндіруге жұмсалатын электр энергиясының үлестік шығысы сағатына 855,1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гексометофосфат өндіруге жұмсалатын электр энергиясының үлестік шығысы сағатына1274,50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тонна аммофосфат өндіруге жұмсалатын электр энергиясының үлестік шығысы сағатына 400,2 киловаттан артық емес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фторы алынған фосфатты 27% Р2О5 өндіруге жұмсалатын электр энергиясының үлестік шығысы сағатына 646,7 киловаттан артық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Мұнай-химия және мұнай өңдеу өнеркәсiбi саласындағы субъектілерге қатысты отын </w:t>
      </w:r>
    </w:p>
    <w:p>
      <w:pPr>
        <w:spacing w:after="0"/>
        <w:ind w:left="0"/>
        <w:jc w:val="both"/>
      </w:pPr>
      <w:r>
        <w:rPr>
          <w:rFonts w:ascii="Times New Roman"/>
          <w:b w:val="false"/>
          <w:i w:val="false"/>
          <w:color w:val="000000"/>
          <w:sz w:val="28"/>
        </w:rPr>
        <w:t xml:space="preserve">
      және жылу энергиясының өнiм бiрлiгiне жұмсалатын нормативтiк шығысының </w:t>
      </w:r>
    </w:p>
    <w:p>
      <w:pPr>
        <w:spacing w:after="0"/>
        <w:ind w:left="0"/>
        <w:jc w:val="both"/>
      </w:pPr>
      <w:r>
        <w:rPr>
          <w:rFonts w:ascii="Times New Roman"/>
          <w:b w:val="false"/>
          <w:i w:val="false"/>
          <w:color w:val="000000"/>
          <w:sz w:val="28"/>
        </w:rPr>
        <w:t>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6596"/>
        <w:gridCol w:w="893"/>
        <w:gridCol w:w="893"/>
        <w:gridCol w:w="1142"/>
        <w:gridCol w:w="1142"/>
      </w:tblGrid>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кг. шартты отыннан артық емес мұнайдын бір тоннасын бастапқы қайта өңдеуге жұмсалатын отын шығысы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Мкал-дан артық емес мұнайдын бір тоннасын бастапқы қайта өңдеуге жұмсалатын жылу энергиясының шығысы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 кг. шартты отыннан артық емес мұнайдын бір тоннасын гидрокрекингіне жұмсалатын отын шығыны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Мкал-дан артық емес мұнайдын бір тоннасын гидрокрекингіне жұмсалатын жылу энергиясының шығыны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 кг. шартты отыннан артық емес мұнайдын бір тоннасын термиялық крекингіне жұмсалатын отын шығыны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 Мкал-дан артық емес мұнайдын бір тоннасын термиялық крекингіне жұмсалатын жылу энергиясының шығыны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 кг. шартты отыннан артық емес мұнайдын бір тоннасын каталитикалық крекингіне жұмсалатын отын шығыны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192,5 Мкал-дан артық емес мұнайдын бір тоннасын каталитикалық крекингіне жұмсалатын жылу энергиясының шығысы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кг. шартты отыннан артық емес мұнайдын бір тоннасын асылдандыруға жұмсалатын отын шығысы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126,4 Мкал-дан артық емес мұнайдын бір тоннасын асылдандыруға жұмсалатын жылу энергиясының шығысы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 кг. шартты отыннан артық емес мұнайдын бір тоннасын майды өндіруге жұмсалатын отын шығысы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2569 Мкал-дан артық емес мұнайдын бір тоннасын майды өндіруге жұмсалатын жылу энергиясының шығысы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кг. шартты отыннан артық емес мұнайдын бір тоннасын кокстеуге жұмсалатын отын шығысы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206,4 Мкал-дан артық емес мұнайдын бір тоннасын кокстеуге жұмсалатын жылу энергиясының шығысы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 кг. шартты отыннан артық емес мұнайдын бір тоннасының отынын гидрологиялық тазалауға жұмсалатын отын шығысы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Мкал-дан артық емес мұнайдын бір тоннасының отынын гидрологиялық тазалауға жұмсалатын жылу энергиясының шығысы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Құрылыс материалдары өнеркәсiбi саласындағы субъектілерге қатысты электр</w:t>
      </w:r>
    </w:p>
    <w:p>
      <w:pPr>
        <w:spacing w:after="0"/>
        <w:ind w:left="0"/>
        <w:jc w:val="both"/>
      </w:pPr>
      <w:r>
        <w:rPr>
          <w:rFonts w:ascii="Times New Roman"/>
          <w:b w:val="false"/>
          <w:i w:val="false"/>
          <w:color w:val="000000"/>
          <w:sz w:val="28"/>
        </w:rPr>
        <w:t>
      энергиясының жұмсалатын нормативтiк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7345"/>
        <w:gridCol w:w="849"/>
        <w:gridCol w:w="849"/>
        <w:gridCol w:w="1086"/>
        <w:gridCol w:w="1086"/>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киловатт - сағаттан артық емес ылғалдану әдісімен портландцементтің бір тоннасын өндіруге жұмсалатын электр энергиясының шығысы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киловатт - сағаттан артық емес құрғату әдісімен портландцементтің бір тоннасын өндіруге жұмсалатын электр энергиясының шығысы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Қоржпортландцементтің бір тоннасын өндіруге жұмсалатын электр энергиясының шығысы 95 киловатт - сағаттан артық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қызыл кірпіш өндіруге жұмсалатын электр энергиясының шығысы 70 киловатт - сағаттан артық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силикатты кiрпiш өндіруге жұмсалатын электр энергиясының шығысы 30 киловатт - сағаттан артық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плита шифер өндіруге жұмсалатын электр энергиясының шығысы 50 киловатт-сағаттан артық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Гипстің бір тоннасын өндіруге жұмсалатын электр энергиясының шығысы 25 киловатт - сағаттан артық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м3 темiр-бетонды бұйым және конструкциялар өндіруге жұмсалатын электр энергиясының шығысы 30 киловатт -сағаттан артық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________________________ 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министірінің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Электр станцияларына қатысты қуаты %-ның ең жоғарғы жүктемесінде электр </w:t>
      </w:r>
    </w:p>
    <w:p>
      <w:pPr>
        <w:spacing w:after="0"/>
        <w:ind w:left="0"/>
        <w:jc w:val="both"/>
      </w:pPr>
      <w:r>
        <w:rPr>
          <w:rFonts w:ascii="Times New Roman"/>
          <w:b w:val="false"/>
          <w:i w:val="false"/>
          <w:color w:val="000000"/>
          <w:sz w:val="28"/>
        </w:rPr>
        <w:t xml:space="preserve">
      станциялардың жеке мұқтаждарына жұмсалатын электр энергиясының нормативтік </w:t>
      </w:r>
    </w:p>
    <w:p>
      <w:pPr>
        <w:spacing w:after="0"/>
        <w:ind w:left="0"/>
        <w:jc w:val="both"/>
      </w:pPr>
      <w:r>
        <w:rPr>
          <w:rFonts w:ascii="Times New Roman"/>
          <w:b w:val="false"/>
          <w:i w:val="false"/>
          <w:color w:val="000000"/>
          <w:sz w:val="28"/>
        </w:rPr>
        <w:t>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0358"/>
        <w:gridCol w:w="332"/>
        <w:gridCol w:w="333"/>
        <w:gridCol w:w="426"/>
        <w:gridCol w:w="426"/>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 көмiрлi жылу электр орталығының (ЖЭО) өзіндік мұқтаждарының орнатылған қуаты ең жоғары жүктемесiнен 14 % -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 мазутты жылу электр орталығының (ЖЭО) өзіндік мұқтаждарының орнатылған қуаты ең жоғары жүктемесiнен 12 % -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көмiрлi конденсациялық электр станциясының (КЭС) өзіндік мұқтаждарының орнатылған қуаты ең жоғары жүктемесiнен 8 %-дан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Газ-мазутты конденсациялық электр станциясының (КЭС) өзіндік мұқтаждарының орнатылған қуаты ең жоғары жүктемесiнен 5,7 % -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Мегаватт дейiн қуатыменсу электр станциясының (СЭС) өзіндік мұқтаждарының орнатылған қуаты ең жоғары жүктемесiнен 3 - 2 % -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Мегаватт жоғарысу электр станциясының (СЭС) өзіндік мұқтаждарының орнатылған қуаты ең жоғары жүктемесiнен 2 - 0,5 % -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Мегаватт жоғары газтурбиналық электр станциясының өзіндік мұқтаждарының орнатылған қуаты ең жоғары жүктемесiнен 1,7 - 0,6 % -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Мегаватт жоғарыгаз сығу компрессорлаы бар газтурбиналық электр станциясының (ГТЭС) өзіндік мұқтаждарының орнатылған қуаты ең жоғары жүктемесiнен 5,1 - 6,0 %-дан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Конденсациялық жылу электр станцияларына қатысты электр энергиясының </w:t>
      </w:r>
    </w:p>
    <w:p>
      <w:pPr>
        <w:spacing w:after="0"/>
        <w:ind w:left="0"/>
        <w:jc w:val="both"/>
      </w:pPr>
      <w:r>
        <w:rPr>
          <w:rFonts w:ascii="Times New Roman"/>
          <w:b w:val="false"/>
          <w:i w:val="false"/>
          <w:color w:val="000000"/>
          <w:sz w:val="28"/>
        </w:rPr>
        <w:t>
      шығысының %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0207"/>
        <w:gridCol w:w="327"/>
        <w:gridCol w:w="328"/>
        <w:gridCol w:w="419"/>
        <w:gridCol w:w="420"/>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Мегаватт жоғарыгаз сығу компрессорлаы бар газтурбиналық электр станциясының (ГТЭС) өзіндік мұқтаждарының орнатылған қуаты ең жоғары жүктемесiнен 5,1 - 6,0 %-дан артық емес (өзіндік мұқтаждықтарының максималдық жүктемесінде (Э өм max) станциялардың желілері мен трансформаторлардың электр энергиясының ысырабын есептемеу: электр станциясының аумағында орналасқан жылыту қазандығы; желі сорабы мен араластырғыш қондырғыларының; шыңдық бойлерлердің конденсаторлық сораптары; электр станциялардың аумағында және аумағынан тыс жерде орналасқан өндірістік және шаруашылық мұқтаждықтары, станцияның айдау сораптары)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Конденсациялық жылу электр станцияларының энергетикалық блоктарының өзіндік мұқтаждықтарына кететін электр энергияның шығыны тас көмiрдің басқа маркаларына блоктың жүктемесi – 100 % болған жағдайда К-160 - 130 турбинаның типiне 6,5 % - дан артық емес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Конденсациялық жылу электр станцияларының энергетикалық блоктарының өзіндік мұқтаждықтарына кететін электр энергияның шығыны қоңыр көмiрге блоктың жүктемесi-100 % болған жағдайда К – 160 - 130 турбинаның типiне 6,6 % - дан артық емес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Конденсациялық жылу электр станцияларының энергетикалық блоктарының өзіндік мұқтаждықтарына кететін электр энергияның шығыны газ үшін блоктың жүктемесi – 100 % болған жағдайда К- 160 - 130 турбинаның типiне 4,9 % - дан артық емес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100 % болған жағдайда К – 160 - 130 турбинаның типiне 5,2 %-дан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70 % болған жағдайда К -200 - 130 турбинаның типiне 7,3 %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70 % болған жағдайда К -200 - 130 турбинаның типiне 7,1 %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 -70 % болған жағдайда К – 200 - 130 турбинаның типiне 7,1 %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70 % болған жағдайда К – 200 - 130 турбинаның типiне 5,3 %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70 % болған жағдайда К – 200 - 130 турбинаның типiне 5,2 %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- 100 % болған жағдайда К-200 - 130 турбинаның типiне 6,8 %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жүктемесi-100 % болған жағдайда К - 200 - 130 турбинаның типiне 6,1 %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жүктемесi-100 % болған жағдайда К – 200 - 130 турбинаның типiне 6,8 %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100 % болған жағдайда К-200 - 130 турбинаның типiне 4,6 %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100 % болған жағдайда К - 200 - 130 турбинаның типiне 5,7%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70 % болған жағдайда К -300 - 240 турбинаның типiне 7,3 %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70 % болған жағдайда К – 300 - 240 турбинаның типiне 6,7 %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жүктемесi-70 % болған жағдайда К - 300 - 240 турбинаның типiне 7,3 %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70 % болған жағдайда К – 300 - 240 турбинаның типiне 5,1 %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70 % болған жағдайда К – 300 - 240 турбинаның типiне 6,1 %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100 % болған жағдайда К – 300 - 240 турбинаның типiне 4,4 %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100 % болған жағдайда К – 300 - 240 турбинаның типiне 3,7 %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жүктемесi-100 % болған жағдайда К – 300 - 240 турбинаның типiне 4,2 %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100 % болған жағдайда К - 300 - 130 турбинаның типiне 2,4 %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жүктемесi-100 % болған жағдайда К - 300 - 240 турбинаның типiне 2,6 %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маркалы тас көмiрге блоктың жүктемесi – 70 % болған жағдайда К -500 - 240 турбинаның типiне 4,9 %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жүктемесi-70 % болған жағдайда К -500 - 240 турбинаның типiне 6,5 %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жүктемесi-70 % болған жағдайда К – 500 - 240 турбинаның типiне 4,7 %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блоктың жүктемесi – 70 % болған жағдайда К-500 - 240 турбинаның типiне 2,8 %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Мазутқа блоктың жүктемесi – 70 % болған жағдайда К – 500 - 240 турбинаның типiне 3,0 %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маркалы тас көмiрге блоктың жүктемесi – 100 % болған жағдайда К – 500 - 240 турбинаның типiне 5,14 %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көмiрге блоктың жүктемесi-100 % болған жағдайда К – 500 - 240 турбинаның типiне 3,7 % - дан артық емес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816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82 бірлескен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Қосалқы станциялардың жеке мұқтаждықтарына қатысты электр энергиясының </w:t>
      </w:r>
    </w:p>
    <w:p>
      <w:pPr>
        <w:spacing w:after="0"/>
        <w:ind w:left="0"/>
        <w:jc w:val="both"/>
      </w:pPr>
      <w:r>
        <w:rPr>
          <w:rFonts w:ascii="Times New Roman"/>
          <w:b w:val="false"/>
          <w:i w:val="false"/>
          <w:color w:val="000000"/>
          <w:sz w:val="28"/>
        </w:rPr>
        <w:t>
      шығысының сақталуы бойынша</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9309"/>
        <w:gridCol w:w="512"/>
        <w:gridCol w:w="512"/>
        <w:gridCol w:w="656"/>
        <w:gridCol w:w="656"/>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келмейді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кернеуi, 110 киловольт болған жағдайда қосалқы станциялардың жеке мұқтаждықтарына элетр энергиясының шығыны 1000 мың киловат – сағатына дейiн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кернеуi, 220 киловольт болған жағдайда қосалқы станциялардың жеке мұқтаждықтарына элетр энергиясының шығыны 2000 мың киловат-сағатына дейiн (элетролиздық өнеркәсiптi электржабдықтайтын түрлендiру станциялары үшiн жылына 5000 мың. киловатт сағатына дейiн)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кернеуi, 330 киловольт болған жағдайда қосалқы станциялардың жеке мұқтаждықтарына элетр энергиясының шығыны 2200 мың киловат - сағатына дейiн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кернеуi, 500 киловольт болған жағдайда қосалқы станциялардың жеке мұқтаждықтарына элетр энергиясының шығыны электр энергиясы, 3000 мың киловат -сағатына дейiн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кернеуi, 1150 киловольт болған жағдайда қосалқы станциялардың жеке мұқтаждықтарына элетр энергиясының шығыны 6000 мың киловат - сағатына дейiн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 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