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6752" w14:textId="95b6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депозитарий есептілігінің тізбесін, нысандарын, табыс ету мерзімдерін және оларды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263 қаулысы. Қазақстан Республикасының Әділет министрлігінде 2018 жылғы 28 қарашада № 17813 болып тіркелді. Күші жойылды - Қазақстан Республикасы Ұлттық Банкі Басқармасының 2022 жылғы 19 желтоқсандағы № 118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000000"/>
          <w:sz w:val="28"/>
        </w:rPr>
        <w:t>№ 118</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және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орталық депозитарий есептілігінің тізбесі;</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клиенттердің шоттары туралы есептің нысаны;</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есептің нысаны және орталық депозитариймен ерекше қатынастармен байланысты тұлғалар тізілімі;</w:t>
      </w:r>
    </w:p>
    <w:bookmarkEnd w:id="4"/>
    <w:bookmarkStart w:name="z6"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бағалы қағаздардың қайталама нарығында Қазақстан Республикасының мемлекеттік бағалы қағаздарымен операциялар туралы есептің нысаны;</w:t>
      </w:r>
    </w:p>
    <w:bookmarkEnd w:id="5"/>
    <w:bookmarkStart w:name="z7"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экономика секторлары мен шағын секторлары бойынша Қазақстан Республикасының мемлекеттік бағалы қағаздарымен операциялар туралы есептің нысаны;</w:t>
      </w:r>
    </w:p>
    <w:bookmarkEnd w:id="6"/>
    <w:bookmarkStart w:name="z8"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экономика секторлары және шағын секторлары бойынша орталық депозитарийдің есепке алу жүйесінде мемлекеттік емес бағалы қағаздармен жүргізілген операциялар туралы есептің нысаны;</w:t>
      </w:r>
    </w:p>
    <w:bookmarkEnd w:id="7"/>
    <w:bookmarkStart w:name="z9"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Ұлттық Банкінің қысқа мерзімді ноттарын ұстаушылар туралы есептің нысаны;</w:t>
      </w:r>
    </w:p>
    <w:bookmarkEnd w:id="8"/>
    <w:bookmarkStart w:name="z10" w:id="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жергілікті атқарушы органдардың бағалы қағаздарымен операциялар туралы есептің нысаны;</w:t>
      </w:r>
    </w:p>
    <w:bookmarkEnd w:id="9"/>
    <w:bookmarkStart w:name="z11" w:id="10"/>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есептің нысаны;</w:t>
      </w:r>
    </w:p>
    <w:bookmarkEnd w:id="10"/>
    <w:bookmarkStart w:name="z12" w:id="11"/>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орталық депозитарийдің депоненттері туралы есептің нысаны;</w:t>
      </w:r>
    </w:p>
    <w:bookmarkEnd w:id="11"/>
    <w:bookmarkStart w:name="z13" w:id="12"/>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депоненттер мен олардың клиенттері туралы есептің нысаны;</w:t>
      </w:r>
    </w:p>
    <w:bookmarkEnd w:id="12"/>
    <w:bookmarkStart w:name="z14" w:id="13"/>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орталық депозитарийдің номиналды ұстауындағы бағалы қағаздар туралы есептің нысаны;</w:t>
      </w:r>
    </w:p>
    <w:bookmarkEnd w:id="13"/>
    <w:bookmarkStart w:name="z15" w:id="14"/>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шет мемлекеттің заңнамасына сәйкес шығарылған, орталық депозитарийдің номиналды ұстауындағы бағалы қағаздар туралы есептің нысаны;</w:t>
      </w:r>
    </w:p>
    <w:bookmarkEnd w:id="14"/>
    <w:bookmarkStart w:name="z16" w:id="15"/>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инвестициялық қорлардың пайларын (акцияларын) ұстаушылар саны туралы есептің нысаны;</w:t>
      </w:r>
    </w:p>
    <w:bookmarkEnd w:id="15"/>
    <w:bookmarkStart w:name="z17" w:id="16"/>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орталық депозитарийдің номиналды ұстауындағы қаржы құралдарымен мәмілелер туралы есептің нысаны;</w:t>
      </w:r>
    </w:p>
    <w:bookmarkEnd w:id="16"/>
    <w:bookmarkStart w:name="z18" w:id="17"/>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Республикасының мемлекеттік бағалы қағаздарымен операциялар туралы есептің нысаны;</w:t>
      </w:r>
    </w:p>
    <w:bookmarkEnd w:id="17"/>
    <w:bookmarkStart w:name="z19" w:id="18"/>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қаржы құралдарын аудару бойынша операциялар туралы есептің нысаны;</w:t>
      </w:r>
    </w:p>
    <w:bookmarkEnd w:id="18"/>
    <w:bookmarkStart w:name="z20" w:id="19"/>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бағалы қағаздарды ұстаушылар тізілімінің жүйесін жүргізу бойынша қызметтің қорытындылары туралы есептің нысаны;</w:t>
      </w:r>
    </w:p>
    <w:bookmarkEnd w:id="19"/>
    <w:bookmarkStart w:name="z21" w:id="20"/>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эмитенттердің дауыс беретін акциялары туралы есептің нысаны;</w:t>
      </w:r>
    </w:p>
    <w:bookmarkEnd w:id="20"/>
    <w:bookmarkStart w:name="z22" w:id="21"/>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акция ұстаушылар тізілімі туралы есептің нысаны;</w:t>
      </w:r>
    </w:p>
    <w:bookmarkEnd w:id="21"/>
    <w:bookmarkStart w:name="z23" w:id="22"/>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орталық депозитарийдің есептілікті ұсыну қағидалары бекітілсін.</w:t>
      </w:r>
    </w:p>
    <w:bookmarkEnd w:id="22"/>
    <w:bookmarkStart w:name="z24" w:id="2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Қазақстан Республикасы Ұлттық Банкі Басқармасының кейбір қаулыларының күші жойылды деп танылсын.</w:t>
      </w:r>
    </w:p>
    <w:bookmarkEnd w:id="23"/>
    <w:bookmarkStart w:name="z25" w:id="24"/>
    <w:p>
      <w:pPr>
        <w:spacing w:after="0"/>
        <w:ind w:left="0"/>
        <w:jc w:val="both"/>
      </w:pPr>
      <w:r>
        <w:rPr>
          <w:rFonts w:ascii="Times New Roman"/>
          <w:b w:val="false"/>
          <w:i w:val="false"/>
          <w:color w:val="000000"/>
          <w:sz w:val="28"/>
        </w:rPr>
        <w:t>
      3. Орталық депозитарий Қазақстан Республикасының Ұлттық Банкіне электрондық форматта:</w:t>
      </w:r>
    </w:p>
    <w:bookmarkEnd w:id="24"/>
    <w:p>
      <w:pPr>
        <w:spacing w:after="0"/>
        <w:ind w:left="0"/>
        <w:jc w:val="both"/>
      </w:pPr>
      <w:r>
        <w:rPr>
          <w:rFonts w:ascii="Times New Roman"/>
          <w:b w:val="false"/>
          <w:i w:val="false"/>
          <w:color w:val="000000"/>
          <w:sz w:val="28"/>
        </w:rPr>
        <w:t xml:space="preserve">
      1) апта сайын - осы қаулының 1-тармағының </w:t>
      </w:r>
      <w:r>
        <w:rPr>
          <w:rFonts w:ascii="Times New Roman"/>
          <w:b w:val="false"/>
          <w:i w:val="false"/>
          <w:color w:val="000000"/>
          <w:sz w:val="28"/>
        </w:rPr>
        <w:t>16) тармақшасында</w:t>
      </w:r>
      <w:r>
        <w:rPr>
          <w:rFonts w:ascii="Times New Roman"/>
          <w:b w:val="false"/>
          <w:i w:val="false"/>
          <w:color w:val="000000"/>
          <w:sz w:val="28"/>
        </w:rPr>
        <w:t xml:space="preserve"> көзделген есептілікті есепті аптадан кейінгі үшінші жұмыс күніне дейінгі мерзімде;</w:t>
      </w:r>
    </w:p>
    <w:p>
      <w:pPr>
        <w:spacing w:after="0"/>
        <w:ind w:left="0"/>
        <w:jc w:val="both"/>
      </w:pPr>
      <w:r>
        <w:rPr>
          <w:rFonts w:ascii="Times New Roman"/>
          <w:b w:val="false"/>
          <w:i w:val="false"/>
          <w:color w:val="000000"/>
          <w:sz w:val="28"/>
        </w:rPr>
        <w:t xml:space="preserve">
      2) ай сайын - осы қаулының 1-тармағының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есептілікті есепті айдан кейінгі айдың бесінші жұмыс күніне дейінгі мерзімде;</w:t>
      </w:r>
    </w:p>
    <w:p>
      <w:pPr>
        <w:spacing w:after="0"/>
        <w:ind w:left="0"/>
        <w:jc w:val="both"/>
      </w:pPr>
      <w:r>
        <w:rPr>
          <w:rFonts w:ascii="Times New Roman"/>
          <w:b w:val="false"/>
          <w:i w:val="false"/>
          <w:color w:val="000000"/>
          <w:sz w:val="28"/>
        </w:rPr>
        <w:t xml:space="preserve">
      3) ай сайын - осы қаулының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19) тармақшаларында</w:t>
      </w:r>
      <w:r>
        <w:rPr>
          <w:rFonts w:ascii="Times New Roman"/>
          <w:b w:val="false"/>
          <w:i w:val="false"/>
          <w:color w:val="000000"/>
          <w:sz w:val="28"/>
        </w:rPr>
        <w:t xml:space="preserve"> көзделген есептілікті есепті айдан кейінгі айдың оныншы күніне дейінгі мерзімде;</w:t>
      </w:r>
    </w:p>
    <w:p>
      <w:pPr>
        <w:spacing w:after="0"/>
        <w:ind w:left="0"/>
        <w:jc w:val="both"/>
      </w:pPr>
      <w:r>
        <w:rPr>
          <w:rFonts w:ascii="Times New Roman"/>
          <w:b w:val="false"/>
          <w:i w:val="false"/>
          <w:color w:val="000000"/>
          <w:sz w:val="28"/>
        </w:rPr>
        <w:t xml:space="preserve">
      4) ай сайын - осы қаулының 1-тармағының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 есептілікті есепті айдан кейінгі айдың жиырмасыншы күніне дейінгі мерзімде;</w:t>
      </w:r>
    </w:p>
    <w:p>
      <w:pPr>
        <w:spacing w:after="0"/>
        <w:ind w:left="0"/>
        <w:jc w:val="both"/>
      </w:pPr>
      <w:r>
        <w:rPr>
          <w:rFonts w:ascii="Times New Roman"/>
          <w:b w:val="false"/>
          <w:i w:val="false"/>
          <w:color w:val="000000"/>
          <w:sz w:val="28"/>
        </w:rPr>
        <w:t xml:space="preserve">
      5) тоқсан сайын - осы қаулының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тармақшаларында</w:t>
      </w:r>
      <w:r>
        <w:rPr>
          <w:rFonts w:ascii="Times New Roman"/>
          <w:b w:val="false"/>
          <w:i w:val="false"/>
          <w:color w:val="000000"/>
          <w:sz w:val="28"/>
        </w:rPr>
        <w:t xml:space="preserve"> көзделген есептілікті есепті тоқсаннан кейінгі айдың бесінші жұмыс күніне дейінгі мерзімде;</w:t>
      </w:r>
    </w:p>
    <w:p>
      <w:pPr>
        <w:spacing w:after="0"/>
        <w:ind w:left="0"/>
        <w:jc w:val="both"/>
      </w:pPr>
      <w:r>
        <w:rPr>
          <w:rFonts w:ascii="Times New Roman"/>
          <w:b w:val="false"/>
          <w:i w:val="false"/>
          <w:color w:val="000000"/>
          <w:sz w:val="28"/>
        </w:rPr>
        <w:t xml:space="preserve">
      6) тоқсан сайын - осы қаулының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есептілікті есепті тоқсаннан кейінгі айдың жиырмасыншы күніне дейінгі мерзімде;</w:t>
      </w:r>
    </w:p>
    <w:p>
      <w:pPr>
        <w:spacing w:after="0"/>
        <w:ind w:left="0"/>
        <w:jc w:val="both"/>
      </w:pPr>
      <w:r>
        <w:rPr>
          <w:rFonts w:ascii="Times New Roman"/>
          <w:b w:val="false"/>
          <w:i w:val="false"/>
          <w:color w:val="000000"/>
          <w:sz w:val="28"/>
        </w:rPr>
        <w:t xml:space="preserve">
      7) тоқсан сайын - осы қаулының 1-тармағының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есептілікті есепті тоқсаннан кейінгі айдың отызыншы күніне дейінгі мерзімде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4. Банктік емес қаржы ұйымдарын реттеу департаменті (Көшербаева А.М.) Қазақстан Республикасының заңнамасында белгіленген тәртіппен:</w:t>
      </w:r>
    </w:p>
    <w:bookmarkEnd w:id="25"/>
    <w:bookmarkStart w:name="z34" w:id="2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26"/>
    <w:bookmarkStart w:name="z35" w:id="2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27"/>
    <w:bookmarkStart w:name="z36" w:id="2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28"/>
    <w:bookmarkStart w:name="z37" w:id="29"/>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5-тармағында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9"/>
    <w:bookmarkStart w:name="z38" w:id="30"/>
    <w:p>
      <w:pPr>
        <w:spacing w:after="0"/>
        <w:ind w:left="0"/>
        <w:jc w:val="both"/>
      </w:pPr>
      <w:r>
        <w:rPr>
          <w:rFonts w:ascii="Times New Roman"/>
          <w:b w:val="false"/>
          <w:i w:val="false"/>
          <w:color w:val="000000"/>
          <w:sz w:val="28"/>
        </w:rPr>
        <w:t>
      5.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0"/>
    <w:bookmarkStart w:name="z39" w:id="31"/>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Ж.Б. Құрмановқа жүктелсін.</w:t>
      </w:r>
    </w:p>
    <w:bookmarkEnd w:id="31"/>
    <w:bookmarkStart w:name="z40" w:id="32"/>
    <w:p>
      <w:pPr>
        <w:spacing w:after="0"/>
        <w:ind w:left="0"/>
        <w:jc w:val="both"/>
      </w:pPr>
      <w:r>
        <w:rPr>
          <w:rFonts w:ascii="Times New Roman"/>
          <w:b w:val="false"/>
          <w:i w:val="false"/>
          <w:color w:val="000000"/>
          <w:sz w:val="28"/>
        </w:rPr>
        <w:t>
      7. Осы қаулы 2019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 Н. Айдапкелов</w:t>
      </w:r>
    </w:p>
    <w:p>
      <w:pPr>
        <w:spacing w:after="0"/>
        <w:ind w:left="0"/>
        <w:jc w:val="both"/>
      </w:pPr>
      <w:r>
        <w:rPr>
          <w:rFonts w:ascii="Times New Roman"/>
          <w:b w:val="false"/>
          <w:i w:val="false"/>
          <w:color w:val="000000"/>
          <w:sz w:val="28"/>
        </w:rPr>
        <w:t>
      2018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1-қосымша</w:t>
            </w:r>
          </w:p>
        </w:tc>
      </w:tr>
    </w:tbl>
    <w:bookmarkStart w:name="z47" w:id="33"/>
    <w:p>
      <w:pPr>
        <w:spacing w:after="0"/>
        <w:ind w:left="0"/>
        <w:jc w:val="left"/>
      </w:pPr>
      <w:r>
        <w:rPr>
          <w:rFonts w:ascii="Times New Roman"/>
          <w:b/>
          <w:i w:val="false"/>
          <w:color w:val="000000"/>
        </w:rPr>
        <w:t xml:space="preserve"> Орталық депозитарий есептілігінің тізбесі</w:t>
      </w:r>
    </w:p>
    <w:bookmarkEnd w:id="33"/>
    <w:bookmarkStart w:name="z48" w:id="34"/>
    <w:p>
      <w:pPr>
        <w:spacing w:after="0"/>
        <w:ind w:left="0"/>
        <w:jc w:val="both"/>
      </w:pPr>
      <w:r>
        <w:rPr>
          <w:rFonts w:ascii="Times New Roman"/>
          <w:b w:val="false"/>
          <w:i w:val="false"/>
          <w:color w:val="000000"/>
          <w:sz w:val="28"/>
        </w:rPr>
        <w:t>
      Орталық депозитарий есептілігінің тізбесіне мыналар кіреді:</w:t>
      </w:r>
    </w:p>
    <w:bookmarkEnd w:id="34"/>
    <w:bookmarkStart w:name="z49" w:id="35"/>
    <w:p>
      <w:pPr>
        <w:spacing w:after="0"/>
        <w:ind w:left="0"/>
        <w:jc w:val="both"/>
      </w:pPr>
      <w:r>
        <w:rPr>
          <w:rFonts w:ascii="Times New Roman"/>
          <w:b w:val="false"/>
          <w:i w:val="false"/>
          <w:color w:val="000000"/>
          <w:sz w:val="28"/>
        </w:rPr>
        <w:t>
      1) клиенттердің шоттары туралы есеп;</w:t>
      </w:r>
    </w:p>
    <w:bookmarkEnd w:id="35"/>
    <w:bookmarkStart w:name="z50" w:id="36"/>
    <w:p>
      <w:pPr>
        <w:spacing w:after="0"/>
        <w:ind w:left="0"/>
        <w:jc w:val="both"/>
      </w:pPr>
      <w:r>
        <w:rPr>
          <w:rFonts w:ascii="Times New Roman"/>
          <w:b w:val="false"/>
          <w:i w:val="false"/>
          <w:color w:val="000000"/>
          <w:sz w:val="28"/>
        </w:rPr>
        <w:t>
      2) 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w:t>
      </w:r>
    </w:p>
    <w:bookmarkEnd w:id="36"/>
    <w:bookmarkStart w:name="z51" w:id="37"/>
    <w:p>
      <w:pPr>
        <w:spacing w:after="0"/>
        <w:ind w:left="0"/>
        <w:jc w:val="both"/>
      </w:pPr>
      <w:r>
        <w:rPr>
          <w:rFonts w:ascii="Times New Roman"/>
          <w:b w:val="false"/>
          <w:i w:val="false"/>
          <w:color w:val="000000"/>
          <w:sz w:val="28"/>
        </w:rPr>
        <w:t>
      3) бағалы қағаздардың қайталама нарығында Қазақстан Республикасының мемлекеттік бағалы қағаздарымен операциялар туралы есеп;</w:t>
      </w:r>
    </w:p>
    <w:bookmarkEnd w:id="37"/>
    <w:bookmarkStart w:name="z52" w:id="38"/>
    <w:p>
      <w:pPr>
        <w:spacing w:after="0"/>
        <w:ind w:left="0"/>
        <w:jc w:val="both"/>
      </w:pPr>
      <w:r>
        <w:rPr>
          <w:rFonts w:ascii="Times New Roman"/>
          <w:b w:val="false"/>
          <w:i w:val="false"/>
          <w:color w:val="000000"/>
          <w:sz w:val="28"/>
        </w:rPr>
        <w:t>
      4) экономика секторлары мен шағын секторлары бойынша Қазақстан Республикасының мемлекеттік бағалы қағаздарымен операциялар туралы есеп;</w:t>
      </w:r>
    </w:p>
    <w:bookmarkEnd w:id="38"/>
    <w:bookmarkStart w:name="z53" w:id="39"/>
    <w:p>
      <w:pPr>
        <w:spacing w:after="0"/>
        <w:ind w:left="0"/>
        <w:jc w:val="both"/>
      </w:pPr>
      <w:r>
        <w:rPr>
          <w:rFonts w:ascii="Times New Roman"/>
          <w:b w:val="false"/>
          <w:i w:val="false"/>
          <w:color w:val="000000"/>
          <w:sz w:val="28"/>
        </w:rPr>
        <w:t>
      5) 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w:t>
      </w:r>
    </w:p>
    <w:bookmarkEnd w:id="39"/>
    <w:bookmarkStart w:name="z54" w:id="40"/>
    <w:p>
      <w:pPr>
        <w:spacing w:after="0"/>
        <w:ind w:left="0"/>
        <w:jc w:val="both"/>
      </w:pPr>
      <w:r>
        <w:rPr>
          <w:rFonts w:ascii="Times New Roman"/>
          <w:b w:val="false"/>
          <w:i w:val="false"/>
          <w:color w:val="000000"/>
          <w:sz w:val="28"/>
        </w:rPr>
        <w:t>
      6) Қазақстан Республикасы Ұлттық Банкінің қысқамерзімді ноттарын ұстаушылар туралы есеп;</w:t>
      </w:r>
    </w:p>
    <w:bookmarkEnd w:id="40"/>
    <w:bookmarkStart w:name="z55" w:id="41"/>
    <w:p>
      <w:pPr>
        <w:spacing w:after="0"/>
        <w:ind w:left="0"/>
        <w:jc w:val="both"/>
      </w:pPr>
      <w:r>
        <w:rPr>
          <w:rFonts w:ascii="Times New Roman"/>
          <w:b w:val="false"/>
          <w:i w:val="false"/>
          <w:color w:val="000000"/>
          <w:sz w:val="28"/>
        </w:rPr>
        <w:t>
      7) жергілікті атқарушы органдардың бағалы қағаздарымен операциялар туралы есеп;</w:t>
      </w:r>
    </w:p>
    <w:bookmarkEnd w:id="41"/>
    <w:bookmarkStart w:name="z56" w:id="42"/>
    <w:p>
      <w:pPr>
        <w:spacing w:after="0"/>
        <w:ind w:left="0"/>
        <w:jc w:val="both"/>
      </w:pPr>
      <w:r>
        <w:rPr>
          <w:rFonts w:ascii="Times New Roman"/>
          <w:b w:val="false"/>
          <w:i w:val="false"/>
          <w:color w:val="000000"/>
          <w:sz w:val="28"/>
        </w:rPr>
        <w:t>
      8)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w:t>
      </w:r>
    </w:p>
    <w:bookmarkEnd w:id="42"/>
    <w:bookmarkStart w:name="z57" w:id="43"/>
    <w:p>
      <w:pPr>
        <w:spacing w:after="0"/>
        <w:ind w:left="0"/>
        <w:jc w:val="both"/>
      </w:pPr>
      <w:r>
        <w:rPr>
          <w:rFonts w:ascii="Times New Roman"/>
          <w:b w:val="false"/>
          <w:i w:val="false"/>
          <w:color w:val="000000"/>
          <w:sz w:val="28"/>
        </w:rPr>
        <w:t>
      9) орталық депозитарийдің депоненттері туралы есеп;</w:t>
      </w:r>
    </w:p>
    <w:bookmarkEnd w:id="43"/>
    <w:bookmarkStart w:name="z58" w:id="44"/>
    <w:p>
      <w:pPr>
        <w:spacing w:after="0"/>
        <w:ind w:left="0"/>
        <w:jc w:val="both"/>
      </w:pPr>
      <w:r>
        <w:rPr>
          <w:rFonts w:ascii="Times New Roman"/>
          <w:b w:val="false"/>
          <w:i w:val="false"/>
          <w:color w:val="000000"/>
          <w:sz w:val="28"/>
        </w:rPr>
        <w:t>
      10) депоненттер мен олардың клиенттері туралы есеп;</w:t>
      </w:r>
    </w:p>
    <w:bookmarkEnd w:id="44"/>
    <w:bookmarkStart w:name="z59" w:id="45"/>
    <w:p>
      <w:pPr>
        <w:spacing w:after="0"/>
        <w:ind w:left="0"/>
        <w:jc w:val="both"/>
      </w:pPr>
      <w:r>
        <w:rPr>
          <w:rFonts w:ascii="Times New Roman"/>
          <w:b w:val="false"/>
          <w:i w:val="false"/>
          <w:color w:val="000000"/>
          <w:sz w:val="28"/>
        </w:rPr>
        <w:t>
      11) орталық депозитарийдің номиналды ұстауындағы бағалы қағаздар туралы есеп;</w:t>
      </w:r>
    </w:p>
    <w:bookmarkEnd w:id="45"/>
    <w:bookmarkStart w:name="z60" w:id="46"/>
    <w:p>
      <w:pPr>
        <w:spacing w:after="0"/>
        <w:ind w:left="0"/>
        <w:jc w:val="both"/>
      </w:pPr>
      <w:r>
        <w:rPr>
          <w:rFonts w:ascii="Times New Roman"/>
          <w:b w:val="false"/>
          <w:i w:val="false"/>
          <w:color w:val="000000"/>
          <w:sz w:val="28"/>
        </w:rPr>
        <w:t>
      12) шет мемлекеттің заңнамасына сәйкес шығарылған, орталық депозитарийдің номиналды ұстауындағы бағалы қағаздар туралы есеп;</w:t>
      </w:r>
    </w:p>
    <w:bookmarkEnd w:id="46"/>
    <w:bookmarkStart w:name="z61" w:id="47"/>
    <w:p>
      <w:pPr>
        <w:spacing w:after="0"/>
        <w:ind w:left="0"/>
        <w:jc w:val="both"/>
      </w:pPr>
      <w:r>
        <w:rPr>
          <w:rFonts w:ascii="Times New Roman"/>
          <w:b w:val="false"/>
          <w:i w:val="false"/>
          <w:color w:val="000000"/>
          <w:sz w:val="28"/>
        </w:rPr>
        <w:t>
      13) инвестициялық қорлардың орталық депозитарийдің номиналды ұстауындағы пайларын (акцияларын) ұстаушылар саны туралы есеп;</w:t>
      </w:r>
    </w:p>
    <w:bookmarkEnd w:id="47"/>
    <w:bookmarkStart w:name="z62" w:id="48"/>
    <w:p>
      <w:pPr>
        <w:spacing w:after="0"/>
        <w:ind w:left="0"/>
        <w:jc w:val="both"/>
      </w:pPr>
      <w:r>
        <w:rPr>
          <w:rFonts w:ascii="Times New Roman"/>
          <w:b w:val="false"/>
          <w:i w:val="false"/>
          <w:color w:val="000000"/>
          <w:sz w:val="28"/>
        </w:rPr>
        <w:t>
      14) орталық депозитарийдің номиналды ұстауындағы қаржы құралдарымен мәмілелер туралы есеп.</w:t>
      </w:r>
    </w:p>
    <w:bookmarkEnd w:id="48"/>
    <w:bookmarkStart w:name="z63" w:id="49"/>
    <w:p>
      <w:pPr>
        <w:spacing w:after="0"/>
        <w:ind w:left="0"/>
        <w:jc w:val="both"/>
      </w:pPr>
      <w:r>
        <w:rPr>
          <w:rFonts w:ascii="Times New Roman"/>
          <w:b w:val="false"/>
          <w:i w:val="false"/>
          <w:color w:val="000000"/>
          <w:sz w:val="28"/>
        </w:rPr>
        <w:t>
      15) Қазақстан Республикасының мемлекеттік бағалы қағаздарымен операциялар туралы есеп;</w:t>
      </w:r>
    </w:p>
    <w:bookmarkEnd w:id="49"/>
    <w:bookmarkStart w:name="z64" w:id="50"/>
    <w:p>
      <w:pPr>
        <w:spacing w:after="0"/>
        <w:ind w:left="0"/>
        <w:jc w:val="both"/>
      </w:pPr>
      <w:r>
        <w:rPr>
          <w:rFonts w:ascii="Times New Roman"/>
          <w:b w:val="false"/>
          <w:i w:val="false"/>
          <w:color w:val="000000"/>
          <w:sz w:val="28"/>
        </w:rPr>
        <w:t>
      16) қаржы құралдарын аудару бойынша операциялар туралы есеп;</w:t>
      </w:r>
    </w:p>
    <w:bookmarkEnd w:id="50"/>
    <w:bookmarkStart w:name="z65" w:id="51"/>
    <w:p>
      <w:pPr>
        <w:spacing w:after="0"/>
        <w:ind w:left="0"/>
        <w:jc w:val="both"/>
      </w:pPr>
      <w:r>
        <w:rPr>
          <w:rFonts w:ascii="Times New Roman"/>
          <w:b w:val="false"/>
          <w:i w:val="false"/>
          <w:color w:val="000000"/>
          <w:sz w:val="28"/>
        </w:rPr>
        <w:t>
      17) акцияларды ұстаушылар тізілімінің жүйесін жүргізу бойынша қызметтің қорытындылары туралы есеп;</w:t>
      </w:r>
    </w:p>
    <w:bookmarkEnd w:id="51"/>
    <w:bookmarkStart w:name="z66" w:id="52"/>
    <w:p>
      <w:pPr>
        <w:spacing w:after="0"/>
        <w:ind w:left="0"/>
        <w:jc w:val="both"/>
      </w:pPr>
      <w:r>
        <w:rPr>
          <w:rFonts w:ascii="Times New Roman"/>
          <w:b w:val="false"/>
          <w:i w:val="false"/>
          <w:color w:val="000000"/>
          <w:sz w:val="28"/>
        </w:rPr>
        <w:t>
      18) эмитенттердің дауыс беретін акциялары туралы есеп;</w:t>
      </w:r>
    </w:p>
    <w:bookmarkEnd w:id="52"/>
    <w:bookmarkStart w:name="z67" w:id="53"/>
    <w:p>
      <w:pPr>
        <w:spacing w:after="0"/>
        <w:ind w:left="0"/>
        <w:jc w:val="both"/>
      </w:pPr>
      <w:r>
        <w:rPr>
          <w:rFonts w:ascii="Times New Roman"/>
          <w:b w:val="false"/>
          <w:i w:val="false"/>
          <w:color w:val="000000"/>
          <w:sz w:val="28"/>
        </w:rPr>
        <w:t>
      19) акцияларды ұстаушылар тізілімі туралы есеп.</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2-қосымша</w:t>
            </w:r>
          </w:p>
        </w:tc>
      </w:tr>
    </w:tbl>
    <w:bookmarkStart w:name="z69" w:id="54"/>
    <w:p>
      <w:pPr>
        <w:spacing w:after="0"/>
        <w:ind w:left="0"/>
        <w:jc w:val="left"/>
      </w:pPr>
      <w:r>
        <w:rPr>
          <w:rFonts w:ascii="Times New Roman"/>
          <w:b/>
          <w:i w:val="false"/>
          <w:color w:val="000000"/>
        </w:rPr>
        <w:t xml:space="preserve"> Әкімшілік деректер жинауға арналған нысан </w:t>
      </w:r>
    </w:p>
    <w:bookmarkEnd w:id="54"/>
    <w:bookmarkStart w:name="z70" w:id="55"/>
    <w:p>
      <w:pPr>
        <w:spacing w:after="0"/>
        <w:ind w:left="0"/>
        <w:jc w:val="left"/>
      </w:pPr>
      <w:r>
        <w:rPr>
          <w:rFonts w:ascii="Times New Roman"/>
          <w:b/>
          <w:i w:val="false"/>
          <w:color w:val="000000"/>
        </w:rPr>
        <w:t xml:space="preserve"> Клиенттердің шоттары туралы есеп </w:t>
      </w:r>
    </w:p>
    <w:bookmarkEnd w:id="55"/>
    <w:bookmarkStart w:name="z71" w:id="56"/>
    <w:p>
      <w:pPr>
        <w:spacing w:after="0"/>
        <w:ind w:left="0"/>
        <w:jc w:val="left"/>
      </w:pPr>
      <w:r>
        <w:rPr>
          <w:rFonts w:ascii="Times New Roman"/>
          <w:b/>
          <w:i w:val="false"/>
          <w:color w:val="000000"/>
        </w:rPr>
        <w:t xml:space="preserve"> Есепті кезең: 20__жылғы "___"________ жағдай бойынша</w:t>
      </w:r>
    </w:p>
    <w:bookmarkEnd w:id="56"/>
    <w:bookmarkStart w:name="z72" w:id="57"/>
    <w:p>
      <w:pPr>
        <w:spacing w:after="0"/>
        <w:ind w:left="0"/>
        <w:jc w:val="both"/>
      </w:pPr>
      <w:r>
        <w:rPr>
          <w:rFonts w:ascii="Times New Roman"/>
          <w:b w:val="false"/>
          <w:i w:val="false"/>
          <w:color w:val="000000"/>
          <w:sz w:val="28"/>
        </w:rPr>
        <w:t>
      Индекс: ОСК_2</w:t>
      </w:r>
    </w:p>
    <w:bookmarkEnd w:id="57"/>
    <w:bookmarkStart w:name="z73" w:id="58"/>
    <w:p>
      <w:pPr>
        <w:spacing w:after="0"/>
        <w:ind w:left="0"/>
        <w:jc w:val="both"/>
      </w:pPr>
      <w:r>
        <w:rPr>
          <w:rFonts w:ascii="Times New Roman"/>
          <w:b w:val="false"/>
          <w:i w:val="false"/>
          <w:color w:val="000000"/>
          <w:sz w:val="28"/>
        </w:rPr>
        <w:t>
      Кезеңділігі: тоқсан сайын</w:t>
      </w:r>
    </w:p>
    <w:bookmarkEnd w:id="58"/>
    <w:bookmarkStart w:name="z74" w:id="59"/>
    <w:p>
      <w:pPr>
        <w:spacing w:after="0"/>
        <w:ind w:left="0"/>
        <w:jc w:val="both"/>
      </w:pPr>
      <w:r>
        <w:rPr>
          <w:rFonts w:ascii="Times New Roman"/>
          <w:b w:val="false"/>
          <w:i w:val="false"/>
          <w:color w:val="000000"/>
          <w:sz w:val="28"/>
        </w:rPr>
        <w:t>
      Ұсынатын: орталық депозитарий</w:t>
      </w:r>
    </w:p>
    <w:bookmarkEnd w:id="59"/>
    <w:bookmarkStart w:name="z75" w:id="6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60"/>
    <w:bookmarkStart w:name="z76" w:id="61"/>
    <w:p>
      <w:pPr>
        <w:spacing w:after="0"/>
        <w:ind w:left="0"/>
        <w:jc w:val="both"/>
      </w:pPr>
      <w:r>
        <w:rPr>
          <w:rFonts w:ascii="Times New Roman"/>
          <w:b w:val="false"/>
          <w:i w:val="false"/>
          <w:color w:val="000000"/>
          <w:sz w:val="28"/>
        </w:rPr>
        <w:t>
      Ұсыну мерзімі: тоқсан сайын, есепті тоқсаннан кейінгі айдың жиырмасыншы күніне дейінгі (қоса алғанда) мерзімде</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78" w:id="62"/>
    <w:p>
      <w:pPr>
        <w:spacing w:after="0"/>
        <w:ind w:left="0"/>
        <w:jc w:val="both"/>
      </w:pPr>
      <w:r>
        <w:rPr>
          <w:rFonts w:ascii="Times New Roman"/>
          <w:b w:val="false"/>
          <w:i w:val="false"/>
          <w:color w:val="000000"/>
          <w:sz w:val="28"/>
        </w:rPr>
        <w:t>
      ________________________________________________________________________</w:t>
      </w:r>
    </w:p>
    <w:bookmarkEnd w:id="62"/>
    <w:bookmarkStart w:name="z79" w:id="63"/>
    <w:p>
      <w:pPr>
        <w:spacing w:after="0"/>
        <w:ind w:left="0"/>
        <w:jc w:val="both"/>
      </w:pPr>
      <w:r>
        <w:rPr>
          <w:rFonts w:ascii="Times New Roman"/>
          <w:b w:val="false"/>
          <w:i w:val="false"/>
          <w:color w:val="000000"/>
          <w:sz w:val="28"/>
        </w:rPr>
        <w:t>
      (ұйымның толық атауы)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64"/>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64"/>
    <w:bookmarkStart w:name="z82" w:id="65"/>
    <w:p>
      <w:pPr>
        <w:spacing w:after="0"/>
        <w:ind w:left="0"/>
        <w:jc w:val="both"/>
      </w:pPr>
      <w:r>
        <w:rPr>
          <w:rFonts w:ascii="Times New Roman"/>
          <w:b w:val="false"/>
          <w:i w:val="false"/>
          <w:color w:val="000000"/>
          <w:sz w:val="28"/>
        </w:rPr>
        <w:t xml:space="preserve">
      _____________________________________________________ _________ </w:t>
      </w:r>
    </w:p>
    <w:bookmarkEnd w:id="65"/>
    <w:bookmarkStart w:name="z83" w:id="66"/>
    <w:p>
      <w:pPr>
        <w:spacing w:after="0"/>
        <w:ind w:left="0"/>
        <w:jc w:val="both"/>
      </w:pPr>
      <w:r>
        <w:rPr>
          <w:rFonts w:ascii="Times New Roman"/>
          <w:b w:val="false"/>
          <w:i w:val="false"/>
          <w:color w:val="000000"/>
          <w:sz w:val="28"/>
        </w:rPr>
        <w:t>
      тегі, аты, әкесінің аты (бар болса)                        (қолы)</w:t>
      </w:r>
    </w:p>
    <w:bookmarkEnd w:id="66"/>
    <w:bookmarkStart w:name="z84" w:id="67"/>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67"/>
    <w:bookmarkStart w:name="z85" w:id="68"/>
    <w:p>
      <w:pPr>
        <w:spacing w:after="0"/>
        <w:ind w:left="0"/>
        <w:jc w:val="both"/>
      </w:pPr>
      <w:r>
        <w:rPr>
          <w:rFonts w:ascii="Times New Roman"/>
          <w:b w:val="false"/>
          <w:i w:val="false"/>
          <w:color w:val="000000"/>
          <w:sz w:val="28"/>
        </w:rPr>
        <w:t xml:space="preserve">
      _____________________________________________________ __________ </w:t>
      </w:r>
    </w:p>
    <w:bookmarkEnd w:id="68"/>
    <w:bookmarkStart w:name="z86" w:id="69"/>
    <w:p>
      <w:pPr>
        <w:spacing w:after="0"/>
        <w:ind w:left="0"/>
        <w:jc w:val="both"/>
      </w:pPr>
      <w:r>
        <w:rPr>
          <w:rFonts w:ascii="Times New Roman"/>
          <w:b w:val="false"/>
          <w:i w:val="false"/>
          <w:color w:val="000000"/>
          <w:sz w:val="28"/>
        </w:rPr>
        <w:t>
      тегі, аты, әкесінің аты (бар болса)                        (қолы)</w:t>
      </w:r>
    </w:p>
    <w:bookmarkEnd w:id="69"/>
    <w:bookmarkStart w:name="z87" w:id="70"/>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70"/>
    <w:bookmarkStart w:name="z88" w:id="71"/>
    <w:p>
      <w:pPr>
        <w:spacing w:after="0"/>
        <w:ind w:left="0"/>
        <w:jc w:val="both"/>
      </w:pPr>
      <w:r>
        <w:rPr>
          <w:rFonts w:ascii="Times New Roman"/>
          <w:b w:val="false"/>
          <w:i w:val="false"/>
          <w:color w:val="000000"/>
          <w:sz w:val="28"/>
        </w:rPr>
        <w:t xml:space="preserve">
      _____________________________________________________ __________ </w:t>
      </w:r>
    </w:p>
    <w:bookmarkEnd w:id="71"/>
    <w:bookmarkStart w:name="z89" w:id="72"/>
    <w:p>
      <w:pPr>
        <w:spacing w:after="0"/>
        <w:ind w:left="0"/>
        <w:jc w:val="both"/>
      </w:pPr>
      <w:r>
        <w:rPr>
          <w:rFonts w:ascii="Times New Roman"/>
          <w:b w:val="false"/>
          <w:i w:val="false"/>
          <w:color w:val="000000"/>
          <w:sz w:val="28"/>
        </w:rPr>
        <w:t>
      тегі, аты, әкесінің аты (бар болса)                        (қолы)</w:t>
      </w:r>
    </w:p>
    <w:bookmarkEnd w:id="72"/>
    <w:bookmarkStart w:name="z90" w:id="73"/>
    <w:p>
      <w:pPr>
        <w:spacing w:after="0"/>
        <w:ind w:left="0"/>
        <w:jc w:val="both"/>
      </w:pPr>
      <w:r>
        <w:rPr>
          <w:rFonts w:ascii="Times New Roman"/>
          <w:b w:val="false"/>
          <w:i w:val="false"/>
          <w:color w:val="000000"/>
          <w:sz w:val="28"/>
        </w:rPr>
        <w:t xml:space="preserve">
      Орындаушы: ____________________________________ ____________ </w:t>
      </w:r>
    </w:p>
    <w:bookmarkEnd w:id="73"/>
    <w:bookmarkStart w:name="z91" w:id="74"/>
    <w:p>
      <w:pPr>
        <w:spacing w:after="0"/>
        <w:ind w:left="0"/>
        <w:jc w:val="both"/>
      </w:pPr>
      <w:r>
        <w:rPr>
          <w:rFonts w:ascii="Times New Roman"/>
          <w:b w:val="false"/>
          <w:i w:val="false"/>
          <w:color w:val="000000"/>
          <w:sz w:val="28"/>
        </w:rPr>
        <w:t>
      тегі, аты, әкесінің аты (бар болса)                        (қолы)</w:t>
      </w:r>
    </w:p>
    <w:bookmarkEnd w:id="74"/>
    <w:bookmarkStart w:name="z92" w:id="75"/>
    <w:p>
      <w:pPr>
        <w:spacing w:after="0"/>
        <w:ind w:left="0"/>
        <w:jc w:val="both"/>
      </w:pPr>
      <w:r>
        <w:rPr>
          <w:rFonts w:ascii="Times New Roman"/>
          <w:b w:val="false"/>
          <w:i w:val="false"/>
          <w:color w:val="000000"/>
          <w:sz w:val="28"/>
        </w:rPr>
        <w:t>
      Телефон нөмірі _________</w:t>
      </w:r>
    </w:p>
    <w:bookmarkEnd w:id="75"/>
    <w:bookmarkStart w:name="z93" w:id="76"/>
    <w:p>
      <w:pPr>
        <w:spacing w:after="0"/>
        <w:ind w:left="0"/>
        <w:jc w:val="both"/>
      </w:pPr>
      <w:r>
        <w:rPr>
          <w:rFonts w:ascii="Times New Roman"/>
          <w:b w:val="false"/>
          <w:i w:val="false"/>
          <w:color w:val="000000"/>
          <w:sz w:val="28"/>
        </w:rPr>
        <w:t>
      Есепке қол қойылған күн 20 __ жылғы "___" __________</w:t>
      </w:r>
    </w:p>
    <w:bookmarkEnd w:id="76"/>
    <w:bookmarkStart w:name="z94" w:id="77"/>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шоттары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6" w:id="7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78"/>
    <w:bookmarkStart w:name="z97" w:id="79"/>
    <w:p>
      <w:pPr>
        <w:spacing w:after="0"/>
        <w:ind w:left="0"/>
        <w:jc w:val="left"/>
      </w:pPr>
      <w:r>
        <w:rPr>
          <w:rFonts w:ascii="Times New Roman"/>
          <w:b/>
          <w:i w:val="false"/>
          <w:color w:val="000000"/>
        </w:rPr>
        <w:t xml:space="preserve"> Клиенттердің шоттары туралы есеп </w:t>
      </w:r>
    </w:p>
    <w:bookmarkEnd w:id="79"/>
    <w:bookmarkStart w:name="z98" w:id="80"/>
    <w:p>
      <w:pPr>
        <w:spacing w:after="0"/>
        <w:ind w:left="0"/>
        <w:jc w:val="left"/>
      </w:pPr>
      <w:r>
        <w:rPr>
          <w:rFonts w:ascii="Times New Roman"/>
          <w:b/>
          <w:i w:val="false"/>
          <w:color w:val="000000"/>
        </w:rPr>
        <w:t xml:space="preserve"> 1. Жалпы ережелер</w:t>
      </w:r>
    </w:p>
    <w:bookmarkEnd w:id="80"/>
    <w:bookmarkStart w:name="z99" w:id="81"/>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"Клиенттердің шоттары туралы есеп" нысанын (бұдан әрі - Нысан) толтыру бойынша бірыңғай талаптарды айқындайды.</w:t>
      </w:r>
    </w:p>
    <w:bookmarkEnd w:id="81"/>
    <w:bookmarkStart w:name="z100" w:id="82"/>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82"/>
    <w:bookmarkStart w:name="z101" w:id="83"/>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1000 (мың) теңгеге дейін дөңгелектенеді.</w:t>
      </w:r>
    </w:p>
    <w:bookmarkEnd w:id="83"/>
    <w:bookmarkStart w:name="z102" w:id="84"/>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84"/>
    <w:bookmarkStart w:name="z103" w:id="85"/>
    <w:p>
      <w:pPr>
        <w:spacing w:after="0"/>
        <w:ind w:left="0"/>
        <w:jc w:val="left"/>
      </w:pPr>
      <w:r>
        <w:rPr>
          <w:rFonts w:ascii="Times New Roman"/>
          <w:b/>
          <w:i w:val="false"/>
          <w:color w:val="000000"/>
        </w:rPr>
        <w:t xml:space="preserve"> 2. Нысанды толтыру бойынша түсіндірме</w:t>
      </w:r>
    </w:p>
    <w:bookmarkEnd w:id="85"/>
    <w:bookmarkStart w:name="z104" w:id="86"/>
    <w:p>
      <w:pPr>
        <w:spacing w:after="0"/>
        <w:ind w:left="0"/>
        <w:jc w:val="both"/>
      </w:pPr>
      <w:r>
        <w:rPr>
          <w:rFonts w:ascii="Times New Roman"/>
          <w:b w:val="false"/>
          <w:i w:val="false"/>
          <w:color w:val="000000"/>
          <w:sz w:val="28"/>
        </w:rPr>
        <w:t>
      5. Нысанда заңды тұлғалар бөлігінде орталық депозитарийде ашылған теңгемен және шетел валютасындағы ағымдағы, корреспонденттік және өзге шоттар туралы мәліметтер көрсетіледі.</w:t>
      </w:r>
    </w:p>
    <w:bookmarkEnd w:id="86"/>
    <w:bookmarkStart w:name="z105" w:id="87"/>
    <w:p>
      <w:pPr>
        <w:spacing w:after="0"/>
        <w:ind w:left="0"/>
        <w:jc w:val="both"/>
      </w:pPr>
      <w:r>
        <w:rPr>
          <w:rFonts w:ascii="Times New Roman"/>
          <w:b w:val="false"/>
          <w:i w:val="false"/>
          <w:color w:val="000000"/>
          <w:sz w:val="28"/>
        </w:rPr>
        <w:t>
      6. 3, 4, 5-бағандарда шоттардағы ақша қалдықтары көрсетіледі.</w:t>
      </w:r>
    </w:p>
    <w:bookmarkEnd w:id="87"/>
    <w:bookmarkStart w:name="z106" w:id="88"/>
    <w:p>
      <w:pPr>
        <w:spacing w:after="0"/>
        <w:ind w:left="0"/>
        <w:jc w:val="both"/>
      </w:pPr>
      <w:r>
        <w:rPr>
          <w:rFonts w:ascii="Times New Roman"/>
          <w:b w:val="false"/>
          <w:i w:val="false"/>
          <w:color w:val="000000"/>
          <w:sz w:val="28"/>
        </w:rPr>
        <w:t xml:space="preserve">
      7. Мәліметтер болмаған жағдайда Нысан нөлдік қалдықтармен ұсынылады. </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3-қосымша</w:t>
            </w:r>
          </w:p>
        </w:tc>
      </w:tr>
    </w:tbl>
    <w:bookmarkStart w:name="z108" w:id="89"/>
    <w:p>
      <w:pPr>
        <w:spacing w:after="0"/>
        <w:ind w:left="0"/>
        <w:jc w:val="left"/>
      </w:pPr>
      <w:r>
        <w:rPr>
          <w:rFonts w:ascii="Times New Roman"/>
          <w:b/>
          <w:i w:val="false"/>
          <w:color w:val="000000"/>
        </w:rPr>
        <w:t xml:space="preserve"> Әкімшілік деректер жинауға арналған нысан </w:t>
      </w:r>
    </w:p>
    <w:bookmarkEnd w:id="89"/>
    <w:bookmarkStart w:name="z109" w:id="90"/>
    <w:p>
      <w:pPr>
        <w:spacing w:after="0"/>
        <w:ind w:left="0"/>
        <w:jc w:val="left"/>
      </w:pPr>
      <w:r>
        <w:rPr>
          <w:rFonts w:ascii="Times New Roman"/>
          <w:b/>
          <w:i w:val="false"/>
          <w:color w:val="000000"/>
        </w:rPr>
        <w:t xml:space="preserve"> Орталық депозитариймен ерекше қатынастармен байланысты тұлғалармен есепті ай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 </w:t>
      </w:r>
    </w:p>
    <w:bookmarkEnd w:id="90"/>
    <w:bookmarkStart w:name="z110" w:id="91"/>
    <w:p>
      <w:pPr>
        <w:spacing w:after="0"/>
        <w:ind w:left="0"/>
        <w:jc w:val="left"/>
      </w:pPr>
      <w:r>
        <w:rPr>
          <w:rFonts w:ascii="Times New Roman"/>
          <w:b/>
          <w:i w:val="false"/>
          <w:color w:val="000000"/>
        </w:rPr>
        <w:t xml:space="preserve"> Есепті кезең: 20__жылғы "___"________ жағдай бойынша</w:t>
      </w:r>
    </w:p>
    <w:bookmarkEnd w:id="91"/>
    <w:bookmarkStart w:name="z111" w:id="92"/>
    <w:p>
      <w:pPr>
        <w:spacing w:after="0"/>
        <w:ind w:left="0"/>
        <w:jc w:val="both"/>
      </w:pPr>
      <w:r>
        <w:rPr>
          <w:rFonts w:ascii="Times New Roman"/>
          <w:b w:val="false"/>
          <w:i w:val="false"/>
          <w:color w:val="000000"/>
          <w:sz w:val="28"/>
        </w:rPr>
        <w:t>
      Индекс: МТ_3</w:t>
      </w:r>
    </w:p>
    <w:bookmarkEnd w:id="92"/>
    <w:bookmarkStart w:name="z112" w:id="93"/>
    <w:p>
      <w:pPr>
        <w:spacing w:after="0"/>
        <w:ind w:left="0"/>
        <w:jc w:val="both"/>
      </w:pPr>
      <w:r>
        <w:rPr>
          <w:rFonts w:ascii="Times New Roman"/>
          <w:b w:val="false"/>
          <w:i w:val="false"/>
          <w:color w:val="000000"/>
          <w:sz w:val="28"/>
        </w:rPr>
        <w:t>
      Кезеңділігі: тоқсан сайын</w:t>
      </w:r>
    </w:p>
    <w:bookmarkEnd w:id="93"/>
    <w:bookmarkStart w:name="z113" w:id="94"/>
    <w:p>
      <w:pPr>
        <w:spacing w:after="0"/>
        <w:ind w:left="0"/>
        <w:jc w:val="both"/>
      </w:pPr>
      <w:r>
        <w:rPr>
          <w:rFonts w:ascii="Times New Roman"/>
          <w:b w:val="false"/>
          <w:i w:val="false"/>
          <w:color w:val="000000"/>
          <w:sz w:val="28"/>
        </w:rPr>
        <w:t>
      Ұсынатын: орталық депозитарий</w:t>
      </w:r>
    </w:p>
    <w:bookmarkEnd w:id="94"/>
    <w:bookmarkStart w:name="z114" w:id="95"/>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95"/>
    <w:bookmarkStart w:name="z115" w:id="96"/>
    <w:p>
      <w:pPr>
        <w:spacing w:after="0"/>
        <w:ind w:left="0"/>
        <w:jc w:val="both"/>
      </w:pPr>
      <w:r>
        <w:rPr>
          <w:rFonts w:ascii="Times New Roman"/>
          <w:b w:val="false"/>
          <w:i w:val="false"/>
          <w:color w:val="000000"/>
          <w:sz w:val="28"/>
        </w:rPr>
        <w:t>
      Ұсыну мерзімі: тоқсан сайын, есепті тоқсаннан кейінгі айдың жиырмасыншы күніне дейінгі (қоса алғанда) мерзімде</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97"/>
    <w:p>
      <w:pPr>
        <w:spacing w:after="0"/>
        <w:ind w:left="0"/>
        <w:jc w:val="both"/>
      </w:pPr>
      <w:r>
        <w:rPr>
          <w:rFonts w:ascii="Times New Roman"/>
          <w:b w:val="false"/>
          <w:i w:val="false"/>
          <w:color w:val="000000"/>
          <w:sz w:val="28"/>
        </w:rPr>
        <w:t>
      ________________________________________________________________________</w:t>
      </w:r>
    </w:p>
    <w:bookmarkEnd w:id="97"/>
    <w:bookmarkStart w:name="z118" w:id="98"/>
    <w:p>
      <w:pPr>
        <w:spacing w:after="0"/>
        <w:ind w:left="0"/>
        <w:jc w:val="both"/>
      </w:pPr>
      <w:r>
        <w:rPr>
          <w:rFonts w:ascii="Times New Roman"/>
          <w:b w:val="false"/>
          <w:i w:val="false"/>
          <w:color w:val="000000"/>
          <w:sz w:val="28"/>
        </w:rPr>
        <w:t>
      (ұйымның толық атауы)</w:t>
      </w:r>
    </w:p>
    <w:bookmarkEnd w:id="98"/>
    <w:bookmarkStart w:name="z119" w:id="99"/>
    <w:p>
      <w:pPr>
        <w:spacing w:after="0"/>
        <w:ind w:left="0"/>
        <w:jc w:val="both"/>
      </w:pPr>
      <w:r>
        <w:rPr>
          <w:rFonts w:ascii="Times New Roman"/>
          <w:b w:val="false"/>
          <w:i w:val="false"/>
          <w:color w:val="000000"/>
          <w:sz w:val="28"/>
        </w:rPr>
        <w:t>
      1-кесте. Орталық депозитариймен ерекше қатынастармен байланысты тұлғалармен есепті тоқсан ішінде жасалған, сондай-ақ 20__жылғы "___" "___" қолданыстағы мәмілелер.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оның ішінде дара кәсіпкер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орталық депозитариймен ерекше қатынастармен байланысты тұлғаға жатқызылған белгі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(талаптарын орындай бастаған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00"/>
    <w:p>
      <w:pPr>
        <w:spacing w:after="0"/>
        <w:ind w:left="0"/>
        <w:jc w:val="both"/>
      </w:pPr>
      <w:r>
        <w:rPr>
          <w:rFonts w:ascii="Times New Roman"/>
          <w:b w:val="false"/>
          <w:i w:val="false"/>
          <w:color w:val="000000"/>
          <w:sz w:val="28"/>
        </w:rPr>
        <w:t>
      кестенiң жалғасы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қолданысының аяқталу күні (талаптарын орындауды аяқтау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директорлар кеңесі шешімінің не акционерлердің жалпы жиналысының деректемелері (директорлар кеңесі болмаған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қаржылық есептіліктің халықаралық стандарттарының талаптарына сәйкес резервтерді (провизияларды) есептеу кезінде енгізілетін қамтамасыз ету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депозитариймен ерекше қатынастармен байланысты тұлғамен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депозитариймен ерекше қатынастармен байланысты тұлғаның пайдасына орталық депозитариймен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ішкі құжаттарына сәйкес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1"/>
    <w:p>
      <w:pPr>
        <w:spacing w:after="0"/>
        <w:ind w:left="0"/>
        <w:jc w:val="both"/>
      </w:pPr>
      <w:r>
        <w:rPr>
          <w:rFonts w:ascii="Times New Roman"/>
          <w:b w:val="false"/>
          <w:i w:val="false"/>
          <w:color w:val="000000"/>
          <w:sz w:val="28"/>
        </w:rPr>
        <w:t>
      кестенiң жалғасы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кірістер/шығыстар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ағымдағы қалдық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талаптарына сәйкес құрылған резервтер (провизиялар)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2"/>
    <w:p>
      <w:pPr>
        <w:spacing w:after="0"/>
        <w:ind w:left="0"/>
        <w:jc w:val="both"/>
      </w:pPr>
      <w:r>
        <w:rPr>
          <w:rFonts w:ascii="Times New Roman"/>
          <w:b w:val="false"/>
          <w:i w:val="false"/>
          <w:color w:val="000000"/>
          <w:sz w:val="28"/>
        </w:rPr>
        <w:t>
      Орталық депозитарийдің өзімен ерекше қатынастармен байланысты тұлғамен операцияларының әрбір түрі бойынша сомасы орталық депозитарийдің меншікті капиталы мөлшерінің жиынтығында 0,01 пайызынан аспайтын орталық депозитарийдің өзімен ерекше қатынастармен байланысты тұлғалармен жасалған мәмілелерінің жалпы сомасы 20__жылғы "__" _____ жағдай бойынша ________ мың теңгені құрайды.</w:t>
      </w:r>
    </w:p>
    <w:bookmarkEnd w:id="102"/>
    <w:bookmarkStart w:name="z123" w:id="103"/>
    <w:p>
      <w:pPr>
        <w:spacing w:after="0"/>
        <w:ind w:left="0"/>
        <w:jc w:val="both"/>
      </w:pPr>
      <w:r>
        <w:rPr>
          <w:rFonts w:ascii="Times New Roman"/>
          <w:b w:val="false"/>
          <w:i w:val="false"/>
          <w:color w:val="000000"/>
          <w:sz w:val="28"/>
        </w:rPr>
        <w:t>
      Орталық депозитарий есепті тоқсанда орталық депозитариймен ерекше қатынастармен байланысты тұлғаларға жеңілдік жағдайлары ұсынылмағанын және орталық депозитарийдің 1-кестеде көрсетілгендерді қоспағанда, басқа мәмілелерді жүзеге асырмағанын растайды.</w:t>
      </w:r>
    </w:p>
    <w:bookmarkEnd w:id="103"/>
    <w:bookmarkStart w:name="z124" w:id="104"/>
    <w:p>
      <w:pPr>
        <w:spacing w:after="0"/>
        <w:ind w:left="0"/>
        <w:jc w:val="both"/>
      </w:pPr>
      <w:r>
        <w:rPr>
          <w:rFonts w:ascii="Times New Roman"/>
          <w:b w:val="false"/>
          <w:i w:val="false"/>
          <w:color w:val="000000"/>
          <w:sz w:val="28"/>
        </w:rPr>
        <w:t>
      2-кесте. 20__жылғы "___" "________" жағдай бойынша орталық депозитариймен ерекше қатынастармен байланысты тұлғалар тізілімі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оның ішінде дара кәсіпкер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орталық депозитариймен ерекше қатынастармен байланысты тұлғаға жатқызылған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05"/>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105"/>
    <w:bookmarkStart w:name="z126" w:id="106"/>
    <w:p>
      <w:pPr>
        <w:spacing w:after="0"/>
        <w:ind w:left="0"/>
        <w:jc w:val="both"/>
      </w:pPr>
      <w:r>
        <w:rPr>
          <w:rFonts w:ascii="Times New Roman"/>
          <w:b w:val="false"/>
          <w:i w:val="false"/>
          <w:color w:val="000000"/>
          <w:sz w:val="28"/>
        </w:rPr>
        <w:t xml:space="preserve">
      _____________________________________________________ _________ </w:t>
      </w:r>
    </w:p>
    <w:bookmarkEnd w:id="106"/>
    <w:bookmarkStart w:name="z127" w:id="107"/>
    <w:p>
      <w:pPr>
        <w:spacing w:after="0"/>
        <w:ind w:left="0"/>
        <w:jc w:val="both"/>
      </w:pPr>
      <w:r>
        <w:rPr>
          <w:rFonts w:ascii="Times New Roman"/>
          <w:b w:val="false"/>
          <w:i w:val="false"/>
          <w:color w:val="000000"/>
          <w:sz w:val="28"/>
        </w:rPr>
        <w:t>
      тегі, аты, әкесінің аты (бар болса)                        (қолы)</w:t>
      </w:r>
    </w:p>
    <w:bookmarkEnd w:id="107"/>
    <w:bookmarkStart w:name="z128" w:id="108"/>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108"/>
    <w:bookmarkStart w:name="z129" w:id="109"/>
    <w:p>
      <w:pPr>
        <w:spacing w:after="0"/>
        <w:ind w:left="0"/>
        <w:jc w:val="both"/>
      </w:pPr>
      <w:r>
        <w:rPr>
          <w:rFonts w:ascii="Times New Roman"/>
          <w:b w:val="false"/>
          <w:i w:val="false"/>
          <w:color w:val="000000"/>
          <w:sz w:val="28"/>
        </w:rPr>
        <w:t xml:space="preserve">
      _____________________________________________________ __________ </w:t>
      </w:r>
    </w:p>
    <w:bookmarkEnd w:id="109"/>
    <w:bookmarkStart w:name="z130" w:id="110"/>
    <w:p>
      <w:pPr>
        <w:spacing w:after="0"/>
        <w:ind w:left="0"/>
        <w:jc w:val="both"/>
      </w:pPr>
      <w:r>
        <w:rPr>
          <w:rFonts w:ascii="Times New Roman"/>
          <w:b w:val="false"/>
          <w:i w:val="false"/>
          <w:color w:val="000000"/>
          <w:sz w:val="28"/>
        </w:rPr>
        <w:t>
      тегі, аты, әкесінің аты (бар болса)                        (қолы)</w:t>
      </w:r>
    </w:p>
    <w:bookmarkEnd w:id="110"/>
    <w:bookmarkStart w:name="z131" w:id="111"/>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111"/>
    <w:bookmarkStart w:name="z132" w:id="112"/>
    <w:p>
      <w:pPr>
        <w:spacing w:after="0"/>
        <w:ind w:left="0"/>
        <w:jc w:val="both"/>
      </w:pPr>
      <w:r>
        <w:rPr>
          <w:rFonts w:ascii="Times New Roman"/>
          <w:b w:val="false"/>
          <w:i w:val="false"/>
          <w:color w:val="000000"/>
          <w:sz w:val="28"/>
        </w:rPr>
        <w:t xml:space="preserve">
      _____________________________________________________ __________ </w:t>
      </w:r>
    </w:p>
    <w:bookmarkEnd w:id="112"/>
    <w:bookmarkStart w:name="z133" w:id="113"/>
    <w:p>
      <w:pPr>
        <w:spacing w:after="0"/>
        <w:ind w:left="0"/>
        <w:jc w:val="both"/>
      </w:pPr>
      <w:r>
        <w:rPr>
          <w:rFonts w:ascii="Times New Roman"/>
          <w:b w:val="false"/>
          <w:i w:val="false"/>
          <w:color w:val="000000"/>
          <w:sz w:val="28"/>
        </w:rPr>
        <w:t>
      тегі, аты, әкесінің аты (бар болса)                        (қолы)</w:t>
      </w:r>
    </w:p>
    <w:bookmarkEnd w:id="113"/>
    <w:bookmarkStart w:name="z134" w:id="114"/>
    <w:p>
      <w:pPr>
        <w:spacing w:after="0"/>
        <w:ind w:left="0"/>
        <w:jc w:val="both"/>
      </w:pPr>
      <w:r>
        <w:rPr>
          <w:rFonts w:ascii="Times New Roman"/>
          <w:b w:val="false"/>
          <w:i w:val="false"/>
          <w:color w:val="000000"/>
          <w:sz w:val="28"/>
        </w:rPr>
        <w:t xml:space="preserve">
      Орындаушы: ____________________________________ ____________ </w:t>
      </w:r>
    </w:p>
    <w:bookmarkEnd w:id="114"/>
    <w:bookmarkStart w:name="z135" w:id="115"/>
    <w:p>
      <w:pPr>
        <w:spacing w:after="0"/>
        <w:ind w:left="0"/>
        <w:jc w:val="both"/>
      </w:pPr>
      <w:r>
        <w:rPr>
          <w:rFonts w:ascii="Times New Roman"/>
          <w:b w:val="false"/>
          <w:i w:val="false"/>
          <w:color w:val="000000"/>
          <w:sz w:val="28"/>
        </w:rPr>
        <w:t>
      тегі, аты, әкесінің аты (бар болса)                        (қолы)</w:t>
      </w:r>
    </w:p>
    <w:bookmarkEnd w:id="115"/>
    <w:bookmarkStart w:name="z136" w:id="116"/>
    <w:p>
      <w:pPr>
        <w:spacing w:after="0"/>
        <w:ind w:left="0"/>
        <w:jc w:val="both"/>
      </w:pPr>
      <w:r>
        <w:rPr>
          <w:rFonts w:ascii="Times New Roman"/>
          <w:b w:val="false"/>
          <w:i w:val="false"/>
          <w:color w:val="000000"/>
          <w:sz w:val="28"/>
        </w:rPr>
        <w:t>
      Телефон нөмірі _________</w:t>
      </w:r>
    </w:p>
    <w:bookmarkEnd w:id="116"/>
    <w:bookmarkStart w:name="z137" w:id="117"/>
    <w:p>
      <w:pPr>
        <w:spacing w:after="0"/>
        <w:ind w:left="0"/>
        <w:jc w:val="both"/>
      </w:pPr>
      <w:r>
        <w:rPr>
          <w:rFonts w:ascii="Times New Roman"/>
          <w:b w:val="false"/>
          <w:i w:val="false"/>
          <w:color w:val="000000"/>
          <w:sz w:val="28"/>
        </w:rPr>
        <w:t>
      Есепке қол қойылған күн 20 __ жылғы "___" __________</w:t>
      </w:r>
    </w:p>
    <w:bookmarkEnd w:id="117"/>
    <w:bookmarkStart w:name="z138" w:id="118"/>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депозитариймен</w:t>
            </w:r>
            <w:r>
              <w:br/>
            </w:r>
            <w:r>
              <w:rPr>
                <w:rFonts w:ascii="Times New Roman"/>
                <w:b w:val="false"/>
                <w:i w:val="false"/>
                <w:color w:val="000000"/>
                <w:sz w:val="20"/>
              </w:rPr>
              <w:t>ерекше қатынастармен</w:t>
            </w:r>
            <w:r>
              <w:br/>
            </w:r>
            <w:r>
              <w:rPr>
                <w:rFonts w:ascii="Times New Roman"/>
                <w:b w:val="false"/>
                <w:i w:val="false"/>
                <w:color w:val="000000"/>
                <w:sz w:val="20"/>
              </w:rPr>
              <w:t>байланысты тұлғалармен есепті</w:t>
            </w:r>
            <w:r>
              <w:br/>
            </w:r>
            <w:r>
              <w:rPr>
                <w:rFonts w:ascii="Times New Roman"/>
                <w:b w:val="false"/>
                <w:i w:val="false"/>
                <w:color w:val="000000"/>
                <w:sz w:val="20"/>
              </w:rPr>
              <w:t>ай ішінде жасалған, сондай-ақ</w:t>
            </w:r>
            <w:r>
              <w:br/>
            </w:r>
            <w:r>
              <w:rPr>
                <w:rFonts w:ascii="Times New Roman"/>
                <w:b w:val="false"/>
                <w:i w:val="false"/>
                <w:color w:val="000000"/>
                <w:sz w:val="20"/>
              </w:rPr>
              <w:t>есепті күнге қолданыстағы</w:t>
            </w:r>
            <w:r>
              <w:br/>
            </w:r>
            <w:r>
              <w:rPr>
                <w:rFonts w:ascii="Times New Roman"/>
                <w:b w:val="false"/>
                <w:i w:val="false"/>
                <w:color w:val="000000"/>
                <w:sz w:val="20"/>
              </w:rPr>
              <w:t>мәмілелер туралы есеп және</w:t>
            </w:r>
            <w:r>
              <w:br/>
            </w:r>
            <w:r>
              <w:rPr>
                <w:rFonts w:ascii="Times New Roman"/>
                <w:b w:val="false"/>
                <w:i w:val="false"/>
                <w:color w:val="000000"/>
                <w:sz w:val="20"/>
              </w:rPr>
              <w:t>орталық депозитариймен ерекше</w:t>
            </w:r>
            <w:r>
              <w:br/>
            </w:r>
            <w:r>
              <w:rPr>
                <w:rFonts w:ascii="Times New Roman"/>
                <w:b w:val="false"/>
                <w:i w:val="false"/>
                <w:color w:val="000000"/>
                <w:sz w:val="20"/>
              </w:rPr>
              <w:t>қатынастармен байланысты</w:t>
            </w:r>
            <w:r>
              <w:br/>
            </w:r>
            <w:r>
              <w:rPr>
                <w:rFonts w:ascii="Times New Roman"/>
                <w:b w:val="false"/>
                <w:i w:val="false"/>
                <w:color w:val="000000"/>
                <w:sz w:val="20"/>
              </w:rPr>
              <w:t>тұлғалар тізілімі нысанына</w:t>
            </w:r>
            <w:r>
              <w:br/>
            </w:r>
            <w:r>
              <w:rPr>
                <w:rFonts w:ascii="Times New Roman"/>
                <w:b w:val="false"/>
                <w:i w:val="false"/>
                <w:color w:val="000000"/>
                <w:sz w:val="20"/>
              </w:rPr>
              <w:t>қосымша</w:t>
            </w:r>
          </w:p>
        </w:tc>
      </w:tr>
    </w:tbl>
    <w:bookmarkStart w:name="z140" w:id="11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119"/>
    <w:bookmarkStart w:name="z141" w:id="120"/>
    <w:p>
      <w:pPr>
        <w:spacing w:after="0"/>
        <w:ind w:left="0"/>
        <w:jc w:val="left"/>
      </w:pPr>
      <w:r>
        <w:rPr>
          <w:rFonts w:ascii="Times New Roman"/>
          <w:b/>
          <w:i w:val="false"/>
          <w:color w:val="000000"/>
        </w:rPr>
        <w:t xml:space="preserve"> 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 </w:t>
      </w:r>
    </w:p>
    <w:bookmarkEnd w:id="120"/>
    <w:bookmarkStart w:name="z142" w:id="121"/>
    <w:p>
      <w:pPr>
        <w:spacing w:after="0"/>
        <w:ind w:left="0"/>
        <w:jc w:val="left"/>
      </w:pPr>
      <w:r>
        <w:rPr>
          <w:rFonts w:ascii="Times New Roman"/>
          <w:b/>
          <w:i w:val="false"/>
          <w:color w:val="000000"/>
        </w:rPr>
        <w:t xml:space="preserve"> 1-тарау. Жалпы ережелер</w:t>
      </w:r>
    </w:p>
    <w:bookmarkEnd w:id="121"/>
    <w:bookmarkStart w:name="z143" w:id="122"/>
    <w:p>
      <w:pPr>
        <w:spacing w:after="0"/>
        <w:ind w:left="0"/>
        <w:jc w:val="both"/>
      </w:pPr>
      <w:r>
        <w:rPr>
          <w:rFonts w:ascii="Times New Roman"/>
          <w:b w:val="false"/>
          <w:i w:val="false"/>
          <w:color w:val="000000"/>
          <w:sz w:val="28"/>
        </w:rPr>
        <w:t>
      1. Осы түсіндірме (бұдан әрі - Түсіндірме) "Орталық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 Әкімшілік деректер жинауға арналған нысанын (бұдан әрі - Нысан) толтыру бойынша бірыңғай талаптарды айқындайды.</w:t>
      </w:r>
    </w:p>
    <w:bookmarkEnd w:id="122"/>
    <w:bookmarkStart w:name="z144" w:id="123"/>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bookmarkEnd w:id="123"/>
    <w:bookmarkStart w:name="z145" w:id="124"/>
    <w:p>
      <w:pPr>
        <w:spacing w:after="0"/>
        <w:ind w:left="0"/>
        <w:jc w:val="both"/>
      </w:pPr>
      <w:r>
        <w:rPr>
          <w:rFonts w:ascii="Times New Roman"/>
          <w:b w:val="false"/>
          <w:i w:val="false"/>
          <w:color w:val="000000"/>
          <w:sz w:val="28"/>
        </w:rPr>
        <w:t>
      3. Нысанды орталық депозитарий тоқсан сайын жасайды және есепті кезеңде жасалған мәмілелер, соңдай-ақ есепті кезеңнің соңындағы жағдай бойынша қолданыстағы мәмілелер бойынша деректерді көрсетеді.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24"/>
    <w:bookmarkStart w:name="z146" w:id="125"/>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125"/>
    <w:bookmarkStart w:name="z147" w:id="126"/>
    <w:p>
      <w:pPr>
        <w:spacing w:after="0"/>
        <w:ind w:left="0"/>
        <w:jc w:val="left"/>
      </w:pPr>
      <w:r>
        <w:rPr>
          <w:rFonts w:ascii="Times New Roman"/>
          <w:b/>
          <w:i w:val="false"/>
          <w:color w:val="000000"/>
        </w:rPr>
        <w:t xml:space="preserve"> 2-тарау. Нысанды толтыру бойынша түсіндірме</w:t>
      </w:r>
    </w:p>
    <w:bookmarkEnd w:id="126"/>
    <w:bookmarkStart w:name="z148" w:id="127"/>
    <w:p>
      <w:pPr>
        <w:spacing w:after="0"/>
        <w:ind w:left="0"/>
        <w:jc w:val="both"/>
      </w:pPr>
      <w:r>
        <w:rPr>
          <w:rFonts w:ascii="Times New Roman"/>
          <w:b w:val="false"/>
          <w:i w:val="false"/>
          <w:color w:val="000000"/>
          <w:sz w:val="28"/>
        </w:rPr>
        <w:t>
      5. Қазақстан Республикасының Ұлттық Банкі, Қазақстан Республикасы Ұлттық Банкінің лауазымды тұлғалары және (немесе) олардың жұбайлары мен жақын туыстары ірі қатысушылар не осы заңды тұлғаларда лауазымды тұлғалар болып табылатын заңды тұлғалар бойынша мәліметтерді қоспағанда, Нысанда орталық депозитарийдің орталық депозитариймен ерекше қатынастармен байланысты тұлғалармен есепті кезең ішінде жасалған, сондай-ақ есепті күнге қолданыстағы барлық мәмілелері туралы (1-кесте) және есепті күнге орталық депозитариймен ерекше қатынастармен байланысты тұлғалар (2-кесте) туралы мәліметтер көрсетіледі.</w:t>
      </w:r>
    </w:p>
    <w:bookmarkEnd w:id="127"/>
    <w:bookmarkStart w:name="z149" w:id="128"/>
    <w:p>
      <w:pPr>
        <w:spacing w:after="0"/>
        <w:ind w:left="0"/>
        <w:jc w:val="both"/>
      </w:pPr>
      <w:r>
        <w:rPr>
          <w:rFonts w:ascii="Times New Roman"/>
          <w:b w:val="false"/>
          <w:i w:val="false"/>
          <w:color w:val="000000"/>
          <w:sz w:val="28"/>
        </w:rPr>
        <w:t xml:space="preserve">
      6. Тұлғаның орталық депозитариймен байланыстылық белгісі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 </w:t>
      </w:r>
    </w:p>
    <w:bookmarkEnd w:id="128"/>
    <w:bookmarkStart w:name="z150" w:id="129"/>
    <w:p>
      <w:pPr>
        <w:spacing w:after="0"/>
        <w:ind w:left="0"/>
        <w:jc w:val="both"/>
      </w:pPr>
      <w:r>
        <w:rPr>
          <w:rFonts w:ascii="Times New Roman"/>
          <w:b w:val="false"/>
          <w:i w:val="false"/>
          <w:color w:val="000000"/>
          <w:sz w:val="28"/>
        </w:rPr>
        <w:t>
      7. Тұлғалардың орталық депозитариймен ерекше қатынастармен байланыстылығының бір немесе бірнеше белгісі болуы мүмкін және 2-кестені толтыру кезінде барлық белгілері көрсетіледі.</w:t>
      </w:r>
    </w:p>
    <w:bookmarkEnd w:id="129"/>
    <w:bookmarkStart w:name="z151" w:id="130"/>
    <w:p>
      <w:pPr>
        <w:spacing w:after="0"/>
        <w:ind w:left="0"/>
        <w:jc w:val="both"/>
      </w:pPr>
      <w:r>
        <w:rPr>
          <w:rFonts w:ascii="Times New Roman"/>
          <w:b w:val="false"/>
          <w:i w:val="false"/>
          <w:color w:val="000000"/>
          <w:sz w:val="28"/>
        </w:rPr>
        <w:t>
      8. 1-кестеде орталық депозитарийдің өзімен ерекше қатынастармен байланысты тұлғамен операцияларының әрбір түрі бойынша сомасы орталық депозитарийдің меншікті капиталы мөлшерінің жиынтығында 0,01 пайызынан асатын орталық депозитарийдің өзімен ерекше қатынастармен байланысты тұлғалармен жасалған барлық мәмілелері туралы мәліметтер көрсетіледі.</w:t>
      </w:r>
    </w:p>
    <w:bookmarkEnd w:id="130"/>
    <w:bookmarkStart w:name="z152" w:id="131"/>
    <w:p>
      <w:pPr>
        <w:spacing w:after="0"/>
        <w:ind w:left="0"/>
        <w:jc w:val="both"/>
      </w:pPr>
      <w:r>
        <w:rPr>
          <w:rFonts w:ascii="Times New Roman"/>
          <w:b w:val="false"/>
          <w:i w:val="false"/>
          <w:color w:val="000000"/>
          <w:sz w:val="28"/>
        </w:rPr>
        <w:t>
      9. Егер орталық депозитарийдің меншікті капиталының теріс мәні болса, 1-кестеде орталық депозитарийдің өзімен ерекше қатынастармен байланысты тұлғамен операцияларының әрбір түрі бойынша сомасы орталық депозитарий активтері мөлшерінің жиынтығында 0,001 пайызынан асатын орталық депозитарийдің өзімен ерекше қатынастармен байланысты тұлғалармен жасалған барлық мәмілелері туралы мәліметтер көрсетіледі.</w:t>
      </w:r>
    </w:p>
    <w:bookmarkEnd w:id="131"/>
    <w:bookmarkStart w:name="z153" w:id="132"/>
    <w:p>
      <w:pPr>
        <w:spacing w:after="0"/>
        <w:ind w:left="0"/>
        <w:jc w:val="both"/>
      </w:pPr>
      <w:r>
        <w:rPr>
          <w:rFonts w:ascii="Times New Roman"/>
          <w:b w:val="false"/>
          <w:i w:val="false"/>
          <w:color w:val="000000"/>
          <w:sz w:val="28"/>
        </w:rPr>
        <w:t>
      10. 1-кестенің 2-бағанында жеке тұлға үшін тегі мен аты міндетті түрде, бар болса - әкесінің аты көрсетіледі.</w:t>
      </w:r>
    </w:p>
    <w:bookmarkEnd w:id="132"/>
    <w:bookmarkStart w:name="z154" w:id="133"/>
    <w:p>
      <w:pPr>
        <w:spacing w:after="0"/>
        <w:ind w:left="0"/>
        <w:jc w:val="both"/>
      </w:pPr>
      <w:r>
        <w:rPr>
          <w:rFonts w:ascii="Times New Roman"/>
          <w:b w:val="false"/>
          <w:i w:val="false"/>
          <w:color w:val="000000"/>
          <w:sz w:val="28"/>
        </w:rPr>
        <w:t>
      11. 1-кестенің 14, 15 және 16-бағандарында талаптары қамтамасыз етудің болуын болжайтын мәмілелер бойынша ақпарат көрсетіледі.</w:t>
      </w:r>
    </w:p>
    <w:bookmarkEnd w:id="133"/>
    <w:bookmarkStart w:name="z155" w:id="134"/>
    <w:p>
      <w:pPr>
        <w:spacing w:after="0"/>
        <w:ind w:left="0"/>
        <w:jc w:val="both"/>
      </w:pPr>
      <w:r>
        <w:rPr>
          <w:rFonts w:ascii="Times New Roman"/>
          <w:b w:val="false"/>
          <w:i w:val="false"/>
          <w:color w:val="000000"/>
          <w:sz w:val="28"/>
        </w:rPr>
        <w:t>
      12. 1-кестенің 17, 18, және 19-бағандарында талаптары сыйақы төлеуді болжайтын мәмілелер бойынша ақпарат көрсетіледі.</w:t>
      </w:r>
    </w:p>
    <w:bookmarkEnd w:id="134"/>
    <w:bookmarkStart w:name="z156" w:id="135"/>
    <w:p>
      <w:pPr>
        <w:spacing w:after="0"/>
        <w:ind w:left="0"/>
        <w:jc w:val="both"/>
      </w:pPr>
      <w:r>
        <w:rPr>
          <w:rFonts w:ascii="Times New Roman"/>
          <w:b w:val="false"/>
          <w:i w:val="false"/>
          <w:color w:val="000000"/>
          <w:sz w:val="28"/>
        </w:rPr>
        <w:t>
      13. 1-кестенің 20-бағанында ағымдағы жылдың басынан бері жинақталған есептелген кіріс немесе шығыс сомасы көрсетіледі.</w:t>
      </w:r>
    </w:p>
    <w:bookmarkEnd w:id="135"/>
    <w:bookmarkStart w:name="z157" w:id="136"/>
    <w:p>
      <w:pPr>
        <w:spacing w:after="0"/>
        <w:ind w:left="0"/>
        <w:jc w:val="both"/>
      </w:pPr>
      <w:r>
        <w:rPr>
          <w:rFonts w:ascii="Times New Roman"/>
          <w:b w:val="false"/>
          <w:i w:val="false"/>
          <w:color w:val="000000"/>
          <w:sz w:val="28"/>
        </w:rPr>
        <w:t>
      14. Егер мәміле жасау кезінде тұлға орталық депозитариймен ерекше қатынастармен байланысты тұлға болмаған болса, 1-кестенің 26-бағанында былай деп көрсетіледі: "тұлға ________ бастап (күні, айы және жылы көрсетілген мерзімі) орталық депозитариймен ерекше қатынастармен байланысты болып табылады".</w:t>
      </w:r>
    </w:p>
    <w:bookmarkEnd w:id="136"/>
    <w:bookmarkStart w:name="z158" w:id="137"/>
    <w:p>
      <w:pPr>
        <w:spacing w:after="0"/>
        <w:ind w:left="0"/>
        <w:jc w:val="both"/>
      </w:pPr>
      <w:r>
        <w:rPr>
          <w:rFonts w:ascii="Times New Roman"/>
          <w:b w:val="false"/>
          <w:i w:val="false"/>
          <w:color w:val="000000"/>
          <w:sz w:val="28"/>
        </w:rPr>
        <w:t>
      15. 2-кестеде орталық депозитариймен ерекше қатынастармен байланысты барлық тұлғалар, оның ішінде мәмілелер жасалмаған тұлғалар көрсетіледі.</w:t>
      </w:r>
    </w:p>
    <w:bookmarkEnd w:id="137"/>
    <w:bookmarkStart w:name="z159" w:id="138"/>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4-қосымша</w:t>
            </w:r>
          </w:p>
        </w:tc>
      </w:tr>
    </w:tbl>
    <w:bookmarkStart w:name="z161" w:id="139"/>
    <w:p>
      <w:pPr>
        <w:spacing w:after="0"/>
        <w:ind w:left="0"/>
        <w:jc w:val="left"/>
      </w:pPr>
      <w:r>
        <w:rPr>
          <w:rFonts w:ascii="Times New Roman"/>
          <w:b/>
          <w:i w:val="false"/>
          <w:color w:val="000000"/>
        </w:rPr>
        <w:t xml:space="preserve"> Әкімшілік деректер жинауға арналған нысан </w:t>
      </w:r>
    </w:p>
    <w:bookmarkEnd w:id="139"/>
    <w:bookmarkStart w:name="z162" w:id="140"/>
    <w:p>
      <w:pPr>
        <w:spacing w:after="0"/>
        <w:ind w:left="0"/>
        <w:jc w:val="left"/>
      </w:pPr>
      <w:r>
        <w:rPr>
          <w:rFonts w:ascii="Times New Roman"/>
          <w:b/>
          <w:i w:val="false"/>
          <w:color w:val="000000"/>
        </w:rPr>
        <w:t xml:space="preserve"> Бағалы қағаздардың қайталама нарығында Қазақстан Республикасының мемлекеттік бағалы қағаздарымен операциялар туралы есеп </w:t>
      </w:r>
    </w:p>
    <w:bookmarkEnd w:id="140"/>
    <w:bookmarkStart w:name="z163" w:id="141"/>
    <w:p>
      <w:pPr>
        <w:spacing w:after="0"/>
        <w:ind w:left="0"/>
        <w:jc w:val="left"/>
      </w:pPr>
      <w:r>
        <w:rPr>
          <w:rFonts w:ascii="Times New Roman"/>
          <w:b/>
          <w:i w:val="false"/>
          <w:color w:val="000000"/>
        </w:rPr>
        <w:t xml:space="preserve"> Есепті кезең: 20__жылғы "___" "____________" жағдай бойынша</w:t>
      </w:r>
    </w:p>
    <w:bookmarkEnd w:id="141"/>
    <w:bookmarkStart w:name="z164" w:id="142"/>
    <w:p>
      <w:pPr>
        <w:spacing w:after="0"/>
        <w:ind w:left="0"/>
        <w:jc w:val="both"/>
      </w:pPr>
      <w:r>
        <w:rPr>
          <w:rFonts w:ascii="Times New Roman"/>
          <w:b w:val="false"/>
          <w:i w:val="false"/>
          <w:color w:val="000000"/>
          <w:sz w:val="28"/>
        </w:rPr>
        <w:t>
      Индекс: ООВРГЦБ_4</w:t>
      </w:r>
    </w:p>
    <w:bookmarkEnd w:id="142"/>
    <w:bookmarkStart w:name="z165" w:id="143"/>
    <w:p>
      <w:pPr>
        <w:spacing w:after="0"/>
        <w:ind w:left="0"/>
        <w:jc w:val="both"/>
      </w:pPr>
      <w:r>
        <w:rPr>
          <w:rFonts w:ascii="Times New Roman"/>
          <w:b w:val="false"/>
          <w:i w:val="false"/>
          <w:color w:val="000000"/>
          <w:sz w:val="28"/>
        </w:rPr>
        <w:t>
      Кезеңділігі: ай сайын</w:t>
      </w:r>
    </w:p>
    <w:bookmarkEnd w:id="143"/>
    <w:bookmarkStart w:name="z166" w:id="144"/>
    <w:p>
      <w:pPr>
        <w:spacing w:after="0"/>
        <w:ind w:left="0"/>
        <w:jc w:val="both"/>
      </w:pPr>
      <w:r>
        <w:rPr>
          <w:rFonts w:ascii="Times New Roman"/>
          <w:b w:val="false"/>
          <w:i w:val="false"/>
          <w:color w:val="000000"/>
          <w:sz w:val="28"/>
        </w:rPr>
        <w:t>
      Ұсынатын: орталық депозитарий</w:t>
      </w:r>
    </w:p>
    <w:bookmarkEnd w:id="144"/>
    <w:bookmarkStart w:name="z167" w:id="145"/>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145"/>
    <w:bookmarkStart w:name="z168" w:id="146"/>
    <w:p>
      <w:pPr>
        <w:spacing w:after="0"/>
        <w:ind w:left="0"/>
        <w:jc w:val="both"/>
      </w:pPr>
      <w:r>
        <w:rPr>
          <w:rFonts w:ascii="Times New Roman"/>
          <w:b w:val="false"/>
          <w:i w:val="false"/>
          <w:color w:val="000000"/>
          <w:sz w:val="28"/>
        </w:rPr>
        <w:t>
      Ұсыну мерзімі: ай сайын, есепті айдан кейінгі айдың оныншы күніне дейінгі (қоса алғанда) мерзімде</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47"/>
    <w:p>
      <w:pPr>
        <w:spacing w:after="0"/>
        <w:ind w:left="0"/>
        <w:jc w:val="both"/>
      </w:pPr>
      <w:r>
        <w:rPr>
          <w:rFonts w:ascii="Times New Roman"/>
          <w:b w:val="false"/>
          <w:i w:val="false"/>
          <w:color w:val="000000"/>
          <w:sz w:val="28"/>
        </w:rPr>
        <w:t>
      ____________________________________________________________________</w:t>
      </w:r>
    </w:p>
    <w:bookmarkEnd w:id="147"/>
    <w:bookmarkStart w:name="z171" w:id="148"/>
    <w:p>
      <w:pPr>
        <w:spacing w:after="0"/>
        <w:ind w:left="0"/>
        <w:jc w:val="both"/>
      </w:pPr>
      <w:r>
        <w:rPr>
          <w:rFonts w:ascii="Times New Roman"/>
          <w:b w:val="false"/>
          <w:i w:val="false"/>
          <w:color w:val="000000"/>
          <w:sz w:val="28"/>
        </w:rPr>
        <w:t>
      (ұйымның толық атауы)</w:t>
      </w:r>
    </w:p>
    <w:bookmarkEnd w:id="148"/>
    <w:bookmarkStart w:name="z172" w:id="149"/>
    <w:p>
      <w:pPr>
        <w:spacing w:after="0"/>
        <w:ind w:left="0"/>
        <w:jc w:val="both"/>
      </w:pPr>
      <w:r>
        <w:rPr>
          <w:rFonts w:ascii="Times New Roman"/>
          <w:b w:val="false"/>
          <w:i w:val="false"/>
          <w:color w:val="000000"/>
          <w:sz w:val="28"/>
        </w:rPr>
        <w:t>
      ___ бастап _____ дейінгі кезеңде</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эмиссиясының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жылдық кірістілігі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өтеу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50"/>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150"/>
    <w:bookmarkStart w:name="z175" w:id="151"/>
    <w:p>
      <w:pPr>
        <w:spacing w:after="0"/>
        <w:ind w:left="0"/>
        <w:jc w:val="both"/>
      </w:pPr>
      <w:r>
        <w:rPr>
          <w:rFonts w:ascii="Times New Roman"/>
          <w:b w:val="false"/>
          <w:i w:val="false"/>
          <w:color w:val="000000"/>
          <w:sz w:val="28"/>
        </w:rPr>
        <w:t xml:space="preserve">
      _____________________________________________________ _________ </w:t>
      </w:r>
    </w:p>
    <w:bookmarkEnd w:id="151"/>
    <w:bookmarkStart w:name="z176" w:id="152"/>
    <w:p>
      <w:pPr>
        <w:spacing w:after="0"/>
        <w:ind w:left="0"/>
        <w:jc w:val="both"/>
      </w:pPr>
      <w:r>
        <w:rPr>
          <w:rFonts w:ascii="Times New Roman"/>
          <w:b w:val="false"/>
          <w:i w:val="false"/>
          <w:color w:val="000000"/>
          <w:sz w:val="28"/>
        </w:rPr>
        <w:t>
      тегі, аты, әкесінің аты (бар болса)                        (қолы)</w:t>
      </w:r>
    </w:p>
    <w:bookmarkEnd w:id="152"/>
    <w:bookmarkStart w:name="z177" w:id="153"/>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153"/>
    <w:bookmarkStart w:name="z178" w:id="154"/>
    <w:p>
      <w:pPr>
        <w:spacing w:after="0"/>
        <w:ind w:left="0"/>
        <w:jc w:val="both"/>
      </w:pPr>
      <w:r>
        <w:rPr>
          <w:rFonts w:ascii="Times New Roman"/>
          <w:b w:val="false"/>
          <w:i w:val="false"/>
          <w:color w:val="000000"/>
          <w:sz w:val="28"/>
        </w:rPr>
        <w:t xml:space="preserve">
      _____________________________________________________ __________ </w:t>
      </w:r>
    </w:p>
    <w:bookmarkEnd w:id="154"/>
    <w:bookmarkStart w:name="z179" w:id="155"/>
    <w:p>
      <w:pPr>
        <w:spacing w:after="0"/>
        <w:ind w:left="0"/>
        <w:jc w:val="both"/>
      </w:pPr>
      <w:r>
        <w:rPr>
          <w:rFonts w:ascii="Times New Roman"/>
          <w:b w:val="false"/>
          <w:i w:val="false"/>
          <w:color w:val="000000"/>
          <w:sz w:val="28"/>
        </w:rPr>
        <w:t>
      тегі, аты, әкесінің аты (бар болса)                        (қолы)</w:t>
      </w:r>
    </w:p>
    <w:bookmarkEnd w:id="155"/>
    <w:bookmarkStart w:name="z180" w:id="156"/>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156"/>
    <w:bookmarkStart w:name="z181" w:id="157"/>
    <w:p>
      <w:pPr>
        <w:spacing w:after="0"/>
        <w:ind w:left="0"/>
        <w:jc w:val="both"/>
      </w:pPr>
      <w:r>
        <w:rPr>
          <w:rFonts w:ascii="Times New Roman"/>
          <w:b w:val="false"/>
          <w:i w:val="false"/>
          <w:color w:val="000000"/>
          <w:sz w:val="28"/>
        </w:rPr>
        <w:t xml:space="preserve">
      _____________________________________________________ __________ </w:t>
      </w:r>
    </w:p>
    <w:bookmarkEnd w:id="157"/>
    <w:bookmarkStart w:name="z182" w:id="158"/>
    <w:p>
      <w:pPr>
        <w:spacing w:after="0"/>
        <w:ind w:left="0"/>
        <w:jc w:val="both"/>
      </w:pPr>
      <w:r>
        <w:rPr>
          <w:rFonts w:ascii="Times New Roman"/>
          <w:b w:val="false"/>
          <w:i w:val="false"/>
          <w:color w:val="000000"/>
          <w:sz w:val="28"/>
        </w:rPr>
        <w:t>
      тегі, аты, әкесінің аты (бар болса)                        (қолы)</w:t>
      </w:r>
    </w:p>
    <w:bookmarkEnd w:id="158"/>
    <w:bookmarkStart w:name="z183" w:id="159"/>
    <w:p>
      <w:pPr>
        <w:spacing w:after="0"/>
        <w:ind w:left="0"/>
        <w:jc w:val="both"/>
      </w:pPr>
      <w:r>
        <w:rPr>
          <w:rFonts w:ascii="Times New Roman"/>
          <w:b w:val="false"/>
          <w:i w:val="false"/>
          <w:color w:val="000000"/>
          <w:sz w:val="28"/>
        </w:rPr>
        <w:t xml:space="preserve">
      Орындаушы: ____________________________________ ____________ </w:t>
      </w:r>
    </w:p>
    <w:bookmarkEnd w:id="159"/>
    <w:bookmarkStart w:name="z184" w:id="160"/>
    <w:p>
      <w:pPr>
        <w:spacing w:after="0"/>
        <w:ind w:left="0"/>
        <w:jc w:val="both"/>
      </w:pPr>
      <w:r>
        <w:rPr>
          <w:rFonts w:ascii="Times New Roman"/>
          <w:b w:val="false"/>
          <w:i w:val="false"/>
          <w:color w:val="000000"/>
          <w:sz w:val="28"/>
        </w:rPr>
        <w:t>
      тегі, аты, әкесінің аты (бар болса)                        (қолы)</w:t>
      </w:r>
    </w:p>
    <w:bookmarkEnd w:id="160"/>
    <w:bookmarkStart w:name="z185" w:id="161"/>
    <w:p>
      <w:pPr>
        <w:spacing w:after="0"/>
        <w:ind w:left="0"/>
        <w:jc w:val="both"/>
      </w:pPr>
      <w:r>
        <w:rPr>
          <w:rFonts w:ascii="Times New Roman"/>
          <w:b w:val="false"/>
          <w:i w:val="false"/>
          <w:color w:val="000000"/>
          <w:sz w:val="28"/>
        </w:rPr>
        <w:t>
      телефон нөмірі _________</w:t>
      </w:r>
    </w:p>
    <w:bookmarkEnd w:id="161"/>
    <w:bookmarkStart w:name="z186" w:id="162"/>
    <w:p>
      <w:pPr>
        <w:spacing w:after="0"/>
        <w:ind w:left="0"/>
        <w:jc w:val="both"/>
      </w:pPr>
      <w:r>
        <w:rPr>
          <w:rFonts w:ascii="Times New Roman"/>
          <w:b w:val="false"/>
          <w:i w:val="false"/>
          <w:color w:val="000000"/>
          <w:sz w:val="28"/>
        </w:rPr>
        <w:t>
      Есепке қол қойылған күн 20 __ жылғы "___" __________</w:t>
      </w:r>
    </w:p>
    <w:bookmarkEnd w:id="162"/>
    <w:bookmarkStart w:name="z187" w:id="163"/>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қағаздардың қайталама</w:t>
            </w:r>
            <w:r>
              <w:br/>
            </w:r>
            <w:r>
              <w:rPr>
                <w:rFonts w:ascii="Times New Roman"/>
                <w:b w:val="false"/>
                <w:i w:val="false"/>
                <w:color w:val="000000"/>
                <w:sz w:val="20"/>
              </w:rPr>
              <w:t>нарығында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бағалы қағаздарымен</w:t>
            </w:r>
            <w:r>
              <w:br/>
            </w:r>
            <w:r>
              <w:rPr>
                <w:rFonts w:ascii="Times New Roman"/>
                <w:b w:val="false"/>
                <w:i w:val="false"/>
                <w:color w:val="000000"/>
                <w:sz w:val="20"/>
              </w:rPr>
              <w:t>операциялар туралы есеп</w:t>
            </w:r>
            <w:r>
              <w:br/>
            </w:r>
            <w:r>
              <w:rPr>
                <w:rFonts w:ascii="Times New Roman"/>
                <w:b w:val="false"/>
                <w:i w:val="false"/>
                <w:color w:val="000000"/>
                <w:sz w:val="20"/>
              </w:rPr>
              <w:t>нысанына қосымша</w:t>
            </w:r>
          </w:p>
        </w:tc>
      </w:tr>
    </w:tbl>
    <w:bookmarkStart w:name="z189" w:id="16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164"/>
    <w:bookmarkStart w:name="z190" w:id="165"/>
    <w:p>
      <w:pPr>
        <w:spacing w:after="0"/>
        <w:ind w:left="0"/>
        <w:jc w:val="left"/>
      </w:pPr>
      <w:r>
        <w:rPr>
          <w:rFonts w:ascii="Times New Roman"/>
          <w:b/>
          <w:i w:val="false"/>
          <w:color w:val="000000"/>
        </w:rPr>
        <w:t xml:space="preserve"> Бағалы қағаздардың қайталама нарығында Қазақстан Республикасының мемлекеттік бағалы қағаздарымен операциялар туралы есеп </w:t>
      </w:r>
    </w:p>
    <w:bookmarkEnd w:id="165"/>
    <w:bookmarkStart w:name="z191" w:id="166"/>
    <w:p>
      <w:pPr>
        <w:spacing w:after="0"/>
        <w:ind w:left="0"/>
        <w:jc w:val="left"/>
      </w:pPr>
      <w:r>
        <w:rPr>
          <w:rFonts w:ascii="Times New Roman"/>
          <w:b/>
          <w:i w:val="false"/>
          <w:color w:val="000000"/>
        </w:rPr>
        <w:t xml:space="preserve"> 1-тарау. Жалпы ережелер</w:t>
      </w:r>
    </w:p>
    <w:bookmarkEnd w:id="166"/>
    <w:bookmarkStart w:name="z192" w:id="167"/>
    <w:p>
      <w:pPr>
        <w:spacing w:after="0"/>
        <w:ind w:left="0"/>
        <w:jc w:val="both"/>
      </w:pPr>
      <w:r>
        <w:rPr>
          <w:rFonts w:ascii="Times New Roman"/>
          <w:b w:val="false"/>
          <w:i w:val="false"/>
          <w:color w:val="000000"/>
          <w:sz w:val="28"/>
        </w:rPr>
        <w:t>
      1. Осы түсіндірме (бұдан әрі - Түсіндірме) "Бағалы қағаздардың қайталама нарығында Қазақстан Республикасының мемлекеттік бағалы қағаздарымен операциялар туралы есеп" әкімшілік деректер жинауға арналған нысанын (бұдан әрі - Нысан) толтыру бойынша бірыңғай талаптарды айқындайды.</w:t>
      </w:r>
    </w:p>
    <w:bookmarkEnd w:id="167"/>
    <w:bookmarkStart w:name="z193" w:id="168"/>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68"/>
    <w:bookmarkStart w:name="z194" w:id="169"/>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69"/>
    <w:bookmarkStart w:name="z195" w:id="170"/>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170"/>
    <w:bookmarkStart w:name="z196" w:id="171"/>
    <w:p>
      <w:pPr>
        <w:spacing w:after="0"/>
        <w:ind w:left="0"/>
        <w:jc w:val="left"/>
      </w:pPr>
      <w:r>
        <w:rPr>
          <w:rFonts w:ascii="Times New Roman"/>
          <w:b/>
          <w:i w:val="false"/>
          <w:color w:val="000000"/>
        </w:rPr>
        <w:t xml:space="preserve"> 2-тарау. Нысанды толтыру бойынша түсіндірме</w:t>
      </w:r>
    </w:p>
    <w:bookmarkEnd w:id="171"/>
    <w:bookmarkStart w:name="z197" w:id="172"/>
    <w:p>
      <w:pPr>
        <w:spacing w:after="0"/>
        <w:ind w:left="0"/>
        <w:jc w:val="both"/>
      </w:pPr>
      <w:r>
        <w:rPr>
          <w:rFonts w:ascii="Times New Roman"/>
          <w:b w:val="false"/>
          <w:i w:val="false"/>
          <w:color w:val="000000"/>
          <w:sz w:val="28"/>
        </w:rPr>
        <w:t xml:space="preserve">
      5. Нысанда есепті кезеңде қайталама нарықта Қазақстан Республикасының мемлекеттік бағалы қағаздарымен жүзеге асырылған мәмілелер көлемі туралы мәліметтер көрсетіледі. </w:t>
      </w:r>
    </w:p>
    <w:bookmarkEnd w:id="172"/>
    <w:bookmarkStart w:name="z198" w:id="173"/>
    <w:p>
      <w:pPr>
        <w:spacing w:after="0"/>
        <w:ind w:left="0"/>
        <w:jc w:val="both"/>
      </w:pPr>
      <w:r>
        <w:rPr>
          <w:rFonts w:ascii="Times New Roman"/>
          <w:b w:val="false"/>
          <w:i w:val="false"/>
          <w:color w:val="000000"/>
          <w:sz w:val="28"/>
        </w:rPr>
        <w:t>
      6. 4-бағанда есепті кезеңде қайталама нарықта Қазақстан Республикасының мемлекеттік бағалы қағаздарымен жүзеге асырылған мәмілелер көлемі көрсетіледі.</w:t>
      </w:r>
    </w:p>
    <w:bookmarkEnd w:id="173"/>
    <w:bookmarkStart w:name="z199" w:id="174"/>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 xml:space="preserve">5-қосымша </w:t>
            </w:r>
          </w:p>
        </w:tc>
      </w:tr>
    </w:tbl>
    <w:bookmarkStart w:name="z201" w:id="175"/>
    <w:p>
      <w:pPr>
        <w:spacing w:after="0"/>
        <w:ind w:left="0"/>
        <w:jc w:val="left"/>
      </w:pPr>
      <w:r>
        <w:rPr>
          <w:rFonts w:ascii="Times New Roman"/>
          <w:b/>
          <w:i w:val="false"/>
          <w:color w:val="000000"/>
        </w:rPr>
        <w:t xml:space="preserve"> Әкімшілік деректер жинауға арналған нысан </w:t>
      </w:r>
    </w:p>
    <w:bookmarkEnd w:id="175"/>
    <w:bookmarkStart w:name="z202" w:id="176"/>
    <w:p>
      <w:pPr>
        <w:spacing w:after="0"/>
        <w:ind w:left="0"/>
        <w:jc w:val="left"/>
      </w:pPr>
      <w:r>
        <w:rPr>
          <w:rFonts w:ascii="Times New Roman"/>
          <w:b/>
          <w:i w:val="false"/>
          <w:color w:val="000000"/>
        </w:rPr>
        <w:t xml:space="preserve"> Экономика секторлары мен шағын секторлары бойынша Қазақстан Республикасының мемлекеттік бағалы қағаздарымен операциялар туралы есеп </w:t>
      </w:r>
    </w:p>
    <w:bookmarkEnd w:id="176"/>
    <w:bookmarkStart w:name="z203" w:id="177"/>
    <w:p>
      <w:pPr>
        <w:spacing w:after="0"/>
        <w:ind w:left="0"/>
        <w:jc w:val="left"/>
      </w:pPr>
      <w:r>
        <w:rPr>
          <w:rFonts w:ascii="Times New Roman"/>
          <w:b/>
          <w:i w:val="false"/>
          <w:color w:val="000000"/>
        </w:rPr>
        <w:t xml:space="preserve"> Есепті кезең: 20__жылғы "___"________ жағдай бойынша</w:t>
      </w:r>
    </w:p>
    <w:bookmarkEnd w:id="177"/>
    <w:bookmarkStart w:name="z204" w:id="178"/>
    <w:p>
      <w:pPr>
        <w:spacing w:after="0"/>
        <w:ind w:left="0"/>
        <w:jc w:val="both"/>
      </w:pPr>
      <w:r>
        <w:rPr>
          <w:rFonts w:ascii="Times New Roman"/>
          <w:b w:val="false"/>
          <w:i w:val="false"/>
          <w:color w:val="000000"/>
          <w:sz w:val="28"/>
        </w:rPr>
        <w:t>
      Индекс: ООГЦБСЭ_5</w:t>
      </w:r>
    </w:p>
    <w:bookmarkEnd w:id="178"/>
    <w:bookmarkStart w:name="z205" w:id="179"/>
    <w:p>
      <w:pPr>
        <w:spacing w:after="0"/>
        <w:ind w:left="0"/>
        <w:jc w:val="both"/>
      </w:pPr>
      <w:r>
        <w:rPr>
          <w:rFonts w:ascii="Times New Roman"/>
          <w:b w:val="false"/>
          <w:i w:val="false"/>
          <w:color w:val="000000"/>
          <w:sz w:val="28"/>
        </w:rPr>
        <w:t>
      Кезеңділігі: ай сайын</w:t>
      </w:r>
    </w:p>
    <w:bookmarkEnd w:id="179"/>
    <w:bookmarkStart w:name="z206" w:id="180"/>
    <w:p>
      <w:pPr>
        <w:spacing w:after="0"/>
        <w:ind w:left="0"/>
        <w:jc w:val="both"/>
      </w:pPr>
      <w:r>
        <w:rPr>
          <w:rFonts w:ascii="Times New Roman"/>
          <w:b w:val="false"/>
          <w:i w:val="false"/>
          <w:color w:val="000000"/>
          <w:sz w:val="28"/>
        </w:rPr>
        <w:t>
      Ұсынатын: орталық депозитарий</w:t>
      </w:r>
    </w:p>
    <w:bookmarkEnd w:id="180"/>
    <w:bookmarkStart w:name="z207" w:id="181"/>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181"/>
    <w:bookmarkStart w:name="z208" w:id="182"/>
    <w:p>
      <w:pPr>
        <w:spacing w:after="0"/>
        <w:ind w:left="0"/>
        <w:jc w:val="both"/>
      </w:pPr>
      <w:r>
        <w:rPr>
          <w:rFonts w:ascii="Times New Roman"/>
          <w:b w:val="false"/>
          <w:i w:val="false"/>
          <w:color w:val="000000"/>
          <w:sz w:val="28"/>
        </w:rPr>
        <w:t xml:space="preserve">
      Ұсыну мерзімі: ай сайын, есепті айдан кейінгі айдың оныншы күніне дейінгі (қоса алғанда) мерзімде </w:t>
      </w:r>
    </w:p>
    <w:bookmarkEnd w:id="182"/>
    <w:bookmarkStart w:name="z209" w:id="183"/>
    <w:p>
      <w:pPr>
        <w:spacing w:after="0"/>
        <w:ind w:left="0"/>
        <w:jc w:val="both"/>
      </w:pPr>
      <w:r>
        <w:rPr>
          <w:rFonts w:ascii="Times New Roman"/>
          <w:b w:val="false"/>
          <w:i w:val="false"/>
          <w:color w:val="000000"/>
          <w:sz w:val="28"/>
        </w:rPr>
        <w:t>
      Нысан</w:t>
      </w:r>
    </w:p>
    <w:bookmarkEnd w:id="183"/>
    <w:bookmarkStart w:name="z210" w:id="184"/>
    <w:p>
      <w:pPr>
        <w:spacing w:after="0"/>
        <w:ind w:left="0"/>
        <w:jc w:val="both"/>
      </w:pPr>
      <w:r>
        <w:rPr>
          <w:rFonts w:ascii="Times New Roman"/>
          <w:b w:val="false"/>
          <w:i w:val="false"/>
          <w:color w:val="000000"/>
          <w:sz w:val="28"/>
        </w:rPr>
        <w:t>
      __________________________________________________________________</w:t>
      </w:r>
    </w:p>
    <w:bookmarkEnd w:id="184"/>
    <w:bookmarkStart w:name="z211" w:id="185"/>
    <w:p>
      <w:pPr>
        <w:spacing w:after="0"/>
        <w:ind w:left="0"/>
        <w:jc w:val="both"/>
      </w:pPr>
      <w:r>
        <w:rPr>
          <w:rFonts w:ascii="Times New Roman"/>
          <w:b w:val="false"/>
          <w:i w:val="false"/>
          <w:color w:val="000000"/>
          <w:sz w:val="28"/>
        </w:rPr>
        <w:t>
      (ұйымның толық атауы)</w:t>
      </w:r>
    </w:p>
    <w:bookmarkEnd w:id="185"/>
    <w:bookmarkStart w:name="z212" w:id="186"/>
    <w:p>
      <w:pPr>
        <w:spacing w:after="0"/>
        <w:ind w:left="0"/>
        <w:jc w:val="both"/>
      </w:pPr>
      <w:r>
        <w:rPr>
          <w:rFonts w:ascii="Times New Roman"/>
          <w:b w:val="false"/>
          <w:i w:val="false"/>
          <w:color w:val="000000"/>
          <w:sz w:val="28"/>
        </w:rPr>
        <w:t>
      ___ бастап _____ дейінгі кезеңде</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 / экономика секторлары мен шағын секторлары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негізгі шоттардағы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 мен шағын секторлары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 бейрезиденттер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87"/>
    <w:p>
      <w:pPr>
        <w:spacing w:after="0"/>
        <w:ind w:left="0"/>
        <w:jc w:val="both"/>
      </w:pPr>
      <w:r>
        <w:rPr>
          <w:rFonts w:ascii="Times New Roman"/>
          <w:b w:val="false"/>
          <w:i w:val="false"/>
          <w:color w:val="000000"/>
          <w:sz w:val="28"/>
        </w:rPr>
        <w:t>
      кестенің жалғасы: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сатып алумен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операциялары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шотқа есепке жазу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88"/>
    <w:p>
      <w:pPr>
        <w:spacing w:after="0"/>
        <w:ind w:left="0"/>
        <w:jc w:val="both"/>
      </w:pPr>
      <w:r>
        <w:rPr>
          <w:rFonts w:ascii="Times New Roman"/>
          <w:b w:val="false"/>
          <w:i w:val="false"/>
          <w:color w:val="000000"/>
          <w:sz w:val="28"/>
        </w:rPr>
        <w:t>
      кестенің жалғасы: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89"/>
    <w:p>
      <w:pPr>
        <w:spacing w:after="0"/>
        <w:ind w:left="0"/>
        <w:jc w:val="both"/>
      </w:pPr>
      <w:r>
        <w:rPr>
          <w:rFonts w:ascii="Times New Roman"/>
          <w:b w:val="false"/>
          <w:i w:val="false"/>
          <w:color w:val="000000"/>
          <w:sz w:val="28"/>
        </w:rPr>
        <w:t>
      кестенің жалғасы: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операциялары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90"/>
    <w:p>
      <w:pPr>
        <w:spacing w:after="0"/>
        <w:ind w:left="0"/>
        <w:jc w:val="both"/>
      </w:pPr>
      <w:r>
        <w:rPr>
          <w:rFonts w:ascii="Times New Roman"/>
          <w:b w:val="false"/>
          <w:i w:val="false"/>
          <w:color w:val="000000"/>
          <w:sz w:val="28"/>
        </w:rPr>
        <w:t>
      кестенің жалғасы: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кепіл сомасының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негізгі шоттардағы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нарықта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(номиналды құны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(номиналды құны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мөлшерлеме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ұзақтық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91"/>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191"/>
    <w:bookmarkStart w:name="z219" w:id="192"/>
    <w:p>
      <w:pPr>
        <w:spacing w:after="0"/>
        <w:ind w:left="0"/>
        <w:jc w:val="both"/>
      </w:pPr>
      <w:r>
        <w:rPr>
          <w:rFonts w:ascii="Times New Roman"/>
          <w:b w:val="false"/>
          <w:i w:val="false"/>
          <w:color w:val="000000"/>
          <w:sz w:val="28"/>
        </w:rPr>
        <w:t xml:space="preserve">
      _____________________________________________________ _________ </w:t>
      </w:r>
    </w:p>
    <w:bookmarkEnd w:id="192"/>
    <w:bookmarkStart w:name="z220" w:id="193"/>
    <w:p>
      <w:pPr>
        <w:spacing w:after="0"/>
        <w:ind w:left="0"/>
        <w:jc w:val="both"/>
      </w:pPr>
      <w:r>
        <w:rPr>
          <w:rFonts w:ascii="Times New Roman"/>
          <w:b w:val="false"/>
          <w:i w:val="false"/>
          <w:color w:val="000000"/>
          <w:sz w:val="28"/>
        </w:rPr>
        <w:t>
      тегі, аты, әкесінің аты (бар болса)                        (қолы)</w:t>
      </w:r>
    </w:p>
    <w:bookmarkEnd w:id="193"/>
    <w:bookmarkStart w:name="z221" w:id="194"/>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194"/>
    <w:bookmarkStart w:name="z222" w:id="195"/>
    <w:p>
      <w:pPr>
        <w:spacing w:after="0"/>
        <w:ind w:left="0"/>
        <w:jc w:val="both"/>
      </w:pPr>
      <w:r>
        <w:rPr>
          <w:rFonts w:ascii="Times New Roman"/>
          <w:b w:val="false"/>
          <w:i w:val="false"/>
          <w:color w:val="000000"/>
          <w:sz w:val="28"/>
        </w:rPr>
        <w:t xml:space="preserve">
      _____________________________________________________ __________ </w:t>
      </w:r>
    </w:p>
    <w:bookmarkEnd w:id="195"/>
    <w:bookmarkStart w:name="z223" w:id="196"/>
    <w:p>
      <w:pPr>
        <w:spacing w:after="0"/>
        <w:ind w:left="0"/>
        <w:jc w:val="both"/>
      </w:pPr>
      <w:r>
        <w:rPr>
          <w:rFonts w:ascii="Times New Roman"/>
          <w:b w:val="false"/>
          <w:i w:val="false"/>
          <w:color w:val="000000"/>
          <w:sz w:val="28"/>
        </w:rPr>
        <w:t>
      тегі, аты, әкесінің аты (бар болса)                        (қолы)</w:t>
      </w:r>
    </w:p>
    <w:bookmarkEnd w:id="196"/>
    <w:bookmarkStart w:name="z224" w:id="197"/>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197"/>
    <w:bookmarkStart w:name="z225" w:id="198"/>
    <w:p>
      <w:pPr>
        <w:spacing w:after="0"/>
        <w:ind w:left="0"/>
        <w:jc w:val="both"/>
      </w:pPr>
      <w:r>
        <w:rPr>
          <w:rFonts w:ascii="Times New Roman"/>
          <w:b w:val="false"/>
          <w:i w:val="false"/>
          <w:color w:val="000000"/>
          <w:sz w:val="28"/>
        </w:rPr>
        <w:t xml:space="preserve">
      _____________________________________________________ __________ </w:t>
      </w:r>
    </w:p>
    <w:bookmarkEnd w:id="198"/>
    <w:bookmarkStart w:name="z226" w:id="199"/>
    <w:p>
      <w:pPr>
        <w:spacing w:after="0"/>
        <w:ind w:left="0"/>
        <w:jc w:val="both"/>
      </w:pPr>
      <w:r>
        <w:rPr>
          <w:rFonts w:ascii="Times New Roman"/>
          <w:b w:val="false"/>
          <w:i w:val="false"/>
          <w:color w:val="000000"/>
          <w:sz w:val="28"/>
        </w:rPr>
        <w:t>
      тегі, аты, әкесінің аты (бар болса)                        (қолы)</w:t>
      </w:r>
    </w:p>
    <w:bookmarkEnd w:id="199"/>
    <w:bookmarkStart w:name="z227" w:id="200"/>
    <w:p>
      <w:pPr>
        <w:spacing w:after="0"/>
        <w:ind w:left="0"/>
        <w:jc w:val="both"/>
      </w:pPr>
      <w:r>
        <w:rPr>
          <w:rFonts w:ascii="Times New Roman"/>
          <w:b w:val="false"/>
          <w:i w:val="false"/>
          <w:color w:val="000000"/>
          <w:sz w:val="28"/>
        </w:rPr>
        <w:t xml:space="preserve">
      Орындаушы: ____________________________________ ____________ </w:t>
      </w:r>
    </w:p>
    <w:bookmarkEnd w:id="200"/>
    <w:bookmarkStart w:name="z228" w:id="201"/>
    <w:p>
      <w:pPr>
        <w:spacing w:after="0"/>
        <w:ind w:left="0"/>
        <w:jc w:val="both"/>
      </w:pPr>
      <w:r>
        <w:rPr>
          <w:rFonts w:ascii="Times New Roman"/>
          <w:b w:val="false"/>
          <w:i w:val="false"/>
          <w:color w:val="000000"/>
          <w:sz w:val="28"/>
        </w:rPr>
        <w:t>
      тегі, аты, әкесінің аты (бар болса)                        (қолы)</w:t>
      </w:r>
    </w:p>
    <w:bookmarkEnd w:id="201"/>
    <w:bookmarkStart w:name="z229" w:id="202"/>
    <w:p>
      <w:pPr>
        <w:spacing w:after="0"/>
        <w:ind w:left="0"/>
        <w:jc w:val="both"/>
      </w:pPr>
      <w:r>
        <w:rPr>
          <w:rFonts w:ascii="Times New Roman"/>
          <w:b w:val="false"/>
          <w:i w:val="false"/>
          <w:color w:val="000000"/>
          <w:sz w:val="28"/>
        </w:rPr>
        <w:t>
      телефон нөмірі _________</w:t>
      </w:r>
    </w:p>
    <w:bookmarkEnd w:id="202"/>
    <w:bookmarkStart w:name="z230" w:id="203"/>
    <w:p>
      <w:pPr>
        <w:spacing w:after="0"/>
        <w:ind w:left="0"/>
        <w:jc w:val="both"/>
      </w:pPr>
      <w:r>
        <w:rPr>
          <w:rFonts w:ascii="Times New Roman"/>
          <w:b w:val="false"/>
          <w:i w:val="false"/>
          <w:color w:val="000000"/>
          <w:sz w:val="28"/>
        </w:rPr>
        <w:t>
      Есепке қол қойылған күн 20 __ жылғы "___" __________</w:t>
      </w:r>
    </w:p>
    <w:bookmarkEnd w:id="203"/>
    <w:bookmarkStart w:name="z231" w:id="204"/>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 мен</w:t>
            </w:r>
            <w:r>
              <w:br/>
            </w:r>
            <w:r>
              <w:rPr>
                <w:rFonts w:ascii="Times New Roman"/>
                <w:b w:val="false"/>
                <w:i w:val="false"/>
                <w:color w:val="000000"/>
                <w:sz w:val="20"/>
              </w:rPr>
              <w:t>шағын секторлары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бағалы</w:t>
            </w:r>
            <w:r>
              <w:br/>
            </w:r>
            <w:r>
              <w:rPr>
                <w:rFonts w:ascii="Times New Roman"/>
                <w:b w:val="false"/>
                <w:i w:val="false"/>
                <w:color w:val="000000"/>
                <w:sz w:val="20"/>
              </w:rPr>
              <w:t>қағаздарымен операциялар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33" w:id="20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205"/>
    <w:bookmarkStart w:name="z234" w:id="206"/>
    <w:p>
      <w:pPr>
        <w:spacing w:after="0"/>
        <w:ind w:left="0"/>
        <w:jc w:val="left"/>
      </w:pPr>
      <w:r>
        <w:rPr>
          <w:rFonts w:ascii="Times New Roman"/>
          <w:b/>
          <w:i w:val="false"/>
          <w:color w:val="000000"/>
        </w:rPr>
        <w:t xml:space="preserve"> Экономика секторлары мен шағын секторлары бойынша Қазақстан Республикасының мемлекеттік бағалы қағаздарымен операциялар туралы есеп </w:t>
      </w:r>
    </w:p>
    <w:bookmarkEnd w:id="206"/>
    <w:bookmarkStart w:name="z235" w:id="207"/>
    <w:p>
      <w:pPr>
        <w:spacing w:after="0"/>
        <w:ind w:left="0"/>
        <w:jc w:val="left"/>
      </w:pPr>
      <w:r>
        <w:rPr>
          <w:rFonts w:ascii="Times New Roman"/>
          <w:b/>
          <w:i w:val="false"/>
          <w:color w:val="000000"/>
        </w:rPr>
        <w:t xml:space="preserve"> 1-тарау. Жалпы ережелер</w:t>
      </w:r>
    </w:p>
    <w:bookmarkEnd w:id="207"/>
    <w:bookmarkStart w:name="z236" w:id="208"/>
    <w:p>
      <w:pPr>
        <w:spacing w:after="0"/>
        <w:ind w:left="0"/>
        <w:jc w:val="both"/>
      </w:pPr>
      <w:r>
        <w:rPr>
          <w:rFonts w:ascii="Times New Roman"/>
          <w:b w:val="false"/>
          <w:i w:val="false"/>
          <w:color w:val="000000"/>
          <w:sz w:val="28"/>
        </w:rPr>
        <w:t>
      1. Осы түсіндірме (бұдан әрі - Түсіндірме) "Экономика секторлары мен шағын секторлары бойынша Қазақстан Республикасының мемлекеттік бағалы қағаздарымен операциялар туралы есеп" әкімшілік деректер жинауға арналған нысанын (бұдан әрі - Нысан) толтыру бойынша бірыңғай талаптарды айқындайды.</w:t>
      </w:r>
    </w:p>
    <w:bookmarkEnd w:id="208"/>
    <w:bookmarkStart w:name="z237" w:id="209"/>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09"/>
    <w:bookmarkStart w:name="z238" w:id="210"/>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10"/>
    <w:bookmarkStart w:name="z239" w:id="211"/>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211"/>
    <w:bookmarkStart w:name="z240" w:id="212"/>
    <w:p>
      <w:pPr>
        <w:spacing w:after="0"/>
        <w:ind w:left="0"/>
        <w:jc w:val="left"/>
      </w:pPr>
      <w:r>
        <w:rPr>
          <w:rFonts w:ascii="Times New Roman"/>
          <w:b/>
          <w:i w:val="false"/>
          <w:color w:val="000000"/>
        </w:rPr>
        <w:t xml:space="preserve"> 2-тарау. Нысанды толтыру бойынша түсіндірме</w:t>
      </w:r>
    </w:p>
    <w:bookmarkEnd w:id="212"/>
    <w:bookmarkStart w:name="z241" w:id="213"/>
    <w:p>
      <w:pPr>
        <w:spacing w:after="0"/>
        <w:ind w:left="0"/>
        <w:jc w:val="both"/>
      </w:pPr>
      <w:r>
        <w:rPr>
          <w:rFonts w:ascii="Times New Roman"/>
          <w:b w:val="false"/>
          <w:i w:val="false"/>
          <w:color w:val="000000"/>
          <w:sz w:val="28"/>
        </w:rPr>
        <w:t>
      5. Нысанда есепті кезеңдегі экономика секторлары мен шағын секторлары бөлігінде Қазақстан Республикасының мемлекеттік бағалы қағаздарымен операциялар туралы мәліметтер көрсетіледі.</w:t>
      </w:r>
    </w:p>
    <w:bookmarkEnd w:id="213"/>
    <w:bookmarkStart w:name="z242" w:id="214"/>
    <w:p>
      <w:pPr>
        <w:spacing w:after="0"/>
        <w:ind w:left="0"/>
        <w:jc w:val="both"/>
      </w:pPr>
      <w:r>
        <w:rPr>
          <w:rFonts w:ascii="Times New Roman"/>
          <w:b w:val="false"/>
          <w:i w:val="false"/>
          <w:color w:val="000000"/>
          <w:sz w:val="28"/>
        </w:rPr>
        <w:t xml:space="preserve">
      6. Резиденттік белгісі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3" w:id="215"/>
    <w:p>
      <w:pPr>
        <w:spacing w:after="0"/>
        <w:ind w:left="0"/>
        <w:jc w:val="both"/>
      </w:pPr>
      <w:r>
        <w:rPr>
          <w:rFonts w:ascii="Times New Roman"/>
          <w:b w:val="false"/>
          <w:i w:val="false"/>
          <w:color w:val="000000"/>
          <w:sz w:val="28"/>
        </w:rPr>
        <w:t>
      7. Экономика секторлары бойынша институционалдық бірліктерді жіктеу мақсаттары үшін экономика секторлары мен шағын секторларының мынадай құрылымы және ұғымдары қолданылады:</w:t>
      </w:r>
    </w:p>
    <w:bookmarkEnd w:id="215"/>
    <w:bookmarkStart w:name="z244" w:id="216"/>
    <w:p>
      <w:pPr>
        <w:spacing w:after="0"/>
        <w:ind w:left="0"/>
        <w:jc w:val="both"/>
      </w:pPr>
      <w:r>
        <w:rPr>
          <w:rFonts w:ascii="Times New Roman"/>
          <w:b w:val="false"/>
          <w:i w:val="false"/>
          <w:color w:val="000000"/>
          <w:sz w:val="28"/>
        </w:rPr>
        <w:t>
      1) Қазақстан Республикасының Үкіметі республикалық бюджет қаражатынан қаржыландырылатын министрліктерді, ведомстволарды,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мемлекеттік органдарға тән функцияларды орындайтын және нарықтық өндіріспен айналыспайтын басқа ұйымдарды қамтиды;</w:t>
      </w:r>
    </w:p>
    <w:bookmarkEnd w:id="216"/>
    <w:bookmarkStart w:name="z245" w:id="217"/>
    <w:p>
      <w:pPr>
        <w:spacing w:after="0"/>
        <w:ind w:left="0"/>
        <w:jc w:val="both"/>
      </w:pPr>
      <w:r>
        <w:rPr>
          <w:rFonts w:ascii="Times New Roman"/>
          <w:b w:val="false"/>
          <w:i w:val="false"/>
          <w:color w:val="000000"/>
          <w:sz w:val="28"/>
        </w:rPr>
        <w:t>
      2) өңірлік және жергілікті басқару органдары облыс, қала және аудан деңгейінде басқару функцияларын жүзеге асыратын институционалдық бірліктерді және жергілікті бюджет қаражатынан қаржыландырылатын ұйымдарды қамтиды;</w:t>
      </w:r>
    </w:p>
    <w:bookmarkEnd w:id="217"/>
    <w:bookmarkStart w:name="z246" w:id="218"/>
    <w:p>
      <w:pPr>
        <w:spacing w:after="0"/>
        <w:ind w:left="0"/>
        <w:jc w:val="both"/>
      </w:pPr>
      <w:r>
        <w:rPr>
          <w:rFonts w:ascii="Times New Roman"/>
          <w:b w:val="false"/>
          <w:i w:val="false"/>
          <w:color w:val="000000"/>
          <w:sz w:val="28"/>
        </w:rPr>
        <w:t>
      3) орталық (ұлттық) банк - қаржы жүйесінің негізгі аспектілерін бақылауды жүзеге асыратын және ұлттық валюта эмиссиясы, халықаралық резервтерді басқару сияқты қызметті жүргізетін институционалдық бірлік;</w:t>
      </w:r>
    </w:p>
    <w:bookmarkEnd w:id="218"/>
    <w:bookmarkStart w:name="z247" w:id="219"/>
    <w:p>
      <w:pPr>
        <w:spacing w:after="0"/>
        <w:ind w:left="0"/>
        <w:jc w:val="both"/>
      </w:pPr>
      <w:r>
        <w:rPr>
          <w:rFonts w:ascii="Times New Roman"/>
          <w:b w:val="false"/>
          <w:i w:val="false"/>
          <w:color w:val="000000"/>
          <w:sz w:val="28"/>
        </w:rPr>
        <w:t>
      4) 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w:t>
      </w:r>
    </w:p>
    <w:bookmarkEnd w:id="219"/>
    <w:bookmarkStart w:name="z248" w:id="220"/>
    <w:p>
      <w:pPr>
        <w:spacing w:after="0"/>
        <w:ind w:left="0"/>
        <w:jc w:val="both"/>
      </w:pPr>
      <w:r>
        <w:rPr>
          <w:rFonts w:ascii="Times New Roman"/>
          <w:b w:val="false"/>
          <w:i w:val="false"/>
          <w:color w:val="000000"/>
          <w:sz w:val="28"/>
        </w:rPr>
        <w:t>
      5) басқа қаржы ұйымдары - делдалдық не қосалқы қаржы қызметін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p>
    <w:bookmarkEnd w:id="220"/>
    <w:bookmarkStart w:name="z249" w:id="221"/>
    <w:p>
      <w:pPr>
        <w:spacing w:after="0"/>
        <w:ind w:left="0"/>
        <w:jc w:val="both"/>
      </w:pPr>
      <w:r>
        <w:rPr>
          <w:rFonts w:ascii="Times New Roman"/>
          <w:b w:val="false"/>
          <w:i w:val="false"/>
          <w:color w:val="000000"/>
          <w:sz w:val="28"/>
        </w:rPr>
        <w:t>
      6) 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p>
    <w:bookmarkEnd w:id="221"/>
    <w:bookmarkStart w:name="z250" w:id="222"/>
    <w:p>
      <w:pPr>
        <w:spacing w:after="0"/>
        <w:ind w:left="0"/>
        <w:jc w:val="both"/>
      </w:pPr>
      <w:r>
        <w:rPr>
          <w:rFonts w:ascii="Times New Roman"/>
          <w:b w:val="false"/>
          <w:i w:val="false"/>
          <w:color w:val="000000"/>
          <w:sz w:val="28"/>
        </w:rPr>
        <w:t>
      7) мемлекеттік емес қаржылық емес ұйымдар - көбінесе нарықтық өндіріспен айналысатын және мемлекеттік басқару органдары бақыламайтын институционалдық бірліктер;</w:t>
      </w:r>
    </w:p>
    <w:bookmarkEnd w:id="222"/>
    <w:bookmarkStart w:name="z251" w:id="223"/>
    <w:p>
      <w:pPr>
        <w:spacing w:after="0"/>
        <w:ind w:left="0"/>
        <w:jc w:val="both"/>
      </w:pPr>
      <w:r>
        <w:rPr>
          <w:rFonts w:ascii="Times New Roman"/>
          <w:b w:val="false"/>
          <w:i w:val="false"/>
          <w:color w:val="000000"/>
          <w:sz w:val="28"/>
        </w:rPr>
        <w:t>
      8) 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(әдетте мұндай қызметтер ақысыз немесе тұрақты мүшелік жарналар есебінен көрсетіледі) немесе қызметінің негізгі түрі қайырымдылық көмек көрсету болып табылатын институционалдық бірліктер;</w:t>
      </w:r>
    </w:p>
    <w:bookmarkEnd w:id="223"/>
    <w:bookmarkStart w:name="z252" w:id="224"/>
    <w:p>
      <w:pPr>
        <w:spacing w:after="0"/>
        <w:ind w:left="0"/>
        <w:jc w:val="both"/>
      </w:pPr>
      <w:r>
        <w:rPr>
          <w:rFonts w:ascii="Times New Roman"/>
          <w:b w:val="false"/>
          <w:i w:val="false"/>
          <w:color w:val="000000"/>
          <w:sz w:val="28"/>
        </w:rPr>
        <w:t>
      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w:t>
      </w:r>
    </w:p>
    <w:bookmarkEnd w:id="224"/>
    <w:bookmarkStart w:name="z253" w:id="225"/>
    <w:p>
      <w:pPr>
        <w:spacing w:after="0"/>
        <w:ind w:left="0"/>
        <w:jc w:val="both"/>
      </w:pPr>
      <w:r>
        <w:rPr>
          <w:rFonts w:ascii="Times New Roman"/>
          <w:b w:val="false"/>
          <w:i w:val="false"/>
          <w:color w:val="000000"/>
          <w:sz w:val="28"/>
        </w:rPr>
        <w:t>
      8. 4 - 15-бағандар аралығында есепті айдағы экономика секторлары мен шағын секторлары бөлігінде Қазақстан Республикасының сатып алынған мемлекеттік бағалы қағаздары бойынша операциялар көрсетіледі. 14 және 15-бағандар бағалы қағаздарды бір жеке шоттан екіншісіне аударуға байланысты операцияларды да қамтиды.</w:t>
      </w:r>
    </w:p>
    <w:bookmarkEnd w:id="225"/>
    <w:bookmarkStart w:name="z254" w:id="226"/>
    <w:p>
      <w:pPr>
        <w:spacing w:after="0"/>
        <w:ind w:left="0"/>
        <w:jc w:val="both"/>
      </w:pPr>
      <w:r>
        <w:rPr>
          <w:rFonts w:ascii="Times New Roman"/>
          <w:b w:val="false"/>
          <w:i w:val="false"/>
          <w:color w:val="000000"/>
          <w:sz w:val="28"/>
        </w:rPr>
        <w:t>
      9. 16 - 27-бағандар аралығында есепті айдағы экономика секторлары мен шағын секторлары бөлігінде Қазақстан Республикасының сатылған мемлекеттік бағалы қағаздары көрсетіледі. 24 және 25-бағандар бағалы қағаздарды бір жеке шоттан екіншісіне аударуға байланысты операцияларды да қамтиды.</w:t>
      </w:r>
    </w:p>
    <w:bookmarkEnd w:id="226"/>
    <w:bookmarkStart w:name="z255" w:id="227"/>
    <w:p>
      <w:pPr>
        <w:spacing w:after="0"/>
        <w:ind w:left="0"/>
        <w:jc w:val="both"/>
      </w:pPr>
      <w:r>
        <w:rPr>
          <w:rFonts w:ascii="Times New Roman"/>
          <w:b w:val="false"/>
          <w:i w:val="false"/>
          <w:color w:val="000000"/>
          <w:sz w:val="28"/>
        </w:rPr>
        <w:t>
      10. 29-бағанда кепіл ескерілетін қосалқы шоттың бөлімінде көрсетілген есепті кезеңнің соңындағы айналыстағы кепілдің номиналды құны бойынша қалдықтың сомасы көрсетіледі.</w:t>
      </w:r>
    </w:p>
    <w:bookmarkEnd w:id="227"/>
    <w:bookmarkStart w:name="z256" w:id="228"/>
    <w:p>
      <w:pPr>
        <w:spacing w:after="0"/>
        <w:ind w:left="0"/>
        <w:jc w:val="both"/>
      </w:pPr>
      <w:r>
        <w:rPr>
          <w:rFonts w:ascii="Times New Roman"/>
          <w:b w:val="false"/>
          <w:i w:val="false"/>
          <w:color w:val="000000"/>
          <w:sz w:val="28"/>
        </w:rPr>
        <w:t>
      11. 4-бағандағы сома 6, 8 ,10, 12,14-бағандар сомасына тең болады.</w:t>
      </w:r>
    </w:p>
    <w:bookmarkEnd w:id="228"/>
    <w:bookmarkStart w:name="z257" w:id="229"/>
    <w:p>
      <w:pPr>
        <w:spacing w:after="0"/>
        <w:ind w:left="0"/>
        <w:jc w:val="both"/>
      </w:pPr>
      <w:r>
        <w:rPr>
          <w:rFonts w:ascii="Times New Roman"/>
          <w:b w:val="false"/>
          <w:i w:val="false"/>
          <w:color w:val="000000"/>
          <w:sz w:val="28"/>
        </w:rPr>
        <w:t>
      12. 5-бағандағы сома 7, 9, 11, 13, 15-бағандар сомасына тең болады.</w:t>
      </w:r>
    </w:p>
    <w:bookmarkEnd w:id="229"/>
    <w:bookmarkStart w:name="z258" w:id="230"/>
    <w:p>
      <w:pPr>
        <w:spacing w:after="0"/>
        <w:ind w:left="0"/>
        <w:jc w:val="both"/>
      </w:pPr>
      <w:r>
        <w:rPr>
          <w:rFonts w:ascii="Times New Roman"/>
          <w:b w:val="false"/>
          <w:i w:val="false"/>
          <w:color w:val="000000"/>
          <w:sz w:val="28"/>
        </w:rPr>
        <w:t>
      13. 16-бағандағы сома 18, 20, 22, 24, 26-бағандар сомасына тең болады.</w:t>
      </w:r>
    </w:p>
    <w:bookmarkEnd w:id="230"/>
    <w:bookmarkStart w:name="z259" w:id="231"/>
    <w:p>
      <w:pPr>
        <w:spacing w:after="0"/>
        <w:ind w:left="0"/>
        <w:jc w:val="both"/>
      </w:pPr>
      <w:r>
        <w:rPr>
          <w:rFonts w:ascii="Times New Roman"/>
          <w:b w:val="false"/>
          <w:i w:val="false"/>
          <w:color w:val="000000"/>
          <w:sz w:val="28"/>
        </w:rPr>
        <w:t>
      14. 17-бағандағы сома 19, 21, 23, 25, 27-бағандар сомасына тең болады.</w:t>
      </w:r>
    </w:p>
    <w:bookmarkEnd w:id="231"/>
    <w:bookmarkStart w:name="z260" w:id="232"/>
    <w:p>
      <w:pPr>
        <w:spacing w:after="0"/>
        <w:ind w:left="0"/>
        <w:jc w:val="both"/>
      </w:pPr>
      <w:r>
        <w:rPr>
          <w:rFonts w:ascii="Times New Roman"/>
          <w:b w:val="false"/>
          <w:i w:val="false"/>
          <w:color w:val="000000"/>
          <w:sz w:val="28"/>
        </w:rPr>
        <w:t>
      15. 30-бағандағы сома 16-бағандағы соманы шегергенде 2, 4-бағандар сомасына тең болады.</w:t>
      </w:r>
    </w:p>
    <w:bookmarkEnd w:id="232"/>
    <w:bookmarkStart w:name="z261" w:id="233"/>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6-қосымша</w:t>
            </w:r>
          </w:p>
        </w:tc>
      </w:tr>
    </w:tbl>
    <w:bookmarkStart w:name="z263" w:id="234"/>
    <w:p>
      <w:pPr>
        <w:spacing w:after="0"/>
        <w:ind w:left="0"/>
        <w:jc w:val="left"/>
      </w:pPr>
      <w:r>
        <w:rPr>
          <w:rFonts w:ascii="Times New Roman"/>
          <w:b/>
          <w:i w:val="false"/>
          <w:color w:val="000000"/>
        </w:rPr>
        <w:t xml:space="preserve"> Әкімшілік деректер жинауға арналған нысан </w:t>
      </w:r>
    </w:p>
    <w:bookmarkEnd w:id="234"/>
    <w:bookmarkStart w:name="z264" w:id="235"/>
    <w:p>
      <w:pPr>
        <w:spacing w:after="0"/>
        <w:ind w:left="0"/>
        <w:jc w:val="left"/>
      </w:pPr>
      <w:r>
        <w:rPr>
          <w:rFonts w:ascii="Times New Roman"/>
          <w:b/>
          <w:i w:val="false"/>
          <w:color w:val="000000"/>
        </w:rPr>
        <w:t xml:space="preserve"> 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 </w:t>
      </w:r>
    </w:p>
    <w:bookmarkEnd w:id="235"/>
    <w:bookmarkStart w:name="z265" w:id="236"/>
    <w:p>
      <w:pPr>
        <w:spacing w:after="0"/>
        <w:ind w:left="0"/>
        <w:jc w:val="left"/>
      </w:pPr>
      <w:r>
        <w:rPr>
          <w:rFonts w:ascii="Times New Roman"/>
          <w:b/>
          <w:i w:val="false"/>
          <w:color w:val="000000"/>
        </w:rPr>
        <w:t xml:space="preserve"> Есепті кезең: 20__жылғы "___"________ жағдай бойынша</w:t>
      </w:r>
    </w:p>
    <w:bookmarkEnd w:id="236"/>
    <w:bookmarkStart w:name="z266" w:id="237"/>
    <w:p>
      <w:pPr>
        <w:spacing w:after="0"/>
        <w:ind w:left="0"/>
        <w:jc w:val="both"/>
      </w:pPr>
      <w:r>
        <w:rPr>
          <w:rFonts w:ascii="Times New Roman"/>
          <w:b w:val="false"/>
          <w:i w:val="false"/>
          <w:color w:val="000000"/>
          <w:sz w:val="28"/>
        </w:rPr>
        <w:t>
      Индекс: ООГЦБСЭ_6</w:t>
      </w:r>
    </w:p>
    <w:bookmarkEnd w:id="237"/>
    <w:bookmarkStart w:name="z267" w:id="238"/>
    <w:p>
      <w:pPr>
        <w:spacing w:after="0"/>
        <w:ind w:left="0"/>
        <w:jc w:val="both"/>
      </w:pPr>
      <w:r>
        <w:rPr>
          <w:rFonts w:ascii="Times New Roman"/>
          <w:b w:val="false"/>
          <w:i w:val="false"/>
          <w:color w:val="000000"/>
          <w:sz w:val="28"/>
        </w:rPr>
        <w:t>
      Кезеңділігі: ай сайын</w:t>
      </w:r>
    </w:p>
    <w:bookmarkEnd w:id="238"/>
    <w:bookmarkStart w:name="z268" w:id="239"/>
    <w:p>
      <w:pPr>
        <w:spacing w:after="0"/>
        <w:ind w:left="0"/>
        <w:jc w:val="both"/>
      </w:pPr>
      <w:r>
        <w:rPr>
          <w:rFonts w:ascii="Times New Roman"/>
          <w:b w:val="false"/>
          <w:i w:val="false"/>
          <w:color w:val="000000"/>
          <w:sz w:val="28"/>
        </w:rPr>
        <w:t>
      Ұсынатын: орталық депозитарий</w:t>
      </w:r>
    </w:p>
    <w:bookmarkEnd w:id="239"/>
    <w:bookmarkStart w:name="z269" w:id="24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240"/>
    <w:bookmarkStart w:name="z270" w:id="241"/>
    <w:p>
      <w:pPr>
        <w:spacing w:after="0"/>
        <w:ind w:left="0"/>
        <w:jc w:val="both"/>
      </w:pPr>
      <w:r>
        <w:rPr>
          <w:rFonts w:ascii="Times New Roman"/>
          <w:b w:val="false"/>
          <w:i w:val="false"/>
          <w:color w:val="000000"/>
          <w:sz w:val="28"/>
        </w:rPr>
        <w:t>
      Ұсыну мерзімі: ай сайын, есепті айдан кейінгі айдың оныншы күніне дейінгі (қоса алғанда) мерзімде</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242"/>
    <w:p>
      <w:pPr>
        <w:spacing w:after="0"/>
        <w:ind w:left="0"/>
        <w:jc w:val="both"/>
      </w:pPr>
      <w:r>
        <w:rPr>
          <w:rFonts w:ascii="Times New Roman"/>
          <w:b w:val="false"/>
          <w:i w:val="false"/>
          <w:color w:val="000000"/>
          <w:sz w:val="28"/>
        </w:rPr>
        <w:t>
      ___________________________________________________________________</w:t>
      </w:r>
    </w:p>
    <w:bookmarkEnd w:id="242"/>
    <w:bookmarkStart w:name="z273" w:id="243"/>
    <w:p>
      <w:pPr>
        <w:spacing w:after="0"/>
        <w:ind w:left="0"/>
        <w:jc w:val="both"/>
      </w:pPr>
      <w:r>
        <w:rPr>
          <w:rFonts w:ascii="Times New Roman"/>
          <w:b w:val="false"/>
          <w:i w:val="false"/>
          <w:color w:val="000000"/>
          <w:sz w:val="28"/>
        </w:rPr>
        <w:t>
      (ұйымның толық атауы)</w:t>
      </w:r>
    </w:p>
    <w:bookmarkEnd w:id="243"/>
    <w:bookmarkStart w:name="z274" w:id="244"/>
    <w:p>
      <w:pPr>
        <w:spacing w:after="0"/>
        <w:ind w:left="0"/>
        <w:jc w:val="both"/>
      </w:pPr>
      <w:r>
        <w:rPr>
          <w:rFonts w:ascii="Times New Roman"/>
          <w:b w:val="false"/>
          <w:i w:val="false"/>
          <w:color w:val="000000"/>
          <w:sz w:val="28"/>
        </w:rPr>
        <w:t>
      ___ бастап _____ дейінгі кезеңде</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 / экономика секторлары мен шағын секторлары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негізгі шоттардағы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 мен шағын секторлары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 бейрезиденттер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6" w:id="245"/>
    <w:p>
      <w:pPr>
        <w:spacing w:after="0"/>
        <w:ind w:left="0"/>
        <w:jc w:val="both"/>
      </w:pPr>
      <w:r>
        <w:rPr>
          <w:rFonts w:ascii="Times New Roman"/>
          <w:b w:val="false"/>
          <w:i w:val="false"/>
          <w:color w:val="000000"/>
          <w:sz w:val="28"/>
        </w:rPr>
        <w:t>
      кестенің жалғасы: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сатып алумен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операциялары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шотқа есепке жазу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 w:id="246"/>
    <w:p>
      <w:pPr>
        <w:spacing w:after="0"/>
        <w:ind w:left="0"/>
        <w:jc w:val="both"/>
      </w:pPr>
      <w:r>
        <w:rPr>
          <w:rFonts w:ascii="Times New Roman"/>
          <w:b w:val="false"/>
          <w:i w:val="false"/>
          <w:color w:val="000000"/>
          <w:sz w:val="28"/>
        </w:rPr>
        <w:t>
      кестенің жалғасы: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 w:id="247"/>
    <w:p>
      <w:pPr>
        <w:spacing w:after="0"/>
        <w:ind w:left="0"/>
        <w:jc w:val="both"/>
      </w:pPr>
      <w:r>
        <w:rPr>
          <w:rFonts w:ascii="Times New Roman"/>
          <w:b w:val="false"/>
          <w:i w:val="false"/>
          <w:color w:val="000000"/>
          <w:sz w:val="28"/>
        </w:rPr>
        <w:t>
      кестенің жалғасы: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Кепiл операциялары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кепіл сомасының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негізгі шоттардағы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нарықта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мөлшерлеме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ұзақтық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 w:id="248"/>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248"/>
    <w:bookmarkStart w:name="z280" w:id="249"/>
    <w:p>
      <w:pPr>
        <w:spacing w:after="0"/>
        <w:ind w:left="0"/>
        <w:jc w:val="both"/>
      </w:pPr>
      <w:r>
        <w:rPr>
          <w:rFonts w:ascii="Times New Roman"/>
          <w:b w:val="false"/>
          <w:i w:val="false"/>
          <w:color w:val="000000"/>
          <w:sz w:val="28"/>
        </w:rPr>
        <w:t xml:space="preserve">
      _____________________________________________________ _________ </w:t>
      </w:r>
    </w:p>
    <w:bookmarkEnd w:id="249"/>
    <w:bookmarkStart w:name="z281" w:id="250"/>
    <w:p>
      <w:pPr>
        <w:spacing w:after="0"/>
        <w:ind w:left="0"/>
        <w:jc w:val="both"/>
      </w:pPr>
      <w:r>
        <w:rPr>
          <w:rFonts w:ascii="Times New Roman"/>
          <w:b w:val="false"/>
          <w:i w:val="false"/>
          <w:color w:val="000000"/>
          <w:sz w:val="28"/>
        </w:rPr>
        <w:t>
      тегі, аты, әкесінің аты (бар болса)                        (қолы)</w:t>
      </w:r>
    </w:p>
    <w:bookmarkEnd w:id="250"/>
    <w:bookmarkStart w:name="z282" w:id="251"/>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251"/>
    <w:bookmarkStart w:name="z283" w:id="252"/>
    <w:p>
      <w:pPr>
        <w:spacing w:after="0"/>
        <w:ind w:left="0"/>
        <w:jc w:val="both"/>
      </w:pPr>
      <w:r>
        <w:rPr>
          <w:rFonts w:ascii="Times New Roman"/>
          <w:b w:val="false"/>
          <w:i w:val="false"/>
          <w:color w:val="000000"/>
          <w:sz w:val="28"/>
        </w:rPr>
        <w:t xml:space="preserve">
      _____________________________________________________ __________ </w:t>
      </w:r>
    </w:p>
    <w:bookmarkEnd w:id="252"/>
    <w:bookmarkStart w:name="z284" w:id="253"/>
    <w:p>
      <w:pPr>
        <w:spacing w:after="0"/>
        <w:ind w:left="0"/>
        <w:jc w:val="both"/>
      </w:pPr>
      <w:r>
        <w:rPr>
          <w:rFonts w:ascii="Times New Roman"/>
          <w:b w:val="false"/>
          <w:i w:val="false"/>
          <w:color w:val="000000"/>
          <w:sz w:val="28"/>
        </w:rPr>
        <w:t>
      тегі, аты, әкесінің аты (бар болса)                        (қолы)</w:t>
      </w:r>
    </w:p>
    <w:bookmarkEnd w:id="253"/>
    <w:bookmarkStart w:name="z285" w:id="254"/>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254"/>
    <w:bookmarkStart w:name="z286" w:id="255"/>
    <w:p>
      <w:pPr>
        <w:spacing w:after="0"/>
        <w:ind w:left="0"/>
        <w:jc w:val="both"/>
      </w:pPr>
      <w:r>
        <w:rPr>
          <w:rFonts w:ascii="Times New Roman"/>
          <w:b w:val="false"/>
          <w:i w:val="false"/>
          <w:color w:val="000000"/>
          <w:sz w:val="28"/>
        </w:rPr>
        <w:t xml:space="preserve">
      _____________________________________________________ __________ </w:t>
      </w:r>
    </w:p>
    <w:bookmarkEnd w:id="255"/>
    <w:bookmarkStart w:name="z287" w:id="256"/>
    <w:p>
      <w:pPr>
        <w:spacing w:after="0"/>
        <w:ind w:left="0"/>
        <w:jc w:val="both"/>
      </w:pPr>
      <w:r>
        <w:rPr>
          <w:rFonts w:ascii="Times New Roman"/>
          <w:b w:val="false"/>
          <w:i w:val="false"/>
          <w:color w:val="000000"/>
          <w:sz w:val="28"/>
        </w:rPr>
        <w:t>
      тегі, аты, әкесінің аты (бар болса)                        (қолы)</w:t>
      </w:r>
    </w:p>
    <w:bookmarkEnd w:id="256"/>
    <w:bookmarkStart w:name="z288" w:id="257"/>
    <w:p>
      <w:pPr>
        <w:spacing w:after="0"/>
        <w:ind w:left="0"/>
        <w:jc w:val="both"/>
      </w:pPr>
      <w:r>
        <w:rPr>
          <w:rFonts w:ascii="Times New Roman"/>
          <w:b w:val="false"/>
          <w:i w:val="false"/>
          <w:color w:val="000000"/>
          <w:sz w:val="28"/>
        </w:rPr>
        <w:t xml:space="preserve">
      Орындаушы: ____________________________________ ____________ </w:t>
      </w:r>
    </w:p>
    <w:bookmarkEnd w:id="257"/>
    <w:bookmarkStart w:name="z289" w:id="258"/>
    <w:p>
      <w:pPr>
        <w:spacing w:after="0"/>
        <w:ind w:left="0"/>
        <w:jc w:val="both"/>
      </w:pPr>
      <w:r>
        <w:rPr>
          <w:rFonts w:ascii="Times New Roman"/>
          <w:b w:val="false"/>
          <w:i w:val="false"/>
          <w:color w:val="000000"/>
          <w:sz w:val="28"/>
        </w:rPr>
        <w:t>
      тегі, аты, әкесінің аты (бар болса)                        (қолы)</w:t>
      </w:r>
    </w:p>
    <w:bookmarkEnd w:id="258"/>
    <w:bookmarkStart w:name="z290" w:id="259"/>
    <w:p>
      <w:pPr>
        <w:spacing w:after="0"/>
        <w:ind w:left="0"/>
        <w:jc w:val="both"/>
      </w:pPr>
      <w:r>
        <w:rPr>
          <w:rFonts w:ascii="Times New Roman"/>
          <w:b w:val="false"/>
          <w:i w:val="false"/>
          <w:color w:val="000000"/>
          <w:sz w:val="28"/>
        </w:rPr>
        <w:t>
      телефон нөмірі _________</w:t>
      </w:r>
    </w:p>
    <w:bookmarkEnd w:id="259"/>
    <w:bookmarkStart w:name="z291" w:id="260"/>
    <w:p>
      <w:pPr>
        <w:spacing w:after="0"/>
        <w:ind w:left="0"/>
        <w:jc w:val="both"/>
      </w:pPr>
      <w:r>
        <w:rPr>
          <w:rFonts w:ascii="Times New Roman"/>
          <w:b w:val="false"/>
          <w:i w:val="false"/>
          <w:color w:val="000000"/>
          <w:sz w:val="28"/>
        </w:rPr>
        <w:t>
      Есепке қол қойылған күн 20 __ жылғы "___" __________</w:t>
      </w:r>
    </w:p>
    <w:bookmarkEnd w:id="260"/>
    <w:bookmarkStart w:name="z292" w:id="261"/>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 мен</w:t>
            </w:r>
            <w:r>
              <w:br/>
            </w:r>
            <w:r>
              <w:rPr>
                <w:rFonts w:ascii="Times New Roman"/>
                <w:b w:val="false"/>
                <w:i w:val="false"/>
                <w:color w:val="000000"/>
                <w:sz w:val="20"/>
              </w:rPr>
              <w:t>шағын секторлары бойынша</w:t>
            </w:r>
            <w:r>
              <w:br/>
            </w:r>
            <w:r>
              <w:rPr>
                <w:rFonts w:ascii="Times New Roman"/>
                <w:b w:val="false"/>
                <w:i w:val="false"/>
                <w:color w:val="000000"/>
                <w:sz w:val="20"/>
              </w:rPr>
              <w:t>орталық депозитарийдің есепке</w:t>
            </w:r>
            <w:r>
              <w:br/>
            </w:r>
            <w:r>
              <w:rPr>
                <w:rFonts w:ascii="Times New Roman"/>
                <w:b w:val="false"/>
                <w:i w:val="false"/>
                <w:color w:val="000000"/>
                <w:sz w:val="20"/>
              </w:rPr>
              <w:t>алу жүйесінде мемлекеттік емес</w:t>
            </w:r>
            <w:r>
              <w:br/>
            </w:r>
            <w:r>
              <w:rPr>
                <w:rFonts w:ascii="Times New Roman"/>
                <w:b w:val="false"/>
                <w:i w:val="false"/>
                <w:color w:val="000000"/>
                <w:sz w:val="20"/>
              </w:rPr>
              <w:t>бағалы қағаздармен жүргізілген</w:t>
            </w:r>
            <w:r>
              <w:br/>
            </w:r>
            <w:r>
              <w:rPr>
                <w:rFonts w:ascii="Times New Roman"/>
                <w:b w:val="false"/>
                <w:i w:val="false"/>
                <w:color w:val="000000"/>
                <w:sz w:val="20"/>
              </w:rPr>
              <w:t>операциялар туралы есеп</w:t>
            </w:r>
            <w:r>
              <w:br/>
            </w:r>
            <w:r>
              <w:rPr>
                <w:rFonts w:ascii="Times New Roman"/>
                <w:b w:val="false"/>
                <w:i w:val="false"/>
                <w:color w:val="000000"/>
                <w:sz w:val="20"/>
              </w:rPr>
              <w:t>нысанына қосымша</w:t>
            </w:r>
          </w:p>
        </w:tc>
      </w:tr>
    </w:tbl>
    <w:bookmarkStart w:name="z294" w:id="26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262"/>
    <w:bookmarkStart w:name="z295" w:id="263"/>
    <w:p>
      <w:pPr>
        <w:spacing w:after="0"/>
        <w:ind w:left="0"/>
        <w:jc w:val="left"/>
      </w:pPr>
      <w:r>
        <w:rPr>
          <w:rFonts w:ascii="Times New Roman"/>
          <w:b/>
          <w:i w:val="false"/>
          <w:color w:val="000000"/>
        </w:rPr>
        <w:t xml:space="preserve"> 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 </w:t>
      </w:r>
    </w:p>
    <w:bookmarkEnd w:id="263"/>
    <w:bookmarkStart w:name="z296" w:id="264"/>
    <w:p>
      <w:pPr>
        <w:spacing w:after="0"/>
        <w:ind w:left="0"/>
        <w:jc w:val="left"/>
      </w:pPr>
      <w:r>
        <w:rPr>
          <w:rFonts w:ascii="Times New Roman"/>
          <w:b/>
          <w:i w:val="false"/>
          <w:color w:val="000000"/>
        </w:rPr>
        <w:t xml:space="preserve"> 1-Бөлім. Жалпы ережелер</w:t>
      </w:r>
    </w:p>
    <w:bookmarkEnd w:id="264"/>
    <w:bookmarkStart w:name="z297" w:id="265"/>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 нысанын (бұдан әрі - Нысан) толтыру бойынша бірыңғай талаптарды айқындайды.</w:t>
      </w:r>
    </w:p>
    <w:bookmarkEnd w:id="265"/>
    <w:bookmarkStart w:name="z298" w:id="266"/>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9-бабының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66"/>
    <w:bookmarkStart w:name="z299" w:id="267"/>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67"/>
    <w:bookmarkStart w:name="z300" w:id="268"/>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есепке қол қоюға уәкілетті тұлға және орындаушы қол қояды.</w:t>
      </w:r>
    </w:p>
    <w:bookmarkEnd w:id="268"/>
    <w:bookmarkStart w:name="z301" w:id="269"/>
    <w:p>
      <w:pPr>
        <w:spacing w:after="0"/>
        <w:ind w:left="0"/>
        <w:jc w:val="left"/>
      </w:pPr>
      <w:r>
        <w:rPr>
          <w:rFonts w:ascii="Times New Roman"/>
          <w:b/>
          <w:i w:val="false"/>
          <w:color w:val="000000"/>
        </w:rPr>
        <w:t xml:space="preserve"> 2-Бөлім. Нысанды толтыру бойынша түсіндірме</w:t>
      </w:r>
    </w:p>
    <w:bookmarkEnd w:id="269"/>
    <w:bookmarkStart w:name="z302" w:id="270"/>
    <w:p>
      <w:pPr>
        <w:spacing w:after="0"/>
        <w:ind w:left="0"/>
        <w:jc w:val="both"/>
      </w:pPr>
      <w:r>
        <w:rPr>
          <w:rFonts w:ascii="Times New Roman"/>
          <w:b w:val="false"/>
          <w:i w:val="false"/>
          <w:color w:val="000000"/>
          <w:sz w:val="28"/>
        </w:rPr>
        <w:t>
      5. Нысанда есепті кезеңдегі экономика секторлары мен шағын секторлары бөлігінде Қазақстан Республикасының мемлекеттік емес бағалы қағаздарымен орталық депозитарийдің есепке алу жүйесінде жүргізілген операциялар туралы мәліметтер көрсетіледі.</w:t>
      </w:r>
    </w:p>
    <w:bookmarkEnd w:id="270"/>
    <w:bookmarkStart w:name="z303" w:id="271"/>
    <w:p>
      <w:pPr>
        <w:spacing w:after="0"/>
        <w:ind w:left="0"/>
        <w:jc w:val="both"/>
      </w:pPr>
      <w:r>
        <w:rPr>
          <w:rFonts w:ascii="Times New Roman"/>
          <w:b w:val="false"/>
          <w:i w:val="false"/>
          <w:color w:val="000000"/>
          <w:sz w:val="28"/>
        </w:rPr>
        <w:t xml:space="preserve">
      6. Резиденттік белгісі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4" w:id="272"/>
    <w:p>
      <w:pPr>
        <w:spacing w:after="0"/>
        <w:ind w:left="0"/>
        <w:jc w:val="both"/>
      </w:pPr>
      <w:r>
        <w:rPr>
          <w:rFonts w:ascii="Times New Roman"/>
          <w:b w:val="false"/>
          <w:i w:val="false"/>
          <w:color w:val="000000"/>
          <w:sz w:val="28"/>
        </w:rPr>
        <w:t>
      7. Экономика секторлары бойынша институционалдық бірліктерді жіктеу мақсаттары үшін экономика секторлары мен шағын секторларының мынадай құрылымы және ұғымдары қолданылады:</w:t>
      </w:r>
    </w:p>
    <w:bookmarkEnd w:id="272"/>
    <w:bookmarkStart w:name="z305" w:id="273"/>
    <w:p>
      <w:pPr>
        <w:spacing w:after="0"/>
        <w:ind w:left="0"/>
        <w:jc w:val="both"/>
      </w:pPr>
      <w:r>
        <w:rPr>
          <w:rFonts w:ascii="Times New Roman"/>
          <w:b w:val="false"/>
          <w:i w:val="false"/>
          <w:color w:val="000000"/>
          <w:sz w:val="28"/>
        </w:rPr>
        <w:t>
      1) Қазақстан Республикасының Үкіметі республикалық бюджет қаражатынан қаржыландырылатын министрліктерді, ведомстволарды,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мемлекеттік органдарға тән функцияларды орындайтын және нарықтық өндіріспен айналыспайтын басқа ұйымдарды қамтиды;</w:t>
      </w:r>
    </w:p>
    <w:bookmarkEnd w:id="273"/>
    <w:bookmarkStart w:name="z306" w:id="274"/>
    <w:p>
      <w:pPr>
        <w:spacing w:after="0"/>
        <w:ind w:left="0"/>
        <w:jc w:val="both"/>
      </w:pPr>
      <w:r>
        <w:rPr>
          <w:rFonts w:ascii="Times New Roman"/>
          <w:b w:val="false"/>
          <w:i w:val="false"/>
          <w:color w:val="000000"/>
          <w:sz w:val="28"/>
        </w:rPr>
        <w:t>
      2) өңірлік және жергілікті басқару органдары облыс, қала және аудан деңгейінде басқару функцияларын жүзеге асыратын институционалдық бірліктерді және жергілікті бюджет қаражатынан қаржыландырылатын ұйымдарды қамтиды;</w:t>
      </w:r>
    </w:p>
    <w:bookmarkEnd w:id="274"/>
    <w:bookmarkStart w:name="z307" w:id="275"/>
    <w:p>
      <w:pPr>
        <w:spacing w:after="0"/>
        <w:ind w:left="0"/>
        <w:jc w:val="both"/>
      </w:pPr>
      <w:r>
        <w:rPr>
          <w:rFonts w:ascii="Times New Roman"/>
          <w:b w:val="false"/>
          <w:i w:val="false"/>
          <w:color w:val="000000"/>
          <w:sz w:val="28"/>
        </w:rPr>
        <w:t>
      3) орталық (ұлттық) банк - қаржы жүйесінің негізгі аспектілерін бақылауды жүзеге асыратын және ұлттық валюта эмиссиясы, халықаралық резервтерді басқару сияқты қызметті жүргізетін институционалдық бірлік;</w:t>
      </w:r>
    </w:p>
    <w:bookmarkEnd w:id="275"/>
    <w:bookmarkStart w:name="z308" w:id="276"/>
    <w:p>
      <w:pPr>
        <w:spacing w:after="0"/>
        <w:ind w:left="0"/>
        <w:jc w:val="both"/>
      </w:pPr>
      <w:r>
        <w:rPr>
          <w:rFonts w:ascii="Times New Roman"/>
          <w:b w:val="false"/>
          <w:i w:val="false"/>
          <w:color w:val="000000"/>
          <w:sz w:val="28"/>
        </w:rPr>
        <w:t>
      4) 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w:t>
      </w:r>
    </w:p>
    <w:bookmarkEnd w:id="276"/>
    <w:bookmarkStart w:name="z309" w:id="277"/>
    <w:p>
      <w:pPr>
        <w:spacing w:after="0"/>
        <w:ind w:left="0"/>
        <w:jc w:val="both"/>
      </w:pPr>
      <w:r>
        <w:rPr>
          <w:rFonts w:ascii="Times New Roman"/>
          <w:b w:val="false"/>
          <w:i w:val="false"/>
          <w:color w:val="000000"/>
          <w:sz w:val="28"/>
        </w:rPr>
        <w:t>
      5) басқа қаржы ұйымдары - делдалдық не қосалқы қаржы қызметін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p>
    <w:bookmarkEnd w:id="277"/>
    <w:bookmarkStart w:name="z310" w:id="278"/>
    <w:p>
      <w:pPr>
        <w:spacing w:after="0"/>
        <w:ind w:left="0"/>
        <w:jc w:val="both"/>
      </w:pPr>
      <w:r>
        <w:rPr>
          <w:rFonts w:ascii="Times New Roman"/>
          <w:b w:val="false"/>
          <w:i w:val="false"/>
          <w:color w:val="000000"/>
          <w:sz w:val="28"/>
        </w:rPr>
        <w:t>
      6) 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p>
    <w:bookmarkEnd w:id="278"/>
    <w:bookmarkStart w:name="z311" w:id="279"/>
    <w:p>
      <w:pPr>
        <w:spacing w:after="0"/>
        <w:ind w:left="0"/>
        <w:jc w:val="both"/>
      </w:pPr>
      <w:r>
        <w:rPr>
          <w:rFonts w:ascii="Times New Roman"/>
          <w:b w:val="false"/>
          <w:i w:val="false"/>
          <w:color w:val="000000"/>
          <w:sz w:val="28"/>
        </w:rPr>
        <w:t>
      7) мемлекеттік емес қаржылық емес ұйымдар - көбінесе нарықтық өндіріспен айналысатын және мемлекеттік басқару органдары бақыламайтын институционалдық бірліктер;</w:t>
      </w:r>
    </w:p>
    <w:bookmarkEnd w:id="279"/>
    <w:bookmarkStart w:name="z312" w:id="280"/>
    <w:p>
      <w:pPr>
        <w:spacing w:after="0"/>
        <w:ind w:left="0"/>
        <w:jc w:val="both"/>
      </w:pPr>
      <w:r>
        <w:rPr>
          <w:rFonts w:ascii="Times New Roman"/>
          <w:b w:val="false"/>
          <w:i w:val="false"/>
          <w:color w:val="000000"/>
          <w:sz w:val="28"/>
        </w:rPr>
        <w:t>
      8) 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(әдетте мұндай қызметтер ақысыз немесе тұрақты мүшелік жарналар есебінен көрсетіледі) немесе қызметінің негізгі түрі қайырымдылық көмек көрсету болып табылатын институционалдық бірліктер;</w:t>
      </w:r>
    </w:p>
    <w:bookmarkEnd w:id="280"/>
    <w:bookmarkStart w:name="z313" w:id="281"/>
    <w:p>
      <w:pPr>
        <w:spacing w:after="0"/>
        <w:ind w:left="0"/>
        <w:jc w:val="both"/>
      </w:pPr>
      <w:r>
        <w:rPr>
          <w:rFonts w:ascii="Times New Roman"/>
          <w:b w:val="false"/>
          <w:i w:val="false"/>
          <w:color w:val="000000"/>
          <w:sz w:val="28"/>
        </w:rPr>
        <w:t>
      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w:t>
      </w:r>
    </w:p>
    <w:bookmarkEnd w:id="281"/>
    <w:bookmarkStart w:name="z314" w:id="282"/>
    <w:p>
      <w:pPr>
        <w:spacing w:after="0"/>
        <w:ind w:left="0"/>
        <w:jc w:val="both"/>
      </w:pPr>
      <w:r>
        <w:rPr>
          <w:rFonts w:ascii="Times New Roman"/>
          <w:b w:val="false"/>
          <w:i w:val="false"/>
          <w:color w:val="000000"/>
          <w:sz w:val="28"/>
        </w:rPr>
        <w:t>
      8. 4 - 15-бағандар аралығында есепті кезеңдегі экономика секторлары мен шағын секторлары бөлігінде сатып алынған мемлекеттік емес бағалы қағаздар бойынша операциялар көрсетіледі. 14 және 15-бағандар бағалы қағаздарды бір жеке шоттан екіншісіне аударуға байланысты операцияларды да қамтиды.</w:t>
      </w:r>
    </w:p>
    <w:bookmarkEnd w:id="282"/>
    <w:bookmarkStart w:name="z315" w:id="283"/>
    <w:p>
      <w:pPr>
        <w:spacing w:after="0"/>
        <w:ind w:left="0"/>
        <w:jc w:val="both"/>
      </w:pPr>
      <w:r>
        <w:rPr>
          <w:rFonts w:ascii="Times New Roman"/>
          <w:b w:val="false"/>
          <w:i w:val="false"/>
          <w:color w:val="000000"/>
          <w:sz w:val="28"/>
        </w:rPr>
        <w:t>
      9. 16 - 27-бағандар аралығында есепті кезеңдегі экономика секторлары мен шағын секторлары бөлігінде Қазақстан Республикасының сатылған мемлекеттік емес бағалы қағаздары көрсетіледі. 26 және 27-бағандар бағалы қағаздарды бір жеке шоттан екіншісіне аударуға байланысты операцияларды да қамтиды.</w:t>
      </w:r>
    </w:p>
    <w:bookmarkEnd w:id="283"/>
    <w:bookmarkStart w:name="z316" w:id="284"/>
    <w:p>
      <w:pPr>
        <w:spacing w:after="0"/>
        <w:ind w:left="0"/>
        <w:jc w:val="both"/>
      </w:pPr>
      <w:r>
        <w:rPr>
          <w:rFonts w:ascii="Times New Roman"/>
          <w:b w:val="false"/>
          <w:i w:val="false"/>
          <w:color w:val="000000"/>
          <w:sz w:val="28"/>
        </w:rPr>
        <w:t>
      10. 29-бағанда кепіл ескерілетін қосалқы шоттың бөлімінде көрсетілген есепті кезеңнің соңындағы айналыстағы кепілдің номиналды құны бойынша қалдықтың сомасы көрсетіледі.</w:t>
      </w:r>
    </w:p>
    <w:bookmarkEnd w:id="284"/>
    <w:bookmarkStart w:name="z317" w:id="285"/>
    <w:p>
      <w:pPr>
        <w:spacing w:after="0"/>
        <w:ind w:left="0"/>
        <w:jc w:val="both"/>
      </w:pPr>
      <w:r>
        <w:rPr>
          <w:rFonts w:ascii="Times New Roman"/>
          <w:b w:val="false"/>
          <w:i w:val="false"/>
          <w:color w:val="000000"/>
          <w:sz w:val="28"/>
        </w:rPr>
        <w:t>
      11. 4-бағандағы сома 6, 8, 10, 12, 14-бағандар сомасына тең болады.</w:t>
      </w:r>
    </w:p>
    <w:bookmarkEnd w:id="285"/>
    <w:bookmarkStart w:name="z318" w:id="286"/>
    <w:p>
      <w:pPr>
        <w:spacing w:after="0"/>
        <w:ind w:left="0"/>
        <w:jc w:val="both"/>
      </w:pPr>
      <w:r>
        <w:rPr>
          <w:rFonts w:ascii="Times New Roman"/>
          <w:b w:val="false"/>
          <w:i w:val="false"/>
          <w:color w:val="000000"/>
          <w:sz w:val="28"/>
        </w:rPr>
        <w:t>
      12. 5-бағандағы сома 7, 9, 11, 13, 15-бағандар сомасына тең болады.</w:t>
      </w:r>
    </w:p>
    <w:bookmarkEnd w:id="286"/>
    <w:bookmarkStart w:name="z319" w:id="287"/>
    <w:p>
      <w:pPr>
        <w:spacing w:after="0"/>
        <w:ind w:left="0"/>
        <w:jc w:val="both"/>
      </w:pPr>
      <w:r>
        <w:rPr>
          <w:rFonts w:ascii="Times New Roman"/>
          <w:b w:val="false"/>
          <w:i w:val="false"/>
          <w:color w:val="000000"/>
          <w:sz w:val="28"/>
        </w:rPr>
        <w:t>
      13. 16-бағандағы сома 18, 20, 22, 24, 26-бағандар сомасына тең болады.</w:t>
      </w:r>
    </w:p>
    <w:bookmarkEnd w:id="287"/>
    <w:bookmarkStart w:name="z320" w:id="288"/>
    <w:p>
      <w:pPr>
        <w:spacing w:after="0"/>
        <w:ind w:left="0"/>
        <w:jc w:val="both"/>
      </w:pPr>
      <w:r>
        <w:rPr>
          <w:rFonts w:ascii="Times New Roman"/>
          <w:b w:val="false"/>
          <w:i w:val="false"/>
          <w:color w:val="000000"/>
          <w:sz w:val="28"/>
        </w:rPr>
        <w:t>
      14. 17-бағандағы сома 19, 21, 23, 25, 27-бағандар сомасына тең болады.</w:t>
      </w:r>
    </w:p>
    <w:bookmarkEnd w:id="288"/>
    <w:bookmarkStart w:name="z321" w:id="289"/>
    <w:p>
      <w:pPr>
        <w:spacing w:after="0"/>
        <w:ind w:left="0"/>
        <w:jc w:val="both"/>
      </w:pPr>
      <w:r>
        <w:rPr>
          <w:rFonts w:ascii="Times New Roman"/>
          <w:b w:val="false"/>
          <w:i w:val="false"/>
          <w:color w:val="000000"/>
          <w:sz w:val="28"/>
        </w:rPr>
        <w:t>
      15. 30-бағандағы сома 16-бағандағы соманы шегергенде 2, 4-бағандар сомасына тең болады.</w:t>
      </w:r>
    </w:p>
    <w:bookmarkEnd w:id="289"/>
    <w:bookmarkStart w:name="z322" w:id="290"/>
    <w:p>
      <w:pPr>
        <w:spacing w:after="0"/>
        <w:ind w:left="0"/>
        <w:jc w:val="both"/>
      </w:pPr>
      <w:r>
        <w:rPr>
          <w:rFonts w:ascii="Times New Roman"/>
          <w:b w:val="false"/>
          <w:i w:val="false"/>
          <w:color w:val="000000"/>
          <w:sz w:val="28"/>
        </w:rPr>
        <w:t xml:space="preserve">
      16. Мәлімет болмаған жағдайда Нысан нөлдік қалдықпен көрсетіледі. </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7-қосымша</w:t>
            </w:r>
          </w:p>
        </w:tc>
      </w:tr>
    </w:tbl>
    <w:bookmarkStart w:name="z324" w:id="291"/>
    <w:p>
      <w:pPr>
        <w:spacing w:after="0"/>
        <w:ind w:left="0"/>
        <w:jc w:val="left"/>
      </w:pPr>
      <w:r>
        <w:rPr>
          <w:rFonts w:ascii="Times New Roman"/>
          <w:b/>
          <w:i w:val="false"/>
          <w:color w:val="000000"/>
        </w:rPr>
        <w:t xml:space="preserve"> Әкімшілік деректер жинауға арналған нысан </w:t>
      </w:r>
    </w:p>
    <w:bookmarkEnd w:id="291"/>
    <w:bookmarkStart w:name="z325" w:id="292"/>
    <w:p>
      <w:pPr>
        <w:spacing w:after="0"/>
        <w:ind w:left="0"/>
        <w:jc w:val="left"/>
      </w:pPr>
      <w:r>
        <w:rPr>
          <w:rFonts w:ascii="Times New Roman"/>
          <w:b/>
          <w:i w:val="false"/>
          <w:color w:val="000000"/>
        </w:rPr>
        <w:t xml:space="preserve"> Қазақстан Республикасы Ұлттық Банкінің қысқамерзімді ноттарын ұстаушылар туралы есеп </w:t>
      </w:r>
    </w:p>
    <w:bookmarkEnd w:id="292"/>
    <w:bookmarkStart w:name="z326" w:id="293"/>
    <w:p>
      <w:pPr>
        <w:spacing w:after="0"/>
        <w:ind w:left="0"/>
        <w:jc w:val="left"/>
      </w:pPr>
      <w:r>
        <w:rPr>
          <w:rFonts w:ascii="Times New Roman"/>
          <w:b/>
          <w:i w:val="false"/>
          <w:color w:val="000000"/>
        </w:rPr>
        <w:t xml:space="preserve"> Есепті кезең: 20__жылғы "___"________ жағдай бойынша </w:t>
      </w:r>
    </w:p>
    <w:bookmarkEnd w:id="293"/>
    <w:bookmarkStart w:name="z327" w:id="294"/>
    <w:p>
      <w:pPr>
        <w:spacing w:after="0"/>
        <w:ind w:left="0"/>
        <w:jc w:val="both"/>
      </w:pPr>
      <w:r>
        <w:rPr>
          <w:rFonts w:ascii="Times New Roman"/>
          <w:b w:val="false"/>
          <w:i w:val="false"/>
          <w:color w:val="000000"/>
          <w:sz w:val="28"/>
        </w:rPr>
        <w:t>
      Индекс: КННБ_7</w:t>
      </w:r>
    </w:p>
    <w:bookmarkEnd w:id="294"/>
    <w:bookmarkStart w:name="z328" w:id="295"/>
    <w:p>
      <w:pPr>
        <w:spacing w:after="0"/>
        <w:ind w:left="0"/>
        <w:jc w:val="both"/>
      </w:pPr>
      <w:r>
        <w:rPr>
          <w:rFonts w:ascii="Times New Roman"/>
          <w:b w:val="false"/>
          <w:i w:val="false"/>
          <w:color w:val="000000"/>
          <w:sz w:val="28"/>
        </w:rPr>
        <w:t>
      Кезеңділігі: ай сайын</w:t>
      </w:r>
    </w:p>
    <w:bookmarkEnd w:id="295"/>
    <w:bookmarkStart w:name="z329" w:id="296"/>
    <w:p>
      <w:pPr>
        <w:spacing w:after="0"/>
        <w:ind w:left="0"/>
        <w:jc w:val="both"/>
      </w:pPr>
      <w:r>
        <w:rPr>
          <w:rFonts w:ascii="Times New Roman"/>
          <w:b w:val="false"/>
          <w:i w:val="false"/>
          <w:color w:val="000000"/>
          <w:sz w:val="28"/>
        </w:rPr>
        <w:t>
      Ұсынатын: орталық депозитарий</w:t>
      </w:r>
    </w:p>
    <w:bookmarkEnd w:id="296"/>
    <w:bookmarkStart w:name="z330" w:id="297"/>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297"/>
    <w:bookmarkStart w:name="z331" w:id="298"/>
    <w:p>
      <w:pPr>
        <w:spacing w:after="0"/>
        <w:ind w:left="0"/>
        <w:jc w:val="both"/>
      </w:pPr>
      <w:r>
        <w:rPr>
          <w:rFonts w:ascii="Times New Roman"/>
          <w:b w:val="false"/>
          <w:i w:val="false"/>
          <w:color w:val="000000"/>
          <w:sz w:val="28"/>
        </w:rPr>
        <w:t>
      Ұсыну мерзімі: ай сайын, есепті айдан кейінгі айдың оныншы күніне дейінгі (қоса алғанда) мерзімде.</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3" w:id="299"/>
    <w:p>
      <w:pPr>
        <w:spacing w:after="0"/>
        <w:ind w:left="0"/>
        <w:jc w:val="both"/>
      </w:pPr>
      <w:r>
        <w:rPr>
          <w:rFonts w:ascii="Times New Roman"/>
          <w:b w:val="false"/>
          <w:i w:val="false"/>
          <w:color w:val="000000"/>
          <w:sz w:val="28"/>
        </w:rPr>
        <w:t>
      _________________________________________________________________</w:t>
      </w:r>
    </w:p>
    <w:bookmarkEnd w:id="299"/>
    <w:bookmarkStart w:name="z334" w:id="300"/>
    <w:p>
      <w:pPr>
        <w:spacing w:after="0"/>
        <w:ind w:left="0"/>
        <w:jc w:val="both"/>
      </w:pPr>
      <w:r>
        <w:rPr>
          <w:rFonts w:ascii="Times New Roman"/>
          <w:b w:val="false"/>
          <w:i w:val="false"/>
          <w:color w:val="000000"/>
          <w:sz w:val="28"/>
        </w:rPr>
        <w:t>
      (ұйымның толық атауы)</w:t>
      </w:r>
    </w:p>
    <w:bookmarkEnd w:id="300"/>
    <w:bookmarkStart w:name="z335" w:id="301"/>
    <w:p>
      <w:pPr>
        <w:spacing w:after="0"/>
        <w:ind w:left="0"/>
        <w:jc w:val="both"/>
      </w:pPr>
      <w:r>
        <w:rPr>
          <w:rFonts w:ascii="Times New Roman"/>
          <w:b w:val="false"/>
          <w:i w:val="false"/>
          <w:color w:val="000000"/>
          <w:sz w:val="28"/>
        </w:rPr>
        <w:t xml:space="preserve">
      20__жылғы "___"________ жағдай бойынша </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атауы/тегі,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 мен шағын секторы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сәйкестендірушісі (ұлттық сәйкестендіру нөмірі (ҰСН) немесе халықаралық сәйкестендіру нөмірі (ISIN) немесе бағалы қағаздың басқа сәйкестендірушісі көрсетіледі)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302"/>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302"/>
    <w:bookmarkStart w:name="z337" w:id="303"/>
    <w:p>
      <w:pPr>
        <w:spacing w:after="0"/>
        <w:ind w:left="0"/>
        <w:jc w:val="both"/>
      </w:pPr>
      <w:r>
        <w:rPr>
          <w:rFonts w:ascii="Times New Roman"/>
          <w:b w:val="false"/>
          <w:i w:val="false"/>
          <w:color w:val="000000"/>
          <w:sz w:val="28"/>
        </w:rPr>
        <w:t xml:space="preserve">
      _____________________________________________________ _________ </w:t>
      </w:r>
    </w:p>
    <w:bookmarkEnd w:id="303"/>
    <w:bookmarkStart w:name="z338" w:id="304"/>
    <w:p>
      <w:pPr>
        <w:spacing w:after="0"/>
        <w:ind w:left="0"/>
        <w:jc w:val="both"/>
      </w:pPr>
      <w:r>
        <w:rPr>
          <w:rFonts w:ascii="Times New Roman"/>
          <w:b w:val="false"/>
          <w:i w:val="false"/>
          <w:color w:val="000000"/>
          <w:sz w:val="28"/>
        </w:rPr>
        <w:t>
      тегі, аты, әкесінің аты (бар болса)                        (қолы)</w:t>
      </w:r>
    </w:p>
    <w:bookmarkEnd w:id="304"/>
    <w:bookmarkStart w:name="z339" w:id="305"/>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305"/>
    <w:bookmarkStart w:name="z340" w:id="306"/>
    <w:p>
      <w:pPr>
        <w:spacing w:after="0"/>
        <w:ind w:left="0"/>
        <w:jc w:val="both"/>
      </w:pPr>
      <w:r>
        <w:rPr>
          <w:rFonts w:ascii="Times New Roman"/>
          <w:b w:val="false"/>
          <w:i w:val="false"/>
          <w:color w:val="000000"/>
          <w:sz w:val="28"/>
        </w:rPr>
        <w:t xml:space="preserve">
      _____________________________________________________ __________ </w:t>
      </w:r>
    </w:p>
    <w:bookmarkEnd w:id="306"/>
    <w:bookmarkStart w:name="z341" w:id="307"/>
    <w:p>
      <w:pPr>
        <w:spacing w:after="0"/>
        <w:ind w:left="0"/>
        <w:jc w:val="both"/>
      </w:pPr>
      <w:r>
        <w:rPr>
          <w:rFonts w:ascii="Times New Roman"/>
          <w:b w:val="false"/>
          <w:i w:val="false"/>
          <w:color w:val="000000"/>
          <w:sz w:val="28"/>
        </w:rPr>
        <w:t>
      тегі, аты, әкесінің аты (бар болса)                        (қолы)</w:t>
      </w:r>
    </w:p>
    <w:bookmarkEnd w:id="307"/>
    <w:bookmarkStart w:name="z342" w:id="308"/>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308"/>
    <w:bookmarkStart w:name="z343" w:id="309"/>
    <w:p>
      <w:pPr>
        <w:spacing w:after="0"/>
        <w:ind w:left="0"/>
        <w:jc w:val="both"/>
      </w:pPr>
      <w:r>
        <w:rPr>
          <w:rFonts w:ascii="Times New Roman"/>
          <w:b w:val="false"/>
          <w:i w:val="false"/>
          <w:color w:val="000000"/>
          <w:sz w:val="28"/>
        </w:rPr>
        <w:t xml:space="preserve">
      _____________________________________________________ __________ </w:t>
      </w:r>
    </w:p>
    <w:bookmarkEnd w:id="309"/>
    <w:bookmarkStart w:name="z344" w:id="310"/>
    <w:p>
      <w:pPr>
        <w:spacing w:after="0"/>
        <w:ind w:left="0"/>
        <w:jc w:val="both"/>
      </w:pPr>
      <w:r>
        <w:rPr>
          <w:rFonts w:ascii="Times New Roman"/>
          <w:b w:val="false"/>
          <w:i w:val="false"/>
          <w:color w:val="000000"/>
          <w:sz w:val="28"/>
        </w:rPr>
        <w:t>
      тегі, аты, әкесінің аты (бар болса)                        (қолы)</w:t>
      </w:r>
    </w:p>
    <w:bookmarkEnd w:id="310"/>
    <w:bookmarkStart w:name="z345" w:id="311"/>
    <w:p>
      <w:pPr>
        <w:spacing w:after="0"/>
        <w:ind w:left="0"/>
        <w:jc w:val="both"/>
      </w:pPr>
      <w:r>
        <w:rPr>
          <w:rFonts w:ascii="Times New Roman"/>
          <w:b w:val="false"/>
          <w:i w:val="false"/>
          <w:color w:val="000000"/>
          <w:sz w:val="28"/>
        </w:rPr>
        <w:t xml:space="preserve">
      Орындаушы: ____________________________________ ____________ </w:t>
      </w:r>
    </w:p>
    <w:bookmarkEnd w:id="311"/>
    <w:bookmarkStart w:name="z346" w:id="312"/>
    <w:p>
      <w:pPr>
        <w:spacing w:after="0"/>
        <w:ind w:left="0"/>
        <w:jc w:val="both"/>
      </w:pPr>
      <w:r>
        <w:rPr>
          <w:rFonts w:ascii="Times New Roman"/>
          <w:b w:val="false"/>
          <w:i w:val="false"/>
          <w:color w:val="000000"/>
          <w:sz w:val="28"/>
        </w:rPr>
        <w:t>
      тегі, аты, әкесінің аты (бар болса)                        (қолы)</w:t>
      </w:r>
    </w:p>
    <w:bookmarkEnd w:id="312"/>
    <w:bookmarkStart w:name="z347" w:id="313"/>
    <w:p>
      <w:pPr>
        <w:spacing w:after="0"/>
        <w:ind w:left="0"/>
        <w:jc w:val="both"/>
      </w:pPr>
      <w:r>
        <w:rPr>
          <w:rFonts w:ascii="Times New Roman"/>
          <w:b w:val="false"/>
          <w:i w:val="false"/>
          <w:color w:val="000000"/>
          <w:sz w:val="28"/>
        </w:rPr>
        <w:t>
      телефон нөмірі _________</w:t>
      </w:r>
    </w:p>
    <w:bookmarkEnd w:id="313"/>
    <w:bookmarkStart w:name="z348" w:id="314"/>
    <w:p>
      <w:pPr>
        <w:spacing w:after="0"/>
        <w:ind w:left="0"/>
        <w:jc w:val="both"/>
      </w:pPr>
      <w:r>
        <w:rPr>
          <w:rFonts w:ascii="Times New Roman"/>
          <w:b w:val="false"/>
          <w:i w:val="false"/>
          <w:color w:val="000000"/>
          <w:sz w:val="28"/>
        </w:rPr>
        <w:t>
      Есепке қол қойылған күн 20 __ жылғы "___" __________</w:t>
      </w:r>
    </w:p>
    <w:bookmarkEnd w:id="314"/>
    <w:bookmarkStart w:name="z349" w:id="315"/>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қысқа мерзімді ноттарын</w:t>
            </w:r>
            <w:r>
              <w:br/>
            </w:r>
            <w:r>
              <w:rPr>
                <w:rFonts w:ascii="Times New Roman"/>
                <w:b w:val="false"/>
                <w:i w:val="false"/>
                <w:color w:val="000000"/>
                <w:sz w:val="20"/>
              </w:rPr>
              <w:t>ұстаушылар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51" w:id="31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316"/>
    <w:bookmarkStart w:name="z352" w:id="317"/>
    <w:p>
      <w:pPr>
        <w:spacing w:after="0"/>
        <w:ind w:left="0"/>
        <w:jc w:val="left"/>
      </w:pPr>
      <w:r>
        <w:rPr>
          <w:rFonts w:ascii="Times New Roman"/>
          <w:b/>
          <w:i w:val="false"/>
          <w:color w:val="000000"/>
        </w:rPr>
        <w:t xml:space="preserve"> Қазақстан Республикасы Ұлттық Банкінің қысқамерзімді ноттарын ұстаушылар туралы есеп </w:t>
      </w:r>
    </w:p>
    <w:bookmarkEnd w:id="317"/>
    <w:bookmarkStart w:name="z353" w:id="318"/>
    <w:p>
      <w:pPr>
        <w:spacing w:after="0"/>
        <w:ind w:left="0"/>
        <w:jc w:val="left"/>
      </w:pPr>
      <w:r>
        <w:rPr>
          <w:rFonts w:ascii="Times New Roman"/>
          <w:b/>
          <w:i w:val="false"/>
          <w:color w:val="000000"/>
        </w:rPr>
        <w:t xml:space="preserve"> 1-Бөлім. Жалпы ережелер</w:t>
      </w:r>
    </w:p>
    <w:bookmarkEnd w:id="318"/>
    <w:bookmarkStart w:name="z354" w:id="319"/>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"Қазақстан Республикасы Ұлттық Банкінің қысқамерзімді ноттарын ұстаушылар туралы есеп" нысанын (бұдан әрі - Нысан) толтыру бойынша бірыңғай талаптарды айқындайды.</w:t>
      </w:r>
    </w:p>
    <w:bookmarkEnd w:id="319"/>
    <w:bookmarkStart w:name="z355" w:id="320"/>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9-бабының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20"/>
    <w:bookmarkStart w:name="z356" w:id="321"/>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21"/>
    <w:bookmarkStart w:name="z357" w:id="322"/>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есепке қол қоюға уәкілетті тұлға және орындаушы қол қояды.</w:t>
      </w:r>
    </w:p>
    <w:bookmarkEnd w:id="322"/>
    <w:bookmarkStart w:name="z358" w:id="323"/>
    <w:p>
      <w:pPr>
        <w:spacing w:after="0"/>
        <w:ind w:left="0"/>
        <w:jc w:val="left"/>
      </w:pPr>
      <w:r>
        <w:rPr>
          <w:rFonts w:ascii="Times New Roman"/>
          <w:b/>
          <w:i w:val="false"/>
          <w:color w:val="000000"/>
        </w:rPr>
        <w:t xml:space="preserve"> 2-Бөлім. Нысанды толтыру бойынша түсіндірме</w:t>
      </w:r>
    </w:p>
    <w:bookmarkEnd w:id="323"/>
    <w:bookmarkStart w:name="z359" w:id="324"/>
    <w:p>
      <w:pPr>
        <w:spacing w:after="0"/>
        <w:ind w:left="0"/>
        <w:jc w:val="both"/>
      </w:pPr>
      <w:r>
        <w:rPr>
          <w:rFonts w:ascii="Times New Roman"/>
          <w:b w:val="false"/>
          <w:i w:val="false"/>
          <w:color w:val="000000"/>
          <w:sz w:val="28"/>
        </w:rPr>
        <w:t>
      5. Нысанда Қазақстан Республикасы Ұлттық Банкінің қысқамерзімді ноттарын ұстаушылар туралы мәліметтер көрсетіледі.</w:t>
      </w:r>
    </w:p>
    <w:bookmarkEnd w:id="324"/>
    <w:bookmarkStart w:name="z360" w:id="325"/>
    <w:p>
      <w:pPr>
        <w:spacing w:after="0"/>
        <w:ind w:left="0"/>
        <w:jc w:val="both"/>
      </w:pPr>
      <w:r>
        <w:rPr>
          <w:rFonts w:ascii="Times New Roman"/>
          <w:b w:val="false"/>
          <w:i w:val="false"/>
          <w:color w:val="000000"/>
          <w:sz w:val="28"/>
        </w:rPr>
        <w:t>
      6. 2-бағанда Қазақстан Республикасы Ұлттық Банкінің қысқамерзімді ноттарын ұстаушылар болып табылатын заңды тұлғаның атауы немесе жеке тұлғаның тегі, аты, бар болса - әкесінің аты көрсетіледі.</w:t>
      </w:r>
    </w:p>
    <w:bookmarkEnd w:id="325"/>
    <w:bookmarkStart w:name="z361" w:id="326"/>
    <w:p>
      <w:pPr>
        <w:spacing w:after="0"/>
        <w:ind w:left="0"/>
        <w:jc w:val="both"/>
      </w:pPr>
      <w:r>
        <w:rPr>
          <w:rFonts w:ascii="Times New Roman"/>
          <w:b w:val="false"/>
          <w:i w:val="false"/>
          <w:color w:val="000000"/>
          <w:sz w:val="28"/>
        </w:rPr>
        <w:t>
      7. 6-бағанда экономика секторы мен шағын секторына тиесілілігі көрсетіледі. Экономика секторлары бойынша институционалдық бірліктерді жіктеу мақсаттары үшін экономика секторлары мен шағын секторларының мынадай құрылымы және ұғымдары қолданылады:</w:t>
      </w:r>
    </w:p>
    <w:bookmarkEnd w:id="326"/>
    <w:bookmarkStart w:name="z362" w:id="327"/>
    <w:p>
      <w:pPr>
        <w:spacing w:after="0"/>
        <w:ind w:left="0"/>
        <w:jc w:val="both"/>
      </w:pPr>
      <w:r>
        <w:rPr>
          <w:rFonts w:ascii="Times New Roman"/>
          <w:b w:val="false"/>
          <w:i w:val="false"/>
          <w:color w:val="000000"/>
          <w:sz w:val="28"/>
        </w:rPr>
        <w:t>
      1) Қазақстан Республикасының Үкіметі республикалық бюджет қаражатынан қаржыландырылатын министрліктерді, ведомстволарды,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мемлекеттік органдарға тән функцияларды орындайтын және нарықтық өндіріспен айналыспайтын басқа ұйымдарды қамтиды;</w:t>
      </w:r>
    </w:p>
    <w:bookmarkEnd w:id="327"/>
    <w:bookmarkStart w:name="z363" w:id="328"/>
    <w:p>
      <w:pPr>
        <w:spacing w:after="0"/>
        <w:ind w:left="0"/>
        <w:jc w:val="both"/>
      </w:pPr>
      <w:r>
        <w:rPr>
          <w:rFonts w:ascii="Times New Roman"/>
          <w:b w:val="false"/>
          <w:i w:val="false"/>
          <w:color w:val="000000"/>
          <w:sz w:val="28"/>
        </w:rPr>
        <w:t>
      2) өңірлік және жергілікті басқару органдары облыс, қала және аудан деңгейінде басқару функцияларын жүзеге асыратын институционалдық бірліктерді және жергілікті бюджет қаражатынан қаржыландырылатын ұйымдарды қамтиды;</w:t>
      </w:r>
    </w:p>
    <w:bookmarkEnd w:id="328"/>
    <w:bookmarkStart w:name="z364" w:id="329"/>
    <w:p>
      <w:pPr>
        <w:spacing w:after="0"/>
        <w:ind w:left="0"/>
        <w:jc w:val="both"/>
      </w:pPr>
      <w:r>
        <w:rPr>
          <w:rFonts w:ascii="Times New Roman"/>
          <w:b w:val="false"/>
          <w:i w:val="false"/>
          <w:color w:val="000000"/>
          <w:sz w:val="28"/>
        </w:rPr>
        <w:t>
      3) орталық (ұлттық) банк - қаржы жүйесінің негізгі аспектілерін бақылауды жүзеге асыратын және ұлттық валюта эмиссиясы, халықаралық резервтерді басқару сияқты қызметті жүргізетін институционалдық бірлік;</w:t>
      </w:r>
    </w:p>
    <w:bookmarkEnd w:id="329"/>
    <w:bookmarkStart w:name="z365" w:id="330"/>
    <w:p>
      <w:pPr>
        <w:spacing w:after="0"/>
        <w:ind w:left="0"/>
        <w:jc w:val="both"/>
      </w:pPr>
      <w:r>
        <w:rPr>
          <w:rFonts w:ascii="Times New Roman"/>
          <w:b w:val="false"/>
          <w:i w:val="false"/>
          <w:color w:val="000000"/>
          <w:sz w:val="28"/>
        </w:rPr>
        <w:t>
      4) 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w:t>
      </w:r>
    </w:p>
    <w:bookmarkEnd w:id="330"/>
    <w:bookmarkStart w:name="z366" w:id="331"/>
    <w:p>
      <w:pPr>
        <w:spacing w:after="0"/>
        <w:ind w:left="0"/>
        <w:jc w:val="both"/>
      </w:pPr>
      <w:r>
        <w:rPr>
          <w:rFonts w:ascii="Times New Roman"/>
          <w:b w:val="false"/>
          <w:i w:val="false"/>
          <w:color w:val="000000"/>
          <w:sz w:val="28"/>
        </w:rPr>
        <w:t>
      5) басқа қаржы ұйымдары - делдалдық не қосалқы қаржы қызметін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p>
    <w:bookmarkEnd w:id="331"/>
    <w:bookmarkStart w:name="z367" w:id="332"/>
    <w:p>
      <w:pPr>
        <w:spacing w:after="0"/>
        <w:ind w:left="0"/>
        <w:jc w:val="both"/>
      </w:pPr>
      <w:r>
        <w:rPr>
          <w:rFonts w:ascii="Times New Roman"/>
          <w:b w:val="false"/>
          <w:i w:val="false"/>
          <w:color w:val="000000"/>
          <w:sz w:val="28"/>
        </w:rPr>
        <w:t>
      6) 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p>
    <w:bookmarkEnd w:id="332"/>
    <w:bookmarkStart w:name="z368" w:id="333"/>
    <w:p>
      <w:pPr>
        <w:spacing w:after="0"/>
        <w:ind w:left="0"/>
        <w:jc w:val="both"/>
      </w:pPr>
      <w:r>
        <w:rPr>
          <w:rFonts w:ascii="Times New Roman"/>
          <w:b w:val="false"/>
          <w:i w:val="false"/>
          <w:color w:val="000000"/>
          <w:sz w:val="28"/>
        </w:rPr>
        <w:t>
      7) мемлекеттік емес қаржылық емес ұйымдар - көбінесе нарықтық өндіріспен айналысатын және мемлекеттік басқару органдары бақыламайтын институционалдық бірліктер;</w:t>
      </w:r>
    </w:p>
    <w:bookmarkEnd w:id="333"/>
    <w:bookmarkStart w:name="z369" w:id="334"/>
    <w:p>
      <w:pPr>
        <w:spacing w:after="0"/>
        <w:ind w:left="0"/>
        <w:jc w:val="both"/>
      </w:pPr>
      <w:r>
        <w:rPr>
          <w:rFonts w:ascii="Times New Roman"/>
          <w:b w:val="false"/>
          <w:i w:val="false"/>
          <w:color w:val="000000"/>
          <w:sz w:val="28"/>
        </w:rPr>
        <w:t>
      8) 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(әдетте мұндай қызметтер ақысыз немесе тұрақты мүшелік жарналар есебінен көрсетіледі) немесе қызметінің негізгі түрі қайырымдылық көмек көрсету болып табылатын институционалдық бірліктер;</w:t>
      </w:r>
    </w:p>
    <w:bookmarkEnd w:id="334"/>
    <w:bookmarkStart w:name="z370" w:id="335"/>
    <w:p>
      <w:pPr>
        <w:spacing w:after="0"/>
        <w:ind w:left="0"/>
        <w:jc w:val="both"/>
      </w:pPr>
      <w:r>
        <w:rPr>
          <w:rFonts w:ascii="Times New Roman"/>
          <w:b w:val="false"/>
          <w:i w:val="false"/>
          <w:color w:val="000000"/>
          <w:sz w:val="28"/>
        </w:rPr>
        <w:t>
      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w:t>
      </w:r>
    </w:p>
    <w:bookmarkEnd w:id="335"/>
    <w:bookmarkStart w:name="z371" w:id="336"/>
    <w:p>
      <w:pPr>
        <w:spacing w:after="0"/>
        <w:ind w:left="0"/>
        <w:jc w:val="both"/>
      </w:pPr>
      <w:r>
        <w:rPr>
          <w:rFonts w:ascii="Times New Roman"/>
          <w:b w:val="false"/>
          <w:i w:val="false"/>
          <w:color w:val="000000"/>
          <w:sz w:val="28"/>
        </w:rPr>
        <w:t xml:space="preserve">
      8. 7-бағанда Қазақстан Республикасы Ұлттық Банкінің қысқа мерзімді ноттарын ұстаушының резиденттік белгісі көрсетіледі. Резиденттік белгісі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2" w:id="337"/>
    <w:p>
      <w:pPr>
        <w:spacing w:after="0"/>
        <w:ind w:left="0"/>
        <w:jc w:val="both"/>
      </w:pPr>
      <w:r>
        <w:rPr>
          <w:rFonts w:ascii="Times New Roman"/>
          <w:b w:val="false"/>
          <w:i w:val="false"/>
          <w:color w:val="000000"/>
          <w:sz w:val="28"/>
        </w:rPr>
        <w:t>
      9. 8-бағанда Қазақстан Республикасының Ұлттық Банкі нотының (бағалы қағаздың сәйкестендірушісі (ұлттық сәйкестендіру нөмірі (ҰСН) немесе халықаралық сәйкестендіру нөмірі (ISIN) немесе бағалы қағаздың басқа сәйкестендірушісі көрсетіледі) сәйкестендірушісі көрсетіледі.</w:t>
      </w:r>
    </w:p>
    <w:bookmarkEnd w:id="337"/>
    <w:bookmarkStart w:name="z373" w:id="338"/>
    <w:p>
      <w:pPr>
        <w:spacing w:after="0"/>
        <w:ind w:left="0"/>
        <w:jc w:val="both"/>
      </w:pPr>
      <w:r>
        <w:rPr>
          <w:rFonts w:ascii="Times New Roman"/>
          <w:b w:val="false"/>
          <w:i w:val="false"/>
          <w:color w:val="000000"/>
          <w:sz w:val="28"/>
        </w:rPr>
        <w:t>
      10. 9-бағанда ұстаушыдағы Қазақстан Республикасы Ұлттық Банкінің қысқамерзімді ноттарының саны көрсетіледі.</w:t>
      </w:r>
    </w:p>
    <w:bookmarkEnd w:id="338"/>
    <w:bookmarkStart w:name="z374" w:id="339"/>
    <w:p>
      <w:pPr>
        <w:spacing w:after="0"/>
        <w:ind w:left="0"/>
        <w:jc w:val="both"/>
      </w:pPr>
      <w:r>
        <w:rPr>
          <w:rFonts w:ascii="Times New Roman"/>
          <w:b w:val="false"/>
          <w:i w:val="false"/>
          <w:color w:val="000000"/>
          <w:sz w:val="28"/>
        </w:rPr>
        <w:t>
      11. 10-бағанда Қазақстан Республикасы Ұлттық Банкінің қысқамерзімді ноттарының көлемі көрсетіледі.</w:t>
      </w:r>
    </w:p>
    <w:bookmarkEnd w:id="339"/>
    <w:bookmarkStart w:name="z375" w:id="340"/>
    <w:p>
      <w:pPr>
        <w:spacing w:after="0"/>
        <w:ind w:left="0"/>
        <w:jc w:val="both"/>
      </w:pPr>
      <w:r>
        <w:rPr>
          <w:rFonts w:ascii="Times New Roman"/>
          <w:b w:val="false"/>
          <w:i w:val="false"/>
          <w:color w:val="000000"/>
          <w:sz w:val="28"/>
        </w:rPr>
        <w:t xml:space="preserve">
      12. Мәлімет болмаған жағдайда Нысан нөлдік қалдықпен көрсетіледі. </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8-қосымша</w:t>
            </w:r>
          </w:p>
        </w:tc>
      </w:tr>
    </w:tbl>
    <w:bookmarkStart w:name="z377" w:id="341"/>
    <w:p>
      <w:pPr>
        <w:spacing w:after="0"/>
        <w:ind w:left="0"/>
        <w:jc w:val="left"/>
      </w:pPr>
      <w:r>
        <w:rPr>
          <w:rFonts w:ascii="Times New Roman"/>
          <w:b/>
          <w:i w:val="false"/>
          <w:color w:val="000000"/>
        </w:rPr>
        <w:t xml:space="preserve"> Әкімшілік деректер жинауға арналған нысан </w:t>
      </w:r>
    </w:p>
    <w:bookmarkEnd w:id="341"/>
    <w:bookmarkStart w:name="z378" w:id="342"/>
    <w:p>
      <w:pPr>
        <w:spacing w:after="0"/>
        <w:ind w:left="0"/>
        <w:jc w:val="left"/>
      </w:pPr>
      <w:r>
        <w:rPr>
          <w:rFonts w:ascii="Times New Roman"/>
          <w:b/>
          <w:i w:val="false"/>
          <w:color w:val="000000"/>
        </w:rPr>
        <w:t xml:space="preserve"> Жергілікті атқарушы органдардың бағалы қағаздарымен операциялары туралы есеп </w:t>
      </w:r>
    </w:p>
    <w:bookmarkEnd w:id="342"/>
    <w:bookmarkStart w:name="z379" w:id="343"/>
    <w:p>
      <w:pPr>
        <w:spacing w:after="0"/>
        <w:ind w:left="0"/>
        <w:jc w:val="left"/>
      </w:pPr>
      <w:r>
        <w:rPr>
          <w:rFonts w:ascii="Times New Roman"/>
          <w:b/>
          <w:i w:val="false"/>
          <w:color w:val="000000"/>
        </w:rPr>
        <w:t xml:space="preserve"> Есепті кезең: 20__жылғы "___"________ жағдай бойынша</w:t>
      </w:r>
    </w:p>
    <w:bookmarkEnd w:id="343"/>
    <w:bookmarkStart w:name="z380" w:id="344"/>
    <w:p>
      <w:pPr>
        <w:spacing w:after="0"/>
        <w:ind w:left="0"/>
        <w:jc w:val="both"/>
      </w:pPr>
      <w:r>
        <w:rPr>
          <w:rFonts w:ascii="Times New Roman"/>
          <w:b w:val="false"/>
          <w:i w:val="false"/>
          <w:color w:val="000000"/>
          <w:sz w:val="28"/>
        </w:rPr>
        <w:t>
      Индекс: ООМЦБРК_8</w:t>
      </w:r>
    </w:p>
    <w:bookmarkEnd w:id="344"/>
    <w:bookmarkStart w:name="z381" w:id="345"/>
    <w:p>
      <w:pPr>
        <w:spacing w:after="0"/>
        <w:ind w:left="0"/>
        <w:jc w:val="both"/>
      </w:pPr>
      <w:r>
        <w:rPr>
          <w:rFonts w:ascii="Times New Roman"/>
          <w:b w:val="false"/>
          <w:i w:val="false"/>
          <w:color w:val="000000"/>
          <w:sz w:val="28"/>
        </w:rPr>
        <w:t>
      Кезеңділігі: ай сайын</w:t>
      </w:r>
    </w:p>
    <w:bookmarkEnd w:id="345"/>
    <w:bookmarkStart w:name="z382" w:id="346"/>
    <w:p>
      <w:pPr>
        <w:spacing w:after="0"/>
        <w:ind w:left="0"/>
        <w:jc w:val="both"/>
      </w:pPr>
      <w:r>
        <w:rPr>
          <w:rFonts w:ascii="Times New Roman"/>
          <w:b w:val="false"/>
          <w:i w:val="false"/>
          <w:color w:val="000000"/>
          <w:sz w:val="28"/>
        </w:rPr>
        <w:t>
      Ұсынатын: орталық депозитарий</w:t>
      </w:r>
    </w:p>
    <w:bookmarkEnd w:id="346"/>
    <w:bookmarkStart w:name="z383" w:id="347"/>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347"/>
    <w:bookmarkStart w:name="z384" w:id="348"/>
    <w:p>
      <w:pPr>
        <w:spacing w:after="0"/>
        <w:ind w:left="0"/>
        <w:jc w:val="both"/>
      </w:pPr>
      <w:r>
        <w:rPr>
          <w:rFonts w:ascii="Times New Roman"/>
          <w:b w:val="false"/>
          <w:i w:val="false"/>
          <w:color w:val="000000"/>
          <w:sz w:val="28"/>
        </w:rPr>
        <w:t>
      Ұсыну мерзімі: ай сайын, есепті айдан кейінгі айдың оныншы күніне дейінгі (қоса алғанда) мерзімде.</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6" w:id="349"/>
    <w:p>
      <w:pPr>
        <w:spacing w:after="0"/>
        <w:ind w:left="0"/>
        <w:jc w:val="both"/>
      </w:pPr>
      <w:r>
        <w:rPr>
          <w:rFonts w:ascii="Times New Roman"/>
          <w:b w:val="false"/>
          <w:i w:val="false"/>
          <w:color w:val="000000"/>
          <w:sz w:val="28"/>
        </w:rPr>
        <w:t>
      __________________________________________________________________</w:t>
      </w:r>
    </w:p>
    <w:bookmarkEnd w:id="349"/>
    <w:bookmarkStart w:name="z387" w:id="350"/>
    <w:p>
      <w:pPr>
        <w:spacing w:after="0"/>
        <w:ind w:left="0"/>
        <w:jc w:val="both"/>
      </w:pPr>
      <w:r>
        <w:rPr>
          <w:rFonts w:ascii="Times New Roman"/>
          <w:b w:val="false"/>
          <w:i w:val="false"/>
          <w:color w:val="000000"/>
          <w:sz w:val="28"/>
        </w:rPr>
        <w:t>
      (ұйымның толық атауы)</w:t>
      </w:r>
    </w:p>
    <w:bookmarkEnd w:id="350"/>
    <w:bookmarkStart w:name="z388" w:id="351"/>
    <w:p>
      <w:pPr>
        <w:spacing w:after="0"/>
        <w:ind w:left="0"/>
        <w:jc w:val="both"/>
      </w:pPr>
      <w:r>
        <w:rPr>
          <w:rFonts w:ascii="Times New Roman"/>
          <w:b w:val="false"/>
          <w:i w:val="false"/>
          <w:color w:val="000000"/>
          <w:sz w:val="28"/>
        </w:rPr>
        <w:t>
      ___ бастап _____ дейінгі кезеңде</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сәйкестендірушісі (ұлттық сәйкестендіру нөмірі (ҰСН) немесе халықаралық сәйкестендіру нөмірі (ISIN) немесе бағалы қағаздың басқа сәйкестендірушісі көрсетіледі)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көлемі (мың теңгемен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өтеу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9" w:id="352"/>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352"/>
    <w:bookmarkStart w:name="z390" w:id="353"/>
    <w:p>
      <w:pPr>
        <w:spacing w:after="0"/>
        <w:ind w:left="0"/>
        <w:jc w:val="both"/>
      </w:pPr>
      <w:r>
        <w:rPr>
          <w:rFonts w:ascii="Times New Roman"/>
          <w:b w:val="false"/>
          <w:i w:val="false"/>
          <w:color w:val="000000"/>
          <w:sz w:val="28"/>
        </w:rPr>
        <w:t xml:space="preserve">
      _____________________________________________________ _________ </w:t>
      </w:r>
    </w:p>
    <w:bookmarkEnd w:id="353"/>
    <w:bookmarkStart w:name="z391" w:id="354"/>
    <w:p>
      <w:pPr>
        <w:spacing w:after="0"/>
        <w:ind w:left="0"/>
        <w:jc w:val="both"/>
      </w:pPr>
      <w:r>
        <w:rPr>
          <w:rFonts w:ascii="Times New Roman"/>
          <w:b w:val="false"/>
          <w:i w:val="false"/>
          <w:color w:val="000000"/>
          <w:sz w:val="28"/>
        </w:rPr>
        <w:t>
      тегі, аты, әкесінің аты (бар болса)                        (қолы)</w:t>
      </w:r>
    </w:p>
    <w:bookmarkEnd w:id="354"/>
    <w:bookmarkStart w:name="z392" w:id="355"/>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355"/>
    <w:bookmarkStart w:name="z393" w:id="356"/>
    <w:p>
      <w:pPr>
        <w:spacing w:after="0"/>
        <w:ind w:left="0"/>
        <w:jc w:val="both"/>
      </w:pPr>
      <w:r>
        <w:rPr>
          <w:rFonts w:ascii="Times New Roman"/>
          <w:b w:val="false"/>
          <w:i w:val="false"/>
          <w:color w:val="000000"/>
          <w:sz w:val="28"/>
        </w:rPr>
        <w:t xml:space="preserve">
      _____________________________________________________ __________ </w:t>
      </w:r>
    </w:p>
    <w:bookmarkEnd w:id="356"/>
    <w:bookmarkStart w:name="z394" w:id="357"/>
    <w:p>
      <w:pPr>
        <w:spacing w:after="0"/>
        <w:ind w:left="0"/>
        <w:jc w:val="both"/>
      </w:pPr>
      <w:r>
        <w:rPr>
          <w:rFonts w:ascii="Times New Roman"/>
          <w:b w:val="false"/>
          <w:i w:val="false"/>
          <w:color w:val="000000"/>
          <w:sz w:val="28"/>
        </w:rPr>
        <w:t>
      тегі, аты, әкесінің аты (бар болса)                        (қолы)</w:t>
      </w:r>
    </w:p>
    <w:bookmarkEnd w:id="357"/>
    <w:bookmarkStart w:name="z395" w:id="358"/>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358"/>
    <w:bookmarkStart w:name="z396" w:id="359"/>
    <w:p>
      <w:pPr>
        <w:spacing w:after="0"/>
        <w:ind w:left="0"/>
        <w:jc w:val="both"/>
      </w:pPr>
      <w:r>
        <w:rPr>
          <w:rFonts w:ascii="Times New Roman"/>
          <w:b w:val="false"/>
          <w:i w:val="false"/>
          <w:color w:val="000000"/>
          <w:sz w:val="28"/>
        </w:rPr>
        <w:t xml:space="preserve">
      _____________________________________________________ __________ </w:t>
      </w:r>
    </w:p>
    <w:bookmarkEnd w:id="359"/>
    <w:bookmarkStart w:name="z397" w:id="360"/>
    <w:p>
      <w:pPr>
        <w:spacing w:after="0"/>
        <w:ind w:left="0"/>
        <w:jc w:val="both"/>
      </w:pPr>
      <w:r>
        <w:rPr>
          <w:rFonts w:ascii="Times New Roman"/>
          <w:b w:val="false"/>
          <w:i w:val="false"/>
          <w:color w:val="000000"/>
          <w:sz w:val="28"/>
        </w:rPr>
        <w:t>
      тегі, аты, әкесінің аты (бар болса)                        (қолы)</w:t>
      </w:r>
    </w:p>
    <w:bookmarkEnd w:id="360"/>
    <w:bookmarkStart w:name="z398" w:id="361"/>
    <w:p>
      <w:pPr>
        <w:spacing w:after="0"/>
        <w:ind w:left="0"/>
        <w:jc w:val="both"/>
      </w:pPr>
      <w:r>
        <w:rPr>
          <w:rFonts w:ascii="Times New Roman"/>
          <w:b w:val="false"/>
          <w:i w:val="false"/>
          <w:color w:val="000000"/>
          <w:sz w:val="28"/>
        </w:rPr>
        <w:t xml:space="preserve">
      Орындаушы: ____________________________________ ____________ </w:t>
      </w:r>
    </w:p>
    <w:bookmarkEnd w:id="361"/>
    <w:bookmarkStart w:name="z399" w:id="362"/>
    <w:p>
      <w:pPr>
        <w:spacing w:after="0"/>
        <w:ind w:left="0"/>
        <w:jc w:val="both"/>
      </w:pPr>
      <w:r>
        <w:rPr>
          <w:rFonts w:ascii="Times New Roman"/>
          <w:b w:val="false"/>
          <w:i w:val="false"/>
          <w:color w:val="000000"/>
          <w:sz w:val="28"/>
        </w:rPr>
        <w:t>
      тегі, аты, әкесінің аты (бар болса)                        (қолы)</w:t>
      </w:r>
    </w:p>
    <w:bookmarkEnd w:id="362"/>
    <w:bookmarkStart w:name="z400" w:id="363"/>
    <w:p>
      <w:pPr>
        <w:spacing w:after="0"/>
        <w:ind w:left="0"/>
        <w:jc w:val="both"/>
      </w:pPr>
      <w:r>
        <w:rPr>
          <w:rFonts w:ascii="Times New Roman"/>
          <w:b w:val="false"/>
          <w:i w:val="false"/>
          <w:color w:val="000000"/>
          <w:sz w:val="28"/>
        </w:rPr>
        <w:t>
      телефон нөмірі _________</w:t>
      </w:r>
    </w:p>
    <w:bookmarkEnd w:id="363"/>
    <w:bookmarkStart w:name="z401" w:id="364"/>
    <w:p>
      <w:pPr>
        <w:spacing w:after="0"/>
        <w:ind w:left="0"/>
        <w:jc w:val="both"/>
      </w:pPr>
      <w:r>
        <w:rPr>
          <w:rFonts w:ascii="Times New Roman"/>
          <w:b w:val="false"/>
          <w:i w:val="false"/>
          <w:color w:val="000000"/>
          <w:sz w:val="28"/>
        </w:rPr>
        <w:t>
      Есепке қол қойылған күн 20 __ жылғы "___" __________</w:t>
      </w:r>
    </w:p>
    <w:bookmarkEnd w:id="364"/>
    <w:bookmarkStart w:name="z402" w:id="365"/>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органдардың бағалы</w:t>
            </w:r>
            <w:r>
              <w:br/>
            </w:r>
            <w:r>
              <w:rPr>
                <w:rFonts w:ascii="Times New Roman"/>
                <w:b w:val="false"/>
                <w:i w:val="false"/>
                <w:color w:val="000000"/>
                <w:sz w:val="20"/>
              </w:rPr>
              <w:t>қағаздарымен операциялар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04" w:id="36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366"/>
    <w:bookmarkStart w:name="z405" w:id="367"/>
    <w:p>
      <w:pPr>
        <w:spacing w:after="0"/>
        <w:ind w:left="0"/>
        <w:jc w:val="left"/>
      </w:pPr>
      <w:r>
        <w:rPr>
          <w:rFonts w:ascii="Times New Roman"/>
          <w:b/>
          <w:i w:val="false"/>
          <w:color w:val="000000"/>
        </w:rPr>
        <w:t xml:space="preserve"> Жергілікті атқарушы органдардың бағалы қағаздарымен операциялар туралы есеп </w:t>
      </w:r>
    </w:p>
    <w:bookmarkEnd w:id="367"/>
    <w:bookmarkStart w:name="z406" w:id="368"/>
    <w:p>
      <w:pPr>
        <w:spacing w:after="0"/>
        <w:ind w:left="0"/>
        <w:jc w:val="left"/>
      </w:pPr>
      <w:r>
        <w:rPr>
          <w:rFonts w:ascii="Times New Roman"/>
          <w:b/>
          <w:i w:val="false"/>
          <w:color w:val="000000"/>
        </w:rPr>
        <w:t xml:space="preserve"> 1-Бөлім. Жалпы ережелер</w:t>
      </w:r>
    </w:p>
    <w:bookmarkEnd w:id="368"/>
    <w:bookmarkStart w:name="z407" w:id="369"/>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"Жергілікті атқарушы органдардың бағалы қағаздарымен операциялар туралы есеп" нысанын (бұдан әрі - Нысан) толтыру бойынша бірыңғай талаптарды айқындайды.</w:t>
      </w:r>
    </w:p>
    <w:bookmarkEnd w:id="369"/>
    <w:bookmarkStart w:name="z408" w:id="370"/>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9-бабының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70"/>
    <w:bookmarkStart w:name="z409" w:id="371"/>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w:t>
      </w:r>
    </w:p>
    <w:bookmarkEnd w:id="371"/>
    <w:bookmarkStart w:name="z410" w:id="372"/>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есепке қол қоюға уәкілетті тұлға және орындаушы қол қояды.</w:t>
      </w:r>
    </w:p>
    <w:bookmarkEnd w:id="372"/>
    <w:bookmarkStart w:name="z411" w:id="373"/>
    <w:p>
      <w:pPr>
        <w:spacing w:after="0"/>
        <w:ind w:left="0"/>
        <w:jc w:val="left"/>
      </w:pPr>
      <w:r>
        <w:rPr>
          <w:rFonts w:ascii="Times New Roman"/>
          <w:b/>
          <w:i w:val="false"/>
          <w:color w:val="000000"/>
        </w:rPr>
        <w:t xml:space="preserve"> 2-Бөлім. Нысанды толтыру бойынша түсіндірме</w:t>
      </w:r>
    </w:p>
    <w:bookmarkEnd w:id="373"/>
    <w:bookmarkStart w:name="z412" w:id="374"/>
    <w:p>
      <w:pPr>
        <w:spacing w:after="0"/>
        <w:ind w:left="0"/>
        <w:jc w:val="both"/>
      </w:pPr>
      <w:r>
        <w:rPr>
          <w:rFonts w:ascii="Times New Roman"/>
          <w:b w:val="false"/>
          <w:i w:val="false"/>
          <w:color w:val="000000"/>
          <w:sz w:val="28"/>
        </w:rPr>
        <w:t>
      5. Нысанда жергілікті атқарушы органдардың бағалы қағаздарымен операциялар туралы мәліметтер көрсетіледі.</w:t>
      </w:r>
    </w:p>
    <w:bookmarkEnd w:id="374"/>
    <w:bookmarkStart w:name="z413" w:id="375"/>
    <w:p>
      <w:pPr>
        <w:spacing w:after="0"/>
        <w:ind w:left="0"/>
        <w:jc w:val="both"/>
      </w:pPr>
      <w:r>
        <w:rPr>
          <w:rFonts w:ascii="Times New Roman"/>
          <w:b w:val="false"/>
          <w:i w:val="false"/>
          <w:color w:val="000000"/>
          <w:sz w:val="28"/>
        </w:rPr>
        <w:t>
      6. 2-бағанда бағалы қағаз шығарылымының күні көрсетіледі.</w:t>
      </w:r>
    </w:p>
    <w:bookmarkEnd w:id="375"/>
    <w:bookmarkStart w:name="z414" w:id="376"/>
    <w:p>
      <w:pPr>
        <w:spacing w:after="0"/>
        <w:ind w:left="0"/>
        <w:jc w:val="both"/>
      </w:pPr>
      <w:r>
        <w:rPr>
          <w:rFonts w:ascii="Times New Roman"/>
          <w:b w:val="false"/>
          <w:i w:val="false"/>
          <w:color w:val="000000"/>
          <w:sz w:val="28"/>
        </w:rPr>
        <w:t>
      7. 3-бағанда бағалы қағаздың түрі көрсетіледі.</w:t>
      </w:r>
    </w:p>
    <w:bookmarkEnd w:id="376"/>
    <w:bookmarkStart w:name="z415" w:id="377"/>
    <w:p>
      <w:pPr>
        <w:spacing w:after="0"/>
        <w:ind w:left="0"/>
        <w:jc w:val="both"/>
      </w:pPr>
      <w:r>
        <w:rPr>
          <w:rFonts w:ascii="Times New Roman"/>
          <w:b w:val="false"/>
          <w:i w:val="false"/>
          <w:color w:val="000000"/>
          <w:sz w:val="28"/>
        </w:rPr>
        <w:t>
      8. 4-бағанда бағалы қағаздарды ұстаушыдағы бағалы қағаздар саны көрсетіледі.</w:t>
      </w:r>
    </w:p>
    <w:bookmarkEnd w:id="377"/>
    <w:bookmarkStart w:name="z416" w:id="378"/>
    <w:p>
      <w:pPr>
        <w:spacing w:after="0"/>
        <w:ind w:left="0"/>
        <w:jc w:val="both"/>
      </w:pPr>
      <w:r>
        <w:rPr>
          <w:rFonts w:ascii="Times New Roman"/>
          <w:b w:val="false"/>
          <w:i w:val="false"/>
          <w:color w:val="000000"/>
          <w:sz w:val="28"/>
        </w:rPr>
        <w:t>
      9. 5-бағанда бағалы қағаздың сәйкестендірушісі (ұлттық сәйкестендіру нөмірі (ҰСН) немесе халықаралық сәйкестендіру нөмірі (ISIN) немесе бағалы қағаздың басқа сәйкестендірушісі көрсетіледі) көрсетіледі.</w:t>
      </w:r>
    </w:p>
    <w:bookmarkEnd w:id="378"/>
    <w:bookmarkStart w:name="z417" w:id="379"/>
    <w:p>
      <w:pPr>
        <w:spacing w:after="0"/>
        <w:ind w:left="0"/>
        <w:jc w:val="both"/>
      </w:pPr>
      <w:r>
        <w:rPr>
          <w:rFonts w:ascii="Times New Roman"/>
          <w:b w:val="false"/>
          <w:i w:val="false"/>
          <w:color w:val="000000"/>
          <w:sz w:val="28"/>
        </w:rPr>
        <w:t>
      10. 7-бағанда операция түрі (биржалық, биржадан тыс) көрсетіледі.</w:t>
      </w:r>
    </w:p>
    <w:bookmarkEnd w:id="379"/>
    <w:bookmarkStart w:name="z418" w:id="380"/>
    <w:p>
      <w:pPr>
        <w:spacing w:after="0"/>
        <w:ind w:left="0"/>
        <w:jc w:val="both"/>
      </w:pPr>
      <w:r>
        <w:rPr>
          <w:rFonts w:ascii="Times New Roman"/>
          <w:b w:val="false"/>
          <w:i w:val="false"/>
          <w:color w:val="000000"/>
          <w:sz w:val="28"/>
        </w:rPr>
        <w:t>
      11. 8-бағанда әрбір мәміле бойынша бір бағалы қағаздың орташа мөлшерленген құны көрсетіледі.</w:t>
      </w:r>
    </w:p>
    <w:bookmarkEnd w:id="380"/>
    <w:bookmarkStart w:name="z419" w:id="381"/>
    <w:p>
      <w:pPr>
        <w:spacing w:after="0"/>
        <w:ind w:left="0"/>
        <w:jc w:val="both"/>
      </w:pPr>
      <w:r>
        <w:rPr>
          <w:rFonts w:ascii="Times New Roman"/>
          <w:b w:val="false"/>
          <w:i w:val="false"/>
          <w:color w:val="000000"/>
          <w:sz w:val="28"/>
        </w:rPr>
        <w:t>
      12. 9-бағанда мың теңгемен бағалы қағаздар көлемі көрсетіледі.</w:t>
      </w:r>
    </w:p>
    <w:bookmarkEnd w:id="381"/>
    <w:bookmarkStart w:name="z420" w:id="382"/>
    <w:p>
      <w:pPr>
        <w:spacing w:after="0"/>
        <w:ind w:left="0"/>
        <w:jc w:val="both"/>
      </w:pPr>
      <w:r>
        <w:rPr>
          <w:rFonts w:ascii="Times New Roman"/>
          <w:b w:val="false"/>
          <w:i w:val="false"/>
          <w:color w:val="000000"/>
          <w:sz w:val="28"/>
        </w:rPr>
        <w:t>
      13. Мәлімет болмаған жағдайда Нысан нөлдік қалдықпен көрсетіледі.</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9-қосымша</w:t>
            </w:r>
          </w:p>
        </w:tc>
      </w:tr>
    </w:tbl>
    <w:bookmarkStart w:name="z422" w:id="383"/>
    <w:p>
      <w:pPr>
        <w:spacing w:after="0"/>
        <w:ind w:left="0"/>
        <w:jc w:val="left"/>
      </w:pPr>
      <w:r>
        <w:rPr>
          <w:rFonts w:ascii="Times New Roman"/>
          <w:b/>
          <w:i w:val="false"/>
          <w:color w:val="000000"/>
        </w:rPr>
        <w:t xml:space="preserve"> Әкімшілік деректер жинауға арналған нысан </w:t>
      </w:r>
    </w:p>
    <w:bookmarkEnd w:id="383"/>
    <w:bookmarkStart w:name="z423" w:id="384"/>
    <w:p>
      <w:pPr>
        <w:spacing w:after="0"/>
        <w:ind w:left="0"/>
        <w:jc w:val="left"/>
      </w:pPr>
      <w:r>
        <w:rPr>
          <w:rFonts w:ascii="Times New Roman"/>
          <w:b/>
          <w:i w:val="false"/>
          <w:color w:val="000000"/>
        </w:rPr>
        <w:t xml:space="preserve">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 </w:t>
      </w:r>
    </w:p>
    <w:bookmarkEnd w:id="384"/>
    <w:bookmarkStart w:name="z424" w:id="385"/>
    <w:p>
      <w:pPr>
        <w:spacing w:after="0"/>
        <w:ind w:left="0"/>
        <w:jc w:val="left"/>
      </w:pPr>
      <w:r>
        <w:rPr>
          <w:rFonts w:ascii="Times New Roman"/>
          <w:b/>
          <w:i w:val="false"/>
          <w:color w:val="000000"/>
        </w:rPr>
        <w:t xml:space="preserve"> Есепті кезең: 20__жылғы "___"________ жағдай бойынша</w:t>
      </w:r>
    </w:p>
    <w:bookmarkEnd w:id="385"/>
    <w:bookmarkStart w:name="z425" w:id="386"/>
    <w:p>
      <w:pPr>
        <w:spacing w:after="0"/>
        <w:ind w:left="0"/>
        <w:jc w:val="both"/>
      </w:pPr>
      <w:r>
        <w:rPr>
          <w:rFonts w:ascii="Times New Roman"/>
          <w:b w:val="false"/>
          <w:i w:val="false"/>
          <w:color w:val="000000"/>
          <w:sz w:val="28"/>
        </w:rPr>
        <w:t>
      Индекс: ОЦБМФН_9</w:t>
      </w:r>
    </w:p>
    <w:bookmarkEnd w:id="386"/>
    <w:bookmarkStart w:name="z426" w:id="387"/>
    <w:p>
      <w:pPr>
        <w:spacing w:after="0"/>
        <w:ind w:left="0"/>
        <w:jc w:val="both"/>
      </w:pPr>
      <w:r>
        <w:rPr>
          <w:rFonts w:ascii="Times New Roman"/>
          <w:b w:val="false"/>
          <w:i w:val="false"/>
          <w:color w:val="000000"/>
          <w:sz w:val="28"/>
        </w:rPr>
        <w:t>
      Кезеңділігі: тоқсан сайын</w:t>
      </w:r>
    </w:p>
    <w:bookmarkEnd w:id="387"/>
    <w:bookmarkStart w:name="z427" w:id="388"/>
    <w:p>
      <w:pPr>
        <w:spacing w:after="0"/>
        <w:ind w:left="0"/>
        <w:jc w:val="both"/>
      </w:pPr>
      <w:r>
        <w:rPr>
          <w:rFonts w:ascii="Times New Roman"/>
          <w:b w:val="false"/>
          <w:i w:val="false"/>
          <w:color w:val="000000"/>
          <w:sz w:val="28"/>
        </w:rPr>
        <w:t>
      Ұсынатын: орталық депозитарий</w:t>
      </w:r>
    </w:p>
    <w:bookmarkEnd w:id="388"/>
    <w:bookmarkStart w:name="z428" w:id="389"/>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389"/>
    <w:bookmarkStart w:name="z429" w:id="390"/>
    <w:p>
      <w:pPr>
        <w:spacing w:after="0"/>
        <w:ind w:left="0"/>
        <w:jc w:val="both"/>
      </w:pPr>
      <w:r>
        <w:rPr>
          <w:rFonts w:ascii="Times New Roman"/>
          <w:b w:val="false"/>
          <w:i w:val="false"/>
          <w:color w:val="000000"/>
          <w:sz w:val="28"/>
        </w:rPr>
        <w:t>
      Ұсыну мерзімі: тоқсан сайын, есепті тоқсаннан кейінгі айдың бесінші жұмыс күніне дейінгі (қоса алғанда) мерзімде.</w:t>
      </w:r>
    </w:p>
    <w:bookmarkEnd w:id="390"/>
    <w:bookmarkStart w:name="z430" w:id="391"/>
    <w:p>
      <w:pPr>
        <w:spacing w:after="0"/>
        <w:ind w:left="0"/>
        <w:jc w:val="both"/>
      </w:pPr>
      <w:r>
        <w:rPr>
          <w:rFonts w:ascii="Times New Roman"/>
          <w:b w:val="false"/>
          <w:i w:val="false"/>
          <w:color w:val="000000"/>
          <w:sz w:val="28"/>
        </w:rPr>
        <w:t>
      Нысан</w:t>
      </w:r>
    </w:p>
    <w:bookmarkEnd w:id="391"/>
    <w:bookmarkStart w:name="z431" w:id="392"/>
    <w:p>
      <w:pPr>
        <w:spacing w:after="0"/>
        <w:ind w:left="0"/>
        <w:jc w:val="both"/>
      </w:pPr>
      <w:r>
        <w:rPr>
          <w:rFonts w:ascii="Times New Roman"/>
          <w:b w:val="false"/>
          <w:i w:val="false"/>
          <w:color w:val="000000"/>
          <w:sz w:val="28"/>
        </w:rPr>
        <w:t>
      _________________________________________________________________</w:t>
      </w:r>
    </w:p>
    <w:bookmarkEnd w:id="392"/>
    <w:bookmarkStart w:name="z432" w:id="393"/>
    <w:p>
      <w:pPr>
        <w:spacing w:after="0"/>
        <w:ind w:left="0"/>
        <w:jc w:val="both"/>
      </w:pPr>
      <w:r>
        <w:rPr>
          <w:rFonts w:ascii="Times New Roman"/>
          <w:b w:val="false"/>
          <w:i w:val="false"/>
          <w:color w:val="000000"/>
          <w:sz w:val="28"/>
        </w:rPr>
        <w:t>
      (ұйымның толық атауы)</w:t>
      </w:r>
    </w:p>
    <w:bookmarkEnd w:id="393"/>
    <w:bookmarkStart w:name="z433" w:id="394"/>
    <w:p>
      <w:pPr>
        <w:spacing w:after="0"/>
        <w:ind w:left="0"/>
        <w:jc w:val="both"/>
      </w:pPr>
      <w:r>
        <w:rPr>
          <w:rFonts w:ascii="Times New Roman"/>
          <w:b w:val="false"/>
          <w:i w:val="false"/>
          <w:color w:val="000000"/>
          <w:sz w:val="28"/>
        </w:rPr>
        <w:t xml:space="preserve">
      20__жылғы "___"________ жағдай бойынша </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сәйкестендірушісі (ұлттық сәйкестендіру нөмірі (ҰСН) немесе халықаралық сәйкестендіру нөмірі (ISIN) немесе бағалы қағаздың басқа сәйкестендірушісі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 w:id="395"/>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395"/>
    <w:bookmarkStart w:name="z435" w:id="396"/>
    <w:p>
      <w:pPr>
        <w:spacing w:after="0"/>
        <w:ind w:left="0"/>
        <w:jc w:val="both"/>
      </w:pPr>
      <w:r>
        <w:rPr>
          <w:rFonts w:ascii="Times New Roman"/>
          <w:b w:val="false"/>
          <w:i w:val="false"/>
          <w:color w:val="000000"/>
          <w:sz w:val="28"/>
        </w:rPr>
        <w:t xml:space="preserve">
      _____________________________________________________ _________ </w:t>
      </w:r>
    </w:p>
    <w:bookmarkEnd w:id="396"/>
    <w:bookmarkStart w:name="z436" w:id="397"/>
    <w:p>
      <w:pPr>
        <w:spacing w:after="0"/>
        <w:ind w:left="0"/>
        <w:jc w:val="both"/>
      </w:pPr>
      <w:r>
        <w:rPr>
          <w:rFonts w:ascii="Times New Roman"/>
          <w:b w:val="false"/>
          <w:i w:val="false"/>
          <w:color w:val="000000"/>
          <w:sz w:val="28"/>
        </w:rPr>
        <w:t>
      тегі, аты, әкесінің аты (бар болса)                        (қолы)</w:t>
      </w:r>
    </w:p>
    <w:bookmarkEnd w:id="397"/>
    <w:bookmarkStart w:name="z437" w:id="398"/>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398"/>
    <w:bookmarkStart w:name="z438" w:id="399"/>
    <w:p>
      <w:pPr>
        <w:spacing w:after="0"/>
        <w:ind w:left="0"/>
        <w:jc w:val="both"/>
      </w:pPr>
      <w:r>
        <w:rPr>
          <w:rFonts w:ascii="Times New Roman"/>
          <w:b w:val="false"/>
          <w:i w:val="false"/>
          <w:color w:val="000000"/>
          <w:sz w:val="28"/>
        </w:rPr>
        <w:t xml:space="preserve">
      _____________________________________________________ __________ </w:t>
      </w:r>
    </w:p>
    <w:bookmarkEnd w:id="399"/>
    <w:bookmarkStart w:name="z439" w:id="400"/>
    <w:p>
      <w:pPr>
        <w:spacing w:after="0"/>
        <w:ind w:left="0"/>
        <w:jc w:val="both"/>
      </w:pPr>
      <w:r>
        <w:rPr>
          <w:rFonts w:ascii="Times New Roman"/>
          <w:b w:val="false"/>
          <w:i w:val="false"/>
          <w:color w:val="000000"/>
          <w:sz w:val="28"/>
        </w:rPr>
        <w:t>
      тегі, аты, әкесінің аты (бар болса)                        (қолы)</w:t>
      </w:r>
    </w:p>
    <w:bookmarkEnd w:id="400"/>
    <w:bookmarkStart w:name="z440" w:id="401"/>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401"/>
    <w:bookmarkStart w:name="z441" w:id="402"/>
    <w:p>
      <w:pPr>
        <w:spacing w:after="0"/>
        <w:ind w:left="0"/>
        <w:jc w:val="both"/>
      </w:pPr>
      <w:r>
        <w:rPr>
          <w:rFonts w:ascii="Times New Roman"/>
          <w:b w:val="false"/>
          <w:i w:val="false"/>
          <w:color w:val="000000"/>
          <w:sz w:val="28"/>
        </w:rPr>
        <w:t xml:space="preserve">
      _____________________________________________________ __________ </w:t>
      </w:r>
    </w:p>
    <w:bookmarkEnd w:id="402"/>
    <w:bookmarkStart w:name="z442" w:id="403"/>
    <w:p>
      <w:pPr>
        <w:spacing w:after="0"/>
        <w:ind w:left="0"/>
        <w:jc w:val="both"/>
      </w:pPr>
      <w:r>
        <w:rPr>
          <w:rFonts w:ascii="Times New Roman"/>
          <w:b w:val="false"/>
          <w:i w:val="false"/>
          <w:color w:val="000000"/>
          <w:sz w:val="28"/>
        </w:rPr>
        <w:t>
      тегі, аты, әкесінің аты (бар болса)                        (қолы)</w:t>
      </w:r>
    </w:p>
    <w:bookmarkEnd w:id="403"/>
    <w:bookmarkStart w:name="z443" w:id="404"/>
    <w:p>
      <w:pPr>
        <w:spacing w:after="0"/>
        <w:ind w:left="0"/>
        <w:jc w:val="both"/>
      </w:pPr>
      <w:r>
        <w:rPr>
          <w:rFonts w:ascii="Times New Roman"/>
          <w:b w:val="false"/>
          <w:i w:val="false"/>
          <w:color w:val="000000"/>
          <w:sz w:val="28"/>
        </w:rPr>
        <w:t xml:space="preserve">
      Орындаушы: ____________________________________ ____________ </w:t>
      </w:r>
    </w:p>
    <w:bookmarkEnd w:id="404"/>
    <w:bookmarkStart w:name="z444" w:id="405"/>
    <w:p>
      <w:pPr>
        <w:spacing w:after="0"/>
        <w:ind w:left="0"/>
        <w:jc w:val="both"/>
      </w:pPr>
      <w:r>
        <w:rPr>
          <w:rFonts w:ascii="Times New Roman"/>
          <w:b w:val="false"/>
          <w:i w:val="false"/>
          <w:color w:val="000000"/>
          <w:sz w:val="28"/>
        </w:rPr>
        <w:t>
      тегі, аты, әкесінің аты (бар болса)                        (қолы)</w:t>
      </w:r>
    </w:p>
    <w:bookmarkEnd w:id="405"/>
    <w:bookmarkStart w:name="z445" w:id="406"/>
    <w:p>
      <w:pPr>
        <w:spacing w:after="0"/>
        <w:ind w:left="0"/>
        <w:jc w:val="both"/>
      </w:pPr>
      <w:r>
        <w:rPr>
          <w:rFonts w:ascii="Times New Roman"/>
          <w:b w:val="false"/>
          <w:i w:val="false"/>
          <w:color w:val="000000"/>
          <w:sz w:val="28"/>
        </w:rPr>
        <w:t>
      Телефон нөмірі _________</w:t>
      </w:r>
    </w:p>
    <w:bookmarkEnd w:id="406"/>
    <w:bookmarkStart w:name="z446" w:id="407"/>
    <w:p>
      <w:pPr>
        <w:spacing w:after="0"/>
        <w:ind w:left="0"/>
        <w:jc w:val="both"/>
      </w:pPr>
      <w:r>
        <w:rPr>
          <w:rFonts w:ascii="Times New Roman"/>
          <w:b w:val="false"/>
          <w:i w:val="false"/>
          <w:color w:val="000000"/>
          <w:sz w:val="28"/>
        </w:rPr>
        <w:t>
      Есепке қол қойылған күн 20 __ жылғы "___" __________</w:t>
      </w:r>
    </w:p>
    <w:bookmarkEnd w:id="407"/>
    <w:bookmarkStart w:name="z447" w:id="408"/>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бейрезиденттерінің негізгі</w:t>
            </w:r>
            <w:r>
              <w:br/>
            </w:r>
            <w:r>
              <w:rPr>
                <w:rFonts w:ascii="Times New Roman"/>
                <w:b w:val="false"/>
                <w:i w:val="false"/>
                <w:color w:val="000000"/>
                <w:sz w:val="20"/>
              </w:rPr>
              <w:t>шоттарындағы</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министрлігі бағалы </w:t>
            </w:r>
            <w:r>
              <w:br/>
            </w:r>
            <w:r>
              <w:rPr>
                <w:rFonts w:ascii="Times New Roman"/>
                <w:b w:val="false"/>
                <w:i w:val="false"/>
                <w:color w:val="000000"/>
                <w:sz w:val="20"/>
              </w:rPr>
              <w:t xml:space="preserve">қағаздарының қалдықтары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49" w:id="40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409"/>
    <w:bookmarkStart w:name="z450" w:id="410"/>
    <w:p>
      <w:pPr>
        <w:spacing w:after="0"/>
        <w:ind w:left="0"/>
        <w:jc w:val="left"/>
      </w:pPr>
      <w:r>
        <w:rPr>
          <w:rFonts w:ascii="Times New Roman"/>
          <w:b/>
          <w:i w:val="false"/>
          <w:color w:val="000000"/>
        </w:rPr>
        <w:t xml:space="preserve">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 </w:t>
      </w:r>
    </w:p>
    <w:bookmarkEnd w:id="410"/>
    <w:bookmarkStart w:name="z451" w:id="411"/>
    <w:p>
      <w:pPr>
        <w:spacing w:after="0"/>
        <w:ind w:left="0"/>
        <w:jc w:val="left"/>
      </w:pPr>
      <w:r>
        <w:rPr>
          <w:rFonts w:ascii="Times New Roman"/>
          <w:b/>
          <w:i w:val="false"/>
          <w:color w:val="000000"/>
        </w:rPr>
        <w:t xml:space="preserve"> 1-тарау. Жалпы ережелер</w:t>
      </w:r>
    </w:p>
    <w:bookmarkEnd w:id="411"/>
    <w:bookmarkStart w:name="z452" w:id="412"/>
    <w:p>
      <w:pPr>
        <w:spacing w:after="0"/>
        <w:ind w:left="0"/>
        <w:jc w:val="both"/>
      </w:pPr>
      <w:r>
        <w:rPr>
          <w:rFonts w:ascii="Times New Roman"/>
          <w:b w:val="false"/>
          <w:i w:val="false"/>
          <w:color w:val="000000"/>
          <w:sz w:val="28"/>
        </w:rPr>
        <w:t>
      1. Осы түсіндірме (бұдан әрі - Түсіндірме)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 нысанын (бұдан әрі - Нысан) толтыру бойынша бірыңғай талаптарды айқындайды.</w:t>
      </w:r>
    </w:p>
    <w:bookmarkEnd w:id="412"/>
    <w:bookmarkStart w:name="z453" w:id="413"/>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13"/>
    <w:bookmarkStart w:name="z454" w:id="414"/>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 Нысандағы деректер мың теңгемен толтырылады. 500 (бес жүз) теңгеден кем сома 0-ге (нөлге) дейін дөңгелектенеді, ал 500 (бес жүз) теңгеге тең және одан жоғары сома 1000 (мың) теңгеге дейін дөңгелектенеді.</w:t>
      </w:r>
    </w:p>
    <w:bookmarkEnd w:id="414"/>
    <w:bookmarkStart w:name="z455" w:id="415"/>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415"/>
    <w:bookmarkStart w:name="z456" w:id="416"/>
    <w:p>
      <w:pPr>
        <w:spacing w:after="0"/>
        <w:ind w:left="0"/>
        <w:jc w:val="left"/>
      </w:pPr>
      <w:r>
        <w:rPr>
          <w:rFonts w:ascii="Times New Roman"/>
          <w:b/>
          <w:i w:val="false"/>
          <w:color w:val="000000"/>
        </w:rPr>
        <w:t xml:space="preserve"> 2-тарау. Нысанды толтыру бойынша түсіндірме</w:t>
      </w:r>
    </w:p>
    <w:bookmarkEnd w:id="416"/>
    <w:bookmarkStart w:name="z457" w:id="417"/>
    <w:p>
      <w:pPr>
        <w:spacing w:after="0"/>
        <w:ind w:left="0"/>
        <w:jc w:val="both"/>
      </w:pPr>
      <w:r>
        <w:rPr>
          <w:rFonts w:ascii="Times New Roman"/>
          <w:b w:val="false"/>
          <w:i w:val="false"/>
          <w:color w:val="000000"/>
          <w:sz w:val="28"/>
        </w:rPr>
        <w:t xml:space="preserve">
      5. Нысанда Қазақстан Республикасы Қаржы министрлігінің бағалы қағаздарын бейрезидент ұстаушылар туралы мәліметтер көрсетіледі. Резиденттік белгісі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8" w:id="418"/>
    <w:p>
      <w:pPr>
        <w:spacing w:after="0"/>
        <w:ind w:left="0"/>
        <w:jc w:val="both"/>
      </w:pPr>
      <w:r>
        <w:rPr>
          <w:rFonts w:ascii="Times New Roman"/>
          <w:b w:val="false"/>
          <w:i w:val="false"/>
          <w:color w:val="000000"/>
          <w:sz w:val="28"/>
        </w:rPr>
        <w:t>
      6. 2-бағанда Қазақстан Республикасы Қаржы министрлігінің бағалы қағаздарын ұстаушылар болып табылатын заңды тұлғаның атауы немесе жеке тұлғаның тегі, аты, бар болса - әкесінің аты көрсетіледі.</w:t>
      </w:r>
    </w:p>
    <w:bookmarkEnd w:id="418"/>
    <w:bookmarkStart w:name="z459" w:id="419"/>
    <w:p>
      <w:pPr>
        <w:spacing w:after="0"/>
        <w:ind w:left="0"/>
        <w:jc w:val="both"/>
      </w:pPr>
      <w:r>
        <w:rPr>
          <w:rFonts w:ascii="Times New Roman"/>
          <w:b w:val="false"/>
          <w:i w:val="false"/>
          <w:color w:val="000000"/>
          <w:sz w:val="28"/>
        </w:rPr>
        <w:t>
      7. 3-бағанда Қазақстан Республикасы Қаржы министрлігінің бағалы қағаздарын ұстаушының елі көрсетіледі.</w:t>
      </w:r>
    </w:p>
    <w:bookmarkEnd w:id="419"/>
    <w:bookmarkStart w:name="z460" w:id="420"/>
    <w:p>
      <w:pPr>
        <w:spacing w:after="0"/>
        <w:ind w:left="0"/>
        <w:jc w:val="both"/>
      </w:pPr>
      <w:r>
        <w:rPr>
          <w:rFonts w:ascii="Times New Roman"/>
          <w:b w:val="false"/>
          <w:i w:val="false"/>
          <w:color w:val="000000"/>
          <w:sz w:val="28"/>
        </w:rPr>
        <w:t>
      8. 4-бағанда Қазақстан Республикасының Қаржы министрлігі бағалы қағаздарының сәйкестендіргіші (ұлттық сәйкестендіру нөмірі (ҰСН) немесе халықаралық сәйкестендіру нөмірі (ISIN) немесе бағалы қағаздың басқа сәйкестендіргіші) көрсетіледі.</w:t>
      </w:r>
    </w:p>
    <w:bookmarkEnd w:id="420"/>
    <w:bookmarkStart w:name="z461" w:id="421"/>
    <w:p>
      <w:pPr>
        <w:spacing w:after="0"/>
        <w:ind w:left="0"/>
        <w:jc w:val="both"/>
      </w:pPr>
      <w:r>
        <w:rPr>
          <w:rFonts w:ascii="Times New Roman"/>
          <w:b w:val="false"/>
          <w:i w:val="false"/>
          <w:color w:val="000000"/>
          <w:sz w:val="28"/>
        </w:rPr>
        <w:t>
      9. 5-бағанда есепті кезеңнің соңындағы бағалы қағаздарды ұстаушыдағы Қазақстан Республикасының Қаржы министрлігі бағалы қағаздарының саны көрсетіледі.</w:t>
      </w:r>
    </w:p>
    <w:bookmarkEnd w:id="421"/>
    <w:bookmarkStart w:name="z462" w:id="422"/>
    <w:p>
      <w:pPr>
        <w:spacing w:after="0"/>
        <w:ind w:left="0"/>
        <w:jc w:val="both"/>
      </w:pPr>
      <w:r>
        <w:rPr>
          <w:rFonts w:ascii="Times New Roman"/>
          <w:b w:val="false"/>
          <w:i w:val="false"/>
          <w:color w:val="000000"/>
          <w:sz w:val="28"/>
        </w:rPr>
        <w:t>
      10. 6-бағанда есепті кезеңнің соңындағы бағалы қағаздарды ұстаушыдағы Қазақстан Республикасының Қаржы министрлігі бағалы қағаздарының көлемі көрсетіледі.</w:t>
      </w:r>
    </w:p>
    <w:bookmarkEnd w:id="422"/>
    <w:bookmarkStart w:name="z463" w:id="423"/>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10-қосымша</w:t>
            </w:r>
          </w:p>
        </w:tc>
      </w:tr>
    </w:tbl>
    <w:bookmarkStart w:name="z465" w:id="424"/>
    <w:p>
      <w:pPr>
        <w:spacing w:after="0"/>
        <w:ind w:left="0"/>
        <w:jc w:val="left"/>
      </w:pPr>
      <w:r>
        <w:rPr>
          <w:rFonts w:ascii="Times New Roman"/>
          <w:b/>
          <w:i w:val="false"/>
          <w:color w:val="000000"/>
        </w:rPr>
        <w:t xml:space="preserve"> Әкімшілік деректер жинауға арналған нысан</w:t>
      </w:r>
    </w:p>
    <w:bookmarkEnd w:id="424"/>
    <w:p>
      <w:pPr>
        <w:spacing w:after="0"/>
        <w:ind w:left="0"/>
        <w:jc w:val="both"/>
      </w:pPr>
      <w:r>
        <w:rPr>
          <w:rFonts w:ascii="Times New Roman"/>
          <w:b w:val="false"/>
          <w:i w:val="false"/>
          <w:color w:val="ff0000"/>
          <w:sz w:val="28"/>
        </w:rPr>
        <w:t xml:space="preserve">
      Ескерту. 10-қосымшаға өзгеріс енгізілді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p>
    <w:bookmarkStart w:name="z466" w:id="425"/>
    <w:p>
      <w:pPr>
        <w:spacing w:after="0"/>
        <w:ind w:left="0"/>
        <w:jc w:val="left"/>
      </w:pPr>
      <w:r>
        <w:rPr>
          <w:rFonts w:ascii="Times New Roman"/>
          <w:b/>
          <w:i w:val="false"/>
          <w:color w:val="000000"/>
        </w:rPr>
        <w:t xml:space="preserve"> Орталық депозитарийдің депоненттері туралы есеп </w:t>
      </w:r>
    </w:p>
    <w:bookmarkEnd w:id="425"/>
    <w:bookmarkStart w:name="z467" w:id="426"/>
    <w:p>
      <w:pPr>
        <w:spacing w:after="0"/>
        <w:ind w:left="0"/>
        <w:jc w:val="left"/>
      </w:pPr>
      <w:r>
        <w:rPr>
          <w:rFonts w:ascii="Times New Roman"/>
          <w:b/>
          <w:i w:val="false"/>
          <w:color w:val="000000"/>
        </w:rPr>
        <w:t xml:space="preserve"> Есепті кезең: 20__жылғы "___"________ жағдай бойынша</w:t>
      </w:r>
    </w:p>
    <w:bookmarkEnd w:id="426"/>
    <w:bookmarkStart w:name="z468" w:id="427"/>
    <w:p>
      <w:pPr>
        <w:spacing w:after="0"/>
        <w:ind w:left="0"/>
        <w:jc w:val="both"/>
      </w:pPr>
      <w:r>
        <w:rPr>
          <w:rFonts w:ascii="Times New Roman"/>
          <w:b w:val="false"/>
          <w:i w:val="false"/>
          <w:color w:val="000000"/>
          <w:sz w:val="28"/>
        </w:rPr>
        <w:t>
      Индекс: ОДЦД_10</w:t>
      </w:r>
    </w:p>
    <w:bookmarkEnd w:id="427"/>
    <w:bookmarkStart w:name="z469" w:id="428"/>
    <w:p>
      <w:pPr>
        <w:spacing w:after="0"/>
        <w:ind w:left="0"/>
        <w:jc w:val="both"/>
      </w:pPr>
      <w:r>
        <w:rPr>
          <w:rFonts w:ascii="Times New Roman"/>
          <w:b w:val="false"/>
          <w:i w:val="false"/>
          <w:color w:val="000000"/>
          <w:sz w:val="28"/>
        </w:rPr>
        <w:t>
      Кезеңділігі: тоқсан сайын</w:t>
      </w:r>
    </w:p>
    <w:bookmarkEnd w:id="428"/>
    <w:bookmarkStart w:name="z470" w:id="429"/>
    <w:p>
      <w:pPr>
        <w:spacing w:after="0"/>
        <w:ind w:left="0"/>
        <w:jc w:val="both"/>
      </w:pPr>
      <w:r>
        <w:rPr>
          <w:rFonts w:ascii="Times New Roman"/>
          <w:b w:val="false"/>
          <w:i w:val="false"/>
          <w:color w:val="000000"/>
          <w:sz w:val="28"/>
        </w:rPr>
        <w:t>
      Ұсынатын: орталық депозитарий</w:t>
      </w:r>
    </w:p>
    <w:bookmarkEnd w:id="429"/>
    <w:bookmarkStart w:name="z471" w:id="43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430"/>
    <w:bookmarkStart w:name="z473" w:id="431"/>
    <w:p>
      <w:pPr>
        <w:spacing w:after="0"/>
        <w:ind w:left="0"/>
        <w:jc w:val="both"/>
      </w:pPr>
      <w:r>
        <w:rPr>
          <w:rFonts w:ascii="Times New Roman"/>
          <w:b w:val="false"/>
          <w:i w:val="false"/>
          <w:color w:val="000000"/>
          <w:sz w:val="28"/>
        </w:rPr>
        <w:t>
      Ұсыну мерзімі: ай сайын, есепті айдан кейінгі айдың оныншы күніне (қоса алғанда) дейінгі мерзімде.</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5" w:id="432"/>
    <w:p>
      <w:pPr>
        <w:spacing w:after="0"/>
        <w:ind w:left="0"/>
        <w:jc w:val="both"/>
      </w:pPr>
      <w:r>
        <w:rPr>
          <w:rFonts w:ascii="Times New Roman"/>
          <w:b w:val="false"/>
          <w:i w:val="false"/>
          <w:color w:val="000000"/>
          <w:sz w:val="28"/>
        </w:rPr>
        <w:t>
      _________________________________________________________________</w:t>
      </w:r>
    </w:p>
    <w:bookmarkEnd w:id="432"/>
    <w:bookmarkStart w:name="z476" w:id="433"/>
    <w:p>
      <w:pPr>
        <w:spacing w:after="0"/>
        <w:ind w:left="0"/>
        <w:jc w:val="both"/>
      </w:pPr>
      <w:r>
        <w:rPr>
          <w:rFonts w:ascii="Times New Roman"/>
          <w:b w:val="false"/>
          <w:i w:val="false"/>
          <w:color w:val="000000"/>
          <w:sz w:val="28"/>
        </w:rPr>
        <w:t>
      (ұйымның толық атауы)</w:t>
      </w:r>
    </w:p>
    <w:bookmarkEnd w:id="433"/>
    <w:bookmarkStart w:name="z477" w:id="434"/>
    <w:p>
      <w:pPr>
        <w:spacing w:after="0"/>
        <w:ind w:left="0"/>
        <w:jc w:val="both"/>
      </w:pPr>
      <w:r>
        <w:rPr>
          <w:rFonts w:ascii="Times New Roman"/>
          <w:b w:val="false"/>
          <w:i w:val="false"/>
          <w:color w:val="000000"/>
          <w:sz w:val="28"/>
        </w:rPr>
        <w:t>
      20__жылғы "___"________ жағдай бойынша</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түрі мен деректемелері (шетелдік депоненттер үшін елдің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депоненттің номиналды ұстау жүйесіндегі қосалқы шоттар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ұстау шартын жасау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ұстау шартын бұзу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жинақтаушы зейнетақы қорының және ерікті жинақтаушы зейнетақы қорларының (зейнетақы активтері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сының инвестиция лық қорларының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екiншi деңгейдегi банктерінің (меншікті активтер есебінен)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8" w:id="435"/>
    <w:p>
      <w:pPr>
        <w:spacing w:after="0"/>
        <w:ind w:left="0"/>
        <w:jc w:val="both"/>
      </w:pPr>
      <w:r>
        <w:rPr>
          <w:rFonts w:ascii="Times New Roman"/>
          <w:b w:val="false"/>
          <w:i w:val="false"/>
          <w:color w:val="000000"/>
          <w:sz w:val="28"/>
        </w:rPr>
        <w:t>
      кестенің жалғасы:</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депоненттің номиналды ұстау жүйесіндегі қосалқы шоттар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(қайта сақтандыру) ұйымдарының (меншікті активтер есебінен)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брокерлерінің-дилерлерінің (меншікті активтер есебінен)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нарығының өзге лицензиат тарының (меншікті активтер есебінен)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тері-номиналды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 денттері-номиналды ұстаушылардың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резиденттері-өзге заңды тұлғалардың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сының рези денттері-жеке тұлғалардың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сының бейрезиденттері-өзге заңды тұлғалардың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сының бейрезиденттері -жеке тұлғалардың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жария етілме ген бағалы қағаздарды ұстау шылардың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9" w:id="436"/>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436"/>
    <w:bookmarkStart w:name="z480" w:id="437"/>
    <w:p>
      <w:pPr>
        <w:spacing w:after="0"/>
        <w:ind w:left="0"/>
        <w:jc w:val="both"/>
      </w:pPr>
      <w:r>
        <w:rPr>
          <w:rFonts w:ascii="Times New Roman"/>
          <w:b w:val="false"/>
          <w:i w:val="false"/>
          <w:color w:val="000000"/>
          <w:sz w:val="28"/>
        </w:rPr>
        <w:t xml:space="preserve">
      _____________________________________________________ _________ </w:t>
      </w:r>
    </w:p>
    <w:bookmarkEnd w:id="437"/>
    <w:bookmarkStart w:name="z481" w:id="438"/>
    <w:p>
      <w:pPr>
        <w:spacing w:after="0"/>
        <w:ind w:left="0"/>
        <w:jc w:val="both"/>
      </w:pPr>
      <w:r>
        <w:rPr>
          <w:rFonts w:ascii="Times New Roman"/>
          <w:b w:val="false"/>
          <w:i w:val="false"/>
          <w:color w:val="000000"/>
          <w:sz w:val="28"/>
        </w:rPr>
        <w:t>
      тегі, аты, әкесінің аты (бар болса)                        (қолы)</w:t>
      </w:r>
    </w:p>
    <w:bookmarkEnd w:id="438"/>
    <w:bookmarkStart w:name="z482" w:id="439"/>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439"/>
    <w:bookmarkStart w:name="z483" w:id="440"/>
    <w:p>
      <w:pPr>
        <w:spacing w:after="0"/>
        <w:ind w:left="0"/>
        <w:jc w:val="both"/>
      </w:pPr>
      <w:r>
        <w:rPr>
          <w:rFonts w:ascii="Times New Roman"/>
          <w:b w:val="false"/>
          <w:i w:val="false"/>
          <w:color w:val="000000"/>
          <w:sz w:val="28"/>
        </w:rPr>
        <w:t xml:space="preserve">
      _____________________________________________________ __________ </w:t>
      </w:r>
    </w:p>
    <w:bookmarkEnd w:id="440"/>
    <w:bookmarkStart w:name="z484" w:id="441"/>
    <w:p>
      <w:pPr>
        <w:spacing w:after="0"/>
        <w:ind w:left="0"/>
        <w:jc w:val="both"/>
      </w:pPr>
      <w:r>
        <w:rPr>
          <w:rFonts w:ascii="Times New Roman"/>
          <w:b w:val="false"/>
          <w:i w:val="false"/>
          <w:color w:val="000000"/>
          <w:sz w:val="28"/>
        </w:rPr>
        <w:t>
      тегі, аты, әкесінің аты (бар болса)                        (қолы)</w:t>
      </w:r>
    </w:p>
    <w:bookmarkEnd w:id="441"/>
    <w:bookmarkStart w:name="z485" w:id="442"/>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442"/>
    <w:bookmarkStart w:name="z486" w:id="443"/>
    <w:p>
      <w:pPr>
        <w:spacing w:after="0"/>
        <w:ind w:left="0"/>
        <w:jc w:val="both"/>
      </w:pPr>
      <w:r>
        <w:rPr>
          <w:rFonts w:ascii="Times New Roman"/>
          <w:b w:val="false"/>
          <w:i w:val="false"/>
          <w:color w:val="000000"/>
          <w:sz w:val="28"/>
        </w:rPr>
        <w:t xml:space="preserve">
      _____________________________________________________ __________ </w:t>
      </w:r>
    </w:p>
    <w:bookmarkEnd w:id="443"/>
    <w:bookmarkStart w:name="z487" w:id="444"/>
    <w:p>
      <w:pPr>
        <w:spacing w:after="0"/>
        <w:ind w:left="0"/>
        <w:jc w:val="both"/>
      </w:pPr>
      <w:r>
        <w:rPr>
          <w:rFonts w:ascii="Times New Roman"/>
          <w:b w:val="false"/>
          <w:i w:val="false"/>
          <w:color w:val="000000"/>
          <w:sz w:val="28"/>
        </w:rPr>
        <w:t>
      тегі, аты, әкесінің аты (бар болса)                        (қолы)</w:t>
      </w:r>
    </w:p>
    <w:bookmarkEnd w:id="444"/>
    <w:bookmarkStart w:name="z488" w:id="445"/>
    <w:p>
      <w:pPr>
        <w:spacing w:after="0"/>
        <w:ind w:left="0"/>
        <w:jc w:val="both"/>
      </w:pPr>
      <w:r>
        <w:rPr>
          <w:rFonts w:ascii="Times New Roman"/>
          <w:b w:val="false"/>
          <w:i w:val="false"/>
          <w:color w:val="000000"/>
          <w:sz w:val="28"/>
        </w:rPr>
        <w:t xml:space="preserve">
      Орындаушы: ____________________________________ ____________ </w:t>
      </w:r>
    </w:p>
    <w:bookmarkEnd w:id="445"/>
    <w:bookmarkStart w:name="z489" w:id="446"/>
    <w:p>
      <w:pPr>
        <w:spacing w:after="0"/>
        <w:ind w:left="0"/>
        <w:jc w:val="both"/>
      </w:pPr>
      <w:r>
        <w:rPr>
          <w:rFonts w:ascii="Times New Roman"/>
          <w:b w:val="false"/>
          <w:i w:val="false"/>
          <w:color w:val="000000"/>
          <w:sz w:val="28"/>
        </w:rPr>
        <w:t>
      тегі, аты, әкесінің аты (бар болса)                        (қолы)</w:t>
      </w:r>
    </w:p>
    <w:bookmarkEnd w:id="446"/>
    <w:bookmarkStart w:name="z490" w:id="447"/>
    <w:p>
      <w:pPr>
        <w:spacing w:after="0"/>
        <w:ind w:left="0"/>
        <w:jc w:val="both"/>
      </w:pPr>
      <w:r>
        <w:rPr>
          <w:rFonts w:ascii="Times New Roman"/>
          <w:b w:val="false"/>
          <w:i w:val="false"/>
          <w:color w:val="000000"/>
          <w:sz w:val="28"/>
        </w:rPr>
        <w:t>
      Телефон нөмірі _________</w:t>
      </w:r>
    </w:p>
    <w:bookmarkEnd w:id="447"/>
    <w:bookmarkStart w:name="z491" w:id="448"/>
    <w:p>
      <w:pPr>
        <w:spacing w:after="0"/>
        <w:ind w:left="0"/>
        <w:jc w:val="both"/>
      </w:pPr>
      <w:r>
        <w:rPr>
          <w:rFonts w:ascii="Times New Roman"/>
          <w:b w:val="false"/>
          <w:i w:val="false"/>
          <w:color w:val="000000"/>
          <w:sz w:val="28"/>
        </w:rPr>
        <w:t>
      Есепке қол қойылған күн 20 __ жылғы "___" __________</w:t>
      </w:r>
    </w:p>
    <w:bookmarkEnd w:id="448"/>
    <w:bookmarkStart w:name="z492" w:id="449"/>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депозитарийдің</w:t>
            </w:r>
            <w:r>
              <w:br/>
            </w:r>
            <w:r>
              <w:rPr>
                <w:rFonts w:ascii="Times New Roman"/>
                <w:b w:val="false"/>
                <w:i w:val="false"/>
                <w:color w:val="000000"/>
                <w:sz w:val="20"/>
              </w:rPr>
              <w:t>депоненттері туралы есеп</w:t>
            </w:r>
            <w:r>
              <w:br/>
            </w:r>
            <w:r>
              <w:rPr>
                <w:rFonts w:ascii="Times New Roman"/>
                <w:b w:val="false"/>
                <w:i w:val="false"/>
                <w:color w:val="000000"/>
                <w:sz w:val="20"/>
              </w:rPr>
              <w:t>нысанына қосымша</w:t>
            </w:r>
          </w:p>
        </w:tc>
      </w:tr>
    </w:tbl>
    <w:bookmarkStart w:name="z494" w:id="45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450"/>
    <w:bookmarkStart w:name="z495" w:id="451"/>
    <w:p>
      <w:pPr>
        <w:spacing w:after="0"/>
        <w:ind w:left="0"/>
        <w:jc w:val="left"/>
      </w:pPr>
      <w:r>
        <w:rPr>
          <w:rFonts w:ascii="Times New Roman"/>
          <w:b/>
          <w:i w:val="false"/>
          <w:color w:val="000000"/>
        </w:rPr>
        <w:t xml:space="preserve"> Орталық депозитарийдің депоненттері туралы есеп </w:t>
      </w:r>
    </w:p>
    <w:bookmarkEnd w:id="451"/>
    <w:bookmarkStart w:name="z496" w:id="452"/>
    <w:p>
      <w:pPr>
        <w:spacing w:after="0"/>
        <w:ind w:left="0"/>
        <w:jc w:val="left"/>
      </w:pPr>
      <w:r>
        <w:rPr>
          <w:rFonts w:ascii="Times New Roman"/>
          <w:b/>
          <w:i w:val="false"/>
          <w:color w:val="000000"/>
        </w:rPr>
        <w:t xml:space="preserve"> 1-тарау. Жалпы ережелер</w:t>
      </w:r>
    </w:p>
    <w:bookmarkEnd w:id="452"/>
    <w:bookmarkStart w:name="z497" w:id="453"/>
    <w:p>
      <w:pPr>
        <w:spacing w:after="0"/>
        <w:ind w:left="0"/>
        <w:jc w:val="both"/>
      </w:pPr>
      <w:r>
        <w:rPr>
          <w:rFonts w:ascii="Times New Roman"/>
          <w:b w:val="false"/>
          <w:i w:val="false"/>
          <w:color w:val="000000"/>
          <w:sz w:val="28"/>
        </w:rPr>
        <w:t>
      1. Осы түсіндірме (бұдан әрі - Түсіндірме) "Орталық депозитарийдің депоненттері туралы есеп" әкімшілік деректер жинауға арналған нысанын (бұдан әрі - Нысан) толтыру бойынша бірыңғай талаптарды айқындайды.</w:t>
      </w:r>
    </w:p>
    <w:bookmarkEnd w:id="453"/>
    <w:bookmarkStart w:name="z498" w:id="454"/>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54"/>
    <w:bookmarkStart w:name="z499" w:id="455"/>
    <w:p>
      <w:pPr>
        <w:spacing w:after="0"/>
        <w:ind w:left="0"/>
        <w:jc w:val="both"/>
      </w:pPr>
      <w:r>
        <w:rPr>
          <w:rFonts w:ascii="Times New Roman"/>
          <w:b w:val="false"/>
          <w:i w:val="false"/>
          <w:color w:val="000000"/>
          <w:sz w:val="28"/>
        </w:rPr>
        <w:t xml:space="preserve">
      3. Нысанды орталық депозитарий тоқсан сайын есепті кезеңнің соңындағы жағдай бойынша жасайды. </w:t>
      </w:r>
    </w:p>
    <w:bookmarkEnd w:id="455"/>
    <w:bookmarkStart w:name="z500" w:id="456"/>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456"/>
    <w:bookmarkStart w:name="z501" w:id="457"/>
    <w:p>
      <w:pPr>
        <w:spacing w:after="0"/>
        <w:ind w:left="0"/>
        <w:jc w:val="left"/>
      </w:pPr>
      <w:r>
        <w:rPr>
          <w:rFonts w:ascii="Times New Roman"/>
          <w:b/>
          <w:i w:val="false"/>
          <w:color w:val="000000"/>
        </w:rPr>
        <w:t xml:space="preserve"> 2-тарау. Нысанды толтыру бойынша түсіндірме</w:t>
      </w:r>
    </w:p>
    <w:bookmarkEnd w:id="457"/>
    <w:bookmarkStart w:name="z502" w:id="458"/>
    <w:p>
      <w:pPr>
        <w:spacing w:after="0"/>
        <w:ind w:left="0"/>
        <w:jc w:val="both"/>
      </w:pPr>
      <w:r>
        <w:rPr>
          <w:rFonts w:ascii="Times New Roman"/>
          <w:b w:val="false"/>
          <w:i w:val="false"/>
          <w:color w:val="000000"/>
          <w:sz w:val="28"/>
        </w:rPr>
        <w:t>
      5. Нысанда орталық депозитарийдің депоненттері туралы мәліметтер көрсетіледі.</w:t>
      </w:r>
    </w:p>
    <w:bookmarkEnd w:id="458"/>
    <w:bookmarkStart w:name="z503" w:id="459"/>
    <w:p>
      <w:pPr>
        <w:spacing w:after="0"/>
        <w:ind w:left="0"/>
        <w:jc w:val="both"/>
      </w:pPr>
      <w:r>
        <w:rPr>
          <w:rFonts w:ascii="Times New Roman"/>
          <w:b w:val="false"/>
          <w:i w:val="false"/>
          <w:color w:val="000000"/>
          <w:sz w:val="28"/>
        </w:rPr>
        <w:t>
      6. 3-бағанда депонент лицензиясының түрі мен деректемелері көрсетіледі.</w:t>
      </w:r>
    </w:p>
    <w:bookmarkEnd w:id="459"/>
    <w:bookmarkStart w:name="z504" w:id="460"/>
    <w:p>
      <w:pPr>
        <w:spacing w:after="0"/>
        <w:ind w:left="0"/>
        <w:jc w:val="both"/>
      </w:pPr>
      <w:r>
        <w:rPr>
          <w:rFonts w:ascii="Times New Roman"/>
          <w:b w:val="false"/>
          <w:i w:val="false"/>
          <w:color w:val="000000"/>
          <w:sz w:val="28"/>
        </w:rPr>
        <w:t>
      7. 4, 5-бағандарда депонентпен номиналды ұстау шартын жасау күні мен бұзу күні көрсетіледі.</w:t>
      </w:r>
    </w:p>
    <w:bookmarkEnd w:id="460"/>
    <w:bookmarkStart w:name="z505" w:id="461"/>
    <w:p>
      <w:pPr>
        <w:spacing w:after="0"/>
        <w:ind w:left="0"/>
        <w:jc w:val="both"/>
      </w:pPr>
      <w:r>
        <w:rPr>
          <w:rFonts w:ascii="Times New Roman"/>
          <w:b w:val="false"/>
          <w:i w:val="false"/>
          <w:color w:val="000000"/>
          <w:sz w:val="28"/>
        </w:rPr>
        <w:t>
      8. 6-бағанда номиналды ұстау жүйесіндегі қосалқы шоттардың жалпы саны көрсетіледі.</w:t>
      </w:r>
    </w:p>
    <w:bookmarkEnd w:id="461"/>
    <w:bookmarkStart w:name="z506" w:id="462"/>
    <w:p>
      <w:pPr>
        <w:spacing w:after="0"/>
        <w:ind w:left="0"/>
        <w:jc w:val="both"/>
      </w:pPr>
      <w:r>
        <w:rPr>
          <w:rFonts w:ascii="Times New Roman"/>
          <w:b w:val="false"/>
          <w:i w:val="false"/>
          <w:color w:val="000000"/>
          <w:sz w:val="28"/>
        </w:rPr>
        <w:t>
      9. 7 және 19 аралығындағы бағандарда депоненттің номиналды ұстау жүйесіндегі қосалқы шоттар саны көрсетіледі.</w:t>
      </w:r>
    </w:p>
    <w:bookmarkEnd w:id="462"/>
    <w:bookmarkStart w:name="z507" w:id="463"/>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11-қосымша</w:t>
            </w:r>
          </w:p>
        </w:tc>
      </w:tr>
    </w:tbl>
    <w:bookmarkStart w:name="z509" w:id="464"/>
    <w:p>
      <w:pPr>
        <w:spacing w:after="0"/>
        <w:ind w:left="0"/>
        <w:jc w:val="left"/>
      </w:pPr>
      <w:r>
        <w:rPr>
          <w:rFonts w:ascii="Times New Roman"/>
          <w:b/>
          <w:i w:val="false"/>
          <w:color w:val="000000"/>
        </w:rPr>
        <w:t xml:space="preserve"> Әкімшілік деректер жинауға арналған нысан </w:t>
      </w:r>
    </w:p>
    <w:bookmarkEnd w:id="464"/>
    <w:bookmarkStart w:name="z510" w:id="465"/>
    <w:p>
      <w:pPr>
        <w:spacing w:after="0"/>
        <w:ind w:left="0"/>
        <w:jc w:val="left"/>
      </w:pPr>
      <w:r>
        <w:rPr>
          <w:rFonts w:ascii="Times New Roman"/>
          <w:b/>
          <w:i w:val="false"/>
          <w:color w:val="000000"/>
        </w:rPr>
        <w:t xml:space="preserve"> Депоненттер мен олардың клиенттері туралы есеп </w:t>
      </w:r>
    </w:p>
    <w:bookmarkEnd w:id="465"/>
    <w:bookmarkStart w:name="z511" w:id="466"/>
    <w:p>
      <w:pPr>
        <w:spacing w:after="0"/>
        <w:ind w:left="0"/>
        <w:jc w:val="left"/>
      </w:pPr>
      <w:r>
        <w:rPr>
          <w:rFonts w:ascii="Times New Roman"/>
          <w:b/>
          <w:i w:val="false"/>
          <w:color w:val="000000"/>
        </w:rPr>
        <w:t xml:space="preserve"> Есепті кезең: 20__жылғы "___"________ жағдай бойынша</w:t>
      </w:r>
    </w:p>
    <w:bookmarkEnd w:id="466"/>
    <w:bookmarkStart w:name="z512" w:id="467"/>
    <w:p>
      <w:pPr>
        <w:spacing w:after="0"/>
        <w:ind w:left="0"/>
        <w:jc w:val="both"/>
      </w:pPr>
      <w:r>
        <w:rPr>
          <w:rFonts w:ascii="Times New Roman"/>
          <w:b w:val="false"/>
          <w:i w:val="false"/>
          <w:color w:val="000000"/>
          <w:sz w:val="28"/>
        </w:rPr>
        <w:t>
      Индекс: ОДК_11</w:t>
      </w:r>
    </w:p>
    <w:bookmarkEnd w:id="467"/>
    <w:bookmarkStart w:name="z513" w:id="468"/>
    <w:p>
      <w:pPr>
        <w:spacing w:after="0"/>
        <w:ind w:left="0"/>
        <w:jc w:val="both"/>
      </w:pPr>
      <w:r>
        <w:rPr>
          <w:rFonts w:ascii="Times New Roman"/>
          <w:b w:val="false"/>
          <w:i w:val="false"/>
          <w:color w:val="000000"/>
          <w:sz w:val="28"/>
        </w:rPr>
        <w:t>
      Кезеңділігі: ай сайын</w:t>
      </w:r>
    </w:p>
    <w:bookmarkEnd w:id="468"/>
    <w:bookmarkStart w:name="z514" w:id="469"/>
    <w:p>
      <w:pPr>
        <w:spacing w:after="0"/>
        <w:ind w:left="0"/>
        <w:jc w:val="both"/>
      </w:pPr>
      <w:r>
        <w:rPr>
          <w:rFonts w:ascii="Times New Roman"/>
          <w:b w:val="false"/>
          <w:i w:val="false"/>
          <w:color w:val="000000"/>
          <w:sz w:val="28"/>
        </w:rPr>
        <w:t>
      Ұсынатын: орталық депозитарий</w:t>
      </w:r>
    </w:p>
    <w:bookmarkEnd w:id="469"/>
    <w:bookmarkStart w:name="z515" w:id="47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470"/>
    <w:bookmarkStart w:name="z516" w:id="471"/>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 дейінгі (қоса алғанда) мерзімде.</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8" w:id="472"/>
    <w:p>
      <w:pPr>
        <w:spacing w:after="0"/>
        <w:ind w:left="0"/>
        <w:jc w:val="both"/>
      </w:pPr>
      <w:r>
        <w:rPr>
          <w:rFonts w:ascii="Times New Roman"/>
          <w:b w:val="false"/>
          <w:i w:val="false"/>
          <w:color w:val="000000"/>
          <w:sz w:val="28"/>
        </w:rPr>
        <w:t>
      ___________________________________________________________________</w:t>
      </w:r>
    </w:p>
    <w:bookmarkEnd w:id="472"/>
    <w:bookmarkStart w:name="z519" w:id="473"/>
    <w:p>
      <w:pPr>
        <w:spacing w:after="0"/>
        <w:ind w:left="0"/>
        <w:jc w:val="both"/>
      </w:pPr>
      <w:r>
        <w:rPr>
          <w:rFonts w:ascii="Times New Roman"/>
          <w:b w:val="false"/>
          <w:i w:val="false"/>
          <w:color w:val="000000"/>
          <w:sz w:val="28"/>
        </w:rPr>
        <w:t>
      (ұйымның толық атауы)</w:t>
      </w:r>
    </w:p>
    <w:bookmarkEnd w:id="473"/>
    <w:bookmarkStart w:name="z520" w:id="474"/>
    <w:p>
      <w:pPr>
        <w:spacing w:after="0"/>
        <w:ind w:left="0"/>
        <w:jc w:val="both"/>
      </w:pPr>
      <w:r>
        <w:rPr>
          <w:rFonts w:ascii="Times New Roman"/>
          <w:b w:val="false"/>
          <w:i w:val="false"/>
          <w:color w:val="000000"/>
          <w:sz w:val="28"/>
        </w:rPr>
        <w:t>
      20__жылғы "___"________ жағдай бойынша</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Депоненттің (депонент клиентінің)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 (депоненттің клиенті) резиденттігінің белгісі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 клиентінің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ашылған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жабылған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сәйкестендіру нөмірі (бұдан әрі -ЖСН)/заңды тұлғаның бизнес-сәйкестендіру нөмірі (бұдан әрі - БСН)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1" w:id="475"/>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475"/>
    <w:bookmarkStart w:name="z522" w:id="476"/>
    <w:p>
      <w:pPr>
        <w:spacing w:after="0"/>
        <w:ind w:left="0"/>
        <w:jc w:val="both"/>
      </w:pPr>
      <w:r>
        <w:rPr>
          <w:rFonts w:ascii="Times New Roman"/>
          <w:b w:val="false"/>
          <w:i w:val="false"/>
          <w:color w:val="000000"/>
          <w:sz w:val="28"/>
        </w:rPr>
        <w:t xml:space="preserve">
      _____________________________________________________ _________ </w:t>
      </w:r>
    </w:p>
    <w:bookmarkEnd w:id="476"/>
    <w:bookmarkStart w:name="z523" w:id="477"/>
    <w:p>
      <w:pPr>
        <w:spacing w:after="0"/>
        <w:ind w:left="0"/>
        <w:jc w:val="both"/>
      </w:pPr>
      <w:r>
        <w:rPr>
          <w:rFonts w:ascii="Times New Roman"/>
          <w:b w:val="false"/>
          <w:i w:val="false"/>
          <w:color w:val="000000"/>
          <w:sz w:val="28"/>
        </w:rPr>
        <w:t>
      тегі, аты, әкесінің аты (бар болса)                        (қолы)</w:t>
      </w:r>
    </w:p>
    <w:bookmarkEnd w:id="477"/>
    <w:bookmarkStart w:name="z524" w:id="478"/>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478"/>
    <w:bookmarkStart w:name="z525" w:id="479"/>
    <w:p>
      <w:pPr>
        <w:spacing w:after="0"/>
        <w:ind w:left="0"/>
        <w:jc w:val="both"/>
      </w:pPr>
      <w:r>
        <w:rPr>
          <w:rFonts w:ascii="Times New Roman"/>
          <w:b w:val="false"/>
          <w:i w:val="false"/>
          <w:color w:val="000000"/>
          <w:sz w:val="28"/>
        </w:rPr>
        <w:t xml:space="preserve">
      _____________________________________________________ __________ </w:t>
      </w:r>
    </w:p>
    <w:bookmarkEnd w:id="479"/>
    <w:bookmarkStart w:name="z526" w:id="480"/>
    <w:p>
      <w:pPr>
        <w:spacing w:after="0"/>
        <w:ind w:left="0"/>
        <w:jc w:val="both"/>
      </w:pPr>
      <w:r>
        <w:rPr>
          <w:rFonts w:ascii="Times New Roman"/>
          <w:b w:val="false"/>
          <w:i w:val="false"/>
          <w:color w:val="000000"/>
          <w:sz w:val="28"/>
        </w:rPr>
        <w:t>
      тегі, аты, әкесінің аты (бар болса)                        (қолы)</w:t>
      </w:r>
    </w:p>
    <w:bookmarkEnd w:id="480"/>
    <w:bookmarkStart w:name="z527" w:id="481"/>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481"/>
    <w:bookmarkStart w:name="z528" w:id="482"/>
    <w:p>
      <w:pPr>
        <w:spacing w:after="0"/>
        <w:ind w:left="0"/>
        <w:jc w:val="both"/>
      </w:pPr>
      <w:r>
        <w:rPr>
          <w:rFonts w:ascii="Times New Roman"/>
          <w:b w:val="false"/>
          <w:i w:val="false"/>
          <w:color w:val="000000"/>
          <w:sz w:val="28"/>
        </w:rPr>
        <w:t xml:space="preserve">
      _____________________________________________________ __________ </w:t>
      </w:r>
    </w:p>
    <w:bookmarkEnd w:id="482"/>
    <w:bookmarkStart w:name="z529" w:id="483"/>
    <w:p>
      <w:pPr>
        <w:spacing w:after="0"/>
        <w:ind w:left="0"/>
        <w:jc w:val="both"/>
      </w:pPr>
      <w:r>
        <w:rPr>
          <w:rFonts w:ascii="Times New Roman"/>
          <w:b w:val="false"/>
          <w:i w:val="false"/>
          <w:color w:val="000000"/>
          <w:sz w:val="28"/>
        </w:rPr>
        <w:t>
      тегі, аты, әкесінің аты (бар болса)                        (қолы)</w:t>
      </w:r>
    </w:p>
    <w:bookmarkEnd w:id="483"/>
    <w:bookmarkStart w:name="z530" w:id="484"/>
    <w:p>
      <w:pPr>
        <w:spacing w:after="0"/>
        <w:ind w:left="0"/>
        <w:jc w:val="both"/>
      </w:pPr>
      <w:r>
        <w:rPr>
          <w:rFonts w:ascii="Times New Roman"/>
          <w:b w:val="false"/>
          <w:i w:val="false"/>
          <w:color w:val="000000"/>
          <w:sz w:val="28"/>
        </w:rPr>
        <w:t xml:space="preserve">
      Орындаушы: ____________________________________ ____________ </w:t>
      </w:r>
    </w:p>
    <w:bookmarkEnd w:id="484"/>
    <w:bookmarkStart w:name="z531" w:id="485"/>
    <w:p>
      <w:pPr>
        <w:spacing w:after="0"/>
        <w:ind w:left="0"/>
        <w:jc w:val="both"/>
      </w:pPr>
      <w:r>
        <w:rPr>
          <w:rFonts w:ascii="Times New Roman"/>
          <w:b w:val="false"/>
          <w:i w:val="false"/>
          <w:color w:val="000000"/>
          <w:sz w:val="28"/>
        </w:rPr>
        <w:t>
      тегі, аты, әкесінің аты (бар болса)                        (қолы)</w:t>
      </w:r>
    </w:p>
    <w:bookmarkEnd w:id="485"/>
    <w:bookmarkStart w:name="z532" w:id="486"/>
    <w:p>
      <w:pPr>
        <w:spacing w:after="0"/>
        <w:ind w:left="0"/>
        <w:jc w:val="both"/>
      </w:pPr>
      <w:r>
        <w:rPr>
          <w:rFonts w:ascii="Times New Roman"/>
          <w:b w:val="false"/>
          <w:i w:val="false"/>
          <w:color w:val="000000"/>
          <w:sz w:val="28"/>
        </w:rPr>
        <w:t>
      Телефон нөмірі _________</w:t>
      </w:r>
    </w:p>
    <w:bookmarkEnd w:id="486"/>
    <w:bookmarkStart w:name="z533" w:id="487"/>
    <w:p>
      <w:pPr>
        <w:spacing w:after="0"/>
        <w:ind w:left="0"/>
        <w:jc w:val="both"/>
      </w:pPr>
      <w:r>
        <w:rPr>
          <w:rFonts w:ascii="Times New Roman"/>
          <w:b w:val="false"/>
          <w:i w:val="false"/>
          <w:color w:val="000000"/>
          <w:sz w:val="28"/>
        </w:rPr>
        <w:t>
      Есепке қол қойылған күн 20 __ жылғы "___" __________</w:t>
      </w:r>
    </w:p>
    <w:bookmarkEnd w:id="487"/>
    <w:bookmarkStart w:name="z534" w:id="488"/>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Депоненттер мен олардың</w:t>
            </w:r>
            <w:r>
              <w:br/>
            </w:r>
            <w:r>
              <w:rPr>
                <w:rFonts w:ascii="Times New Roman"/>
                <w:b w:val="false"/>
                <w:i w:val="false"/>
                <w:color w:val="000000"/>
                <w:sz w:val="20"/>
              </w:rPr>
              <w:t>клиенттері туралы есеп</w:t>
            </w:r>
            <w:r>
              <w:br/>
            </w:r>
            <w:r>
              <w:rPr>
                <w:rFonts w:ascii="Times New Roman"/>
                <w:b w:val="false"/>
                <w:i w:val="false"/>
                <w:color w:val="000000"/>
                <w:sz w:val="20"/>
              </w:rPr>
              <w:t>нысанына қосымша</w:t>
            </w:r>
          </w:p>
        </w:tc>
      </w:tr>
    </w:tbl>
    <w:bookmarkStart w:name="z536" w:id="48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489"/>
    <w:bookmarkStart w:name="z537" w:id="490"/>
    <w:p>
      <w:pPr>
        <w:spacing w:after="0"/>
        <w:ind w:left="0"/>
        <w:jc w:val="left"/>
      </w:pPr>
      <w:r>
        <w:rPr>
          <w:rFonts w:ascii="Times New Roman"/>
          <w:b/>
          <w:i w:val="false"/>
          <w:color w:val="000000"/>
        </w:rPr>
        <w:t xml:space="preserve"> Депоненттер мен олардың клиенттері туралы есеп </w:t>
      </w:r>
    </w:p>
    <w:bookmarkEnd w:id="490"/>
    <w:bookmarkStart w:name="z538" w:id="491"/>
    <w:p>
      <w:pPr>
        <w:spacing w:after="0"/>
        <w:ind w:left="0"/>
        <w:jc w:val="left"/>
      </w:pPr>
      <w:r>
        <w:rPr>
          <w:rFonts w:ascii="Times New Roman"/>
          <w:b/>
          <w:i w:val="false"/>
          <w:color w:val="000000"/>
        </w:rPr>
        <w:t xml:space="preserve"> 1-тарау. Жалпы ережелер</w:t>
      </w:r>
    </w:p>
    <w:bookmarkEnd w:id="491"/>
    <w:bookmarkStart w:name="z539" w:id="492"/>
    <w:p>
      <w:pPr>
        <w:spacing w:after="0"/>
        <w:ind w:left="0"/>
        <w:jc w:val="both"/>
      </w:pPr>
      <w:r>
        <w:rPr>
          <w:rFonts w:ascii="Times New Roman"/>
          <w:b w:val="false"/>
          <w:i w:val="false"/>
          <w:color w:val="000000"/>
          <w:sz w:val="28"/>
        </w:rPr>
        <w:t>
      1. Осы түсіндірме (бұдан әрі - Түсіндірме) "Депоненттер мен олардың клиенттері туралы есеп" әкімшілік деректер жинауға арналған нысанын (бұдан әрі - Нысан) толтыру бойынша бірыңғай талаптарды айқындайды.</w:t>
      </w:r>
    </w:p>
    <w:bookmarkEnd w:id="492"/>
    <w:bookmarkStart w:name="z540" w:id="493"/>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93"/>
    <w:bookmarkStart w:name="z541" w:id="494"/>
    <w:p>
      <w:pPr>
        <w:spacing w:after="0"/>
        <w:ind w:left="0"/>
        <w:jc w:val="both"/>
      </w:pPr>
      <w:r>
        <w:rPr>
          <w:rFonts w:ascii="Times New Roman"/>
          <w:b w:val="false"/>
          <w:i w:val="false"/>
          <w:color w:val="000000"/>
          <w:sz w:val="28"/>
        </w:rPr>
        <w:t xml:space="preserve">
      3. Нысанды орталық депозитарий ай сайын есепті күннің соңындағы жағдай бойынша жасайды. </w:t>
      </w:r>
    </w:p>
    <w:bookmarkEnd w:id="494"/>
    <w:bookmarkStart w:name="z542" w:id="495"/>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495"/>
    <w:bookmarkStart w:name="z543" w:id="496"/>
    <w:p>
      <w:pPr>
        <w:spacing w:after="0"/>
        <w:ind w:left="0"/>
        <w:jc w:val="left"/>
      </w:pPr>
      <w:r>
        <w:rPr>
          <w:rFonts w:ascii="Times New Roman"/>
          <w:b/>
          <w:i w:val="false"/>
          <w:color w:val="000000"/>
        </w:rPr>
        <w:t xml:space="preserve"> 2-тарау. Нысанды толтыру бойынша түсіндірме</w:t>
      </w:r>
    </w:p>
    <w:bookmarkEnd w:id="496"/>
    <w:bookmarkStart w:name="z544" w:id="497"/>
    <w:p>
      <w:pPr>
        <w:spacing w:after="0"/>
        <w:ind w:left="0"/>
        <w:jc w:val="both"/>
      </w:pPr>
      <w:r>
        <w:rPr>
          <w:rFonts w:ascii="Times New Roman"/>
          <w:b w:val="false"/>
          <w:i w:val="false"/>
          <w:color w:val="000000"/>
          <w:sz w:val="28"/>
        </w:rPr>
        <w:t>
      5. Нысанда Орталық депозитарийдің депоненттері мен олардың клиенттері, оның ішінде жеке шоттары (қосалқы шоттары) жабылғандары туралы мәліметтер көрсетіледі.</w:t>
      </w:r>
    </w:p>
    <w:bookmarkEnd w:id="497"/>
    <w:bookmarkStart w:name="z545" w:id="498"/>
    <w:p>
      <w:pPr>
        <w:spacing w:after="0"/>
        <w:ind w:left="0"/>
        <w:jc w:val="both"/>
      </w:pPr>
      <w:r>
        <w:rPr>
          <w:rFonts w:ascii="Times New Roman"/>
          <w:b w:val="false"/>
          <w:i w:val="false"/>
          <w:color w:val="000000"/>
          <w:sz w:val="28"/>
        </w:rPr>
        <w:t xml:space="preserve">
      6. 4-бағанда депоненттің (депонент клиентінің) резиденттік белгісі көрсетіледі. Резиденттік белгісі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6" w:id="499"/>
    <w:p>
      <w:pPr>
        <w:spacing w:after="0"/>
        <w:ind w:left="0"/>
        <w:jc w:val="both"/>
      </w:pPr>
      <w:r>
        <w:rPr>
          <w:rFonts w:ascii="Times New Roman"/>
          <w:b w:val="false"/>
          <w:i w:val="false"/>
          <w:color w:val="000000"/>
          <w:sz w:val="28"/>
        </w:rPr>
        <w:t>
      7. 5-бағанда атына қосалқы шот ашылған депонент клиентінің түрі көрсетіледі.</w:t>
      </w:r>
    </w:p>
    <w:bookmarkEnd w:id="499"/>
    <w:bookmarkStart w:name="z547" w:id="500"/>
    <w:p>
      <w:pPr>
        <w:spacing w:after="0"/>
        <w:ind w:left="0"/>
        <w:jc w:val="both"/>
      </w:pPr>
      <w:r>
        <w:rPr>
          <w:rFonts w:ascii="Times New Roman"/>
          <w:b w:val="false"/>
          <w:i w:val="false"/>
          <w:color w:val="000000"/>
          <w:sz w:val="28"/>
        </w:rPr>
        <w:t>
      8. 6-бағанда қосалқы шот түрі көрсетіледі.</w:t>
      </w:r>
    </w:p>
    <w:bookmarkEnd w:id="500"/>
    <w:bookmarkStart w:name="z548" w:id="501"/>
    <w:p>
      <w:pPr>
        <w:spacing w:after="0"/>
        <w:ind w:left="0"/>
        <w:jc w:val="both"/>
      </w:pPr>
      <w:r>
        <w:rPr>
          <w:rFonts w:ascii="Times New Roman"/>
          <w:b w:val="false"/>
          <w:i w:val="false"/>
          <w:color w:val="000000"/>
          <w:sz w:val="28"/>
        </w:rPr>
        <w:t xml:space="preserve">
      9. 9-бағанда жеке тұлғаның ЖСН-і немесе заңды тұлғаның БСН-і көрсетіледі. </w:t>
      </w:r>
    </w:p>
    <w:bookmarkEnd w:id="501"/>
    <w:bookmarkStart w:name="z549" w:id="502"/>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12-қосымша</w:t>
            </w:r>
          </w:p>
        </w:tc>
      </w:tr>
    </w:tbl>
    <w:bookmarkStart w:name="z551" w:id="503"/>
    <w:p>
      <w:pPr>
        <w:spacing w:after="0"/>
        <w:ind w:left="0"/>
        <w:jc w:val="left"/>
      </w:pPr>
      <w:r>
        <w:rPr>
          <w:rFonts w:ascii="Times New Roman"/>
          <w:b/>
          <w:i w:val="false"/>
          <w:color w:val="000000"/>
        </w:rPr>
        <w:t xml:space="preserve"> Әкімшілік деректер жинауға арналған нысан </w:t>
      </w:r>
    </w:p>
    <w:bookmarkEnd w:id="503"/>
    <w:bookmarkStart w:name="z552" w:id="504"/>
    <w:p>
      <w:pPr>
        <w:spacing w:after="0"/>
        <w:ind w:left="0"/>
        <w:jc w:val="left"/>
      </w:pPr>
      <w:r>
        <w:rPr>
          <w:rFonts w:ascii="Times New Roman"/>
          <w:b/>
          <w:i w:val="false"/>
          <w:color w:val="000000"/>
        </w:rPr>
        <w:t xml:space="preserve"> Орталық депозитарийдің номиналды ұстауындағы бағалы қағаздар туралы есеп</w:t>
      </w:r>
    </w:p>
    <w:bookmarkEnd w:id="504"/>
    <w:bookmarkStart w:name="z553" w:id="505"/>
    <w:p>
      <w:pPr>
        <w:spacing w:after="0"/>
        <w:ind w:left="0"/>
        <w:jc w:val="both"/>
      </w:pPr>
      <w:r>
        <w:rPr>
          <w:rFonts w:ascii="Times New Roman"/>
          <w:b w:val="false"/>
          <w:i w:val="false"/>
          <w:color w:val="000000"/>
          <w:sz w:val="28"/>
        </w:rPr>
        <w:t>
      Есепті кезең: 20__жылғы "___"________ жағдай бойынша</w:t>
      </w:r>
    </w:p>
    <w:bookmarkEnd w:id="505"/>
    <w:bookmarkStart w:name="z554" w:id="506"/>
    <w:p>
      <w:pPr>
        <w:spacing w:after="0"/>
        <w:ind w:left="0"/>
        <w:jc w:val="both"/>
      </w:pPr>
      <w:r>
        <w:rPr>
          <w:rFonts w:ascii="Times New Roman"/>
          <w:b w:val="false"/>
          <w:i w:val="false"/>
          <w:color w:val="000000"/>
          <w:sz w:val="28"/>
        </w:rPr>
        <w:t>
      Индекс: ОЦБНД_12</w:t>
      </w:r>
    </w:p>
    <w:bookmarkEnd w:id="506"/>
    <w:bookmarkStart w:name="z555" w:id="507"/>
    <w:p>
      <w:pPr>
        <w:spacing w:after="0"/>
        <w:ind w:left="0"/>
        <w:jc w:val="both"/>
      </w:pPr>
      <w:r>
        <w:rPr>
          <w:rFonts w:ascii="Times New Roman"/>
          <w:b w:val="false"/>
          <w:i w:val="false"/>
          <w:color w:val="000000"/>
          <w:sz w:val="28"/>
        </w:rPr>
        <w:t>
      Кезеңділігі: тоқсан сайын</w:t>
      </w:r>
    </w:p>
    <w:bookmarkEnd w:id="507"/>
    <w:bookmarkStart w:name="z556" w:id="508"/>
    <w:p>
      <w:pPr>
        <w:spacing w:after="0"/>
        <w:ind w:left="0"/>
        <w:jc w:val="both"/>
      </w:pPr>
      <w:r>
        <w:rPr>
          <w:rFonts w:ascii="Times New Roman"/>
          <w:b w:val="false"/>
          <w:i w:val="false"/>
          <w:color w:val="000000"/>
          <w:sz w:val="28"/>
        </w:rPr>
        <w:t>
      Ұсынатын: орталық депозитарий</w:t>
      </w:r>
    </w:p>
    <w:bookmarkEnd w:id="508"/>
    <w:bookmarkStart w:name="z557" w:id="509"/>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509"/>
    <w:bookmarkStart w:name="z558" w:id="510"/>
    <w:p>
      <w:pPr>
        <w:spacing w:after="0"/>
        <w:ind w:left="0"/>
        <w:jc w:val="both"/>
      </w:pPr>
      <w:r>
        <w:rPr>
          <w:rFonts w:ascii="Times New Roman"/>
          <w:b w:val="false"/>
          <w:i w:val="false"/>
          <w:color w:val="000000"/>
          <w:sz w:val="28"/>
        </w:rPr>
        <w:t>
      Ұсыну мерзімі: тоқсан сайын, есепті тоқсаннан кейінгі айдың бесінші жұмыс күніне дейінгі (қоса алғанда) мерзімде.</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0" w:id="511"/>
    <w:p>
      <w:pPr>
        <w:spacing w:after="0"/>
        <w:ind w:left="0"/>
        <w:jc w:val="both"/>
      </w:pPr>
      <w:r>
        <w:rPr>
          <w:rFonts w:ascii="Times New Roman"/>
          <w:b w:val="false"/>
          <w:i w:val="false"/>
          <w:color w:val="000000"/>
          <w:sz w:val="28"/>
        </w:rPr>
        <w:t>
      _______________________________________________________________________</w:t>
      </w:r>
    </w:p>
    <w:bookmarkEnd w:id="511"/>
    <w:bookmarkStart w:name="z561" w:id="512"/>
    <w:p>
      <w:pPr>
        <w:spacing w:after="0"/>
        <w:ind w:left="0"/>
        <w:jc w:val="both"/>
      </w:pPr>
      <w:r>
        <w:rPr>
          <w:rFonts w:ascii="Times New Roman"/>
          <w:b w:val="false"/>
          <w:i w:val="false"/>
          <w:color w:val="000000"/>
          <w:sz w:val="28"/>
        </w:rPr>
        <w:t>
      (ұйымның толық атауы)</w:t>
      </w:r>
    </w:p>
    <w:bookmarkEnd w:id="512"/>
    <w:bookmarkStart w:name="z562" w:id="513"/>
    <w:p>
      <w:pPr>
        <w:spacing w:after="0"/>
        <w:ind w:left="0"/>
        <w:jc w:val="both"/>
      </w:pPr>
      <w:r>
        <w:rPr>
          <w:rFonts w:ascii="Times New Roman"/>
          <w:b w:val="false"/>
          <w:i w:val="false"/>
          <w:color w:val="000000"/>
          <w:sz w:val="28"/>
        </w:rPr>
        <w:t>
      20__жылғы "___"________ жағдай бойынша</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сәйкестендіргіші (ұлттық сәйкестендіру нөмірі (ҰСН) немесе халықаралық сәйкестендіру нөмірі (ISIN) немесе бағалы қағаздың басқа сәйкестендіргіші көрсетіледі)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орталық депозитарийдің номиналды ұстауындағы бағалы қағаздардың саны мен көлемі және бағалы қағаздарды ұстаушылар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екiншi деңгейдегi банктерінің (меншік иелерінің)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3" w:id="514"/>
    <w:p>
      <w:pPr>
        <w:spacing w:after="0"/>
        <w:ind w:left="0"/>
        <w:jc w:val="both"/>
      </w:pPr>
      <w:r>
        <w:rPr>
          <w:rFonts w:ascii="Times New Roman"/>
          <w:b w:val="false"/>
          <w:i w:val="false"/>
          <w:color w:val="000000"/>
          <w:sz w:val="28"/>
        </w:rPr>
        <w:t xml:space="preserve">
      кестенің жалғасы: </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орталық депозитарийдің номиналды ұстауындағы бағалы қағаздардың саны мен көлемі және бағалы қағаздарды ұстаушылар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(қайта сақтандыру) ұйымдарының (меншік иелерінің)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брокерлерінің және (немесе) дилерлерінің (Қазақстан Республикасының екiншi деңгейдегi банктері болып табылмайтын меншік иелерінің)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нарығының өзге лицензиаттарының (меншік иелерінің)</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4" w:id="515"/>
    <w:p>
      <w:pPr>
        <w:spacing w:after="0"/>
        <w:ind w:left="0"/>
        <w:jc w:val="both"/>
      </w:pPr>
      <w:r>
        <w:rPr>
          <w:rFonts w:ascii="Times New Roman"/>
          <w:b w:val="false"/>
          <w:i w:val="false"/>
          <w:color w:val="000000"/>
          <w:sz w:val="28"/>
        </w:rPr>
        <w:t xml:space="preserve">
      кестенің жалғасы: </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орталық депозитарийдің номиналды ұстауындағы бағалы қағаздардың саны мен көлемі және бағалы қағаздарды ұстаушылар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резиденттері-өзге заңды тұлғалардың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бейрезиденттері-өзге заңды тұлғалардың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резиденттері-жеке тұлғалардың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бейрезиденттері-жеке тұлғалардың</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5" w:id="516"/>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516"/>
    <w:bookmarkStart w:name="z566" w:id="517"/>
    <w:p>
      <w:pPr>
        <w:spacing w:after="0"/>
        <w:ind w:left="0"/>
        <w:jc w:val="both"/>
      </w:pPr>
      <w:r>
        <w:rPr>
          <w:rFonts w:ascii="Times New Roman"/>
          <w:b w:val="false"/>
          <w:i w:val="false"/>
          <w:color w:val="000000"/>
          <w:sz w:val="28"/>
        </w:rPr>
        <w:t xml:space="preserve">
      _____________________________________________________ _________ </w:t>
      </w:r>
    </w:p>
    <w:bookmarkEnd w:id="517"/>
    <w:bookmarkStart w:name="z567" w:id="518"/>
    <w:p>
      <w:pPr>
        <w:spacing w:after="0"/>
        <w:ind w:left="0"/>
        <w:jc w:val="both"/>
      </w:pPr>
      <w:r>
        <w:rPr>
          <w:rFonts w:ascii="Times New Roman"/>
          <w:b w:val="false"/>
          <w:i w:val="false"/>
          <w:color w:val="000000"/>
          <w:sz w:val="28"/>
        </w:rPr>
        <w:t>
      тегі, аты, әкесінің аты (бар болса)                        (қолы)</w:t>
      </w:r>
    </w:p>
    <w:bookmarkEnd w:id="518"/>
    <w:bookmarkStart w:name="z568" w:id="519"/>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519"/>
    <w:bookmarkStart w:name="z569" w:id="520"/>
    <w:p>
      <w:pPr>
        <w:spacing w:after="0"/>
        <w:ind w:left="0"/>
        <w:jc w:val="both"/>
      </w:pPr>
      <w:r>
        <w:rPr>
          <w:rFonts w:ascii="Times New Roman"/>
          <w:b w:val="false"/>
          <w:i w:val="false"/>
          <w:color w:val="000000"/>
          <w:sz w:val="28"/>
        </w:rPr>
        <w:t xml:space="preserve">
      _____________________________________________________ __________ </w:t>
      </w:r>
    </w:p>
    <w:bookmarkEnd w:id="520"/>
    <w:bookmarkStart w:name="z570" w:id="521"/>
    <w:p>
      <w:pPr>
        <w:spacing w:after="0"/>
        <w:ind w:left="0"/>
        <w:jc w:val="both"/>
      </w:pPr>
      <w:r>
        <w:rPr>
          <w:rFonts w:ascii="Times New Roman"/>
          <w:b w:val="false"/>
          <w:i w:val="false"/>
          <w:color w:val="000000"/>
          <w:sz w:val="28"/>
        </w:rPr>
        <w:t>
      тегі, аты, әкесінің аты (бар болса)                        (қолы)</w:t>
      </w:r>
    </w:p>
    <w:bookmarkEnd w:id="521"/>
    <w:bookmarkStart w:name="z571" w:id="522"/>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522"/>
    <w:bookmarkStart w:name="z572" w:id="523"/>
    <w:p>
      <w:pPr>
        <w:spacing w:after="0"/>
        <w:ind w:left="0"/>
        <w:jc w:val="both"/>
      </w:pPr>
      <w:r>
        <w:rPr>
          <w:rFonts w:ascii="Times New Roman"/>
          <w:b w:val="false"/>
          <w:i w:val="false"/>
          <w:color w:val="000000"/>
          <w:sz w:val="28"/>
        </w:rPr>
        <w:t xml:space="preserve">
      _____________________________________________________ __________ </w:t>
      </w:r>
    </w:p>
    <w:bookmarkEnd w:id="523"/>
    <w:bookmarkStart w:name="z573" w:id="524"/>
    <w:p>
      <w:pPr>
        <w:spacing w:after="0"/>
        <w:ind w:left="0"/>
        <w:jc w:val="both"/>
      </w:pPr>
      <w:r>
        <w:rPr>
          <w:rFonts w:ascii="Times New Roman"/>
          <w:b w:val="false"/>
          <w:i w:val="false"/>
          <w:color w:val="000000"/>
          <w:sz w:val="28"/>
        </w:rPr>
        <w:t>
      тегі, аты, әкесінің аты (бар болса)                        (қолы)</w:t>
      </w:r>
    </w:p>
    <w:bookmarkEnd w:id="524"/>
    <w:bookmarkStart w:name="z574" w:id="525"/>
    <w:p>
      <w:pPr>
        <w:spacing w:after="0"/>
        <w:ind w:left="0"/>
        <w:jc w:val="both"/>
      </w:pPr>
      <w:r>
        <w:rPr>
          <w:rFonts w:ascii="Times New Roman"/>
          <w:b w:val="false"/>
          <w:i w:val="false"/>
          <w:color w:val="000000"/>
          <w:sz w:val="28"/>
        </w:rPr>
        <w:t xml:space="preserve">
      Орындаушы: ____________________________________ ____________ </w:t>
      </w:r>
    </w:p>
    <w:bookmarkEnd w:id="525"/>
    <w:bookmarkStart w:name="z575" w:id="526"/>
    <w:p>
      <w:pPr>
        <w:spacing w:after="0"/>
        <w:ind w:left="0"/>
        <w:jc w:val="both"/>
      </w:pPr>
      <w:r>
        <w:rPr>
          <w:rFonts w:ascii="Times New Roman"/>
          <w:b w:val="false"/>
          <w:i w:val="false"/>
          <w:color w:val="000000"/>
          <w:sz w:val="28"/>
        </w:rPr>
        <w:t>
      тегі, аты, әкесінің аты (бар болса)                        (қолы)</w:t>
      </w:r>
    </w:p>
    <w:bookmarkEnd w:id="526"/>
    <w:bookmarkStart w:name="z576" w:id="527"/>
    <w:p>
      <w:pPr>
        <w:spacing w:after="0"/>
        <w:ind w:left="0"/>
        <w:jc w:val="both"/>
      </w:pPr>
      <w:r>
        <w:rPr>
          <w:rFonts w:ascii="Times New Roman"/>
          <w:b w:val="false"/>
          <w:i w:val="false"/>
          <w:color w:val="000000"/>
          <w:sz w:val="28"/>
        </w:rPr>
        <w:t>
      Телефон нөмірі _________</w:t>
      </w:r>
    </w:p>
    <w:bookmarkEnd w:id="527"/>
    <w:bookmarkStart w:name="z577" w:id="528"/>
    <w:p>
      <w:pPr>
        <w:spacing w:after="0"/>
        <w:ind w:left="0"/>
        <w:jc w:val="both"/>
      </w:pPr>
      <w:r>
        <w:rPr>
          <w:rFonts w:ascii="Times New Roman"/>
          <w:b w:val="false"/>
          <w:i w:val="false"/>
          <w:color w:val="000000"/>
          <w:sz w:val="28"/>
        </w:rPr>
        <w:t>
      Есепке қол қойылған күн 20 __ жылғы "___" __________</w:t>
      </w:r>
    </w:p>
    <w:bookmarkEnd w:id="528"/>
    <w:bookmarkStart w:name="z578" w:id="529"/>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депозитарийдің</w:t>
            </w:r>
            <w:r>
              <w:br/>
            </w:r>
            <w:r>
              <w:rPr>
                <w:rFonts w:ascii="Times New Roman"/>
                <w:b w:val="false"/>
                <w:i w:val="false"/>
                <w:color w:val="000000"/>
                <w:sz w:val="20"/>
              </w:rPr>
              <w:t>номиналды ұстауындағы бағалы</w:t>
            </w:r>
            <w:r>
              <w:br/>
            </w:r>
            <w:r>
              <w:rPr>
                <w:rFonts w:ascii="Times New Roman"/>
                <w:b w:val="false"/>
                <w:i w:val="false"/>
                <w:color w:val="000000"/>
                <w:sz w:val="20"/>
              </w:rPr>
              <w:t>қағаздар туралы есеп нысанына</w:t>
            </w:r>
            <w:r>
              <w:br/>
            </w:r>
            <w:r>
              <w:rPr>
                <w:rFonts w:ascii="Times New Roman"/>
                <w:b w:val="false"/>
                <w:i w:val="false"/>
                <w:color w:val="000000"/>
                <w:sz w:val="20"/>
              </w:rPr>
              <w:t>қосымша</w:t>
            </w:r>
          </w:p>
        </w:tc>
      </w:tr>
    </w:tbl>
    <w:bookmarkStart w:name="z580" w:id="53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530"/>
    <w:bookmarkStart w:name="z581" w:id="531"/>
    <w:p>
      <w:pPr>
        <w:spacing w:after="0"/>
        <w:ind w:left="0"/>
        <w:jc w:val="left"/>
      </w:pPr>
      <w:r>
        <w:rPr>
          <w:rFonts w:ascii="Times New Roman"/>
          <w:b/>
          <w:i w:val="false"/>
          <w:color w:val="000000"/>
        </w:rPr>
        <w:t xml:space="preserve"> Орталық депозитарийдің номиналды ұстауындағы бағалы қағаздар туралы есеп </w:t>
      </w:r>
    </w:p>
    <w:bookmarkEnd w:id="531"/>
    <w:bookmarkStart w:name="z582" w:id="532"/>
    <w:p>
      <w:pPr>
        <w:spacing w:after="0"/>
        <w:ind w:left="0"/>
        <w:jc w:val="left"/>
      </w:pPr>
      <w:r>
        <w:rPr>
          <w:rFonts w:ascii="Times New Roman"/>
          <w:b/>
          <w:i w:val="false"/>
          <w:color w:val="000000"/>
        </w:rPr>
        <w:t xml:space="preserve"> 1-тарау. Жалпы ережелер</w:t>
      </w:r>
    </w:p>
    <w:bookmarkEnd w:id="532"/>
    <w:bookmarkStart w:name="z583" w:id="533"/>
    <w:p>
      <w:pPr>
        <w:spacing w:after="0"/>
        <w:ind w:left="0"/>
        <w:jc w:val="both"/>
      </w:pPr>
      <w:r>
        <w:rPr>
          <w:rFonts w:ascii="Times New Roman"/>
          <w:b w:val="false"/>
          <w:i w:val="false"/>
          <w:color w:val="000000"/>
          <w:sz w:val="28"/>
        </w:rPr>
        <w:t>
      1. Осы түсіндірме (бұдан әрі - Түсіндірме) "Орталық депозитарийдің номиналды ұстауындағы бағалы қағаздар туралы есеп" әкімшілік деректер жинауға арналған нысанын (бұдан әрі - Нысан) толтыру бойынша бірыңғай талаптарды айқындайды.</w:t>
      </w:r>
    </w:p>
    <w:bookmarkEnd w:id="533"/>
    <w:bookmarkStart w:name="z584" w:id="534"/>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534"/>
    <w:bookmarkStart w:name="z585" w:id="535"/>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w:t>
      </w:r>
    </w:p>
    <w:bookmarkEnd w:id="535"/>
    <w:bookmarkStart w:name="z586" w:id="536"/>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536"/>
    <w:bookmarkStart w:name="z587" w:id="537"/>
    <w:p>
      <w:pPr>
        <w:spacing w:after="0"/>
        <w:ind w:left="0"/>
        <w:jc w:val="left"/>
      </w:pPr>
      <w:r>
        <w:rPr>
          <w:rFonts w:ascii="Times New Roman"/>
          <w:b/>
          <w:i w:val="false"/>
          <w:color w:val="000000"/>
        </w:rPr>
        <w:t xml:space="preserve"> 2-тарау. Есеп нысанын толтыру бойынша түсіндірме</w:t>
      </w:r>
    </w:p>
    <w:bookmarkEnd w:id="537"/>
    <w:bookmarkStart w:name="z588" w:id="538"/>
    <w:p>
      <w:pPr>
        <w:spacing w:after="0"/>
        <w:ind w:left="0"/>
        <w:jc w:val="both"/>
      </w:pPr>
      <w:r>
        <w:rPr>
          <w:rFonts w:ascii="Times New Roman"/>
          <w:b w:val="false"/>
          <w:i w:val="false"/>
          <w:color w:val="000000"/>
          <w:sz w:val="28"/>
        </w:rPr>
        <w:t>
      5. Нысан номиналды ұстаудағы бағалы қағаздардың әрбір түрі бойынша толтырылады.</w:t>
      </w:r>
    </w:p>
    <w:bookmarkEnd w:id="538"/>
    <w:bookmarkStart w:name="z589" w:id="539"/>
    <w:p>
      <w:pPr>
        <w:spacing w:after="0"/>
        <w:ind w:left="0"/>
        <w:jc w:val="both"/>
      </w:pPr>
      <w:r>
        <w:rPr>
          <w:rFonts w:ascii="Times New Roman"/>
          <w:b w:val="false"/>
          <w:i w:val="false"/>
          <w:color w:val="000000"/>
          <w:sz w:val="28"/>
        </w:rPr>
        <w:t>
      6. 2-бағанда бағалы қағаздың сәйкестендіргіші (ұлттық сәйкестендіру нөмірі (ҰСН) немесе халықаралық сәйкестендіру нөмірі (ISIN) немесе бағалы қағаздың басқа сәйкестендіргіші көрсетіледі) көрсетіледі.</w:t>
      </w:r>
    </w:p>
    <w:bookmarkEnd w:id="539"/>
    <w:bookmarkStart w:name="z590" w:id="540"/>
    <w:p>
      <w:pPr>
        <w:spacing w:after="0"/>
        <w:ind w:left="0"/>
        <w:jc w:val="both"/>
      </w:pPr>
      <w:r>
        <w:rPr>
          <w:rFonts w:ascii="Times New Roman"/>
          <w:b w:val="false"/>
          <w:i w:val="false"/>
          <w:color w:val="000000"/>
          <w:sz w:val="28"/>
        </w:rPr>
        <w:t>
      7. 3-бағанда бағалы қағаздың түрі көрсетіледі.</w:t>
      </w:r>
    </w:p>
    <w:bookmarkEnd w:id="540"/>
    <w:bookmarkStart w:name="z591" w:id="541"/>
    <w:p>
      <w:pPr>
        <w:spacing w:after="0"/>
        <w:ind w:left="0"/>
        <w:jc w:val="both"/>
      </w:pPr>
      <w:r>
        <w:rPr>
          <w:rFonts w:ascii="Times New Roman"/>
          <w:b w:val="false"/>
          <w:i w:val="false"/>
          <w:color w:val="000000"/>
          <w:sz w:val="28"/>
        </w:rPr>
        <w:t>
      8. 4-бағанда бағалы қағаздар эмитентінің атауы көрсетіледі.</w:t>
      </w:r>
    </w:p>
    <w:bookmarkEnd w:id="541"/>
    <w:bookmarkStart w:name="z592" w:id="542"/>
    <w:p>
      <w:pPr>
        <w:spacing w:after="0"/>
        <w:ind w:left="0"/>
        <w:jc w:val="both"/>
      </w:pPr>
      <w:r>
        <w:rPr>
          <w:rFonts w:ascii="Times New Roman"/>
          <w:b w:val="false"/>
          <w:i w:val="false"/>
          <w:color w:val="000000"/>
          <w:sz w:val="28"/>
        </w:rPr>
        <w:t>
      9. 5, 8, 11, 14, 17, 20, 23, 26, 29-бағандарда есепті кезеңнің соңындағы жағдай бойынша орталық депозитарийдің номиналды ұстауындағы бағалы қағаздардың саны көрсетіледі.</w:t>
      </w:r>
    </w:p>
    <w:bookmarkEnd w:id="542"/>
    <w:bookmarkStart w:name="z593" w:id="543"/>
    <w:p>
      <w:pPr>
        <w:spacing w:after="0"/>
        <w:ind w:left="0"/>
        <w:jc w:val="both"/>
      </w:pPr>
      <w:r>
        <w:rPr>
          <w:rFonts w:ascii="Times New Roman"/>
          <w:b w:val="false"/>
          <w:i w:val="false"/>
          <w:color w:val="000000"/>
          <w:sz w:val="28"/>
        </w:rPr>
        <w:t>
      10. 6, 9, 12, 15, 18, 21, 24, 27, 30-бағандарда есепті кезеңнің соңындағы орталық депозитарийдің есепке алу жүйесіндегі бағалы қағаздар қалдығы теңгемен көрсетіледі. Бағалы қағаздар қалдығының құны орталық депозитарийдің ішкі құжаттарына сәйкес есептеледі.</w:t>
      </w:r>
    </w:p>
    <w:bookmarkEnd w:id="543"/>
    <w:bookmarkStart w:name="z594" w:id="544"/>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13-қосымша</w:t>
            </w:r>
          </w:p>
        </w:tc>
      </w:tr>
    </w:tbl>
    <w:bookmarkStart w:name="z596" w:id="545"/>
    <w:p>
      <w:pPr>
        <w:spacing w:after="0"/>
        <w:ind w:left="0"/>
        <w:jc w:val="left"/>
      </w:pPr>
      <w:r>
        <w:rPr>
          <w:rFonts w:ascii="Times New Roman"/>
          <w:b/>
          <w:i w:val="false"/>
          <w:color w:val="000000"/>
        </w:rPr>
        <w:t xml:space="preserve"> Әкімшілік деректер жинауға арналған нысан </w:t>
      </w:r>
    </w:p>
    <w:bookmarkEnd w:id="545"/>
    <w:bookmarkStart w:name="z597" w:id="546"/>
    <w:p>
      <w:pPr>
        <w:spacing w:after="0"/>
        <w:ind w:left="0"/>
        <w:jc w:val="left"/>
      </w:pPr>
      <w:r>
        <w:rPr>
          <w:rFonts w:ascii="Times New Roman"/>
          <w:b/>
          <w:i w:val="false"/>
          <w:color w:val="000000"/>
        </w:rPr>
        <w:t xml:space="preserve"> Шет мемлекеттің заңнамасына сәйкес шығарылған орталық депозитарийдің номиналды ұстауындағы бағалы қағаздар туралы есеп </w:t>
      </w:r>
    </w:p>
    <w:bookmarkEnd w:id="546"/>
    <w:bookmarkStart w:name="z598" w:id="547"/>
    <w:p>
      <w:pPr>
        <w:spacing w:after="0"/>
        <w:ind w:left="0"/>
        <w:jc w:val="left"/>
      </w:pPr>
      <w:r>
        <w:rPr>
          <w:rFonts w:ascii="Times New Roman"/>
          <w:b/>
          <w:i w:val="false"/>
          <w:color w:val="000000"/>
        </w:rPr>
        <w:t xml:space="preserve"> Есепті кезең 20__ жылғы "___" ____________ жағдай бойынша</w:t>
      </w:r>
    </w:p>
    <w:bookmarkEnd w:id="547"/>
    <w:bookmarkStart w:name="z599" w:id="548"/>
    <w:p>
      <w:pPr>
        <w:spacing w:after="0"/>
        <w:ind w:left="0"/>
        <w:jc w:val="both"/>
      </w:pPr>
      <w:r>
        <w:rPr>
          <w:rFonts w:ascii="Times New Roman"/>
          <w:b w:val="false"/>
          <w:i w:val="false"/>
          <w:color w:val="000000"/>
          <w:sz w:val="28"/>
        </w:rPr>
        <w:t>
      Индекс: ИГНД_13</w:t>
      </w:r>
    </w:p>
    <w:bookmarkEnd w:id="548"/>
    <w:bookmarkStart w:name="z600" w:id="549"/>
    <w:p>
      <w:pPr>
        <w:spacing w:after="0"/>
        <w:ind w:left="0"/>
        <w:jc w:val="both"/>
      </w:pPr>
      <w:r>
        <w:rPr>
          <w:rFonts w:ascii="Times New Roman"/>
          <w:b w:val="false"/>
          <w:i w:val="false"/>
          <w:color w:val="000000"/>
          <w:sz w:val="28"/>
        </w:rPr>
        <w:t>
      Кезеңділігі: тоқсан сайын</w:t>
      </w:r>
    </w:p>
    <w:bookmarkEnd w:id="549"/>
    <w:bookmarkStart w:name="z601" w:id="550"/>
    <w:p>
      <w:pPr>
        <w:spacing w:after="0"/>
        <w:ind w:left="0"/>
        <w:jc w:val="both"/>
      </w:pPr>
      <w:r>
        <w:rPr>
          <w:rFonts w:ascii="Times New Roman"/>
          <w:b w:val="false"/>
          <w:i w:val="false"/>
          <w:color w:val="000000"/>
          <w:sz w:val="28"/>
        </w:rPr>
        <w:t>
      Ұсынатын: орталық депозитарий</w:t>
      </w:r>
    </w:p>
    <w:bookmarkEnd w:id="550"/>
    <w:bookmarkStart w:name="z602" w:id="551"/>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551"/>
    <w:bookmarkStart w:name="z603" w:id="552"/>
    <w:p>
      <w:pPr>
        <w:spacing w:after="0"/>
        <w:ind w:left="0"/>
        <w:jc w:val="both"/>
      </w:pPr>
      <w:r>
        <w:rPr>
          <w:rFonts w:ascii="Times New Roman"/>
          <w:b w:val="false"/>
          <w:i w:val="false"/>
          <w:color w:val="000000"/>
          <w:sz w:val="28"/>
        </w:rPr>
        <w:t>
      Ұсыну мерзімі: тоқсан сайын, есепті тоқсаннан кейінгі айдың бесінші жұмыс күніне дейінгі (қоса алғанда) мерзімде</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5" w:id="553"/>
    <w:p>
      <w:pPr>
        <w:spacing w:after="0"/>
        <w:ind w:left="0"/>
        <w:jc w:val="both"/>
      </w:pPr>
      <w:r>
        <w:rPr>
          <w:rFonts w:ascii="Times New Roman"/>
          <w:b w:val="false"/>
          <w:i w:val="false"/>
          <w:color w:val="000000"/>
          <w:sz w:val="28"/>
        </w:rPr>
        <w:t>
      ____________________________________________________________________</w:t>
      </w:r>
    </w:p>
    <w:bookmarkEnd w:id="553"/>
    <w:bookmarkStart w:name="z606" w:id="554"/>
    <w:p>
      <w:pPr>
        <w:spacing w:after="0"/>
        <w:ind w:left="0"/>
        <w:jc w:val="both"/>
      </w:pPr>
      <w:r>
        <w:rPr>
          <w:rFonts w:ascii="Times New Roman"/>
          <w:b w:val="false"/>
          <w:i w:val="false"/>
          <w:color w:val="000000"/>
          <w:sz w:val="28"/>
        </w:rPr>
        <w:t>
      (ұйымның толық атауы)</w:t>
      </w:r>
    </w:p>
    <w:bookmarkEnd w:id="554"/>
    <w:bookmarkStart w:name="z607" w:id="555"/>
    <w:p>
      <w:pPr>
        <w:spacing w:after="0"/>
        <w:ind w:left="0"/>
        <w:jc w:val="both"/>
      </w:pPr>
      <w:r>
        <w:rPr>
          <w:rFonts w:ascii="Times New Roman"/>
          <w:b w:val="false"/>
          <w:i w:val="false"/>
          <w:color w:val="000000"/>
          <w:sz w:val="28"/>
        </w:rPr>
        <w:t>
      20__ жылғы "___" _________________ жағдай бойынша</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идентификаторы (ұлттық сәйкестендіру нөмірі (ҰСН) немесе халықаралық сәйкестендіру нөмірі (ISIN) немесе бағалы қағаздың басқа идентификаторы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номиналды ұстаушының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заңнамасына сәйкес шығарылған бағалы қағаздарды номиналды ұстау бойынша қызмет көрсетілетін номиналды ұстаушының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заңнамасына сәйкес шығарылған бағалы қағаздардың меншік иесінің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заңнамасына сәйкес шығарылған, есепті кезеңнің соңындағы жағдай бойынша номиналды ұстаушы болып табылатын брокер клиенттерінің шоттарындағы бағалы қағаздардың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8" w:id="556"/>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556"/>
    <w:bookmarkStart w:name="z609" w:id="557"/>
    <w:p>
      <w:pPr>
        <w:spacing w:after="0"/>
        <w:ind w:left="0"/>
        <w:jc w:val="both"/>
      </w:pPr>
      <w:r>
        <w:rPr>
          <w:rFonts w:ascii="Times New Roman"/>
          <w:b w:val="false"/>
          <w:i w:val="false"/>
          <w:color w:val="000000"/>
          <w:sz w:val="28"/>
        </w:rPr>
        <w:t xml:space="preserve">
      _____________________________________________________ _________ </w:t>
      </w:r>
    </w:p>
    <w:bookmarkEnd w:id="557"/>
    <w:bookmarkStart w:name="z610" w:id="558"/>
    <w:p>
      <w:pPr>
        <w:spacing w:after="0"/>
        <w:ind w:left="0"/>
        <w:jc w:val="both"/>
      </w:pPr>
      <w:r>
        <w:rPr>
          <w:rFonts w:ascii="Times New Roman"/>
          <w:b w:val="false"/>
          <w:i w:val="false"/>
          <w:color w:val="000000"/>
          <w:sz w:val="28"/>
        </w:rPr>
        <w:t>
      тегі, аты, әкесінің аты (бар болса)                        (қолы)</w:t>
      </w:r>
    </w:p>
    <w:bookmarkEnd w:id="558"/>
    <w:bookmarkStart w:name="z611" w:id="559"/>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559"/>
    <w:bookmarkStart w:name="z612" w:id="560"/>
    <w:p>
      <w:pPr>
        <w:spacing w:after="0"/>
        <w:ind w:left="0"/>
        <w:jc w:val="both"/>
      </w:pPr>
      <w:r>
        <w:rPr>
          <w:rFonts w:ascii="Times New Roman"/>
          <w:b w:val="false"/>
          <w:i w:val="false"/>
          <w:color w:val="000000"/>
          <w:sz w:val="28"/>
        </w:rPr>
        <w:t xml:space="preserve">
      _____________________________________________________ __________ </w:t>
      </w:r>
    </w:p>
    <w:bookmarkEnd w:id="560"/>
    <w:bookmarkStart w:name="z613" w:id="561"/>
    <w:p>
      <w:pPr>
        <w:spacing w:after="0"/>
        <w:ind w:left="0"/>
        <w:jc w:val="both"/>
      </w:pPr>
      <w:r>
        <w:rPr>
          <w:rFonts w:ascii="Times New Roman"/>
          <w:b w:val="false"/>
          <w:i w:val="false"/>
          <w:color w:val="000000"/>
          <w:sz w:val="28"/>
        </w:rPr>
        <w:t>
      тегі, аты, әкесінің аты (бар болса)                        (қолы)</w:t>
      </w:r>
    </w:p>
    <w:bookmarkEnd w:id="561"/>
    <w:bookmarkStart w:name="z614" w:id="562"/>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562"/>
    <w:bookmarkStart w:name="z615" w:id="563"/>
    <w:p>
      <w:pPr>
        <w:spacing w:after="0"/>
        <w:ind w:left="0"/>
        <w:jc w:val="both"/>
      </w:pPr>
      <w:r>
        <w:rPr>
          <w:rFonts w:ascii="Times New Roman"/>
          <w:b w:val="false"/>
          <w:i w:val="false"/>
          <w:color w:val="000000"/>
          <w:sz w:val="28"/>
        </w:rPr>
        <w:t xml:space="preserve">
      _____________________________________________________ __________ </w:t>
      </w:r>
    </w:p>
    <w:bookmarkEnd w:id="563"/>
    <w:bookmarkStart w:name="z616" w:id="564"/>
    <w:p>
      <w:pPr>
        <w:spacing w:after="0"/>
        <w:ind w:left="0"/>
        <w:jc w:val="both"/>
      </w:pPr>
      <w:r>
        <w:rPr>
          <w:rFonts w:ascii="Times New Roman"/>
          <w:b w:val="false"/>
          <w:i w:val="false"/>
          <w:color w:val="000000"/>
          <w:sz w:val="28"/>
        </w:rPr>
        <w:t>
      тегі, аты, әкесінің аты (бар болса)                        (қолы)</w:t>
      </w:r>
    </w:p>
    <w:bookmarkEnd w:id="564"/>
    <w:bookmarkStart w:name="z617" w:id="565"/>
    <w:p>
      <w:pPr>
        <w:spacing w:after="0"/>
        <w:ind w:left="0"/>
        <w:jc w:val="both"/>
      </w:pPr>
      <w:r>
        <w:rPr>
          <w:rFonts w:ascii="Times New Roman"/>
          <w:b w:val="false"/>
          <w:i w:val="false"/>
          <w:color w:val="000000"/>
          <w:sz w:val="28"/>
        </w:rPr>
        <w:t xml:space="preserve">
      Орындаушы: ____________________________________ ____________ </w:t>
      </w:r>
    </w:p>
    <w:bookmarkEnd w:id="565"/>
    <w:bookmarkStart w:name="z618" w:id="566"/>
    <w:p>
      <w:pPr>
        <w:spacing w:after="0"/>
        <w:ind w:left="0"/>
        <w:jc w:val="both"/>
      </w:pPr>
      <w:r>
        <w:rPr>
          <w:rFonts w:ascii="Times New Roman"/>
          <w:b w:val="false"/>
          <w:i w:val="false"/>
          <w:color w:val="000000"/>
          <w:sz w:val="28"/>
        </w:rPr>
        <w:t>
      тегі, аты, әкесінің аты (бар болса)                        (қолы)</w:t>
      </w:r>
    </w:p>
    <w:bookmarkEnd w:id="566"/>
    <w:bookmarkStart w:name="z619" w:id="567"/>
    <w:p>
      <w:pPr>
        <w:spacing w:after="0"/>
        <w:ind w:left="0"/>
        <w:jc w:val="both"/>
      </w:pPr>
      <w:r>
        <w:rPr>
          <w:rFonts w:ascii="Times New Roman"/>
          <w:b w:val="false"/>
          <w:i w:val="false"/>
          <w:color w:val="000000"/>
          <w:sz w:val="28"/>
        </w:rPr>
        <w:t>
      Телефон нөмірі _________</w:t>
      </w:r>
    </w:p>
    <w:bookmarkEnd w:id="567"/>
    <w:bookmarkStart w:name="z620" w:id="568"/>
    <w:p>
      <w:pPr>
        <w:spacing w:after="0"/>
        <w:ind w:left="0"/>
        <w:jc w:val="both"/>
      </w:pPr>
      <w:r>
        <w:rPr>
          <w:rFonts w:ascii="Times New Roman"/>
          <w:b w:val="false"/>
          <w:i w:val="false"/>
          <w:color w:val="000000"/>
          <w:sz w:val="28"/>
        </w:rPr>
        <w:t>
      Есепке қол қойылған күн 20 __ жылғы "___" __________</w:t>
      </w:r>
    </w:p>
    <w:bookmarkEnd w:id="568"/>
    <w:bookmarkStart w:name="z621" w:id="569"/>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мемлекеттің заңнамасына</w:t>
            </w:r>
            <w:r>
              <w:br/>
            </w:r>
            <w:r>
              <w:rPr>
                <w:rFonts w:ascii="Times New Roman"/>
                <w:b w:val="false"/>
                <w:i w:val="false"/>
                <w:color w:val="000000"/>
                <w:sz w:val="20"/>
              </w:rPr>
              <w:t>сәйкес шығарылған орталық</w:t>
            </w:r>
            <w:r>
              <w:br/>
            </w:r>
            <w:r>
              <w:rPr>
                <w:rFonts w:ascii="Times New Roman"/>
                <w:b w:val="false"/>
                <w:i w:val="false"/>
                <w:color w:val="000000"/>
                <w:sz w:val="20"/>
              </w:rPr>
              <w:t>депозитарийдің номиналды</w:t>
            </w:r>
            <w:r>
              <w:br/>
            </w:r>
            <w:r>
              <w:rPr>
                <w:rFonts w:ascii="Times New Roman"/>
                <w:b w:val="false"/>
                <w:i w:val="false"/>
                <w:color w:val="000000"/>
                <w:sz w:val="20"/>
              </w:rPr>
              <w:t>ұстауындағы бағалы қағаздар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23" w:id="57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570"/>
    <w:bookmarkStart w:name="z624" w:id="571"/>
    <w:p>
      <w:pPr>
        <w:spacing w:after="0"/>
        <w:ind w:left="0"/>
        <w:jc w:val="left"/>
      </w:pPr>
      <w:r>
        <w:rPr>
          <w:rFonts w:ascii="Times New Roman"/>
          <w:b/>
          <w:i w:val="false"/>
          <w:color w:val="000000"/>
        </w:rPr>
        <w:t xml:space="preserve"> Шет мемлекеттің заңнамасына сәйкес шығарылған орталық депозитарийдің номиналды ұстауындағы бағалы қағаздар туралы есеп </w:t>
      </w:r>
    </w:p>
    <w:bookmarkEnd w:id="571"/>
    <w:bookmarkStart w:name="z625" w:id="572"/>
    <w:p>
      <w:pPr>
        <w:spacing w:after="0"/>
        <w:ind w:left="0"/>
        <w:jc w:val="left"/>
      </w:pPr>
      <w:r>
        <w:rPr>
          <w:rFonts w:ascii="Times New Roman"/>
          <w:b/>
          <w:i w:val="false"/>
          <w:color w:val="000000"/>
        </w:rPr>
        <w:t xml:space="preserve"> 1-тарау. Жалпы ережелер</w:t>
      </w:r>
    </w:p>
    <w:bookmarkEnd w:id="572"/>
    <w:bookmarkStart w:name="z626" w:id="573"/>
    <w:p>
      <w:pPr>
        <w:spacing w:after="0"/>
        <w:ind w:left="0"/>
        <w:jc w:val="both"/>
      </w:pPr>
      <w:r>
        <w:rPr>
          <w:rFonts w:ascii="Times New Roman"/>
          <w:b w:val="false"/>
          <w:i w:val="false"/>
          <w:color w:val="000000"/>
          <w:sz w:val="28"/>
        </w:rPr>
        <w:t>
      1. Осы түсіндірме (бұдан әрі - Түсіндірме) "Шет мемлекеттің заңнамасына сәйкес шығарылған орталық депозитарийдің номиналды ұстауындағы бағалы қағаздар туралы есеп" нысанын (бұдан әрі - Нысан) толтыру бойынша бірыңғай талаптарды айқындайды.</w:t>
      </w:r>
    </w:p>
    <w:bookmarkEnd w:id="573"/>
    <w:bookmarkStart w:name="z627" w:id="574"/>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574"/>
    <w:bookmarkStart w:name="z628" w:id="575"/>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w:t>
      </w:r>
    </w:p>
    <w:bookmarkEnd w:id="575"/>
    <w:bookmarkStart w:name="z629" w:id="576"/>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576"/>
    <w:bookmarkStart w:name="z630" w:id="577"/>
    <w:p>
      <w:pPr>
        <w:spacing w:after="0"/>
        <w:ind w:left="0"/>
        <w:jc w:val="left"/>
      </w:pPr>
      <w:r>
        <w:rPr>
          <w:rFonts w:ascii="Times New Roman"/>
          <w:b/>
          <w:i w:val="false"/>
          <w:color w:val="000000"/>
        </w:rPr>
        <w:t xml:space="preserve"> 2-тарау. Нысанды толтыру бойынша түсіндірме</w:t>
      </w:r>
    </w:p>
    <w:bookmarkEnd w:id="577"/>
    <w:bookmarkStart w:name="z631" w:id="578"/>
    <w:p>
      <w:pPr>
        <w:spacing w:after="0"/>
        <w:ind w:left="0"/>
        <w:jc w:val="both"/>
      </w:pPr>
      <w:r>
        <w:rPr>
          <w:rFonts w:ascii="Times New Roman"/>
          <w:b w:val="false"/>
          <w:i w:val="false"/>
          <w:color w:val="000000"/>
          <w:sz w:val="28"/>
        </w:rPr>
        <w:t>
      5. 4-бағанда орталық депозитарийге Қазақстан Республикасының бейрезиденттері - эмитенттердің бағалы қағаздарын номиналды ұстау қызметтерін көрсететін шетелдік номиналды ұстаушының атауы көрсетіледі.</w:t>
      </w:r>
    </w:p>
    <w:bookmarkEnd w:id="578"/>
    <w:bookmarkStart w:name="z632" w:id="579"/>
    <w:p>
      <w:pPr>
        <w:spacing w:after="0"/>
        <w:ind w:left="0"/>
        <w:jc w:val="both"/>
      </w:pPr>
      <w:r>
        <w:rPr>
          <w:rFonts w:ascii="Times New Roman"/>
          <w:b w:val="false"/>
          <w:i w:val="false"/>
          <w:color w:val="000000"/>
          <w:sz w:val="28"/>
        </w:rPr>
        <w:t>
      6. 5-бағанда номиналды ұстаушы болып табылатын, орталық депозитарий Қазақстан Республикасының бейрезиденттері-эмитенттердің бағалы қағаздарын номиналды ұстау қызметтерін көрсететін брокердің атауы көрсетіледі.</w:t>
      </w:r>
    </w:p>
    <w:bookmarkEnd w:id="579"/>
    <w:bookmarkStart w:name="z633" w:id="580"/>
    <w:p>
      <w:pPr>
        <w:spacing w:after="0"/>
        <w:ind w:left="0"/>
        <w:jc w:val="both"/>
      </w:pPr>
      <w:r>
        <w:rPr>
          <w:rFonts w:ascii="Times New Roman"/>
          <w:b w:val="false"/>
          <w:i w:val="false"/>
          <w:color w:val="000000"/>
          <w:sz w:val="28"/>
        </w:rPr>
        <w:t>
      7. 6-бағанда 4-бағанда көрсетілген шетелдік номиналды ұстаушы болып табылатын брокердің клиенті - шет мемлекеттің заңнамасына сәйкес шығарылған бағалы қағаздардың ақырғы меншік иесінің атауы (жеке тұлға үшін тегі, аты, бар болса - әкесінің аты, заңды тұлға үшін атауы) көрсетіледі.</w:t>
      </w:r>
    </w:p>
    <w:bookmarkEnd w:id="580"/>
    <w:bookmarkStart w:name="z634" w:id="581"/>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14-қосымша</w:t>
            </w:r>
          </w:p>
        </w:tc>
      </w:tr>
    </w:tbl>
    <w:bookmarkStart w:name="z636" w:id="582"/>
    <w:p>
      <w:pPr>
        <w:spacing w:after="0"/>
        <w:ind w:left="0"/>
        <w:jc w:val="left"/>
      </w:pPr>
      <w:r>
        <w:rPr>
          <w:rFonts w:ascii="Times New Roman"/>
          <w:b/>
          <w:i w:val="false"/>
          <w:color w:val="000000"/>
        </w:rPr>
        <w:t xml:space="preserve"> Әкімшілік деректер жинауға арналған нысан </w:t>
      </w:r>
    </w:p>
    <w:bookmarkEnd w:id="582"/>
    <w:bookmarkStart w:name="z637" w:id="583"/>
    <w:p>
      <w:pPr>
        <w:spacing w:after="0"/>
        <w:ind w:left="0"/>
        <w:jc w:val="left"/>
      </w:pPr>
      <w:r>
        <w:rPr>
          <w:rFonts w:ascii="Times New Roman"/>
          <w:b/>
          <w:i w:val="false"/>
          <w:color w:val="000000"/>
        </w:rPr>
        <w:t xml:space="preserve"> Инвестициялық қорлардың пайларын (акцияларын) ұстаушылардың саны туралы есеп </w:t>
      </w:r>
    </w:p>
    <w:bookmarkEnd w:id="583"/>
    <w:bookmarkStart w:name="z638" w:id="584"/>
    <w:p>
      <w:pPr>
        <w:spacing w:after="0"/>
        <w:ind w:left="0"/>
        <w:jc w:val="left"/>
      </w:pPr>
      <w:r>
        <w:rPr>
          <w:rFonts w:ascii="Times New Roman"/>
          <w:b/>
          <w:i w:val="false"/>
          <w:color w:val="000000"/>
        </w:rPr>
        <w:t xml:space="preserve"> Есепті кезең 20__ жылғы "___" ____________ жағдай бойынша</w:t>
      </w:r>
    </w:p>
    <w:bookmarkEnd w:id="584"/>
    <w:bookmarkStart w:name="z639" w:id="585"/>
    <w:p>
      <w:pPr>
        <w:spacing w:after="0"/>
        <w:ind w:left="0"/>
        <w:jc w:val="both"/>
      </w:pPr>
      <w:r>
        <w:rPr>
          <w:rFonts w:ascii="Times New Roman"/>
          <w:b w:val="false"/>
          <w:i w:val="false"/>
          <w:color w:val="000000"/>
          <w:sz w:val="28"/>
        </w:rPr>
        <w:t>
      Индекс: ИФНД_14</w:t>
      </w:r>
    </w:p>
    <w:bookmarkEnd w:id="585"/>
    <w:bookmarkStart w:name="z640" w:id="586"/>
    <w:p>
      <w:pPr>
        <w:spacing w:after="0"/>
        <w:ind w:left="0"/>
        <w:jc w:val="both"/>
      </w:pPr>
      <w:r>
        <w:rPr>
          <w:rFonts w:ascii="Times New Roman"/>
          <w:b w:val="false"/>
          <w:i w:val="false"/>
          <w:color w:val="000000"/>
          <w:sz w:val="28"/>
        </w:rPr>
        <w:t>
      Кезеңділігі: тоқсан сайын</w:t>
      </w:r>
    </w:p>
    <w:bookmarkEnd w:id="586"/>
    <w:bookmarkStart w:name="z641" w:id="587"/>
    <w:p>
      <w:pPr>
        <w:spacing w:after="0"/>
        <w:ind w:left="0"/>
        <w:jc w:val="both"/>
      </w:pPr>
      <w:r>
        <w:rPr>
          <w:rFonts w:ascii="Times New Roman"/>
          <w:b w:val="false"/>
          <w:i w:val="false"/>
          <w:color w:val="000000"/>
          <w:sz w:val="28"/>
        </w:rPr>
        <w:t>
      Ұсынатын: орталық депозитарий</w:t>
      </w:r>
    </w:p>
    <w:bookmarkEnd w:id="587"/>
    <w:bookmarkStart w:name="z642" w:id="588"/>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588"/>
    <w:bookmarkStart w:name="z643" w:id="589"/>
    <w:p>
      <w:pPr>
        <w:spacing w:after="0"/>
        <w:ind w:left="0"/>
        <w:jc w:val="both"/>
      </w:pPr>
      <w:r>
        <w:rPr>
          <w:rFonts w:ascii="Times New Roman"/>
          <w:b w:val="false"/>
          <w:i w:val="false"/>
          <w:color w:val="000000"/>
          <w:sz w:val="28"/>
        </w:rPr>
        <w:t>
      Ұсыну мерзімі: тоқсан сайын, есепті тоқсаннан кейінгі айдың бесінші жұмыс күніне дейінгі (қоса алғанда) мерзімде</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5" w:id="590"/>
    <w:p>
      <w:pPr>
        <w:spacing w:after="0"/>
        <w:ind w:left="0"/>
        <w:jc w:val="both"/>
      </w:pPr>
      <w:r>
        <w:rPr>
          <w:rFonts w:ascii="Times New Roman"/>
          <w:b w:val="false"/>
          <w:i w:val="false"/>
          <w:color w:val="000000"/>
          <w:sz w:val="28"/>
        </w:rPr>
        <w:t>
      ____________________________________________________________________</w:t>
      </w:r>
    </w:p>
    <w:bookmarkEnd w:id="590"/>
    <w:bookmarkStart w:name="z646" w:id="591"/>
    <w:p>
      <w:pPr>
        <w:spacing w:after="0"/>
        <w:ind w:left="0"/>
        <w:jc w:val="both"/>
      </w:pPr>
      <w:r>
        <w:rPr>
          <w:rFonts w:ascii="Times New Roman"/>
          <w:b w:val="false"/>
          <w:i w:val="false"/>
          <w:color w:val="000000"/>
          <w:sz w:val="28"/>
        </w:rPr>
        <w:t>
      (ұйымның толық атауы)</w:t>
      </w:r>
    </w:p>
    <w:bookmarkEnd w:id="591"/>
    <w:bookmarkStart w:name="z647" w:id="592"/>
    <w:p>
      <w:pPr>
        <w:spacing w:after="0"/>
        <w:ind w:left="0"/>
        <w:jc w:val="both"/>
      </w:pPr>
      <w:r>
        <w:rPr>
          <w:rFonts w:ascii="Times New Roman"/>
          <w:b w:val="false"/>
          <w:i w:val="false"/>
          <w:color w:val="000000"/>
          <w:sz w:val="28"/>
        </w:rPr>
        <w:t>
      20__ жылғы "___" _________________ жағдай бойынша</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 (акция) идентификаторы (бағалы қағаздың ұлттық сәйкестендіру нөмірі (ҰСН) немесе халықаралық сәйкестендіру нөмірі (ISIN) немесе басқа идентификаторы көрсетіледі)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пайларын (акцияларын) ұстаушылардың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пайларын (акцияларын) ұстаушылардың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бағалы қағаздарын ұстаушылардың жалпы санының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Пайларды ұстаушылар санының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ұстаушылар санының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8" w:id="593"/>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593"/>
    <w:bookmarkStart w:name="z649" w:id="594"/>
    <w:p>
      <w:pPr>
        <w:spacing w:after="0"/>
        <w:ind w:left="0"/>
        <w:jc w:val="both"/>
      </w:pPr>
      <w:r>
        <w:rPr>
          <w:rFonts w:ascii="Times New Roman"/>
          <w:b w:val="false"/>
          <w:i w:val="false"/>
          <w:color w:val="000000"/>
          <w:sz w:val="28"/>
        </w:rPr>
        <w:t xml:space="preserve">
      _____________________________________________________ _________ </w:t>
      </w:r>
    </w:p>
    <w:bookmarkEnd w:id="594"/>
    <w:bookmarkStart w:name="z650" w:id="595"/>
    <w:p>
      <w:pPr>
        <w:spacing w:after="0"/>
        <w:ind w:left="0"/>
        <w:jc w:val="both"/>
      </w:pPr>
      <w:r>
        <w:rPr>
          <w:rFonts w:ascii="Times New Roman"/>
          <w:b w:val="false"/>
          <w:i w:val="false"/>
          <w:color w:val="000000"/>
          <w:sz w:val="28"/>
        </w:rPr>
        <w:t>
      тегі, аты, әкесінің аты (бар болса)                        (қолы)</w:t>
      </w:r>
    </w:p>
    <w:bookmarkEnd w:id="595"/>
    <w:bookmarkStart w:name="z651" w:id="596"/>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596"/>
    <w:bookmarkStart w:name="z652" w:id="597"/>
    <w:p>
      <w:pPr>
        <w:spacing w:after="0"/>
        <w:ind w:left="0"/>
        <w:jc w:val="both"/>
      </w:pPr>
      <w:r>
        <w:rPr>
          <w:rFonts w:ascii="Times New Roman"/>
          <w:b w:val="false"/>
          <w:i w:val="false"/>
          <w:color w:val="000000"/>
          <w:sz w:val="28"/>
        </w:rPr>
        <w:t xml:space="preserve">
      _____________________________________________________ __________ </w:t>
      </w:r>
    </w:p>
    <w:bookmarkEnd w:id="597"/>
    <w:bookmarkStart w:name="z653" w:id="598"/>
    <w:p>
      <w:pPr>
        <w:spacing w:after="0"/>
        <w:ind w:left="0"/>
        <w:jc w:val="both"/>
      </w:pPr>
      <w:r>
        <w:rPr>
          <w:rFonts w:ascii="Times New Roman"/>
          <w:b w:val="false"/>
          <w:i w:val="false"/>
          <w:color w:val="000000"/>
          <w:sz w:val="28"/>
        </w:rPr>
        <w:t>
      тегі, аты, әкесінің аты (бар болса)                        (қолы)</w:t>
      </w:r>
    </w:p>
    <w:bookmarkEnd w:id="598"/>
    <w:bookmarkStart w:name="z654" w:id="599"/>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599"/>
    <w:bookmarkStart w:name="z655" w:id="600"/>
    <w:p>
      <w:pPr>
        <w:spacing w:after="0"/>
        <w:ind w:left="0"/>
        <w:jc w:val="both"/>
      </w:pPr>
      <w:r>
        <w:rPr>
          <w:rFonts w:ascii="Times New Roman"/>
          <w:b w:val="false"/>
          <w:i w:val="false"/>
          <w:color w:val="000000"/>
          <w:sz w:val="28"/>
        </w:rPr>
        <w:t xml:space="preserve">
      _____________________________________________________ __________ </w:t>
      </w:r>
    </w:p>
    <w:bookmarkEnd w:id="600"/>
    <w:bookmarkStart w:name="z656" w:id="601"/>
    <w:p>
      <w:pPr>
        <w:spacing w:after="0"/>
        <w:ind w:left="0"/>
        <w:jc w:val="both"/>
      </w:pPr>
      <w:r>
        <w:rPr>
          <w:rFonts w:ascii="Times New Roman"/>
          <w:b w:val="false"/>
          <w:i w:val="false"/>
          <w:color w:val="000000"/>
          <w:sz w:val="28"/>
        </w:rPr>
        <w:t>
      тегі, аты, әкесінің аты (бар болса)                        (қолы)</w:t>
      </w:r>
    </w:p>
    <w:bookmarkEnd w:id="601"/>
    <w:bookmarkStart w:name="z657" w:id="602"/>
    <w:p>
      <w:pPr>
        <w:spacing w:after="0"/>
        <w:ind w:left="0"/>
        <w:jc w:val="both"/>
      </w:pPr>
      <w:r>
        <w:rPr>
          <w:rFonts w:ascii="Times New Roman"/>
          <w:b w:val="false"/>
          <w:i w:val="false"/>
          <w:color w:val="000000"/>
          <w:sz w:val="28"/>
        </w:rPr>
        <w:t xml:space="preserve">
      Орындаушы: ____________________________________ ____________ </w:t>
      </w:r>
    </w:p>
    <w:bookmarkEnd w:id="602"/>
    <w:bookmarkStart w:name="z658" w:id="603"/>
    <w:p>
      <w:pPr>
        <w:spacing w:after="0"/>
        <w:ind w:left="0"/>
        <w:jc w:val="both"/>
      </w:pPr>
      <w:r>
        <w:rPr>
          <w:rFonts w:ascii="Times New Roman"/>
          <w:b w:val="false"/>
          <w:i w:val="false"/>
          <w:color w:val="000000"/>
          <w:sz w:val="28"/>
        </w:rPr>
        <w:t>
      тегі, аты, әкесінің аты (бар болса)                        (қолы)</w:t>
      </w:r>
    </w:p>
    <w:bookmarkEnd w:id="603"/>
    <w:bookmarkStart w:name="z659" w:id="604"/>
    <w:p>
      <w:pPr>
        <w:spacing w:after="0"/>
        <w:ind w:left="0"/>
        <w:jc w:val="both"/>
      </w:pPr>
      <w:r>
        <w:rPr>
          <w:rFonts w:ascii="Times New Roman"/>
          <w:b w:val="false"/>
          <w:i w:val="false"/>
          <w:color w:val="000000"/>
          <w:sz w:val="28"/>
        </w:rPr>
        <w:t>
      Телефон нөмірі _________</w:t>
      </w:r>
    </w:p>
    <w:bookmarkEnd w:id="604"/>
    <w:bookmarkStart w:name="z660" w:id="605"/>
    <w:p>
      <w:pPr>
        <w:spacing w:after="0"/>
        <w:ind w:left="0"/>
        <w:jc w:val="both"/>
      </w:pPr>
      <w:r>
        <w:rPr>
          <w:rFonts w:ascii="Times New Roman"/>
          <w:b w:val="false"/>
          <w:i w:val="false"/>
          <w:color w:val="000000"/>
          <w:sz w:val="28"/>
        </w:rPr>
        <w:t>
      Есепке қол қойылған күн 20 __ жылғы "___" __________</w:t>
      </w:r>
    </w:p>
    <w:bookmarkEnd w:id="605"/>
    <w:bookmarkStart w:name="z661" w:id="606"/>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қорлардың</w:t>
            </w:r>
            <w:r>
              <w:br/>
            </w:r>
            <w:r>
              <w:rPr>
                <w:rFonts w:ascii="Times New Roman"/>
                <w:b w:val="false"/>
                <w:i w:val="false"/>
                <w:color w:val="000000"/>
                <w:sz w:val="20"/>
              </w:rPr>
              <w:t>пайларын (акцияларын)</w:t>
            </w:r>
            <w:r>
              <w:br/>
            </w:r>
            <w:r>
              <w:rPr>
                <w:rFonts w:ascii="Times New Roman"/>
                <w:b w:val="false"/>
                <w:i w:val="false"/>
                <w:color w:val="000000"/>
                <w:sz w:val="20"/>
              </w:rPr>
              <w:t>ұстаушылардың саны туралы</w:t>
            </w:r>
            <w:r>
              <w:br/>
            </w:r>
            <w:r>
              <w:rPr>
                <w:rFonts w:ascii="Times New Roman"/>
                <w:b w:val="false"/>
                <w:i w:val="false"/>
                <w:color w:val="000000"/>
                <w:sz w:val="20"/>
              </w:rPr>
              <w:t>есеп нысанына қосымша</w:t>
            </w:r>
          </w:p>
        </w:tc>
      </w:tr>
    </w:tbl>
    <w:bookmarkStart w:name="z663" w:id="60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607"/>
    <w:bookmarkStart w:name="z664" w:id="608"/>
    <w:p>
      <w:pPr>
        <w:spacing w:after="0"/>
        <w:ind w:left="0"/>
        <w:jc w:val="left"/>
      </w:pPr>
      <w:r>
        <w:rPr>
          <w:rFonts w:ascii="Times New Roman"/>
          <w:b/>
          <w:i w:val="false"/>
          <w:color w:val="000000"/>
        </w:rPr>
        <w:t xml:space="preserve"> Инвестициялық қорлардың пайларын (акцияларын) ұстаушылардың саны туралы есеп </w:t>
      </w:r>
    </w:p>
    <w:bookmarkEnd w:id="608"/>
    <w:bookmarkStart w:name="z665" w:id="609"/>
    <w:p>
      <w:pPr>
        <w:spacing w:after="0"/>
        <w:ind w:left="0"/>
        <w:jc w:val="left"/>
      </w:pPr>
      <w:r>
        <w:rPr>
          <w:rFonts w:ascii="Times New Roman"/>
          <w:b/>
          <w:i w:val="false"/>
          <w:color w:val="000000"/>
        </w:rPr>
        <w:t xml:space="preserve"> 1-тарау. Жалпы ережелер</w:t>
      </w:r>
    </w:p>
    <w:bookmarkEnd w:id="609"/>
    <w:bookmarkStart w:name="z666" w:id="610"/>
    <w:p>
      <w:pPr>
        <w:spacing w:after="0"/>
        <w:ind w:left="0"/>
        <w:jc w:val="both"/>
      </w:pPr>
      <w:r>
        <w:rPr>
          <w:rFonts w:ascii="Times New Roman"/>
          <w:b w:val="false"/>
          <w:i w:val="false"/>
          <w:color w:val="000000"/>
          <w:sz w:val="28"/>
        </w:rPr>
        <w:t>
      1. Осы түсіндірме (бұдан әрі - Түсіндірме) "Инвестициялық қорлардың пайларын (акцияларын) ұстаушылардың саны туралы есеп" нысанын (бұдан әрі - Нысан) толтыру бойынша бірыңғай талаптарды айқындайды.</w:t>
      </w:r>
    </w:p>
    <w:bookmarkEnd w:id="610"/>
    <w:bookmarkStart w:name="z667" w:id="611"/>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611"/>
    <w:bookmarkStart w:name="z668" w:id="612"/>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w:t>
      </w:r>
    </w:p>
    <w:bookmarkEnd w:id="612"/>
    <w:bookmarkStart w:name="z669" w:id="613"/>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613"/>
    <w:bookmarkStart w:name="z670" w:id="614"/>
    <w:p>
      <w:pPr>
        <w:spacing w:after="0"/>
        <w:ind w:left="0"/>
        <w:jc w:val="left"/>
      </w:pPr>
      <w:r>
        <w:rPr>
          <w:rFonts w:ascii="Times New Roman"/>
          <w:b/>
          <w:i w:val="false"/>
          <w:color w:val="000000"/>
        </w:rPr>
        <w:t xml:space="preserve"> 2-тарау. Нысанды толтыру бойынша түсіндірме</w:t>
      </w:r>
    </w:p>
    <w:bookmarkEnd w:id="614"/>
    <w:bookmarkStart w:name="z671" w:id="615"/>
    <w:p>
      <w:pPr>
        <w:spacing w:after="0"/>
        <w:ind w:left="0"/>
        <w:jc w:val="both"/>
      </w:pPr>
      <w:r>
        <w:rPr>
          <w:rFonts w:ascii="Times New Roman"/>
          <w:b w:val="false"/>
          <w:i w:val="false"/>
          <w:color w:val="000000"/>
          <w:sz w:val="28"/>
        </w:rPr>
        <w:t>
      5. Нысанда инвестициялық қорлардың пайларын (акцияларын) ұстаушылардың саны туралы мәліметтер көрсетіледі.</w:t>
      </w:r>
    </w:p>
    <w:bookmarkEnd w:id="615"/>
    <w:bookmarkStart w:name="z672" w:id="616"/>
    <w:p>
      <w:pPr>
        <w:spacing w:after="0"/>
        <w:ind w:left="0"/>
        <w:jc w:val="both"/>
      </w:pPr>
      <w:r>
        <w:rPr>
          <w:rFonts w:ascii="Times New Roman"/>
          <w:b w:val="false"/>
          <w:i w:val="false"/>
          <w:color w:val="000000"/>
          <w:sz w:val="28"/>
        </w:rPr>
        <w:t>
      6. 2-бағанда инвестициялық қордың атауы көрсетіледі.</w:t>
      </w:r>
    </w:p>
    <w:bookmarkEnd w:id="616"/>
    <w:bookmarkStart w:name="z673" w:id="617"/>
    <w:p>
      <w:pPr>
        <w:spacing w:after="0"/>
        <w:ind w:left="0"/>
        <w:jc w:val="both"/>
      </w:pPr>
      <w:r>
        <w:rPr>
          <w:rFonts w:ascii="Times New Roman"/>
          <w:b w:val="false"/>
          <w:i w:val="false"/>
          <w:color w:val="000000"/>
          <w:sz w:val="28"/>
        </w:rPr>
        <w:t>
      7. 3-нысанда басқарушы компанияның атауы көрсетіледі.</w:t>
      </w:r>
    </w:p>
    <w:bookmarkEnd w:id="617"/>
    <w:bookmarkStart w:name="z674" w:id="618"/>
    <w:p>
      <w:pPr>
        <w:spacing w:after="0"/>
        <w:ind w:left="0"/>
        <w:jc w:val="both"/>
      </w:pPr>
      <w:r>
        <w:rPr>
          <w:rFonts w:ascii="Times New Roman"/>
          <w:b w:val="false"/>
          <w:i w:val="false"/>
          <w:color w:val="000000"/>
          <w:sz w:val="28"/>
        </w:rPr>
        <w:t>
      8. 4-бағанда кастодианның атауы көрсетіледі.</w:t>
      </w:r>
    </w:p>
    <w:bookmarkEnd w:id="618"/>
    <w:bookmarkStart w:name="z675" w:id="619"/>
    <w:p>
      <w:pPr>
        <w:spacing w:after="0"/>
        <w:ind w:left="0"/>
        <w:jc w:val="both"/>
      </w:pPr>
      <w:r>
        <w:rPr>
          <w:rFonts w:ascii="Times New Roman"/>
          <w:b w:val="false"/>
          <w:i w:val="false"/>
          <w:color w:val="000000"/>
          <w:sz w:val="28"/>
        </w:rPr>
        <w:t>
      9. 5-бағанда пайдың (акцияның) идентификаторы (бағалы қағаздың ұлттық сәйкестендіру нөмірі (ҰСН) немесе халықаралық сәйкестендіру нөмірі (ISIN) немесе басқа идентификаторы көрсетіледі) көрсетіледі.</w:t>
      </w:r>
    </w:p>
    <w:bookmarkEnd w:id="619"/>
    <w:bookmarkStart w:name="z676" w:id="620"/>
    <w:p>
      <w:pPr>
        <w:spacing w:after="0"/>
        <w:ind w:left="0"/>
        <w:jc w:val="both"/>
      </w:pPr>
      <w:r>
        <w:rPr>
          <w:rFonts w:ascii="Times New Roman"/>
          <w:b w:val="false"/>
          <w:i w:val="false"/>
          <w:color w:val="000000"/>
          <w:sz w:val="28"/>
        </w:rPr>
        <w:t>
      10. 6-бағанда инвестициялық қорлардың пайларын (акцияларын) ұстаушылардың жалпы саны көрсетіледі.</w:t>
      </w:r>
    </w:p>
    <w:bookmarkEnd w:id="620"/>
    <w:bookmarkStart w:name="z677" w:id="621"/>
    <w:p>
      <w:pPr>
        <w:spacing w:after="0"/>
        <w:ind w:left="0"/>
        <w:jc w:val="both"/>
      </w:pPr>
      <w:r>
        <w:rPr>
          <w:rFonts w:ascii="Times New Roman"/>
          <w:b w:val="false"/>
          <w:i w:val="false"/>
          <w:color w:val="000000"/>
          <w:sz w:val="28"/>
        </w:rPr>
        <w:t>
      11. 7-бағанда инвестициялық қорлардың пайларын (акцияларын) ұстаушы резиденттер - жеке тұлғалардың саны көрсетіледі.</w:t>
      </w:r>
    </w:p>
    <w:bookmarkEnd w:id="621"/>
    <w:bookmarkStart w:name="z678" w:id="622"/>
    <w:p>
      <w:pPr>
        <w:spacing w:after="0"/>
        <w:ind w:left="0"/>
        <w:jc w:val="both"/>
      </w:pPr>
      <w:r>
        <w:rPr>
          <w:rFonts w:ascii="Times New Roman"/>
          <w:b w:val="false"/>
          <w:i w:val="false"/>
          <w:color w:val="000000"/>
          <w:sz w:val="28"/>
        </w:rPr>
        <w:t>
      12. 8-бағанда инвестициялық қорлардың пайларын (акцияларын) ұстаушы бейрезиденттер - жеке тұлғалардың саны көрсетіледі.</w:t>
      </w:r>
    </w:p>
    <w:bookmarkEnd w:id="622"/>
    <w:bookmarkStart w:name="z679" w:id="623"/>
    <w:p>
      <w:pPr>
        <w:spacing w:after="0"/>
        <w:ind w:left="0"/>
        <w:jc w:val="both"/>
      </w:pPr>
      <w:r>
        <w:rPr>
          <w:rFonts w:ascii="Times New Roman"/>
          <w:b w:val="false"/>
          <w:i w:val="false"/>
          <w:color w:val="000000"/>
          <w:sz w:val="28"/>
        </w:rPr>
        <w:t>
      13. 9-бағанда инвестициялық қорлардың пайларын (акцияларын) ұстаушы резиденттер - заңды тұлғалардың саны көрсетіледі.</w:t>
      </w:r>
    </w:p>
    <w:bookmarkEnd w:id="623"/>
    <w:bookmarkStart w:name="z680" w:id="624"/>
    <w:p>
      <w:pPr>
        <w:spacing w:after="0"/>
        <w:ind w:left="0"/>
        <w:jc w:val="both"/>
      </w:pPr>
      <w:r>
        <w:rPr>
          <w:rFonts w:ascii="Times New Roman"/>
          <w:b w:val="false"/>
          <w:i w:val="false"/>
          <w:color w:val="000000"/>
          <w:sz w:val="28"/>
        </w:rPr>
        <w:t>
      14. 10-бағанда инвестициялық қорлардың пайларын (акцияларын) ұстаушы бейрезиденттер - заңды тұлғалардың саны көрсетіледі.</w:t>
      </w:r>
    </w:p>
    <w:bookmarkEnd w:id="624"/>
    <w:bookmarkStart w:name="z681" w:id="625"/>
    <w:p>
      <w:pPr>
        <w:spacing w:after="0"/>
        <w:ind w:left="0"/>
        <w:jc w:val="both"/>
      </w:pPr>
      <w:r>
        <w:rPr>
          <w:rFonts w:ascii="Times New Roman"/>
          <w:b w:val="false"/>
          <w:i w:val="false"/>
          <w:color w:val="000000"/>
          <w:sz w:val="28"/>
        </w:rPr>
        <w:t xml:space="preserve">
      15. Резиденттік белгісі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2" w:id="626"/>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15-қосымша</w:t>
            </w:r>
          </w:p>
        </w:tc>
      </w:tr>
    </w:tbl>
    <w:bookmarkStart w:name="z684" w:id="627"/>
    <w:p>
      <w:pPr>
        <w:spacing w:after="0"/>
        <w:ind w:left="0"/>
        <w:jc w:val="left"/>
      </w:pPr>
      <w:r>
        <w:rPr>
          <w:rFonts w:ascii="Times New Roman"/>
          <w:b/>
          <w:i w:val="false"/>
          <w:color w:val="000000"/>
        </w:rPr>
        <w:t xml:space="preserve"> Әкімшілік деректер жинауға арналған нысан </w:t>
      </w:r>
    </w:p>
    <w:bookmarkEnd w:id="627"/>
    <w:bookmarkStart w:name="z685" w:id="628"/>
    <w:p>
      <w:pPr>
        <w:spacing w:after="0"/>
        <w:ind w:left="0"/>
        <w:jc w:val="left"/>
      </w:pPr>
      <w:r>
        <w:rPr>
          <w:rFonts w:ascii="Times New Roman"/>
          <w:b/>
          <w:i w:val="false"/>
          <w:color w:val="000000"/>
        </w:rPr>
        <w:t xml:space="preserve"> Орталық депозитарийдің номиналды ұстауындағы қаржы құралдарымен мәмілелер туралы есеп</w:t>
      </w:r>
    </w:p>
    <w:bookmarkEnd w:id="628"/>
    <w:bookmarkStart w:name="z686" w:id="629"/>
    <w:p>
      <w:pPr>
        <w:spacing w:after="0"/>
        <w:ind w:left="0"/>
        <w:jc w:val="both"/>
      </w:pPr>
      <w:r>
        <w:rPr>
          <w:rFonts w:ascii="Times New Roman"/>
          <w:b w:val="false"/>
          <w:i w:val="false"/>
          <w:color w:val="000000"/>
          <w:sz w:val="28"/>
        </w:rPr>
        <w:t xml:space="preserve">
      Есепті кезең: 20__ жылғы "___" ____________ </w:t>
      </w:r>
    </w:p>
    <w:bookmarkEnd w:id="629"/>
    <w:bookmarkStart w:name="z687" w:id="630"/>
    <w:p>
      <w:pPr>
        <w:spacing w:after="0"/>
        <w:ind w:left="0"/>
        <w:jc w:val="both"/>
      </w:pPr>
      <w:r>
        <w:rPr>
          <w:rFonts w:ascii="Times New Roman"/>
          <w:b w:val="false"/>
          <w:i w:val="false"/>
          <w:color w:val="000000"/>
          <w:sz w:val="28"/>
        </w:rPr>
        <w:t>
      Индекс: ФИНД_15</w:t>
      </w:r>
    </w:p>
    <w:bookmarkEnd w:id="630"/>
    <w:bookmarkStart w:name="z688" w:id="631"/>
    <w:p>
      <w:pPr>
        <w:spacing w:after="0"/>
        <w:ind w:left="0"/>
        <w:jc w:val="both"/>
      </w:pPr>
      <w:r>
        <w:rPr>
          <w:rFonts w:ascii="Times New Roman"/>
          <w:b w:val="false"/>
          <w:i w:val="false"/>
          <w:color w:val="000000"/>
          <w:sz w:val="28"/>
        </w:rPr>
        <w:t>
      Кезеңділігі: ай сайын</w:t>
      </w:r>
    </w:p>
    <w:bookmarkEnd w:id="631"/>
    <w:bookmarkStart w:name="z689" w:id="632"/>
    <w:p>
      <w:pPr>
        <w:spacing w:after="0"/>
        <w:ind w:left="0"/>
        <w:jc w:val="both"/>
      </w:pPr>
      <w:r>
        <w:rPr>
          <w:rFonts w:ascii="Times New Roman"/>
          <w:b w:val="false"/>
          <w:i w:val="false"/>
          <w:color w:val="000000"/>
          <w:sz w:val="28"/>
        </w:rPr>
        <w:t>
      Ұсынатын: орталық депозитарий</w:t>
      </w:r>
    </w:p>
    <w:bookmarkEnd w:id="632"/>
    <w:bookmarkStart w:name="z690" w:id="633"/>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633"/>
    <w:bookmarkStart w:name="z691" w:id="634"/>
    <w:p>
      <w:pPr>
        <w:spacing w:after="0"/>
        <w:ind w:left="0"/>
        <w:jc w:val="both"/>
      </w:pPr>
      <w:r>
        <w:rPr>
          <w:rFonts w:ascii="Times New Roman"/>
          <w:b w:val="false"/>
          <w:i w:val="false"/>
          <w:color w:val="000000"/>
          <w:sz w:val="28"/>
        </w:rPr>
        <w:t>
      Ұсыну мерзімі: ай сайын, есепті айдан кейінгі айдың оныншы күніне дейінгі (қоса алғанда) мерзімде</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3" w:id="635"/>
    <w:p>
      <w:pPr>
        <w:spacing w:after="0"/>
        <w:ind w:left="0"/>
        <w:jc w:val="both"/>
      </w:pPr>
      <w:r>
        <w:rPr>
          <w:rFonts w:ascii="Times New Roman"/>
          <w:b w:val="false"/>
          <w:i w:val="false"/>
          <w:color w:val="000000"/>
          <w:sz w:val="28"/>
        </w:rPr>
        <w:t>
      ________________________________________________________________________</w:t>
      </w:r>
    </w:p>
    <w:bookmarkEnd w:id="635"/>
    <w:bookmarkStart w:name="z694" w:id="636"/>
    <w:p>
      <w:pPr>
        <w:spacing w:after="0"/>
        <w:ind w:left="0"/>
        <w:jc w:val="both"/>
      </w:pPr>
      <w:r>
        <w:rPr>
          <w:rFonts w:ascii="Times New Roman"/>
          <w:b w:val="false"/>
          <w:i w:val="false"/>
          <w:color w:val="000000"/>
          <w:sz w:val="28"/>
        </w:rPr>
        <w:t>
      (ұйымның толық атауы)</w:t>
      </w:r>
    </w:p>
    <w:bookmarkEnd w:id="636"/>
    <w:bookmarkStart w:name="z695" w:id="637"/>
    <w:p>
      <w:pPr>
        <w:spacing w:after="0"/>
        <w:ind w:left="0"/>
        <w:jc w:val="both"/>
      </w:pPr>
      <w:r>
        <w:rPr>
          <w:rFonts w:ascii="Times New Roman"/>
          <w:b w:val="false"/>
          <w:i w:val="false"/>
          <w:color w:val="000000"/>
          <w:sz w:val="28"/>
        </w:rPr>
        <w:t>
      _________ бастап _________ дейінгі кезең үшін</w:t>
      </w:r>
    </w:p>
    <w:bookmarkEnd w:id="6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сегменті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мәмілелердің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резиденттерінің қатысуымен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бейрезиденттерінің қатысуымен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мен бейрезиденттерінің қатысуымен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ұйымдастырылған нарығы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ұйымдастырылмаған нарығы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7" w:id="638"/>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638"/>
    <w:bookmarkStart w:name="z698" w:id="639"/>
    <w:p>
      <w:pPr>
        <w:spacing w:after="0"/>
        <w:ind w:left="0"/>
        <w:jc w:val="both"/>
      </w:pPr>
      <w:r>
        <w:rPr>
          <w:rFonts w:ascii="Times New Roman"/>
          <w:b w:val="false"/>
          <w:i w:val="false"/>
          <w:color w:val="000000"/>
          <w:sz w:val="28"/>
        </w:rPr>
        <w:t xml:space="preserve">
      _____________________________________________________ _________ </w:t>
      </w:r>
    </w:p>
    <w:bookmarkEnd w:id="639"/>
    <w:bookmarkStart w:name="z699" w:id="640"/>
    <w:p>
      <w:pPr>
        <w:spacing w:after="0"/>
        <w:ind w:left="0"/>
        <w:jc w:val="both"/>
      </w:pPr>
      <w:r>
        <w:rPr>
          <w:rFonts w:ascii="Times New Roman"/>
          <w:b w:val="false"/>
          <w:i w:val="false"/>
          <w:color w:val="000000"/>
          <w:sz w:val="28"/>
        </w:rPr>
        <w:t>
      тегі, аты, әкесінің аты (бар болса)                        (қолы)</w:t>
      </w:r>
    </w:p>
    <w:bookmarkEnd w:id="640"/>
    <w:bookmarkStart w:name="z700" w:id="641"/>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641"/>
    <w:bookmarkStart w:name="z701" w:id="642"/>
    <w:p>
      <w:pPr>
        <w:spacing w:after="0"/>
        <w:ind w:left="0"/>
        <w:jc w:val="both"/>
      </w:pPr>
      <w:r>
        <w:rPr>
          <w:rFonts w:ascii="Times New Roman"/>
          <w:b w:val="false"/>
          <w:i w:val="false"/>
          <w:color w:val="000000"/>
          <w:sz w:val="28"/>
        </w:rPr>
        <w:t xml:space="preserve">
      _____________________________________________________ __________ </w:t>
      </w:r>
    </w:p>
    <w:bookmarkEnd w:id="642"/>
    <w:bookmarkStart w:name="z702" w:id="643"/>
    <w:p>
      <w:pPr>
        <w:spacing w:after="0"/>
        <w:ind w:left="0"/>
        <w:jc w:val="both"/>
      </w:pPr>
      <w:r>
        <w:rPr>
          <w:rFonts w:ascii="Times New Roman"/>
          <w:b w:val="false"/>
          <w:i w:val="false"/>
          <w:color w:val="000000"/>
          <w:sz w:val="28"/>
        </w:rPr>
        <w:t>
      тегі, аты, әкесінің аты (бар болса)                        (қолы)</w:t>
      </w:r>
    </w:p>
    <w:bookmarkEnd w:id="643"/>
    <w:bookmarkStart w:name="z703" w:id="644"/>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644"/>
    <w:bookmarkStart w:name="z704" w:id="645"/>
    <w:p>
      <w:pPr>
        <w:spacing w:after="0"/>
        <w:ind w:left="0"/>
        <w:jc w:val="both"/>
      </w:pPr>
      <w:r>
        <w:rPr>
          <w:rFonts w:ascii="Times New Roman"/>
          <w:b w:val="false"/>
          <w:i w:val="false"/>
          <w:color w:val="000000"/>
          <w:sz w:val="28"/>
        </w:rPr>
        <w:t xml:space="preserve">
      _____________________________________________________ __________ </w:t>
      </w:r>
    </w:p>
    <w:bookmarkEnd w:id="645"/>
    <w:bookmarkStart w:name="z705" w:id="646"/>
    <w:p>
      <w:pPr>
        <w:spacing w:after="0"/>
        <w:ind w:left="0"/>
        <w:jc w:val="both"/>
      </w:pPr>
      <w:r>
        <w:rPr>
          <w:rFonts w:ascii="Times New Roman"/>
          <w:b w:val="false"/>
          <w:i w:val="false"/>
          <w:color w:val="000000"/>
          <w:sz w:val="28"/>
        </w:rPr>
        <w:t>
      тегі, аты, әкесінің аты (бар болса)                        (қолы)</w:t>
      </w:r>
    </w:p>
    <w:bookmarkEnd w:id="646"/>
    <w:bookmarkStart w:name="z706" w:id="647"/>
    <w:p>
      <w:pPr>
        <w:spacing w:after="0"/>
        <w:ind w:left="0"/>
        <w:jc w:val="both"/>
      </w:pPr>
      <w:r>
        <w:rPr>
          <w:rFonts w:ascii="Times New Roman"/>
          <w:b w:val="false"/>
          <w:i w:val="false"/>
          <w:color w:val="000000"/>
          <w:sz w:val="28"/>
        </w:rPr>
        <w:t xml:space="preserve">
      Орындаушы: ____________________________________ ____________ </w:t>
      </w:r>
    </w:p>
    <w:bookmarkEnd w:id="647"/>
    <w:bookmarkStart w:name="z707" w:id="648"/>
    <w:p>
      <w:pPr>
        <w:spacing w:after="0"/>
        <w:ind w:left="0"/>
        <w:jc w:val="both"/>
      </w:pPr>
      <w:r>
        <w:rPr>
          <w:rFonts w:ascii="Times New Roman"/>
          <w:b w:val="false"/>
          <w:i w:val="false"/>
          <w:color w:val="000000"/>
          <w:sz w:val="28"/>
        </w:rPr>
        <w:t>
      тегі, аты, әкесінің аты (бар болса)                        (қолы)</w:t>
      </w:r>
    </w:p>
    <w:bookmarkEnd w:id="648"/>
    <w:bookmarkStart w:name="z708" w:id="649"/>
    <w:p>
      <w:pPr>
        <w:spacing w:after="0"/>
        <w:ind w:left="0"/>
        <w:jc w:val="both"/>
      </w:pPr>
      <w:r>
        <w:rPr>
          <w:rFonts w:ascii="Times New Roman"/>
          <w:b w:val="false"/>
          <w:i w:val="false"/>
          <w:color w:val="000000"/>
          <w:sz w:val="28"/>
        </w:rPr>
        <w:t>
      Телефон нөмірі _________</w:t>
      </w:r>
    </w:p>
    <w:bookmarkEnd w:id="649"/>
    <w:bookmarkStart w:name="z709" w:id="650"/>
    <w:p>
      <w:pPr>
        <w:spacing w:after="0"/>
        <w:ind w:left="0"/>
        <w:jc w:val="both"/>
      </w:pPr>
      <w:r>
        <w:rPr>
          <w:rFonts w:ascii="Times New Roman"/>
          <w:b w:val="false"/>
          <w:i w:val="false"/>
          <w:color w:val="000000"/>
          <w:sz w:val="28"/>
        </w:rPr>
        <w:t>
      Есепке қол қойылған күн 20 __ жылғы "___" __________</w:t>
      </w:r>
    </w:p>
    <w:bookmarkEnd w:id="650"/>
    <w:bookmarkStart w:name="z710" w:id="651"/>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депозитарийдің</w:t>
            </w:r>
            <w:r>
              <w:br/>
            </w:r>
            <w:r>
              <w:rPr>
                <w:rFonts w:ascii="Times New Roman"/>
                <w:b w:val="false"/>
                <w:i w:val="false"/>
                <w:color w:val="000000"/>
                <w:sz w:val="20"/>
              </w:rPr>
              <w:t>номиналды ұстауындағы</w:t>
            </w:r>
            <w:r>
              <w:br/>
            </w:r>
            <w:r>
              <w:rPr>
                <w:rFonts w:ascii="Times New Roman"/>
                <w:b w:val="false"/>
                <w:i w:val="false"/>
                <w:color w:val="000000"/>
                <w:sz w:val="20"/>
              </w:rPr>
              <w:t>қаржы құралдарымен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712" w:id="65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652"/>
    <w:bookmarkStart w:name="z713" w:id="653"/>
    <w:p>
      <w:pPr>
        <w:spacing w:after="0"/>
        <w:ind w:left="0"/>
        <w:jc w:val="left"/>
      </w:pPr>
      <w:r>
        <w:rPr>
          <w:rFonts w:ascii="Times New Roman"/>
          <w:b/>
          <w:i w:val="false"/>
          <w:color w:val="000000"/>
        </w:rPr>
        <w:t xml:space="preserve"> Орталық депозитарийдің номиналды ұстауындағы қаржы құралдарымен мәмілелер туралы есеп </w:t>
      </w:r>
    </w:p>
    <w:bookmarkEnd w:id="653"/>
    <w:bookmarkStart w:name="z714" w:id="654"/>
    <w:p>
      <w:pPr>
        <w:spacing w:after="0"/>
        <w:ind w:left="0"/>
        <w:jc w:val="left"/>
      </w:pPr>
      <w:r>
        <w:rPr>
          <w:rFonts w:ascii="Times New Roman"/>
          <w:b/>
          <w:i w:val="false"/>
          <w:color w:val="000000"/>
        </w:rPr>
        <w:t xml:space="preserve"> 1-тарау. Жалпы ережелер</w:t>
      </w:r>
    </w:p>
    <w:bookmarkEnd w:id="654"/>
    <w:bookmarkStart w:name="z715" w:id="655"/>
    <w:p>
      <w:pPr>
        <w:spacing w:after="0"/>
        <w:ind w:left="0"/>
        <w:jc w:val="both"/>
      </w:pPr>
      <w:r>
        <w:rPr>
          <w:rFonts w:ascii="Times New Roman"/>
          <w:b w:val="false"/>
          <w:i w:val="false"/>
          <w:color w:val="000000"/>
          <w:sz w:val="28"/>
        </w:rPr>
        <w:t>
      1. Осы түсіндірме (бұдан әрі - Түсіндірме) "Орталық депозитарийдің номиналды ұстауындағы қаржы құралдарымен мәмілелер туралы есеп" нысанын (бұдан әрі - Нысан) толтыру бойынша бірыңғай талаптарды айқындайды.</w:t>
      </w:r>
    </w:p>
    <w:bookmarkEnd w:id="655"/>
    <w:bookmarkStart w:name="z716" w:id="656"/>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656"/>
    <w:bookmarkStart w:name="z717" w:id="657"/>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w:t>
      </w:r>
    </w:p>
    <w:bookmarkEnd w:id="657"/>
    <w:bookmarkStart w:name="z718" w:id="658"/>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658"/>
    <w:bookmarkStart w:name="z719" w:id="659"/>
    <w:p>
      <w:pPr>
        <w:spacing w:after="0"/>
        <w:ind w:left="0"/>
        <w:jc w:val="left"/>
      </w:pPr>
      <w:r>
        <w:rPr>
          <w:rFonts w:ascii="Times New Roman"/>
          <w:b/>
          <w:i w:val="false"/>
          <w:color w:val="000000"/>
        </w:rPr>
        <w:t xml:space="preserve"> 2-тарау. Нысанды толтыру бойынша түсіндірме</w:t>
      </w:r>
    </w:p>
    <w:bookmarkEnd w:id="659"/>
    <w:bookmarkStart w:name="z720" w:id="660"/>
    <w:p>
      <w:pPr>
        <w:spacing w:after="0"/>
        <w:ind w:left="0"/>
        <w:jc w:val="both"/>
      </w:pPr>
      <w:r>
        <w:rPr>
          <w:rFonts w:ascii="Times New Roman"/>
          <w:b w:val="false"/>
          <w:i w:val="false"/>
          <w:color w:val="000000"/>
          <w:sz w:val="28"/>
        </w:rPr>
        <w:t>
      5. Нысанда оларды орындау нәтижесінде қаржы құралының меншік иесі (ақырғы) өзгерген орталық депозитарийдің номиналды ұстауындағы қаржы құралдарымен есепті айда жасалған мәмілелер туралы мәліметтер көрсетіледі.</w:t>
      </w:r>
    </w:p>
    <w:bookmarkEnd w:id="660"/>
    <w:bookmarkStart w:name="z721" w:id="661"/>
    <w:p>
      <w:pPr>
        <w:spacing w:after="0"/>
        <w:ind w:left="0"/>
        <w:jc w:val="both"/>
      </w:pPr>
      <w:r>
        <w:rPr>
          <w:rFonts w:ascii="Times New Roman"/>
          <w:b w:val="false"/>
          <w:i w:val="false"/>
          <w:color w:val="000000"/>
          <w:sz w:val="28"/>
        </w:rPr>
        <w:t>
      6. 3-бағанда қаржы құралының түрі көрсетіледі (акциялар, Қазақстан Республикасының заңнамасына сәйкес шығарылған борыштық бағалы қағаздар, Қазақстан Республикасының мемлекеттік бағалы қағаздары, шет мемлекеттің заңнамасына сәйкес шығарылған бағалы қағаздар, өзге қаржы құралдары).</w:t>
      </w:r>
    </w:p>
    <w:bookmarkEnd w:id="661"/>
    <w:bookmarkStart w:name="z722" w:id="662"/>
    <w:p>
      <w:pPr>
        <w:spacing w:after="0"/>
        <w:ind w:left="0"/>
        <w:jc w:val="both"/>
      </w:pPr>
      <w:r>
        <w:rPr>
          <w:rFonts w:ascii="Times New Roman"/>
          <w:b w:val="false"/>
          <w:i w:val="false"/>
          <w:color w:val="000000"/>
          <w:sz w:val="28"/>
        </w:rPr>
        <w:t>
      7. 4-бағанда Қазақстан Республикасының резиденті - қосалқы шоттардың иелері арасында орталық депозитарийдің номиналды ұстауындағы қаржы құралдарымен жасалған мәмілелердің көлемі (теңгемен) үтірден кейін екі таңбаға дейін көрсетіледі.</w:t>
      </w:r>
    </w:p>
    <w:bookmarkEnd w:id="662"/>
    <w:bookmarkStart w:name="z723" w:id="663"/>
    <w:p>
      <w:pPr>
        <w:spacing w:after="0"/>
        <w:ind w:left="0"/>
        <w:jc w:val="both"/>
      </w:pPr>
      <w:r>
        <w:rPr>
          <w:rFonts w:ascii="Times New Roman"/>
          <w:b w:val="false"/>
          <w:i w:val="false"/>
          <w:color w:val="000000"/>
          <w:sz w:val="28"/>
        </w:rPr>
        <w:t>
      8. 5-бағанда Қазақстан Республикасының бейрезиденті - қосалқы шоттардың иелері арасында орталық депозитарийдің номиналды ұстауындағы қаржы құралдарымен жасалған мәмілелердің көлемі (теңгемен) үтірден кейін екі таңбаға дейін көрсетіледі.</w:t>
      </w:r>
    </w:p>
    <w:bookmarkEnd w:id="663"/>
    <w:bookmarkStart w:name="z724" w:id="664"/>
    <w:p>
      <w:pPr>
        <w:spacing w:after="0"/>
        <w:ind w:left="0"/>
        <w:jc w:val="both"/>
      </w:pPr>
      <w:r>
        <w:rPr>
          <w:rFonts w:ascii="Times New Roman"/>
          <w:b w:val="false"/>
          <w:i w:val="false"/>
          <w:color w:val="000000"/>
          <w:sz w:val="28"/>
        </w:rPr>
        <w:t>
      9. 6-бағанда Қазақстан Республикасының резиденті - қосалқы шоттардың иелері және Қазақстан Республикасының бейрезиденті - қосалқы шоттардың иелері арасындағы орталық депозитарийдің номиналды ұстауындағы қаржы құралдарымен жасалған мәмілелердің көлемі (теңгемен) үтірден кейін екі таңбаға дейін көрсетіледі.</w:t>
      </w:r>
    </w:p>
    <w:bookmarkEnd w:id="664"/>
    <w:bookmarkStart w:name="z725" w:id="665"/>
    <w:p>
      <w:pPr>
        <w:spacing w:after="0"/>
        <w:ind w:left="0"/>
        <w:jc w:val="both"/>
      </w:pPr>
      <w:r>
        <w:rPr>
          <w:rFonts w:ascii="Times New Roman"/>
          <w:b w:val="false"/>
          <w:i w:val="false"/>
          <w:color w:val="000000"/>
          <w:sz w:val="28"/>
        </w:rPr>
        <w:t>
      10. 7-бағанда бағалы қағаздар нарығы сегменттерінің әрқайсысында қаржы құралдарымен жасалған мәмілелердің жалпы көлемі көрсетіледі.</w:t>
      </w:r>
    </w:p>
    <w:bookmarkEnd w:id="665"/>
    <w:bookmarkStart w:name="z726" w:id="666"/>
    <w:p>
      <w:pPr>
        <w:spacing w:after="0"/>
        <w:ind w:left="0"/>
        <w:jc w:val="both"/>
      </w:pPr>
      <w:r>
        <w:rPr>
          <w:rFonts w:ascii="Times New Roman"/>
          <w:b w:val="false"/>
          <w:i w:val="false"/>
          <w:color w:val="000000"/>
          <w:sz w:val="28"/>
        </w:rPr>
        <w:t xml:space="preserve">
      11. Резиденттік белгісі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7" w:id="667"/>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6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16-қосымша</w:t>
            </w:r>
          </w:p>
        </w:tc>
      </w:tr>
    </w:tbl>
    <w:bookmarkStart w:name="z729" w:id="668"/>
    <w:p>
      <w:pPr>
        <w:spacing w:after="0"/>
        <w:ind w:left="0"/>
        <w:jc w:val="left"/>
      </w:pPr>
      <w:r>
        <w:rPr>
          <w:rFonts w:ascii="Times New Roman"/>
          <w:b/>
          <w:i w:val="false"/>
          <w:color w:val="000000"/>
        </w:rPr>
        <w:t xml:space="preserve"> Әкімшілік деректер жинауға арналған нысан </w:t>
      </w:r>
    </w:p>
    <w:bookmarkEnd w:id="668"/>
    <w:bookmarkStart w:name="z730" w:id="669"/>
    <w:p>
      <w:pPr>
        <w:spacing w:after="0"/>
        <w:ind w:left="0"/>
        <w:jc w:val="left"/>
      </w:pPr>
      <w:r>
        <w:rPr>
          <w:rFonts w:ascii="Times New Roman"/>
          <w:b/>
          <w:i w:val="false"/>
          <w:color w:val="000000"/>
        </w:rPr>
        <w:t xml:space="preserve"> Қазақстан Республикасының мемлекеттік бағалы қағаздарымен операциялар туралы есеп</w:t>
      </w:r>
    </w:p>
    <w:bookmarkEnd w:id="669"/>
    <w:bookmarkStart w:name="z731" w:id="670"/>
    <w:p>
      <w:pPr>
        <w:spacing w:after="0"/>
        <w:ind w:left="0"/>
        <w:jc w:val="both"/>
      </w:pPr>
      <w:r>
        <w:rPr>
          <w:rFonts w:ascii="Times New Roman"/>
          <w:b w:val="false"/>
          <w:i w:val="false"/>
          <w:color w:val="000000"/>
          <w:sz w:val="28"/>
        </w:rPr>
        <w:t>
      Есепті кезең: 20__ жылғы "___" ____________ жағдай бойынша</w:t>
      </w:r>
    </w:p>
    <w:bookmarkEnd w:id="670"/>
    <w:bookmarkStart w:name="z732" w:id="671"/>
    <w:p>
      <w:pPr>
        <w:spacing w:after="0"/>
        <w:ind w:left="0"/>
        <w:jc w:val="both"/>
      </w:pPr>
      <w:r>
        <w:rPr>
          <w:rFonts w:ascii="Times New Roman"/>
          <w:b w:val="false"/>
          <w:i w:val="false"/>
          <w:color w:val="000000"/>
          <w:sz w:val="28"/>
        </w:rPr>
        <w:t>
      Индекс: GS_16</w:t>
      </w:r>
    </w:p>
    <w:bookmarkEnd w:id="671"/>
    <w:bookmarkStart w:name="z733" w:id="672"/>
    <w:p>
      <w:pPr>
        <w:spacing w:after="0"/>
        <w:ind w:left="0"/>
        <w:jc w:val="both"/>
      </w:pPr>
      <w:r>
        <w:rPr>
          <w:rFonts w:ascii="Times New Roman"/>
          <w:b w:val="false"/>
          <w:i w:val="false"/>
          <w:color w:val="000000"/>
          <w:sz w:val="28"/>
        </w:rPr>
        <w:t>
      Кезеңділігі: апта сайын</w:t>
      </w:r>
    </w:p>
    <w:bookmarkEnd w:id="672"/>
    <w:bookmarkStart w:name="z734" w:id="673"/>
    <w:p>
      <w:pPr>
        <w:spacing w:after="0"/>
        <w:ind w:left="0"/>
        <w:jc w:val="both"/>
      </w:pPr>
      <w:r>
        <w:rPr>
          <w:rFonts w:ascii="Times New Roman"/>
          <w:b w:val="false"/>
          <w:i w:val="false"/>
          <w:color w:val="000000"/>
          <w:sz w:val="28"/>
        </w:rPr>
        <w:t>
      Ұсынатын: орталық депозитарий</w:t>
      </w:r>
    </w:p>
    <w:bookmarkEnd w:id="673"/>
    <w:bookmarkStart w:name="z735" w:id="674"/>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674"/>
    <w:bookmarkStart w:name="z736" w:id="675"/>
    <w:p>
      <w:pPr>
        <w:spacing w:after="0"/>
        <w:ind w:left="0"/>
        <w:jc w:val="both"/>
      </w:pPr>
      <w:r>
        <w:rPr>
          <w:rFonts w:ascii="Times New Roman"/>
          <w:b w:val="false"/>
          <w:i w:val="false"/>
          <w:color w:val="000000"/>
          <w:sz w:val="28"/>
        </w:rPr>
        <w:t>
      Ұсыну мерзімі: апта сайын, есепті аптадан кейінгі үшінші жұмыс күнінен кешіктермей</w:t>
      </w:r>
    </w:p>
    <w:bookmarkEnd w:id="6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8" w:id="676"/>
    <w:p>
      <w:pPr>
        <w:spacing w:after="0"/>
        <w:ind w:left="0"/>
        <w:jc w:val="both"/>
      </w:pPr>
      <w:r>
        <w:rPr>
          <w:rFonts w:ascii="Times New Roman"/>
          <w:b w:val="false"/>
          <w:i w:val="false"/>
          <w:color w:val="000000"/>
          <w:sz w:val="28"/>
        </w:rPr>
        <w:t>
      __________________________________________________________________________</w:t>
      </w:r>
    </w:p>
    <w:bookmarkEnd w:id="676"/>
    <w:bookmarkStart w:name="z739" w:id="677"/>
    <w:p>
      <w:pPr>
        <w:spacing w:after="0"/>
        <w:ind w:left="0"/>
        <w:jc w:val="both"/>
      </w:pPr>
      <w:r>
        <w:rPr>
          <w:rFonts w:ascii="Times New Roman"/>
          <w:b w:val="false"/>
          <w:i w:val="false"/>
          <w:color w:val="000000"/>
          <w:sz w:val="28"/>
        </w:rPr>
        <w:t>
      (ұйымның толық атауы)</w:t>
      </w:r>
    </w:p>
    <w:bookmarkEnd w:id="677"/>
    <w:bookmarkStart w:name="z740" w:id="678"/>
    <w:p>
      <w:pPr>
        <w:spacing w:after="0"/>
        <w:ind w:left="0"/>
        <w:jc w:val="both"/>
      </w:pPr>
      <w:r>
        <w:rPr>
          <w:rFonts w:ascii="Times New Roman"/>
          <w:b w:val="false"/>
          <w:i w:val="false"/>
          <w:color w:val="000000"/>
          <w:sz w:val="28"/>
        </w:rPr>
        <w:t>
      _________ бастап _________ дейінгі кезең үшін</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жүргізілген орын (ұйымдастырылған/ұйымдастырылмаған)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 (бастапқы/ қайталама)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идентификаторы (бағалы қағаздың ұлттық сәйкестендіру нөмірі (ҰСН) немесе халықаралық сәйкестендіру нөмірі (ISIN) немесе басқа идентификаторы көрсетіледі)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номиналы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1" w:id="679"/>
    <w:p>
      <w:pPr>
        <w:spacing w:after="0"/>
        <w:ind w:left="0"/>
        <w:jc w:val="both"/>
      </w:pPr>
      <w:r>
        <w:rPr>
          <w:rFonts w:ascii="Times New Roman"/>
          <w:b w:val="false"/>
          <w:i w:val="false"/>
          <w:color w:val="000000"/>
          <w:sz w:val="28"/>
        </w:rPr>
        <w:t>
      кестенің жалғасы:</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валютасы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шығару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өтеу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Купондық сыйақы мөлшерлемесі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бағалы қағаздарды ұстаушы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бағалы қағаздарды ұстаушы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2" w:id="680"/>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680"/>
    <w:bookmarkStart w:name="z743" w:id="681"/>
    <w:p>
      <w:pPr>
        <w:spacing w:after="0"/>
        <w:ind w:left="0"/>
        <w:jc w:val="both"/>
      </w:pPr>
      <w:r>
        <w:rPr>
          <w:rFonts w:ascii="Times New Roman"/>
          <w:b w:val="false"/>
          <w:i w:val="false"/>
          <w:color w:val="000000"/>
          <w:sz w:val="28"/>
        </w:rPr>
        <w:t xml:space="preserve">
      _____________________________________________________ _________ </w:t>
      </w:r>
    </w:p>
    <w:bookmarkEnd w:id="681"/>
    <w:bookmarkStart w:name="z744" w:id="682"/>
    <w:p>
      <w:pPr>
        <w:spacing w:after="0"/>
        <w:ind w:left="0"/>
        <w:jc w:val="both"/>
      </w:pPr>
      <w:r>
        <w:rPr>
          <w:rFonts w:ascii="Times New Roman"/>
          <w:b w:val="false"/>
          <w:i w:val="false"/>
          <w:color w:val="000000"/>
          <w:sz w:val="28"/>
        </w:rPr>
        <w:t>
      тегі, аты, әкесінің аты (бар болса)                        (қолы)</w:t>
      </w:r>
    </w:p>
    <w:bookmarkEnd w:id="682"/>
    <w:bookmarkStart w:name="z745" w:id="683"/>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683"/>
    <w:bookmarkStart w:name="z746" w:id="684"/>
    <w:p>
      <w:pPr>
        <w:spacing w:after="0"/>
        <w:ind w:left="0"/>
        <w:jc w:val="both"/>
      </w:pPr>
      <w:r>
        <w:rPr>
          <w:rFonts w:ascii="Times New Roman"/>
          <w:b w:val="false"/>
          <w:i w:val="false"/>
          <w:color w:val="000000"/>
          <w:sz w:val="28"/>
        </w:rPr>
        <w:t xml:space="preserve">
      _____________________________________________________ __________ </w:t>
      </w:r>
    </w:p>
    <w:bookmarkEnd w:id="684"/>
    <w:bookmarkStart w:name="z747" w:id="685"/>
    <w:p>
      <w:pPr>
        <w:spacing w:after="0"/>
        <w:ind w:left="0"/>
        <w:jc w:val="both"/>
      </w:pPr>
      <w:r>
        <w:rPr>
          <w:rFonts w:ascii="Times New Roman"/>
          <w:b w:val="false"/>
          <w:i w:val="false"/>
          <w:color w:val="000000"/>
          <w:sz w:val="28"/>
        </w:rPr>
        <w:t>
      тегі, аты, әкесінің аты (бар болса)                        (қолы)</w:t>
      </w:r>
    </w:p>
    <w:bookmarkEnd w:id="685"/>
    <w:bookmarkStart w:name="z748" w:id="686"/>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686"/>
    <w:bookmarkStart w:name="z749" w:id="687"/>
    <w:p>
      <w:pPr>
        <w:spacing w:after="0"/>
        <w:ind w:left="0"/>
        <w:jc w:val="both"/>
      </w:pPr>
      <w:r>
        <w:rPr>
          <w:rFonts w:ascii="Times New Roman"/>
          <w:b w:val="false"/>
          <w:i w:val="false"/>
          <w:color w:val="000000"/>
          <w:sz w:val="28"/>
        </w:rPr>
        <w:t xml:space="preserve">
      _____________________________________________________ __________ </w:t>
      </w:r>
    </w:p>
    <w:bookmarkEnd w:id="687"/>
    <w:bookmarkStart w:name="z750" w:id="688"/>
    <w:p>
      <w:pPr>
        <w:spacing w:after="0"/>
        <w:ind w:left="0"/>
        <w:jc w:val="both"/>
      </w:pPr>
      <w:r>
        <w:rPr>
          <w:rFonts w:ascii="Times New Roman"/>
          <w:b w:val="false"/>
          <w:i w:val="false"/>
          <w:color w:val="000000"/>
          <w:sz w:val="28"/>
        </w:rPr>
        <w:t>
      тегі, аты, әкесінің аты (бар болса)                        (қолы)</w:t>
      </w:r>
    </w:p>
    <w:bookmarkEnd w:id="688"/>
    <w:bookmarkStart w:name="z751" w:id="689"/>
    <w:p>
      <w:pPr>
        <w:spacing w:after="0"/>
        <w:ind w:left="0"/>
        <w:jc w:val="both"/>
      </w:pPr>
      <w:r>
        <w:rPr>
          <w:rFonts w:ascii="Times New Roman"/>
          <w:b w:val="false"/>
          <w:i w:val="false"/>
          <w:color w:val="000000"/>
          <w:sz w:val="28"/>
        </w:rPr>
        <w:t xml:space="preserve">
      Орындаушы: ____________________________________ ____________ </w:t>
      </w:r>
    </w:p>
    <w:bookmarkEnd w:id="689"/>
    <w:bookmarkStart w:name="z752" w:id="690"/>
    <w:p>
      <w:pPr>
        <w:spacing w:after="0"/>
        <w:ind w:left="0"/>
        <w:jc w:val="both"/>
      </w:pPr>
      <w:r>
        <w:rPr>
          <w:rFonts w:ascii="Times New Roman"/>
          <w:b w:val="false"/>
          <w:i w:val="false"/>
          <w:color w:val="000000"/>
          <w:sz w:val="28"/>
        </w:rPr>
        <w:t>
      тегі, аты, әкесінің аты (бар болса)                        (қолы)</w:t>
      </w:r>
    </w:p>
    <w:bookmarkEnd w:id="690"/>
    <w:bookmarkStart w:name="z753" w:id="691"/>
    <w:p>
      <w:pPr>
        <w:spacing w:after="0"/>
        <w:ind w:left="0"/>
        <w:jc w:val="both"/>
      </w:pPr>
      <w:r>
        <w:rPr>
          <w:rFonts w:ascii="Times New Roman"/>
          <w:b w:val="false"/>
          <w:i w:val="false"/>
          <w:color w:val="000000"/>
          <w:sz w:val="28"/>
        </w:rPr>
        <w:t>
      Телефон нөмірі _________</w:t>
      </w:r>
    </w:p>
    <w:bookmarkEnd w:id="691"/>
    <w:bookmarkStart w:name="z754" w:id="692"/>
    <w:p>
      <w:pPr>
        <w:spacing w:after="0"/>
        <w:ind w:left="0"/>
        <w:jc w:val="both"/>
      </w:pPr>
      <w:r>
        <w:rPr>
          <w:rFonts w:ascii="Times New Roman"/>
          <w:b w:val="false"/>
          <w:i w:val="false"/>
          <w:color w:val="000000"/>
          <w:sz w:val="28"/>
        </w:rPr>
        <w:t>
      Есепке қол қойылған күн 20 __ жылғы "___" __________</w:t>
      </w:r>
    </w:p>
    <w:bookmarkEnd w:id="692"/>
    <w:bookmarkStart w:name="z755" w:id="693"/>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бағалы</w:t>
            </w:r>
            <w:r>
              <w:br/>
            </w:r>
            <w:r>
              <w:rPr>
                <w:rFonts w:ascii="Times New Roman"/>
                <w:b w:val="false"/>
                <w:i w:val="false"/>
                <w:color w:val="000000"/>
                <w:sz w:val="20"/>
              </w:rPr>
              <w:t>қағаздарымен операциялар</w:t>
            </w:r>
            <w:r>
              <w:br/>
            </w:r>
            <w:r>
              <w:rPr>
                <w:rFonts w:ascii="Times New Roman"/>
                <w:b w:val="false"/>
                <w:i w:val="false"/>
                <w:color w:val="000000"/>
                <w:sz w:val="20"/>
              </w:rPr>
              <w:t>туралы есеп нысанына қосымша</w:t>
            </w:r>
          </w:p>
        </w:tc>
      </w:tr>
    </w:tbl>
    <w:bookmarkStart w:name="z757" w:id="69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694"/>
    <w:bookmarkStart w:name="z758" w:id="695"/>
    <w:p>
      <w:pPr>
        <w:spacing w:after="0"/>
        <w:ind w:left="0"/>
        <w:jc w:val="left"/>
      </w:pPr>
      <w:r>
        <w:rPr>
          <w:rFonts w:ascii="Times New Roman"/>
          <w:b/>
          <w:i w:val="false"/>
          <w:color w:val="000000"/>
        </w:rPr>
        <w:t xml:space="preserve"> Қазақстан Республикасының мемлекеттік бағалы қағаздарымен операциялар туралы есеп </w:t>
      </w:r>
    </w:p>
    <w:bookmarkEnd w:id="695"/>
    <w:bookmarkStart w:name="z759" w:id="696"/>
    <w:p>
      <w:pPr>
        <w:spacing w:after="0"/>
        <w:ind w:left="0"/>
        <w:jc w:val="left"/>
      </w:pPr>
      <w:r>
        <w:rPr>
          <w:rFonts w:ascii="Times New Roman"/>
          <w:b/>
          <w:i w:val="false"/>
          <w:color w:val="000000"/>
        </w:rPr>
        <w:t xml:space="preserve"> 1-тарау. Жалпы ережелер</w:t>
      </w:r>
    </w:p>
    <w:bookmarkEnd w:id="696"/>
    <w:bookmarkStart w:name="z760" w:id="697"/>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"Қазақстан Республикасының мемлекеттік бағалы қағаздарымен операциялар туралы есеп" нысанын (бұдан әрі - Нысан) толтыру бойынша бірыңғай талаптарды айқындайды.</w:t>
      </w:r>
    </w:p>
    <w:bookmarkEnd w:id="697"/>
    <w:bookmarkStart w:name="z761" w:id="698"/>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bookmarkEnd w:id="698"/>
    <w:bookmarkStart w:name="z762" w:id="699"/>
    <w:p>
      <w:pPr>
        <w:spacing w:after="0"/>
        <w:ind w:left="0"/>
        <w:jc w:val="both"/>
      </w:pPr>
      <w:r>
        <w:rPr>
          <w:rFonts w:ascii="Times New Roman"/>
          <w:b w:val="false"/>
          <w:i w:val="false"/>
          <w:color w:val="000000"/>
          <w:sz w:val="28"/>
        </w:rPr>
        <w:t xml:space="preserve">
      3. Нысанды орталық депозитарий апта сайын бір аптада жүргізілген операциялар бойынша жасайды. </w:t>
      </w:r>
    </w:p>
    <w:bookmarkEnd w:id="699"/>
    <w:bookmarkStart w:name="z763" w:id="700"/>
    <w:p>
      <w:pPr>
        <w:spacing w:after="0"/>
        <w:ind w:left="0"/>
        <w:jc w:val="both"/>
      </w:pPr>
      <w:r>
        <w:rPr>
          <w:rFonts w:ascii="Times New Roman"/>
          <w:b w:val="false"/>
          <w:i w:val="false"/>
          <w:color w:val="000000"/>
          <w:sz w:val="28"/>
        </w:rPr>
        <w:t xml:space="preserve">
      4. Нысанға бірінші басшы, бас бухгалтер, жауапты бөлімше бастығы немесе олар есепке қол қоюға уәкілеттік берген тұлғалар және орындаушы қол қояды. </w:t>
      </w:r>
    </w:p>
    <w:bookmarkEnd w:id="700"/>
    <w:bookmarkStart w:name="z764" w:id="701"/>
    <w:p>
      <w:pPr>
        <w:spacing w:after="0"/>
        <w:ind w:left="0"/>
        <w:jc w:val="left"/>
      </w:pPr>
      <w:r>
        <w:rPr>
          <w:rFonts w:ascii="Times New Roman"/>
          <w:b/>
          <w:i w:val="false"/>
          <w:color w:val="000000"/>
        </w:rPr>
        <w:t xml:space="preserve"> 2-тарау. Нысанды толтыру бойынша түсіндірме</w:t>
      </w:r>
    </w:p>
    <w:bookmarkEnd w:id="701"/>
    <w:bookmarkStart w:name="z765" w:id="702"/>
    <w:p>
      <w:pPr>
        <w:spacing w:after="0"/>
        <w:ind w:left="0"/>
        <w:jc w:val="both"/>
      </w:pPr>
      <w:r>
        <w:rPr>
          <w:rFonts w:ascii="Times New Roman"/>
          <w:b w:val="false"/>
          <w:i w:val="false"/>
          <w:color w:val="000000"/>
          <w:sz w:val="28"/>
        </w:rPr>
        <w:t>
      5. Нысанда бір аптада жүргізілген әрбір жеке мәміле бөлігінде Қазақстан Республикасының мемлекеттік бағалы қағаздарымен операциялар туралы мәліметтер көрсетіледі.</w:t>
      </w:r>
    </w:p>
    <w:bookmarkEnd w:id="702"/>
    <w:bookmarkStart w:name="z766" w:id="703"/>
    <w:p>
      <w:pPr>
        <w:spacing w:after="0"/>
        <w:ind w:left="0"/>
        <w:jc w:val="both"/>
      </w:pPr>
      <w:r>
        <w:rPr>
          <w:rFonts w:ascii="Times New Roman"/>
          <w:b w:val="false"/>
          <w:i w:val="false"/>
          <w:color w:val="000000"/>
          <w:sz w:val="28"/>
        </w:rPr>
        <w:t>
      6. 1, 10 және 11-бағандарда мәміле жасау күні, бағалы қағазды шығару және өтеу күні "кк.аа.жжжж" форматында көрсетіледі.</w:t>
      </w:r>
    </w:p>
    <w:bookmarkEnd w:id="703"/>
    <w:bookmarkStart w:name="z767" w:id="704"/>
    <w:p>
      <w:pPr>
        <w:spacing w:after="0"/>
        <w:ind w:left="0"/>
        <w:jc w:val="both"/>
      </w:pPr>
      <w:r>
        <w:rPr>
          <w:rFonts w:ascii="Times New Roman"/>
          <w:b w:val="false"/>
          <w:i w:val="false"/>
          <w:color w:val="000000"/>
          <w:sz w:val="28"/>
        </w:rPr>
        <w:t>
      7. 6-бағанда шығарылым валютасында бағалы қағаздар номиналы көрсетіледі.</w:t>
      </w:r>
    </w:p>
    <w:bookmarkEnd w:id="704"/>
    <w:bookmarkStart w:name="z768" w:id="705"/>
    <w:p>
      <w:pPr>
        <w:spacing w:after="0"/>
        <w:ind w:left="0"/>
        <w:jc w:val="both"/>
      </w:pPr>
      <w:r>
        <w:rPr>
          <w:rFonts w:ascii="Times New Roman"/>
          <w:b w:val="false"/>
          <w:i w:val="false"/>
          <w:color w:val="000000"/>
          <w:sz w:val="28"/>
        </w:rPr>
        <w:t xml:space="preserve">
      8. 8-бағандағы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 </w:t>
      </w:r>
    </w:p>
    <w:bookmarkEnd w:id="705"/>
    <w:bookmarkStart w:name="z769" w:id="706"/>
    <w:p>
      <w:pPr>
        <w:spacing w:after="0"/>
        <w:ind w:left="0"/>
        <w:jc w:val="both"/>
      </w:pPr>
      <w:r>
        <w:rPr>
          <w:rFonts w:ascii="Times New Roman"/>
          <w:b w:val="false"/>
          <w:i w:val="false"/>
          <w:color w:val="000000"/>
          <w:sz w:val="28"/>
        </w:rPr>
        <w:t>
      9. 13 және 14-бағандарда жіберуші немесе алушы бағалы қағаздарды ұстаушы (Қазақстан Республикасының Ұлттық Банкі, бірыңғай жинақтаушы зейнетақы қоры немесе ерікті жинақтаушы зейнетақы қоры (инвестициялық портфель), брокер және (немесе) дилер, инвестициялық қор, номиналды ұстаушы, "Жалпы сақтандыру" саласында сақтандыру ұйымы, "Өмірді сақтандыру" саласында сақтандыру ұйымы, екінші деңгейдегі банктер, өзге заңды тұлғалар, жеке тұлға, өзгелер) көрсетіледі.</w:t>
      </w:r>
    </w:p>
    <w:bookmarkEnd w:id="706"/>
    <w:bookmarkStart w:name="z770" w:id="707"/>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7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17-қосымша</w:t>
            </w:r>
          </w:p>
        </w:tc>
      </w:tr>
    </w:tbl>
    <w:bookmarkStart w:name="z772" w:id="708"/>
    <w:p>
      <w:pPr>
        <w:spacing w:after="0"/>
        <w:ind w:left="0"/>
        <w:jc w:val="left"/>
      </w:pPr>
      <w:r>
        <w:rPr>
          <w:rFonts w:ascii="Times New Roman"/>
          <w:b/>
          <w:i w:val="false"/>
          <w:color w:val="000000"/>
        </w:rPr>
        <w:t xml:space="preserve"> Әкімшілік деректер жинауға арналған нысан </w:t>
      </w:r>
    </w:p>
    <w:bookmarkEnd w:id="708"/>
    <w:bookmarkStart w:name="z773" w:id="709"/>
    <w:p>
      <w:pPr>
        <w:spacing w:after="0"/>
        <w:ind w:left="0"/>
        <w:jc w:val="left"/>
      </w:pPr>
      <w:r>
        <w:rPr>
          <w:rFonts w:ascii="Times New Roman"/>
          <w:b/>
          <w:i w:val="false"/>
          <w:color w:val="000000"/>
        </w:rPr>
        <w:t xml:space="preserve"> Қаржы құралдарын аудару операциялары туралы есеп </w:t>
      </w:r>
    </w:p>
    <w:bookmarkEnd w:id="709"/>
    <w:bookmarkStart w:name="z774" w:id="710"/>
    <w:p>
      <w:pPr>
        <w:spacing w:after="0"/>
        <w:ind w:left="0"/>
        <w:jc w:val="left"/>
      </w:pPr>
      <w:r>
        <w:rPr>
          <w:rFonts w:ascii="Times New Roman"/>
          <w:b/>
          <w:i w:val="false"/>
          <w:color w:val="000000"/>
        </w:rPr>
        <w:t xml:space="preserve"> Есепті кезең: 20__жылғы "___"________ жағдай бойынша</w:t>
      </w:r>
    </w:p>
    <w:bookmarkEnd w:id="710"/>
    <w:bookmarkStart w:name="z775" w:id="711"/>
    <w:p>
      <w:pPr>
        <w:spacing w:after="0"/>
        <w:ind w:left="0"/>
        <w:jc w:val="both"/>
      </w:pPr>
      <w:r>
        <w:rPr>
          <w:rFonts w:ascii="Times New Roman"/>
          <w:b w:val="false"/>
          <w:i w:val="false"/>
          <w:color w:val="000000"/>
          <w:sz w:val="28"/>
        </w:rPr>
        <w:t>
      Индекс: 1-REG_PEREVOD</w:t>
      </w:r>
    </w:p>
    <w:bookmarkEnd w:id="711"/>
    <w:bookmarkStart w:name="z776" w:id="712"/>
    <w:p>
      <w:pPr>
        <w:spacing w:after="0"/>
        <w:ind w:left="0"/>
        <w:jc w:val="both"/>
      </w:pPr>
      <w:r>
        <w:rPr>
          <w:rFonts w:ascii="Times New Roman"/>
          <w:b w:val="false"/>
          <w:i w:val="false"/>
          <w:color w:val="000000"/>
          <w:sz w:val="28"/>
        </w:rPr>
        <w:t>
      Кезеңділігі: тоқсан сайын</w:t>
      </w:r>
    </w:p>
    <w:bookmarkEnd w:id="712"/>
    <w:bookmarkStart w:name="z777" w:id="713"/>
    <w:p>
      <w:pPr>
        <w:spacing w:after="0"/>
        <w:ind w:left="0"/>
        <w:jc w:val="both"/>
      </w:pPr>
      <w:r>
        <w:rPr>
          <w:rFonts w:ascii="Times New Roman"/>
          <w:b w:val="false"/>
          <w:i w:val="false"/>
          <w:color w:val="000000"/>
          <w:sz w:val="28"/>
        </w:rPr>
        <w:t>
      Ұсынатын: орталық депозитарий</w:t>
      </w:r>
    </w:p>
    <w:bookmarkEnd w:id="713"/>
    <w:bookmarkStart w:name="z778" w:id="714"/>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714"/>
    <w:bookmarkStart w:name="z779" w:id="715"/>
    <w:p>
      <w:pPr>
        <w:spacing w:after="0"/>
        <w:ind w:left="0"/>
        <w:jc w:val="both"/>
      </w:pPr>
      <w:r>
        <w:rPr>
          <w:rFonts w:ascii="Times New Roman"/>
          <w:b w:val="false"/>
          <w:i w:val="false"/>
          <w:color w:val="000000"/>
          <w:sz w:val="28"/>
        </w:rPr>
        <w:t>
      Ұсыну мерзімі: тоқсан сайын, есепті тоқсаннан кейінгі айдың отызына дейінгі мерзімде.</w:t>
      </w:r>
    </w:p>
    <w:bookmarkEnd w:id="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бизнес-сәйкестендіру нөмірі (бұдан әрі - БСН)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сәйкестендіргіш (ұлттық сәйкестендіру нөмірі (ҰСН) немесе халықаралық сәйкестендіру нөмірі (ISIN) немесе басқа бағалы қағазды сәйкестендіргіш көрсетіледі)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 сәйкестендіргіш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1" w:id="716"/>
    <w:p>
      <w:pPr>
        <w:spacing w:after="0"/>
        <w:ind w:left="0"/>
        <w:jc w:val="both"/>
      </w:pPr>
      <w:r>
        <w:rPr>
          <w:rFonts w:ascii="Times New Roman"/>
          <w:b w:val="false"/>
          <w:i w:val="false"/>
          <w:color w:val="000000"/>
          <w:sz w:val="28"/>
        </w:rPr>
        <w:t>
      кестенің жалғасы:</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қаржы құралының құны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ұстаушының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 / БСН не басқа сәйкестендіру нөмірі (Қазақстан Республикасының бейрезиденттері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серіктестің ЖСН/БСН не басқа сәйкестендіру нөмірі (Қазақстан Республикасының бейрезиденттері үшін)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2" w:id="717"/>
    <w:p>
      <w:pPr>
        <w:spacing w:after="0"/>
        <w:ind w:left="0"/>
        <w:jc w:val="both"/>
      </w:pPr>
      <w:r>
        <w:rPr>
          <w:rFonts w:ascii="Times New Roman"/>
          <w:b w:val="false"/>
          <w:i w:val="false"/>
          <w:color w:val="000000"/>
          <w:sz w:val="28"/>
        </w:rPr>
        <w:t>
      кестенің жалғасы:</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Иеленушінің резиденттік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серіктестің резиденттік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тіркеу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3" w:id="718"/>
    <w:p>
      <w:pPr>
        <w:spacing w:after="0"/>
        <w:ind w:left="0"/>
        <w:jc w:val="both"/>
      </w:pPr>
      <w:r>
        <w:rPr>
          <w:rFonts w:ascii="Times New Roman"/>
          <w:b w:val="false"/>
          <w:i w:val="false"/>
          <w:color w:val="000000"/>
          <w:sz w:val="28"/>
        </w:rPr>
        <w:t>
      кестенің жалғасы:</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бұйрықтың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бұйрықтың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4" w:id="719"/>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bookmarkEnd w:id="719"/>
    <w:bookmarkStart w:name="z785" w:id="720"/>
    <w:p>
      <w:pPr>
        <w:spacing w:after="0"/>
        <w:ind w:left="0"/>
        <w:jc w:val="both"/>
      </w:pPr>
      <w:r>
        <w:rPr>
          <w:rFonts w:ascii="Times New Roman"/>
          <w:b w:val="false"/>
          <w:i w:val="false"/>
          <w:color w:val="000000"/>
          <w:sz w:val="28"/>
        </w:rPr>
        <w:t xml:space="preserve">
      _____________________________________________________ _________ </w:t>
      </w:r>
    </w:p>
    <w:bookmarkEnd w:id="720"/>
    <w:bookmarkStart w:name="z786" w:id="721"/>
    <w:p>
      <w:pPr>
        <w:spacing w:after="0"/>
        <w:ind w:left="0"/>
        <w:jc w:val="both"/>
      </w:pPr>
      <w:r>
        <w:rPr>
          <w:rFonts w:ascii="Times New Roman"/>
          <w:b w:val="false"/>
          <w:i w:val="false"/>
          <w:color w:val="000000"/>
          <w:sz w:val="28"/>
        </w:rPr>
        <w:t>
      тегі, аты, әкесінің аты (бар болса)                        (қолы)</w:t>
      </w:r>
    </w:p>
    <w:bookmarkEnd w:id="721"/>
    <w:bookmarkStart w:name="z787" w:id="722"/>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bookmarkEnd w:id="722"/>
    <w:bookmarkStart w:name="z788" w:id="723"/>
    <w:p>
      <w:pPr>
        <w:spacing w:after="0"/>
        <w:ind w:left="0"/>
        <w:jc w:val="both"/>
      </w:pPr>
      <w:r>
        <w:rPr>
          <w:rFonts w:ascii="Times New Roman"/>
          <w:b w:val="false"/>
          <w:i w:val="false"/>
          <w:color w:val="000000"/>
          <w:sz w:val="28"/>
        </w:rPr>
        <w:t xml:space="preserve">
      _____________________________________________________ __________ </w:t>
      </w:r>
    </w:p>
    <w:bookmarkEnd w:id="723"/>
    <w:bookmarkStart w:name="z789" w:id="724"/>
    <w:p>
      <w:pPr>
        <w:spacing w:after="0"/>
        <w:ind w:left="0"/>
        <w:jc w:val="both"/>
      </w:pPr>
      <w:r>
        <w:rPr>
          <w:rFonts w:ascii="Times New Roman"/>
          <w:b w:val="false"/>
          <w:i w:val="false"/>
          <w:color w:val="000000"/>
          <w:sz w:val="28"/>
        </w:rPr>
        <w:t>
      тегі, аты, әкесінің аты (бар болса)                        (қолы)</w:t>
      </w:r>
    </w:p>
    <w:bookmarkEnd w:id="724"/>
    <w:bookmarkStart w:name="z790" w:id="725"/>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bookmarkEnd w:id="725"/>
    <w:bookmarkStart w:name="z791" w:id="726"/>
    <w:p>
      <w:pPr>
        <w:spacing w:after="0"/>
        <w:ind w:left="0"/>
        <w:jc w:val="both"/>
      </w:pPr>
      <w:r>
        <w:rPr>
          <w:rFonts w:ascii="Times New Roman"/>
          <w:b w:val="false"/>
          <w:i w:val="false"/>
          <w:color w:val="000000"/>
          <w:sz w:val="28"/>
        </w:rPr>
        <w:t xml:space="preserve">
      _____________________________________________________ __________ </w:t>
      </w:r>
    </w:p>
    <w:bookmarkEnd w:id="726"/>
    <w:bookmarkStart w:name="z792" w:id="727"/>
    <w:p>
      <w:pPr>
        <w:spacing w:after="0"/>
        <w:ind w:left="0"/>
        <w:jc w:val="both"/>
      </w:pPr>
      <w:r>
        <w:rPr>
          <w:rFonts w:ascii="Times New Roman"/>
          <w:b w:val="false"/>
          <w:i w:val="false"/>
          <w:color w:val="000000"/>
          <w:sz w:val="28"/>
        </w:rPr>
        <w:t>
      тегі, аты, әкесінің аты (бар болса)                        (қолы)</w:t>
      </w:r>
    </w:p>
    <w:bookmarkEnd w:id="727"/>
    <w:bookmarkStart w:name="z793" w:id="728"/>
    <w:p>
      <w:pPr>
        <w:spacing w:after="0"/>
        <w:ind w:left="0"/>
        <w:jc w:val="both"/>
      </w:pPr>
      <w:r>
        <w:rPr>
          <w:rFonts w:ascii="Times New Roman"/>
          <w:b w:val="false"/>
          <w:i w:val="false"/>
          <w:color w:val="000000"/>
          <w:sz w:val="28"/>
        </w:rPr>
        <w:t xml:space="preserve">
      Орындаушы: ____________________________________ ____________ </w:t>
      </w:r>
    </w:p>
    <w:bookmarkEnd w:id="728"/>
    <w:bookmarkStart w:name="z794" w:id="729"/>
    <w:p>
      <w:pPr>
        <w:spacing w:after="0"/>
        <w:ind w:left="0"/>
        <w:jc w:val="both"/>
      </w:pPr>
      <w:r>
        <w:rPr>
          <w:rFonts w:ascii="Times New Roman"/>
          <w:b w:val="false"/>
          <w:i w:val="false"/>
          <w:color w:val="000000"/>
          <w:sz w:val="28"/>
        </w:rPr>
        <w:t>
      тегі, аты, әкесінің аты (бар болса)                        (қолы)</w:t>
      </w:r>
    </w:p>
    <w:bookmarkEnd w:id="729"/>
    <w:bookmarkStart w:name="z795" w:id="730"/>
    <w:p>
      <w:pPr>
        <w:spacing w:after="0"/>
        <w:ind w:left="0"/>
        <w:jc w:val="both"/>
      </w:pPr>
      <w:r>
        <w:rPr>
          <w:rFonts w:ascii="Times New Roman"/>
          <w:b w:val="false"/>
          <w:i w:val="false"/>
          <w:color w:val="000000"/>
          <w:sz w:val="28"/>
        </w:rPr>
        <w:t>
      Телефон нөмірі _________</w:t>
      </w:r>
    </w:p>
    <w:bookmarkEnd w:id="730"/>
    <w:bookmarkStart w:name="z796" w:id="731"/>
    <w:p>
      <w:pPr>
        <w:spacing w:after="0"/>
        <w:ind w:left="0"/>
        <w:jc w:val="both"/>
      </w:pPr>
      <w:r>
        <w:rPr>
          <w:rFonts w:ascii="Times New Roman"/>
          <w:b w:val="false"/>
          <w:i w:val="false"/>
          <w:color w:val="000000"/>
          <w:sz w:val="28"/>
        </w:rPr>
        <w:t>
      Есепке қол қойылған күн 20 __ жылғы "___" __________</w:t>
      </w:r>
    </w:p>
    <w:bookmarkEnd w:id="731"/>
    <w:bookmarkStart w:name="z797" w:id="732"/>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7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құралдарын аудару</w:t>
            </w:r>
            <w:r>
              <w:br/>
            </w:r>
            <w:r>
              <w:rPr>
                <w:rFonts w:ascii="Times New Roman"/>
                <w:b w:val="false"/>
                <w:i w:val="false"/>
                <w:color w:val="000000"/>
                <w:sz w:val="20"/>
              </w:rPr>
              <w:t>операциялары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799" w:id="73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733"/>
    <w:bookmarkStart w:name="z800" w:id="734"/>
    <w:p>
      <w:pPr>
        <w:spacing w:after="0"/>
        <w:ind w:left="0"/>
        <w:jc w:val="left"/>
      </w:pPr>
      <w:r>
        <w:rPr>
          <w:rFonts w:ascii="Times New Roman"/>
          <w:b/>
          <w:i w:val="false"/>
          <w:color w:val="000000"/>
        </w:rPr>
        <w:t xml:space="preserve"> Қаржы құралдарын аудару операциялары туралы есеп </w:t>
      </w:r>
    </w:p>
    <w:bookmarkEnd w:id="734"/>
    <w:bookmarkStart w:name="z801" w:id="735"/>
    <w:p>
      <w:pPr>
        <w:spacing w:after="0"/>
        <w:ind w:left="0"/>
        <w:jc w:val="left"/>
      </w:pPr>
      <w:r>
        <w:rPr>
          <w:rFonts w:ascii="Times New Roman"/>
          <w:b/>
          <w:i w:val="false"/>
          <w:color w:val="000000"/>
        </w:rPr>
        <w:t xml:space="preserve"> 1-тарау. Жалпы ережелер</w:t>
      </w:r>
    </w:p>
    <w:bookmarkEnd w:id="735"/>
    <w:bookmarkStart w:name="z802" w:id="736"/>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"Қаржы құралдарын аудару операциялары туралы есеп" нысанын (бұдан әрі - Нысан) толтыру бойынша бірыңғай талаптарды айқындайды.</w:t>
      </w:r>
    </w:p>
    <w:bookmarkEnd w:id="736"/>
    <w:bookmarkStart w:name="z803" w:id="737"/>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737"/>
    <w:bookmarkStart w:name="z804" w:id="738"/>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w:t>
      </w:r>
    </w:p>
    <w:bookmarkEnd w:id="738"/>
    <w:bookmarkStart w:name="z805" w:id="739"/>
    <w:p>
      <w:pPr>
        <w:spacing w:after="0"/>
        <w:ind w:left="0"/>
        <w:jc w:val="both"/>
      </w:pPr>
      <w:r>
        <w:rPr>
          <w:rFonts w:ascii="Times New Roman"/>
          <w:b w:val="false"/>
          <w:i w:val="false"/>
          <w:color w:val="000000"/>
          <w:sz w:val="28"/>
        </w:rPr>
        <w:t>
      4. Нысанға бірінші басшы, бас бухгалтер, жауапты бөлімше бастығы немесе олар есепке қол қоюға уәкілеттік берген тұлғалар және орындаушы қол қояды.</w:t>
      </w:r>
    </w:p>
    <w:bookmarkEnd w:id="739"/>
    <w:bookmarkStart w:name="z806" w:id="740"/>
    <w:p>
      <w:pPr>
        <w:spacing w:after="0"/>
        <w:ind w:left="0"/>
        <w:jc w:val="left"/>
      </w:pPr>
      <w:r>
        <w:rPr>
          <w:rFonts w:ascii="Times New Roman"/>
          <w:b/>
          <w:i w:val="false"/>
          <w:color w:val="000000"/>
        </w:rPr>
        <w:t xml:space="preserve"> 2-тарау. Нысанды толтыру бойынша түсіндірме</w:t>
      </w:r>
    </w:p>
    <w:bookmarkEnd w:id="740"/>
    <w:bookmarkStart w:name="z807" w:id="741"/>
    <w:p>
      <w:pPr>
        <w:spacing w:after="0"/>
        <w:ind w:left="0"/>
        <w:jc w:val="both"/>
      </w:pPr>
      <w:r>
        <w:rPr>
          <w:rFonts w:ascii="Times New Roman"/>
          <w:b w:val="false"/>
          <w:i w:val="false"/>
          <w:color w:val="000000"/>
          <w:sz w:val="28"/>
        </w:rPr>
        <w:t>
      5. Нысанда бағалы қағаздарды тіркелген тұлғалардың жеке шоттарынан/қосалқы шоттарынан (жеке шоттарына/қосалқы шоттарына) есептен шығару (есепке жазу) операциялары (эмиссиялық бағалы қағаздар бойынша эмитенттің міндеттемелері бойынша талап ету құқықтары (бұдан әрі - талап ету құқығы) бойынша деректер көрсетіледі.</w:t>
      </w:r>
    </w:p>
    <w:bookmarkEnd w:id="741"/>
    <w:bookmarkStart w:name="z808" w:id="742"/>
    <w:p>
      <w:pPr>
        <w:spacing w:after="0"/>
        <w:ind w:left="0"/>
        <w:jc w:val="both"/>
      </w:pPr>
      <w:r>
        <w:rPr>
          <w:rFonts w:ascii="Times New Roman"/>
          <w:b w:val="false"/>
          <w:i w:val="false"/>
          <w:color w:val="000000"/>
          <w:sz w:val="28"/>
        </w:rPr>
        <w:t>
      6. 1-бағанда міндеттемелері бойынша бағалы қағаздармен немесе талап ету құқықтарымен мәмілелер жасалған эмитенттің атауы көрсетіледі.</w:t>
      </w:r>
    </w:p>
    <w:bookmarkEnd w:id="742"/>
    <w:bookmarkStart w:name="z809" w:id="743"/>
    <w:p>
      <w:pPr>
        <w:spacing w:after="0"/>
        <w:ind w:left="0"/>
        <w:jc w:val="both"/>
      </w:pPr>
      <w:r>
        <w:rPr>
          <w:rFonts w:ascii="Times New Roman"/>
          <w:b w:val="false"/>
          <w:i w:val="false"/>
          <w:color w:val="000000"/>
          <w:sz w:val="28"/>
        </w:rPr>
        <w:t>
      7. 3-бағанда қаржы құралының түрі көрсетіледі.</w:t>
      </w:r>
    </w:p>
    <w:bookmarkEnd w:id="743"/>
    <w:bookmarkStart w:name="z810" w:id="744"/>
    <w:p>
      <w:pPr>
        <w:spacing w:after="0"/>
        <w:ind w:left="0"/>
        <w:jc w:val="both"/>
      </w:pPr>
      <w:r>
        <w:rPr>
          <w:rFonts w:ascii="Times New Roman"/>
          <w:b w:val="false"/>
          <w:i w:val="false"/>
          <w:color w:val="000000"/>
          <w:sz w:val="28"/>
        </w:rPr>
        <w:t xml:space="preserve">
      8. 4-бағанда берілген бағалы қағазды сәйкестендіргіш көрсетіледі (ұлттық сәйкестендіру нөмірі (ҰСН) немесе халықаралық сәйкестендіру нөмірі (ISIN) немесе басқа бағалы қағазды сәйкестендіргіш көрсетіледі). </w:t>
      </w:r>
    </w:p>
    <w:bookmarkEnd w:id="744"/>
    <w:bookmarkStart w:name="z811" w:id="745"/>
    <w:p>
      <w:pPr>
        <w:spacing w:after="0"/>
        <w:ind w:left="0"/>
        <w:jc w:val="both"/>
      </w:pPr>
      <w:r>
        <w:rPr>
          <w:rFonts w:ascii="Times New Roman"/>
          <w:b w:val="false"/>
          <w:i w:val="false"/>
          <w:color w:val="000000"/>
          <w:sz w:val="28"/>
        </w:rPr>
        <w:t>
      Талап ету құқықтары бойынша айналыс мерзімі өткен және эмитенттің оны өтеу бойынша міндеттемелері орындалмаған бағалы қағазды сәйкестендіргіш көрсетіледі (ұлттық сәйкестендіру нөмірі (ҰСН) немесе халықаралық сәйкестендіру нөмірі (ISIN) немесе басқа бағалы қағазды сәйкестендіргіш көрсетіледі).</w:t>
      </w:r>
    </w:p>
    <w:bookmarkEnd w:id="745"/>
    <w:bookmarkStart w:name="z812" w:id="746"/>
    <w:p>
      <w:pPr>
        <w:spacing w:after="0"/>
        <w:ind w:left="0"/>
        <w:jc w:val="both"/>
      </w:pPr>
      <w:r>
        <w:rPr>
          <w:rFonts w:ascii="Times New Roman"/>
          <w:b w:val="false"/>
          <w:i w:val="false"/>
          <w:color w:val="000000"/>
          <w:sz w:val="28"/>
        </w:rPr>
        <w:t>
      9. 6-бағанда облигациялар мен исламдық бағалы қағаздар шығарылымы валютасының коды "Валюталар мен қорларды көрсетуге арналған кодтар" ҚР ҰК 07 ISO 4217-2012 Қазақстан Республикасының ұлттық жіктеушісіне сәйкес көрсетіледі.</w:t>
      </w:r>
    </w:p>
    <w:bookmarkEnd w:id="746"/>
    <w:bookmarkStart w:name="z813" w:id="747"/>
    <w:p>
      <w:pPr>
        <w:spacing w:after="0"/>
        <w:ind w:left="0"/>
        <w:jc w:val="both"/>
      </w:pPr>
      <w:r>
        <w:rPr>
          <w:rFonts w:ascii="Times New Roman"/>
          <w:b w:val="false"/>
          <w:i w:val="false"/>
          <w:color w:val="000000"/>
          <w:sz w:val="28"/>
        </w:rPr>
        <w:t>
      10. 7-бағанда облигациялар мен исламдық бағалы қағаздардың номиналды құны көрсетіледі. Облигациялар бойынша оны шығару кезінде айқындалған, купондық облигация бойынша пайыздармен көрсетілетін сыйақы есептелетін құны, сондай-ақ облигацияны ұстаушыға оны өтеу кезінде төленуге тиіс сома көрсетіледі. Исламдық бағалы қағаздар бойынша исламдық бағалы қағаздар шығарылымының проспектісінде белгіленген талаптармен оларды бастапқы орналастыру шеңберінде инвестор исламдық бағалы қағаздарды кезінде төлейтін исламдық бағалы қағаздардың құны көрсетіледі. Құны шығару валютасымен көрсетіледі.</w:t>
      </w:r>
    </w:p>
    <w:bookmarkEnd w:id="747"/>
    <w:bookmarkStart w:name="z814" w:id="748"/>
    <w:p>
      <w:pPr>
        <w:spacing w:after="0"/>
        <w:ind w:left="0"/>
        <w:jc w:val="both"/>
      </w:pPr>
      <w:r>
        <w:rPr>
          <w:rFonts w:ascii="Times New Roman"/>
          <w:b w:val="false"/>
          <w:i w:val="false"/>
          <w:color w:val="000000"/>
          <w:sz w:val="28"/>
        </w:rPr>
        <w:t>
      11. 8-бағанда облигациялар мен исламдық бағалы қағаздарды өтеу күні "кк.аа.жжжж" форматында көрсетіледі.</w:t>
      </w:r>
    </w:p>
    <w:bookmarkEnd w:id="748"/>
    <w:bookmarkStart w:name="z815" w:id="749"/>
    <w:p>
      <w:pPr>
        <w:spacing w:after="0"/>
        <w:ind w:left="0"/>
        <w:jc w:val="both"/>
      </w:pPr>
      <w:r>
        <w:rPr>
          <w:rFonts w:ascii="Times New Roman"/>
          <w:b w:val="false"/>
          <w:i w:val="false"/>
          <w:color w:val="000000"/>
          <w:sz w:val="28"/>
        </w:rPr>
        <w:t>
      12. 9-бағанда мәміле түрі (репо ашу және жабу операцияларын қоспағанда, сатып алу, сату және өзге мәмілелер) көрсетіледі.</w:t>
      </w:r>
    </w:p>
    <w:bookmarkEnd w:id="749"/>
    <w:bookmarkStart w:name="z816" w:id="750"/>
    <w:p>
      <w:pPr>
        <w:spacing w:after="0"/>
        <w:ind w:left="0"/>
        <w:jc w:val="both"/>
      </w:pPr>
      <w:r>
        <w:rPr>
          <w:rFonts w:ascii="Times New Roman"/>
          <w:b w:val="false"/>
          <w:i w:val="false"/>
          <w:color w:val="000000"/>
          <w:sz w:val="28"/>
        </w:rPr>
        <w:t>
      13. 10-бағанда операция жүргізілген бағалы қағаздардың немесе талап ету құқықтарының саны көрсетіледі.</w:t>
      </w:r>
    </w:p>
    <w:bookmarkEnd w:id="750"/>
    <w:bookmarkStart w:name="z817" w:id="751"/>
    <w:p>
      <w:pPr>
        <w:spacing w:after="0"/>
        <w:ind w:left="0"/>
        <w:jc w:val="both"/>
      </w:pPr>
      <w:r>
        <w:rPr>
          <w:rFonts w:ascii="Times New Roman"/>
          <w:b w:val="false"/>
          <w:i w:val="false"/>
          <w:color w:val="000000"/>
          <w:sz w:val="28"/>
        </w:rPr>
        <w:t>
      14. 11 және 12-бағандарда валюта түрі мен тиісті операция валютасында операция жүргізілген бір бағалы қағаздың (талап ету құқығының) құны көрсетіледі.</w:t>
      </w:r>
    </w:p>
    <w:bookmarkEnd w:id="751"/>
    <w:bookmarkStart w:name="z818" w:id="752"/>
    <w:p>
      <w:pPr>
        <w:spacing w:after="0"/>
        <w:ind w:left="0"/>
        <w:jc w:val="both"/>
      </w:pPr>
      <w:r>
        <w:rPr>
          <w:rFonts w:ascii="Times New Roman"/>
          <w:b w:val="false"/>
          <w:i w:val="false"/>
          <w:color w:val="000000"/>
          <w:sz w:val="28"/>
        </w:rPr>
        <w:t>
      15. 13-бағанда мәміле көлемі теңгемен көрсетіледі. Мәміле шетел валютасында жасалған жағдайда Қазақстан Республикасының Ұлттық Банкі белгілеген ресми бағамы бойынша теңгемен мәміле жасау күніндегі бағасы көрсетіледі.</w:t>
      </w:r>
    </w:p>
    <w:bookmarkEnd w:id="752"/>
    <w:bookmarkStart w:name="z819" w:id="753"/>
    <w:p>
      <w:pPr>
        <w:spacing w:after="0"/>
        <w:ind w:left="0"/>
        <w:jc w:val="both"/>
      </w:pPr>
      <w:r>
        <w:rPr>
          <w:rFonts w:ascii="Times New Roman"/>
          <w:b w:val="false"/>
          <w:i w:val="false"/>
          <w:color w:val="000000"/>
          <w:sz w:val="28"/>
        </w:rPr>
        <w:t>
      16. 14 және 15-бағандарда меншік иесі және жеке шотынан/қосалқы шотынан бағалы қағаздар (талап ету құқығы) есептен шығарылған қаржы құралын ұстаушының ЖСН/БСН не басқа сәйкестендіру нөмірі (Қазақстан Республикасының бейрезиденттері үшін) көрсетіледі. Заңды тұлғалар бойынша заңды тұлғаның атауы көрсетіледі. Жеке тұлғалар бойынша тегі, аты, әкесінің аты (бар болса) көрсетіледі.</w:t>
      </w:r>
    </w:p>
    <w:bookmarkEnd w:id="753"/>
    <w:bookmarkStart w:name="z820" w:id="754"/>
    <w:p>
      <w:pPr>
        <w:spacing w:after="0"/>
        <w:ind w:left="0"/>
        <w:jc w:val="both"/>
      </w:pPr>
      <w:r>
        <w:rPr>
          <w:rFonts w:ascii="Times New Roman"/>
          <w:b w:val="false"/>
          <w:i w:val="false"/>
          <w:color w:val="000000"/>
          <w:sz w:val="28"/>
        </w:rPr>
        <w:t xml:space="preserve">
      17. 16 және 17-бағандарда қарсы серіктесі және жеке шотына/қосалқы шотына бағалы қағаздар (талап ету құқығы) есепке жазылған тіркелген тұлғаның ЖСН/БСН не басқа сәйкестендіру нөмірі (Қазақстан Республикасының бейрезиденттері үшін) көрсетіледі. Заңды тұлғалар бойынша заңды тұлғаның атауы көрсетіледі. Жеке тұлғалар бойынша тегі, аты, әкесінің аты (бар болса) көрсетіледі. </w:t>
      </w:r>
    </w:p>
    <w:bookmarkEnd w:id="754"/>
    <w:bookmarkStart w:name="z821" w:id="755"/>
    <w:p>
      <w:pPr>
        <w:spacing w:after="0"/>
        <w:ind w:left="0"/>
        <w:jc w:val="both"/>
      </w:pPr>
      <w:r>
        <w:rPr>
          <w:rFonts w:ascii="Times New Roman"/>
          <w:b w:val="false"/>
          <w:i w:val="false"/>
          <w:color w:val="000000"/>
          <w:sz w:val="28"/>
        </w:rPr>
        <w:t xml:space="preserve">
      18. 18 және 19-бағандарда жеке шотынан/қосалқы шотынан бағалы қағаздар (талап ету құқығы) есептен шығарылған қаржы құралын ұстаушының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 </w:t>
      </w:r>
    </w:p>
    <w:bookmarkEnd w:id="755"/>
    <w:bookmarkStart w:name="z822" w:id="756"/>
    <w:p>
      <w:pPr>
        <w:spacing w:after="0"/>
        <w:ind w:left="0"/>
        <w:jc w:val="both"/>
      </w:pPr>
      <w:r>
        <w:rPr>
          <w:rFonts w:ascii="Times New Roman"/>
          <w:b w:val="false"/>
          <w:i w:val="false"/>
          <w:color w:val="000000"/>
          <w:sz w:val="28"/>
        </w:rPr>
        <w:t xml:space="preserve">
      19. 20 және 21-бағандарда жеке шотына/қосалқы шотына бағалы қағаздар (талап ету құқықтары) есепке жазылған тіркелген тұлғаның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 </w:t>
      </w:r>
    </w:p>
    <w:bookmarkEnd w:id="756"/>
    <w:bookmarkStart w:name="z823" w:id="757"/>
    <w:p>
      <w:pPr>
        <w:spacing w:after="0"/>
        <w:ind w:left="0"/>
        <w:jc w:val="both"/>
      </w:pPr>
      <w:r>
        <w:rPr>
          <w:rFonts w:ascii="Times New Roman"/>
          <w:b w:val="false"/>
          <w:i w:val="false"/>
          <w:color w:val="000000"/>
          <w:sz w:val="28"/>
        </w:rPr>
        <w:t xml:space="preserve">
      20. 22 және 23-бағандарда "Экономикалық қызмет түрлерінің жалпы жіктеуіші (ЭҚЖЖ)" 03-2007 Қазақстан Республикасының мемлекеттік жіктеуішіне сәйкес экономика секторының атауы көрсетіледі. 15-бағанда жеке шотынан/қосалқы шотынан бағалы қағаздар (талап ету құқықтары) есептен шығарылған ұстаушы бойынша ақпарат көрсетіледі. 23-баған жеке шотына/қосалқы шотына бағалы қағаздары (талап ету құқықтары) есепке жазылған тіркелген тұлға бойынша толтырылады. </w:t>
      </w:r>
    </w:p>
    <w:bookmarkEnd w:id="757"/>
    <w:bookmarkStart w:name="z824" w:id="758"/>
    <w:p>
      <w:pPr>
        <w:spacing w:after="0"/>
        <w:ind w:left="0"/>
        <w:jc w:val="both"/>
      </w:pPr>
      <w:r>
        <w:rPr>
          <w:rFonts w:ascii="Times New Roman"/>
          <w:b w:val="false"/>
          <w:i w:val="false"/>
          <w:color w:val="000000"/>
          <w:sz w:val="28"/>
        </w:rPr>
        <w:t>
      21. 24-бағанда мынадай символдар пайдаланылады:</w:t>
      </w:r>
    </w:p>
    <w:bookmarkEnd w:id="758"/>
    <w:bookmarkStart w:name="z825" w:id="759"/>
    <w:p>
      <w:pPr>
        <w:spacing w:after="0"/>
        <w:ind w:left="0"/>
        <w:jc w:val="both"/>
      </w:pPr>
      <w:r>
        <w:rPr>
          <w:rFonts w:ascii="Times New Roman"/>
          <w:b w:val="false"/>
          <w:i w:val="false"/>
          <w:color w:val="000000"/>
          <w:sz w:val="28"/>
        </w:rPr>
        <w:t>
      "1" - бағалы қағаздарды бастапқы орналастыру;</w:t>
      </w:r>
    </w:p>
    <w:bookmarkEnd w:id="759"/>
    <w:bookmarkStart w:name="z826" w:id="760"/>
    <w:p>
      <w:pPr>
        <w:spacing w:after="0"/>
        <w:ind w:left="0"/>
        <w:jc w:val="both"/>
      </w:pPr>
      <w:r>
        <w:rPr>
          <w:rFonts w:ascii="Times New Roman"/>
          <w:b w:val="false"/>
          <w:i w:val="false"/>
          <w:color w:val="000000"/>
          <w:sz w:val="28"/>
        </w:rPr>
        <w:t>
      "2" - бағалы қағаздардың немесе талап ету құқықтарының қайталама айналысы.</w:t>
      </w:r>
    </w:p>
    <w:bookmarkEnd w:id="760"/>
    <w:bookmarkStart w:name="z827" w:id="761"/>
    <w:p>
      <w:pPr>
        <w:spacing w:after="0"/>
        <w:ind w:left="0"/>
        <w:jc w:val="both"/>
      </w:pPr>
      <w:r>
        <w:rPr>
          <w:rFonts w:ascii="Times New Roman"/>
          <w:b w:val="false"/>
          <w:i w:val="false"/>
          <w:color w:val="000000"/>
          <w:sz w:val="28"/>
        </w:rPr>
        <w:t>
      22. Мәліметтер болмаған жағдайда, Нысан нөлдік қалдықтармен ұсынылады.</w:t>
      </w:r>
    </w:p>
    <w:bookmarkEnd w:id="7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18-қосымша</w:t>
            </w:r>
          </w:p>
        </w:tc>
      </w:tr>
    </w:tbl>
    <w:bookmarkStart w:name="z829" w:id="762"/>
    <w:p>
      <w:pPr>
        <w:spacing w:after="0"/>
        <w:ind w:left="0"/>
        <w:jc w:val="left"/>
      </w:pPr>
      <w:r>
        <w:rPr>
          <w:rFonts w:ascii="Times New Roman"/>
          <w:b/>
          <w:i w:val="false"/>
          <w:color w:val="000000"/>
        </w:rPr>
        <w:t xml:space="preserve"> Әкімшілік деректер жинауға арналған нысан </w:t>
      </w:r>
    </w:p>
    <w:bookmarkEnd w:id="762"/>
    <w:bookmarkStart w:name="z830" w:id="763"/>
    <w:p>
      <w:pPr>
        <w:spacing w:after="0"/>
        <w:ind w:left="0"/>
        <w:jc w:val="left"/>
      </w:pPr>
      <w:r>
        <w:rPr>
          <w:rFonts w:ascii="Times New Roman"/>
          <w:b/>
          <w:i w:val="false"/>
          <w:color w:val="000000"/>
        </w:rPr>
        <w:t xml:space="preserve"> Бағалы қағаздар ұстаушылар тізілімдерінің жүйесін жүргізу жөніндегі қызметтің қорытындылары туралы есеп </w:t>
      </w:r>
    </w:p>
    <w:bookmarkEnd w:id="763"/>
    <w:bookmarkStart w:name="z831" w:id="764"/>
    <w:p>
      <w:pPr>
        <w:spacing w:after="0"/>
        <w:ind w:left="0"/>
        <w:jc w:val="left"/>
      </w:pPr>
      <w:r>
        <w:rPr>
          <w:rFonts w:ascii="Times New Roman"/>
          <w:b/>
          <w:i w:val="false"/>
          <w:color w:val="000000"/>
        </w:rPr>
        <w:t xml:space="preserve"> Есепті кезең: 20__жылғы "___"________ жағдай бойынша</w:t>
      </w:r>
    </w:p>
    <w:bookmarkEnd w:id="764"/>
    <w:bookmarkStart w:name="z832" w:id="765"/>
    <w:p>
      <w:pPr>
        <w:spacing w:after="0"/>
        <w:ind w:left="0"/>
        <w:jc w:val="both"/>
      </w:pPr>
      <w:r>
        <w:rPr>
          <w:rFonts w:ascii="Times New Roman"/>
          <w:b w:val="false"/>
          <w:i w:val="false"/>
          <w:color w:val="000000"/>
          <w:sz w:val="28"/>
        </w:rPr>
        <w:t>
      Индекс: 1-REG_ITOG</w:t>
      </w:r>
    </w:p>
    <w:bookmarkEnd w:id="765"/>
    <w:bookmarkStart w:name="z833" w:id="766"/>
    <w:p>
      <w:pPr>
        <w:spacing w:after="0"/>
        <w:ind w:left="0"/>
        <w:jc w:val="both"/>
      </w:pPr>
      <w:r>
        <w:rPr>
          <w:rFonts w:ascii="Times New Roman"/>
          <w:b w:val="false"/>
          <w:i w:val="false"/>
          <w:color w:val="000000"/>
          <w:sz w:val="28"/>
        </w:rPr>
        <w:t>
      Кезеңділігі: тоқсан сайын</w:t>
      </w:r>
    </w:p>
    <w:bookmarkEnd w:id="766"/>
    <w:bookmarkStart w:name="z834" w:id="767"/>
    <w:p>
      <w:pPr>
        <w:spacing w:after="0"/>
        <w:ind w:left="0"/>
        <w:jc w:val="both"/>
      </w:pPr>
      <w:r>
        <w:rPr>
          <w:rFonts w:ascii="Times New Roman"/>
          <w:b w:val="false"/>
          <w:i w:val="false"/>
          <w:color w:val="000000"/>
          <w:sz w:val="28"/>
        </w:rPr>
        <w:t>
      Ұсынатын: орталық депозитарий</w:t>
      </w:r>
    </w:p>
    <w:bookmarkEnd w:id="767"/>
    <w:bookmarkStart w:name="z835" w:id="768"/>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768"/>
    <w:bookmarkStart w:name="z836" w:id="769"/>
    <w:p>
      <w:pPr>
        <w:spacing w:after="0"/>
        <w:ind w:left="0"/>
        <w:jc w:val="both"/>
      </w:pPr>
      <w:r>
        <w:rPr>
          <w:rFonts w:ascii="Times New Roman"/>
          <w:b w:val="false"/>
          <w:i w:val="false"/>
          <w:color w:val="000000"/>
          <w:sz w:val="28"/>
        </w:rPr>
        <w:t>
      Ұсыну мерзімі: тоқсан сайын, есепті тоқсаннан кейінгі айдың отызына дейінгі (қоса алғанда) мерзімде.</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сәйкестендіргіш (ұлттық сәйкестендіру нөмірі (ҰСН) немесе халықаралық сәйкестендіру нөмірі (ISIN) немесе басқа бағалы қағазды сәйкестендіргіш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8" w:id="770"/>
    <w:p>
      <w:pPr>
        <w:spacing w:after="0"/>
        <w:ind w:left="0"/>
        <w:jc w:val="both"/>
      </w:pPr>
      <w:r>
        <w:rPr>
          <w:rFonts w:ascii="Times New Roman"/>
          <w:b w:val="false"/>
          <w:i w:val="false"/>
          <w:color w:val="000000"/>
          <w:sz w:val="28"/>
        </w:rPr>
        <w:t>
      кестенің жалғасы:</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жасалу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бұзылу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ұстаушылардың саны және жеке шоттардағы қаржы құралдарының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депоненттері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839" w:id="771"/>
    <w:p>
      <w:pPr>
        <w:spacing w:after="0"/>
        <w:ind w:left="0"/>
        <w:jc w:val="both"/>
      </w:pPr>
      <w:r>
        <w:rPr>
          <w:rFonts w:ascii="Times New Roman"/>
          <w:b w:val="false"/>
          <w:i w:val="false"/>
          <w:color w:val="000000"/>
          <w:sz w:val="28"/>
        </w:rPr>
        <w:t>
      кестенің жалғасы:</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брокерлерінің және (немесе) дилерлерінің - меншік иегерлерінің, екiншi деңгейдегi банктерді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 меншік иегерінің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840" w:id="772"/>
    <w:p>
      <w:pPr>
        <w:spacing w:after="0"/>
        <w:ind w:left="0"/>
        <w:jc w:val="both"/>
      </w:pPr>
      <w:r>
        <w:rPr>
          <w:rFonts w:ascii="Times New Roman"/>
          <w:b w:val="false"/>
          <w:i w:val="false"/>
          <w:color w:val="000000"/>
          <w:sz w:val="28"/>
        </w:rPr>
        <w:t>
      кестенің жалғасы:</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екiншi деңгейдегi банктерінің - меншік иегерлерінің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сақтандыру (қайта сақтандыру) ұйымдарының - меншік иегерлерінің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841" w:id="773"/>
    <w:p>
      <w:pPr>
        <w:spacing w:after="0"/>
        <w:ind w:left="0"/>
        <w:jc w:val="both"/>
      </w:pPr>
      <w:r>
        <w:rPr>
          <w:rFonts w:ascii="Times New Roman"/>
          <w:b w:val="false"/>
          <w:i w:val="false"/>
          <w:color w:val="000000"/>
          <w:sz w:val="28"/>
        </w:rPr>
        <w:t>
      кестенің жалғасы:</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басқарушылардың - меншік иегерлерінің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нарығының өзге лицензиаттарының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842" w:id="774"/>
    <w:p>
      <w:pPr>
        <w:spacing w:after="0"/>
        <w:ind w:left="0"/>
        <w:jc w:val="both"/>
      </w:pPr>
      <w:r>
        <w:rPr>
          <w:rFonts w:ascii="Times New Roman"/>
          <w:b w:val="false"/>
          <w:i w:val="false"/>
          <w:color w:val="000000"/>
          <w:sz w:val="28"/>
        </w:rPr>
        <w:t>
      кестенің жалғасы:</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843" w:id="775"/>
    <w:p>
      <w:pPr>
        <w:spacing w:after="0"/>
        <w:ind w:left="0"/>
        <w:jc w:val="both"/>
      </w:pPr>
      <w:r>
        <w:rPr>
          <w:rFonts w:ascii="Times New Roman"/>
          <w:b w:val="false"/>
          <w:i w:val="false"/>
          <w:color w:val="000000"/>
          <w:sz w:val="28"/>
        </w:rPr>
        <w:t>
      кестенің жалғасы:</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844" w:id="776"/>
    <w:p>
      <w:pPr>
        <w:spacing w:after="0"/>
        <w:ind w:left="0"/>
        <w:jc w:val="both"/>
      </w:pPr>
      <w:r>
        <w:rPr>
          <w:rFonts w:ascii="Times New Roman"/>
          <w:b w:val="false"/>
          <w:i w:val="false"/>
          <w:color w:val="000000"/>
          <w:sz w:val="28"/>
        </w:rPr>
        <w:t>
      кестенің жалғасы:</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 қағаздарды есепке алу үшін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қағаздарды есепке алу үшін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бағалы қағаздар бойынша эмитенттің міндеттемелері жөніндегі сатып алынған талап ету құқығын есепке алу үшін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ұстаушылары талап етпеген орналастырылған эмиссиялық бағалы қағаздарды есепке алу үшін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bookmarkStart w:name="z845" w:id="777"/>
    <w:p>
      <w:pPr>
        <w:spacing w:after="0"/>
        <w:ind w:left="0"/>
        <w:jc w:val="both"/>
      </w:pPr>
      <w:r>
        <w:rPr>
          <w:rFonts w:ascii="Times New Roman"/>
          <w:b w:val="false"/>
          <w:i w:val="false"/>
          <w:color w:val="000000"/>
          <w:sz w:val="28"/>
        </w:rPr>
        <w:t>
      кестенің жалғасы:</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ұстаушылар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_____________________________________________________ 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 _________</w:t>
      </w:r>
    </w:p>
    <w:p>
      <w:pPr>
        <w:spacing w:after="0"/>
        <w:ind w:left="0"/>
        <w:jc w:val="both"/>
      </w:pPr>
      <w:r>
        <w:rPr>
          <w:rFonts w:ascii="Times New Roman"/>
          <w:b w:val="false"/>
          <w:i w:val="false"/>
          <w:color w:val="000000"/>
          <w:sz w:val="28"/>
        </w:rPr>
        <w:t>
      Есепке қол қойылған күн 20 __ жылғы "___" __________</w:t>
      </w:r>
    </w:p>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ұстаушылар</w:t>
            </w:r>
            <w:r>
              <w:br/>
            </w:r>
            <w:r>
              <w:rPr>
                <w:rFonts w:ascii="Times New Roman"/>
                <w:b w:val="false"/>
                <w:i w:val="false"/>
                <w:color w:val="000000"/>
                <w:sz w:val="20"/>
              </w:rPr>
              <w:t>тізілімдерінің жүйесін жүргізу</w:t>
            </w:r>
            <w:r>
              <w:br/>
            </w:r>
            <w:r>
              <w:rPr>
                <w:rFonts w:ascii="Times New Roman"/>
                <w:b w:val="false"/>
                <w:i w:val="false"/>
                <w:color w:val="000000"/>
                <w:sz w:val="20"/>
              </w:rPr>
              <w:t>жөніндегі қызметтің</w:t>
            </w:r>
            <w:r>
              <w:br/>
            </w:r>
            <w:r>
              <w:rPr>
                <w:rFonts w:ascii="Times New Roman"/>
                <w:b w:val="false"/>
                <w:i w:val="false"/>
                <w:color w:val="000000"/>
                <w:sz w:val="20"/>
              </w:rPr>
              <w:t>қорытындылары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847" w:id="77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778"/>
    <w:bookmarkStart w:name="z848" w:id="779"/>
    <w:p>
      <w:pPr>
        <w:spacing w:after="0"/>
        <w:ind w:left="0"/>
        <w:jc w:val="left"/>
      </w:pPr>
      <w:r>
        <w:rPr>
          <w:rFonts w:ascii="Times New Roman"/>
          <w:b/>
          <w:i w:val="false"/>
          <w:color w:val="000000"/>
        </w:rPr>
        <w:t xml:space="preserve"> Бағалы қағаздар ұстаушылар тізілімдерінің жүйесін жүргізу жөніндегі қызметтің қорытындылары туралы есеп </w:t>
      </w:r>
    </w:p>
    <w:bookmarkEnd w:id="779"/>
    <w:bookmarkStart w:name="z849" w:id="780"/>
    <w:p>
      <w:pPr>
        <w:spacing w:after="0"/>
        <w:ind w:left="0"/>
        <w:jc w:val="left"/>
      </w:pPr>
      <w:r>
        <w:rPr>
          <w:rFonts w:ascii="Times New Roman"/>
          <w:b/>
          <w:i w:val="false"/>
          <w:color w:val="000000"/>
        </w:rPr>
        <w:t xml:space="preserve"> 1. Жалпы ережелер</w:t>
      </w:r>
    </w:p>
    <w:bookmarkEnd w:id="780"/>
    <w:bookmarkStart w:name="z850" w:id="781"/>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"Бағалы қағаздар ұстаушылар тізілімдерінің жүйесін жүргізу жөніндегі қызметтің қорытындылары туралы есеп" нысанын (бұдан әрі - Нысан) толтыру бойынша бірыңғай талаптарды айқындайды.</w:t>
      </w:r>
    </w:p>
    <w:bookmarkEnd w:id="781"/>
    <w:bookmarkStart w:name="z851" w:id="782"/>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782"/>
    <w:bookmarkStart w:name="z852" w:id="783"/>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w:t>
      </w:r>
    </w:p>
    <w:bookmarkEnd w:id="783"/>
    <w:bookmarkStart w:name="z853" w:id="784"/>
    <w:p>
      <w:pPr>
        <w:spacing w:after="0"/>
        <w:ind w:left="0"/>
        <w:jc w:val="both"/>
      </w:pPr>
      <w:r>
        <w:rPr>
          <w:rFonts w:ascii="Times New Roman"/>
          <w:b w:val="false"/>
          <w:i w:val="false"/>
          <w:color w:val="000000"/>
          <w:sz w:val="28"/>
        </w:rPr>
        <w:t xml:space="preserve">
      4. Нысанға бірінші басшы, бас бухгалтер, жауапты бөлімше бастығы немесе олар есепке қол қоюға уәкілеттік берген тұлғалар және орындаушы қол қояды. </w:t>
      </w:r>
    </w:p>
    <w:bookmarkEnd w:id="784"/>
    <w:bookmarkStart w:name="z854" w:id="785"/>
    <w:p>
      <w:pPr>
        <w:spacing w:after="0"/>
        <w:ind w:left="0"/>
        <w:jc w:val="left"/>
      </w:pPr>
      <w:r>
        <w:rPr>
          <w:rFonts w:ascii="Times New Roman"/>
          <w:b/>
          <w:i w:val="false"/>
          <w:color w:val="000000"/>
        </w:rPr>
        <w:t xml:space="preserve"> 2-тарау. Нысанды толтыру бойынша түсіндірме</w:t>
      </w:r>
    </w:p>
    <w:bookmarkEnd w:id="785"/>
    <w:bookmarkStart w:name="z855" w:id="786"/>
    <w:p>
      <w:pPr>
        <w:spacing w:after="0"/>
        <w:ind w:left="0"/>
        <w:jc w:val="both"/>
      </w:pPr>
      <w:r>
        <w:rPr>
          <w:rFonts w:ascii="Times New Roman"/>
          <w:b w:val="false"/>
          <w:i w:val="false"/>
          <w:color w:val="000000"/>
          <w:sz w:val="28"/>
        </w:rPr>
        <w:t>
      5. Нысанда орталық депозитарий қызмет көрсететін эмиссиялық бағалы қағаздар бойынша эмитенттің бағалы қағаздары және міндеттемелері жөніндегі талап ету құқықтары бойынша (бұдан әрі - талап ету құқығы) деректер көрсетіледі.</w:t>
      </w:r>
    </w:p>
    <w:bookmarkEnd w:id="786"/>
    <w:bookmarkStart w:name="z856" w:id="787"/>
    <w:p>
      <w:pPr>
        <w:spacing w:after="0"/>
        <w:ind w:left="0"/>
        <w:jc w:val="both"/>
      </w:pPr>
      <w:r>
        <w:rPr>
          <w:rFonts w:ascii="Times New Roman"/>
          <w:b w:val="false"/>
          <w:i w:val="false"/>
          <w:color w:val="000000"/>
          <w:sz w:val="28"/>
        </w:rPr>
        <w:t>
      6. 3-бағанда берілген бағалы қағазды сәйкестендіргіш көрсетіледі (ұлттық сәйкестендіру нөмірі (ҰСН) немесе халықаралық сәйкестендіру нөмірі (ISIN) немесе басқа бағалы қағазды сәйкестендіргіш көрсетіледі).</w:t>
      </w:r>
    </w:p>
    <w:bookmarkEnd w:id="787"/>
    <w:bookmarkStart w:name="z857" w:id="788"/>
    <w:p>
      <w:pPr>
        <w:spacing w:after="0"/>
        <w:ind w:left="0"/>
        <w:jc w:val="both"/>
      </w:pPr>
      <w:r>
        <w:rPr>
          <w:rFonts w:ascii="Times New Roman"/>
          <w:b w:val="false"/>
          <w:i w:val="false"/>
          <w:color w:val="000000"/>
          <w:sz w:val="28"/>
        </w:rPr>
        <w:t>
      Талап ету құқықтары бойынша айналыс мерзімі өткен және эмитенттің оны өтеу бойынша міндеттемелері орындалмаған бағалы қағазды сәйкестендіргіш көрсетіледі (ұлттық сәйкестендіру нөмірі (ҰСН) немесе халықаралық сәйкестендіру нөмірі (ISIN) немесе басқа бағалы қағазды сәйкестендіргіш көрсетіледі).</w:t>
      </w:r>
    </w:p>
    <w:bookmarkEnd w:id="788"/>
    <w:bookmarkStart w:name="z858" w:id="789"/>
    <w:p>
      <w:pPr>
        <w:spacing w:after="0"/>
        <w:ind w:left="0"/>
        <w:jc w:val="both"/>
      </w:pPr>
      <w:r>
        <w:rPr>
          <w:rFonts w:ascii="Times New Roman"/>
          <w:b w:val="false"/>
          <w:i w:val="false"/>
          <w:color w:val="000000"/>
          <w:sz w:val="28"/>
        </w:rPr>
        <w:t>
      7. 5-бағанда қаржы құралының түрі көрсетіледі.</w:t>
      </w:r>
    </w:p>
    <w:bookmarkEnd w:id="789"/>
    <w:bookmarkStart w:name="z859" w:id="790"/>
    <w:p>
      <w:pPr>
        <w:spacing w:after="0"/>
        <w:ind w:left="0"/>
        <w:jc w:val="both"/>
      </w:pPr>
      <w:r>
        <w:rPr>
          <w:rFonts w:ascii="Times New Roman"/>
          <w:b w:val="false"/>
          <w:i w:val="false"/>
          <w:color w:val="000000"/>
          <w:sz w:val="28"/>
        </w:rPr>
        <w:t>
      8. 6 және 7-бағандарда күндер "күні.айы.жылы" форматында көрсетіледі.</w:t>
      </w:r>
    </w:p>
    <w:bookmarkEnd w:id="790"/>
    <w:bookmarkStart w:name="z860" w:id="791"/>
    <w:p>
      <w:pPr>
        <w:spacing w:after="0"/>
        <w:ind w:left="0"/>
        <w:jc w:val="both"/>
      </w:pPr>
      <w:r>
        <w:rPr>
          <w:rFonts w:ascii="Times New Roman"/>
          <w:b w:val="false"/>
          <w:i w:val="false"/>
          <w:color w:val="000000"/>
          <w:sz w:val="28"/>
        </w:rPr>
        <w:t>
      9. 30, 31, 32 және 33-бағандарда қаржы құралдарының саны эмитенттің қай жеке шоты бойынша қаржы құралдарын есепке алу жүзеге асырылатынына қарай көрсетіледі.</w:t>
      </w:r>
    </w:p>
    <w:bookmarkEnd w:id="791"/>
    <w:bookmarkStart w:name="z861" w:id="792"/>
    <w:p>
      <w:pPr>
        <w:spacing w:after="0"/>
        <w:ind w:left="0"/>
        <w:jc w:val="both"/>
      </w:pPr>
      <w:r>
        <w:rPr>
          <w:rFonts w:ascii="Times New Roman"/>
          <w:b w:val="false"/>
          <w:i w:val="false"/>
          <w:color w:val="000000"/>
          <w:sz w:val="28"/>
        </w:rPr>
        <w:t>
      10. 34-бағанда 8, 10, 12, 14, 16, 18, 20, 22, 24, 26, 28, 30, 31, 32 және 33-бағандар сомасы ретінде есептелетін эмитенттің, меншік иегерінің не орталық депозитарийдің жеке шоттарындағы барлық қаржы құралдарының саны көрсетіледі.</w:t>
      </w:r>
    </w:p>
    <w:bookmarkEnd w:id="792"/>
    <w:bookmarkStart w:name="z862" w:id="793"/>
    <w:p>
      <w:pPr>
        <w:spacing w:after="0"/>
        <w:ind w:left="0"/>
        <w:jc w:val="both"/>
      </w:pPr>
      <w:r>
        <w:rPr>
          <w:rFonts w:ascii="Times New Roman"/>
          <w:b w:val="false"/>
          <w:i w:val="false"/>
          <w:color w:val="000000"/>
          <w:sz w:val="28"/>
        </w:rPr>
        <w:t>
      11. 35-бағанда 9, 11, 13, 15, 17, 19, 21, 23, 25, 27 және 29-бағандар сомасы ретінде есептелетін барлық қаржы құралдарын ұстаушылардың саны көрсетіледі.</w:t>
      </w:r>
    </w:p>
    <w:bookmarkEnd w:id="793"/>
    <w:bookmarkStart w:name="z863" w:id="794"/>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19-қосымша</w:t>
            </w:r>
          </w:p>
        </w:tc>
      </w:tr>
    </w:tbl>
    <w:bookmarkStart w:name="z865" w:id="795"/>
    <w:p>
      <w:pPr>
        <w:spacing w:after="0"/>
        <w:ind w:left="0"/>
        <w:jc w:val="left"/>
      </w:pPr>
      <w:r>
        <w:rPr>
          <w:rFonts w:ascii="Times New Roman"/>
          <w:b/>
          <w:i w:val="false"/>
          <w:color w:val="000000"/>
        </w:rPr>
        <w:t xml:space="preserve"> Әкімшілік деректер жинауға арналған нысан </w:t>
      </w:r>
    </w:p>
    <w:bookmarkEnd w:id="795"/>
    <w:bookmarkStart w:name="z866" w:id="796"/>
    <w:p>
      <w:pPr>
        <w:spacing w:after="0"/>
        <w:ind w:left="0"/>
        <w:jc w:val="left"/>
      </w:pPr>
      <w:r>
        <w:rPr>
          <w:rFonts w:ascii="Times New Roman"/>
          <w:b/>
          <w:i w:val="false"/>
          <w:color w:val="000000"/>
        </w:rPr>
        <w:t xml:space="preserve"> Эмитенттердің дауыс беретін акциялары туралы есеп </w:t>
      </w:r>
    </w:p>
    <w:bookmarkEnd w:id="796"/>
    <w:bookmarkStart w:name="z867" w:id="797"/>
    <w:p>
      <w:pPr>
        <w:spacing w:after="0"/>
        <w:ind w:left="0"/>
        <w:jc w:val="left"/>
      </w:pPr>
      <w:r>
        <w:rPr>
          <w:rFonts w:ascii="Times New Roman"/>
          <w:b/>
          <w:i w:val="false"/>
          <w:color w:val="000000"/>
        </w:rPr>
        <w:t xml:space="preserve"> Есепті кезең: 20__жылғы "___"________ жағдай бойынша</w:t>
      </w:r>
    </w:p>
    <w:bookmarkEnd w:id="797"/>
    <w:bookmarkStart w:name="z868" w:id="798"/>
    <w:p>
      <w:pPr>
        <w:spacing w:after="0"/>
        <w:ind w:left="0"/>
        <w:jc w:val="both"/>
      </w:pPr>
      <w:r>
        <w:rPr>
          <w:rFonts w:ascii="Times New Roman"/>
          <w:b w:val="false"/>
          <w:i w:val="false"/>
          <w:color w:val="000000"/>
          <w:sz w:val="28"/>
        </w:rPr>
        <w:t>
      Индекс: 1-REG_GA</w:t>
      </w:r>
    </w:p>
    <w:bookmarkEnd w:id="798"/>
    <w:bookmarkStart w:name="z869" w:id="799"/>
    <w:p>
      <w:pPr>
        <w:spacing w:after="0"/>
        <w:ind w:left="0"/>
        <w:jc w:val="both"/>
      </w:pPr>
      <w:r>
        <w:rPr>
          <w:rFonts w:ascii="Times New Roman"/>
          <w:b w:val="false"/>
          <w:i w:val="false"/>
          <w:color w:val="000000"/>
          <w:sz w:val="28"/>
        </w:rPr>
        <w:t>
      Кезеңділігі: ай сайын</w:t>
      </w:r>
    </w:p>
    <w:bookmarkEnd w:id="799"/>
    <w:bookmarkStart w:name="z870" w:id="800"/>
    <w:p>
      <w:pPr>
        <w:spacing w:after="0"/>
        <w:ind w:left="0"/>
        <w:jc w:val="both"/>
      </w:pPr>
      <w:r>
        <w:rPr>
          <w:rFonts w:ascii="Times New Roman"/>
          <w:b w:val="false"/>
          <w:i w:val="false"/>
          <w:color w:val="000000"/>
          <w:sz w:val="28"/>
        </w:rPr>
        <w:t>
      Ұсынатын: орталық депозитарий</w:t>
      </w:r>
    </w:p>
    <w:bookmarkEnd w:id="800"/>
    <w:bookmarkStart w:name="z871" w:id="801"/>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801"/>
    <w:bookmarkStart w:name="z872" w:id="802"/>
    <w:p>
      <w:pPr>
        <w:spacing w:after="0"/>
        <w:ind w:left="0"/>
        <w:jc w:val="both"/>
      </w:pPr>
      <w:r>
        <w:rPr>
          <w:rFonts w:ascii="Times New Roman"/>
          <w:b w:val="false"/>
          <w:i w:val="false"/>
          <w:color w:val="000000"/>
          <w:sz w:val="28"/>
        </w:rPr>
        <w:t>
      Ұсыну мерзімі: ай сайын, есепті айдан кейінгі айдың онына дейінгі (қоса алғанда) мерзімде.</w:t>
      </w:r>
    </w:p>
    <w:bookmarkEnd w:id="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4" w:id="803"/>
    <w:p>
      <w:pPr>
        <w:spacing w:after="0"/>
        <w:ind w:left="0"/>
        <w:jc w:val="both"/>
      </w:pPr>
      <w:r>
        <w:rPr>
          <w:rFonts w:ascii="Times New Roman"/>
          <w:b w:val="false"/>
          <w:i w:val="false"/>
          <w:color w:val="000000"/>
          <w:sz w:val="28"/>
        </w:rPr>
        <w:t>
      кестенің жалғасы:</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шығарылымы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 сәйкестендіргіш (ұлттық сәйкестендіру нөмірі (ҰСН) немесе халықаралық сәйкестендіру нөмірі (ISIN) немесе бағалы қағаздың басқа сәйкестендіргіші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акциялар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сатып алған акциялар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_____________________________________________________ 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 _________</w:t>
      </w:r>
    </w:p>
    <w:p>
      <w:pPr>
        <w:spacing w:after="0"/>
        <w:ind w:left="0"/>
        <w:jc w:val="both"/>
      </w:pPr>
      <w:r>
        <w:rPr>
          <w:rFonts w:ascii="Times New Roman"/>
          <w:b w:val="false"/>
          <w:i w:val="false"/>
          <w:color w:val="000000"/>
          <w:sz w:val="28"/>
        </w:rPr>
        <w:t>
      Есепке қол қойылған күн 20 __ жылғы "___" __________</w:t>
      </w:r>
    </w:p>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Эмитенттердің дауыс беретін</w:t>
            </w:r>
            <w:r>
              <w:br/>
            </w:r>
            <w:r>
              <w:rPr>
                <w:rFonts w:ascii="Times New Roman"/>
                <w:b w:val="false"/>
                <w:i w:val="false"/>
                <w:color w:val="000000"/>
                <w:sz w:val="20"/>
              </w:rPr>
              <w:t>акциялары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876" w:id="80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804"/>
    <w:bookmarkStart w:name="z877" w:id="805"/>
    <w:p>
      <w:pPr>
        <w:spacing w:after="0"/>
        <w:ind w:left="0"/>
        <w:jc w:val="left"/>
      </w:pPr>
      <w:r>
        <w:rPr>
          <w:rFonts w:ascii="Times New Roman"/>
          <w:b/>
          <w:i w:val="false"/>
          <w:color w:val="000000"/>
        </w:rPr>
        <w:t xml:space="preserve"> Эмитенттердің дауыс беретін акциялары туралы есеп </w:t>
      </w:r>
    </w:p>
    <w:bookmarkEnd w:id="805"/>
    <w:bookmarkStart w:name="z878" w:id="806"/>
    <w:p>
      <w:pPr>
        <w:spacing w:after="0"/>
        <w:ind w:left="0"/>
        <w:jc w:val="left"/>
      </w:pPr>
      <w:r>
        <w:rPr>
          <w:rFonts w:ascii="Times New Roman"/>
          <w:b/>
          <w:i w:val="false"/>
          <w:color w:val="000000"/>
        </w:rPr>
        <w:t xml:space="preserve"> 1-тарау. Жалпы ережелер</w:t>
      </w:r>
    </w:p>
    <w:bookmarkEnd w:id="806"/>
    <w:bookmarkStart w:name="z879" w:id="807"/>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"Эмитенттердің дауыс беретін акциялары туралы есеп" нысанын (бұдан әрі - Нысан) толтыру бойынша бірыңғай талаптарды айқындайды.</w:t>
      </w:r>
    </w:p>
    <w:bookmarkEnd w:id="807"/>
    <w:bookmarkStart w:name="z880" w:id="808"/>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808"/>
    <w:bookmarkStart w:name="z881" w:id="809"/>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w:t>
      </w:r>
    </w:p>
    <w:bookmarkEnd w:id="809"/>
    <w:bookmarkStart w:name="z882" w:id="810"/>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810"/>
    <w:bookmarkStart w:name="z883" w:id="811"/>
    <w:p>
      <w:pPr>
        <w:spacing w:after="0"/>
        <w:ind w:left="0"/>
        <w:jc w:val="left"/>
      </w:pPr>
      <w:r>
        <w:rPr>
          <w:rFonts w:ascii="Times New Roman"/>
          <w:b/>
          <w:i w:val="false"/>
          <w:color w:val="000000"/>
        </w:rPr>
        <w:t xml:space="preserve"> 2-тарау. Нысанды толтыру бойынша түсіндірме</w:t>
      </w:r>
    </w:p>
    <w:bookmarkEnd w:id="811"/>
    <w:bookmarkStart w:name="z884" w:id="812"/>
    <w:p>
      <w:pPr>
        <w:spacing w:after="0"/>
        <w:ind w:left="0"/>
        <w:jc w:val="both"/>
      </w:pPr>
      <w:r>
        <w:rPr>
          <w:rFonts w:ascii="Times New Roman"/>
          <w:b w:val="false"/>
          <w:i w:val="false"/>
          <w:color w:val="000000"/>
          <w:sz w:val="28"/>
        </w:rPr>
        <w:t>
      5. Нысанда дауыс беретін акциялар ретінде эмитент сатып алған акцияларды шегергендегі орналастырылған акциялар түсініледі.</w:t>
      </w:r>
    </w:p>
    <w:bookmarkEnd w:id="812"/>
    <w:bookmarkStart w:name="z885" w:id="813"/>
    <w:p>
      <w:pPr>
        <w:spacing w:after="0"/>
        <w:ind w:left="0"/>
        <w:jc w:val="both"/>
      </w:pPr>
      <w:r>
        <w:rPr>
          <w:rFonts w:ascii="Times New Roman"/>
          <w:b w:val="false"/>
          <w:i w:val="false"/>
          <w:color w:val="000000"/>
          <w:sz w:val="28"/>
        </w:rPr>
        <w:t>
      6. 2-бағанда эмитенттің толық ресми атауы көрсетіледі.</w:t>
      </w:r>
    </w:p>
    <w:bookmarkEnd w:id="813"/>
    <w:bookmarkStart w:name="z886" w:id="814"/>
    <w:p>
      <w:pPr>
        <w:spacing w:after="0"/>
        <w:ind w:left="0"/>
        <w:jc w:val="both"/>
      </w:pPr>
      <w:r>
        <w:rPr>
          <w:rFonts w:ascii="Times New Roman"/>
          <w:b w:val="false"/>
          <w:i w:val="false"/>
          <w:color w:val="000000"/>
          <w:sz w:val="28"/>
        </w:rPr>
        <w:t>
      7. 5-бағанда күн "күні.айы.жылы" форматында көрсетіледі.</w:t>
      </w:r>
    </w:p>
    <w:bookmarkEnd w:id="814"/>
    <w:bookmarkStart w:name="z887" w:id="815"/>
    <w:p>
      <w:pPr>
        <w:spacing w:after="0"/>
        <w:ind w:left="0"/>
        <w:jc w:val="both"/>
      </w:pPr>
      <w:r>
        <w:rPr>
          <w:rFonts w:ascii="Times New Roman"/>
          <w:b w:val="false"/>
          <w:i w:val="false"/>
          <w:color w:val="000000"/>
          <w:sz w:val="28"/>
        </w:rPr>
        <w:t>
      8. 8-бағанда акцияның түрі көрсетіледі.</w:t>
      </w:r>
    </w:p>
    <w:bookmarkEnd w:id="815"/>
    <w:bookmarkStart w:name="z888" w:id="816"/>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8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20-қосымша</w:t>
            </w:r>
          </w:p>
        </w:tc>
      </w:tr>
    </w:tbl>
    <w:bookmarkStart w:name="z890" w:id="817"/>
    <w:p>
      <w:pPr>
        <w:spacing w:after="0"/>
        <w:ind w:left="0"/>
        <w:jc w:val="left"/>
      </w:pPr>
      <w:r>
        <w:rPr>
          <w:rFonts w:ascii="Times New Roman"/>
          <w:b/>
          <w:i w:val="false"/>
          <w:color w:val="000000"/>
        </w:rPr>
        <w:t xml:space="preserve"> Әкімшілік деректер жинауға арналған нысан </w:t>
      </w:r>
    </w:p>
    <w:bookmarkEnd w:id="817"/>
    <w:bookmarkStart w:name="z891" w:id="818"/>
    <w:p>
      <w:pPr>
        <w:spacing w:after="0"/>
        <w:ind w:left="0"/>
        <w:jc w:val="left"/>
      </w:pPr>
      <w:r>
        <w:rPr>
          <w:rFonts w:ascii="Times New Roman"/>
          <w:b/>
          <w:i w:val="false"/>
          <w:color w:val="000000"/>
        </w:rPr>
        <w:t xml:space="preserve"> Акцияларды ұстаушылар тізілімі туралы есеп </w:t>
      </w:r>
    </w:p>
    <w:bookmarkEnd w:id="818"/>
    <w:bookmarkStart w:name="z892" w:id="819"/>
    <w:p>
      <w:pPr>
        <w:spacing w:after="0"/>
        <w:ind w:left="0"/>
        <w:jc w:val="left"/>
      </w:pPr>
      <w:r>
        <w:rPr>
          <w:rFonts w:ascii="Times New Roman"/>
          <w:b/>
          <w:i w:val="false"/>
          <w:color w:val="000000"/>
        </w:rPr>
        <w:t xml:space="preserve"> Есепті кезең: 20__жылғы "___"________ жағдай бойынша</w:t>
      </w:r>
    </w:p>
    <w:bookmarkEnd w:id="819"/>
    <w:bookmarkStart w:name="z893" w:id="820"/>
    <w:p>
      <w:pPr>
        <w:spacing w:after="0"/>
        <w:ind w:left="0"/>
        <w:jc w:val="both"/>
      </w:pPr>
      <w:r>
        <w:rPr>
          <w:rFonts w:ascii="Times New Roman"/>
          <w:b w:val="false"/>
          <w:i w:val="false"/>
          <w:color w:val="000000"/>
          <w:sz w:val="28"/>
        </w:rPr>
        <w:t>
      Индекс: 1-REG_RD</w:t>
      </w:r>
    </w:p>
    <w:bookmarkEnd w:id="820"/>
    <w:bookmarkStart w:name="z894" w:id="821"/>
    <w:p>
      <w:pPr>
        <w:spacing w:after="0"/>
        <w:ind w:left="0"/>
        <w:jc w:val="both"/>
      </w:pPr>
      <w:r>
        <w:rPr>
          <w:rFonts w:ascii="Times New Roman"/>
          <w:b w:val="false"/>
          <w:i w:val="false"/>
          <w:color w:val="000000"/>
          <w:sz w:val="28"/>
        </w:rPr>
        <w:t>
      Кезеңділігі: ай сайын</w:t>
      </w:r>
    </w:p>
    <w:bookmarkEnd w:id="821"/>
    <w:bookmarkStart w:name="z895" w:id="822"/>
    <w:p>
      <w:pPr>
        <w:spacing w:after="0"/>
        <w:ind w:left="0"/>
        <w:jc w:val="both"/>
      </w:pPr>
      <w:r>
        <w:rPr>
          <w:rFonts w:ascii="Times New Roman"/>
          <w:b w:val="false"/>
          <w:i w:val="false"/>
          <w:color w:val="000000"/>
          <w:sz w:val="28"/>
        </w:rPr>
        <w:t>
      Ұсынатын: орталық депозитарий</w:t>
      </w:r>
    </w:p>
    <w:bookmarkEnd w:id="822"/>
    <w:bookmarkStart w:name="z896" w:id="823"/>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823"/>
    <w:bookmarkStart w:name="z897" w:id="824"/>
    <w:p>
      <w:pPr>
        <w:spacing w:after="0"/>
        <w:ind w:left="0"/>
        <w:jc w:val="both"/>
      </w:pPr>
      <w:r>
        <w:rPr>
          <w:rFonts w:ascii="Times New Roman"/>
          <w:b w:val="false"/>
          <w:i w:val="false"/>
          <w:color w:val="000000"/>
          <w:sz w:val="28"/>
        </w:rPr>
        <w:t>
      Ұсыну мерзімі: ай сайын, есепті айдан кейінгі айдың он екісіне дейінгі мерзімде.</w:t>
      </w:r>
    </w:p>
    <w:bookmarkEnd w:id="8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9" w:id="825"/>
    <w:p>
      <w:pPr>
        <w:spacing w:after="0"/>
        <w:ind w:left="0"/>
        <w:jc w:val="both"/>
      </w:pPr>
      <w:r>
        <w:rPr>
          <w:rFonts w:ascii="Times New Roman"/>
          <w:b w:val="false"/>
          <w:i w:val="false"/>
          <w:color w:val="000000"/>
          <w:sz w:val="28"/>
        </w:rPr>
        <w:t>
      1-кесте. Эмитенттер және акциялар шығарылымы туралы мәліметер</w:t>
      </w:r>
    </w:p>
    <w:bookmarkEnd w:id="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бизнес-сәйкестендіру нөмірі (бұдан әрі -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0" w:id="826"/>
    <w:p>
      <w:pPr>
        <w:spacing w:after="0"/>
        <w:ind w:left="0"/>
        <w:jc w:val="both"/>
      </w:pPr>
      <w:r>
        <w:rPr>
          <w:rFonts w:ascii="Times New Roman"/>
          <w:b w:val="false"/>
          <w:i w:val="false"/>
          <w:color w:val="000000"/>
          <w:sz w:val="28"/>
        </w:rPr>
        <w:t>
      кестенің жалғасы:</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акциялар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сатып алған акциялар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1" w:id="827"/>
    <w:p>
      <w:pPr>
        <w:spacing w:after="0"/>
        <w:ind w:left="0"/>
        <w:jc w:val="both"/>
      </w:pPr>
      <w:r>
        <w:rPr>
          <w:rFonts w:ascii="Times New Roman"/>
          <w:b w:val="false"/>
          <w:i w:val="false"/>
          <w:color w:val="000000"/>
          <w:sz w:val="28"/>
        </w:rPr>
        <w:t>
      2-кесте. Акционерлер тізілімі</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БСН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 жеке тұлғаның тегі, аты, әкесінің аты (бар болса) немесе заңды тұлғаның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заңды тұлға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 / БСН не басқа сәйкестендіру нөмірі (Қазақстан Республикасының бейрезиденттері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2" w:id="828"/>
    <w:p>
      <w:pPr>
        <w:spacing w:after="0"/>
        <w:ind w:left="0"/>
        <w:jc w:val="both"/>
      </w:pPr>
      <w:r>
        <w:rPr>
          <w:rFonts w:ascii="Times New Roman"/>
          <w:b w:val="false"/>
          <w:i w:val="false"/>
          <w:color w:val="000000"/>
          <w:sz w:val="28"/>
        </w:rPr>
        <w:t>
      кестенің жалғасы:</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сәйкестендіргіш (ұлттық сәйкестендіру нөмірі (ҰСН) немесе халықаралық сәйкестендіру нөмірі (ISIN) немесе бағалы қағаздың басқа сәйкестендіргіші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 (иә/жоқ)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3" w:id="829"/>
    <w:p>
      <w:pPr>
        <w:spacing w:after="0"/>
        <w:ind w:left="0"/>
        <w:jc w:val="both"/>
      </w:pPr>
      <w:r>
        <w:rPr>
          <w:rFonts w:ascii="Times New Roman"/>
          <w:b w:val="false"/>
          <w:i w:val="false"/>
          <w:color w:val="000000"/>
          <w:sz w:val="28"/>
        </w:rPr>
        <w:t>
      кестенің жалғасы:</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ұстаушының жеке шотындағы эмитент акцияларының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ұстаушыға тиесілі акциялар санының эмитент акцияларының санына арақатынасы (пайызбен)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акциялар ұстаушының жеке шотындағы эмитент акцияларының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ұстаушының жеке шотындағы эмитенттің оқшауланған акцияларының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акциялар ұстаушының жеке шотындағы эмитент акцияларының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(артықшылықты және қоғам сатып алған акцияларды шегергенде)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4" w:id="830"/>
    <w:p>
      <w:pPr>
        <w:spacing w:after="0"/>
        <w:ind w:left="0"/>
        <w:jc w:val="both"/>
      </w:pPr>
      <w:r>
        <w:rPr>
          <w:rFonts w:ascii="Times New Roman"/>
          <w:b w:val="false"/>
          <w:i w:val="false"/>
          <w:color w:val="000000"/>
          <w:sz w:val="28"/>
        </w:rPr>
        <w:t>
      3-кесте. Ауыртпалық салынған, оқшауланған немесе сенімгерлік басқаруға берілген акциялар бойынша мәліметтер</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ұстаушы-жеке тұлғаның тегі, аты, әкесінің аты (бар болса) немесе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 не басқа сәйкестендіру нөмірі (Қазақстан Республикасының бейрезиденттері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сәйкестендіргіш (ұлттық сәйкестендіру нөмірі (ҰСН) немесе халықаралық сәйкестендіру нөмірі (ISIN) немесе бағалы қағаздың басқа сәйкестендіргіші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5" w:id="831"/>
    <w:p>
      <w:pPr>
        <w:spacing w:after="0"/>
        <w:ind w:left="0"/>
        <w:jc w:val="both"/>
      </w:pPr>
      <w:r>
        <w:rPr>
          <w:rFonts w:ascii="Times New Roman"/>
          <w:b w:val="false"/>
          <w:i w:val="false"/>
          <w:color w:val="000000"/>
          <w:sz w:val="28"/>
        </w:rPr>
        <w:t>
      кестенің жалғасы:</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Пайдасына ауыртпалық салынуы жүзеге асырылған тұлғаның тегі, аты, әкесінің аты (бар болса) немесе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 не басқа сәйкестендіру нөмірі (Қазақстан Республикасының бейрезиденттері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тегі, аты, әкесінің аты (бар болса) немесе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 не басқа сәйкестендіру нөмірі (Қазақстан Республикасының бейрезиденттері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6" w:id="832"/>
    <w:p>
      <w:pPr>
        <w:spacing w:after="0"/>
        <w:ind w:left="0"/>
        <w:jc w:val="both"/>
      </w:pPr>
      <w:r>
        <w:rPr>
          <w:rFonts w:ascii="Times New Roman"/>
          <w:b w:val="false"/>
          <w:i w:val="false"/>
          <w:color w:val="000000"/>
          <w:sz w:val="28"/>
        </w:rPr>
        <w:t>
      4-кесте. Эмитенттің акцияларымен жасалған мәмілелер туралы есеп</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ISIN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құны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 иеленуші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7" w:id="833"/>
    <w:p>
      <w:pPr>
        <w:spacing w:after="0"/>
        <w:ind w:left="0"/>
        <w:jc w:val="both"/>
      </w:pPr>
      <w:r>
        <w:rPr>
          <w:rFonts w:ascii="Times New Roman"/>
          <w:b w:val="false"/>
          <w:i w:val="false"/>
          <w:color w:val="000000"/>
          <w:sz w:val="28"/>
        </w:rPr>
        <w:t>
      кестенің жалғасы:</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 иеленушінің ЖСН) / БСН не басқа сәйкестендіру нөмірі (Қазақстан Республикасының бейрезиденттері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 иеленушінің резиденттік елі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әріптес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әріптестің ЖСН) / БСН не басқа сәйкестендіру нөмірі (Қазақстан Республикасының бейрезиденттері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 қарсы әріптесінің резиденттік елі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тіркеу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p>
      <w:pPr>
        <w:spacing w:after="0"/>
        <w:ind w:left="0"/>
        <w:jc w:val="both"/>
      </w:pPr>
      <w:r>
        <w:rPr>
          <w:rFonts w:ascii="Times New Roman"/>
          <w:b w:val="false"/>
          <w:i w:val="false"/>
          <w:color w:val="000000"/>
          <w:sz w:val="28"/>
        </w:rPr>
        <w:t xml:space="preserve">
      _____________________________________________________ 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бөлімшенің бастығы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 _________</w:t>
      </w:r>
    </w:p>
    <w:p>
      <w:pPr>
        <w:spacing w:after="0"/>
        <w:ind w:left="0"/>
        <w:jc w:val="both"/>
      </w:pPr>
      <w:r>
        <w:rPr>
          <w:rFonts w:ascii="Times New Roman"/>
          <w:b w:val="false"/>
          <w:i w:val="false"/>
          <w:color w:val="000000"/>
          <w:sz w:val="28"/>
        </w:rPr>
        <w:t>
      Есепке қол қойылған күн 20 __ жылғы "___" __________</w:t>
      </w:r>
    </w:p>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Акцияларды ұстаушылар</w:t>
            </w:r>
            <w:r>
              <w:br/>
            </w:r>
            <w:r>
              <w:rPr>
                <w:rFonts w:ascii="Times New Roman"/>
                <w:b w:val="false"/>
                <w:i w:val="false"/>
                <w:color w:val="000000"/>
                <w:sz w:val="20"/>
              </w:rPr>
              <w:t>тізілімі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909" w:id="83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834"/>
    <w:bookmarkStart w:name="z910" w:id="835"/>
    <w:p>
      <w:pPr>
        <w:spacing w:after="0"/>
        <w:ind w:left="0"/>
        <w:jc w:val="left"/>
      </w:pPr>
      <w:r>
        <w:rPr>
          <w:rFonts w:ascii="Times New Roman"/>
          <w:b/>
          <w:i w:val="false"/>
          <w:color w:val="000000"/>
        </w:rPr>
        <w:t xml:space="preserve"> Акцияларды ұстаушылар тізілімі туралы есеп </w:t>
      </w:r>
    </w:p>
    <w:bookmarkEnd w:id="835"/>
    <w:bookmarkStart w:name="z911" w:id="836"/>
    <w:p>
      <w:pPr>
        <w:spacing w:after="0"/>
        <w:ind w:left="0"/>
        <w:jc w:val="left"/>
      </w:pPr>
      <w:r>
        <w:rPr>
          <w:rFonts w:ascii="Times New Roman"/>
          <w:b/>
          <w:i w:val="false"/>
          <w:color w:val="000000"/>
        </w:rPr>
        <w:t xml:space="preserve"> 1-тарау. Жалпы ережелер</w:t>
      </w:r>
    </w:p>
    <w:bookmarkEnd w:id="836"/>
    <w:bookmarkStart w:name="z912" w:id="837"/>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"Акцияларды ұстаушылар тізілімі туралы есеп" нысанын (бұдан әрі - Нысан) толтыру бойынша бірыңғай талаптарды айқындайды.</w:t>
      </w:r>
    </w:p>
    <w:bookmarkEnd w:id="837"/>
    <w:bookmarkStart w:name="z913" w:id="838"/>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838"/>
    <w:bookmarkStart w:name="z914" w:id="839"/>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w:t>
      </w:r>
    </w:p>
    <w:bookmarkEnd w:id="839"/>
    <w:bookmarkStart w:name="z915" w:id="840"/>
    <w:p>
      <w:pPr>
        <w:spacing w:after="0"/>
        <w:ind w:left="0"/>
        <w:jc w:val="both"/>
      </w:pPr>
      <w:r>
        <w:rPr>
          <w:rFonts w:ascii="Times New Roman"/>
          <w:b w:val="false"/>
          <w:i w:val="false"/>
          <w:color w:val="000000"/>
          <w:sz w:val="28"/>
        </w:rPr>
        <w:t>
      4. Нысанға бірінші басшы, бас бухгалтер, жауапты бөлімшенің бастығы немесе олар есепке қол қоюға уәкілеттік берген тұлғалар және орындаушы қол қояды.</w:t>
      </w:r>
    </w:p>
    <w:bookmarkEnd w:id="840"/>
    <w:bookmarkStart w:name="z916" w:id="841"/>
    <w:p>
      <w:pPr>
        <w:spacing w:after="0"/>
        <w:ind w:left="0"/>
        <w:jc w:val="left"/>
      </w:pPr>
      <w:r>
        <w:rPr>
          <w:rFonts w:ascii="Times New Roman"/>
          <w:b/>
          <w:i w:val="false"/>
          <w:color w:val="000000"/>
        </w:rPr>
        <w:t xml:space="preserve"> 2-тарау. Нысанды толтыру бойынша түсіндірме</w:t>
      </w:r>
    </w:p>
    <w:bookmarkEnd w:id="841"/>
    <w:bookmarkStart w:name="z917" w:id="8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Нысан мынадай қаржы ұйымдарының акцияларын ұстаушылардың құрылымын ашады:</w:t>
      </w:r>
    </w:p>
    <w:bookmarkEnd w:id="842"/>
    <w:p>
      <w:pPr>
        <w:spacing w:after="0"/>
        <w:ind w:left="0"/>
        <w:jc w:val="both"/>
      </w:pPr>
      <w:r>
        <w:rPr>
          <w:rFonts w:ascii="Times New Roman"/>
          <w:b w:val="false"/>
          <w:i w:val="false"/>
          <w:color w:val="000000"/>
          <w:sz w:val="28"/>
        </w:rPr>
        <w:t>
      1) екінші деңгейдегі банктер;</w:t>
      </w:r>
    </w:p>
    <w:p>
      <w:pPr>
        <w:spacing w:after="0"/>
        <w:ind w:left="0"/>
        <w:jc w:val="both"/>
      </w:pPr>
      <w:r>
        <w:rPr>
          <w:rFonts w:ascii="Times New Roman"/>
          <w:b w:val="false"/>
          <w:i w:val="false"/>
          <w:color w:val="000000"/>
          <w:sz w:val="28"/>
        </w:rPr>
        <w:t>
      2) қызметінің айрықша түрі қолма-қол шетел валютасымен айырбастау операцияларын ұйымдастыру болып табылатын заңды тұлғаларды, айырықша қызметі банкноттарды, монеталарды және құндылықтарды инкассациялау болып табылатын заңды тұлғаларды және төлем карточкаларымен операциялар бойынша есеп айырысуларды қоса алғанда, банк қызметі бойынша есеп айырысуға қатысушылар арасында ақпараттық, телекоммуникациялық және технологиялық өзара іс-қимылды қамтамасыз ету жөнінде қызметтер көрсететін ұйымдарды қоспағанда, банк операцияларының жекелеген түрлерін жүзеге асыратын ұйымдардың;</w:t>
      </w:r>
    </w:p>
    <w:p>
      <w:pPr>
        <w:spacing w:after="0"/>
        <w:ind w:left="0"/>
        <w:jc w:val="both"/>
      </w:pPr>
      <w:r>
        <w:rPr>
          <w:rFonts w:ascii="Times New Roman"/>
          <w:b w:val="false"/>
          <w:i w:val="false"/>
          <w:color w:val="000000"/>
          <w:sz w:val="28"/>
        </w:rPr>
        <w:t>
      3) сақтандыру (қайта сақтандыру) ұйымдарының;</w:t>
      </w:r>
    </w:p>
    <w:p>
      <w:pPr>
        <w:spacing w:after="0"/>
        <w:ind w:left="0"/>
        <w:jc w:val="both"/>
      </w:pPr>
      <w:r>
        <w:rPr>
          <w:rFonts w:ascii="Times New Roman"/>
          <w:b w:val="false"/>
          <w:i w:val="false"/>
          <w:color w:val="000000"/>
          <w:sz w:val="28"/>
        </w:rPr>
        <w:t>
      4) инвестициялық портфельді басқарушылар;</w:t>
      </w:r>
    </w:p>
    <w:p>
      <w:pPr>
        <w:spacing w:after="0"/>
        <w:ind w:left="0"/>
        <w:jc w:val="both"/>
      </w:pPr>
      <w:r>
        <w:rPr>
          <w:rFonts w:ascii="Times New Roman"/>
          <w:b w:val="false"/>
          <w:i w:val="false"/>
          <w:color w:val="000000"/>
          <w:sz w:val="28"/>
        </w:rPr>
        <w:t>
      5) банк холдингтері мен ірі қатысушылар-заңды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2" w:id="843"/>
    <w:p>
      <w:pPr>
        <w:spacing w:after="0"/>
        <w:ind w:left="0"/>
        <w:jc w:val="both"/>
      </w:pPr>
      <w:r>
        <w:rPr>
          <w:rFonts w:ascii="Times New Roman"/>
          <w:b w:val="false"/>
          <w:i w:val="false"/>
          <w:color w:val="000000"/>
          <w:sz w:val="28"/>
        </w:rPr>
        <w:t>
      6. Нысан 5-тармақта көрсетілген қаржы ұйымдарының әрбір типі бойынша жеке-жеке толтырылады.</w:t>
      </w:r>
    </w:p>
    <w:bookmarkEnd w:id="843"/>
    <w:bookmarkStart w:name="z923" w:id="844"/>
    <w:p>
      <w:pPr>
        <w:spacing w:after="0"/>
        <w:ind w:left="0"/>
        <w:jc w:val="both"/>
      </w:pPr>
      <w:r>
        <w:rPr>
          <w:rFonts w:ascii="Times New Roman"/>
          <w:b w:val="false"/>
          <w:i w:val="false"/>
          <w:color w:val="000000"/>
          <w:sz w:val="28"/>
        </w:rPr>
        <w:t>
      7. 1-кестеде эмитенттердің атауы, бизнес-сәйкестендіру нөмірлері, сондай-ақ эмитенттің жарияланған, орналастырылған, дауыс беретін және сатып алған акцияларының саны көрсетіледі.</w:t>
      </w:r>
    </w:p>
    <w:bookmarkEnd w:id="844"/>
    <w:bookmarkStart w:name="z924" w:id="845"/>
    <w:p>
      <w:pPr>
        <w:spacing w:after="0"/>
        <w:ind w:left="0"/>
        <w:jc w:val="both"/>
      </w:pPr>
      <w:r>
        <w:rPr>
          <w:rFonts w:ascii="Times New Roman"/>
          <w:b w:val="false"/>
          <w:i w:val="false"/>
          <w:color w:val="000000"/>
          <w:sz w:val="28"/>
        </w:rPr>
        <w:t>
      8. 2-кесте бойынша:</w:t>
      </w:r>
    </w:p>
    <w:bookmarkEnd w:id="845"/>
    <w:bookmarkStart w:name="z925" w:id="846"/>
    <w:p>
      <w:pPr>
        <w:spacing w:after="0"/>
        <w:ind w:left="0"/>
        <w:jc w:val="both"/>
      </w:pPr>
      <w:r>
        <w:rPr>
          <w:rFonts w:ascii="Times New Roman"/>
          <w:b w:val="false"/>
          <w:i w:val="false"/>
          <w:color w:val="000000"/>
          <w:sz w:val="28"/>
        </w:rPr>
        <w:t>
      1) 4-бағанда акциялары номиналды ұстауда тұрған меншік иелері туралы ақпаратты және орталық депозитарийдің есепке алу жүйесінде бар олар жөніндегі мәліметтерді жариялауды ескере отырып, акциялардың меншік иесі және (немесе) номиналды ұстаушысы көрсетіледі;</w:t>
      </w:r>
    </w:p>
    <w:bookmarkEnd w:id="846"/>
    <w:bookmarkStart w:name="z926" w:id="847"/>
    <w:p>
      <w:pPr>
        <w:spacing w:after="0"/>
        <w:ind w:left="0"/>
        <w:jc w:val="both"/>
      </w:pPr>
      <w:r>
        <w:rPr>
          <w:rFonts w:ascii="Times New Roman"/>
          <w:b w:val="false"/>
          <w:i w:val="false"/>
          <w:color w:val="000000"/>
          <w:sz w:val="28"/>
        </w:rPr>
        <w:t>
      2) 5-бағанда азаматтық құқық субъектісі көрсетіледі: жеке немесе заңды тұлға;</w:t>
      </w:r>
    </w:p>
    <w:bookmarkEnd w:id="847"/>
    <w:bookmarkStart w:name="z927" w:id="848"/>
    <w:p>
      <w:pPr>
        <w:spacing w:after="0"/>
        <w:ind w:left="0"/>
        <w:jc w:val="both"/>
      </w:pPr>
      <w:r>
        <w:rPr>
          <w:rFonts w:ascii="Times New Roman"/>
          <w:b w:val="false"/>
          <w:i w:val="false"/>
          <w:color w:val="000000"/>
          <w:sz w:val="28"/>
        </w:rPr>
        <w:t>
      3) 6-бағанда акцияны ұстаушының ЖСН/БСН не басқа сәйкестендіру нөмірі (Қазақстан Республикасының бейрезиденттері үшін) көрсетіледі. Акцияны ұстаушы - Қазақстан Республикасы резидентінің ЖСН/БСН толтыру міндетті;</w:t>
      </w:r>
    </w:p>
    <w:bookmarkEnd w:id="848"/>
    <w:bookmarkStart w:name="z928" w:id="849"/>
    <w:p>
      <w:pPr>
        <w:spacing w:after="0"/>
        <w:ind w:left="0"/>
        <w:jc w:val="both"/>
      </w:pPr>
      <w:r>
        <w:rPr>
          <w:rFonts w:ascii="Times New Roman"/>
          <w:b w:val="false"/>
          <w:i w:val="false"/>
          <w:color w:val="000000"/>
          <w:sz w:val="28"/>
        </w:rPr>
        <w:t>
      4) 7-бағанда акцияларды ұстаушының түрі: меншік иесі немесе номиналды ұстаушы болып көрсетіледі;</w:t>
      </w:r>
    </w:p>
    <w:bookmarkEnd w:id="849"/>
    <w:bookmarkStart w:name="z929" w:id="850"/>
    <w:p>
      <w:pPr>
        <w:spacing w:after="0"/>
        <w:ind w:left="0"/>
        <w:jc w:val="both"/>
      </w:pPr>
      <w:r>
        <w:rPr>
          <w:rFonts w:ascii="Times New Roman"/>
          <w:b w:val="false"/>
          <w:i w:val="false"/>
          <w:color w:val="000000"/>
          <w:sz w:val="28"/>
        </w:rPr>
        <w:t>
      5) 8 және 9-бағандарда Қазақстан Республикасы Ұлттық экономика министрлігі Статистика комитетінің ресми интернет-ресурсында орналастырылған әлем елдерінің жіктеуішісіне сәйкес резиденттік елінің атауы және коды көрсетіледі;</w:t>
      </w:r>
    </w:p>
    <w:bookmarkEnd w:id="850"/>
    <w:bookmarkStart w:name="z930" w:id="851"/>
    <w:p>
      <w:pPr>
        <w:spacing w:after="0"/>
        <w:ind w:left="0"/>
        <w:jc w:val="both"/>
      </w:pPr>
      <w:r>
        <w:rPr>
          <w:rFonts w:ascii="Times New Roman"/>
          <w:b w:val="false"/>
          <w:i w:val="false"/>
          <w:color w:val="000000"/>
          <w:sz w:val="28"/>
        </w:rPr>
        <w:t xml:space="preserve">
      6) 10-бағанда мәліметтер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 Қаржы нарығын реттеу және дамыту агенттігі Басқармасының 2020 жылғы 24 ақпандағы № 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20095 болып тіркелген) сәйкес айқындалады.</w:t>
      </w:r>
    </w:p>
    <w:bookmarkEnd w:id="851"/>
    <w:bookmarkStart w:name="z931" w:id="852"/>
    <w:p>
      <w:pPr>
        <w:spacing w:after="0"/>
        <w:ind w:left="0"/>
        <w:jc w:val="both"/>
      </w:pPr>
      <w:r>
        <w:rPr>
          <w:rFonts w:ascii="Times New Roman"/>
          <w:b w:val="false"/>
          <w:i w:val="false"/>
          <w:color w:val="000000"/>
          <w:sz w:val="28"/>
        </w:rPr>
        <w:t>
      7) 11-бағанда акция түрі: жай немесе артықшылықты болып көрсетіледі;</w:t>
      </w:r>
    </w:p>
    <w:bookmarkEnd w:id="852"/>
    <w:bookmarkStart w:name="z932" w:id="853"/>
    <w:p>
      <w:pPr>
        <w:spacing w:after="0"/>
        <w:ind w:left="0"/>
        <w:jc w:val="both"/>
      </w:pPr>
      <w:r>
        <w:rPr>
          <w:rFonts w:ascii="Times New Roman"/>
          <w:b w:val="false"/>
          <w:i w:val="false"/>
          <w:color w:val="000000"/>
          <w:sz w:val="28"/>
        </w:rPr>
        <w:t>
      8) 20-бағанда акцияларды ұстаушының құжатындағы деректемелер туралы мәліметтер, акцияларды ұстаушының тіркелу орны және тұрғылықты (не орналасқан) жері көрсетіледі.</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3" w:id="854"/>
    <w:p>
      <w:pPr>
        <w:spacing w:after="0"/>
        <w:ind w:left="0"/>
        <w:jc w:val="both"/>
      </w:pPr>
      <w:r>
        <w:rPr>
          <w:rFonts w:ascii="Times New Roman"/>
          <w:b w:val="false"/>
          <w:i w:val="false"/>
          <w:color w:val="000000"/>
          <w:sz w:val="28"/>
        </w:rPr>
        <w:t>
      9. 3-кестеде эмитенттердің есепті күні Акционерлердің тізіліміне сәйкес ауыртпалық салынған, оқшауланған немесе сенімгерлік басқаруға берілген барлық акциялары бойынша мәліметтер көрсетіледі.</w:t>
      </w:r>
    </w:p>
    <w:bookmarkEnd w:id="854"/>
    <w:bookmarkStart w:name="z934" w:id="855"/>
    <w:p>
      <w:pPr>
        <w:spacing w:after="0"/>
        <w:ind w:left="0"/>
        <w:jc w:val="both"/>
      </w:pPr>
      <w:r>
        <w:rPr>
          <w:rFonts w:ascii="Times New Roman"/>
          <w:b w:val="false"/>
          <w:i w:val="false"/>
          <w:color w:val="000000"/>
          <w:sz w:val="28"/>
        </w:rPr>
        <w:t>
      10. 3-кесте бойынша:</w:t>
      </w:r>
    </w:p>
    <w:bookmarkEnd w:id="855"/>
    <w:bookmarkStart w:name="z935" w:id="856"/>
    <w:p>
      <w:pPr>
        <w:spacing w:after="0"/>
        <w:ind w:left="0"/>
        <w:jc w:val="both"/>
      </w:pPr>
      <w:r>
        <w:rPr>
          <w:rFonts w:ascii="Times New Roman"/>
          <w:b w:val="false"/>
          <w:i w:val="false"/>
          <w:color w:val="000000"/>
          <w:sz w:val="28"/>
        </w:rPr>
        <w:t>
      1) 8-бағанда мынадай символдар пайдаланылады:</w:t>
      </w:r>
    </w:p>
    <w:bookmarkEnd w:id="856"/>
    <w:bookmarkStart w:name="z936" w:id="857"/>
    <w:p>
      <w:pPr>
        <w:spacing w:after="0"/>
        <w:ind w:left="0"/>
        <w:jc w:val="both"/>
      </w:pPr>
      <w:r>
        <w:rPr>
          <w:rFonts w:ascii="Times New Roman"/>
          <w:b w:val="false"/>
          <w:i w:val="false"/>
          <w:color w:val="000000"/>
          <w:sz w:val="28"/>
        </w:rPr>
        <w:t>
      "1" - Эмитенттің ауыртпалық салынған акциялары туралы мәліметтер;</w:t>
      </w:r>
    </w:p>
    <w:bookmarkEnd w:id="857"/>
    <w:bookmarkStart w:name="z937" w:id="858"/>
    <w:p>
      <w:pPr>
        <w:spacing w:after="0"/>
        <w:ind w:left="0"/>
        <w:jc w:val="both"/>
      </w:pPr>
      <w:r>
        <w:rPr>
          <w:rFonts w:ascii="Times New Roman"/>
          <w:b w:val="false"/>
          <w:i w:val="false"/>
          <w:color w:val="000000"/>
          <w:sz w:val="28"/>
        </w:rPr>
        <w:t>
      "2" - Эмитенттің оқшауланған акциялары туралы мәліметтер;</w:t>
      </w:r>
    </w:p>
    <w:bookmarkEnd w:id="858"/>
    <w:bookmarkStart w:name="z938" w:id="859"/>
    <w:p>
      <w:pPr>
        <w:spacing w:after="0"/>
        <w:ind w:left="0"/>
        <w:jc w:val="both"/>
      </w:pPr>
      <w:r>
        <w:rPr>
          <w:rFonts w:ascii="Times New Roman"/>
          <w:b w:val="false"/>
          <w:i w:val="false"/>
          <w:color w:val="000000"/>
          <w:sz w:val="28"/>
        </w:rPr>
        <w:t>
      "3" - Эмитенттің сенімгерлік басқаруға берілген акциялары туралы мәліметтер;</w:t>
      </w:r>
    </w:p>
    <w:bookmarkEnd w:id="859"/>
    <w:bookmarkStart w:name="z939" w:id="860"/>
    <w:p>
      <w:pPr>
        <w:spacing w:after="0"/>
        <w:ind w:left="0"/>
        <w:jc w:val="both"/>
      </w:pPr>
      <w:r>
        <w:rPr>
          <w:rFonts w:ascii="Times New Roman"/>
          <w:b w:val="false"/>
          <w:i w:val="false"/>
          <w:color w:val="000000"/>
          <w:sz w:val="28"/>
        </w:rPr>
        <w:t>
      "4" - Репо операцияларының объектісі болып табылатын акциялар туралы мәліметтер.</w:t>
      </w:r>
    </w:p>
    <w:bookmarkEnd w:id="860"/>
    <w:bookmarkStart w:name="z940" w:id="861"/>
    <w:p>
      <w:pPr>
        <w:spacing w:after="0"/>
        <w:ind w:left="0"/>
        <w:jc w:val="both"/>
      </w:pPr>
      <w:r>
        <w:rPr>
          <w:rFonts w:ascii="Times New Roman"/>
          <w:b w:val="false"/>
          <w:i w:val="false"/>
          <w:color w:val="000000"/>
          <w:sz w:val="28"/>
        </w:rPr>
        <w:t>
      2) 9 және 10-бағандарда пайдасына ауыртпалық салынуы жүзеге асырылған тұлғаның тегі, аты және әкесінің аты (бар болса) немесе атауы, ЖСН/БСН не басқа сәйкестендіру нөмірі (Қазақстан Республикасының бейрезиденттері үшін);</w:t>
      </w:r>
    </w:p>
    <w:bookmarkEnd w:id="861"/>
    <w:bookmarkStart w:name="z941" w:id="862"/>
    <w:p>
      <w:pPr>
        <w:spacing w:after="0"/>
        <w:ind w:left="0"/>
        <w:jc w:val="both"/>
      </w:pPr>
      <w:r>
        <w:rPr>
          <w:rFonts w:ascii="Times New Roman"/>
          <w:b w:val="false"/>
          <w:i w:val="false"/>
          <w:color w:val="000000"/>
          <w:sz w:val="28"/>
        </w:rPr>
        <w:t>
      3) 11 және 12-бағандарда пайдасына сенімгерлік басқаруға беруі жүзеге асырылған тұлғаның тегі, аты және әкесінің аты (бар болса) немесе атауы, ЖСН/БСН не басқа сәйкестендіру нөмірі (Қазақстан Республикасының бейрезиденттері үшін);</w:t>
      </w:r>
    </w:p>
    <w:bookmarkEnd w:id="862"/>
    <w:bookmarkStart w:name="z942" w:id="863"/>
    <w:p>
      <w:pPr>
        <w:spacing w:after="0"/>
        <w:ind w:left="0"/>
        <w:jc w:val="both"/>
      </w:pPr>
      <w:r>
        <w:rPr>
          <w:rFonts w:ascii="Times New Roman"/>
          <w:b w:val="false"/>
          <w:i w:val="false"/>
          <w:color w:val="000000"/>
          <w:sz w:val="28"/>
        </w:rPr>
        <w:t>
      4) 13-бағанда растайтын құжаттардың атауы мен деректемелерін көрсетумен, ауыртпалық салыну, оқшаулану және сенімгерлік басқаруға берілу негіздері көрсетіледі.</w:t>
      </w:r>
    </w:p>
    <w:bookmarkEnd w:id="863"/>
    <w:bookmarkStart w:name="z943" w:id="864"/>
    <w:p>
      <w:pPr>
        <w:spacing w:after="0"/>
        <w:ind w:left="0"/>
        <w:jc w:val="both"/>
      </w:pPr>
      <w:r>
        <w:rPr>
          <w:rFonts w:ascii="Times New Roman"/>
          <w:b w:val="false"/>
          <w:i w:val="false"/>
          <w:color w:val="000000"/>
          <w:sz w:val="28"/>
        </w:rPr>
        <w:t>
      3-кестеде репо операцияларының объектісі болып табылатын акциялар бойынша ақпаратты көрсету қажет.</w:t>
      </w:r>
    </w:p>
    <w:bookmarkEnd w:id="864"/>
    <w:bookmarkStart w:name="z944" w:id="865"/>
    <w:p>
      <w:pPr>
        <w:spacing w:after="0"/>
        <w:ind w:left="0"/>
        <w:jc w:val="both"/>
      </w:pPr>
      <w:r>
        <w:rPr>
          <w:rFonts w:ascii="Times New Roman"/>
          <w:b w:val="false"/>
          <w:i w:val="false"/>
          <w:color w:val="000000"/>
          <w:sz w:val="28"/>
        </w:rPr>
        <w:t>
      11. 4-кесте бойынша:</w:t>
      </w:r>
    </w:p>
    <w:bookmarkEnd w:id="865"/>
    <w:bookmarkStart w:name="z945" w:id="866"/>
    <w:p>
      <w:pPr>
        <w:spacing w:after="0"/>
        <w:ind w:left="0"/>
        <w:jc w:val="both"/>
      </w:pPr>
      <w:r>
        <w:rPr>
          <w:rFonts w:ascii="Times New Roman"/>
          <w:b w:val="false"/>
          <w:i w:val="false"/>
          <w:color w:val="000000"/>
          <w:sz w:val="28"/>
        </w:rPr>
        <w:t>
      1) 2-бағанда міндеттемелері бойынша мәмілелер жасалған акциялары бар эмитенттің атауы;</w:t>
      </w:r>
    </w:p>
    <w:bookmarkEnd w:id="866"/>
    <w:bookmarkStart w:name="z946" w:id="867"/>
    <w:p>
      <w:pPr>
        <w:spacing w:after="0"/>
        <w:ind w:left="0"/>
        <w:jc w:val="both"/>
      </w:pPr>
      <w:r>
        <w:rPr>
          <w:rFonts w:ascii="Times New Roman"/>
          <w:b w:val="false"/>
          <w:i w:val="false"/>
          <w:color w:val="000000"/>
          <w:sz w:val="28"/>
        </w:rPr>
        <w:t>
      2) 6-бағанда мәміле түрі (репо ашу және жабу операцияларын қоспағанда, сатып алу, сату және басқа мәмілелер) көрсетіледі;</w:t>
      </w:r>
    </w:p>
    <w:bookmarkEnd w:id="867"/>
    <w:bookmarkStart w:name="z947" w:id="868"/>
    <w:p>
      <w:pPr>
        <w:spacing w:after="0"/>
        <w:ind w:left="0"/>
        <w:jc w:val="both"/>
      </w:pPr>
      <w:r>
        <w:rPr>
          <w:rFonts w:ascii="Times New Roman"/>
          <w:b w:val="false"/>
          <w:i w:val="false"/>
          <w:color w:val="000000"/>
          <w:sz w:val="28"/>
        </w:rPr>
        <w:t>
      3) 7-бағанда олар бойынша мәміле жасалған акциялар саны көрсетіледі;</w:t>
      </w:r>
    </w:p>
    <w:bookmarkEnd w:id="868"/>
    <w:bookmarkStart w:name="z948" w:id="869"/>
    <w:p>
      <w:pPr>
        <w:spacing w:after="0"/>
        <w:ind w:left="0"/>
        <w:jc w:val="both"/>
      </w:pPr>
      <w:r>
        <w:rPr>
          <w:rFonts w:ascii="Times New Roman"/>
          <w:b w:val="false"/>
          <w:i w:val="false"/>
          <w:color w:val="000000"/>
          <w:sz w:val="28"/>
        </w:rPr>
        <w:t>
      4) 8 және 9-бағандарда мәміленің тиісті валютасында мәміле жүргізілген валюта түрі және бір акцияның құны көрсетіледі;</w:t>
      </w:r>
    </w:p>
    <w:bookmarkEnd w:id="869"/>
    <w:bookmarkStart w:name="z949" w:id="870"/>
    <w:p>
      <w:pPr>
        <w:spacing w:after="0"/>
        <w:ind w:left="0"/>
        <w:jc w:val="both"/>
      </w:pPr>
      <w:r>
        <w:rPr>
          <w:rFonts w:ascii="Times New Roman"/>
          <w:b w:val="false"/>
          <w:i w:val="false"/>
          <w:color w:val="000000"/>
          <w:sz w:val="28"/>
        </w:rPr>
        <w:t>
      5) 10-бағанда мәміленің көлемі (теңгемен) көрсетіледі;</w:t>
      </w:r>
    </w:p>
    <w:bookmarkEnd w:id="870"/>
    <w:bookmarkStart w:name="z950" w:id="871"/>
    <w:p>
      <w:pPr>
        <w:spacing w:after="0"/>
        <w:ind w:left="0"/>
        <w:jc w:val="both"/>
      </w:pPr>
      <w:r>
        <w:rPr>
          <w:rFonts w:ascii="Times New Roman"/>
          <w:b w:val="false"/>
          <w:i w:val="false"/>
          <w:color w:val="000000"/>
          <w:sz w:val="28"/>
        </w:rPr>
        <w:t>
      6) 11-бағанда жеке шотынан акциялары есептен шығарылған акция иеленушісі көрсетіледі. Заңды тұлғалар бойынша заңды тұлғаның атауы көрсетіледі. Жеке тұлғалар бойынша тегі, аты, әкесінің аты (бар болса) көрсетіледі;</w:t>
      </w:r>
    </w:p>
    <w:bookmarkEnd w:id="871"/>
    <w:bookmarkStart w:name="z951" w:id="872"/>
    <w:p>
      <w:pPr>
        <w:spacing w:after="0"/>
        <w:ind w:left="0"/>
        <w:jc w:val="both"/>
      </w:pPr>
      <w:r>
        <w:rPr>
          <w:rFonts w:ascii="Times New Roman"/>
          <w:b w:val="false"/>
          <w:i w:val="false"/>
          <w:color w:val="000000"/>
          <w:sz w:val="28"/>
        </w:rPr>
        <w:t>
      7) 13 және 14-бағандарда жеке шотынан акциялары есептен шығарылған акцияны ұстаушының Қазақстан Республикасы Ұлттық экономика министрлігі Статистика комитетінің ресми интернет-ресурсында орналастырылған әлем елдерінің жіктеуішісіне сәйкес резиденттік елінің атауы және коды көрсетіледі;</w:t>
      </w:r>
    </w:p>
    <w:bookmarkEnd w:id="872"/>
    <w:bookmarkStart w:name="z952" w:id="873"/>
    <w:p>
      <w:pPr>
        <w:spacing w:after="0"/>
        <w:ind w:left="0"/>
        <w:jc w:val="both"/>
      </w:pPr>
      <w:r>
        <w:rPr>
          <w:rFonts w:ascii="Times New Roman"/>
          <w:b w:val="false"/>
          <w:i w:val="false"/>
          <w:color w:val="000000"/>
          <w:sz w:val="28"/>
        </w:rPr>
        <w:t>
      8) 15-бағанда жеке шотына есепке жазылған қарсы әріптес көрсетіледі. Заңды тұлғалар бойынша заңды тұлғаның атауы көрсетіледі. Жеке тұлғалар бойынша тегі, аты, әкесінің аты (бар болса) көрсетіледі;</w:t>
      </w:r>
    </w:p>
    <w:bookmarkEnd w:id="873"/>
    <w:bookmarkStart w:name="z953" w:id="874"/>
    <w:p>
      <w:pPr>
        <w:spacing w:after="0"/>
        <w:ind w:left="0"/>
        <w:jc w:val="both"/>
      </w:pPr>
      <w:r>
        <w:rPr>
          <w:rFonts w:ascii="Times New Roman"/>
          <w:b w:val="false"/>
          <w:i w:val="false"/>
          <w:color w:val="000000"/>
          <w:sz w:val="28"/>
        </w:rPr>
        <w:t>
      9) 17 және 18-бағандарда жеке шотына акциялары есепке жазылған тіркелген тұлғаның Қазақстан Республикасы Ұлттық экономика министрлігі Статистика комитетінің ресми интернет-ресурсында орналастырылған әлем елдерінің жіктеуішісіне сәйкес резиденттік елінің атауы және коды көрсетіледі;</w:t>
      </w:r>
    </w:p>
    <w:bookmarkEnd w:id="874"/>
    <w:bookmarkStart w:name="z954" w:id="875"/>
    <w:p>
      <w:pPr>
        <w:spacing w:after="0"/>
        <w:ind w:left="0"/>
        <w:jc w:val="both"/>
      </w:pPr>
      <w:r>
        <w:rPr>
          <w:rFonts w:ascii="Times New Roman"/>
          <w:b w:val="false"/>
          <w:i w:val="false"/>
          <w:color w:val="000000"/>
          <w:sz w:val="28"/>
        </w:rPr>
        <w:t>
      10) 19-бағанда мәмілені тіркеу күні "кк.аа.жжжж" форматында көрсетіледі.</w:t>
      </w:r>
    </w:p>
    <w:bookmarkEnd w:id="875"/>
    <w:bookmarkStart w:name="z955" w:id="876"/>
    <w:p>
      <w:pPr>
        <w:spacing w:after="0"/>
        <w:ind w:left="0"/>
        <w:jc w:val="both"/>
      </w:pPr>
      <w:r>
        <w:rPr>
          <w:rFonts w:ascii="Times New Roman"/>
          <w:b w:val="false"/>
          <w:i w:val="false"/>
          <w:color w:val="000000"/>
          <w:sz w:val="28"/>
        </w:rPr>
        <w:t>
      4-кестеде репо ашу және жабу операциялары бойынша деректерді қоспағанда, тіркелген тұлғалардың жеке шоттарынан (жеке шоттарына) акцияларды есептен шығару "есепке жазу) мәмілелері бойынша деректер көрсетіледі.</w:t>
      </w:r>
    </w:p>
    <w:bookmarkEnd w:id="876"/>
    <w:bookmarkStart w:name="z956" w:id="877"/>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8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21-қосымша</w:t>
            </w:r>
          </w:p>
        </w:tc>
      </w:tr>
    </w:tbl>
    <w:bookmarkStart w:name="z958" w:id="878"/>
    <w:p>
      <w:pPr>
        <w:spacing w:after="0"/>
        <w:ind w:left="0"/>
        <w:jc w:val="left"/>
      </w:pPr>
      <w:r>
        <w:rPr>
          <w:rFonts w:ascii="Times New Roman"/>
          <w:b/>
          <w:i w:val="false"/>
          <w:color w:val="000000"/>
        </w:rPr>
        <w:t xml:space="preserve"> Орталық депозитарийдің есептілікті ұсыну қағидалары</w:t>
      </w:r>
    </w:p>
    <w:bookmarkEnd w:id="878"/>
    <w:bookmarkStart w:name="z959" w:id="879"/>
    <w:p>
      <w:pPr>
        <w:spacing w:after="0"/>
        <w:ind w:left="0"/>
        <w:jc w:val="both"/>
      </w:pPr>
      <w:r>
        <w:rPr>
          <w:rFonts w:ascii="Times New Roman"/>
          <w:b w:val="false"/>
          <w:i w:val="false"/>
          <w:color w:val="000000"/>
          <w:sz w:val="28"/>
        </w:rPr>
        <w:t>
      1. Орталық депозитарийдің есептілікті ұсыну қағидалары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және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орталық депозитарийдің Қазақстан Республикасының Ұлттық Банкіне (бұдан әрі - уәкілетті орган) есептілікті ұсыну тәртібін айқындайды.</w:t>
      </w:r>
    </w:p>
    <w:bookmarkEnd w:id="879"/>
    <w:bookmarkStart w:name="z960" w:id="880"/>
    <w:p>
      <w:pPr>
        <w:spacing w:after="0"/>
        <w:ind w:left="0"/>
        <w:jc w:val="both"/>
      </w:pPr>
      <w:r>
        <w:rPr>
          <w:rFonts w:ascii="Times New Roman"/>
          <w:b w:val="false"/>
          <w:i w:val="false"/>
          <w:color w:val="000000"/>
          <w:sz w:val="28"/>
        </w:rPr>
        <w:t>
      2. Орталық депозитарий уәкілетті органға есептілікті электрондық форматта ұсынады.</w:t>
      </w:r>
    </w:p>
    <w:bookmarkEnd w:id="880"/>
    <w:bookmarkStart w:name="z961" w:id="881"/>
    <w:p>
      <w:pPr>
        <w:spacing w:after="0"/>
        <w:ind w:left="0"/>
        <w:jc w:val="both"/>
      </w:pPr>
      <w:r>
        <w:rPr>
          <w:rFonts w:ascii="Times New Roman"/>
          <w:b w:val="false"/>
          <w:i w:val="false"/>
          <w:color w:val="000000"/>
          <w:sz w:val="28"/>
        </w:rPr>
        <w:t>
      3. Есептіліктегі деректер Қазақстан Республикасының ұлттық валютасы - теңгемен көрсетіледі.</w:t>
      </w:r>
    </w:p>
    <w:bookmarkEnd w:id="8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263 қаулысына</w:t>
            </w:r>
            <w:r>
              <w:br/>
            </w:r>
            <w:r>
              <w:rPr>
                <w:rFonts w:ascii="Times New Roman"/>
                <w:b w:val="false"/>
                <w:i w:val="false"/>
                <w:color w:val="000000"/>
                <w:sz w:val="20"/>
              </w:rPr>
              <w:t>22-қосымша</w:t>
            </w:r>
          </w:p>
        </w:tc>
      </w:tr>
    </w:tbl>
    <w:bookmarkStart w:name="z963" w:id="882"/>
    <w:p>
      <w:pPr>
        <w:spacing w:after="0"/>
        <w:ind w:left="0"/>
        <w:jc w:val="left"/>
      </w:pPr>
      <w:r>
        <w:rPr>
          <w:rFonts w:ascii="Times New Roman"/>
          <w:b/>
          <w:i w:val="false"/>
          <w:color w:val="000000"/>
        </w:rPr>
        <w:t xml:space="preserve"> Күші жойылды деп танылған Қазақстан Республикасы Ұлттық Банкі Басқармасының кейбір қаулыларының тізбесі </w:t>
      </w:r>
    </w:p>
    <w:bookmarkEnd w:id="882"/>
    <w:bookmarkStart w:name="z964" w:id="883"/>
    <w:p>
      <w:pPr>
        <w:spacing w:after="0"/>
        <w:ind w:left="0"/>
        <w:jc w:val="both"/>
      </w:pPr>
      <w:r>
        <w:rPr>
          <w:rFonts w:ascii="Times New Roman"/>
          <w:b w:val="false"/>
          <w:i w:val="false"/>
          <w:color w:val="000000"/>
          <w:sz w:val="28"/>
        </w:rPr>
        <w:t xml:space="preserve">
      1) "Орталық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2015 жылғы 17 шілдедегі № 130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12071 болып тіркелген, 2015 жылғы 28 қазанда "Әділет" ақпараттық-құқықтық жүйесінде жарияланған);</w:t>
      </w:r>
    </w:p>
    <w:bookmarkEnd w:id="883"/>
    <w:bookmarkStart w:name="z965" w:id="884"/>
    <w:p>
      <w:pPr>
        <w:spacing w:after="0"/>
        <w:ind w:left="0"/>
        <w:jc w:val="both"/>
      </w:pPr>
      <w:r>
        <w:rPr>
          <w:rFonts w:ascii="Times New Roman"/>
          <w:b w:val="false"/>
          <w:i w:val="false"/>
          <w:color w:val="000000"/>
          <w:sz w:val="28"/>
        </w:rPr>
        <w:t xml:space="preserve">
      2) "Тіркеуші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2015 жылғы 19 желтоқсандағы № 256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13140 болып тіркелген, 2016 жылғы 4 наурызда "Әділет" ақпараттық-құқықтық жүйесінде жарияланған);</w:t>
      </w:r>
    </w:p>
    <w:bookmarkEnd w:id="884"/>
    <w:bookmarkStart w:name="z966" w:id="885"/>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бағалы қағаздар нарығына кәсіби қатысушылардың есептілікті ұсыну мәселелері бойынша өзгерістер мен толықтырулар енгізу туралы" Қазақстан Республикасы Ұлттық Банкі Басқармасының 2018 жылғы 29 қаңтардағы № 5 қаулысымен (Нормативтік құқықтық актілерді мемлекеттік тіркеу тізілімінде № 16498 болып тіркелген, 2018 жылғы 19 наурызда Қазақстан Республикасының нормативтік құқықтық актілерінің эталондық бақылау банкінде жарияланған) бекітілген Бағалы қағаздар нарығына кәсіби қатысушылардың есептілікті ұсыну мәселелері бойынша өзгерістер мен толықтырулар енгізілетін Қазақстан Республикасының нормативтік құқықтық актілерінің тізбесінің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w:t>
      </w:r>
    </w:p>
    <w:bookmarkEnd w:id="8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