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9e1e" w14:textId="d7d9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 Қазақстан Республикасы Білім және ғылым министрінің 2018 жылғы 15 мамырдағы № 204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30 қарашадағы № 659 бұйрығы. Қазақстан Республикасының Әділет министрлігінде 2018 жылғы 30 қарашада № 17841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"2018-2019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 Қазақстан Республикасы Білім және ғылым министрінің 2018 жылғы 15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16937 болып тіркелген, Нормативтік құқықтық актілердің эталондық бақылау банкінде 2018 жылғы 1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бұйрықпен бөлінген 2018-2019 оқу жылына магистрлерді даярлауға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3) көрсетілген бұйрықпен бөлінген 2018-2019 оқу жылына PhD докторларын даярлауға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 Аймағамбетовке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659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15 мамырдағы</w:t>
            </w:r>
            <w:r>
              <w:br/>
            </w:r>
            <w:r>
              <w:rPr>
                <w:rFonts w:ascii="Times New Roman"/>
                <w:b w:val="false"/>
                <w:i w:val="false"/>
                <w:color w:val="000000"/>
                <w:sz w:val="20"/>
              </w:rPr>
              <w:t>№ 204 бұйрығына</w:t>
            </w:r>
            <w:r>
              <w:br/>
            </w:r>
            <w:r>
              <w:rPr>
                <w:rFonts w:ascii="Times New Roman"/>
                <w:b w:val="false"/>
                <w:i w:val="false"/>
                <w:color w:val="000000"/>
                <w:sz w:val="20"/>
              </w:rPr>
              <w:t>2-қосымша</w:t>
            </w:r>
          </w:p>
        </w:tc>
      </w:tr>
    </w:tbl>
    <w:bookmarkStart w:name="z14" w:id="12"/>
    <w:p>
      <w:pPr>
        <w:spacing w:after="0"/>
        <w:ind w:left="0"/>
        <w:jc w:val="left"/>
      </w:pPr>
      <w:r>
        <w:rPr>
          <w:rFonts w:ascii="Times New Roman"/>
          <w:b/>
          <w:i w:val="false"/>
          <w:color w:val="000000"/>
        </w:rPr>
        <w:t xml:space="preserve"> 2018-2019 оқу жылына магистрлерді даярлауға арналған мемлекеттік білім беру тапсырысы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0"/>
        <w:gridCol w:w="2016"/>
        <w:gridCol w:w="2073"/>
        <w:gridCol w:w="2073"/>
        <w:gridCol w:w="1359"/>
        <w:gridCol w:w="1359"/>
      </w:tblGrid>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ғылыми-педагогикалық бағыт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бейінді бағыт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және әдебиеті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және әдебиеті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өлшеу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Соттық экспертиза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журналистика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Мұнау-газ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6М071400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пиротехникалық құралдардың химиялық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заттар мен бұйымдар қауіпсіздігі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іздеу әдістері және пайдалы қазбалар кен орындарын барлау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6М075000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6М075200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Жеміс-көкеніс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6M090600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жұмысы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6M091000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таиғатты пайдалануды басқару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мейрамхана бизнесі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659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15 мамырдағы</w:t>
            </w:r>
            <w:r>
              <w:br/>
            </w:r>
            <w:r>
              <w:rPr>
                <w:rFonts w:ascii="Times New Roman"/>
                <w:b w:val="false"/>
                <w:i w:val="false"/>
                <w:color w:val="000000"/>
                <w:sz w:val="20"/>
              </w:rPr>
              <w:t>№ 204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2018-2019 оқу жылына PhD докторларын даярлауға арналған мемлекеттік білім беру тапсырысы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2738"/>
        <w:gridCol w:w="5078"/>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2018-2019 оқу жылы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Мұнау-газ ісі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пиротехникалық құралдардың химиялық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есептегіш техника және басқару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Жеміс-көкеніс шаруашылығы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шауашылығын энергиямен қамтамасыз ету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6D090500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6D090700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6D090900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Әәскери іс және қауіпсіздік</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6D100200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