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6958" w14:textId="ea96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әскери бөлімдері мен мекемелерінің инфрақұрылымы объектілеріне, автомобиль және арнайы техникасына техникалық қызмет көрсетуді және олардың жұмыс істеуін қамтамасыз ететін жұмыскерлерінің еңбек нормаларын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2018 жылғы 25 қыркүйектегі № 625 бұйрығы. Қазақстан Республикасының Әділет министрлігінде 2018 жылғы 4 желтоқсанда № 17852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Республикасының Еңбек кодексі 101-бабының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министрлігінің әскери бөлімдері мен мекемелерінің инфрақұрылымы объектілеріне, автомобиль және арнайы техникасына техникалық қызмет көрсетуді және олардың жұмыс істеуін қамтамасыз ететін жұмыскерлерінің еңбек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Күштерінің Әскерлерді пәтерлерге орналастыру бас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генерал-лейтенант Т.Ж. Жанжүменовке жүктелсін.</w:t>
      </w:r>
    </w:p>
    <w:bookmarkEnd w:id="7"/>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 министрі</w:t>
      </w:r>
    </w:p>
    <w:p>
      <w:pPr>
        <w:spacing w:after="0"/>
        <w:ind w:left="0"/>
        <w:jc w:val="both"/>
      </w:pPr>
      <w:r>
        <w:rPr>
          <w:rFonts w:ascii="Times New Roman"/>
          <w:b w:val="false"/>
          <w:i w:val="false"/>
          <w:color w:val="000000"/>
          <w:sz w:val="28"/>
        </w:rPr>
        <w:t>
      М. Әбілқасымова</w:t>
      </w:r>
    </w:p>
    <w:p>
      <w:pPr>
        <w:spacing w:after="0"/>
        <w:ind w:left="0"/>
        <w:jc w:val="both"/>
      </w:pPr>
      <w:r>
        <w:rPr>
          <w:rFonts w:ascii="Times New Roman"/>
          <w:b w:val="false"/>
          <w:i w:val="false"/>
          <w:color w:val="000000"/>
          <w:sz w:val="28"/>
        </w:rPr>
        <w:t>
      2018 жылғы"___"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2018 жылғы 25 қыркүйектегі</w:t>
            </w:r>
            <w:r>
              <w:br/>
            </w:r>
            <w:r>
              <w:rPr>
                <w:rFonts w:ascii="Times New Roman"/>
                <w:b w:val="false"/>
                <w:i w:val="false"/>
                <w:color w:val="000000"/>
                <w:sz w:val="20"/>
              </w:rPr>
              <w:t>№ 625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Қорғаныс министрлігінің әскери бөлімдері мен мекемелерінің инфрақұрылымы объектілеріне, автомобиль және арнайы техникасына техникалық қызмет көрсетуді және олардың жұмыс істеуін қамтамасыз ететін жұмыскерлерінің еңбек нормалары </w:t>
      </w:r>
    </w:p>
    <w:bookmarkEnd w:id="10"/>
    <w:bookmarkStart w:name="z13" w:id="11"/>
    <w:p>
      <w:pPr>
        <w:spacing w:after="0"/>
        <w:ind w:left="0"/>
        <w:jc w:val="left"/>
      </w:pPr>
      <w:r>
        <w:rPr>
          <w:rFonts w:ascii="Times New Roman"/>
          <w:b/>
          <w:i w:val="false"/>
          <w:color w:val="000000"/>
        </w:rPr>
        <w:t xml:space="preserve"> 1-тарау. Жалпы бөлім</w:t>
      </w:r>
    </w:p>
    <w:bookmarkEnd w:id="11"/>
    <w:bookmarkStart w:name="z14" w:id="12"/>
    <w:p>
      <w:pPr>
        <w:spacing w:after="0"/>
        <w:ind w:left="0"/>
        <w:jc w:val="both"/>
      </w:pPr>
      <w:r>
        <w:rPr>
          <w:rFonts w:ascii="Times New Roman"/>
          <w:b w:val="false"/>
          <w:i w:val="false"/>
          <w:color w:val="000000"/>
          <w:sz w:val="28"/>
        </w:rPr>
        <w:t>
      1. Осы Қазақстан Республикасы Қорғаныс министрлігінің әскери бөлімдері мен мекемелерінің инфрақұрылымы объектілеріне, автомобиль және арнайы техникасына техникалық қызмет көрсетуді және олардың жұмыс істеуін қамтамасыз ететін жұмыскерлерінің еңбек нормалары (бұдан әрі - Еңбек нормалары) Қазақстан Республикасы Қорғаныс министрлігі инфрақұрылымының коммуналдық объектілеріне, автомобиль және арнайы техникасына қызмет көрсетумен айналысатын жұмыскерлердің (бұдан әрі - Жұмыскерлер) еңбегін нормалау, қажетті нормативтік санды, уақыт нормаларын айқындау және негіздеуүшін арналған.</w:t>
      </w:r>
    </w:p>
    <w:bookmarkEnd w:id="12"/>
    <w:bookmarkStart w:name="z15" w:id="13"/>
    <w:p>
      <w:pPr>
        <w:spacing w:after="0"/>
        <w:ind w:left="0"/>
        <w:jc w:val="both"/>
      </w:pPr>
      <w:r>
        <w:rPr>
          <w:rFonts w:ascii="Times New Roman"/>
          <w:b w:val="false"/>
          <w:i w:val="false"/>
          <w:color w:val="000000"/>
          <w:sz w:val="28"/>
        </w:rPr>
        <w:t>
      2. Еңбек нормалары 40 сағаттық жұмыс аптасы кезінде жұмыс уақытының жылдық нормасы ішінде бір жұмыскер орындайтын жұмыс ауқымында белгіленген және жұмыс уақытын анағұрлым толық және ұтымды пайдалануды ескере отырып әзірленді.</w:t>
      </w:r>
    </w:p>
    <w:bookmarkEnd w:id="13"/>
    <w:bookmarkStart w:name="z16" w:id="14"/>
    <w:p>
      <w:pPr>
        <w:spacing w:after="0"/>
        <w:ind w:left="0"/>
        <w:jc w:val="both"/>
      </w:pPr>
      <w:r>
        <w:rPr>
          <w:rFonts w:ascii="Times New Roman"/>
          <w:b w:val="false"/>
          <w:i w:val="false"/>
          <w:color w:val="000000"/>
          <w:sz w:val="28"/>
        </w:rPr>
        <w:t>
      3. Жұмыскерлердің Еңбек нормалары мынадай құжаттар:</w:t>
      </w:r>
    </w:p>
    <w:bookmarkEnd w:id="14"/>
    <w:p>
      <w:pPr>
        <w:spacing w:after="0"/>
        <w:ind w:left="0"/>
        <w:jc w:val="both"/>
      </w:pPr>
      <w:r>
        <w:rPr>
          <w:rFonts w:ascii="Times New Roman"/>
          <w:b w:val="false"/>
          <w:i w:val="false"/>
          <w:color w:val="000000"/>
          <w:sz w:val="28"/>
        </w:rPr>
        <w:t xml:space="preserve">
      1) 2015 жылғы 23 қарашадағы Қазақстан Республикасы </w:t>
      </w:r>
      <w:r>
        <w:rPr>
          <w:rFonts w:ascii="Times New Roman"/>
          <w:b w:val="false"/>
          <w:i w:val="false"/>
          <w:color w:val="000000"/>
          <w:sz w:val="28"/>
        </w:rPr>
        <w:t>Еңбек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2015 жылғы 28 желтоқсандағы № 1036 бұйрығымен бекітілген Жұмыс берушінің еңбек нормаларын, еңбек жөніндегі үлгілік нормалар мен нормативтерді,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w:t>
      </w:r>
      <w:r>
        <w:rPr>
          <w:rFonts w:ascii="Times New Roman"/>
          <w:b w:val="false"/>
          <w:i w:val="false"/>
          <w:color w:val="000000"/>
          <w:sz w:val="28"/>
        </w:rPr>
        <w:t>қағидалары</w:t>
      </w:r>
      <w:r>
        <w:rPr>
          <w:rFonts w:ascii="Times New Roman"/>
          <w:b w:val="false"/>
          <w:i w:val="false"/>
          <w:color w:val="000000"/>
          <w:sz w:val="28"/>
        </w:rPr>
        <w:t xml:space="preserve"> (Нормативтік құқықтық актілерді мемлекеттік тіркеу тізілімінде № 12736 болып тіркелген);</w:t>
      </w:r>
    </w:p>
    <w:p>
      <w:pPr>
        <w:spacing w:after="0"/>
        <w:ind w:left="0"/>
        <w:jc w:val="both"/>
      </w:pPr>
      <w:r>
        <w:rPr>
          <w:rFonts w:ascii="Times New Roman"/>
          <w:b w:val="false"/>
          <w:i w:val="false"/>
          <w:color w:val="000000"/>
          <w:sz w:val="28"/>
        </w:rPr>
        <w:t>
      3) жұмыстарды орындаудың және жұмыскерлердің еңбегін ұйымдастырудың ұйымдық-технологиялық шарттарын зерделеу материалдары;</w:t>
      </w:r>
    </w:p>
    <w:p>
      <w:pPr>
        <w:spacing w:after="0"/>
        <w:ind w:left="0"/>
        <w:jc w:val="both"/>
      </w:pPr>
      <w:r>
        <w:rPr>
          <w:rFonts w:ascii="Times New Roman"/>
          <w:b w:val="false"/>
          <w:i w:val="false"/>
          <w:color w:val="000000"/>
          <w:sz w:val="28"/>
        </w:rPr>
        <w:t>
      4) еңбек технологиясының, тәсілдері мен әдістерінің, жұмыс орындарына қызмет көрсету жүйелерінің, еңбек және демалу режимдерінің ұтымды нұсқасын таңдау;</w:t>
      </w:r>
    </w:p>
    <w:p>
      <w:pPr>
        <w:spacing w:after="0"/>
        <w:ind w:left="0"/>
        <w:jc w:val="both"/>
      </w:pPr>
      <w:r>
        <w:rPr>
          <w:rFonts w:ascii="Times New Roman"/>
          <w:b w:val="false"/>
          <w:i w:val="false"/>
          <w:color w:val="000000"/>
          <w:sz w:val="28"/>
        </w:rPr>
        <w:t>
      5) санға ықпал ететін факторлардың сандық мәндері;</w:t>
      </w:r>
    </w:p>
    <w:p>
      <w:pPr>
        <w:spacing w:after="0"/>
        <w:ind w:left="0"/>
        <w:jc w:val="both"/>
      </w:pPr>
      <w:r>
        <w:rPr>
          <w:rFonts w:ascii="Times New Roman"/>
          <w:b w:val="false"/>
          <w:i w:val="false"/>
          <w:color w:val="000000"/>
          <w:sz w:val="28"/>
        </w:rPr>
        <w:t>
      6) хранометраждық қадағалаулар, инфрақұрылым объектілері, автомобиль және арнайы техника жөніндегі деректер;</w:t>
      </w:r>
    </w:p>
    <w:p>
      <w:pPr>
        <w:spacing w:after="0"/>
        <w:ind w:left="0"/>
        <w:jc w:val="both"/>
      </w:pPr>
      <w:r>
        <w:rPr>
          <w:rFonts w:ascii="Times New Roman"/>
          <w:b w:val="false"/>
          <w:i w:val="false"/>
          <w:color w:val="000000"/>
          <w:sz w:val="28"/>
        </w:rPr>
        <w:t>
      7) жұмыскерлердің лауазымдық нұсқаулықтары негізінде әзірленді.</w:t>
      </w:r>
    </w:p>
    <w:bookmarkStart w:name="z17" w:id="15"/>
    <w:p>
      <w:pPr>
        <w:spacing w:after="0"/>
        <w:ind w:left="0"/>
        <w:jc w:val="both"/>
      </w:pPr>
      <w:r>
        <w:rPr>
          <w:rFonts w:ascii="Times New Roman"/>
          <w:b w:val="false"/>
          <w:i w:val="false"/>
          <w:color w:val="000000"/>
          <w:sz w:val="28"/>
        </w:rPr>
        <w:t>
      4. Осы Еңбек нормалары:</w:t>
      </w:r>
    </w:p>
    <w:bookmarkEnd w:id="15"/>
    <w:p>
      <w:pPr>
        <w:spacing w:after="0"/>
        <w:ind w:left="0"/>
        <w:jc w:val="both"/>
      </w:pPr>
      <w:r>
        <w:rPr>
          <w:rFonts w:ascii="Times New Roman"/>
          <w:b w:val="false"/>
          <w:i w:val="false"/>
          <w:color w:val="000000"/>
          <w:sz w:val="28"/>
        </w:rPr>
        <w:t>
      1) дайындау-қорытындылау жұмысына, демалуға, жеке қажеттіліктерге және жұмыс орнына қызмет көрсетуге жұмсалатын уақытты;</w:t>
      </w:r>
    </w:p>
    <w:p>
      <w:pPr>
        <w:spacing w:after="0"/>
        <w:ind w:left="0"/>
        <w:jc w:val="both"/>
      </w:pPr>
      <w:r>
        <w:rPr>
          <w:rFonts w:ascii="Times New Roman"/>
          <w:b w:val="false"/>
          <w:i w:val="false"/>
          <w:color w:val="000000"/>
          <w:sz w:val="28"/>
        </w:rPr>
        <w:t>
      2) жұмыстардың әрбір түрі үшін жұмыс уақытының пайдалы қорын ескере отырып,жұмыскерлер санын белгілейді.</w:t>
      </w:r>
    </w:p>
    <w:bookmarkStart w:name="z18" w:id="16"/>
    <w:p>
      <w:pPr>
        <w:spacing w:after="0"/>
        <w:ind w:left="0"/>
        <w:jc w:val="both"/>
      </w:pPr>
      <w:r>
        <w:rPr>
          <w:rFonts w:ascii="Times New Roman"/>
          <w:b w:val="false"/>
          <w:i w:val="false"/>
          <w:color w:val="000000"/>
          <w:sz w:val="28"/>
        </w:rPr>
        <w:t>
      5. Жұмыскерлердің келу саны мынадай формула бойынша айқындалады:</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431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431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н</w:t>
      </w:r>
      <w:r>
        <w:rPr>
          <w:rFonts w:ascii="Times New Roman"/>
          <w:b w:val="false"/>
          <w:i w:val="false"/>
          <w:color w:val="000000"/>
          <w:sz w:val="28"/>
        </w:rPr>
        <w:t xml:space="preserve"> - мынадай формула бойынша айқындалатын сағаттардағы жұмыстың орташа жылдық еңбек сыйымдылығы: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511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Нуақ</w:t>
      </w:r>
      <w:r>
        <w:rPr>
          <w:rFonts w:ascii="Times New Roman"/>
          <w:b w:val="false"/>
          <w:i w:val="false"/>
          <w:color w:val="000000"/>
          <w:vertAlign w:val="subscript"/>
        </w:rPr>
        <w:t>i</w:t>
      </w:r>
      <w:r>
        <w:rPr>
          <w:rFonts w:ascii="Times New Roman"/>
          <w:b w:val="false"/>
          <w:i w:val="false"/>
          <w:color w:val="000000"/>
          <w:sz w:val="28"/>
        </w:rPr>
        <w:t xml:space="preserve"> - нақты нормаланатын жұмыс түрін орындауға жұмсалатын уақыт, сағ.;</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бір жылда орындалатын нақты жұмыс түрінің ауқымы;</w:t>
      </w:r>
    </w:p>
    <w:p>
      <w:pPr>
        <w:spacing w:after="0"/>
        <w:ind w:left="0"/>
        <w:jc w:val="both"/>
      </w:pPr>
      <w:r>
        <w:rPr>
          <w:rFonts w:ascii="Times New Roman"/>
          <w:b w:val="false"/>
          <w:i w:val="false"/>
          <w:color w:val="000000"/>
          <w:sz w:val="28"/>
        </w:rPr>
        <w:t>
      i=1,…,k - тиісті жұмыс түрі;</w:t>
      </w:r>
    </w:p>
    <w:p>
      <w:pPr>
        <w:spacing w:after="0"/>
        <w:ind w:left="0"/>
        <w:jc w:val="both"/>
      </w:pPr>
      <w:r>
        <w:rPr>
          <w:rFonts w:ascii="Times New Roman"/>
          <w:b w:val="false"/>
          <w:i w:val="false"/>
          <w:color w:val="000000"/>
          <w:sz w:val="28"/>
        </w:rPr>
        <w:t>
      k - функция бойынша жұмыскерлер жұмыстарының жалпы саны.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п</w:t>
      </w:r>
      <w:r>
        <w:rPr>
          <w:rFonts w:ascii="Times New Roman"/>
          <w:b w:val="false"/>
          <w:i w:val="false"/>
          <w:color w:val="000000"/>
          <w:sz w:val="28"/>
        </w:rPr>
        <w:t xml:space="preserve"> - бір жұмыскердің бір жылдағы жұмыс уақытының пайдалы қоры, сағ.</w:t>
      </w:r>
    </w:p>
    <w:bookmarkStart w:name="z19" w:id="17"/>
    <w:p>
      <w:pPr>
        <w:spacing w:after="0"/>
        <w:ind w:left="0"/>
        <w:jc w:val="both"/>
      </w:pPr>
      <w:r>
        <w:rPr>
          <w:rFonts w:ascii="Times New Roman"/>
          <w:b w:val="false"/>
          <w:i w:val="false"/>
          <w:color w:val="000000"/>
          <w:sz w:val="28"/>
        </w:rPr>
        <w:t>
      6. Жұмыскерлердің тізімдік саны мынадай формула бойынша айқындалады:</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57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57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ауыст.</w:t>
      </w:r>
      <w:r>
        <w:rPr>
          <w:rFonts w:ascii="Times New Roman"/>
          <w:b w:val="false"/>
          <w:i w:val="false"/>
          <w:color w:val="000000"/>
          <w:sz w:val="28"/>
        </w:rPr>
        <w:t xml:space="preserve"> - жұмыскерлердің демалыс, сырқаттанған уақыттағы және тағы да басқа жағдайларда жоспарланған жұмысқа шықпауын ескеретін коэффициент, ол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197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жоспарланған жұмысқа шықпау %-ы бухгалтерлік есеп деректері бойынша айқындалады.</w:t>
      </w:r>
    </w:p>
    <w:bookmarkStart w:name="z20" w:id="18"/>
    <w:p>
      <w:pPr>
        <w:spacing w:after="0"/>
        <w:ind w:left="0"/>
        <w:jc w:val="both"/>
      </w:pPr>
      <w:r>
        <w:rPr>
          <w:rFonts w:ascii="Times New Roman"/>
          <w:b w:val="false"/>
          <w:i w:val="false"/>
          <w:color w:val="000000"/>
          <w:sz w:val="28"/>
        </w:rPr>
        <w:t>
      7. Жұмысшылар кәсіптерінің және басшылар, мамандар, басқа да қызметшілер лауазымдарының атаулары Жұмысшылардың жұмыстары мен кәсіптерінің бірыңғай тарифтік-біліктілік анықтамалығына, Басшылар, мамандар және басқа да қызметшілер лауазымдарының біліктілік анықтамалығына сәйкес келеді.</w:t>
      </w:r>
    </w:p>
    <w:bookmarkEnd w:id="18"/>
    <w:bookmarkStart w:name="z21" w:id="19"/>
    <w:p>
      <w:pPr>
        <w:spacing w:after="0"/>
        <w:ind w:left="0"/>
        <w:jc w:val="both"/>
      </w:pPr>
      <w:r>
        <w:rPr>
          <w:rFonts w:ascii="Times New Roman"/>
          <w:b w:val="false"/>
          <w:i w:val="false"/>
          <w:color w:val="000000"/>
          <w:sz w:val="28"/>
        </w:rPr>
        <w:t>
      8. Көрсеткіштердің (факторлардың) мәні есепті жылдың басында қалыптасқан олардың нақты мәндері бойынша айқындалады.</w:t>
      </w:r>
    </w:p>
    <w:bookmarkEnd w:id="19"/>
    <w:p>
      <w:pPr>
        <w:spacing w:after="0"/>
        <w:ind w:left="0"/>
        <w:jc w:val="both"/>
      </w:pPr>
      <w:r>
        <w:rPr>
          <w:rFonts w:ascii="Times New Roman"/>
          <w:b w:val="false"/>
          <w:i w:val="false"/>
          <w:color w:val="000000"/>
          <w:sz w:val="28"/>
        </w:rPr>
        <w:t>
      "Дейін" деп көрсетілген осы Еңбек нормалары қолдану кезінде пайдаланылатын сандық көрсеткіштер шектерін "қоса алғанда" деп түсіну қажет.</w:t>
      </w:r>
    </w:p>
    <w:bookmarkStart w:name="z22" w:id="20"/>
    <w:p>
      <w:pPr>
        <w:spacing w:after="0"/>
        <w:ind w:left="0"/>
        <w:jc w:val="both"/>
      </w:pPr>
      <w:r>
        <w:rPr>
          <w:rFonts w:ascii="Times New Roman"/>
          <w:b w:val="false"/>
          <w:i w:val="false"/>
          <w:color w:val="000000"/>
          <w:sz w:val="28"/>
        </w:rPr>
        <w:t>
      9. Егер нақты сан осы Еңбек нормаларында көзделгеннен аз болса, бұл ретте еңбек заңнамасында белгіленген шекте еңбек қауіпсіздігі және оны қорғау қағидаларының, белгіленген технологияның сақталуы және жұмыстардың жоғары сапасы қамтамасыз етілсе, онда осы Еңбек нормалары нақты санды арттыру үшін негіз болып табылмайды.</w:t>
      </w:r>
    </w:p>
    <w:bookmarkEnd w:id="20"/>
    <w:bookmarkStart w:name="z23" w:id="21"/>
    <w:p>
      <w:pPr>
        <w:spacing w:after="0"/>
        <w:ind w:left="0"/>
        <w:jc w:val="left"/>
      </w:pPr>
      <w:r>
        <w:rPr>
          <w:rFonts w:ascii="Times New Roman"/>
          <w:b/>
          <w:i w:val="false"/>
          <w:color w:val="000000"/>
        </w:rPr>
        <w:t xml:space="preserve"> 2-тарау. Еңбекті ұйымдастыру</w:t>
      </w:r>
    </w:p>
    <w:bookmarkEnd w:id="21"/>
    <w:bookmarkStart w:name="z24" w:id="22"/>
    <w:p>
      <w:pPr>
        <w:spacing w:after="0"/>
        <w:ind w:left="0"/>
        <w:jc w:val="both"/>
      </w:pPr>
      <w:r>
        <w:rPr>
          <w:rFonts w:ascii="Times New Roman"/>
          <w:b w:val="false"/>
          <w:i w:val="false"/>
          <w:color w:val="000000"/>
          <w:sz w:val="28"/>
        </w:rPr>
        <w:t>
      10. Жұмыскерлердің қызметі еңбек заңнамасымен, Басшылар, мамандар және басқа да қызметшілер лауазымдарының біліктілік анықтамалығына және Жұмысшылардың жұмыстары мен кәсіптерінің бірыңғай тарифтік-біліктілік анықтамалығына сәйкес әзірленетін функционалдық нұсқаулықтармен, құрылымдық бөлімшелердің жарғысымен регламенттеледі.</w:t>
      </w:r>
    </w:p>
    <w:bookmarkEnd w:id="22"/>
    <w:bookmarkStart w:name="z25" w:id="23"/>
    <w:p>
      <w:pPr>
        <w:spacing w:after="0"/>
        <w:ind w:left="0"/>
        <w:jc w:val="both"/>
      </w:pPr>
      <w:r>
        <w:rPr>
          <w:rFonts w:ascii="Times New Roman"/>
          <w:b w:val="false"/>
          <w:i w:val="false"/>
          <w:color w:val="000000"/>
          <w:sz w:val="28"/>
        </w:rPr>
        <w:t>
      11. Жұмыскерлердің өндірістік қызметі негізгі қызметті қамтамасыз ететін техникалық құралдар мен жабдықты пайдалана отырып жүзеге асырылады.</w:t>
      </w:r>
    </w:p>
    <w:bookmarkEnd w:id="23"/>
    <w:bookmarkStart w:name="z26" w:id="24"/>
    <w:p>
      <w:pPr>
        <w:spacing w:after="0"/>
        <w:ind w:left="0"/>
        <w:jc w:val="both"/>
      </w:pPr>
      <w:r>
        <w:rPr>
          <w:rFonts w:ascii="Times New Roman"/>
          <w:b w:val="false"/>
          <w:i w:val="false"/>
          <w:color w:val="000000"/>
          <w:sz w:val="28"/>
        </w:rPr>
        <w:t>
      12. Жұмыс орындарында еңбекті ұйымдастыру еңбек қауіпсіздігі және оны қорғау жағдайларына сәйкес болуға тиіс. Еңбектің техникалық шарттарын ұйымдастыру кешені қолданыстағы санитариялық-гигиеналық нормалар мен стандарттарға, өнеркәсіптік кәуіпсіздікке, өнеркәсіптік санитария мен гигиена қағидаларына сәйкес қалыпты жұмыс істеу мүмкіндігін қамтамасыз етуге тиіс.</w:t>
      </w:r>
    </w:p>
    <w:bookmarkEnd w:id="24"/>
    <w:bookmarkStart w:name="z27" w:id="25"/>
    <w:p>
      <w:pPr>
        <w:spacing w:after="0"/>
        <w:ind w:left="0"/>
        <w:jc w:val="both"/>
      </w:pPr>
      <w:r>
        <w:rPr>
          <w:rFonts w:ascii="Times New Roman"/>
          <w:b w:val="false"/>
          <w:i w:val="false"/>
          <w:color w:val="000000"/>
          <w:sz w:val="28"/>
        </w:rPr>
        <w:t>
      13. Орындаушылар арасында жұмыстарды бөлу кезінде олардың біліктілігі мен тәжірибесі ескерілуі керек, ол жұмыскерлердің қажетті дағдыларды меңгеруіне және тапсырмаларды орындауын тездетуге ықпал етуге тиіс.</w:t>
      </w:r>
    </w:p>
    <w:bookmarkEnd w:id="25"/>
    <w:bookmarkStart w:name="z28" w:id="26"/>
    <w:p>
      <w:pPr>
        <w:spacing w:after="0"/>
        <w:ind w:left="0"/>
        <w:jc w:val="both"/>
      </w:pPr>
      <w:r>
        <w:rPr>
          <w:rFonts w:ascii="Times New Roman"/>
          <w:b w:val="false"/>
          <w:i w:val="false"/>
          <w:color w:val="000000"/>
          <w:sz w:val="28"/>
        </w:rPr>
        <w:t>
      14. Жұмыскерлер өз қызметінде қызмет көрсету саласындағы заңнаманы басшылыққа алады.</w:t>
      </w:r>
    </w:p>
    <w:bookmarkEnd w:id="26"/>
    <w:bookmarkStart w:name="z29" w:id="27"/>
    <w:p>
      <w:pPr>
        <w:spacing w:after="0"/>
        <w:ind w:left="0"/>
        <w:jc w:val="both"/>
      </w:pPr>
      <w:r>
        <w:rPr>
          <w:rFonts w:ascii="Times New Roman"/>
          <w:b w:val="false"/>
          <w:i w:val="false"/>
          <w:color w:val="000000"/>
          <w:sz w:val="28"/>
        </w:rPr>
        <w:t>
      15. Жұмыскерлер белгіленген күн тәртібіне және барлық міндетті жұмыстарды регламенттеуге сүйене отырып, еңбек және демалыс режимін сақтауға тиіс.</w:t>
      </w:r>
    </w:p>
    <w:bookmarkEnd w:id="27"/>
    <w:bookmarkStart w:name="z30" w:id="28"/>
    <w:p>
      <w:pPr>
        <w:spacing w:after="0"/>
        <w:ind w:left="0"/>
        <w:jc w:val="left"/>
      </w:pPr>
      <w:r>
        <w:rPr>
          <w:rFonts w:ascii="Times New Roman"/>
          <w:b/>
          <w:i w:val="false"/>
          <w:color w:val="000000"/>
        </w:rPr>
        <w:t xml:space="preserve"> 3-тарау. Нормативтік бөлім</w:t>
      </w:r>
    </w:p>
    <w:bookmarkEnd w:id="28"/>
    <w:bookmarkStart w:name="z31" w:id="29"/>
    <w:p>
      <w:pPr>
        <w:spacing w:after="0"/>
        <w:ind w:left="0"/>
        <w:jc w:val="both"/>
      </w:pPr>
      <w:r>
        <w:rPr>
          <w:rFonts w:ascii="Times New Roman"/>
          <w:b w:val="false"/>
          <w:i w:val="false"/>
          <w:color w:val="000000"/>
          <w:sz w:val="28"/>
        </w:rPr>
        <w:t>
      16. "Өткізу режимі жұмысын ұйымдастыру" функциясы бойынша жұмыскерлер санының нормативі.</w:t>
      </w:r>
    </w:p>
    <w:bookmarkEnd w:id="29"/>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әкімшілік өкілімен немесе ауысатын күзетшімен бірлесіп, күзетілетін объектінің тұтастығын (құлып және басқа бекіту құрылғыларын, пломбылардың, өртке қарсы құралдың, дабылдаманың, телефондардың, жарықтың бар болуын) тексеру;</w:t>
      </w:r>
    </w:p>
    <w:p>
      <w:pPr>
        <w:spacing w:after="0"/>
        <w:ind w:left="0"/>
        <w:jc w:val="both"/>
      </w:pPr>
      <w:r>
        <w:rPr>
          <w:rFonts w:ascii="Times New Roman"/>
          <w:b w:val="false"/>
          <w:i w:val="false"/>
          <w:color w:val="000000"/>
          <w:sz w:val="28"/>
        </w:rPr>
        <w:t>
      объектіні күзетке қабылдауға мүмкіндік бермейтін ақаулық анықталған кезде (бұзылған есіктер, терезе, құлып, пломбалар мен мөрлердің болмауы және басқа), бұл туралы ол өзі бағынатын адамға, әкімшілік өкіліне және бөлім бойынша кезекшіге баяндау;</w:t>
      </w:r>
    </w:p>
    <w:p>
      <w:pPr>
        <w:spacing w:after="0"/>
        <w:ind w:left="0"/>
        <w:jc w:val="both"/>
      </w:pPr>
      <w:r>
        <w:rPr>
          <w:rFonts w:ascii="Times New Roman"/>
          <w:b w:val="false"/>
          <w:i w:val="false"/>
          <w:color w:val="000000"/>
          <w:sz w:val="28"/>
        </w:rPr>
        <w:t>
      полиция өкілдері келгенге дейін қылмыстың ізін күзетуді жүзеге асыру;</w:t>
      </w:r>
    </w:p>
    <w:p>
      <w:pPr>
        <w:spacing w:after="0"/>
        <w:ind w:left="0"/>
        <w:jc w:val="both"/>
      </w:pPr>
      <w:r>
        <w:rPr>
          <w:rFonts w:ascii="Times New Roman"/>
          <w:b w:val="false"/>
          <w:i w:val="false"/>
          <w:color w:val="000000"/>
          <w:sz w:val="28"/>
        </w:rPr>
        <w:t>
      объектіде өрт шыққан кезде дабыл қағу, өрт сөндіру командасын және бөлім бойынша кезекшіні хабардар ету, өртті сөндіру жөнінде шаралар қабылдау;</w:t>
      </w:r>
    </w:p>
    <w:p>
      <w:pPr>
        <w:spacing w:after="0"/>
        <w:ind w:left="0"/>
        <w:jc w:val="both"/>
      </w:pPr>
      <w:r>
        <w:rPr>
          <w:rFonts w:ascii="Times New Roman"/>
          <w:b w:val="false"/>
          <w:i w:val="false"/>
          <w:color w:val="000000"/>
          <w:sz w:val="28"/>
        </w:rPr>
        <w:t>
      ұйымның өткізетін орнында кезекшілік;</w:t>
      </w:r>
    </w:p>
    <w:p>
      <w:pPr>
        <w:spacing w:after="0"/>
        <w:ind w:left="0"/>
        <w:jc w:val="both"/>
      </w:pPr>
      <w:r>
        <w:rPr>
          <w:rFonts w:ascii="Times New Roman"/>
          <w:b w:val="false"/>
          <w:i w:val="false"/>
          <w:color w:val="000000"/>
          <w:sz w:val="28"/>
        </w:rPr>
        <w:t>
      жұмыскерлерді, келушілерді, автокөлікті ұйымның аумағына және кері қарай олар көрсеткен тиісті құжаттар бойынша өткізуді жүзеге асыру;</w:t>
      </w:r>
    </w:p>
    <w:p>
      <w:pPr>
        <w:spacing w:after="0"/>
        <w:ind w:left="0"/>
        <w:jc w:val="both"/>
      </w:pPr>
      <w:r>
        <w:rPr>
          <w:rFonts w:ascii="Times New Roman"/>
          <w:b w:val="false"/>
          <w:i w:val="false"/>
          <w:color w:val="000000"/>
          <w:sz w:val="28"/>
        </w:rPr>
        <w:t>
      ілеспе құжаттарды жүктің нақты бар болуын салыстырып тексеру;</w:t>
      </w:r>
    </w:p>
    <w:p>
      <w:pPr>
        <w:spacing w:after="0"/>
        <w:ind w:left="0"/>
        <w:jc w:val="both"/>
      </w:pPr>
      <w:r>
        <w:rPr>
          <w:rFonts w:ascii="Times New Roman"/>
          <w:b w:val="false"/>
          <w:i w:val="false"/>
          <w:color w:val="000000"/>
          <w:sz w:val="28"/>
        </w:rPr>
        <w:t>
      қақпаларды ашу және жабу;</w:t>
      </w:r>
    </w:p>
    <w:p>
      <w:pPr>
        <w:spacing w:after="0"/>
        <w:ind w:left="0"/>
        <w:jc w:val="both"/>
      </w:pPr>
      <w:r>
        <w:rPr>
          <w:rFonts w:ascii="Times New Roman"/>
          <w:b w:val="false"/>
          <w:i w:val="false"/>
          <w:color w:val="000000"/>
          <w:sz w:val="28"/>
        </w:rPr>
        <w:t>
      журналға тиісті жазба жасаумен кезекшілікті қабылдауды және тапсыруды жүргізу;</w:t>
      </w:r>
    </w:p>
    <w:p>
      <w:pPr>
        <w:spacing w:after="0"/>
        <w:ind w:left="0"/>
        <w:jc w:val="both"/>
      </w:pPr>
      <w:r>
        <w:rPr>
          <w:rFonts w:ascii="Times New Roman"/>
          <w:b w:val="false"/>
          <w:i w:val="false"/>
          <w:color w:val="000000"/>
          <w:sz w:val="28"/>
        </w:rPr>
        <w:t>
      өтетін жердегі үй-жайды тиісті санитариялық жай-күйде ұстау.</w:t>
      </w:r>
    </w:p>
    <w:p>
      <w:pPr>
        <w:spacing w:after="0"/>
        <w:ind w:left="0"/>
        <w:jc w:val="both"/>
      </w:pPr>
      <w:r>
        <w:rPr>
          <w:rFonts w:ascii="Times New Roman"/>
          <w:b w:val="false"/>
          <w:i w:val="false"/>
          <w:color w:val="000000"/>
          <w:sz w:val="28"/>
        </w:rPr>
        <w:t>
      Орындаушы - күзетші.</w:t>
      </w:r>
    </w:p>
    <w:p>
      <w:pPr>
        <w:spacing w:after="0"/>
        <w:ind w:left="0"/>
        <w:jc w:val="both"/>
      </w:pPr>
      <w:r>
        <w:rPr>
          <w:rFonts w:ascii="Times New Roman"/>
          <w:b w:val="false"/>
          <w:i w:val="false"/>
          <w:color w:val="000000"/>
          <w:sz w:val="28"/>
        </w:rPr>
        <w:t xml:space="preserve">
      Күзетшілер санының нормативтері Қазақстан Республикасы Денсаулық сақтау және әлеуметтік даму министрінің 2015 жылғы 23 желтоқсандағы № 1002 бұйрығымен бекітілген Мемлекеттік органдарға техникалық қызмет көрсетуді және олардың жұмыс істеуін қамтамасыз ететін жұмыскерлер санының бірыңғай салааралық </w:t>
      </w:r>
      <w:r>
        <w:rPr>
          <w:rFonts w:ascii="Times New Roman"/>
          <w:b w:val="false"/>
          <w:i w:val="false"/>
          <w:color w:val="000000"/>
          <w:sz w:val="28"/>
        </w:rPr>
        <w:t>нормативтеріне</w:t>
      </w:r>
      <w:r>
        <w:rPr>
          <w:rFonts w:ascii="Times New Roman"/>
          <w:b w:val="false"/>
          <w:i w:val="false"/>
          <w:color w:val="000000"/>
          <w:sz w:val="28"/>
        </w:rPr>
        <w:t xml:space="preserve"> (бұдан әрі - Салааралық нормативтер) (Нормативтік құқықтық актілерді мемлекеттік тіркеу тізілімінде № 12670 болып тіркелген) сәйкес айқындалады.</w:t>
      </w:r>
    </w:p>
    <w:p>
      <w:pPr>
        <w:spacing w:after="0"/>
        <w:ind w:left="0"/>
        <w:jc w:val="both"/>
      </w:pPr>
      <w:r>
        <w:rPr>
          <w:rFonts w:ascii="Times New Roman"/>
          <w:b w:val="false"/>
          <w:i w:val="false"/>
          <w:color w:val="000000"/>
          <w:sz w:val="28"/>
        </w:rPr>
        <w:t>
      Бұл ретте күзетшілер саны бекеттердің орналасу орындарын және олардың жұмыс істеу режимін белгілеумен мекемелер комиссиясының бекітілген актісіне сүйене отырып есеппен айқындалады.</w:t>
      </w:r>
    </w:p>
    <w:p>
      <w:pPr>
        <w:spacing w:after="0"/>
        <w:ind w:left="0"/>
        <w:jc w:val="both"/>
      </w:pPr>
      <w:r>
        <w:rPr>
          <w:rFonts w:ascii="Times New Roman"/>
          <w:b w:val="false"/>
          <w:i w:val="false"/>
          <w:color w:val="000000"/>
          <w:sz w:val="28"/>
        </w:rPr>
        <w:t>
      Мамандандырылған күзет құрылымдарын тарту кезінде осы тармақ бойынша нормативтік сан есептелмейді.</w:t>
      </w:r>
    </w:p>
    <w:bookmarkStart w:name="z32" w:id="30"/>
    <w:p>
      <w:pPr>
        <w:spacing w:after="0"/>
        <w:ind w:left="0"/>
        <w:jc w:val="both"/>
      </w:pPr>
      <w:r>
        <w:rPr>
          <w:rFonts w:ascii="Times New Roman"/>
          <w:b w:val="false"/>
          <w:i w:val="false"/>
          <w:color w:val="000000"/>
          <w:sz w:val="28"/>
        </w:rPr>
        <w:t>
      17. "Шаруашылық қызметті ұйымдастыру" функциясы бойынша жұмыскерлер санының нормативі.</w:t>
      </w:r>
    </w:p>
    <w:bookmarkEnd w:id="30"/>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шаруашылық жұмыскерлерінің жұмысына басшылық жасауды жүзеге асыру;</w:t>
      </w:r>
    </w:p>
    <w:p>
      <w:pPr>
        <w:spacing w:after="0"/>
        <w:ind w:left="0"/>
        <w:jc w:val="both"/>
      </w:pPr>
      <w:r>
        <w:rPr>
          <w:rFonts w:ascii="Times New Roman"/>
          <w:b w:val="false"/>
          <w:i w:val="false"/>
          <w:color w:val="000000"/>
          <w:sz w:val="28"/>
        </w:rPr>
        <w:t>
      жылыту маусымы басталар алдында және аяқталғаннан кейін тиісті құжаттаманы (қарап тексеру актілерін, ақаулық актілерін, есептен шығару актілерін) дайындаумен, инженерлік желілерді, коммуналдық объектілерді қарап тексеру жөніндегі жұмысты ұйымдастыру;</w:t>
      </w:r>
    </w:p>
    <w:p>
      <w:pPr>
        <w:spacing w:after="0"/>
        <w:ind w:left="0"/>
        <w:jc w:val="both"/>
      </w:pPr>
      <w:r>
        <w:rPr>
          <w:rFonts w:ascii="Times New Roman"/>
          <w:b w:val="false"/>
          <w:i w:val="false"/>
          <w:color w:val="000000"/>
          <w:sz w:val="28"/>
        </w:rPr>
        <w:t>
      қажетті шаруашылық құралмен, құрал-саймандармен және олардың толтырылуын қамтамасыз ету;</w:t>
      </w:r>
    </w:p>
    <w:p>
      <w:pPr>
        <w:spacing w:after="0"/>
        <w:ind w:left="0"/>
        <w:jc w:val="both"/>
      </w:pPr>
      <w:r>
        <w:rPr>
          <w:rFonts w:ascii="Times New Roman"/>
          <w:b w:val="false"/>
          <w:i w:val="false"/>
          <w:color w:val="000000"/>
          <w:sz w:val="28"/>
        </w:rPr>
        <w:t>
      шаруашылық бойынша жұмыстар жоспарын және кестесін басшылықпен келісу;</w:t>
      </w:r>
    </w:p>
    <w:p>
      <w:pPr>
        <w:spacing w:after="0"/>
        <w:ind w:left="0"/>
        <w:jc w:val="both"/>
      </w:pPr>
      <w:r>
        <w:rPr>
          <w:rFonts w:ascii="Times New Roman"/>
          <w:b w:val="false"/>
          <w:i w:val="false"/>
          <w:color w:val="000000"/>
          <w:sz w:val="28"/>
        </w:rPr>
        <w:t>
      басшылықтың бекітуі үшін шығыс материалдарын, қосалқы бөлшектерді, құрал-саймандарды және жабдықты есептен шығару және ауыстыру үшін құжаттама дайындау;</w:t>
      </w:r>
    </w:p>
    <w:p>
      <w:pPr>
        <w:spacing w:after="0"/>
        <w:ind w:left="0"/>
        <w:jc w:val="both"/>
      </w:pPr>
      <w:r>
        <w:rPr>
          <w:rFonts w:ascii="Times New Roman"/>
          <w:b w:val="false"/>
          <w:i w:val="false"/>
          <w:color w:val="000000"/>
          <w:sz w:val="28"/>
        </w:rPr>
        <w:t>
      шаруашылыққа түгендеу жүргізуге қатысу;</w:t>
      </w:r>
    </w:p>
    <w:p>
      <w:pPr>
        <w:spacing w:after="0"/>
        <w:ind w:left="0"/>
        <w:jc w:val="both"/>
      </w:pPr>
      <w:r>
        <w:rPr>
          <w:rFonts w:ascii="Times New Roman"/>
          <w:b w:val="false"/>
          <w:i w:val="false"/>
          <w:color w:val="000000"/>
          <w:sz w:val="28"/>
        </w:rPr>
        <w:t>
      жұмыскерлердің еңбек қауіпсіздігі және оны қорғау қағидаларын, өндірістік санитарияны және өрт қауіпсіздігі талаптарын сақтауын қамтамасыз ету.</w:t>
      </w:r>
    </w:p>
    <w:p>
      <w:pPr>
        <w:spacing w:after="0"/>
        <w:ind w:left="0"/>
        <w:jc w:val="both"/>
      </w:pPr>
      <w:r>
        <w:rPr>
          <w:rFonts w:ascii="Times New Roman"/>
          <w:b w:val="false"/>
          <w:i w:val="false"/>
          <w:color w:val="000000"/>
          <w:sz w:val="28"/>
        </w:rPr>
        <w:t>
      Орындаушы - шаруашылық бастығы.</w:t>
      </w:r>
    </w:p>
    <w:p>
      <w:pPr>
        <w:spacing w:after="0"/>
        <w:ind w:left="0"/>
        <w:jc w:val="both"/>
      </w:pPr>
      <w:r>
        <w:rPr>
          <w:rFonts w:ascii="Times New Roman"/>
          <w:b w:val="false"/>
          <w:i w:val="false"/>
          <w:color w:val="000000"/>
          <w:sz w:val="28"/>
        </w:rPr>
        <w:t>
      Шаруашылық (жылу шаруашылығы, электр шаруашылығы, желдету шаруашылығы, газ шаруашылығы, су құбыры-кәріз шаруашылығы, көлік шаруашылығы) бастықтары санының нормативі бір шаруашылыққа бір бірлік есебінен айқындалады.</w:t>
      </w:r>
    </w:p>
    <w:bookmarkStart w:name="z33" w:id="31"/>
    <w:p>
      <w:pPr>
        <w:spacing w:after="0"/>
        <w:ind w:left="0"/>
        <w:jc w:val="both"/>
      </w:pPr>
      <w:r>
        <w:rPr>
          <w:rFonts w:ascii="Times New Roman"/>
          <w:b w:val="false"/>
          <w:i w:val="false"/>
          <w:color w:val="000000"/>
          <w:sz w:val="28"/>
        </w:rPr>
        <w:t>
      18. "Қызметтік үй-жайларды тазалау" функциясы бойынша жұмыскерлер санының нормативі.</w:t>
      </w:r>
    </w:p>
    <w:bookmarkEnd w:id="31"/>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үй-жайларды, дәліздерді, баспалдақтарды тазалау;</w:t>
      </w:r>
    </w:p>
    <w:p>
      <w:pPr>
        <w:spacing w:after="0"/>
        <w:ind w:left="0"/>
        <w:jc w:val="both"/>
      </w:pPr>
      <w:r>
        <w:rPr>
          <w:rFonts w:ascii="Times New Roman"/>
          <w:b w:val="false"/>
          <w:i w:val="false"/>
          <w:color w:val="000000"/>
          <w:sz w:val="28"/>
        </w:rPr>
        <w:t>
      жиһаздың, кілем бұйымдарының шаңын сүрту, қабырғаларды, едендерді, терезелерді машиналардың немесе айла-бұйымдардың көмегімен сыпыру және қолмен жуу;</w:t>
      </w:r>
    </w:p>
    <w:p>
      <w:pPr>
        <w:spacing w:after="0"/>
        <w:ind w:left="0"/>
        <w:jc w:val="both"/>
      </w:pPr>
      <w:r>
        <w:rPr>
          <w:rFonts w:ascii="Times New Roman"/>
          <w:b w:val="false"/>
          <w:i w:val="false"/>
          <w:color w:val="000000"/>
          <w:sz w:val="28"/>
        </w:rPr>
        <w:t>
      қоқыстарды және қалдықтарды белгіленген орынға жинау және тасымалдау;</w:t>
      </w:r>
    </w:p>
    <w:p>
      <w:pPr>
        <w:spacing w:after="0"/>
        <w:ind w:left="0"/>
        <w:jc w:val="both"/>
      </w:pPr>
      <w:r>
        <w:rPr>
          <w:rFonts w:ascii="Times New Roman"/>
          <w:b w:val="false"/>
          <w:i w:val="false"/>
          <w:color w:val="000000"/>
          <w:sz w:val="28"/>
        </w:rPr>
        <w:t>
      душ, гардероб және басқа да ортақ пайдаланылатын орындарды тазалау және зарарсыздандыру;</w:t>
      </w:r>
    </w:p>
    <w:p>
      <w:pPr>
        <w:spacing w:after="0"/>
        <w:ind w:left="0"/>
        <w:jc w:val="both"/>
      </w:pPr>
      <w:r>
        <w:rPr>
          <w:rFonts w:ascii="Times New Roman"/>
          <w:b w:val="false"/>
          <w:i w:val="false"/>
          <w:color w:val="000000"/>
          <w:sz w:val="28"/>
        </w:rPr>
        <w:t>
      жуу және зарарсыздандыру ерітінділерін дайындау;</w:t>
      </w:r>
    </w:p>
    <w:p>
      <w:pPr>
        <w:spacing w:after="0"/>
        <w:ind w:left="0"/>
        <w:jc w:val="both"/>
      </w:pPr>
      <w:r>
        <w:rPr>
          <w:rFonts w:ascii="Times New Roman"/>
          <w:b w:val="false"/>
          <w:i w:val="false"/>
          <w:color w:val="000000"/>
          <w:sz w:val="28"/>
        </w:rPr>
        <w:t>
      жуу құралдарын, құралдарды және сүрту материалдарын алу;</w:t>
      </w:r>
    </w:p>
    <w:p>
      <w:pPr>
        <w:spacing w:after="0"/>
        <w:ind w:left="0"/>
        <w:jc w:val="both"/>
      </w:pPr>
      <w:r>
        <w:rPr>
          <w:rFonts w:ascii="Times New Roman"/>
          <w:b w:val="false"/>
          <w:i w:val="false"/>
          <w:color w:val="000000"/>
          <w:sz w:val="28"/>
        </w:rPr>
        <w:t>
      тазалайтынүй-жайларда санитария және гигиена қағидаларын сақтау.</w:t>
      </w:r>
    </w:p>
    <w:p>
      <w:pPr>
        <w:spacing w:after="0"/>
        <w:ind w:left="0"/>
        <w:jc w:val="both"/>
      </w:pPr>
      <w:r>
        <w:rPr>
          <w:rFonts w:ascii="Times New Roman"/>
          <w:b w:val="false"/>
          <w:i w:val="false"/>
          <w:color w:val="000000"/>
          <w:sz w:val="28"/>
        </w:rPr>
        <w:t>
      Орындаушы- үй-жайларды тазалаушы.</w:t>
      </w:r>
    </w:p>
    <w:p>
      <w:pPr>
        <w:spacing w:after="0"/>
        <w:ind w:left="0"/>
        <w:jc w:val="both"/>
      </w:pPr>
      <w:r>
        <w:rPr>
          <w:rFonts w:ascii="Times New Roman"/>
          <w:b w:val="false"/>
          <w:i w:val="false"/>
          <w:color w:val="000000"/>
          <w:sz w:val="28"/>
        </w:rPr>
        <w:t>
      Үй-жайларды тазалаушылар санының нормативі Салааралық нормативтерге сәйкес ақындалады.</w:t>
      </w:r>
    </w:p>
    <w:bookmarkStart w:name="z34" w:id="32"/>
    <w:p>
      <w:pPr>
        <w:spacing w:after="0"/>
        <w:ind w:left="0"/>
        <w:jc w:val="both"/>
      </w:pPr>
      <w:r>
        <w:rPr>
          <w:rFonts w:ascii="Times New Roman"/>
          <w:b w:val="false"/>
          <w:i w:val="false"/>
          <w:color w:val="000000"/>
          <w:sz w:val="28"/>
        </w:rPr>
        <w:t>
      19. "Аумақты тазалау" функциясы бойынша жұмыскерлер санының нормативі.</w:t>
      </w:r>
    </w:p>
    <w:bookmarkEnd w:id="32"/>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жолдардың жүру бөлігін және көшелер тротуарларын сыпыру, оларды қардан және мұздан тазалау, құм себу;</w:t>
      </w:r>
    </w:p>
    <w:p>
      <w:pPr>
        <w:spacing w:after="0"/>
        <w:ind w:left="0"/>
        <w:jc w:val="both"/>
      </w:pPr>
      <w:r>
        <w:rPr>
          <w:rFonts w:ascii="Times New Roman"/>
          <w:b w:val="false"/>
          <w:i w:val="false"/>
          <w:color w:val="000000"/>
          <w:sz w:val="28"/>
        </w:rPr>
        <w:t>
      су ағызу үшін арықтар мен науаларды қазу және тазарту;</w:t>
      </w:r>
    </w:p>
    <w:p>
      <w:pPr>
        <w:spacing w:after="0"/>
        <w:ind w:left="0"/>
        <w:jc w:val="both"/>
      </w:pPr>
      <w:r>
        <w:rPr>
          <w:rFonts w:ascii="Times New Roman"/>
          <w:b w:val="false"/>
          <w:i w:val="false"/>
          <w:color w:val="000000"/>
          <w:sz w:val="28"/>
        </w:rPr>
        <w:t>
      өрт сөндіру құдықтарына еркін келу үшін оларды қардан және мұздан тазарту;</w:t>
      </w:r>
    </w:p>
    <w:p>
      <w:pPr>
        <w:spacing w:after="0"/>
        <w:ind w:left="0"/>
        <w:jc w:val="both"/>
      </w:pPr>
      <w:r>
        <w:rPr>
          <w:rFonts w:ascii="Times New Roman"/>
          <w:b w:val="false"/>
          <w:i w:val="false"/>
          <w:color w:val="000000"/>
          <w:sz w:val="28"/>
        </w:rPr>
        <w:t>
      төселген жолдарды, тротуарларды, жас көшеттерді, клумбалар мен газондарды суару;</w:t>
      </w:r>
    </w:p>
    <w:p>
      <w:pPr>
        <w:spacing w:after="0"/>
        <w:ind w:left="0"/>
        <w:jc w:val="both"/>
      </w:pPr>
      <w:r>
        <w:rPr>
          <w:rFonts w:ascii="Times New Roman"/>
          <w:b w:val="false"/>
          <w:i w:val="false"/>
          <w:color w:val="000000"/>
          <w:sz w:val="28"/>
        </w:rPr>
        <w:t>
      көшедегі урналарды кезең-кезеңімен жуу және зарарсыздандыру, оларды қоқыстардан тазарту;</w:t>
      </w:r>
    </w:p>
    <w:p>
      <w:pPr>
        <w:spacing w:after="0"/>
        <w:ind w:left="0"/>
        <w:jc w:val="both"/>
      </w:pPr>
      <w:r>
        <w:rPr>
          <w:rFonts w:ascii="Times New Roman"/>
          <w:b w:val="false"/>
          <w:i w:val="false"/>
          <w:color w:val="000000"/>
          <w:sz w:val="28"/>
        </w:rPr>
        <w:t>
      қызмет көрсетілетін аумақтың санитариялық жай-күйін қадағалау.</w:t>
      </w:r>
    </w:p>
    <w:p>
      <w:pPr>
        <w:spacing w:after="0"/>
        <w:ind w:left="0"/>
        <w:jc w:val="both"/>
      </w:pPr>
      <w:r>
        <w:rPr>
          <w:rFonts w:ascii="Times New Roman"/>
          <w:b w:val="false"/>
          <w:i w:val="false"/>
          <w:color w:val="000000"/>
          <w:sz w:val="28"/>
        </w:rPr>
        <w:t>
      Орындаушы - аумақты тазалаушы (аула сыпырушы).</w:t>
      </w:r>
    </w:p>
    <w:p>
      <w:pPr>
        <w:spacing w:after="0"/>
        <w:ind w:left="0"/>
        <w:jc w:val="both"/>
      </w:pPr>
      <w:r>
        <w:rPr>
          <w:rFonts w:ascii="Times New Roman"/>
          <w:b w:val="false"/>
          <w:i w:val="false"/>
          <w:color w:val="000000"/>
          <w:sz w:val="28"/>
        </w:rPr>
        <w:t>
      Аумақты жинаушылар (аула сыпырушылар) санының нормативі Салааралық нормативтерге сәйкес айқындалады.</w:t>
      </w:r>
    </w:p>
    <w:bookmarkStart w:name="z35" w:id="33"/>
    <w:p>
      <w:pPr>
        <w:spacing w:after="0"/>
        <w:ind w:left="0"/>
        <w:jc w:val="both"/>
      </w:pPr>
      <w:r>
        <w:rPr>
          <w:rFonts w:ascii="Times New Roman"/>
          <w:b w:val="false"/>
          <w:i w:val="false"/>
          <w:color w:val="000000"/>
          <w:sz w:val="28"/>
        </w:rPr>
        <w:t>
      20. "Әуеайлақтардың жасанды, топырақ төсемелеріне қызмет көрсету және күтіп ұстау" функциясы бойынша жұмыскерлер санының нормативі.</w:t>
      </w:r>
    </w:p>
    <w:bookmarkEnd w:id="33"/>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асфальт-бетонды төсемдерді ерітіндімен жөндеу (шұңқырларды жөндеу);</w:t>
      </w:r>
    </w:p>
    <w:p>
      <w:pPr>
        <w:spacing w:after="0"/>
        <w:ind w:left="0"/>
        <w:jc w:val="both"/>
      </w:pPr>
      <w:r>
        <w:rPr>
          <w:rFonts w:ascii="Times New Roman"/>
          <w:b w:val="false"/>
          <w:i w:val="false"/>
          <w:color w:val="000000"/>
          <w:sz w:val="28"/>
        </w:rPr>
        <w:t>
      асфальт-бетонды төсемдердегі жарықтар мен ашық жерлерді бітеу;</w:t>
      </w:r>
    </w:p>
    <w:p>
      <w:pPr>
        <w:spacing w:after="0"/>
        <w:ind w:left="0"/>
        <w:jc w:val="both"/>
      </w:pPr>
      <w:r>
        <w:rPr>
          <w:rFonts w:ascii="Times New Roman"/>
          <w:b w:val="false"/>
          <w:i w:val="false"/>
          <w:color w:val="000000"/>
          <w:sz w:val="28"/>
        </w:rPr>
        <w:t>
      ақаулары бар монолитті темір-бетоннан жасалған бөлек плиталарды ауыстыру;</w:t>
      </w:r>
    </w:p>
    <w:p>
      <w:pPr>
        <w:spacing w:after="0"/>
        <w:ind w:left="0"/>
        <w:jc w:val="both"/>
      </w:pPr>
      <w:r>
        <w:rPr>
          <w:rFonts w:ascii="Times New Roman"/>
          <w:b w:val="false"/>
          <w:i w:val="false"/>
          <w:color w:val="000000"/>
          <w:sz w:val="28"/>
        </w:rPr>
        <w:t>
      төсемдердің соғылған плиталарын олардың астындағы негізді түзетіп құрастырылған темір-бетонды қайта салу;</w:t>
      </w:r>
    </w:p>
    <w:p>
      <w:pPr>
        <w:spacing w:after="0"/>
        <w:ind w:left="0"/>
        <w:jc w:val="both"/>
      </w:pPr>
      <w:r>
        <w:rPr>
          <w:rFonts w:ascii="Times New Roman"/>
          <w:b w:val="false"/>
          <w:i w:val="false"/>
          <w:color w:val="000000"/>
          <w:sz w:val="28"/>
        </w:rPr>
        <w:t>
      цемент-бетонды төсемдердегі деформацияланған жіктерді оларды бұзылып толып қалғаннан тазартып жөндеу;</w:t>
      </w:r>
    </w:p>
    <w:p>
      <w:pPr>
        <w:spacing w:after="0"/>
        <w:ind w:left="0"/>
        <w:jc w:val="both"/>
      </w:pPr>
      <w:r>
        <w:rPr>
          <w:rFonts w:ascii="Times New Roman"/>
          <w:b w:val="false"/>
          <w:i w:val="false"/>
          <w:color w:val="000000"/>
          <w:sz w:val="28"/>
        </w:rPr>
        <w:t>
      жасанды әуеайлақ төсемдерін таңбалау;</w:t>
      </w:r>
    </w:p>
    <w:p>
      <w:pPr>
        <w:spacing w:after="0"/>
        <w:ind w:left="0"/>
        <w:jc w:val="both"/>
      </w:pPr>
      <w:r>
        <w:rPr>
          <w:rFonts w:ascii="Times New Roman"/>
          <w:b w:val="false"/>
          <w:i w:val="false"/>
          <w:color w:val="000000"/>
          <w:sz w:val="28"/>
        </w:rPr>
        <w:t>
      ұшу алаңын шаңнан және балшықтан тазарту;</w:t>
      </w:r>
    </w:p>
    <w:p>
      <w:pPr>
        <w:spacing w:after="0"/>
        <w:ind w:left="0"/>
        <w:jc w:val="both"/>
      </w:pPr>
      <w:r>
        <w:rPr>
          <w:rFonts w:ascii="Times New Roman"/>
          <w:b w:val="false"/>
          <w:i w:val="false"/>
          <w:color w:val="000000"/>
          <w:sz w:val="28"/>
        </w:rPr>
        <w:t>
      төсемдерді қардан қолмен тазарту;</w:t>
      </w:r>
    </w:p>
    <w:p>
      <w:pPr>
        <w:spacing w:after="0"/>
        <w:ind w:left="0"/>
        <w:jc w:val="both"/>
      </w:pPr>
      <w:r>
        <w:rPr>
          <w:rFonts w:ascii="Times New Roman"/>
          <w:b w:val="false"/>
          <w:i w:val="false"/>
          <w:color w:val="000000"/>
          <w:sz w:val="28"/>
        </w:rPr>
        <w:t>
      тегіс алаңдарда шөпті қолмен шабу.</w:t>
      </w:r>
    </w:p>
    <w:p>
      <w:pPr>
        <w:spacing w:after="0"/>
        <w:ind w:left="0"/>
        <w:jc w:val="both"/>
      </w:pPr>
      <w:r>
        <w:rPr>
          <w:rFonts w:ascii="Times New Roman"/>
          <w:b w:val="false"/>
          <w:i w:val="false"/>
          <w:color w:val="000000"/>
          <w:sz w:val="28"/>
        </w:rPr>
        <w:t xml:space="preserve">
      Орындаушы - әуеайлақ жұмысшысы, әуеайлақ жұмысшылары санының нормативі осы Еңбек нормаларына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2) жұмыстың мәні: </w:t>
      </w:r>
    </w:p>
    <w:p>
      <w:pPr>
        <w:spacing w:after="0"/>
        <w:ind w:left="0"/>
        <w:jc w:val="both"/>
      </w:pPr>
      <w:r>
        <w:rPr>
          <w:rFonts w:ascii="Times New Roman"/>
          <w:b w:val="false"/>
          <w:i w:val="false"/>
          <w:color w:val="000000"/>
          <w:sz w:val="28"/>
        </w:rPr>
        <w:t>
      әуеайлақ жұмысшыларымен қауіпсіздік техникасы бойынша нұсқау беруді өткізу;</w:t>
      </w:r>
    </w:p>
    <w:p>
      <w:pPr>
        <w:spacing w:after="0"/>
        <w:ind w:left="0"/>
        <w:jc w:val="both"/>
      </w:pPr>
      <w:r>
        <w:rPr>
          <w:rFonts w:ascii="Times New Roman"/>
          <w:b w:val="false"/>
          <w:i w:val="false"/>
          <w:color w:val="000000"/>
          <w:sz w:val="28"/>
        </w:rPr>
        <w:t>
      ақаулар актілерін және жұмыстар ведомостарын жасай отырып, әуеайлақ төсемдеріне техникалық қарап тексерулер жүргізу;</w:t>
      </w:r>
    </w:p>
    <w:p>
      <w:pPr>
        <w:spacing w:after="0"/>
        <w:ind w:left="0"/>
        <w:jc w:val="both"/>
      </w:pPr>
      <w:r>
        <w:rPr>
          <w:rFonts w:ascii="Times New Roman"/>
          <w:b w:val="false"/>
          <w:i w:val="false"/>
          <w:color w:val="000000"/>
          <w:sz w:val="28"/>
        </w:rPr>
        <w:t>
      әуеайлақ төсемдерін ағымдағы жөндеу бойынша жүргізілген жұмыстар сапасын тексеру;</w:t>
      </w:r>
    </w:p>
    <w:p>
      <w:pPr>
        <w:spacing w:after="0"/>
        <w:ind w:left="0"/>
        <w:jc w:val="both"/>
      </w:pPr>
      <w:r>
        <w:rPr>
          <w:rFonts w:ascii="Times New Roman"/>
          <w:b w:val="false"/>
          <w:i w:val="false"/>
          <w:color w:val="000000"/>
          <w:sz w:val="28"/>
        </w:rPr>
        <w:t>
      ағымдағы жөндеуге арналған құрылыс материалдарына өтінімдер жасау;</w:t>
      </w:r>
    </w:p>
    <w:p>
      <w:pPr>
        <w:spacing w:after="0"/>
        <w:ind w:left="0"/>
        <w:jc w:val="both"/>
      </w:pPr>
      <w:r>
        <w:rPr>
          <w:rFonts w:ascii="Times New Roman"/>
          <w:b w:val="false"/>
          <w:i w:val="false"/>
          <w:color w:val="000000"/>
          <w:sz w:val="28"/>
        </w:rPr>
        <w:t>
      әуеайлақты күтіп ұстау және жөндеу бойынша жұмыстарды жүргізу кезінде материалдық-техникалық ресурстарды бөлу және есепке алу;</w:t>
      </w:r>
    </w:p>
    <w:p>
      <w:pPr>
        <w:spacing w:after="0"/>
        <w:ind w:left="0"/>
        <w:jc w:val="both"/>
      </w:pPr>
      <w:r>
        <w:rPr>
          <w:rFonts w:ascii="Times New Roman"/>
          <w:b w:val="false"/>
          <w:i w:val="false"/>
          <w:color w:val="000000"/>
          <w:sz w:val="28"/>
        </w:rPr>
        <w:t xml:space="preserve">
      орындалған жұмыстар актілерін жасау. </w:t>
      </w:r>
    </w:p>
    <w:p>
      <w:pPr>
        <w:spacing w:after="0"/>
        <w:ind w:left="0"/>
        <w:jc w:val="both"/>
      </w:pPr>
      <w:r>
        <w:rPr>
          <w:rFonts w:ascii="Times New Roman"/>
          <w:b w:val="false"/>
          <w:i w:val="false"/>
          <w:color w:val="000000"/>
          <w:sz w:val="28"/>
        </w:rPr>
        <w:t xml:space="preserve">
      Орындаушы - техник (ұшу алаңын пайдалану жөніндегі), техниктер (ұшу алаңын пайдалану жөніндегі) санының нормативі осы Еңбек нормаларына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Start w:name="z36" w:id="34"/>
    <w:p>
      <w:pPr>
        <w:spacing w:after="0"/>
        <w:ind w:left="0"/>
        <w:jc w:val="both"/>
      </w:pPr>
      <w:r>
        <w:rPr>
          <w:rFonts w:ascii="Times New Roman"/>
          <w:b w:val="false"/>
          <w:i w:val="false"/>
          <w:color w:val="000000"/>
          <w:sz w:val="28"/>
        </w:rPr>
        <w:t xml:space="preserve">
      21. "Жол төсемдеріне қызмет көрсету және ағымдағы жөндеу" функциясы бойынша жұмыскерлер санының нормативі осы Еңбек нормаларына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34"/>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барынша аз шығындар кезінде(материалдық, еңбек) бөлімшенің жоғары сапалы жол құрылысына бағытталған қызметін ұйымдастыру, жоспарлау және үйлестіру;</w:t>
      </w:r>
    </w:p>
    <w:p>
      <w:pPr>
        <w:spacing w:after="0"/>
        <w:ind w:left="0"/>
        <w:jc w:val="both"/>
      </w:pPr>
      <w:r>
        <w:rPr>
          <w:rFonts w:ascii="Times New Roman"/>
          <w:b w:val="false"/>
          <w:i w:val="false"/>
          <w:color w:val="000000"/>
          <w:sz w:val="28"/>
        </w:rPr>
        <w:t>
      автомобиль жолының бекітіліп берілген учаскесінің жол құрылысын оларға қойылатын талаптарға сәйкес құрылыс материалдарымен қамтамасыз ету.</w:t>
      </w:r>
    </w:p>
    <w:p>
      <w:pPr>
        <w:spacing w:after="0"/>
        <w:ind w:left="0"/>
        <w:jc w:val="both"/>
      </w:pPr>
      <w:r>
        <w:rPr>
          <w:rFonts w:ascii="Times New Roman"/>
          <w:b w:val="false"/>
          <w:i w:val="false"/>
          <w:color w:val="000000"/>
          <w:sz w:val="28"/>
        </w:rPr>
        <w:t>
      Орындаушылар - жол шебері;</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жол негіздері мен төсемдерін салу және жөндеу кезінде жол-құрылыс материалдарын бөлу;</w:t>
      </w:r>
    </w:p>
    <w:p>
      <w:pPr>
        <w:spacing w:after="0"/>
        <w:ind w:left="0"/>
        <w:jc w:val="both"/>
      </w:pPr>
      <w:r>
        <w:rPr>
          <w:rFonts w:ascii="Times New Roman"/>
          <w:b w:val="false"/>
          <w:i w:val="false"/>
          <w:color w:val="000000"/>
          <w:sz w:val="28"/>
        </w:rPr>
        <w:t>
      жер қазатын машиналардан кейін астауды қолмен тазарту;</w:t>
      </w:r>
    </w:p>
    <w:p>
      <w:pPr>
        <w:spacing w:after="0"/>
        <w:ind w:left="0"/>
        <w:jc w:val="both"/>
      </w:pPr>
      <w:r>
        <w:rPr>
          <w:rFonts w:ascii="Times New Roman"/>
          <w:b w:val="false"/>
          <w:i w:val="false"/>
          <w:color w:val="000000"/>
          <w:sz w:val="28"/>
        </w:rPr>
        <w:t>
      рельс-формаларды жамау;</w:t>
      </w:r>
    </w:p>
    <w:p>
      <w:pPr>
        <w:spacing w:after="0"/>
        <w:ind w:left="0"/>
        <w:jc w:val="both"/>
      </w:pPr>
      <w:r>
        <w:rPr>
          <w:rFonts w:ascii="Times New Roman"/>
          <w:b w:val="false"/>
          <w:i w:val="false"/>
          <w:color w:val="000000"/>
          <w:sz w:val="28"/>
        </w:rPr>
        <w:t>
      негіздерді, төсемдер мен бордюрлерді қолмен бөлшектеу;</w:t>
      </w:r>
    </w:p>
    <w:p>
      <w:pPr>
        <w:spacing w:after="0"/>
        <w:ind w:left="0"/>
        <w:jc w:val="both"/>
      </w:pPr>
      <w:r>
        <w:rPr>
          <w:rFonts w:ascii="Times New Roman"/>
          <w:b w:val="false"/>
          <w:i w:val="false"/>
          <w:color w:val="000000"/>
          <w:sz w:val="28"/>
        </w:rPr>
        <w:t>
      шым төсеу және жөндеу;</w:t>
      </w:r>
    </w:p>
    <w:p>
      <w:pPr>
        <w:spacing w:after="0"/>
        <w:ind w:left="0"/>
        <w:jc w:val="both"/>
      </w:pPr>
      <w:r>
        <w:rPr>
          <w:rFonts w:ascii="Times New Roman"/>
          <w:b w:val="false"/>
          <w:i w:val="false"/>
          <w:color w:val="000000"/>
          <w:sz w:val="28"/>
        </w:rPr>
        <w:t>
      тасымалданатын електерде құмды, қиыршықтасты және ұсақтасты қолмен елеу.</w:t>
      </w:r>
    </w:p>
    <w:p>
      <w:pPr>
        <w:spacing w:after="0"/>
        <w:ind w:left="0"/>
        <w:jc w:val="both"/>
      </w:pPr>
      <w:r>
        <w:rPr>
          <w:rFonts w:ascii="Times New Roman"/>
          <w:b w:val="false"/>
          <w:i w:val="false"/>
          <w:color w:val="000000"/>
          <w:sz w:val="28"/>
        </w:rPr>
        <w:t>
      Орындаушы - жол жұмысшысы.</w:t>
      </w:r>
    </w:p>
    <w:p>
      <w:pPr>
        <w:spacing w:after="0"/>
        <w:ind w:left="0"/>
        <w:jc w:val="both"/>
      </w:pPr>
      <w:r>
        <w:rPr>
          <w:rFonts w:ascii="Times New Roman"/>
          <w:b w:val="false"/>
          <w:i w:val="false"/>
          <w:color w:val="000000"/>
          <w:sz w:val="28"/>
        </w:rPr>
        <w:t>
      Жол төсемдеріне қызмет көрсетумен және ағымдағы жөндеумен айналысатын жол жұмысшылары санының нормативі төсем түрлері бойынша учаскенің ұзақтығына, жол төсемдеріне қызмет көрсету нормативтеріне (1 жол жұмысшысына 1 км) сүйене отырып айқындалады.</w:t>
      </w:r>
    </w:p>
    <w:bookmarkStart w:name="z37" w:id="35"/>
    <w:p>
      <w:pPr>
        <w:spacing w:after="0"/>
        <w:ind w:left="0"/>
        <w:jc w:val="both"/>
      </w:pPr>
      <w:r>
        <w:rPr>
          <w:rFonts w:ascii="Times New Roman"/>
          <w:b w:val="false"/>
          <w:i w:val="false"/>
          <w:color w:val="000000"/>
          <w:sz w:val="28"/>
        </w:rPr>
        <w:t xml:space="preserve">
      22. "Техникалық күзет құралдарына қызмет көрсету және жөндеу" функциясы бойынша жұмыскерлер санының нормативі осы Еңбек нормаларына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35"/>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хабарламаларды тарату жүйелерін және дабылдама аспаптарын техникалық пайдалану жөніндегі жұмыстарды жоспарлау;</w:t>
      </w:r>
    </w:p>
    <w:p>
      <w:pPr>
        <w:spacing w:after="0"/>
        <w:ind w:left="0"/>
        <w:jc w:val="both"/>
      </w:pPr>
      <w:r>
        <w:rPr>
          <w:rFonts w:ascii="Times New Roman"/>
          <w:b w:val="false"/>
          <w:i w:val="false"/>
          <w:color w:val="000000"/>
          <w:sz w:val="28"/>
        </w:rPr>
        <w:t>
      хабарламаларды тарату жүйелерінің, дабылдама аспаптарының техникалық пайдалану жай-күйіне бақылау жүргізу;</w:t>
      </w:r>
    </w:p>
    <w:p>
      <w:pPr>
        <w:spacing w:after="0"/>
        <w:ind w:left="0"/>
        <w:jc w:val="both"/>
      </w:pPr>
      <w:r>
        <w:rPr>
          <w:rFonts w:ascii="Times New Roman"/>
          <w:b w:val="false"/>
          <w:i w:val="false"/>
          <w:color w:val="000000"/>
          <w:sz w:val="28"/>
        </w:rPr>
        <w:t>
      техникалық күзет құралдарының ақаулықтары мен жалған іске қосылуы объектілерді күзетке алмау себептерін анықтау және анықталған кемшіліктерді жою жөніндегі жұмыстарды ұйымдастыру;</w:t>
      </w:r>
    </w:p>
    <w:p>
      <w:pPr>
        <w:spacing w:after="0"/>
        <w:ind w:left="0"/>
        <w:jc w:val="both"/>
      </w:pPr>
      <w:r>
        <w:rPr>
          <w:rFonts w:ascii="Times New Roman"/>
          <w:b w:val="false"/>
          <w:i w:val="false"/>
          <w:color w:val="000000"/>
          <w:sz w:val="28"/>
        </w:rPr>
        <w:t>
      бекітіліп берілген объектілерде техникалық күзет құралдарының техникалық жай-күйін тексеру.</w:t>
      </w:r>
    </w:p>
    <w:p>
      <w:pPr>
        <w:spacing w:after="0"/>
        <w:ind w:left="0"/>
        <w:jc w:val="both"/>
      </w:pPr>
      <w:r>
        <w:rPr>
          <w:rFonts w:ascii="Times New Roman"/>
          <w:b w:val="false"/>
          <w:i w:val="false"/>
          <w:color w:val="000000"/>
          <w:sz w:val="28"/>
        </w:rPr>
        <w:t>
      Орындаушы - топ бастығы;</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электрмонтерлердің техникалық күзет құралдарына техникалық қызмет көрсету жөніндегі жұмыстарын ұйымдастыру;</w:t>
      </w:r>
    </w:p>
    <w:p>
      <w:pPr>
        <w:spacing w:after="0"/>
        <w:ind w:left="0"/>
        <w:jc w:val="both"/>
      </w:pPr>
      <w:r>
        <w:rPr>
          <w:rFonts w:ascii="Times New Roman"/>
          <w:b w:val="false"/>
          <w:i w:val="false"/>
          <w:color w:val="000000"/>
          <w:sz w:val="28"/>
        </w:rPr>
        <w:t>
      техникалық күзет құралдары кешендеріне техникалық қызмет көрсету регламенттерін орындаудың жоспар-кестелерін жасау;</w:t>
      </w:r>
    </w:p>
    <w:p>
      <w:pPr>
        <w:spacing w:after="0"/>
        <w:ind w:left="0"/>
        <w:jc w:val="both"/>
      </w:pPr>
      <w:r>
        <w:rPr>
          <w:rFonts w:ascii="Times New Roman"/>
          <w:b w:val="false"/>
          <w:i w:val="false"/>
          <w:color w:val="000000"/>
          <w:sz w:val="28"/>
        </w:rPr>
        <w:t>
      күзетілетін және күзетуге қабылдануға жататын объектілерді техникалық күзет құралдарымен жабдықтау жөніндегі монтаждау жұмыстарының орындалуына техникалық қадағалауды жүзеге асыру;</w:t>
      </w:r>
    </w:p>
    <w:p>
      <w:pPr>
        <w:spacing w:after="0"/>
        <w:ind w:left="0"/>
        <w:jc w:val="both"/>
      </w:pPr>
      <w:r>
        <w:rPr>
          <w:rFonts w:ascii="Times New Roman"/>
          <w:b w:val="false"/>
          <w:i w:val="false"/>
          <w:color w:val="000000"/>
          <w:sz w:val="28"/>
        </w:rPr>
        <w:t xml:space="preserve">
      ұйым балансындағы шығыс материалдарын, қосалқы бөлшектерді, құралдар мен техникалық күзет құралдарын есептен шығару үшін құжаттама дайындау. </w:t>
      </w:r>
    </w:p>
    <w:p>
      <w:pPr>
        <w:spacing w:after="0"/>
        <w:ind w:left="0"/>
        <w:jc w:val="both"/>
      </w:pPr>
      <w:r>
        <w:rPr>
          <w:rFonts w:ascii="Times New Roman"/>
          <w:b w:val="false"/>
          <w:i w:val="false"/>
          <w:color w:val="000000"/>
          <w:sz w:val="28"/>
        </w:rPr>
        <w:t>
      Орындаушы- топ инженері;</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қызметтік және қосалқы үй-жайлардағы (баспалдақ торлары, вестибюльдер, жертөлелер, шатырлар асты) электр жабдығын жөндеу;</w:t>
      </w:r>
    </w:p>
    <w:p>
      <w:pPr>
        <w:spacing w:after="0"/>
        <w:ind w:left="0"/>
        <w:jc w:val="both"/>
      </w:pPr>
      <w:r>
        <w:rPr>
          <w:rFonts w:ascii="Times New Roman"/>
          <w:b w:val="false"/>
          <w:i w:val="false"/>
          <w:color w:val="000000"/>
          <w:sz w:val="28"/>
        </w:rPr>
        <w:t>
      тарату қалқандарын және іске қосу-тарату құрылғыларын жөндеу;</w:t>
      </w:r>
    </w:p>
    <w:p>
      <w:pPr>
        <w:spacing w:after="0"/>
        <w:ind w:left="0"/>
        <w:jc w:val="both"/>
      </w:pPr>
      <w:r>
        <w:rPr>
          <w:rFonts w:ascii="Times New Roman"/>
          <w:b w:val="false"/>
          <w:i w:val="false"/>
          <w:color w:val="000000"/>
          <w:sz w:val="28"/>
        </w:rPr>
        <w:t>
      шамдарды жөндеу және ауыстыру;</w:t>
      </w:r>
    </w:p>
    <w:p>
      <w:pPr>
        <w:spacing w:after="0"/>
        <w:ind w:left="0"/>
        <w:jc w:val="both"/>
      </w:pPr>
      <w:r>
        <w:rPr>
          <w:rFonts w:ascii="Times New Roman"/>
          <w:b w:val="false"/>
          <w:i w:val="false"/>
          <w:color w:val="000000"/>
          <w:sz w:val="28"/>
        </w:rPr>
        <w:t>
      автоматтарды, пакеттік ауыстырып қосқыштарды, қорғау-ажыратуқондырғыларын (ҚАҚ), ажыратқыштарды ауыстыру;</w:t>
      </w:r>
    </w:p>
    <w:p>
      <w:pPr>
        <w:spacing w:after="0"/>
        <w:ind w:left="0"/>
        <w:jc w:val="both"/>
      </w:pPr>
      <w:r>
        <w:rPr>
          <w:rFonts w:ascii="Times New Roman"/>
          <w:b w:val="false"/>
          <w:i w:val="false"/>
          <w:color w:val="000000"/>
          <w:sz w:val="28"/>
        </w:rPr>
        <w:t>
      электр сымыныңжекелеген жерлерінауыстыру;</w:t>
      </w:r>
    </w:p>
    <w:p>
      <w:pPr>
        <w:spacing w:after="0"/>
        <w:ind w:left="0"/>
        <w:jc w:val="both"/>
      </w:pPr>
      <w:r>
        <w:rPr>
          <w:rFonts w:ascii="Times New Roman"/>
          <w:b w:val="false"/>
          <w:i w:val="false"/>
          <w:color w:val="000000"/>
          <w:sz w:val="28"/>
        </w:rPr>
        <w:t>
      жертөлелерде, техникалық едендер астында, техникалық дәліздерде жарылуға қауіпсіз орындауда жарықты қалпына келтіру;</w:t>
      </w:r>
    </w:p>
    <w:p>
      <w:pPr>
        <w:spacing w:after="0"/>
        <w:ind w:left="0"/>
        <w:jc w:val="both"/>
      </w:pPr>
      <w:r>
        <w:rPr>
          <w:rFonts w:ascii="Times New Roman"/>
          <w:b w:val="false"/>
          <w:i w:val="false"/>
          <w:color w:val="000000"/>
          <w:sz w:val="28"/>
        </w:rPr>
        <w:t>
      жарық үй белгілерін және көшедегі сілтегіштерді пайдалану.</w:t>
      </w:r>
    </w:p>
    <w:p>
      <w:pPr>
        <w:spacing w:after="0"/>
        <w:ind w:left="0"/>
        <w:jc w:val="both"/>
      </w:pPr>
      <w:r>
        <w:rPr>
          <w:rFonts w:ascii="Times New Roman"/>
          <w:b w:val="false"/>
          <w:i w:val="false"/>
          <w:color w:val="000000"/>
          <w:sz w:val="28"/>
        </w:rPr>
        <w:t>
      Орындаушы - электр жабдықтарын жөндеу және қызмет көрсету жөніндегі электрмонтер;</w:t>
      </w:r>
    </w:p>
    <w:p>
      <w:pPr>
        <w:spacing w:after="0"/>
        <w:ind w:left="0"/>
        <w:jc w:val="both"/>
      </w:pPr>
      <w:r>
        <w:rPr>
          <w:rFonts w:ascii="Times New Roman"/>
          <w:b w:val="false"/>
          <w:i w:val="false"/>
          <w:color w:val="000000"/>
          <w:sz w:val="28"/>
        </w:rPr>
        <w:t>
      4) жұмыстың мәні:</w:t>
      </w:r>
    </w:p>
    <w:p>
      <w:pPr>
        <w:spacing w:after="0"/>
        <w:ind w:left="0"/>
        <w:jc w:val="both"/>
      </w:pPr>
      <w:r>
        <w:rPr>
          <w:rFonts w:ascii="Times New Roman"/>
          <w:b w:val="false"/>
          <w:i w:val="false"/>
          <w:color w:val="000000"/>
          <w:sz w:val="28"/>
        </w:rPr>
        <w:t>
      автоматтандырылған бақылау-өлшеу және басқа да аспаптар мен механизмдерді жөндеу, жинау, теңшеу, сынау, дәлдеу, монтаждау, дұрыстау және тапсыру;</w:t>
      </w:r>
    </w:p>
    <w:p>
      <w:pPr>
        <w:spacing w:after="0"/>
        <w:ind w:left="0"/>
        <w:jc w:val="both"/>
      </w:pPr>
      <w:r>
        <w:rPr>
          <w:rFonts w:ascii="Times New Roman"/>
          <w:b w:val="false"/>
          <w:i w:val="false"/>
          <w:color w:val="000000"/>
          <w:sz w:val="28"/>
        </w:rPr>
        <w:t>
      релейлік қорғау, электравтоматика, телемеханика құрылғыларын теңшеу және дұрыстау;</w:t>
      </w:r>
    </w:p>
    <w:p>
      <w:pPr>
        <w:spacing w:after="0"/>
        <w:ind w:left="0"/>
        <w:jc w:val="both"/>
      </w:pPr>
      <w:r>
        <w:rPr>
          <w:rFonts w:ascii="Times New Roman"/>
          <w:b w:val="false"/>
          <w:i w:val="false"/>
          <w:color w:val="000000"/>
          <w:sz w:val="28"/>
        </w:rPr>
        <w:t>
      аппаратура жұмысындағы ақауларды анықтау және жою;</w:t>
      </w:r>
    </w:p>
    <w:p>
      <w:pPr>
        <w:spacing w:after="0"/>
        <w:ind w:left="0"/>
        <w:jc w:val="both"/>
      </w:pPr>
      <w:r>
        <w:rPr>
          <w:rFonts w:ascii="Times New Roman"/>
          <w:b w:val="false"/>
          <w:i w:val="false"/>
          <w:color w:val="000000"/>
          <w:sz w:val="28"/>
        </w:rPr>
        <w:t>
      барлық бақылау-өлшеу аспаптарының, автореттегіштер мен қоректендіру автоматтарының түрлеріндәлдік сыныптары бойынша реттеу және тексеру.</w:t>
      </w:r>
    </w:p>
    <w:p>
      <w:pPr>
        <w:spacing w:after="0"/>
        <w:ind w:left="0"/>
        <w:jc w:val="both"/>
      </w:pPr>
      <w:r>
        <w:rPr>
          <w:rFonts w:ascii="Times New Roman"/>
          <w:b w:val="false"/>
          <w:i w:val="false"/>
          <w:color w:val="000000"/>
          <w:sz w:val="28"/>
        </w:rPr>
        <w:t>
      Орындаушы - бақылау-өлшеу аспаптары және автоматика жөніндегі слесарь;</w:t>
      </w:r>
    </w:p>
    <w:p>
      <w:pPr>
        <w:spacing w:after="0"/>
        <w:ind w:left="0"/>
        <w:jc w:val="both"/>
      </w:pPr>
      <w:r>
        <w:rPr>
          <w:rFonts w:ascii="Times New Roman"/>
          <w:b w:val="false"/>
          <w:i w:val="false"/>
          <w:color w:val="000000"/>
          <w:sz w:val="28"/>
        </w:rPr>
        <w:t>
      5) жұмыстың мәні:</w:t>
      </w:r>
    </w:p>
    <w:p>
      <w:pPr>
        <w:spacing w:after="0"/>
        <w:ind w:left="0"/>
        <w:jc w:val="both"/>
      </w:pPr>
      <w:r>
        <w:rPr>
          <w:rFonts w:ascii="Times New Roman"/>
          <w:b w:val="false"/>
          <w:i w:val="false"/>
          <w:color w:val="000000"/>
          <w:sz w:val="28"/>
        </w:rPr>
        <w:t>
      тарату пункттерін, тарату желілерінің электр тарату әуе және кабель желілерін қарап тексеру;</w:t>
      </w:r>
    </w:p>
    <w:p>
      <w:pPr>
        <w:spacing w:after="0"/>
        <w:ind w:left="0"/>
        <w:jc w:val="both"/>
      </w:pPr>
      <w:r>
        <w:rPr>
          <w:rFonts w:ascii="Times New Roman"/>
          <w:b w:val="false"/>
          <w:i w:val="false"/>
          <w:color w:val="000000"/>
          <w:sz w:val="28"/>
        </w:rPr>
        <w:t>
      электр тарату жабдығынжәне желілерді жөндеуді орындау;</w:t>
      </w:r>
    </w:p>
    <w:p>
      <w:pPr>
        <w:spacing w:after="0"/>
        <w:ind w:left="0"/>
        <w:jc w:val="both"/>
      </w:pPr>
      <w:r>
        <w:rPr>
          <w:rFonts w:ascii="Times New Roman"/>
          <w:b w:val="false"/>
          <w:i w:val="false"/>
          <w:color w:val="000000"/>
          <w:sz w:val="28"/>
        </w:rPr>
        <w:t>
      ақауларды жою, жабдыққа майды толтырып құю;</w:t>
      </w:r>
    </w:p>
    <w:p>
      <w:pPr>
        <w:spacing w:after="0"/>
        <w:ind w:left="0"/>
        <w:jc w:val="both"/>
      </w:pPr>
      <w:r>
        <w:rPr>
          <w:rFonts w:ascii="Times New Roman"/>
          <w:b w:val="false"/>
          <w:i w:val="false"/>
          <w:color w:val="000000"/>
          <w:sz w:val="28"/>
        </w:rPr>
        <w:t>
      түйіспелерді тарту және тазарту, ақаулы сақтандырғыштарды ауыстыру, майкөрсету шыныларын жөндеу;</w:t>
      </w:r>
    </w:p>
    <w:p>
      <w:pPr>
        <w:spacing w:after="0"/>
        <w:ind w:left="0"/>
        <w:jc w:val="both"/>
      </w:pPr>
      <w:r>
        <w:rPr>
          <w:rFonts w:ascii="Times New Roman"/>
          <w:b w:val="false"/>
          <w:i w:val="false"/>
          <w:color w:val="000000"/>
          <w:sz w:val="28"/>
        </w:rPr>
        <w:t>
      жаңа тарату пункттерінің (бұдан әрі - ТП), трансформаторлық қосалқы станциялардың (бұдан әрі - ТҚС), электр тарату әуе және кабель желілерінің құрылысы кезінде электр қондырғыларын орнату қағидаларының сақталуын қадағалау.</w:t>
      </w:r>
    </w:p>
    <w:p>
      <w:pPr>
        <w:spacing w:after="0"/>
        <w:ind w:left="0"/>
        <w:jc w:val="both"/>
      </w:pPr>
      <w:r>
        <w:rPr>
          <w:rFonts w:ascii="Times New Roman"/>
          <w:b w:val="false"/>
          <w:i w:val="false"/>
          <w:color w:val="000000"/>
          <w:sz w:val="28"/>
        </w:rPr>
        <w:t>
      Орындаушы - тарату желілерін пайдалану жөніндегі электрмонтер.</w:t>
      </w:r>
    </w:p>
    <w:bookmarkStart w:name="z38" w:id="36"/>
    <w:p>
      <w:pPr>
        <w:spacing w:after="0"/>
        <w:ind w:left="0"/>
        <w:jc w:val="both"/>
      </w:pPr>
      <w:r>
        <w:rPr>
          <w:rFonts w:ascii="Times New Roman"/>
          <w:b w:val="false"/>
          <w:i w:val="false"/>
          <w:color w:val="000000"/>
          <w:sz w:val="28"/>
        </w:rPr>
        <w:t xml:space="preserve">
      23. "Ғимараттарды, құрылыстар мен жабдықты ағымдағы жөндеу" функциясы бойынша жұмыскерлер санының нормативі осы Еңбек нормаларына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36"/>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учаскенің өндірістік-шаруашылық қызметіне басшылық жасауды жүзеге асыру;</w:t>
      </w:r>
    </w:p>
    <w:p>
      <w:pPr>
        <w:spacing w:after="0"/>
        <w:ind w:left="0"/>
        <w:jc w:val="both"/>
      </w:pPr>
      <w:r>
        <w:rPr>
          <w:rFonts w:ascii="Times New Roman"/>
          <w:b w:val="false"/>
          <w:i w:val="false"/>
          <w:color w:val="000000"/>
          <w:sz w:val="28"/>
        </w:rPr>
        <w:t>
      объектілерді белгіленген мерзімдерде пайдалануға беру және жұмыс өндірісінің жобаларын сақтай отырып,барлық сандық және сапалық көрсеткіштер бойынша құрылыс-монтаждау және іске қосу-реттеу жұмыстарын орындауды қамтамасыз ету;</w:t>
      </w:r>
    </w:p>
    <w:p>
      <w:pPr>
        <w:spacing w:after="0"/>
        <w:ind w:left="0"/>
        <w:jc w:val="both"/>
      </w:pPr>
      <w:r>
        <w:rPr>
          <w:rFonts w:ascii="Times New Roman"/>
          <w:b w:val="false"/>
          <w:i w:val="false"/>
          <w:color w:val="000000"/>
          <w:sz w:val="28"/>
        </w:rPr>
        <w:t>
      жобалау құжаттамасына, құрылыс нормалары мен қағидаларына, техникалық шарттар менбасқа да нормативтік құжаттарға сәйкес құрылыс-монтаждау жұмыстарының өндірісін ұйымдастыру;</w:t>
      </w:r>
    </w:p>
    <w:p>
      <w:pPr>
        <w:spacing w:after="0"/>
        <w:ind w:left="0"/>
        <w:jc w:val="both"/>
      </w:pPr>
      <w:r>
        <w:rPr>
          <w:rFonts w:ascii="Times New Roman"/>
          <w:b w:val="false"/>
          <w:i w:val="false"/>
          <w:color w:val="000000"/>
          <w:sz w:val="28"/>
        </w:rPr>
        <w:t>
      учаскеде құрылыс-монтаждау жұмыстары өндірісінің технологиялық жүйелілігін сақтауды қамтамасыз ету.</w:t>
      </w:r>
    </w:p>
    <w:p>
      <w:pPr>
        <w:spacing w:after="0"/>
        <w:ind w:left="0"/>
        <w:jc w:val="both"/>
      </w:pPr>
      <w:r>
        <w:rPr>
          <w:rFonts w:ascii="Times New Roman"/>
          <w:b w:val="false"/>
          <w:i w:val="false"/>
          <w:color w:val="000000"/>
          <w:sz w:val="28"/>
        </w:rPr>
        <w:t>
      Орындаушы- жұмыстарды жүргізуші;</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учаскенің өнімді (жұмыстарды, көрсетілетін қызметтерді) өндіру ауқымы, сапасы, берілген номенклатурасы (ассортименті) бойынша өндірістік тапсырмалардың белгіленген мерзімдерде орындауын қамтамасыз ету;</w:t>
      </w:r>
    </w:p>
    <w:p>
      <w:pPr>
        <w:spacing w:after="0"/>
        <w:ind w:left="0"/>
        <w:jc w:val="both"/>
      </w:pPr>
      <w:r>
        <w:rPr>
          <w:rFonts w:ascii="Times New Roman"/>
          <w:b w:val="false"/>
          <w:i w:val="false"/>
          <w:color w:val="000000"/>
          <w:sz w:val="28"/>
        </w:rPr>
        <w:t>
      еңбек өнімділігін арттыру, жабдықты ұтымды жүктеу және оның техникалық мүмкіндіктерін пайдалану негізінде өнімнің еңбек сыйымдылығын төмендету, жабдықтың жұмыс ауысымының коэффициентін арттыру, шикізатты, материалдарды, отынды, энергияны үнемді жұмсау және олардың шығындарын төмендету;</w:t>
      </w:r>
    </w:p>
    <w:p>
      <w:pPr>
        <w:spacing w:after="0"/>
        <w:ind w:left="0"/>
        <w:jc w:val="both"/>
      </w:pPr>
      <w:r>
        <w:rPr>
          <w:rFonts w:ascii="Times New Roman"/>
          <w:b w:val="false"/>
          <w:i w:val="false"/>
          <w:color w:val="000000"/>
          <w:sz w:val="28"/>
        </w:rPr>
        <w:t>
      учаскені реконструкциялау, технологиялық жабдықты жөндеу, өндірістік процестерді және қол жұмыстарын механикаландыру және автоматтандыру жөніндегі аяқталған жұмыстарды қабылдауға қатысу;</w:t>
      </w:r>
    </w:p>
    <w:p>
      <w:pPr>
        <w:spacing w:after="0"/>
        <w:ind w:left="0"/>
        <w:jc w:val="both"/>
      </w:pPr>
      <w:r>
        <w:rPr>
          <w:rFonts w:ascii="Times New Roman"/>
          <w:b w:val="false"/>
          <w:i w:val="false"/>
          <w:color w:val="000000"/>
          <w:sz w:val="28"/>
        </w:rPr>
        <w:t xml:space="preserve">
      жұмысшыларға өндірістік нұсқау беруді жүзеге асыру, еңбекті қорғау, қауіпсіздік техникасы және өндірістік санитария, жабдық пен құралдарды техникалық пайдалану қағидаларын жеткізу жөніндегі іс-шараларды жүргізу, сондай-ақ олардың сақталуын бақылау. </w:t>
      </w:r>
    </w:p>
    <w:p>
      <w:pPr>
        <w:spacing w:after="0"/>
        <w:ind w:left="0"/>
        <w:jc w:val="both"/>
      </w:pPr>
      <w:r>
        <w:rPr>
          <w:rFonts w:ascii="Times New Roman"/>
          <w:b w:val="false"/>
          <w:i w:val="false"/>
          <w:color w:val="000000"/>
          <w:sz w:val="28"/>
        </w:rPr>
        <w:t>
      Орындаушы - шебер;</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суағызатын науларды, қалпақтарды,түтін және желдеткіш құбырларына шатырларды әзірлеу және орнату;</w:t>
      </w:r>
    </w:p>
    <w:p>
      <w:pPr>
        <w:spacing w:after="0"/>
        <w:ind w:left="0"/>
        <w:jc w:val="both"/>
      </w:pPr>
      <w:r>
        <w:rPr>
          <w:rFonts w:ascii="Times New Roman"/>
          <w:b w:val="false"/>
          <w:i w:val="false"/>
          <w:color w:val="000000"/>
          <w:sz w:val="28"/>
        </w:rPr>
        <w:t>
      еңістерді, қосындылар мен тоғыспаларды, оның ішінде орамдық жабын болған кезде жабындық табақ болатпен қаптау;</w:t>
      </w:r>
    </w:p>
    <w:p>
      <w:pPr>
        <w:spacing w:after="0"/>
        <w:ind w:left="0"/>
        <w:jc w:val="both"/>
      </w:pPr>
      <w:r>
        <w:rPr>
          <w:rFonts w:ascii="Times New Roman"/>
          <w:b w:val="false"/>
          <w:i w:val="false"/>
          <w:color w:val="000000"/>
          <w:sz w:val="28"/>
        </w:rPr>
        <w:t>
      шатыр жабынының парақтарын ішінара ауыстыру;</w:t>
      </w:r>
    </w:p>
    <w:p>
      <w:pPr>
        <w:spacing w:after="0"/>
        <w:ind w:left="0"/>
        <w:jc w:val="both"/>
      </w:pPr>
      <w:r>
        <w:rPr>
          <w:rFonts w:ascii="Times New Roman"/>
          <w:b w:val="false"/>
          <w:i w:val="false"/>
          <w:color w:val="000000"/>
          <w:sz w:val="28"/>
        </w:rPr>
        <w:t>
      жабындық табақ болаттыашу, тазарту және олифамен майлау;</w:t>
      </w:r>
    </w:p>
    <w:p>
      <w:pPr>
        <w:spacing w:after="0"/>
        <w:ind w:left="0"/>
        <w:jc w:val="both"/>
      </w:pPr>
      <w:r>
        <w:rPr>
          <w:rFonts w:ascii="Times New Roman"/>
          <w:b w:val="false"/>
          <w:i w:val="false"/>
          <w:color w:val="000000"/>
          <w:sz w:val="28"/>
        </w:rPr>
        <w:t>
      табақтарды кесу;</w:t>
      </w:r>
    </w:p>
    <w:p>
      <w:pPr>
        <w:spacing w:after="0"/>
        <w:ind w:left="0"/>
        <w:jc w:val="both"/>
      </w:pPr>
      <w:r>
        <w:rPr>
          <w:rFonts w:ascii="Times New Roman"/>
          <w:b w:val="false"/>
          <w:i w:val="false"/>
          <w:color w:val="000000"/>
          <w:sz w:val="28"/>
        </w:rPr>
        <w:t>
      қатар жабын суреттерін дайындау;</w:t>
      </w:r>
    </w:p>
    <w:p>
      <w:pPr>
        <w:spacing w:after="0"/>
        <w:ind w:left="0"/>
        <w:jc w:val="both"/>
      </w:pPr>
      <w:r>
        <w:rPr>
          <w:rFonts w:ascii="Times New Roman"/>
          <w:b w:val="false"/>
          <w:i w:val="false"/>
          <w:color w:val="000000"/>
          <w:sz w:val="28"/>
        </w:rPr>
        <w:t>
      табақ болаттан жасалған төбе жабындарын бөлшектеу;</w:t>
      </w:r>
    </w:p>
    <w:p>
      <w:pPr>
        <w:spacing w:after="0"/>
        <w:ind w:left="0"/>
        <w:jc w:val="both"/>
      </w:pPr>
      <w:r>
        <w:rPr>
          <w:rFonts w:ascii="Times New Roman"/>
          <w:b w:val="false"/>
          <w:i w:val="false"/>
          <w:color w:val="000000"/>
          <w:sz w:val="28"/>
        </w:rPr>
        <w:t>
      дефлекторлардайындау және орнату.</w:t>
      </w:r>
    </w:p>
    <w:p>
      <w:pPr>
        <w:spacing w:after="0"/>
        <w:ind w:left="0"/>
        <w:jc w:val="both"/>
      </w:pPr>
      <w:r>
        <w:rPr>
          <w:rFonts w:ascii="Times New Roman"/>
          <w:b w:val="false"/>
          <w:i w:val="false"/>
          <w:color w:val="000000"/>
          <w:sz w:val="28"/>
        </w:rPr>
        <w:t>
      Орындаушы - металл төбе жабындары жөніндегі жабын төсеуші;</w:t>
      </w:r>
    </w:p>
    <w:p>
      <w:pPr>
        <w:spacing w:after="0"/>
        <w:ind w:left="0"/>
        <w:jc w:val="both"/>
      </w:pPr>
      <w:r>
        <w:rPr>
          <w:rFonts w:ascii="Times New Roman"/>
          <w:b w:val="false"/>
          <w:i w:val="false"/>
          <w:color w:val="000000"/>
          <w:sz w:val="28"/>
        </w:rPr>
        <w:t>
      4) жұмыстың мәні:</w:t>
      </w:r>
    </w:p>
    <w:p>
      <w:pPr>
        <w:spacing w:after="0"/>
        <w:ind w:left="0"/>
        <w:jc w:val="both"/>
      </w:pPr>
      <w:r>
        <w:rPr>
          <w:rFonts w:ascii="Times New Roman"/>
          <w:b w:val="false"/>
          <w:i w:val="false"/>
          <w:color w:val="000000"/>
          <w:sz w:val="28"/>
        </w:rPr>
        <w:t>
      орамдық материалдарды құмнан тазарту;</w:t>
      </w:r>
    </w:p>
    <w:p>
      <w:pPr>
        <w:spacing w:after="0"/>
        <w:ind w:left="0"/>
        <w:jc w:val="both"/>
      </w:pPr>
      <w:r>
        <w:rPr>
          <w:rFonts w:ascii="Times New Roman"/>
          <w:b w:val="false"/>
          <w:i w:val="false"/>
          <w:color w:val="000000"/>
          <w:sz w:val="28"/>
        </w:rPr>
        <w:t>
      екі жақты рубероидты және астарсыз орамдықматериалдарды қайта орау;</w:t>
      </w:r>
    </w:p>
    <w:p>
      <w:pPr>
        <w:spacing w:after="0"/>
        <w:ind w:left="0"/>
        <w:jc w:val="both"/>
      </w:pPr>
      <w:r>
        <w:rPr>
          <w:rFonts w:ascii="Times New Roman"/>
          <w:b w:val="false"/>
          <w:i w:val="false"/>
          <w:color w:val="000000"/>
          <w:sz w:val="28"/>
        </w:rPr>
        <w:t>
      негіздерді қолмен жапсырып бояу;</w:t>
      </w:r>
    </w:p>
    <w:p>
      <w:pPr>
        <w:spacing w:after="0"/>
        <w:ind w:left="0"/>
        <w:jc w:val="both"/>
      </w:pPr>
      <w:r>
        <w:rPr>
          <w:rFonts w:ascii="Times New Roman"/>
          <w:b w:val="false"/>
          <w:i w:val="false"/>
          <w:color w:val="000000"/>
          <w:sz w:val="28"/>
        </w:rPr>
        <w:t>
      орамдық кілемін катокпен таптау;</w:t>
      </w:r>
    </w:p>
    <w:p>
      <w:pPr>
        <w:spacing w:after="0"/>
        <w:ind w:left="0"/>
        <w:jc w:val="both"/>
      </w:pPr>
      <w:r>
        <w:rPr>
          <w:rFonts w:ascii="Times New Roman"/>
          <w:b w:val="false"/>
          <w:i w:val="false"/>
          <w:color w:val="000000"/>
          <w:sz w:val="28"/>
        </w:rPr>
        <w:t>
      орамдық және жеке материалдарын кесу;</w:t>
      </w:r>
    </w:p>
    <w:p>
      <w:pPr>
        <w:spacing w:after="0"/>
        <w:ind w:left="0"/>
        <w:jc w:val="both"/>
      </w:pPr>
      <w:r>
        <w:rPr>
          <w:rFonts w:ascii="Times New Roman"/>
          <w:b w:val="false"/>
          <w:i w:val="false"/>
          <w:color w:val="000000"/>
          <w:sz w:val="28"/>
        </w:rPr>
        <w:t>
      табақтар мен плиткалардың жиектерін кесу;</w:t>
      </w:r>
    </w:p>
    <w:p>
      <w:pPr>
        <w:spacing w:after="0"/>
        <w:ind w:left="0"/>
        <w:jc w:val="both"/>
      </w:pPr>
      <w:r>
        <w:rPr>
          <w:rFonts w:ascii="Times New Roman"/>
          <w:b w:val="false"/>
          <w:i w:val="false"/>
          <w:color w:val="000000"/>
          <w:sz w:val="28"/>
        </w:rPr>
        <w:t>
      саңылаулар жасау;</w:t>
      </w:r>
    </w:p>
    <w:p>
      <w:pPr>
        <w:spacing w:after="0"/>
        <w:ind w:left="0"/>
        <w:jc w:val="both"/>
      </w:pPr>
      <w:r>
        <w:rPr>
          <w:rFonts w:ascii="Times New Roman"/>
          <w:b w:val="false"/>
          <w:i w:val="false"/>
          <w:color w:val="000000"/>
          <w:sz w:val="28"/>
        </w:rPr>
        <w:t>
      табақтарды, плиткалармен жабынқыштарды сұрыптау;</w:t>
      </w:r>
    </w:p>
    <w:p>
      <w:pPr>
        <w:spacing w:after="0"/>
        <w:ind w:left="0"/>
        <w:jc w:val="both"/>
      </w:pPr>
      <w:r>
        <w:rPr>
          <w:rFonts w:ascii="Times New Roman"/>
          <w:b w:val="false"/>
          <w:i w:val="false"/>
          <w:color w:val="000000"/>
          <w:sz w:val="28"/>
        </w:rPr>
        <w:t>
      түйіспелер мен жіктерді сылау үшін ерітінді дайындау;</w:t>
      </w:r>
    </w:p>
    <w:p>
      <w:pPr>
        <w:spacing w:after="0"/>
        <w:ind w:left="0"/>
        <w:jc w:val="both"/>
      </w:pPr>
      <w:r>
        <w:rPr>
          <w:rFonts w:ascii="Times New Roman"/>
          <w:b w:val="false"/>
          <w:i w:val="false"/>
          <w:color w:val="000000"/>
          <w:sz w:val="28"/>
        </w:rPr>
        <w:t>
      жабынқыштар арасындағы жіктерді ерітіндімен бітеу және майлау;</w:t>
      </w:r>
    </w:p>
    <w:p>
      <w:pPr>
        <w:spacing w:after="0"/>
        <w:ind w:left="0"/>
        <w:jc w:val="both"/>
      </w:pPr>
      <w:r>
        <w:rPr>
          <w:rFonts w:ascii="Times New Roman"/>
          <w:b w:val="false"/>
          <w:i w:val="false"/>
          <w:color w:val="000000"/>
          <w:sz w:val="28"/>
        </w:rPr>
        <w:t>
      жеке және орамдық материалдардан жасалған төбе жабынын бөлшектеу;</w:t>
      </w:r>
    </w:p>
    <w:p>
      <w:pPr>
        <w:spacing w:after="0"/>
        <w:ind w:left="0"/>
        <w:jc w:val="both"/>
      </w:pPr>
      <w:r>
        <w:rPr>
          <w:rFonts w:ascii="Times New Roman"/>
          <w:b w:val="false"/>
          <w:i w:val="false"/>
          <w:color w:val="000000"/>
          <w:sz w:val="28"/>
        </w:rPr>
        <w:t>
      талшықтас-цемент, шифер және жабынқыш төбе жабынының жеке табақтарын ауыстыру;</w:t>
      </w:r>
    </w:p>
    <w:p>
      <w:pPr>
        <w:spacing w:after="0"/>
        <w:ind w:left="0"/>
        <w:jc w:val="both"/>
      </w:pPr>
      <w:r>
        <w:rPr>
          <w:rFonts w:ascii="Times New Roman"/>
          <w:b w:val="false"/>
          <w:i w:val="false"/>
          <w:color w:val="000000"/>
          <w:sz w:val="28"/>
        </w:rPr>
        <w:t>
      ішкі суағарларды жөндеу;</w:t>
      </w:r>
    </w:p>
    <w:p>
      <w:pPr>
        <w:spacing w:after="0"/>
        <w:ind w:left="0"/>
        <w:jc w:val="both"/>
      </w:pPr>
      <w:r>
        <w:rPr>
          <w:rFonts w:ascii="Times New Roman"/>
          <w:b w:val="false"/>
          <w:i w:val="false"/>
          <w:color w:val="000000"/>
          <w:sz w:val="28"/>
        </w:rPr>
        <w:t>
      төбені қардан және мұз қабыршағынан, қоқыстардан, балшықтан, жапырақтар мен бөгде заттардан тазарту;</w:t>
      </w:r>
    </w:p>
    <w:p>
      <w:pPr>
        <w:spacing w:after="0"/>
        <w:ind w:left="0"/>
        <w:jc w:val="both"/>
      </w:pPr>
      <w:r>
        <w:rPr>
          <w:rFonts w:ascii="Times New Roman"/>
          <w:b w:val="false"/>
          <w:i w:val="false"/>
          <w:color w:val="000000"/>
          <w:sz w:val="28"/>
        </w:rPr>
        <w:t>
      су ағатын, жерлерді оқшаулау, ұйымдастырылған төбе жабынынан су ағу жүйелерінің ақауларын жою.</w:t>
      </w:r>
    </w:p>
    <w:p>
      <w:pPr>
        <w:spacing w:after="0"/>
        <w:ind w:left="0"/>
        <w:jc w:val="both"/>
      </w:pPr>
      <w:r>
        <w:rPr>
          <w:rFonts w:ascii="Times New Roman"/>
          <w:b w:val="false"/>
          <w:i w:val="false"/>
          <w:color w:val="000000"/>
          <w:sz w:val="28"/>
        </w:rPr>
        <w:t>
      Орындаушы - орамдық жабындар бойынша және жеке материалдардан жасалған төбе жабыны бойынша жабын төсеуші;</w:t>
      </w:r>
    </w:p>
    <w:p>
      <w:pPr>
        <w:spacing w:after="0"/>
        <w:ind w:left="0"/>
        <w:jc w:val="both"/>
      </w:pPr>
      <w:r>
        <w:rPr>
          <w:rFonts w:ascii="Times New Roman"/>
          <w:b w:val="false"/>
          <w:i w:val="false"/>
          <w:color w:val="000000"/>
          <w:sz w:val="28"/>
        </w:rPr>
        <w:t>
      5) жұмыстың мәні:</w:t>
      </w:r>
    </w:p>
    <w:p>
      <w:pPr>
        <w:spacing w:after="0"/>
        <w:ind w:left="0"/>
        <w:jc w:val="both"/>
      </w:pPr>
      <w:r>
        <w:rPr>
          <w:rFonts w:ascii="Times New Roman"/>
          <w:b w:val="false"/>
          <w:i w:val="false"/>
          <w:color w:val="000000"/>
          <w:sz w:val="28"/>
        </w:rPr>
        <w:t>
      ағаш аралықтарды орнату;</w:t>
      </w:r>
    </w:p>
    <w:p>
      <w:pPr>
        <w:spacing w:after="0"/>
        <w:ind w:left="0"/>
        <w:jc w:val="both"/>
      </w:pPr>
      <w:r>
        <w:rPr>
          <w:rFonts w:ascii="Times New Roman"/>
          <w:b w:val="false"/>
          <w:i w:val="false"/>
          <w:color w:val="000000"/>
          <w:sz w:val="28"/>
        </w:rPr>
        <w:t>
      қабырғалар мен төбелерді сылақпен, қаптамамен қаптау;</w:t>
      </w:r>
    </w:p>
    <w:p>
      <w:pPr>
        <w:spacing w:after="0"/>
        <w:ind w:left="0"/>
        <w:jc w:val="both"/>
      </w:pPr>
      <w:r>
        <w:rPr>
          <w:rFonts w:ascii="Times New Roman"/>
          <w:b w:val="false"/>
          <w:i w:val="false"/>
          <w:color w:val="000000"/>
          <w:sz w:val="28"/>
        </w:rPr>
        <w:t>
      тұрғын және өнеркәсіптік ғимараттардың ағаш бөлшектерден элементтері мен конструкцияларын құрастыру және монтаждау;</w:t>
      </w:r>
    </w:p>
    <w:p>
      <w:pPr>
        <w:spacing w:after="0"/>
        <w:ind w:left="0"/>
        <w:jc w:val="both"/>
      </w:pPr>
      <w:r>
        <w:rPr>
          <w:rFonts w:ascii="Times New Roman"/>
          <w:b w:val="false"/>
          <w:i w:val="false"/>
          <w:color w:val="000000"/>
          <w:sz w:val="28"/>
        </w:rPr>
        <w:t>
      ағаш негіздер мен орындықтарды орнату және ауыстыру;</w:t>
      </w:r>
    </w:p>
    <w:p>
      <w:pPr>
        <w:spacing w:after="0"/>
        <w:ind w:left="0"/>
        <w:jc w:val="both"/>
      </w:pPr>
      <w:r>
        <w:rPr>
          <w:rFonts w:ascii="Times New Roman"/>
          <w:b w:val="false"/>
          <w:i w:val="false"/>
          <w:color w:val="000000"/>
          <w:sz w:val="28"/>
        </w:rPr>
        <w:t>
      қаңқа қабырғаларды орнату;</w:t>
      </w:r>
    </w:p>
    <w:p>
      <w:pPr>
        <w:spacing w:after="0"/>
        <w:ind w:left="0"/>
        <w:jc w:val="both"/>
      </w:pPr>
      <w:r>
        <w:rPr>
          <w:rFonts w:ascii="Times New Roman"/>
          <w:b w:val="false"/>
          <w:i w:val="false"/>
          <w:color w:val="000000"/>
          <w:sz w:val="28"/>
        </w:rPr>
        <w:t>
      қабырғалар мен төбелерді таза қаптау;</w:t>
      </w:r>
    </w:p>
    <w:p>
      <w:pPr>
        <w:spacing w:after="0"/>
        <w:ind w:left="0"/>
        <w:jc w:val="both"/>
      </w:pPr>
      <w:r>
        <w:rPr>
          <w:rFonts w:ascii="Times New Roman"/>
          <w:b w:val="false"/>
          <w:i w:val="false"/>
          <w:color w:val="000000"/>
          <w:sz w:val="28"/>
        </w:rPr>
        <w:t>
      жеке тақтайлардан жоғары тақтай жабындарын (таза едендерді) орнату, қайта төсеу және біріктіру;</w:t>
      </w:r>
    </w:p>
    <w:p>
      <w:pPr>
        <w:spacing w:after="0"/>
        <w:ind w:left="0"/>
        <w:jc w:val="both"/>
      </w:pPr>
      <w:r>
        <w:rPr>
          <w:rFonts w:ascii="Times New Roman"/>
          <w:b w:val="false"/>
          <w:i w:val="false"/>
          <w:color w:val="000000"/>
          <w:sz w:val="28"/>
        </w:rPr>
        <w:t>
      түйіскен жерлерді бітеумен бөренелерден, желімделген қалқандардан, ағашталшықты плиталардан, дөңбекпен өрнектеп төсемдерден, ағаш жоңқа плиталардан едендер салу;</w:t>
      </w:r>
    </w:p>
    <w:p>
      <w:pPr>
        <w:spacing w:after="0"/>
        <w:ind w:left="0"/>
        <w:jc w:val="both"/>
      </w:pPr>
      <w:r>
        <w:rPr>
          <w:rFonts w:ascii="Times New Roman"/>
          <w:b w:val="false"/>
          <w:i w:val="false"/>
          <w:color w:val="000000"/>
          <w:sz w:val="28"/>
        </w:rPr>
        <w:t>
      терезе және есік қораптарын, балкон блоктары мен терезе алды тақтайларын орнату.</w:t>
      </w:r>
    </w:p>
    <w:p>
      <w:pPr>
        <w:spacing w:after="0"/>
        <w:ind w:left="0"/>
        <w:jc w:val="both"/>
      </w:pPr>
      <w:r>
        <w:rPr>
          <w:rFonts w:ascii="Times New Roman"/>
          <w:b w:val="false"/>
          <w:i w:val="false"/>
          <w:color w:val="000000"/>
          <w:sz w:val="28"/>
        </w:rPr>
        <w:t>
      Орындаушы - балташы;</w:t>
      </w:r>
    </w:p>
    <w:p>
      <w:pPr>
        <w:spacing w:after="0"/>
        <w:ind w:left="0"/>
        <w:jc w:val="both"/>
      </w:pPr>
      <w:r>
        <w:rPr>
          <w:rFonts w:ascii="Times New Roman"/>
          <w:b w:val="false"/>
          <w:i w:val="false"/>
          <w:color w:val="000000"/>
          <w:sz w:val="28"/>
        </w:rPr>
        <w:t>
      6) жұмыстың мәні:</w:t>
      </w:r>
    </w:p>
    <w:p>
      <w:pPr>
        <w:spacing w:after="0"/>
        <w:ind w:left="0"/>
        <w:jc w:val="both"/>
      </w:pPr>
      <w:r>
        <w:rPr>
          <w:rFonts w:ascii="Times New Roman"/>
          <w:b w:val="false"/>
          <w:i w:val="false"/>
          <w:color w:val="000000"/>
          <w:sz w:val="28"/>
        </w:rPr>
        <w:t>
      жалпы құрылыс жұмыстарын жүргізу кезінде ұсталық жұмыстарды орындау;</w:t>
      </w:r>
    </w:p>
    <w:p>
      <w:pPr>
        <w:spacing w:after="0"/>
        <w:ind w:left="0"/>
        <w:jc w:val="both"/>
      </w:pPr>
      <w:r>
        <w:rPr>
          <w:rFonts w:ascii="Times New Roman"/>
          <w:b w:val="false"/>
          <w:i w:val="false"/>
          <w:color w:val="000000"/>
          <w:sz w:val="28"/>
        </w:rPr>
        <w:t>
      бөлшектерді дайындау және олардан барлық типтегі түзу сызықты үлгідегі есік жармасы мен терезе жақтауын жинау;</w:t>
      </w:r>
    </w:p>
    <w:p>
      <w:pPr>
        <w:spacing w:after="0"/>
        <w:ind w:left="0"/>
        <w:jc w:val="both"/>
      </w:pPr>
      <w:r>
        <w:rPr>
          <w:rFonts w:ascii="Times New Roman"/>
          <w:b w:val="false"/>
          <w:i w:val="false"/>
          <w:color w:val="000000"/>
          <w:sz w:val="28"/>
        </w:rPr>
        <w:t>
      артқы қабырғаларды орнату;</w:t>
      </w:r>
    </w:p>
    <w:p>
      <w:pPr>
        <w:spacing w:after="0"/>
        <w:ind w:left="0"/>
        <w:jc w:val="both"/>
      </w:pPr>
      <w:r>
        <w:rPr>
          <w:rFonts w:ascii="Times New Roman"/>
          <w:b w:val="false"/>
          <w:i w:val="false"/>
          <w:color w:val="000000"/>
          <w:sz w:val="28"/>
        </w:rPr>
        <w:t>
      қылқан жапырақты түрлерінен фанералар мен ағаштарды жапсыру;</w:t>
      </w:r>
    </w:p>
    <w:p>
      <w:pPr>
        <w:spacing w:after="0"/>
        <w:ind w:left="0"/>
        <w:jc w:val="both"/>
      </w:pPr>
      <w:r>
        <w:rPr>
          <w:rFonts w:ascii="Times New Roman"/>
          <w:b w:val="false"/>
          <w:i w:val="false"/>
          <w:color w:val="000000"/>
          <w:sz w:val="28"/>
        </w:rPr>
        <w:t>
      фанера аспаларын қолмен кесу;</w:t>
      </w:r>
    </w:p>
    <w:p>
      <w:pPr>
        <w:spacing w:after="0"/>
        <w:ind w:left="0"/>
        <w:jc w:val="both"/>
      </w:pPr>
      <w:r>
        <w:rPr>
          <w:rFonts w:ascii="Times New Roman"/>
          <w:b w:val="false"/>
          <w:i w:val="false"/>
          <w:color w:val="000000"/>
          <w:sz w:val="28"/>
        </w:rPr>
        <w:t>
      бөлшектерді салып жапсыру, қапталмаған кәдімгі кескіндегі ағаш бөлшектерін қолмен тазарту.</w:t>
      </w:r>
    </w:p>
    <w:p>
      <w:pPr>
        <w:spacing w:after="0"/>
        <w:ind w:left="0"/>
        <w:jc w:val="both"/>
      </w:pPr>
      <w:r>
        <w:rPr>
          <w:rFonts w:ascii="Times New Roman"/>
          <w:b w:val="false"/>
          <w:i w:val="false"/>
          <w:color w:val="000000"/>
          <w:sz w:val="28"/>
        </w:rPr>
        <w:t>
      Орындаушы - ағаш ұстасы;</w:t>
      </w:r>
    </w:p>
    <w:p>
      <w:pPr>
        <w:spacing w:after="0"/>
        <w:ind w:left="0"/>
        <w:jc w:val="both"/>
      </w:pPr>
      <w:r>
        <w:rPr>
          <w:rFonts w:ascii="Times New Roman"/>
          <w:b w:val="false"/>
          <w:i w:val="false"/>
          <w:color w:val="000000"/>
          <w:sz w:val="28"/>
        </w:rPr>
        <w:t>
      7) жұмыстың мәні:</w:t>
      </w:r>
    </w:p>
    <w:p>
      <w:pPr>
        <w:spacing w:after="0"/>
        <w:ind w:left="0"/>
        <w:jc w:val="both"/>
      </w:pPr>
      <w:r>
        <w:rPr>
          <w:rFonts w:ascii="Times New Roman"/>
          <w:b w:val="false"/>
          <w:i w:val="false"/>
          <w:color w:val="000000"/>
          <w:sz w:val="28"/>
        </w:rPr>
        <w:t>
      үстіңгі беттерді жабу және сылағын жөндеу;</w:t>
      </w:r>
    </w:p>
    <w:p>
      <w:pPr>
        <w:spacing w:after="0"/>
        <w:ind w:left="0"/>
        <w:jc w:val="both"/>
      </w:pPr>
      <w:r>
        <w:rPr>
          <w:rFonts w:ascii="Times New Roman"/>
          <w:b w:val="false"/>
          <w:i w:val="false"/>
          <w:color w:val="000000"/>
          <w:sz w:val="28"/>
        </w:rPr>
        <w:t>
      үстіңгі беттерді тұтас тегістеу;</w:t>
      </w:r>
    </w:p>
    <w:p>
      <w:pPr>
        <w:spacing w:after="0"/>
        <w:ind w:left="0"/>
        <w:jc w:val="both"/>
      </w:pPr>
      <w:r>
        <w:rPr>
          <w:rFonts w:ascii="Times New Roman"/>
          <w:b w:val="false"/>
          <w:i w:val="false"/>
          <w:color w:val="000000"/>
          <w:sz w:val="28"/>
        </w:rPr>
        <w:t>
      тік қабырғалардың, төбелердің, тегіс бағандардың, пилястралардың, құлама қуыстардың, қалыпты қиылған арқалықтардың тік бетінің жабындарын қолмен сылақ жағумен жақсарту және жақсартылған сылақпен жөндеу;</w:t>
      </w:r>
    </w:p>
    <w:p>
      <w:pPr>
        <w:spacing w:after="0"/>
        <w:ind w:left="0"/>
        <w:jc w:val="both"/>
      </w:pPr>
      <w:r>
        <w:rPr>
          <w:rFonts w:ascii="Times New Roman"/>
          <w:b w:val="false"/>
          <w:i w:val="false"/>
          <w:color w:val="000000"/>
          <w:sz w:val="28"/>
        </w:rPr>
        <w:t>
      еңістерді, тығындар мен құймаларды сылау;</w:t>
      </w:r>
    </w:p>
    <w:p>
      <w:pPr>
        <w:spacing w:after="0"/>
        <w:ind w:left="0"/>
        <w:jc w:val="both"/>
      </w:pPr>
      <w:r>
        <w:rPr>
          <w:rFonts w:ascii="Times New Roman"/>
          <w:b w:val="false"/>
          <w:i w:val="false"/>
          <w:color w:val="000000"/>
          <w:sz w:val="28"/>
        </w:rPr>
        <w:t>
      бұрыштарын өңдеу мен падугаларды тартып шығару;</w:t>
      </w:r>
    </w:p>
    <w:p>
      <w:pPr>
        <w:spacing w:after="0"/>
        <w:ind w:left="0"/>
        <w:jc w:val="both"/>
      </w:pPr>
      <w:r>
        <w:rPr>
          <w:rFonts w:ascii="Times New Roman"/>
          <w:b w:val="false"/>
          <w:i w:val="false"/>
          <w:color w:val="000000"/>
          <w:sz w:val="28"/>
        </w:rPr>
        <w:t>
      жоғары сапалы бояумен құмсыз жамылғыны орнату;</w:t>
      </w:r>
    </w:p>
    <w:p>
      <w:pPr>
        <w:spacing w:after="0"/>
        <w:ind w:left="0"/>
        <w:jc w:val="both"/>
      </w:pPr>
      <w:r>
        <w:rPr>
          <w:rFonts w:ascii="Times New Roman"/>
          <w:b w:val="false"/>
          <w:i w:val="false"/>
          <w:color w:val="000000"/>
          <w:sz w:val="28"/>
        </w:rPr>
        <w:t>
      төбе жабыны астына және еденге цемент-құм тартуды орнату;</w:t>
      </w:r>
    </w:p>
    <w:p>
      <w:pPr>
        <w:spacing w:after="0"/>
        <w:ind w:left="0"/>
        <w:jc w:val="both"/>
      </w:pPr>
      <w:r>
        <w:rPr>
          <w:rFonts w:ascii="Times New Roman"/>
          <w:b w:val="false"/>
          <w:i w:val="false"/>
          <w:color w:val="000000"/>
          <w:sz w:val="28"/>
        </w:rPr>
        <w:t>
      жиналмалы темір-бетон ара жабындарының плитары, қабырға панельдері арасындағы жіктерді өңдеу;</w:t>
      </w:r>
    </w:p>
    <w:p>
      <w:pPr>
        <w:spacing w:after="0"/>
        <w:ind w:left="0"/>
        <w:jc w:val="both"/>
      </w:pPr>
      <w:r>
        <w:rPr>
          <w:rFonts w:ascii="Times New Roman"/>
          <w:b w:val="false"/>
          <w:i w:val="false"/>
          <w:color w:val="000000"/>
          <w:sz w:val="28"/>
        </w:rPr>
        <w:t>
      ішкі тік бұрыштар мен сыртқы тік бұрыштарды өңдеу.</w:t>
      </w:r>
    </w:p>
    <w:p>
      <w:pPr>
        <w:spacing w:after="0"/>
        <w:ind w:left="0"/>
        <w:jc w:val="both"/>
      </w:pPr>
      <w:r>
        <w:rPr>
          <w:rFonts w:ascii="Times New Roman"/>
          <w:b w:val="false"/>
          <w:i w:val="false"/>
          <w:color w:val="000000"/>
          <w:sz w:val="28"/>
        </w:rPr>
        <w:t>
      Орындаушы - сылақшы;</w:t>
      </w:r>
    </w:p>
    <w:p>
      <w:pPr>
        <w:spacing w:after="0"/>
        <w:ind w:left="0"/>
        <w:jc w:val="both"/>
      </w:pPr>
      <w:r>
        <w:rPr>
          <w:rFonts w:ascii="Times New Roman"/>
          <w:b w:val="false"/>
          <w:i w:val="false"/>
          <w:color w:val="000000"/>
          <w:sz w:val="28"/>
        </w:rPr>
        <w:t>
      8) жұмыстың мәні:</w:t>
      </w:r>
    </w:p>
    <w:p>
      <w:pPr>
        <w:spacing w:after="0"/>
        <w:ind w:left="0"/>
        <w:jc w:val="both"/>
      </w:pPr>
      <w:r>
        <w:rPr>
          <w:rFonts w:ascii="Times New Roman"/>
          <w:b w:val="false"/>
          <w:i w:val="false"/>
          <w:color w:val="000000"/>
          <w:sz w:val="28"/>
        </w:rPr>
        <w:t>
      жоғары сапалы өңдеуді қажет ететін үстіңгі беттерді бояу,бірнеше түске тегістеу және бояумен лакты астарлап жаққаннан кейін оларды қол құрал-саймандарымен тегістеу, астарлау, олифа жағу және жылтырату;</w:t>
      </w:r>
    </w:p>
    <w:p>
      <w:pPr>
        <w:spacing w:after="0"/>
        <w:ind w:left="0"/>
        <w:jc w:val="both"/>
      </w:pPr>
      <w:r>
        <w:rPr>
          <w:rFonts w:ascii="Times New Roman"/>
          <w:b w:val="false"/>
          <w:i w:val="false"/>
          <w:color w:val="000000"/>
          <w:sz w:val="28"/>
        </w:rPr>
        <w:t>
      әртүрлі ағаш, мәрмәр және тас түрлерінің үстіңгі беттерін қарапайым сурет салуға бөлу;</w:t>
      </w:r>
    </w:p>
    <w:p>
      <w:pPr>
        <w:spacing w:after="0"/>
        <w:ind w:left="0"/>
        <w:jc w:val="both"/>
      </w:pPr>
      <w:r>
        <w:rPr>
          <w:rFonts w:ascii="Times New Roman"/>
          <w:b w:val="false"/>
          <w:i w:val="false"/>
          <w:color w:val="000000"/>
          <w:sz w:val="28"/>
        </w:rPr>
        <w:t>
      үстіңгі бетті бүркеумен өңдеу;</w:t>
      </w:r>
    </w:p>
    <w:p>
      <w:pPr>
        <w:spacing w:after="0"/>
        <w:ind w:left="0"/>
        <w:jc w:val="both"/>
      </w:pPr>
      <w:r>
        <w:rPr>
          <w:rFonts w:ascii="Times New Roman"/>
          <w:b w:val="false"/>
          <w:i w:val="false"/>
          <w:color w:val="000000"/>
          <w:sz w:val="28"/>
        </w:rPr>
        <w:t>
      үстіңгі беттерді таттануды тежегіштермен өңдеу;</w:t>
      </w:r>
    </w:p>
    <w:p>
      <w:pPr>
        <w:spacing w:after="0"/>
        <w:ind w:left="0"/>
        <w:jc w:val="both"/>
      </w:pPr>
      <w:r>
        <w:rPr>
          <w:rFonts w:ascii="Times New Roman"/>
          <w:b w:val="false"/>
          <w:i w:val="false"/>
          <w:color w:val="000000"/>
          <w:sz w:val="28"/>
        </w:rPr>
        <w:t>
      бүріккішке ауа мен бояудың берілуін реттеу;</w:t>
      </w:r>
    </w:p>
    <w:p>
      <w:pPr>
        <w:spacing w:after="0"/>
        <w:ind w:left="0"/>
        <w:jc w:val="both"/>
      </w:pPr>
      <w:r>
        <w:rPr>
          <w:rFonts w:ascii="Times New Roman"/>
          <w:b w:val="false"/>
          <w:i w:val="false"/>
          <w:color w:val="000000"/>
          <w:sz w:val="28"/>
        </w:rPr>
        <w:t>
      бұйымдарға битум негізіндегі нитролактар және лактар жағу;</w:t>
      </w:r>
    </w:p>
    <w:p>
      <w:pPr>
        <w:spacing w:after="0"/>
        <w:ind w:left="0"/>
        <w:jc w:val="both"/>
      </w:pPr>
      <w:r>
        <w:rPr>
          <w:rFonts w:ascii="Times New Roman"/>
          <w:b w:val="false"/>
          <w:i w:val="false"/>
          <w:color w:val="000000"/>
          <w:sz w:val="28"/>
        </w:rPr>
        <w:t>
      өңдеуге жоғары талаптар қойылмайтын кемелердің ауыспалы ватер желілерінің орналасқан орындарына лак-бояу жағу;</w:t>
      </w:r>
    </w:p>
    <w:p>
      <w:pPr>
        <w:spacing w:after="0"/>
        <w:ind w:left="0"/>
        <w:jc w:val="both"/>
      </w:pPr>
      <w:r>
        <w:rPr>
          <w:rFonts w:ascii="Times New Roman"/>
          <w:b w:val="false"/>
          <w:i w:val="false"/>
          <w:color w:val="000000"/>
          <w:sz w:val="28"/>
        </w:rPr>
        <w:t>
      күрделі емес трафареттер жасау;</w:t>
      </w:r>
    </w:p>
    <w:p>
      <w:pPr>
        <w:spacing w:after="0"/>
        <w:ind w:left="0"/>
        <w:jc w:val="both"/>
      </w:pPr>
      <w:r>
        <w:rPr>
          <w:rFonts w:ascii="Times New Roman"/>
          <w:b w:val="false"/>
          <w:i w:val="false"/>
          <w:color w:val="000000"/>
          <w:sz w:val="28"/>
        </w:rPr>
        <w:t>
      берілген үлгілер бойынша колер таңдау;</w:t>
      </w:r>
    </w:p>
    <w:p>
      <w:pPr>
        <w:spacing w:after="0"/>
        <w:ind w:left="0"/>
        <w:jc w:val="both"/>
      </w:pPr>
      <w:r>
        <w:rPr>
          <w:rFonts w:ascii="Times New Roman"/>
          <w:b w:val="false"/>
          <w:i w:val="false"/>
          <w:color w:val="000000"/>
          <w:sz w:val="28"/>
        </w:rPr>
        <w:t>
      сырлау жұмыстарын жүргізуде қолданылатын тетіктер мен керек-жарақтарын жөндеу.</w:t>
      </w:r>
    </w:p>
    <w:p>
      <w:pPr>
        <w:spacing w:after="0"/>
        <w:ind w:left="0"/>
        <w:jc w:val="both"/>
      </w:pPr>
      <w:r>
        <w:rPr>
          <w:rFonts w:ascii="Times New Roman"/>
          <w:b w:val="false"/>
          <w:i w:val="false"/>
          <w:color w:val="000000"/>
          <w:sz w:val="28"/>
        </w:rPr>
        <w:t>
      Орындаушы - сырлаушы;</w:t>
      </w:r>
    </w:p>
    <w:p>
      <w:pPr>
        <w:spacing w:after="0"/>
        <w:ind w:left="0"/>
        <w:jc w:val="both"/>
      </w:pPr>
      <w:r>
        <w:rPr>
          <w:rFonts w:ascii="Times New Roman"/>
          <w:b w:val="false"/>
          <w:i w:val="false"/>
          <w:color w:val="000000"/>
          <w:sz w:val="28"/>
        </w:rPr>
        <w:t>
      9) жұмыстың мәні:</w:t>
      </w:r>
    </w:p>
    <w:p>
      <w:pPr>
        <w:spacing w:after="0"/>
        <w:ind w:left="0"/>
        <w:jc w:val="both"/>
      </w:pPr>
      <w:r>
        <w:rPr>
          <w:rFonts w:ascii="Times New Roman"/>
          <w:b w:val="false"/>
          <w:i w:val="false"/>
          <w:color w:val="000000"/>
          <w:sz w:val="28"/>
        </w:rPr>
        <w:t>
      бар ғимараттардың кірпіш және шай тасты іргетастардың жекелеген учаскелерін жөндеу және ауыстыру;</w:t>
      </w:r>
    </w:p>
    <w:p>
      <w:pPr>
        <w:spacing w:after="0"/>
        <w:ind w:left="0"/>
        <w:jc w:val="both"/>
      </w:pPr>
      <w:r>
        <w:rPr>
          <w:rFonts w:ascii="Times New Roman"/>
          <w:b w:val="false"/>
          <w:i w:val="false"/>
          <w:color w:val="000000"/>
          <w:sz w:val="28"/>
        </w:rPr>
        <w:t>
      кірпіштен және ұсақ блоктардан орташа күрделі қабырғаларды қалау және қалау барысында жіктерді келтіре отырып салу;</w:t>
      </w:r>
    </w:p>
    <w:p>
      <w:pPr>
        <w:spacing w:after="0"/>
        <w:ind w:left="0"/>
        <w:jc w:val="both"/>
      </w:pPr>
      <w:r>
        <w:rPr>
          <w:rFonts w:ascii="Times New Roman"/>
          <w:b w:val="false"/>
          <w:i w:val="false"/>
          <w:color w:val="000000"/>
          <w:sz w:val="28"/>
        </w:rPr>
        <w:t>
      тас ғимараттарда темір-бетон арқалықтарды, аражабын плиталарын, аралық қабырғаларды, баспалдақ сатыларын, алаңдарды, балкон плиталарын, сатыларды монтаждау;</w:t>
      </w:r>
    </w:p>
    <w:p>
      <w:pPr>
        <w:spacing w:after="0"/>
        <w:ind w:left="0"/>
        <w:jc w:val="both"/>
      </w:pPr>
      <w:r>
        <w:rPr>
          <w:rFonts w:ascii="Times New Roman"/>
          <w:b w:val="false"/>
          <w:i w:val="false"/>
          <w:color w:val="000000"/>
          <w:sz w:val="28"/>
        </w:rPr>
        <w:t>
      терезе және есік, балкон қораптары мен блоктарын, терезеалды тақтайлары мен плиталарын орнату;</w:t>
      </w:r>
    </w:p>
    <w:p>
      <w:pPr>
        <w:spacing w:after="0"/>
        <w:ind w:left="0"/>
        <w:jc w:val="both"/>
      </w:pPr>
      <w:r>
        <w:rPr>
          <w:rFonts w:ascii="Times New Roman"/>
          <w:b w:val="false"/>
          <w:i w:val="false"/>
          <w:color w:val="000000"/>
          <w:sz w:val="28"/>
        </w:rPr>
        <w:t>
      кірпіштен, гипсолитті және басқа да плиталардан аралық қабырғалар салу;</w:t>
      </w:r>
    </w:p>
    <w:p>
      <w:pPr>
        <w:spacing w:after="0"/>
        <w:ind w:left="0"/>
        <w:jc w:val="both"/>
      </w:pPr>
      <w:r>
        <w:rPr>
          <w:rFonts w:ascii="Times New Roman"/>
          <w:b w:val="false"/>
          <w:i w:val="false"/>
          <w:color w:val="000000"/>
          <w:sz w:val="28"/>
        </w:rPr>
        <w:t>
      бұрын салынған қалау жіктерін келтіре отырып салу;</w:t>
      </w:r>
    </w:p>
    <w:p>
      <w:pPr>
        <w:spacing w:after="0"/>
        <w:ind w:left="0"/>
        <w:jc w:val="both"/>
      </w:pPr>
      <w:r>
        <w:rPr>
          <w:rFonts w:ascii="Times New Roman"/>
          <w:b w:val="false"/>
          <w:i w:val="false"/>
          <w:color w:val="000000"/>
          <w:sz w:val="28"/>
        </w:rPr>
        <w:t>
      қалауға болат элементтер мен бөлшектерді салу;</w:t>
      </w:r>
    </w:p>
    <w:p>
      <w:pPr>
        <w:spacing w:after="0"/>
        <w:ind w:left="0"/>
        <w:jc w:val="both"/>
      </w:pPr>
      <w:r>
        <w:rPr>
          <w:rFonts w:ascii="Times New Roman"/>
          <w:b w:val="false"/>
          <w:i w:val="false"/>
          <w:color w:val="000000"/>
          <w:sz w:val="28"/>
        </w:rPr>
        <w:t>
      шой тастан қабырғалар мен іргетасты қалақшамен қалау;</w:t>
      </w:r>
    </w:p>
    <w:p>
      <w:pPr>
        <w:spacing w:after="0"/>
        <w:ind w:left="0"/>
        <w:jc w:val="both"/>
      </w:pPr>
      <w:r>
        <w:rPr>
          <w:rFonts w:ascii="Times New Roman"/>
          <w:b w:val="false"/>
          <w:i w:val="false"/>
          <w:color w:val="000000"/>
          <w:sz w:val="28"/>
        </w:rPr>
        <w:t>
      қалыпты қима құдықтарды және тікбұрышты қима коллекторларды қалау;</w:t>
      </w:r>
    </w:p>
    <w:p>
      <w:pPr>
        <w:spacing w:after="0"/>
        <w:ind w:left="0"/>
        <w:jc w:val="both"/>
      </w:pPr>
      <w:r>
        <w:rPr>
          <w:rFonts w:ascii="Times New Roman"/>
          <w:b w:val="false"/>
          <w:i w:val="false"/>
          <w:color w:val="000000"/>
          <w:sz w:val="28"/>
        </w:rPr>
        <w:t>
      барлық түрдегі кірпіш тоғыспаларын бөлшектеу;</w:t>
      </w:r>
    </w:p>
    <w:p>
      <w:pPr>
        <w:spacing w:after="0"/>
        <w:ind w:left="0"/>
        <w:jc w:val="both"/>
      </w:pPr>
      <w:r>
        <w:rPr>
          <w:rFonts w:ascii="Times New Roman"/>
          <w:b w:val="false"/>
          <w:i w:val="false"/>
          <w:color w:val="000000"/>
          <w:sz w:val="28"/>
        </w:rPr>
        <w:t>
      қоқыс құбырына арналған асбест-цемент құбырларын монтаждау.</w:t>
      </w:r>
    </w:p>
    <w:p>
      <w:pPr>
        <w:spacing w:after="0"/>
        <w:ind w:left="0"/>
        <w:jc w:val="both"/>
      </w:pPr>
      <w:r>
        <w:rPr>
          <w:rFonts w:ascii="Times New Roman"/>
          <w:b w:val="false"/>
          <w:i w:val="false"/>
          <w:color w:val="000000"/>
          <w:sz w:val="28"/>
        </w:rPr>
        <w:t>
      Орындаушы - тас қалаушы;</w:t>
      </w:r>
    </w:p>
    <w:p>
      <w:pPr>
        <w:spacing w:after="0"/>
        <w:ind w:left="0"/>
        <w:jc w:val="both"/>
      </w:pPr>
      <w:r>
        <w:rPr>
          <w:rFonts w:ascii="Times New Roman"/>
          <w:b w:val="false"/>
          <w:i w:val="false"/>
          <w:color w:val="000000"/>
          <w:sz w:val="28"/>
        </w:rPr>
        <w:t>
      10) жұмыстың мәні:</w:t>
      </w:r>
    </w:p>
    <w:p>
      <w:pPr>
        <w:spacing w:after="0"/>
        <w:ind w:left="0"/>
        <w:jc w:val="both"/>
      </w:pPr>
      <w:r>
        <w:rPr>
          <w:rFonts w:ascii="Times New Roman"/>
          <w:b w:val="false"/>
          <w:i w:val="false"/>
          <w:color w:val="000000"/>
          <w:sz w:val="28"/>
        </w:rPr>
        <w:t>
      болат жеңіл салмақты және ауыр темірді оттегімен қолмен кесу және бензинмен кесетін және керосинмен кесетін аппараттармен кесу;</w:t>
      </w:r>
    </w:p>
    <w:p>
      <w:pPr>
        <w:spacing w:after="0"/>
        <w:ind w:left="0"/>
        <w:jc w:val="both"/>
      </w:pPr>
      <w:r>
        <w:rPr>
          <w:rFonts w:ascii="Times New Roman"/>
          <w:b w:val="false"/>
          <w:i w:val="false"/>
          <w:color w:val="000000"/>
          <w:sz w:val="28"/>
        </w:rPr>
        <w:t>
      барлық кеңістік жағдайларында бөлшектерді, бұйымдарды, конструкцияларды бекіту;</w:t>
      </w:r>
    </w:p>
    <w:p>
      <w:pPr>
        <w:spacing w:after="0"/>
        <w:ind w:left="0"/>
        <w:jc w:val="both"/>
      </w:pPr>
      <w:r>
        <w:rPr>
          <w:rFonts w:ascii="Times New Roman"/>
          <w:b w:val="false"/>
          <w:i w:val="false"/>
          <w:color w:val="000000"/>
          <w:sz w:val="28"/>
        </w:rPr>
        <w:t>
      қарапайым бөлшектерді балқытып құю;</w:t>
      </w:r>
    </w:p>
    <w:p>
      <w:pPr>
        <w:spacing w:after="0"/>
        <w:ind w:left="0"/>
        <w:jc w:val="both"/>
      </w:pPr>
      <w:r>
        <w:rPr>
          <w:rFonts w:ascii="Times New Roman"/>
          <w:b w:val="false"/>
          <w:i w:val="false"/>
          <w:color w:val="000000"/>
          <w:sz w:val="28"/>
        </w:rPr>
        <w:t>
      қарапайым бөлшектерде, тораптарда, құймаларда қаяулар мен жарықшақтарды жою;</w:t>
      </w:r>
    </w:p>
    <w:p>
      <w:pPr>
        <w:spacing w:after="0"/>
        <w:ind w:left="0"/>
        <w:jc w:val="both"/>
      </w:pPr>
      <w:r>
        <w:rPr>
          <w:rFonts w:ascii="Times New Roman"/>
          <w:b w:val="false"/>
          <w:i w:val="false"/>
          <w:color w:val="000000"/>
          <w:sz w:val="28"/>
        </w:rPr>
        <w:t>
      түзету кезінде конструкциялар мен бөлшектерді жылыту.</w:t>
      </w:r>
    </w:p>
    <w:p>
      <w:pPr>
        <w:spacing w:after="0"/>
        <w:ind w:left="0"/>
        <w:jc w:val="both"/>
      </w:pPr>
      <w:r>
        <w:rPr>
          <w:rFonts w:ascii="Times New Roman"/>
          <w:b w:val="false"/>
          <w:i w:val="false"/>
          <w:color w:val="000000"/>
          <w:sz w:val="28"/>
        </w:rPr>
        <w:t>
      Орындаушы - электр-газбен дәнекерлеушісі;</w:t>
      </w:r>
    </w:p>
    <w:p>
      <w:pPr>
        <w:spacing w:after="0"/>
        <w:ind w:left="0"/>
        <w:jc w:val="both"/>
      </w:pPr>
      <w:r>
        <w:rPr>
          <w:rFonts w:ascii="Times New Roman"/>
          <w:b w:val="false"/>
          <w:i w:val="false"/>
          <w:color w:val="000000"/>
          <w:sz w:val="28"/>
        </w:rPr>
        <w:t>
      11) жұмыстың мәні:</w:t>
      </w:r>
    </w:p>
    <w:p>
      <w:pPr>
        <w:spacing w:after="0"/>
        <w:ind w:left="0"/>
        <w:jc w:val="both"/>
      </w:pPr>
      <w:r>
        <w:rPr>
          <w:rFonts w:ascii="Times New Roman"/>
          <w:b w:val="false"/>
          <w:i w:val="false"/>
          <w:color w:val="000000"/>
          <w:sz w:val="28"/>
        </w:rPr>
        <w:t>
      өндірістік учаскелер мен құрылыс алаңдарында, қоймаларда, базаларда, сақтау орындарында және оған ұқсас жерлерде көмекші және қосалқы жұмыстарды орындау;</w:t>
      </w:r>
    </w:p>
    <w:p>
      <w:pPr>
        <w:spacing w:after="0"/>
        <w:ind w:left="0"/>
        <w:jc w:val="both"/>
      </w:pPr>
      <w:r>
        <w:rPr>
          <w:rFonts w:ascii="Times New Roman"/>
          <w:b w:val="false"/>
          <w:i w:val="false"/>
          <w:color w:val="000000"/>
          <w:sz w:val="28"/>
        </w:rPr>
        <w:t>
      сақтықты қажет етпейтін жүктерді (орамдық материалдарды, бумадағы паркетті, жәшіктерді, күбілерді,картонды, қағаздарды, фанераларды, кесілген ағаш дайындамаларды), сондай-ақ сусымалы шаңдатпайтын материалдарды (құмды, қиыршықтасты, шағылтасты, қожыртасты көмірді, қоқысты, ағаш жоңқасын, металл жоңқасын және өзге өндіріс қалдықтарын) қолмен немесе арбаларда (вагонеткаларда) тиеу, түсіру, орнын ауыстыру және қалап жинау;</w:t>
      </w:r>
    </w:p>
    <w:p>
      <w:pPr>
        <w:spacing w:after="0"/>
        <w:ind w:left="0"/>
        <w:jc w:val="both"/>
      </w:pPr>
      <w:r>
        <w:rPr>
          <w:rFonts w:ascii="Times New Roman"/>
          <w:b w:val="false"/>
          <w:i w:val="false"/>
          <w:color w:val="000000"/>
          <w:sz w:val="28"/>
        </w:rPr>
        <w:t>
      аумақтарды, жолдарды, кіреберіс жолдарды тазарту;</w:t>
      </w:r>
    </w:p>
    <w:p>
      <w:pPr>
        <w:spacing w:after="0"/>
        <w:ind w:left="0"/>
        <w:jc w:val="both"/>
      </w:pPr>
      <w:r>
        <w:rPr>
          <w:rFonts w:ascii="Times New Roman"/>
          <w:b w:val="false"/>
          <w:i w:val="false"/>
          <w:color w:val="000000"/>
          <w:sz w:val="28"/>
        </w:rPr>
        <w:t>
      цехтарды, құрылыс алаңдары мен санитариялық-тұрмыстық үй-жайларды жинау.</w:t>
      </w:r>
    </w:p>
    <w:p>
      <w:pPr>
        <w:spacing w:after="0"/>
        <w:ind w:left="0"/>
        <w:jc w:val="both"/>
      </w:pPr>
      <w:r>
        <w:rPr>
          <w:rFonts w:ascii="Times New Roman"/>
          <w:b w:val="false"/>
          <w:i w:val="false"/>
          <w:color w:val="000000"/>
          <w:sz w:val="28"/>
        </w:rPr>
        <w:t>
      Орындаушы - көмекші жұмысшы.</w:t>
      </w:r>
    </w:p>
    <w:bookmarkStart w:name="z39" w:id="37"/>
    <w:p>
      <w:pPr>
        <w:spacing w:after="0"/>
        <w:ind w:left="0"/>
        <w:jc w:val="both"/>
      </w:pPr>
      <w:r>
        <w:rPr>
          <w:rFonts w:ascii="Times New Roman"/>
          <w:b w:val="false"/>
          <w:i w:val="false"/>
          <w:color w:val="000000"/>
          <w:sz w:val="28"/>
        </w:rPr>
        <w:t xml:space="preserve">
      24. "Авариялық-жөндеу жұмыстарын ұйымдастыру" функциясы бойынша жұмыскерлер санының нормативі осы Еңбек нормаларына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End w:id="37"/>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объектілерде авариялық жағдайларды уақтылы жою;</w:t>
      </w:r>
    </w:p>
    <w:p>
      <w:pPr>
        <w:spacing w:after="0"/>
        <w:ind w:left="0"/>
        <w:jc w:val="both"/>
      </w:pPr>
      <w:r>
        <w:rPr>
          <w:rFonts w:ascii="Times New Roman"/>
          <w:b w:val="false"/>
          <w:i w:val="false"/>
          <w:color w:val="000000"/>
          <w:sz w:val="28"/>
        </w:rPr>
        <w:t>
      ұйымның жабдықтарын, ғимараттары мен құрылыстарын жөндеу және техникалық қызмет көрсету бойынша цехтің өндірістік-шаруашылық қызметіне басшылық жасауды жүзеге асыру;</w:t>
      </w:r>
    </w:p>
    <w:p>
      <w:pPr>
        <w:spacing w:after="0"/>
        <w:ind w:left="0"/>
        <w:jc w:val="both"/>
      </w:pPr>
      <w:r>
        <w:rPr>
          <w:rFonts w:ascii="Times New Roman"/>
          <w:b w:val="false"/>
          <w:i w:val="false"/>
          <w:color w:val="000000"/>
          <w:sz w:val="28"/>
        </w:rPr>
        <w:t>
      цехтің қалыпты жұмысын қамтамасыз ету және белгіленген мерзімдерде жөндеу тапсырмаларын орындау;</w:t>
      </w:r>
    </w:p>
    <w:p>
      <w:pPr>
        <w:spacing w:after="0"/>
        <w:ind w:left="0"/>
        <w:jc w:val="both"/>
      </w:pPr>
      <w:r>
        <w:rPr>
          <w:rFonts w:ascii="Times New Roman"/>
          <w:b w:val="false"/>
          <w:i w:val="false"/>
          <w:color w:val="000000"/>
          <w:sz w:val="28"/>
        </w:rPr>
        <w:t>
      жөндеу жұмыстарын жүргізуді және жабдықтарды сынауды бақылау;</w:t>
      </w:r>
    </w:p>
    <w:p>
      <w:pPr>
        <w:spacing w:after="0"/>
        <w:ind w:left="0"/>
        <w:jc w:val="both"/>
      </w:pPr>
      <w:r>
        <w:rPr>
          <w:rFonts w:ascii="Times New Roman"/>
          <w:b w:val="false"/>
          <w:i w:val="false"/>
          <w:color w:val="000000"/>
          <w:sz w:val="28"/>
        </w:rPr>
        <w:t>
      өндірістік жөндеу қызметі туралы есеп беру құжаттамасын және есепті жүргізу;</w:t>
      </w:r>
    </w:p>
    <w:p>
      <w:pPr>
        <w:spacing w:after="0"/>
        <w:ind w:left="0"/>
        <w:jc w:val="both"/>
      </w:pPr>
      <w:r>
        <w:rPr>
          <w:rFonts w:ascii="Times New Roman"/>
          <w:b w:val="false"/>
          <w:i w:val="false"/>
          <w:color w:val="000000"/>
          <w:sz w:val="28"/>
        </w:rPr>
        <w:t>
      жұмыс орындарын аттестаттау және оңтайландыру, еңбекті нормалауды жақсарту, еңбек ақы төлеу нысандары мен жүйелерін дұрыс қолдану және материалдық ынталандыру жөніндегі жұмыстарды жүргізу.</w:t>
      </w:r>
    </w:p>
    <w:p>
      <w:pPr>
        <w:spacing w:after="0"/>
        <w:ind w:left="0"/>
        <w:jc w:val="both"/>
      </w:pPr>
      <w:r>
        <w:rPr>
          <w:rFonts w:ascii="Times New Roman"/>
          <w:b w:val="false"/>
          <w:i w:val="false"/>
          <w:color w:val="000000"/>
          <w:sz w:val="28"/>
        </w:rPr>
        <w:t>
      Орындаушы - шебер;</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телефон бойынша өтінімдерді қабылдау және тіркеу, олардың себептері мен сипатын анықтау;</w:t>
      </w:r>
    </w:p>
    <w:p>
      <w:pPr>
        <w:spacing w:after="0"/>
        <w:ind w:left="0"/>
        <w:jc w:val="both"/>
      </w:pPr>
      <w:r>
        <w:rPr>
          <w:rFonts w:ascii="Times New Roman"/>
          <w:b w:val="false"/>
          <w:i w:val="false"/>
          <w:color w:val="000000"/>
          <w:sz w:val="28"/>
        </w:rPr>
        <w:t>
      бригадаларды авария болған жерге жіберу туралы мәселені жедел шешу;</w:t>
      </w:r>
    </w:p>
    <w:p>
      <w:pPr>
        <w:spacing w:after="0"/>
        <w:ind w:left="0"/>
        <w:jc w:val="both"/>
      </w:pPr>
      <w:r>
        <w:rPr>
          <w:rFonts w:ascii="Times New Roman"/>
          <w:b w:val="false"/>
          <w:i w:val="false"/>
          <w:color w:val="000000"/>
          <w:sz w:val="28"/>
        </w:rPr>
        <w:t>
      аварияны жою барысын жедел бақылау және жұмыстардың орындалу барысының бұзылуын ескерту, сондай-ақ оларды туындатқан себептердің алдын алу үшін желідегі жұмыс бригадаларымен байланысты жүзеге асыру.</w:t>
      </w:r>
    </w:p>
    <w:p>
      <w:pPr>
        <w:spacing w:after="0"/>
        <w:ind w:left="0"/>
        <w:jc w:val="both"/>
      </w:pPr>
      <w:r>
        <w:rPr>
          <w:rFonts w:ascii="Times New Roman"/>
          <w:b w:val="false"/>
          <w:i w:val="false"/>
          <w:color w:val="000000"/>
          <w:sz w:val="28"/>
        </w:rPr>
        <w:t>
      Орындаушы - диспетчер;</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коммуникациялық коллекторларды қарап тексеру, олардың газбен ластануының болмауын тексеру және оларды желдету;</w:t>
      </w:r>
    </w:p>
    <w:p>
      <w:pPr>
        <w:spacing w:after="0"/>
        <w:ind w:left="0"/>
        <w:jc w:val="both"/>
      </w:pPr>
      <w:r>
        <w:rPr>
          <w:rFonts w:ascii="Times New Roman"/>
          <w:b w:val="false"/>
          <w:i w:val="false"/>
          <w:color w:val="000000"/>
          <w:sz w:val="28"/>
        </w:rPr>
        <w:t>
      құрылыс конструкцияларын гидрооқшаулауды қалпына келтіру;</w:t>
      </w:r>
    </w:p>
    <w:p>
      <w:pPr>
        <w:spacing w:after="0"/>
        <w:ind w:left="0"/>
        <w:jc w:val="both"/>
      </w:pPr>
      <w:r>
        <w:rPr>
          <w:rFonts w:ascii="Times New Roman"/>
          <w:b w:val="false"/>
          <w:i w:val="false"/>
          <w:color w:val="000000"/>
          <w:sz w:val="28"/>
        </w:rPr>
        <w:t>
      баспалдақтардың, алаңдардың, өтпелер мен олардың таяныштарының бекітпелерін тексеру, оларды жөндеу;</w:t>
      </w:r>
    </w:p>
    <w:p>
      <w:pPr>
        <w:spacing w:after="0"/>
        <w:ind w:left="0"/>
        <w:jc w:val="both"/>
      </w:pPr>
      <w:r>
        <w:rPr>
          <w:rFonts w:ascii="Times New Roman"/>
          <w:b w:val="false"/>
          <w:i w:val="false"/>
          <w:color w:val="000000"/>
          <w:sz w:val="28"/>
        </w:rPr>
        <w:t>
      сорғыту жүйелерін қарау және тексеру;</w:t>
      </w:r>
    </w:p>
    <w:p>
      <w:pPr>
        <w:spacing w:after="0"/>
        <w:ind w:left="0"/>
        <w:jc w:val="both"/>
      </w:pPr>
      <w:r>
        <w:rPr>
          <w:rFonts w:ascii="Times New Roman"/>
          <w:b w:val="false"/>
          <w:i w:val="false"/>
          <w:color w:val="000000"/>
          <w:sz w:val="28"/>
        </w:rPr>
        <w:t>
      барлық жұмыс түрлері бойынша коллекторлардың электр жарық беру жұмыстарын тексеру және ақаулықтарын жою.</w:t>
      </w:r>
    </w:p>
    <w:p>
      <w:pPr>
        <w:spacing w:after="0"/>
        <w:ind w:left="0"/>
        <w:jc w:val="both"/>
      </w:pPr>
      <w:r>
        <w:rPr>
          <w:rFonts w:ascii="Times New Roman"/>
          <w:b w:val="false"/>
          <w:i w:val="false"/>
          <w:color w:val="000000"/>
          <w:sz w:val="28"/>
        </w:rPr>
        <w:t>
      Орындаушы - слесарь-жөндеуші;</w:t>
      </w:r>
    </w:p>
    <w:p>
      <w:pPr>
        <w:spacing w:after="0"/>
        <w:ind w:left="0"/>
        <w:jc w:val="both"/>
      </w:pPr>
      <w:r>
        <w:rPr>
          <w:rFonts w:ascii="Times New Roman"/>
          <w:b w:val="false"/>
          <w:i w:val="false"/>
          <w:color w:val="000000"/>
          <w:sz w:val="28"/>
        </w:rPr>
        <w:t>
      4) жұмыстың мәні:</w:t>
      </w:r>
    </w:p>
    <w:p>
      <w:pPr>
        <w:spacing w:after="0"/>
        <w:ind w:left="0"/>
        <w:jc w:val="both"/>
      </w:pPr>
      <w:r>
        <w:rPr>
          <w:rFonts w:ascii="Times New Roman"/>
          <w:b w:val="false"/>
          <w:i w:val="false"/>
          <w:color w:val="000000"/>
          <w:sz w:val="28"/>
        </w:rPr>
        <w:t>
      жылыту маусымы басталар алдында ғимараттардың инженерлік жабдығын және коммуникацияларын қарап тексеру (зерттеу), сондай-ақ ақаулықтарды анықтау және оларды жою мақсатында авариялық зақымданулардан, өрттерден, зілзала сипатындағы құбылыстардан кейінгі қарап тексеруді жүргізу;</w:t>
      </w:r>
    </w:p>
    <w:p>
      <w:pPr>
        <w:spacing w:after="0"/>
        <w:ind w:left="0"/>
        <w:jc w:val="both"/>
      </w:pPr>
      <w:r>
        <w:rPr>
          <w:rFonts w:ascii="Times New Roman"/>
          <w:b w:val="false"/>
          <w:i w:val="false"/>
          <w:color w:val="000000"/>
          <w:sz w:val="28"/>
        </w:rPr>
        <w:t>
      қалыпты жұмыс істеуін қамтамасыз ету, сумен жабдықтау жүйелерінде және кәріздерде ақаулықтарды жою, төсемдерді ауыстыру, ағуды болдырмай су бөлетін және су жинайтын арматуралардың тығыздамасын толтыру, жалғамаларды тығыздау;</w:t>
      </w:r>
    </w:p>
    <w:p>
      <w:pPr>
        <w:spacing w:after="0"/>
        <w:ind w:left="0"/>
        <w:jc w:val="both"/>
      </w:pPr>
      <w:r>
        <w:rPr>
          <w:rFonts w:ascii="Times New Roman"/>
          <w:b w:val="false"/>
          <w:i w:val="false"/>
          <w:color w:val="000000"/>
          <w:sz w:val="28"/>
        </w:rPr>
        <w:t>
      ұйым әкімшілігінің өтінімдері бойынша ақаулықтарды жою жөніндегі жұмыстарды орындау.</w:t>
      </w:r>
    </w:p>
    <w:p>
      <w:pPr>
        <w:spacing w:after="0"/>
        <w:ind w:left="0"/>
        <w:jc w:val="both"/>
      </w:pPr>
      <w:r>
        <w:rPr>
          <w:rFonts w:ascii="Times New Roman"/>
          <w:b w:val="false"/>
          <w:i w:val="false"/>
          <w:color w:val="000000"/>
          <w:sz w:val="28"/>
        </w:rPr>
        <w:t>
      Орындаушы - авариялық-қалпына келтіру жұмыстарының слесарі;</w:t>
      </w:r>
    </w:p>
    <w:p>
      <w:pPr>
        <w:spacing w:after="0"/>
        <w:ind w:left="0"/>
        <w:jc w:val="both"/>
      </w:pPr>
      <w:r>
        <w:rPr>
          <w:rFonts w:ascii="Times New Roman"/>
          <w:b w:val="false"/>
          <w:i w:val="false"/>
          <w:color w:val="000000"/>
          <w:sz w:val="28"/>
        </w:rPr>
        <w:t>
      5) жұмыстың мәні:</w:t>
      </w:r>
    </w:p>
    <w:p>
      <w:pPr>
        <w:spacing w:after="0"/>
        <w:ind w:left="0"/>
        <w:jc w:val="both"/>
      </w:pPr>
      <w:r>
        <w:rPr>
          <w:rFonts w:ascii="Times New Roman"/>
          <w:b w:val="false"/>
          <w:i w:val="false"/>
          <w:color w:val="000000"/>
          <w:sz w:val="28"/>
        </w:rPr>
        <w:t>
      маусымдық пайдалануға дайындық кезеңінде (көктем-жаз және күз-қыс кезеңдері) электр желілері мен электр жабдығын қарап тексеру (тексеру), сондай-ақ ақаулықтарды анықтау және оларды жою мақсатында авариялық зақымдаулардан, өрттерден, зілзала сипатындағы құбылыстардан кейін қарап тексеру;</w:t>
      </w:r>
    </w:p>
    <w:p>
      <w:pPr>
        <w:spacing w:after="0"/>
        <w:ind w:left="0"/>
        <w:jc w:val="both"/>
      </w:pPr>
      <w:r>
        <w:rPr>
          <w:rFonts w:ascii="Times New Roman"/>
          <w:b w:val="false"/>
          <w:i w:val="false"/>
          <w:color w:val="000000"/>
          <w:sz w:val="28"/>
        </w:rPr>
        <w:t>
      қызметтік және қосалқы үй-жайлардың (баспалдақ торларының, вестибюльдердің, жертөлелердің, шатырастының) электр жабдығын жөндеу;</w:t>
      </w:r>
    </w:p>
    <w:p>
      <w:pPr>
        <w:spacing w:after="0"/>
        <w:ind w:left="0"/>
        <w:jc w:val="both"/>
      </w:pPr>
      <w:r>
        <w:rPr>
          <w:rFonts w:ascii="Times New Roman"/>
          <w:b w:val="false"/>
          <w:i w:val="false"/>
          <w:color w:val="000000"/>
          <w:sz w:val="28"/>
        </w:rPr>
        <w:t>
      ұйым әкімшілігінің өтінімдері бойынша ақаулықтарды жою.</w:t>
      </w:r>
    </w:p>
    <w:p>
      <w:pPr>
        <w:spacing w:after="0"/>
        <w:ind w:left="0"/>
        <w:jc w:val="both"/>
      </w:pPr>
      <w:r>
        <w:rPr>
          <w:rFonts w:ascii="Times New Roman"/>
          <w:b w:val="false"/>
          <w:i w:val="false"/>
          <w:color w:val="000000"/>
          <w:sz w:val="28"/>
        </w:rPr>
        <w:t>
      Орындаушы - электр жабдығын жөндеу және қызмет көрсету жөніндегі электрмонтер;</w:t>
      </w:r>
    </w:p>
    <w:p>
      <w:pPr>
        <w:spacing w:after="0"/>
        <w:ind w:left="0"/>
        <w:jc w:val="both"/>
      </w:pPr>
      <w:r>
        <w:rPr>
          <w:rFonts w:ascii="Times New Roman"/>
          <w:b w:val="false"/>
          <w:i w:val="false"/>
          <w:color w:val="000000"/>
          <w:sz w:val="28"/>
        </w:rPr>
        <w:t>
      6) жұмыстың мәні:</w:t>
      </w:r>
    </w:p>
    <w:p>
      <w:pPr>
        <w:spacing w:after="0"/>
        <w:ind w:left="0"/>
        <w:jc w:val="both"/>
      </w:pPr>
      <w:r>
        <w:rPr>
          <w:rFonts w:ascii="Times New Roman"/>
          <w:b w:val="false"/>
          <w:i w:val="false"/>
          <w:color w:val="000000"/>
          <w:sz w:val="28"/>
        </w:rPr>
        <w:t>
      дәнекерлеу жіктерінен ағуды анықтау мақсатында жылыту маусымы басталар алдында ғимараттың инженерлік жабдығы мен коммуникацияларына жыл сайын қарап тексеруді жүргізу;</w:t>
      </w:r>
    </w:p>
    <w:p>
      <w:pPr>
        <w:spacing w:after="0"/>
        <w:ind w:left="0"/>
        <w:jc w:val="both"/>
      </w:pPr>
      <w:r>
        <w:rPr>
          <w:rFonts w:ascii="Times New Roman"/>
          <w:b w:val="false"/>
          <w:i w:val="false"/>
          <w:color w:val="000000"/>
          <w:sz w:val="28"/>
        </w:rPr>
        <w:t>
      берілген көлемде бөлшектердің, тораптардың, конструкциялар мен құбыр желілерінің барлық орналасу кеңістігінде дәнекерлеу жіктерін дәнекерлеуді орындау;</w:t>
      </w:r>
    </w:p>
    <w:p>
      <w:pPr>
        <w:spacing w:after="0"/>
        <w:ind w:left="0"/>
        <w:jc w:val="both"/>
      </w:pPr>
      <w:r>
        <w:rPr>
          <w:rFonts w:ascii="Times New Roman"/>
          <w:b w:val="false"/>
          <w:i w:val="false"/>
          <w:color w:val="000000"/>
          <w:sz w:val="28"/>
        </w:rPr>
        <w:t xml:space="preserve">
      ұзындығы екі метрге дейін орталық жылыту және ыстық сумен жабдықтау жүйелері құбыр желілерінің авариялық учаскелерін ауыстыру. </w:t>
      </w:r>
    </w:p>
    <w:p>
      <w:pPr>
        <w:spacing w:after="0"/>
        <w:ind w:left="0"/>
        <w:jc w:val="both"/>
      </w:pPr>
      <w:r>
        <w:rPr>
          <w:rFonts w:ascii="Times New Roman"/>
          <w:b w:val="false"/>
          <w:i w:val="false"/>
          <w:color w:val="000000"/>
          <w:sz w:val="28"/>
        </w:rPr>
        <w:t>
      Орындаушы - электр-газбен дәнекерлеуші;</w:t>
      </w:r>
    </w:p>
    <w:p>
      <w:pPr>
        <w:spacing w:after="0"/>
        <w:ind w:left="0"/>
        <w:jc w:val="both"/>
      </w:pPr>
      <w:r>
        <w:rPr>
          <w:rFonts w:ascii="Times New Roman"/>
          <w:b w:val="false"/>
          <w:i w:val="false"/>
          <w:color w:val="000000"/>
          <w:sz w:val="28"/>
        </w:rPr>
        <w:t>
      7) жұмыстың мәні:</w:t>
      </w:r>
    </w:p>
    <w:p>
      <w:pPr>
        <w:spacing w:after="0"/>
        <w:ind w:left="0"/>
        <w:jc w:val="both"/>
      </w:pPr>
      <w:r>
        <w:rPr>
          <w:rFonts w:ascii="Times New Roman"/>
          <w:b w:val="false"/>
          <w:i w:val="false"/>
          <w:color w:val="000000"/>
          <w:sz w:val="28"/>
        </w:rPr>
        <w:t>
      көліктің авария болған жерге шығуға ұдайы әзірлікте болуын қамтамасыз ету;</w:t>
      </w:r>
    </w:p>
    <w:p>
      <w:pPr>
        <w:spacing w:after="0"/>
        <w:ind w:left="0"/>
        <w:jc w:val="both"/>
      </w:pPr>
      <w:r>
        <w:rPr>
          <w:rFonts w:ascii="Times New Roman"/>
          <w:b w:val="false"/>
          <w:i w:val="false"/>
          <w:color w:val="000000"/>
          <w:sz w:val="28"/>
        </w:rPr>
        <w:t>
      авария болған жерге келу;</w:t>
      </w:r>
    </w:p>
    <w:p>
      <w:pPr>
        <w:spacing w:after="0"/>
        <w:ind w:left="0"/>
        <w:jc w:val="both"/>
      </w:pPr>
      <w:r>
        <w:rPr>
          <w:rFonts w:ascii="Times New Roman"/>
          <w:b w:val="false"/>
          <w:i w:val="false"/>
          <w:color w:val="000000"/>
          <w:sz w:val="28"/>
        </w:rPr>
        <w:t>
      базаға қайтару немесе басқа авария болған жерге бару.</w:t>
      </w:r>
    </w:p>
    <w:p>
      <w:pPr>
        <w:spacing w:after="0"/>
        <w:ind w:left="0"/>
        <w:jc w:val="both"/>
      </w:pPr>
      <w:r>
        <w:rPr>
          <w:rFonts w:ascii="Times New Roman"/>
          <w:b w:val="false"/>
          <w:i w:val="false"/>
          <w:color w:val="000000"/>
          <w:sz w:val="28"/>
        </w:rPr>
        <w:t>
      Орындаушы - жүргізуші.</w:t>
      </w:r>
    </w:p>
    <w:bookmarkStart w:name="z40" w:id="38"/>
    <w:p>
      <w:pPr>
        <w:spacing w:after="0"/>
        <w:ind w:left="0"/>
        <w:jc w:val="both"/>
      </w:pPr>
      <w:r>
        <w:rPr>
          <w:rFonts w:ascii="Times New Roman"/>
          <w:b w:val="false"/>
          <w:i w:val="false"/>
          <w:color w:val="000000"/>
          <w:sz w:val="28"/>
        </w:rPr>
        <w:t xml:space="preserve">
      25. "Электр желілерінің аудандары қызмет көрсетпейтін, басқа электрмен жабдықтау көздерінен қоректендірілетін электр шаруашылығы қызметін ұйымдастыру және қызмет көрсету" функциясы бойынша жұмыскерлер санының нормативі осы Еңбек нормаларына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38"/>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зертханалық жағдайларда және объектілерде жабдықпен жүйелерді дұрыстауды, теңшеуді, реттеуді және тәжірибелік тексеруді жүзеге асыру, оның ақаусыз жай-күйін қадағалау;</w:t>
      </w:r>
    </w:p>
    <w:p>
      <w:pPr>
        <w:spacing w:after="0"/>
        <w:ind w:left="0"/>
        <w:jc w:val="both"/>
      </w:pPr>
      <w:r>
        <w:rPr>
          <w:rFonts w:ascii="Times New Roman"/>
          <w:b w:val="false"/>
          <w:i w:val="false"/>
          <w:color w:val="000000"/>
          <w:sz w:val="28"/>
        </w:rPr>
        <w:t>
      эксперименттер мен сынауларды жүргізуге қатысу, аспаптарды іске қосу, қажетті сипаттамалар мен параметрлердітіркеу және алынған нәтижелерге өңдеу жүргізу.</w:t>
      </w:r>
    </w:p>
    <w:p>
      <w:pPr>
        <w:spacing w:after="0"/>
        <w:ind w:left="0"/>
        <w:jc w:val="both"/>
      </w:pPr>
      <w:r>
        <w:rPr>
          <w:rFonts w:ascii="Times New Roman"/>
          <w:b w:val="false"/>
          <w:i w:val="false"/>
          <w:color w:val="000000"/>
          <w:sz w:val="28"/>
        </w:rPr>
        <w:t>
      Орындаушы - техник;</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жоғары вольтты электрмашиналарымен әртүрлі типтегі аппараттарды бөлшектеу, күрделі жөндеу, жинау, орнату және центрлеу жөніндегі жұмыстарды орындау;</w:t>
      </w:r>
    </w:p>
    <w:p>
      <w:pPr>
        <w:spacing w:after="0"/>
        <w:ind w:left="0"/>
        <w:jc w:val="both"/>
      </w:pPr>
      <w:r>
        <w:rPr>
          <w:rFonts w:ascii="Times New Roman"/>
          <w:b w:val="false"/>
          <w:i w:val="false"/>
          <w:color w:val="000000"/>
          <w:sz w:val="28"/>
        </w:rPr>
        <w:t>
      бірінші және екінші коммутациялау мен қашықтықтан басқарудың ерекше күрделі схемалары бар өндірістік учаскелерге қызмет көрсету;</w:t>
      </w:r>
    </w:p>
    <w:p>
      <w:pPr>
        <w:spacing w:after="0"/>
        <w:ind w:left="0"/>
        <w:jc w:val="both"/>
      </w:pPr>
      <w:r>
        <w:rPr>
          <w:rFonts w:ascii="Times New Roman"/>
          <w:b w:val="false"/>
          <w:i w:val="false"/>
          <w:color w:val="000000"/>
          <w:sz w:val="28"/>
        </w:rPr>
        <w:t>
      технологиялық жабдықтың жауапты ерекше күрделі схемеларын,электр машиналары, аппараттар, аспаптар, автоматты желілерінің электр схемаларын дұрыстау, жөндеу және реттеу;</w:t>
      </w:r>
    </w:p>
    <w:p>
      <w:pPr>
        <w:spacing w:after="0"/>
        <w:ind w:left="0"/>
        <w:jc w:val="both"/>
      </w:pPr>
      <w:r>
        <w:rPr>
          <w:rFonts w:ascii="Times New Roman"/>
          <w:b w:val="false"/>
          <w:i w:val="false"/>
          <w:color w:val="000000"/>
          <w:sz w:val="28"/>
        </w:rPr>
        <w:t>
      өлшегіш трансформаторлардың дәлдік сыныбын тексеру;</w:t>
      </w:r>
    </w:p>
    <w:p>
      <w:pPr>
        <w:spacing w:after="0"/>
        <w:ind w:left="0"/>
        <w:jc w:val="both"/>
      </w:pPr>
      <w:r>
        <w:rPr>
          <w:rFonts w:ascii="Times New Roman"/>
          <w:b w:val="false"/>
          <w:i w:val="false"/>
          <w:color w:val="000000"/>
          <w:sz w:val="28"/>
        </w:rPr>
        <w:t>
      арнайы өңдеу құбыржолдарындағы кабель желілерін жөндеу, монтаждау және бөлшектеу, сондай-ақ жалғағыш муфталарды монтаждау жөніндегі жұмыстарды орындау.</w:t>
      </w:r>
    </w:p>
    <w:p>
      <w:pPr>
        <w:spacing w:after="0"/>
        <w:ind w:left="0"/>
        <w:jc w:val="both"/>
      </w:pPr>
      <w:r>
        <w:rPr>
          <w:rFonts w:ascii="Times New Roman"/>
          <w:b w:val="false"/>
          <w:i w:val="false"/>
          <w:color w:val="000000"/>
          <w:sz w:val="28"/>
        </w:rPr>
        <w:t>
      Орындаушы - электр жабдығын жөндеу және қызмет көрсету жөніндегі электрмонтер.</w:t>
      </w:r>
    </w:p>
    <w:bookmarkStart w:name="z41" w:id="39"/>
    <w:p>
      <w:pPr>
        <w:spacing w:after="0"/>
        <w:ind w:left="0"/>
        <w:jc w:val="both"/>
      </w:pPr>
      <w:r>
        <w:rPr>
          <w:rFonts w:ascii="Times New Roman"/>
          <w:b w:val="false"/>
          <w:i w:val="false"/>
          <w:color w:val="000000"/>
          <w:sz w:val="28"/>
        </w:rPr>
        <w:t xml:space="preserve">
      26. "Жұмыс істейтін электр станцияларын ұйымдастыру және оларға қызмет көрсету" функциясы бойынша жұмыскерлер санының нормативі осы Еңбек нормаларына </w:t>
      </w:r>
      <w:r>
        <w:rPr>
          <w:rFonts w:ascii="Times New Roman"/>
          <w:b w:val="false"/>
          <w:i w:val="false"/>
          <w:color w:val="000000"/>
          <w:sz w:val="28"/>
        </w:rPr>
        <w:t>8-қосымшада</w:t>
      </w:r>
      <w:r>
        <w:rPr>
          <w:rFonts w:ascii="Times New Roman"/>
          <w:b w:val="false"/>
          <w:i w:val="false"/>
          <w:color w:val="000000"/>
          <w:sz w:val="28"/>
        </w:rPr>
        <w:t xml:space="preserve"> келтірілген.</w:t>
      </w:r>
    </w:p>
    <w:bookmarkEnd w:id="39"/>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әскери бөлімдер мен коммуналдық құрылыстарға электр энергиясын үздіксіз беруді қамтамасыз ету;</w:t>
      </w:r>
    </w:p>
    <w:p>
      <w:pPr>
        <w:spacing w:after="0"/>
        <w:ind w:left="0"/>
        <w:jc w:val="both"/>
      </w:pPr>
      <w:r>
        <w:rPr>
          <w:rFonts w:ascii="Times New Roman"/>
          <w:b w:val="false"/>
          <w:i w:val="false"/>
          <w:color w:val="000000"/>
          <w:sz w:val="28"/>
        </w:rPr>
        <w:t>
      электротехникалық жабдықты, аппаратура мен желілерді техникалық пайдалануды және уақтылы жөндеуді ұйымдастыру;</w:t>
      </w:r>
    </w:p>
    <w:p>
      <w:pPr>
        <w:spacing w:after="0"/>
        <w:ind w:left="0"/>
        <w:jc w:val="both"/>
      </w:pPr>
      <w:r>
        <w:rPr>
          <w:rFonts w:ascii="Times New Roman"/>
          <w:b w:val="false"/>
          <w:i w:val="false"/>
          <w:color w:val="000000"/>
          <w:sz w:val="28"/>
        </w:rPr>
        <w:t>
      жабдықтың 0,4 кВ әуе және кабель желілерінің, электр жарық беру аспаптарының авариясыз жұмысын қамтамасыз ету;</w:t>
      </w:r>
    </w:p>
    <w:p>
      <w:pPr>
        <w:spacing w:after="0"/>
        <w:ind w:left="0"/>
        <w:jc w:val="both"/>
      </w:pPr>
      <w:r>
        <w:rPr>
          <w:rFonts w:ascii="Times New Roman"/>
          <w:b w:val="false"/>
          <w:i w:val="false"/>
          <w:color w:val="000000"/>
          <w:sz w:val="28"/>
        </w:rPr>
        <w:t>
      0,4 кВ электр желілеріндегі зақымдауларды жоюды қамтамасыз ету;</w:t>
      </w:r>
    </w:p>
    <w:p>
      <w:pPr>
        <w:spacing w:after="0"/>
        <w:ind w:left="0"/>
        <w:jc w:val="both"/>
      </w:pPr>
      <w:r>
        <w:rPr>
          <w:rFonts w:ascii="Times New Roman"/>
          <w:b w:val="false"/>
          <w:i w:val="false"/>
          <w:color w:val="000000"/>
          <w:sz w:val="28"/>
        </w:rPr>
        <w:t>
      жөндеу персоналының жұмысын жоспарлау және ұйымдастыру;</w:t>
      </w:r>
    </w:p>
    <w:p>
      <w:pPr>
        <w:spacing w:after="0"/>
        <w:ind w:left="0"/>
        <w:jc w:val="both"/>
      </w:pPr>
      <w:r>
        <w:rPr>
          <w:rFonts w:ascii="Times New Roman"/>
          <w:b w:val="false"/>
          <w:i w:val="false"/>
          <w:color w:val="000000"/>
          <w:sz w:val="28"/>
        </w:rPr>
        <w:t>
      электр жабдығын, материалдарды, қосалқы бөлшектерді сатып алуға өтінімдермен қажетті есептер жасауды қамтамасыз ету;</w:t>
      </w:r>
    </w:p>
    <w:p>
      <w:pPr>
        <w:spacing w:after="0"/>
        <w:ind w:left="0"/>
        <w:jc w:val="both"/>
      </w:pPr>
      <w:r>
        <w:rPr>
          <w:rFonts w:ascii="Times New Roman"/>
          <w:b w:val="false"/>
          <w:i w:val="false"/>
          <w:color w:val="000000"/>
          <w:sz w:val="28"/>
        </w:rPr>
        <w:t>
      өндірістік-шаруашылық қызметіне талдау жүргізу;</w:t>
      </w:r>
    </w:p>
    <w:p>
      <w:pPr>
        <w:spacing w:after="0"/>
        <w:ind w:left="0"/>
        <w:jc w:val="both"/>
      </w:pPr>
      <w:r>
        <w:rPr>
          <w:rFonts w:ascii="Times New Roman"/>
          <w:b w:val="false"/>
          <w:i w:val="false"/>
          <w:color w:val="000000"/>
          <w:sz w:val="28"/>
        </w:rPr>
        <w:t xml:space="preserve">
      электр энергиясының, материалдардың, құрал-саймандар мен айла-бұйымның ұтымды жұмсалуын бақылау. </w:t>
      </w:r>
    </w:p>
    <w:p>
      <w:pPr>
        <w:spacing w:after="0"/>
        <w:ind w:left="0"/>
        <w:jc w:val="both"/>
      </w:pPr>
      <w:r>
        <w:rPr>
          <w:rFonts w:ascii="Times New Roman"/>
          <w:b w:val="false"/>
          <w:i w:val="false"/>
          <w:color w:val="000000"/>
          <w:sz w:val="28"/>
        </w:rPr>
        <w:t>
      Орындаушы - электр станциясының бастығы;</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өндірістік жабдықтың, машиналардың, станоктар мен құрал-саймандардың ақаусыз жай-күйін ұдайы бақылау, ақаусыз қоршаулар мен сақтандырғыш құрылғылардың бар болуын, жұмыстық жеке қорғану құралдарының қолданылуын бақылау;</w:t>
      </w:r>
    </w:p>
    <w:p>
      <w:pPr>
        <w:spacing w:after="0"/>
        <w:ind w:left="0"/>
        <w:jc w:val="both"/>
      </w:pPr>
      <w:r>
        <w:rPr>
          <w:rFonts w:ascii="Times New Roman"/>
          <w:b w:val="false"/>
          <w:i w:val="false"/>
          <w:color w:val="000000"/>
          <w:sz w:val="28"/>
        </w:rPr>
        <w:t>
      желдету құрылғыларының жұмысын және жұмыс орындарына қалыпты жарық беруді бақылау;</w:t>
      </w:r>
    </w:p>
    <w:p>
      <w:pPr>
        <w:spacing w:after="0"/>
        <w:ind w:left="0"/>
        <w:jc w:val="both"/>
      </w:pPr>
      <w:r>
        <w:rPr>
          <w:rFonts w:ascii="Times New Roman"/>
          <w:b w:val="false"/>
          <w:i w:val="false"/>
          <w:color w:val="000000"/>
          <w:sz w:val="28"/>
        </w:rPr>
        <w:t>
      жұмысшылардың қауіпсіздік техникасы мен өндірістік санитария жөніндегі қағидаларды, нормалар мен нұсқау берулерді орындауын және олардың жұмыс тәсілдерін қолдануын қамтамасыз ету.</w:t>
      </w:r>
    </w:p>
    <w:p>
      <w:pPr>
        <w:spacing w:after="0"/>
        <w:ind w:left="0"/>
        <w:jc w:val="both"/>
      </w:pPr>
      <w:r>
        <w:rPr>
          <w:rFonts w:ascii="Times New Roman"/>
          <w:b w:val="false"/>
          <w:i w:val="false"/>
          <w:color w:val="000000"/>
          <w:sz w:val="28"/>
        </w:rPr>
        <w:t>
      Орындаушы - шебер;</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барлық жүйелердің іштен жану қозғалтқыштарына қызмет көрсету;</w:t>
      </w:r>
    </w:p>
    <w:p>
      <w:pPr>
        <w:spacing w:after="0"/>
        <w:ind w:left="0"/>
        <w:jc w:val="both"/>
      </w:pPr>
      <w:r>
        <w:rPr>
          <w:rFonts w:ascii="Times New Roman"/>
          <w:b w:val="false"/>
          <w:i w:val="false"/>
          <w:color w:val="000000"/>
          <w:sz w:val="28"/>
        </w:rPr>
        <w:t>
      қозғалтқыштар мен олардың жекелеген тораптарының жұмысындағы ақаулықтарды анықтау және жою;</w:t>
      </w:r>
    </w:p>
    <w:p>
      <w:pPr>
        <w:spacing w:after="0"/>
        <w:ind w:left="0"/>
        <w:jc w:val="both"/>
      </w:pPr>
      <w:r>
        <w:rPr>
          <w:rFonts w:ascii="Times New Roman"/>
          <w:b w:val="false"/>
          <w:i w:val="false"/>
          <w:color w:val="000000"/>
          <w:sz w:val="28"/>
        </w:rPr>
        <w:t>
      қозғалтқыштарды орташа және күрделі жөндеуге, сондай-ақ монтаждауға, бөлшектеуге және сынауға қатысу.</w:t>
      </w:r>
    </w:p>
    <w:p>
      <w:pPr>
        <w:spacing w:after="0"/>
        <w:ind w:left="0"/>
        <w:jc w:val="both"/>
      </w:pPr>
      <w:r>
        <w:rPr>
          <w:rFonts w:ascii="Times New Roman"/>
          <w:b w:val="false"/>
          <w:i w:val="false"/>
          <w:color w:val="000000"/>
          <w:sz w:val="28"/>
        </w:rPr>
        <w:t>
      Орындаушы - іштен жану қозғалтқышының машинисі;</w:t>
      </w:r>
    </w:p>
    <w:p>
      <w:pPr>
        <w:spacing w:after="0"/>
        <w:ind w:left="0"/>
        <w:jc w:val="both"/>
      </w:pPr>
      <w:r>
        <w:rPr>
          <w:rFonts w:ascii="Times New Roman"/>
          <w:b w:val="false"/>
          <w:i w:val="false"/>
          <w:color w:val="000000"/>
          <w:sz w:val="28"/>
        </w:rPr>
        <w:t>
      4) жұмыстың мәні:</w:t>
      </w:r>
    </w:p>
    <w:p>
      <w:pPr>
        <w:spacing w:after="0"/>
        <w:ind w:left="0"/>
        <w:jc w:val="both"/>
      </w:pPr>
      <w:r>
        <w:rPr>
          <w:rFonts w:ascii="Times New Roman"/>
          <w:b w:val="false"/>
          <w:i w:val="false"/>
          <w:color w:val="000000"/>
          <w:sz w:val="28"/>
        </w:rPr>
        <w:t>
      жоғары вольтты электрмашиналарын және әртүрлі типтегі аппараттарды бөлшектеу, күрделі жөндеу, жинау, орнату және центрлеу жөніндегі жұмыстарды орындау;</w:t>
      </w:r>
    </w:p>
    <w:p>
      <w:pPr>
        <w:spacing w:after="0"/>
        <w:ind w:left="0"/>
        <w:jc w:val="both"/>
      </w:pPr>
      <w:r>
        <w:rPr>
          <w:rFonts w:ascii="Times New Roman"/>
          <w:b w:val="false"/>
          <w:i w:val="false"/>
          <w:color w:val="000000"/>
          <w:sz w:val="28"/>
        </w:rPr>
        <w:t>
      бірінші және екінші коммутация мен қашықтықтан басқарудың ерекше күрделі схемалары бар өндірістік учаскелерге қызмет көрсету;</w:t>
      </w:r>
    </w:p>
    <w:p>
      <w:pPr>
        <w:spacing w:after="0"/>
        <w:ind w:left="0"/>
        <w:jc w:val="both"/>
      </w:pPr>
      <w:r>
        <w:rPr>
          <w:rFonts w:ascii="Times New Roman"/>
          <w:b w:val="false"/>
          <w:i w:val="false"/>
          <w:color w:val="000000"/>
          <w:sz w:val="28"/>
        </w:rPr>
        <w:t>
      технологиялық жабдықтың жауапты ерекше күрделі схемаларын, электр машиналары, аппараттар, аспаптар автоматты желілерінің электр схемаларын, дұрыстау, жөндеу және реттеу;</w:t>
      </w:r>
    </w:p>
    <w:p>
      <w:pPr>
        <w:spacing w:after="0"/>
        <w:ind w:left="0"/>
        <w:jc w:val="both"/>
      </w:pPr>
      <w:r>
        <w:rPr>
          <w:rFonts w:ascii="Times New Roman"/>
          <w:b w:val="false"/>
          <w:i w:val="false"/>
          <w:color w:val="000000"/>
          <w:sz w:val="28"/>
        </w:rPr>
        <w:t>
      өлшегіш трансформаторлардың дәлдік сыныбын тексеру;</w:t>
      </w:r>
    </w:p>
    <w:p>
      <w:pPr>
        <w:spacing w:after="0"/>
        <w:ind w:left="0"/>
        <w:jc w:val="both"/>
      </w:pPr>
      <w:r>
        <w:rPr>
          <w:rFonts w:ascii="Times New Roman"/>
          <w:b w:val="false"/>
          <w:i w:val="false"/>
          <w:color w:val="000000"/>
          <w:sz w:val="28"/>
        </w:rPr>
        <w:t>
      арнайы өңдеу құбыржолдарындағы кабель желілерін жөндеу, монтаждау және бөлшектеу, сондай-ақ жалғағыш муфталарды монтаждау жөніндегі жұмыстарды орындау.</w:t>
      </w:r>
    </w:p>
    <w:p>
      <w:pPr>
        <w:spacing w:after="0"/>
        <w:ind w:left="0"/>
        <w:jc w:val="both"/>
      </w:pPr>
      <w:r>
        <w:rPr>
          <w:rFonts w:ascii="Times New Roman"/>
          <w:b w:val="false"/>
          <w:i w:val="false"/>
          <w:color w:val="000000"/>
          <w:sz w:val="28"/>
        </w:rPr>
        <w:t>
      Орындаушы - электр жабдығын жөндеу және қызмет көрсету жөніндегі электрмонтер;</w:t>
      </w:r>
    </w:p>
    <w:p>
      <w:pPr>
        <w:spacing w:after="0"/>
        <w:ind w:left="0"/>
        <w:jc w:val="both"/>
      </w:pPr>
      <w:r>
        <w:rPr>
          <w:rFonts w:ascii="Times New Roman"/>
          <w:b w:val="false"/>
          <w:i w:val="false"/>
          <w:color w:val="000000"/>
          <w:sz w:val="28"/>
        </w:rPr>
        <w:t>
      5) жұмыстың мәні:</w:t>
      </w:r>
    </w:p>
    <w:p>
      <w:pPr>
        <w:spacing w:after="0"/>
        <w:ind w:left="0"/>
        <w:jc w:val="both"/>
      </w:pPr>
      <w:r>
        <w:rPr>
          <w:rFonts w:ascii="Times New Roman"/>
          <w:b w:val="false"/>
          <w:i w:val="false"/>
          <w:color w:val="000000"/>
          <w:sz w:val="28"/>
        </w:rPr>
        <w:t>
      өндірістік учаскенің жабдығын жөндеу;</w:t>
      </w:r>
    </w:p>
    <w:p>
      <w:pPr>
        <w:spacing w:after="0"/>
        <w:ind w:left="0"/>
        <w:jc w:val="both"/>
      </w:pPr>
      <w:r>
        <w:rPr>
          <w:rFonts w:ascii="Times New Roman"/>
          <w:b w:val="false"/>
          <w:i w:val="false"/>
          <w:color w:val="000000"/>
          <w:sz w:val="28"/>
        </w:rPr>
        <w:t>
      жабдықтың мерзімінен бұрын тозу себептерін анықтау, олардың алдын алу және жою жөнінде шаралар қабылдау;</w:t>
      </w:r>
    </w:p>
    <w:p>
      <w:pPr>
        <w:spacing w:after="0"/>
        <w:ind w:left="0"/>
        <w:jc w:val="both"/>
      </w:pPr>
      <w:r>
        <w:rPr>
          <w:rFonts w:ascii="Times New Roman"/>
          <w:b w:val="false"/>
          <w:i w:val="false"/>
          <w:color w:val="000000"/>
          <w:sz w:val="28"/>
        </w:rPr>
        <w:t>
      техникалық жабдықты жөндеу, станоктар тораптары мен механизмдеріне жөндеу жүргізу.</w:t>
      </w:r>
    </w:p>
    <w:p>
      <w:pPr>
        <w:spacing w:after="0"/>
        <w:ind w:left="0"/>
        <w:jc w:val="both"/>
      </w:pPr>
      <w:r>
        <w:rPr>
          <w:rFonts w:ascii="Times New Roman"/>
          <w:b w:val="false"/>
          <w:i w:val="false"/>
          <w:color w:val="000000"/>
          <w:sz w:val="28"/>
        </w:rPr>
        <w:t>
      Орындаушы - слесарь-жөндеуші;</w:t>
      </w:r>
    </w:p>
    <w:p>
      <w:pPr>
        <w:spacing w:after="0"/>
        <w:ind w:left="0"/>
        <w:jc w:val="both"/>
      </w:pPr>
      <w:r>
        <w:rPr>
          <w:rFonts w:ascii="Times New Roman"/>
          <w:b w:val="false"/>
          <w:i w:val="false"/>
          <w:color w:val="000000"/>
          <w:sz w:val="28"/>
        </w:rPr>
        <w:t>
      6) жұмыстың мәні:</w:t>
      </w:r>
    </w:p>
    <w:p>
      <w:pPr>
        <w:spacing w:after="0"/>
        <w:ind w:left="0"/>
        <w:jc w:val="both"/>
      </w:pPr>
      <w:r>
        <w:rPr>
          <w:rFonts w:ascii="Times New Roman"/>
          <w:b w:val="false"/>
          <w:i w:val="false"/>
          <w:color w:val="000000"/>
          <w:sz w:val="28"/>
        </w:rPr>
        <w:t>
      болат жеңіл салмақты және ауыр металл сынығын қол оттегімен кесу және бензинді кескіш пен керосинді кескіш аппараттармен кесу;</w:t>
      </w:r>
    </w:p>
    <w:p>
      <w:pPr>
        <w:spacing w:after="0"/>
        <w:ind w:left="0"/>
        <w:jc w:val="both"/>
      </w:pPr>
      <w:r>
        <w:rPr>
          <w:rFonts w:ascii="Times New Roman"/>
          <w:b w:val="false"/>
          <w:i w:val="false"/>
          <w:color w:val="000000"/>
          <w:sz w:val="28"/>
        </w:rPr>
        <w:t>
      барлық орналасу кеңістігінде бөлшектерді, бұйымдарды, конструкцияларды бекіту;</w:t>
      </w:r>
    </w:p>
    <w:p>
      <w:pPr>
        <w:spacing w:after="0"/>
        <w:ind w:left="0"/>
        <w:jc w:val="both"/>
      </w:pPr>
      <w:r>
        <w:rPr>
          <w:rFonts w:ascii="Times New Roman"/>
          <w:b w:val="false"/>
          <w:i w:val="false"/>
          <w:color w:val="000000"/>
          <w:sz w:val="28"/>
        </w:rPr>
        <w:t>
      қарапайым бөлшектерді ерітіп дәнекерлеу;</w:t>
      </w:r>
    </w:p>
    <w:p>
      <w:pPr>
        <w:spacing w:after="0"/>
        <w:ind w:left="0"/>
        <w:jc w:val="both"/>
      </w:pPr>
      <w:r>
        <w:rPr>
          <w:rFonts w:ascii="Times New Roman"/>
          <w:b w:val="false"/>
          <w:i w:val="false"/>
          <w:color w:val="000000"/>
          <w:sz w:val="28"/>
        </w:rPr>
        <w:t>
      қарапайым бөлшектерде, тораптарда, құймаларда ойықтар мен жарықтарды жою;</w:t>
      </w:r>
    </w:p>
    <w:p>
      <w:pPr>
        <w:spacing w:after="0"/>
        <w:ind w:left="0"/>
        <w:jc w:val="both"/>
      </w:pPr>
      <w:r>
        <w:rPr>
          <w:rFonts w:ascii="Times New Roman"/>
          <w:b w:val="false"/>
          <w:i w:val="false"/>
          <w:color w:val="000000"/>
          <w:sz w:val="28"/>
        </w:rPr>
        <w:t>
      түзету кезінде конструкциялар менбөлшектерді жылыту.</w:t>
      </w:r>
    </w:p>
    <w:p>
      <w:pPr>
        <w:spacing w:after="0"/>
        <w:ind w:left="0"/>
        <w:jc w:val="both"/>
      </w:pPr>
      <w:r>
        <w:rPr>
          <w:rFonts w:ascii="Times New Roman"/>
          <w:b w:val="false"/>
          <w:i w:val="false"/>
          <w:color w:val="000000"/>
          <w:sz w:val="28"/>
        </w:rPr>
        <w:t>
      Орындаушы - электр-газбен дәнекерлеуші.</w:t>
      </w:r>
    </w:p>
    <w:bookmarkStart w:name="z42" w:id="40"/>
    <w:p>
      <w:pPr>
        <w:spacing w:after="0"/>
        <w:ind w:left="0"/>
        <w:jc w:val="both"/>
      </w:pPr>
      <w:r>
        <w:rPr>
          <w:rFonts w:ascii="Times New Roman"/>
          <w:b w:val="false"/>
          <w:i w:val="false"/>
          <w:color w:val="000000"/>
          <w:sz w:val="28"/>
        </w:rPr>
        <w:t xml:space="preserve">
      27. "Резервтегі электрстанцияларына қызмет көрсету" функциясы бойынша жұмыскерлер санының нормативі осы Еңбек нормаларына </w:t>
      </w:r>
      <w:r>
        <w:rPr>
          <w:rFonts w:ascii="Times New Roman"/>
          <w:b w:val="false"/>
          <w:i w:val="false"/>
          <w:color w:val="000000"/>
          <w:sz w:val="28"/>
        </w:rPr>
        <w:t>9-қосымшада</w:t>
      </w:r>
      <w:r>
        <w:rPr>
          <w:rFonts w:ascii="Times New Roman"/>
          <w:b w:val="false"/>
          <w:i w:val="false"/>
          <w:color w:val="000000"/>
          <w:sz w:val="28"/>
        </w:rPr>
        <w:t xml:space="preserve"> келтірілген.</w:t>
      </w:r>
    </w:p>
    <w:bookmarkEnd w:id="40"/>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зертханалық жағдайларда және объектілерде жабдық пен жүйелерді дұрыстауды, теңшеуді, реттеуді және тәжірибелік тексеруді жүзеге асыру, оның ақаусыз жай-күйін бақылау;</w:t>
      </w:r>
    </w:p>
    <w:p>
      <w:pPr>
        <w:spacing w:after="0"/>
        <w:ind w:left="0"/>
        <w:jc w:val="both"/>
      </w:pPr>
      <w:r>
        <w:rPr>
          <w:rFonts w:ascii="Times New Roman"/>
          <w:b w:val="false"/>
          <w:i w:val="false"/>
          <w:color w:val="000000"/>
          <w:sz w:val="28"/>
        </w:rPr>
        <w:t>
      эксперименттер мен сынауларды жүргізуге, аспаптарды іске қосуға қатысу;</w:t>
      </w:r>
    </w:p>
    <w:p>
      <w:pPr>
        <w:spacing w:after="0"/>
        <w:ind w:left="0"/>
        <w:jc w:val="both"/>
      </w:pPr>
      <w:r>
        <w:rPr>
          <w:rFonts w:ascii="Times New Roman"/>
          <w:b w:val="false"/>
          <w:i w:val="false"/>
          <w:color w:val="000000"/>
          <w:sz w:val="28"/>
        </w:rPr>
        <w:t>
      қажетті сипаттамалар мен параметрлерді тіркеу, алынған нәтижелерге өңдеу жүргізу.</w:t>
      </w:r>
    </w:p>
    <w:p>
      <w:pPr>
        <w:spacing w:after="0"/>
        <w:ind w:left="0"/>
        <w:jc w:val="both"/>
      </w:pPr>
      <w:r>
        <w:rPr>
          <w:rFonts w:ascii="Times New Roman"/>
          <w:b w:val="false"/>
          <w:i w:val="false"/>
          <w:color w:val="000000"/>
          <w:sz w:val="28"/>
        </w:rPr>
        <w:t>
      Орындаушы - техник.</w:t>
      </w:r>
    </w:p>
    <w:bookmarkStart w:name="z43" w:id="41"/>
    <w:p>
      <w:pPr>
        <w:spacing w:after="0"/>
        <w:ind w:left="0"/>
        <w:jc w:val="both"/>
      </w:pPr>
      <w:r>
        <w:rPr>
          <w:rFonts w:ascii="Times New Roman"/>
          <w:b w:val="false"/>
          <w:i w:val="false"/>
          <w:color w:val="000000"/>
          <w:sz w:val="28"/>
        </w:rPr>
        <w:t xml:space="preserve">
      28. "Электр желілерінің аудандары қызмет көрсететін электр шаруашылығы қызметін ұйымдастыру" функциясы бойынша жұмыскерлер санының нормативі осы Еңбек нормаларына </w:t>
      </w:r>
      <w:r>
        <w:rPr>
          <w:rFonts w:ascii="Times New Roman"/>
          <w:b w:val="false"/>
          <w:i w:val="false"/>
          <w:color w:val="000000"/>
          <w:sz w:val="28"/>
        </w:rPr>
        <w:t>10-қосымшада</w:t>
      </w:r>
      <w:r>
        <w:rPr>
          <w:rFonts w:ascii="Times New Roman"/>
          <w:b w:val="false"/>
          <w:i w:val="false"/>
          <w:color w:val="000000"/>
          <w:sz w:val="28"/>
        </w:rPr>
        <w:t xml:space="preserve"> келтірілген.</w:t>
      </w:r>
    </w:p>
    <w:bookmarkEnd w:id="41"/>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әскери бөлімдерде электр қондырғыларының, электр желілерінің, 0,4 кВ әуе және кабель желілерінің үздіксіз және сенімді жұмысын қамтамасыз ету;</w:t>
      </w:r>
    </w:p>
    <w:p>
      <w:pPr>
        <w:spacing w:after="0"/>
        <w:ind w:left="0"/>
        <w:jc w:val="both"/>
      </w:pPr>
      <w:r>
        <w:rPr>
          <w:rFonts w:ascii="Times New Roman"/>
          <w:b w:val="false"/>
          <w:i w:val="false"/>
          <w:color w:val="000000"/>
          <w:sz w:val="28"/>
        </w:rPr>
        <w:t>
      электр жабдығын, материалдарды, қосалқы бөлшектерді сатып алуға өтінімдер, қажетті есептер жасауға қатысу;</w:t>
      </w:r>
    </w:p>
    <w:p>
      <w:pPr>
        <w:spacing w:after="0"/>
        <w:ind w:left="0"/>
        <w:jc w:val="both"/>
      </w:pPr>
      <w:r>
        <w:rPr>
          <w:rFonts w:ascii="Times New Roman"/>
          <w:b w:val="false"/>
          <w:i w:val="false"/>
          <w:color w:val="000000"/>
          <w:sz w:val="28"/>
        </w:rPr>
        <w:t>
      персоналдың біліктілігін арттыруды ұйымдастыру;</w:t>
      </w:r>
    </w:p>
    <w:p>
      <w:pPr>
        <w:spacing w:after="0"/>
        <w:ind w:left="0"/>
        <w:jc w:val="both"/>
      </w:pPr>
      <w:r>
        <w:rPr>
          <w:rFonts w:ascii="Times New Roman"/>
          <w:b w:val="false"/>
          <w:i w:val="false"/>
          <w:color w:val="000000"/>
          <w:sz w:val="28"/>
        </w:rPr>
        <w:t>
      техникалық құжаттаманың жүргізілуін бақылау;</w:t>
      </w:r>
    </w:p>
    <w:p>
      <w:pPr>
        <w:spacing w:after="0"/>
        <w:ind w:left="0"/>
        <w:jc w:val="both"/>
      </w:pPr>
      <w:r>
        <w:rPr>
          <w:rFonts w:ascii="Times New Roman"/>
          <w:b w:val="false"/>
          <w:i w:val="false"/>
          <w:color w:val="000000"/>
          <w:sz w:val="28"/>
        </w:rPr>
        <w:t>
      оны тасымалдауға және шаруашылық мұқтаждарына электр энергиясының шығысын төмендетужөніндегі іс-шаралардың орындалуын қамтамасыз ету.</w:t>
      </w:r>
    </w:p>
    <w:p>
      <w:pPr>
        <w:spacing w:after="0"/>
        <w:ind w:left="0"/>
        <w:jc w:val="both"/>
      </w:pPr>
      <w:r>
        <w:rPr>
          <w:rFonts w:ascii="Times New Roman"/>
          <w:b w:val="false"/>
          <w:i w:val="false"/>
          <w:color w:val="000000"/>
          <w:sz w:val="28"/>
        </w:rPr>
        <w:t>
      Орындаушы - бас инженер (немесе инженер);</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0,4-10 кВ әуе және кабель желілеріне қызмет көрсету жөніндегі жұмыстарды ұйымдастыру;</w:t>
      </w:r>
    </w:p>
    <w:p>
      <w:pPr>
        <w:spacing w:after="0"/>
        <w:ind w:left="0"/>
        <w:jc w:val="both"/>
      </w:pPr>
      <w:r>
        <w:rPr>
          <w:rFonts w:ascii="Times New Roman"/>
          <w:b w:val="false"/>
          <w:i w:val="false"/>
          <w:color w:val="000000"/>
          <w:sz w:val="28"/>
        </w:rPr>
        <w:t>
      ТКС-ға, тарату құрылғылары мен тарату пункттеріне қызмет көрсетуді ұйымдастыру;</w:t>
      </w:r>
    </w:p>
    <w:p>
      <w:pPr>
        <w:spacing w:after="0"/>
        <w:ind w:left="0"/>
        <w:jc w:val="both"/>
      </w:pPr>
      <w:r>
        <w:rPr>
          <w:rFonts w:ascii="Times New Roman"/>
          <w:b w:val="false"/>
          <w:i w:val="false"/>
          <w:color w:val="000000"/>
          <w:sz w:val="28"/>
        </w:rPr>
        <w:t>
      электрмен үздіксіз жабдықтауды және оның қарамағындағы электр қондырғыларының жұмысын қамтамасыз ету;</w:t>
      </w:r>
    </w:p>
    <w:p>
      <w:pPr>
        <w:spacing w:after="0"/>
        <w:ind w:left="0"/>
        <w:jc w:val="both"/>
      </w:pPr>
      <w:r>
        <w:rPr>
          <w:rFonts w:ascii="Times New Roman"/>
          <w:b w:val="false"/>
          <w:i w:val="false"/>
          <w:color w:val="000000"/>
          <w:sz w:val="28"/>
        </w:rPr>
        <w:t>
      электр қондырғыларына уақтылы қызмет көрсетуді, электр жабдығына, аппаратура мен желілерге профилактикалық сынаулар мен ағымдағы жөндеулер жүргізу.</w:t>
      </w:r>
    </w:p>
    <w:p>
      <w:pPr>
        <w:spacing w:after="0"/>
        <w:ind w:left="0"/>
        <w:jc w:val="both"/>
      </w:pPr>
      <w:r>
        <w:rPr>
          <w:rFonts w:ascii="Times New Roman"/>
          <w:b w:val="false"/>
          <w:i w:val="false"/>
          <w:color w:val="000000"/>
          <w:sz w:val="28"/>
        </w:rPr>
        <w:t>
      Орындаушы - өндірістік учаскенің шебері.</w:t>
      </w:r>
    </w:p>
    <w:bookmarkStart w:name="z44" w:id="42"/>
    <w:p>
      <w:pPr>
        <w:spacing w:after="0"/>
        <w:ind w:left="0"/>
        <w:jc w:val="both"/>
      </w:pPr>
      <w:r>
        <w:rPr>
          <w:rFonts w:ascii="Times New Roman"/>
          <w:b w:val="false"/>
          <w:i w:val="false"/>
          <w:color w:val="000000"/>
          <w:sz w:val="28"/>
        </w:rPr>
        <w:t xml:space="preserve">
      29. "Электр желілерінің аудандары қызмет көрсететін электр шаруашылығын жөндеу және қызметіне қызмет көрсету" функциясы бойынша жұмыскерлер санының нормативі осы Еңбек нормаларына </w:t>
      </w:r>
      <w:r>
        <w:rPr>
          <w:rFonts w:ascii="Times New Roman"/>
          <w:b w:val="false"/>
          <w:i w:val="false"/>
          <w:color w:val="000000"/>
          <w:sz w:val="28"/>
        </w:rPr>
        <w:t>11-қосымшада</w:t>
      </w:r>
      <w:r>
        <w:rPr>
          <w:rFonts w:ascii="Times New Roman"/>
          <w:b w:val="false"/>
          <w:i w:val="false"/>
          <w:color w:val="000000"/>
          <w:sz w:val="28"/>
        </w:rPr>
        <w:t xml:space="preserve"> келтірілген.</w:t>
      </w:r>
    </w:p>
    <w:bookmarkEnd w:id="42"/>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электр станциясының электржабдығына қызмет көрсету және оның сенімді жұмыс істеуін қамтамасыз ету;</w:t>
      </w:r>
    </w:p>
    <w:p>
      <w:pPr>
        <w:spacing w:after="0"/>
        <w:ind w:left="0"/>
        <w:jc w:val="both"/>
      </w:pPr>
      <w:r>
        <w:rPr>
          <w:rFonts w:ascii="Times New Roman"/>
          <w:b w:val="false"/>
          <w:i w:val="false"/>
          <w:color w:val="000000"/>
          <w:sz w:val="28"/>
        </w:rPr>
        <w:t>
      релелік қорғаныстың, қашықтықтан басқарудың, дабылдамамен электрлік автоматиканың жай-күйін, турбогенераторлардың жұмыс режимін бақылау;</w:t>
      </w:r>
    </w:p>
    <w:p>
      <w:pPr>
        <w:spacing w:after="0"/>
        <w:ind w:left="0"/>
        <w:jc w:val="both"/>
      </w:pPr>
      <w:r>
        <w:rPr>
          <w:rFonts w:ascii="Times New Roman"/>
          <w:b w:val="false"/>
          <w:i w:val="false"/>
          <w:color w:val="000000"/>
          <w:sz w:val="28"/>
        </w:rPr>
        <w:t>
      тарату құрылғыларындағы жедел ауыстырып қосулар;</w:t>
      </w:r>
    </w:p>
    <w:p>
      <w:pPr>
        <w:spacing w:after="0"/>
        <w:ind w:left="0"/>
        <w:jc w:val="both"/>
      </w:pPr>
      <w:r>
        <w:rPr>
          <w:rFonts w:ascii="Times New Roman"/>
          <w:b w:val="false"/>
          <w:i w:val="false"/>
          <w:color w:val="000000"/>
          <w:sz w:val="28"/>
        </w:rPr>
        <w:t>
      генераторларды сутекті салқындатудан ауаға ауыстыру және керісінше;</w:t>
      </w:r>
    </w:p>
    <w:p>
      <w:pPr>
        <w:spacing w:after="0"/>
        <w:ind w:left="0"/>
        <w:jc w:val="both"/>
      </w:pPr>
      <w:r>
        <w:rPr>
          <w:rFonts w:ascii="Times New Roman"/>
          <w:b w:val="false"/>
          <w:i w:val="false"/>
          <w:color w:val="000000"/>
          <w:sz w:val="28"/>
        </w:rPr>
        <w:t>
      мегаомметрмен электр жабдығын оқшаулаудың жай-күйін тексеру, электр өлшегіш тістеуіктермен электр параметрлерін өлшеу.</w:t>
      </w:r>
    </w:p>
    <w:p>
      <w:pPr>
        <w:spacing w:after="0"/>
        <w:ind w:left="0"/>
        <w:jc w:val="both"/>
      </w:pPr>
      <w:r>
        <w:rPr>
          <w:rFonts w:ascii="Times New Roman"/>
          <w:b w:val="false"/>
          <w:i w:val="false"/>
          <w:color w:val="000000"/>
          <w:sz w:val="28"/>
        </w:rPr>
        <w:t>
      Орындаушы - электр станциясының электр жабдығына қызмет көрсету жөніндегі электрмонтер;</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кернеуі 35-100 кВ электртарату желілерін, оқшаулау және найзағайдан қорғау құралдарын механикаландыру құралдарын қолдана отырып, жөндеу, монтаждау, бөлшектеу;</w:t>
      </w:r>
    </w:p>
    <w:p>
      <w:pPr>
        <w:spacing w:after="0"/>
        <w:ind w:left="0"/>
        <w:jc w:val="both"/>
      </w:pPr>
      <w:r>
        <w:rPr>
          <w:rFonts w:ascii="Times New Roman"/>
          <w:b w:val="false"/>
          <w:i w:val="false"/>
          <w:color w:val="000000"/>
          <w:sz w:val="28"/>
        </w:rPr>
        <w:t>
      барлық кернеудегі электр тарату желілеріне техникалық қызмет көрсету;</w:t>
      </w:r>
    </w:p>
    <w:p>
      <w:pPr>
        <w:spacing w:after="0"/>
        <w:ind w:left="0"/>
        <w:jc w:val="both"/>
      </w:pPr>
      <w:r>
        <w:rPr>
          <w:rFonts w:ascii="Times New Roman"/>
          <w:b w:val="false"/>
          <w:i w:val="false"/>
          <w:color w:val="000000"/>
          <w:sz w:val="28"/>
        </w:rPr>
        <w:t>
      тіректерді жерге түйістіру контурларының кедергісін өлшеу;</w:t>
      </w:r>
    </w:p>
    <w:p>
      <w:pPr>
        <w:spacing w:after="0"/>
        <w:ind w:left="0"/>
        <w:jc w:val="both"/>
      </w:pPr>
      <w:r>
        <w:rPr>
          <w:rFonts w:ascii="Times New Roman"/>
          <w:b w:val="false"/>
          <w:i w:val="false"/>
          <w:color w:val="000000"/>
          <w:sz w:val="28"/>
        </w:rPr>
        <w:t>
      кернеумен және ажыратылған желіде биіктікте жұмыстарды орындау кезінде металл және темір-бетон тіректерінің, механизмдер мен қорғау құралдарының жай-күйін тексеру.</w:t>
      </w:r>
    </w:p>
    <w:p>
      <w:pPr>
        <w:spacing w:after="0"/>
        <w:ind w:left="0"/>
        <w:jc w:val="both"/>
      </w:pPr>
      <w:r>
        <w:rPr>
          <w:rFonts w:ascii="Times New Roman"/>
          <w:b w:val="false"/>
          <w:i w:val="false"/>
          <w:color w:val="000000"/>
          <w:sz w:val="28"/>
        </w:rPr>
        <w:t>
      Орындаушы - әуе электр тарату желілерін жөндеу жөніндегі электрмонтер;</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бірінші және екінші коммутацияның ерекше күрделі схемалары бар өндірістік объектілерге қызмет көрсету;</w:t>
      </w:r>
    </w:p>
    <w:p>
      <w:pPr>
        <w:spacing w:after="0"/>
        <w:ind w:left="0"/>
        <w:jc w:val="both"/>
      </w:pPr>
      <w:r>
        <w:rPr>
          <w:rFonts w:ascii="Times New Roman"/>
          <w:b w:val="false"/>
          <w:i w:val="false"/>
          <w:color w:val="000000"/>
          <w:sz w:val="28"/>
        </w:rPr>
        <w:t>
      күрделі қашықтықтан қорғауды реттеу;</w:t>
      </w:r>
    </w:p>
    <w:p>
      <w:pPr>
        <w:spacing w:after="0"/>
        <w:ind w:left="0"/>
        <w:jc w:val="both"/>
      </w:pPr>
      <w:r>
        <w:rPr>
          <w:rFonts w:ascii="Times New Roman"/>
          <w:b w:val="false"/>
          <w:i w:val="false"/>
          <w:color w:val="000000"/>
          <w:sz w:val="28"/>
        </w:rPr>
        <w:t>
      қуат және жарық беретін қондырғыларға қызмет көрсету;</w:t>
      </w:r>
    </w:p>
    <w:p>
      <w:pPr>
        <w:spacing w:after="0"/>
        <w:ind w:left="0"/>
        <w:jc w:val="both"/>
      </w:pPr>
      <w:r>
        <w:rPr>
          <w:rFonts w:ascii="Times New Roman"/>
          <w:b w:val="false"/>
          <w:i w:val="false"/>
          <w:color w:val="000000"/>
          <w:sz w:val="28"/>
        </w:rPr>
        <w:t>
      бақылау-өлшегіш аспаптар мен ведомстволық ТКС трансформаторларын ауыстыру;</w:t>
      </w:r>
    </w:p>
    <w:p>
      <w:pPr>
        <w:spacing w:after="0"/>
        <w:ind w:left="0"/>
        <w:jc w:val="both"/>
      </w:pPr>
      <w:r>
        <w:rPr>
          <w:rFonts w:ascii="Times New Roman"/>
          <w:b w:val="false"/>
          <w:i w:val="false"/>
          <w:color w:val="000000"/>
          <w:sz w:val="28"/>
        </w:rPr>
        <w:t>
      оларды кернеуден толық ажыратумен кіші станцияларда жұмыстарды орындау, электр желілеріне жедел қосу, трансформаторларды, ауыстырып-қосқыштарды, ажыратқыштар мен оларға сымдарды тексеру.</w:t>
      </w:r>
    </w:p>
    <w:p>
      <w:pPr>
        <w:spacing w:after="0"/>
        <w:ind w:left="0"/>
        <w:jc w:val="both"/>
      </w:pPr>
      <w:r>
        <w:rPr>
          <w:rFonts w:ascii="Times New Roman"/>
          <w:b w:val="false"/>
          <w:i w:val="false"/>
          <w:color w:val="000000"/>
          <w:sz w:val="28"/>
        </w:rPr>
        <w:t>
      Орындаушы - жедел-көшпелі бригаданың электрмонтер;</w:t>
      </w:r>
    </w:p>
    <w:p>
      <w:pPr>
        <w:spacing w:after="0"/>
        <w:ind w:left="0"/>
        <w:jc w:val="both"/>
      </w:pPr>
      <w:r>
        <w:rPr>
          <w:rFonts w:ascii="Times New Roman"/>
          <w:b w:val="false"/>
          <w:i w:val="false"/>
          <w:color w:val="000000"/>
          <w:sz w:val="28"/>
        </w:rPr>
        <w:t>
      4) жұмыстың мәні:</w:t>
      </w:r>
    </w:p>
    <w:p>
      <w:pPr>
        <w:spacing w:after="0"/>
        <w:ind w:left="0"/>
        <w:jc w:val="both"/>
      </w:pPr>
      <w:r>
        <w:rPr>
          <w:rFonts w:ascii="Times New Roman"/>
          <w:b w:val="false"/>
          <w:i w:val="false"/>
          <w:color w:val="000000"/>
          <w:sz w:val="28"/>
        </w:rPr>
        <w:t>
      кез келген кернеудегі кабель желілерін тексеру, жөндеу, монтаждау және бөлшектеу кезінде анағұрлым күрделі және жауапты жұмыстарды тікелей орындау;</w:t>
      </w:r>
    </w:p>
    <w:p>
      <w:pPr>
        <w:spacing w:after="0"/>
        <w:ind w:left="0"/>
        <w:jc w:val="both"/>
      </w:pPr>
      <w:r>
        <w:rPr>
          <w:rFonts w:ascii="Times New Roman"/>
          <w:b w:val="false"/>
          <w:i w:val="false"/>
          <w:color w:val="000000"/>
          <w:sz w:val="28"/>
        </w:rPr>
        <w:t>
      арнайы конструкциядағы кабельдерде жұмыстарды орындау;</w:t>
      </w:r>
    </w:p>
    <w:p>
      <w:pPr>
        <w:spacing w:after="0"/>
        <w:ind w:left="0"/>
        <w:jc w:val="both"/>
      </w:pPr>
      <w:r>
        <w:rPr>
          <w:rFonts w:ascii="Times New Roman"/>
          <w:b w:val="false"/>
          <w:i w:val="false"/>
          <w:color w:val="000000"/>
          <w:sz w:val="28"/>
        </w:rPr>
        <w:t>
      газ толтырылған және май толтырылған кабель желілеріне (қысымды өлшеу, майды толық құю) техникалық қызмет көрсету;</w:t>
      </w:r>
    </w:p>
    <w:p>
      <w:pPr>
        <w:spacing w:after="0"/>
        <w:ind w:left="0"/>
        <w:jc w:val="both"/>
      </w:pPr>
      <w:r>
        <w:rPr>
          <w:rFonts w:ascii="Times New Roman"/>
          <w:b w:val="false"/>
          <w:i w:val="false"/>
          <w:color w:val="000000"/>
          <w:sz w:val="28"/>
        </w:rPr>
        <w:t>
      ерекше жауапты кабель желілерін және бірегей кабель аппаратурасын жөндеу.</w:t>
      </w:r>
    </w:p>
    <w:p>
      <w:pPr>
        <w:spacing w:after="0"/>
        <w:ind w:left="0"/>
        <w:jc w:val="both"/>
      </w:pPr>
      <w:r>
        <w:rPr>
          <w:rFonts w:ascii="Times New Roman"/>
          <w:b w:val="false"/>
          <w:i w:val="false"/>
          <w:color w:val="000000"/>
          <w:sz w:val="28"/>
        </w:rPr>
        <w:t>
      Орындаушы - кабель желілерін жөндеу және монтаждау жөніндегі электрмонтер;</w:t>
      </w:r>
    </w:p>
    <w:p>
      <w:pPr>
        <w:spacing w:after="0"/>
        <w:ind w:left="0"/>
        <w:jc w:val="both"/>
      </w:pPr>
      <w:r>
        <w:rPr>
          <w:rFonts w:ascii="Times New Roman"/>
          <w:b w:val="false"/>
          <w:i w:val="false"/>
          <w:color w:val="000000"/>
          <w:sz w:val="28"/>
        </w:rPr>
        <w:t>
      5) жұмыстың мәні:</w:t>
      </w:r>
    </w:p>
    <w:p>
      <w:pPr>
        <w:spacing w:after="0"/>
        <w:ind w:left="0"/>
        <w:jc w:val="both"/>
      </w:pPr>
      <w:r>
        <w:rPr>
          <w:rFonts w:ascii="Times New Roman"/>
          <w:b w:val="false"/>
          <w:i w:val="false"/>
          <w:color w:val="000000"/>
          <w:sz w:val="28"/>
        </w:rPr>
        <w:t>
      ТП-ны, ТКС-ны, тарату желілерінің электр тарату әуе және кабель желілерін қарап тексеру;</w:t>
      </w:r>
    </w:p>
    <w:p>
      <w:pPr>
        <w:spacing w:after="0"/>
        <w:ind w:left="0"/>
        <w:jc w:val="both"/>
      </w:pPr>
      <w:r>
        <w:rPr>
          <w:rFonts w:ascii="Times New Roman"/>
          <w:b w:val="false"/>
          <w:i w:val="false"/>
          <w:color w:val="000000"/>
          <w:sz w:val="28"/>
        </w:rPr>
        <w:t>
      жабдыққа және электр тарату желілеріне жөндеу жүргізу;</w:t>
      </w:r>
    </w:p>
    <w:p>
      <w:pPr>
        <w:spacing w:after="0"/>
        <w:ind w:left="0"/>
        <w:jc w:val="both"/>
      </w:pPr>
      <w:r>
        <w:rPr>
          <w:rFonts w:ascii="Times New Roman"/>
          <w:b w:val="false"/>
          <w:i w:val="false"/>
          <w:color w:val="000000"/>
          <w:sz w:val="28"/>
        </w:rPr>
        <w:t xml:space="preserve">
      ақаулықтарды жою, жабдыққа майды толық құю, түйіспелерді тарту және тазарту, ақаулы сақтандырғыштарды ауыстыру, май көрсететін шыныларды жөндеу. </w:t>
      </w:r>
    </w:p>
    <w:p>
      <w:pPr>
        <w:spacing w:after="0"/>
        <w:ind w:left="0"/>
        <w:jc w:val="both"/>
      </w:pPr>
      <w:r>
        <w:rPr>
          <w:rFonts w:ascii="Times New Roman"/>
          <w:b w:val="false"/>
          <w:i w:val="false"/>
          <w:color w:val="000000"/>
          <w:sz w:val="28"/>
        </w:rPr>
        <w:t>
      Орындаушы - тарату желілерін пайдалану жөніндегі электрмонтер;</w:t>
      </w:r>
    </w:p>
    <w:p>
      <w:pPr>
        <w:spacing w:after="0"/>
        <w:ind w:left="0"/>
        <w:jc w:val="both"/>
      </w:pPr>
      <w:r>
        <w:rPr>
          <w:rFonts w:ascii="Times New Roman"/>
          <w:b w:val="false"/>
          <w:i w:val="false"/>
          <w:color w:val="000000"/>
          <w:sz w:val="28"/>
        </w:rPr>
        <w:t>
      6) жұмыстың мәні:</w:t>
      </w:r>
    </w:p>
    <w:p>
      <w:pPr>
        <w:spacing w:after="0"/>
        <w:ind w:left="0"/>
        <w:jc w:val="both"/>
      </w:pPr>
      <w:r>
        <w:rPr>
          <w:rFonts w:ascii="Times New Roman"/>
          <w:b w:val="false"/>
          <w:i w:val="false"/>
          <w:color w:val="000000"/>
          <w:sz w:val="28"/>
        </w:rPr>
        <w:t>
      кернеуі 220 кВ дейін электр жабдығына күрделі емес сынауларды орындау, жоғары кернеумен сынау, оқшаулау кедергісін өлшеу, жабық және ашық тарату құрылғыларын жерге түйістіру контурларының кедергісін өлшеу;</w:t>
      </w:r>
    </w:p>
    <w:p>
      <w:pPr>
        <w:spacing w:after="0"/>
        <w:ind w:left="0"/>
        <w:jc w:val="both"/>
      </w:pPr>
      <w:r>
        <w:rPr>
          <w:rFonts w:ascii="Times New Roman"/>
          <w:b w:val="false"/>
          <w:i w:val="false"/>
          <w:color w:val="000000"/>
          <w:sz w:val="28"/>
        </w:rPr>
        <w:t>
      түйіспелердің ауыспалы кедергісін өлшеу;</w:t>
      </w:r>
    </w:p>
    <w:p>
      <w:pPr>
        <w:spacing w:after="0"/>
        <w:ind w:left="0"/>
        <w:jc w:val="both"/>
      </w:pPr>
      <w:r>
        <w:rPr>
          <w:rFonts w:ascii="Times New Roman"/>
          <w:b w:val="false"/>
          <w:i w:val="false"/>
          <w:color w:val="000000"/>
          <w:sz w:val="28"/>
        </w:rPr>
        <w:t>
      өлшеу штангілерінің көмегімен ақаулы оқшаулағыштарды анықтау;</w:t>
      </w:r>
    </w:p>
    <w:p>
      <w:pPr>
        <w:spacing w:after="0"/>
        <w:ind w:left="0"/>
        <w:jc w:val="both"/>
      </w:pPr>
      <w:r>
        <w:rPr>
          <w:rFonts w:ascii="Times New Roman"/>
          <w:b w:val="false"/>
          <w:i w:val="false"/>
          <w:color w:val="000000"/>
          <w:sz w:val="28"/>
        </w:rPr>
        <w:t>
      алып жүрілетін аспаптармен кернеуді және жүктемені өлшеу;</w:t>
      </w:r>
    </w:p>
    <w:p>
      <w:pPr>
        <w:spacing w:after="0"/>
        <w:ind w:left="0"/>
        <w:jc w:val="both"/>
      </w:pPr>
      <w:r>
        <w:rPr>
          <w:rFonts w:ascii="Times New Roman"/>
          <w:b w:val="false"/>
          <w:i w:val="false"/>
          <w:color w:val="000000"/>
          <w:sz w:val="28"/>
        </w:rPr>
        <w:t xml:space="preserve">
      қорғау құралдары мен айла-бұйымдарды электрлік сынау,сынау мен өлшеу кезінде қолданылатын аппаратураны жөндеу. </w:t>
      </w:r>
    </w:p>
    <w:p>
      <w:pPr>
        <w:spacing w:after="0"/>
        <w:ind w:left="0"/>
        <w:jc w:val="both"/>
      </w:pPr>
      <w:r>
        <w:rPr>
          <w:rFonts w:ascii="Times New Roman"/>
          <w:b w:val="false"/>
          <w:i w:val="false"/>
          <w:color w:val="000000"/>
          <w:sz w:val="28"/>
        </w:rPr>
        <w:t>
      Орындаушы - сынау мен өлшеу жөніндегі электрмонтер;</w:t>
      </w:r>
    </w:p>
    <w:p>
      <w:pPr>
        <w:spacing w:after="0"/>
        <w:ind w:left="0"/>
        <w:jc w:val="both"/>
      </w:pPr>
      <w:r>
        <w:rPr>
          <w:rFonts w:ascii="Times New Roman"/>
          <w:b w:val="false"/>
          <w:i w:val="false"/>
          <w:color w:val="000000"/>
          <w:sz w:val="28"/>
        </w:rPr>
        <w:t>
      7) жұмыстың мәні:</w:t>
      </w:r>
    </w:p>
    <w:p>
      <w:pPr>
        <w:spacing w:after="0"/>
        <w:ind w:left="0"/>
        <w:jc w:val="both"/>
      </w:pPr>
      <w:r>
        <w:rPr>
          <w:rFonts w:ascii="Times New Roman"/>
          <w:b w:val="false"/>
          <w:i w:val="false"/>
          <w:color w:val="000000"/>
          <w:sz w:val="28"/>
        </w:rPr>
        <w:t>
      кернеуі 10 кВ дейінтарату құрылғыларының жабдығын, 35 кВ дейін ендірмелерді орамаларын ауыстыра отырып қуаттылығы 1000 кВ-А дейін, кернеуі 10 кВ дейін майлы және құрғақ қуат трансформаторларын бөлшектеу, жөндеу және жинау;</w:t>
      </w:r>
    </w:p>
    <w:p>
      <w:pPr>
        <w:spacing w:after="0"/>
        <w:ind w:left="0"/>
        <w:jc w:val="both"/>
      </w:pPr>
      <w:r>
        <w:rPr>
          <w:rFonts w:ascii="Times New Roman"/>
          <w:b w:val="false"/>
          <w:i w:val="false"/>
          <w:color w:val="000000"/>
          <w:sz w:val="28"/>
        </w:rPr>
        <w:t>
      электр қозғалтқыштарының, электр аппараттары мен электр аспаптарының күрделі емес тораптары мен бөлшектерін бөлшектеу, жөндеу және жинау;</w:t>
      </w:r>
    </w:p>
    <w:p>
      <w:pPr>
        <w:spacing w:after="0"/>
        <w:ind w:left="0"/>
        <w:jc w:val="both"/>
      </w:pPr>
      <w:r>
        <w:rPr>
          <w:rFonts w:ascii="Times New Roman"/>
          <w:b w:val="false"/>
          <w:i w:val="false"/>
          <w:color w:val="000000"/>
          <w:sz w:val="28"/>
        </w:rPr>
        <w:t>
      станциялар мен кіші станциялар тарату құрылғыларының жабдығын, трансформаторлар мен ендірмелерді жөндеу және техникалық қарап тексеру кезіндегі қосымша жұмыстар;</w:t>
      </w:r>
    </w:p>
    <w:p>
      <w:pPr>
        <w:spacing w:after="0"/>
        <w:ind w:left="0"/>
        <w:jc w:val="both"/>
      </w:pPr>
      <w:r>
        <w:rPr>
          <w:rFonts w:ascii="Times New Roman"/>
          <w:b w:val="false"/>
          <w:i w:val="false"/>
          <w:color w:val="000000"/>
          <w:sz w:val="28"/>
        </w:rPr>
        <w:t>
      бөлшектерді 12-14 квалитет (5-7 дәлдік сыныптары) бойынша слесарьлық өңдеу.</w:t>
      </w:r>
    </w:p>
    <w:p>
      <w:pPr>
        <w:spacing w:after="0"/>
        <w:ind w:left="0"/>
        <w:jc w:val="both"/>
      </w:pPr>
      <w:r>
        <w:rPr>
          <w:rFonts w:ascii="Times New Roman"/>
          <w:b w:val="false"/>
          <w:i w:val="false"/>
          <w:color w:val="000000"/>
          <w:sz w:val="28"/>
        </w:rPr>
        <w:t>
      Орындаушы - тарату құрылғыларының жабдығын жөндеу жөніндегі электр слесарь;</w:t>
      </w:r>
    </w:p>
    <w:p>
      <w:pPr>
        <w:spacing w:after="0"/>
        <w:ind w:left="0"/>
        <w:jc w:val="both"/>
      </w:pPr>
      <w:r>
        <w:rPr>
          <w:rFonts w:ascii="Times New Roman"/>
          <w:b w:val="false"/>
          <w:i w:val="false"/>
          <w:color w:val="000000"/>
          <w:sz w:val="28"/>
        </w:rPr>
        <w:t>
      8) жұмыстың мәні:</w:t>
      </w:r>
    </w:p>
    <w:p>
      <w:pPr>
        <w:spacing w:after="0"/>
        <w:ind w:left="0"/>
        <w:jc w:val="both"/>
      </w:pPr>
      <w:r>
        <w:rPr>
          <w:rFonts w:ascii="Times New Roman"/>
          <w:b w:val="false"/>
          <w:i w:val="false"/>
          <w:color w:val="000000"/>
          <w:sz w:val="28"/>
        </w:rPr>
        <w:t>
      кернеуі 1000 В дейін электр қондырғыларында электр есептегіштерін орнату және пайдаланып қызмет көрсету;</w:t>
      </w:r>
    </w:p>
    <w:p>
      <w:pPr>
        <w:spacing w:after="0"/>
        <w:ind w:left="0"/>
        <w:jc w:val="both"/>
      </w:pPr>
      <w:r>
        <w:rPr>
          <w:rFonts w:ascii="Times New Roman"/>
          <w:b w:val="false"/>
          <w:i w:val="false"/>
          <w:color w:val="000000"/>
          <w:sz w:val="28"/>
        </w:rPr>
        <w:t>
      токпен кернеудің өлшегіш трансформаторлары арқылы қосылған тікелей нүктелі есептегіштер мен орындалатын энергияны есепке алусхемаларын үлгілік есептегіш бойынша немесе зертханалық ваттметрлерді қолдана отырып тексеру;</w:t>
      </w:r>
    </w:p>
    <w:p>
      <w:pPr>
        <w:spacing w:after="0"/>
        <w:ind w:left="0"/>
        <w:jc w:val="both"/>
      </w:pPr>
      <w:r>
        <w:rPr>
          <w:rFonts w:ascii="Times New Roman"/>
          <w:b w:val="false"/>
          <w:i w:val="false"/>
          <w:color w:val="000000"/>
          <w:sz w:val="28"/>
        </w:rPr>
        <w:t>
      өлшегіш трансформаторлардың, электр есептегіштерінің жарамдылығын айқындау және оларды ауыстыру.</w:t>
      </w:r>
    </w:p>
    <w:p>
      <w:pPr>
        <w:spacing w:after="0"/>
        <w:ind w:left="0"/>
        <w:jc w:val="both"/>
      </w:pPr>
      <w:r>
        <w:rPr>
          <w:rFonts w:ascii="Times New Roman"/>
          <w:b w:val="false"/>
          <w:i w:val="false"/>
          <w:color w:val="000000"/>
          <w:sz w:val="28"/>
        </w:rPr>
        <w:t>
      Орындаушы - электр есептегіштерін пайдалану жөніндегі электрмонтер;</w:t>
      </w:r>
    </w:p>
    <w:p>
      <w:pPr>
        <w:spacing w:after="0"/>
        <w:ind w:left="0"/>
        <w:jc w:val="both"/>
      </w:pPr>
      <w:r>
        <w:rPr>
          <w:rFonts w:ascii="Times New Roman"/>
          <w:b w:val="false"/>
          <w:i w:val="false"/>
          <w:color w:val="000000"/>
          <w:sz w:val="28"/>
        </w:rPr>
        <w:t>
      9) жұмыстың мәні:</w:t>
      </w:r>
    </w:p>
    <w:p>
      <w:pPr>
        <w:spacing w:after="0"/>
        <w:ind w:left="0"/>
        <w:jc w:val="both"/>
      </w:pPr>
      <w:r>
        <w:rPr>
          <w:rFonts w:ascii="Times New Roman"/>
          <w:b w:val="false"/>
          <w:i w:val="false"/>
          <w:color w:val="000000"/>
          <w:sz w:val="28"/>
        </w:rPr>
        <w:t>
      қарапайым электрлік өлшеу құралдарының және тұрақты және ауыспалы ток аппаратурасының релесін, қарапайым реле және өлшеу құралдарының механикалық бөліктерін бөлшектеу және жинау;</w:t>
      </w:r>
    </w:p>
    <w:p>
      <w:pPr>
        <w:spacing w:after="0"/>
        <w:ind w:left="0"/>
        <w:jc w:val="both"/>
      </w:pPr>
      <w:r>
        <w:rPr>
          <w:rFonts w:ascii="Times New Roman"/>
          <w:b w:val="false"/>
          <w:i w:val="false"/>
          <w:color w:val="000000"/>
          <w:sz w:val="28"/>
        </w:rPr>
        <w:t>
      релелік қорғау мен автоматиканың қарапайым аппаратурасын жөндеу және техникалық қызмет көрсету, стенділерге өлшеу құралдарын орнату және оларды тексеру үшін іске қосу.</w:t>
      </w:r>
    </w:p>
    <w:p>
      <w:pPr>
        <w:spacing w:after="0"/>
        <w:ind w:left="0"/>
        <w:jc w:val="both"/>
      </w:pPr>
      <w:r>
        <w:rPr>
          <w:rFonts w:ascii="Times New Roman"/>
          <w:b w:val="false"/>
          <w:i w:val="false"/>
          <w:color w:val="000000"/>
          <w:sz w:val="28"/>
        </w:rPr>
        <w:t>
      Орындаушы - релелік қорғау және автоматика аппаратурасын жөндеу жөніндегі электрмонтер;</w:t>
      </w:r>
    </w:p>
    <w:p>
      <w:pPr>
        <w:spacing w:after="0"/>
        <w:ind w:left="0"/>
        <w:jc w:val="both"/>
      </w:pPr>
      <w:r>
        <w:rPr>
          <w:rFonts w:ascii="Times New Roman"/>
          <w:b w:val="false"/>
          <w:i w:val="false"/>
          <w:color w:val="000000"/>
          <w:sz w:val="28"/>
        </w:rPr>
        <w:t>
      10) жұмыстың мәні:</w:t>
      </w:r>
    </w:p>
    <w:p>
      <w:pPr>
        <w:spacing w:after="0"/>
        <w:ind w:left="0"/>
        <w:jc w:val="both"/>
      </w:pPr>
      <w:r>
        <w:rPr>
          <w:rFonts w:ascii="Times New Roman"/>
          <w:b w:val="false"/>
          <w:i w:val="false"/>
          <w:color w:val="000000"/>
          <w:sz w:val="28"/>
        </w:rPr>
        <w:t>
      қарапайым аппаратураны және екінші коммутация тізбектерін бөлшектеу және жинау;</w:t>
      </w:r>
    </w:p>
    <w:p>
      <w:pPr>
        <w:spacing w:after="0"/>
        <w:ind w:left="0"/>
        <w:jc w:val="both"/>
      </w:pPr>
      <w:r>
        <w:rPr>
          <w:rFonts w:ascii="Times New Roman"/>
          <w:b w:val="false"/>
          <w:i w:val="false"/>
          <w:color w:val="000000"/>
          <w:sz w:val="28"/>
        </w:rPr>
        <w:t>
      аспаптар мен аппаратураның тораптары мен бөлшектерін жуу және тазалау, түйіспелер мен түйіспелі беттерді тазалау;</w:t>
      </w:r>
    </w:p>
    <w:p>
      <w:pPr>
        <w:spacing w:after="0"/>
        <w:ind w:left="0"/>
        <w:jc w:val="both"/>
      </w:pPr>
      <w:r>
        <w:rPr>
          <w:rFonts w:ascii="Times New Roman"/>
          <w:b w:val="false"/>
          <w:i w:val="false"/>
          <w:color w:val="000000"/>
          <w:sz w:val="28"/>
        </w:rPr>
        <w:t>
      бөлшектерді таттануға қарсы майлау;</w:t>
      </w:r>
    </w:p>
    <w:p>
      <w:pPr>
        <w:spacing w:after="0"/>
        <w:ind w:left="0"/>
        <w:jc w:val="both"/>
      </w:pPr>
      <w:r>
        <w:rPr>
          <w:rFonts w:ascii="Times New Roman"/>
          <w:b w:val="false"/>
          <w:i w:val="false"/>
          <w:color w:val="000000"/>
          <w:sz w:val="28"/>
        </w:rPr>
        <w:t>
      электр өлшегіш аспаптар мен аппаратураны тасымалдау үшін орау;</w:t>
      </w:r>
    </w:p>
    <w:p>
      <w:pPr>
        <w:spacing w:after="0"/>
        <w:ind w:left="0"/>
        <w:jc w:val="both"/>
      </w:pPr>
      <w:r>
        <w:rPr>
          <w:rFonts w:ascii="Times New Roman"/>
          <w:b w:val="false"/>
          <w:i w:val="false"/>
          <w:color w:val="000000"/>
          <w:sz w:val="28"/>
        </w:rPr>
        <w:t>
      қарапайым диспетчерлік жабдық пен автоматика аппаратурасын жөндеу және техникалық қызмет көрсету.</w:t>
      </w:r>
    </w:p>
    <w:p>
      <w:pPr>
        <w:spacing w:after="0"/>
        <w:ind w:left="0"/>
        <w:jc w:val="both"/>
      </w:pPr>
      <w:r>
        <w:rPr>
          <w:rFonts w:ascii="Times New Roman"/>
          <w:b w:val="false"/>
          <w:i w:val="false"/>
          <w:color w:val="000000"/>
          <w:sz w:val="28"/>
        </w:rPr>
        <w:t>
      Орындаушы - екінші коммутацияны және байланысты жөндеу жөніндегі электрмонтер;</w:t>
      </w:r>
    </w:p>
    <w:p>
      <w:pPr>
        <w:spacing w:after="0"/>
        <w:ind w:left="0"/>
        <w:jc w:val="both"/>
      </w:pPr>
      <w:r>
        <w:rPr>
          <w:rFonts w:ascii="Times New Roman"/>
          <w:b w:val="false"/>
          <w:i w:val="false"/>
          <w:color w:val="000000"/>
          <w:sz w:val="28"/>
        </w:rPr>
        <w:t>
      11) жұмыстың мәні:</w:t>
      </w:r>
    </w:p>
    <w:p>
      <w:pPr>
        <w:spacing w:after="0"/>
        <w:ind w:left="0"/>
        <w:jc w:val="both"/>
      </w:pPr>
      <w:r>
        <w:rPr>
          <w:rFonts w:ascii="Times New Roman"/>
          <w:b w:val="false"/>
          <w:i w:val="false"/>
          <w:color w:val="000000"/>
          <w:sz w:val="28"/>
        </w:rPr>
        <w:t>
      кіші станциялардың жабдығын қарап тексеру;</w:t>
      </w:r>
    </w:p>
    <w:p>
      <w:pPr>
        <w:spacing w:after="0"/>
        <w:ind w:left="0"/>
        <w:jc w:val="both"/>
      </w:pPr>
      <w:r>
        <w:rPr>
          <w:rFonts w:ascii="Times New Roman"/>
          <w:b w:val="false"/>
          <w:i w:val="false"/>
          <w:color w:val="000000"/>
          <w:sz w:val="28"/>
        </w:rPr>
        <w:t>
      кернеу, жүктеме, температура және басқа да параметрлер бойынша белгіленген режимді қамтамасыз ету;</w:t>
      </w:r>
    </w:p>
    <w:p>
      <w:pPr>
        <w:spacing w:after="0"/>
        <w:ind w:left="0"/>
        <w:jc w:val="both"/>
      </w:pPr>
      <w:r>
        <w:rPr>
          <w:rFonts w:ascii="Times New Roman"/>
          <w:b w:val="false"/>
          <w:i w:val="false"/>
          <w:color w:val="000000"/>
          <w:sz w:val="28"/>
        </w:rPr>
        <w:t>
      кіші станциялардың тарату құрылғыларында режимдік жедел ауыстырып қосуды жүргізу;</w:t>
      </w:r>
    </w:p>
    <w:p>
      <w:pPr>
        <w:spacing w:after="0"/>
        <w:ind w:left="0"/>
        <w:jc w:val="both"/>
      </w:pPr>
      <w:r>
        <w:rPr>
          <w:rFonts w:ascii="Times New Roman"/>
          <w:b w:val="false"/>
          <w:i w:val="false"/>
          <w:color w:val="000000"/>
          <w:sz w:val="28"/>
        </w:rPr>
        <w:t>
      авариялық жағдайларды жою;</w:t>
      </w:r>
    </w:p>
    <w:p>
      <w:pPr>
        <w:spacing w:after="0"/>
        <w:ind w:left="0"/>
        <w:jc w:val="both"/>
      </w:pPr>
      <w:r>
        <w:rPr>
          <w:rFonts w:ascii="Times New Roman"/>
          <w:b w:val="false"/>
          <w:i w:val="false"/>
          <w:color w:val="000000"/>
          <w:sz w:val="28"/>
        </w:rPr>
        <w:t>
      қалқандарда және өз мұқтаждары үшін құрастыруда, коммутациялық аппараттардың жетектерінде, жабық және ашық тарату құрылғыларының екінші коммутация тізбектерінде ақаулықтарды жою бойынша ауқымы бойынша шағын және қысқа мерзімді жұмыстарды жүргізу;</w:t>
      </w:r>
    </w:p>
    <w:p>
      <w:pPr>
        <w:spacing w:after="0"/>
        <w:ind w:left="0"/>
        <w:jc w:val="both"/>
      </w:pPr>
      <w:r>
        <w:rPr>
          <w:rFonts w:ascii="Times New Roman"/>
          <w:b w:val="false"/>
          <w:i w:val="false"/>
          <w:color w:val="000000"/>
          <w:sz w:val="28"/>
        </w:rPr>
        <w:t>
      аккумулятор батареяларының параметрлерін айқындау.</w:t>
      </w:r>
    </w:p>
    <w:p>
      <w:pPr>
        <w:spacing w:after="0"/>
        <w:ind w:left="0"/>
        <w:jc w:val="both"/>
      </w:pPr>
      <w:r>
        <w:rPr>
          <w:rFonts w:ascii="Times New Roman"/>
          <w:b w:val="false"/>
          <w:i w:val="false"/>
          <w:color w:val="000000"/>
          <w:sz w:val="28"/>
        </w:rPr>
        <w:t>
      Орындаушы - кіші станцияға қызмет көрсету жөніндегі электрмонтер;</w:t>
      </w:r>
    </w:p>
    <w:p>
      <w:pPr>
        <w:spacing w:after="0"/>
        <w:ind w:left="0"/>
        <w:jc w:val="both"/>
      </w:pPr>
      <w:r>
        <w:rPr>
          <w:rFonts w:ascii="Times New Roman"/>
          <w:b w:val="false"/>
          <w:i w:val="false"/>
          <w:color w:val="000000"/>
          <w:sz w:val="28"/>
        </w:rPr>
        <w:t>
      12) жұмыстың мәні:</w:t>
      </w:r>
    </w:p>
    <w:p>
      <w:pPr>
        <w:spacing w:after="0"/>
        <w:ind w:left="0"/>
        <w:jc w:val="both"/>
      </w:pPr>
      <w:r>
        <w:rPr>
          <w:rFonts w:ascii="Times New Roman"/>
          <w:b w:val="false"/>
          <w:i w:val="false"/>
          <w:color w:val="000000"/>
          <w:sz w:val="28"/>
        </w:rPr>
        <w:t>
      жоғары вольтты электрмашиналарын және әртүрлі типтегі аппараттарды бөлшектеу, күрделі жөндеу, жинау, орнату және орталықтандыру жөніндегі жұмыстарды орындау;</w:t>
      </w:r>
    </w:p>
    <w:p>
      <w:pPr>
        <w:spacing w:after="0"/>
        <w:ind w:left="0"/>
        <w:jc w:val="both"/>
      </w:pPr>
      <w:r>
        <w:rPr>
          <w:rFonts w:ascii="Times New Roman"/>
          <w:b w:val="false"/>
          <w:i w:val="false"/>
          <w:color w:val="000000"/>
          <w:sz w:val="28"/>
        </w:rPr>
        <w:t>
      бірінші және екінші коммутация мен қашықтықтан басқарудың ерекше күрделі схемалары бар өндірістік учаскелерге қызмет көрсету;</w:t>
      </w:r>
    </w:p>
    <w:p>
      <w:pPr>
        <w:spacing w:after="0"/>
        <w:ind w:left="0"/>
        <w:jc w:val="both"/>
      </w:pPr>
      <w:r>
        <w:rPr>
          <w:rFonts w:ascii="Times New Roman"/>
          <w:b w:val="false"/>
          <w:i w:val="false"/>
          <w:color w:val="000000"/>
          <w:sz w:val="28"/>
        </w:rPr>
        <w:t>
      технологиялық жабдықтың жауапты ерекше күрделі схемаларын, электрмашиналары, аппараттар, аспаптар автоматты желілерінің электр схемаларын жөндеуді және реттеуді дұрыстау;</w:t>
      </w:r>
    </w:p>
    <w:p>
      <w:pPr>
        <w:spacing w:after="0"/>
        <w:ind w:left="0"/>
        <w:jc w:val="both"/>
      </w:pPr>
      <w:r>
        <w:rPr>
          <w:rFonts w:ascii="Times New Roman"/>
          <w:b w:val="false"/>
          <w:i w:val="false"/>
          <w:color w:val="000000"/>
          <w:sz w:val="28"/>
        </w:rPr>
        <w:t>
      өлшегіш трансформаторлардың дәлдігі сыныбын тексеру;</w:t>
      </w:r>
    </w:p>
    <w:p>
      <w:pPr>
        <w:spacing w:after="0"/>
        <w:ind w:left="0"/>
        <w:jc w:val="both"/>
      </w:pPr>
      <w:r>
        <w:rPr>
          <w:rFonts w:ascii="Times New Roman"/>
          <w:b w:val="false"/>
          <w:i w:val="false"/>
          <w:color w:val="000000"/>
          <w:sz w:val="28"/>
        </w:rPr>
        <w:t>
      арнайы өңдеу құбыр жолдарында кабель желілерін жөндеу, монтаждау және бөлшектеу, сондай-ақ жалғағыш муфталарды монтаждау жөніндегі жұмыстарды орындау;</w:t>
      </w:r>
    </w:p>
    <w:p>
      <w:pPr>
        <w:spacing w:after="0"/>
        <w:ind w:left="0"/>
        <w:jc w:val="both"/>
      </w:pPr>
      <w:r>
        <w:rPr>
          <w:rFonts w:ascii="Times New Roman"/>
          <w:b w:val="false"/>
          <w:i w:val="false"/>
          <w:color w:val="000000"/>
          <w:sz w:val="28"/>
        </w:rPr>
        <w:t>
      қызмет көрсету және дәнекерлеу жұмыстарын реттеу.</w:t>
      </w:r>
    </w:p>
    <w:p>
      <w:pPr>
        <w:spacing w:after="0"/>
        <w:ind w:left="0"/>
        <w:jc w:val="both"/>
      </w:pPr>
      <w:r>
        <w:rPr>
          <w:rFonts w:ascii="Times New Roman"/>
          <w:b w:val="false"/>
          <w:i w:val="false"/>
          <w:color w:val="000000"/>
          <w:sz w:val="28"/>
        </w:rPr>
        <w:t>
      Орындаушы - электр жабдығын жөндеу және қызмет көрсету жөніндегі электрмонтер;</w:t>
      </w:r>
    </w:p>
    <w:p>
      <w:pPr>
        <w:spacing w:after="0"/>
        <w:ind w:left="0"/>
        <w:jc w:val="both"/>
      </w:pPr>
      <w:r>
        <w:rPr>
          <w:rFonts w:ascii="Times New Roman"/>
          <w:b w:val="false"/>
          <w:i w:val="false"/>
          <w:color w:val="000000"/>
          <w:sz w:val="28"/>
        </w:rPr>
        <w:t>
      13) жұмыстың мәні:</w:t>
      </w:r>
    </w:p>
    <w:p>
      <w:pPr>
        <w:spacing w:after="0"/>
        <w:ind w:left="0"/>
        <w:jc w:val="both"/>
      </w:pPr>
      <w:r>
        <w:rPr>
          <w:rFonts w:ascii="Times New Roman"/>
          <w:b w:val="false"/>
          <w:i w:val="false"/>
          <w:color w:val="000000"/>
          <w:sz w:val="28"/>
        </w:rPr>
        <w:t>
      орамдар мен оқшаулауды жөндеу, сондай-ақ қуаттылығы 40 кВт дейін тұрақты және ауыспалы ток электр машиналарының орамдарын жартылай немесе толық қайта орау жөніндегі жұмыстарды орындау;</w:t>
      </w:r>
    </w:p>
    <w:p>
      <w:pPr>
        <w:spacing w:after="0"/>
        <w:ind w:left="0"/>
        <w:jc w:val="both"/>
      </w:pPr>
      <w:r>
        <w:rPr>
          <w:rFonts w:ascii="Times New Roman"/>
          <w:b w:val="false"/>
          <w:i w:val="false"/>
          <w:color w:val="000000"/>
          <w:sz w:val="28"/>
        </w:rPr>
        <w:t>
      статорлардың, роторлар мен зәкірлердің секцияларын, орауыштары мен орамдарын бөлшектеу және реттеп салу;</w:t>
      </w:r>
    </w:p>
    <w:p>
      <w:pPr>
        <w:spacing w:after="0"/>
        <w:ind w:left="0"/>
        <w:jc w:val="both"/>
      </w:pPr>
      <w:r>
        <w:rPr>
          <w:rFonts w:ascii="Times New Roman"/>
          <w:b w:val="false"/>
          <w:i w:val="false"/>
          <w:color w:val="000000"/>
          <w:sz w:val="28"/>
        </w:rPr>
        <w:t>
      ойықтар арқылы сымдарды тарту, бұрыштарды икемдеу, алдыңғы бөліктер орамдары мен олардың қосындыларын ауыстыруды және реттеп салуды орындау;</w:t>
      </w:r>
    </w:p>
    <w:p>
      <w:pPr>
        <w:spacing w:after="0"/>
        <w:ind w:left="0"/>
        <w:jc w:val="both"/>
      </w:pPr>
      <w:r>
        <w:rPr>
          <w:rFonts w:ascii="Times New Roman"/>
          <w:b w:val="false"/>
          <w:i w:val="false"/>
          <w:color w:val="000000"/>
          <w:sz w:val="28"/>
        </w:rPr>
        <w:t>
      орамдар мен оқшаулаудың сіңуін және кептірілуін жүргізу;</w:t>
      </w:r>
    </w:p>
    <w:p>
      <w:pPr>
        <w:spacing w:after="0"/>
        <w:ind w:left="0"/>
        <w:jc w:val="both"/>
      </w:pPr>
      <w:r>
        <w:rPr>
          <w:rFonts w:ascii="Times New Roman"/>
          <w:b w:val="false"/>
          <w:i w:val="false"/>
          <w:color w:val="000000"/>
          <w:sz w:val="28"/>
        </w:rPr>
        <w:t>
      орамдарды сынауға дайындау;</w:t>
      </w:r>
    </w:p>
    <w:p>
      <w:pPr>
        <w:spacing w:after="0"/>
        <w:ind w:left="0"/>
        <w:jc w:val="both"/>
      </w:pPr>
      <w:r>
        <w:rPr>
          <w:rFonts w:ascii="Times New Roman"/>
          <w:b w:val="false"/>
          <w:i w:val="false"/>
          <w:color w:val="000000"/>
          <w:sz w:val="28"/>
        </w:rPr>
        <w:t xml:space="preserve">
      механикалық және қол қайшыларда оқшаулауды дайындау. </w:t>
      </w:r>
    </w:p>
    <w:p>
      <w:pPr>
        <w:spacing w:after="0"/>
        <w:ind w:left="0"/>
        <w:jc w:val="both"/>
      </w:pPr>
      <w:r>
        <w:rPr>
          <w:rFonts w:ascii="Times New Roman"/>
          <w:b w:val="false"/>
          <w:i w:val="false"/>
          <w:color w:val="000000"/>
          <w:sz w:val="28"/>
        </w:rPr>
        <w:t>
      Орындаушы - электр жабдығының орамдарын жөндеу және оқшаулау жөніндегі электрмонтер;</w:t>
      </w:r>
    </w:p>
    <w:p>
      <w:pPr>
        <w:spacing w:after="0"/>
        <w:ind w:left="0"/>
        <w:jc w:val="both"/>
      </w:pPr>
      <w:r>
        <w:rPr>
          <w:rFonts w:ascii="Times New Roman"/>
          <w:b w:val="false"/>
          <w:i w:val="false"/>
          <w:color w:val="000000"/>
          <w:sz w:val="28"/>
        </w:rPr>
        <w:t>
      14) жұмыстың мәні:</w:t>
      </w:r>
    </w:p>
    <w:p>
      <w:pPr>
        <w:spacing w:after="0"/>
        <w:ind w:left="0"/>
        <w:jc w:val="both"/>
      </w:pPr>
      <w:r>
        <w:rPr>
          <w:rFonts w:ascii="Times New Roman"/>
          <w:b w:val="false"/>
          <w:i w:val="false"/>
          <w:color w:val="000000"/>
          <w:sz w:val="28"/>
        </w:rPr>
        <w:t>
      бөлшектерді 12-14 квалитет (5-7 дәлдік сыныбы) бойынша слесарьлық өңдеу;</w:t>
      </w:r>
    </w:p>
    <w:p>
      <w:pPr>
        <w:spacing w:after="0"/>
        <w:ind w:left="0"/>
        <w:jc w:val="both"/>
      </w:pPr>
      <w:r>
        <w:rPr>
          <w:rFonts w:ascii="Times New Roman"/>
          <w:b w:val="false"/>
          <w:i w:val="false"/>
          <w:color w:val="000000"/>
          <w:sz w:val="28"/>
        </w:rPr>
        <w:t>
      бөлшектенген бөлшектерді тазалау, жуу және сүрту, қарапайым металл және оқшаулау конструкцияларын жасау;</w:t>
      </w:r>
    </w:p>
    <w:p>
      <w:pPr>
        <w:spacing w:after="0"/>
        <w:ind w:left="0"/>
        <w:jc w:val="both"/>
      </w:pPr>
      <w:r>
        <w:rPr>
          <w:rFonts w:ascii="Times New Roman"/>
          <w:b w:val="false"/>
          <w:i w:val="false"/>
          <w:color w:val="000000"/>
          <w:sz w:val="28"/>
        </w:rPr>
        <w:t>
      слесарьлық құрал-сайманды, құрал-жабдықты, айла-бұйымдар мен материалдарды жұмыс орнына беру, жұмысқа дайындау және жинау;</w:t>
      </w:r>
    </w:p>
    <w:p>
      <w:pPr>
        <w:spacing w:after="0"/>
        <w:ind w:left="0"/>
        <w:jc w:val="both"/>
      </w:pPr>
      <w:r>
        <w:rPr>
          <w:rFonts w:ascii="Times New Roman"/>
          <w:b w:val="false"/>
          <w:i w:val="false"/>
          <w:color w:val="000000"/>
          <w:sz w:val="28"/>
        </w:rPr>
        <w:t>
      қарапайым слесарьлық құрал-сайман мен айла-бұйымдарды қолдана отырып, электрмашиналарының қарапайым бөлшектері мен тораптарын, аспаптар мен қосымша аппаратураны бөлшектеу, жөндеу және жинау.</w:t>
      </w:r>
    </w:p>
    <w:p>
      <w:pPr>
        <w:spacing w:after="0"/>
        <w:ind w:left="0"/>
        <w:jc w:val="both"/>
      </w:pPr>
      <w:r>
        <w:rPr>
          <w:rFonts w:ascii="Times New Roman"/>
          <w:b w:val="false"/>
          <w:i w:val="false"/>
          <w:color w:val="000000"/>
          <w:sz w:val="28"/>
        </w:rPr>
        <w:t>
      Орындаушы - электрмашиналарын жөндеу жөніндегі электр слесарь.</w:t>
      </w:r>
    </w:p>
    <w:p>
      <w:pPr>
        <w:spacing w:after="0"/>
        <w:ind w:left="0"/>
        <w:jc w:val="both"/>
      </w:pPr>
      <w:r>
        <w:rPr>
          <w:rFonts w:ascii="Times New Roman"/>
          <w:b w:val="false"/>
          <w:i w:val="false"/>
          <w:color w:val="000000"/>
          <w:sz w:val="28"/>
        </w:rPr>
        <w:t>
      Электр желілерінің аудандары мен өндірістік учаскелердің жұмысшылары санының нормативі бір жұмысшыға 105 шартты бірлік жүктемесі есебінен шартты бірліктерде жұмыстың нақты көлемі бойынша айқындалады.</w:t>
      </w:r>
    </w:p>
    <w:bookmarkStart w:name="z45" w:id="43"/>
    <w:p>
      <w:pPr>
        <w:spacing w:after="0"/>
        <w:ind w:left="0"/>
        <w:jc w:val="both"/>
      </w:pPr>
      <w:r>
        <w:rPr>
          <w:rFonts w:ascii="Times New Roman"/>
          <w:b w:val="false"/>
          <w:i w:val="false"/>
          <w:color w:val="000000"/>
          <w:sz w:val="28"/>
        </w:rPr>
        <w:t xml:space="preserve">
      30. "Жылжымалы (стационарлық) электрөлшегіш өндірістік зертханаларды (бұдан әрі - ЭӨЗ) ұйымдастыру және қызмет көрсету" функциясы бойынша жұмыскерлер санының нормативі осы Еңбек нормаларына </w:t>
      </w:r>
      <w:r>
        <w:rPr>
          <w:rFonts w:ascii="Times New Roman"/>
          <w:b w:val="false"/>
          <w:i w:val="false"/>
          <w:color w:val="000000"/>
          <w:sz w:val="28"/>
        </w:rPr>
        <w:t>12-қосымшада</w:t>
      </w:r>
      <w:r>
        <w:rPr>
          <w:rFonts w:ascii="Times New Roman"/>
          <w:b w:val="false"/>
          <w:i w:val="false"/>
          <w:color w:val="000000"/>
          <w:sz w:val="28"/>
        </w:rPr>
        <w:t xml:space="preserve"> келтірілген.</w:t>
      </w:r>
    </w:p>
    <w:bookmarkEnd w:id="43"/>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ЭӨЗ-ны техникалық пайдалануды және уақтылы жөндеуді ұйымдастыру;</w:t>
      </w:r>
    </w:p>
    <w:p>
      <w:pPr>
        <w:spacing w:after="0"/>
        <w:ind w:left="0"/>
        <w:jc w:val="both"/>
      </w:pPr>
      <w:r>
        <w:rPr>
          <w:rFonts w:ascii="Times New Roman"/>
          <w:b w:val="false"/>
          <w:i w:val="false"/>
          <w:color w:val="000000"/>
          <w:sz w:val="28"/>
        </w:rPr>
        <w:t>
      жабдықталым аудандық пайдалану бөліміне зертхананың жұмыс істеуі және жөндеу үшін қажетті материалдарға, аспаптарға, құрал-саймандар мен басқа да мүлікке өтінімдерді уақтылы ұсынуды қамтамасыз ету;</w:t>
      </w:r>
    </w:p>
    <w:p>
      <w:pPr>
        <w:spacing w:after="0"/>
        <w:ind w:left="0"/>
        <w:jc w:val="both"/>
      </w:pPr>
      <w:r>
        <w:rPr>
          <w:rFonts w:ascii="Times New Roman"/>
          <w:b w:val="false"/>
          <w:i w:val="false"/>
          <w:color w:val="000000"/>
          <w:sz w:val="28"/>
        </w:rPr>
        <w:t>
      ЭӨЗ жұмыскерлерінің жұмысын жоспарлау және ұйымдастыру;</w:t>
      </w:r>
    </w:p>
    <w:p>
      <w:pPr>
        <w:spacing w:after="0"/>
        <w:ind w:left="0"/>
        <w:jc w:val="both"/>
      </w:pPr>
      <w:r>
        <w:rPr>
          <w:rFonts w:ascii="Times New Roman"/>
          <w:b w:val="false"/>
          <w:i w:val="false"/>
          <w:color w:val="000000"/>
          <w:sz w:val="28"/>
        </w:rPr>
        <w:t>
      аспаптарды метрологиялық қызметке тексеруге беруді бақылау;</w:t>
      </w:r>
    </w:p>
    <w:p>
      <w:pPr>
        <w:spacing w:after="0"/>
        <w:ind w:left="0"/>
        <w:jc w:val="both"/>
      </w:pPr>
      <w:r>
        <w:rPr>
          <w:rFonts w:ascii="Times New Roman"/>
          <w:b w:val="false"/>
          <w:i w:val="false"/>
          <w:color w:val="000000"/>
          <w:sz w:val="28"/>
        </w:rPr>
        <w:t>
      кадрларды іріктеуді және орналастыруды қамтамасыз ету.</w:t>
      </w:r>
    </w:p>
    <w:p>
      <w:pPr>
        <w:spacing w:after="0"/>
        <w:ind w:left="0"/>
        <w:jc w:val="both"/>
      </w:pPr>
      <w:r>
        <w:rPr>
          <w:rFonts w:ascii="Times New Roman"/>
          <w:b w:val="false"/>
          <w:i w:val="false"/>
          <w:color w:val="000000"/>
          <w:sz w:val="28"/>
        </w:rPr>
        <w:t>
      Орындаушы - зертхана бастығы;</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ЭӨЗ-ның үздіксіз және сенімді жұмысын қамтамасыз ету;</w:t>
      </w:r>
    </w:p>
    <w:p>
      <w:pPr>
        <w:spacing w:after="0"/>
        <w:ind w:left="0"/>
        <w:jc w:val="both"/>
      </w:pPr>
      <w:r>
        <w:rPr>
          <w:rFonts w:ascii="Times New Roman"/>
          <w:b w:val="false"/>
          <w:i w:val="false"/>
          <w:color w:val="000000"/>
          <w:sz w:val="28"/>
        </w:rPr>
        <w:t>
      сынаулар басталғанға дейін сынаулар жүргізу тәртібін, анықталған кемшіліктерді және сынаулар хаттамасын беруді тиісті электр желілері ауданының бастығымен немесе әскери бөлімдердің электр шаруашылығына жауапты адаммен келісу;</w:t>
      </w:r>
    </w:p>
    <w:p>
      <w:pPr>
        <w:spacing w:after="0"/>
        <w:ind w:left="0"/>
        <w:jc w:val="both"/>
      </w:pPr>
      <w:r>
        <w:rPr>
          <w:rFonts w:ascii="Times New Roman"/>
          <w:b w:val="false"/>
          <w:i w:val="false"/>
          <w:color w:val="000000"/>
          <w:sz w:val="28"/>
        </w:rPr>
        <w:t>
      бағынысты персоналдың біліктілігін арттыру үшін техникалық оқытуды жүргізу, жұмыс жоспарын жасау;</w:t>
      </w:r>
    </w:p>
    <w:p>
      <w:pPr>
        <w:spacing w:after="0"/>
        <w:ind w:left="0"/>
        <w:jc w:val="both"/>
      </w:pPr>
      <w:r>
        <w:rPr>
          <w:rFonts w:ascii="Times New Roman"/>
          <w:b w:val="false"/>
          <w:i w:val="false"/>
          <w:color w:val="000000"/>
          <w:sz w:val="28"/>
        </w:rPr>
        <w:t>
      жабдықталым аудандық пайдалану бөлімдеріне зертхананың жұмыс істеуі және жөндеу үшін қажетті материалдарға, аспаптарға, құрал-саймандар мен пәтер-пайдалану қызметінің мүлкіне өтінімдерді уақтылы беруді қамтамасыз ету.</w:t>
      </w:r>
    </w:p>
    <w:p>
      <w:pPr>
        <w:spacing w:after="0"/>
        <w:ind w:left="0"/>
        <w:jc w:val="both"/>
      </w:pPr>
      <w:r>
        <w:rPr>
          <w:rFonts w:ascii="Times New Roman"/>
          <w:b w:val="false"/>
          <w:i w:val="false"/>
          <w:color w:val="000000"/>
          <w:sz w:val="28"/>
        </w:rPr>
        <w:t xml:space="preserve">
      Орындаушы - инженер; </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кернеуі 220 кВ дейін электр жабдығына күрделі емес сынауларды орындау;</w:t>
      </w:r>
    </w:p>
    <w:p>
      <w:pPr>
        <w:spacing w:after="0"/>
        <w:ind w:left="0"/>
        <w:jc w:val="both"/>
      </w:pPr>
      <w:r>
        <w:rPr>
          <w:rFonts w:ascii="Times New Roman"/>
          <w:b w:val="false"/>
          <w:i w:val="false"/>
          <w:color w:val="000000"/>
          <w:sz w:val="28"/>
        </w:rPr>
        <w:t>
      жоғары кернеумен сынау, оқшаулау кедергісін өлшеу, жабық және ашық тарату құрылғыларын жерге түйістіру контурларының кедергісін өлшеу;</w:t>
      </w:r>
    </w:p>
    <w:p>
      <w:pPr>
        <w:spacing w:after="0"/>
        <w:ind w:left="0"/>
        <w:jc w:val="both"/>
      </w:pPr>
      <w:r>
        <w:rPr>
          <w:rFonts w:ascii="Times New Roman"/>
          <w:b w:val="false"/>
          <w:i w:val="false"/>
          <w:color w:val="000000"/>
          <w:sz w:val="28"/>
        </w:rPr>
        <w:t>
      түйіспелердің ауыспалы кедергісін өлшеу;</w:t>
      </w:r>
    </w:p>
    <w:p>
      <w:pPr>
        <w:spacing w:after="0"/>
        <w:ind w:left="0"/>
        <w:jc w:val="both"/>
      </w:pPr>
      <w:r>
        <w:rPr>
          <w:rFonts w:ascii="Times New Roman"/>
          <w:b w:val="false"/>
          <w:i w:val="false"/>
          <w:color w:val="000000"/>
          <w:sz w:val="28"/>
        </w:rPr>
        <w:t>
      кабель және әуе желілерінің зақымданған жерлерін айқындау;</w:t>
      </w:r>
    </w:p>
    <w:p>
      <w:pPr>
        <w:spacing w:after="0"/>
        <w:ind w:left="0"/>
        <w:jc w:val="both"/>
      </w:pPr>
      <w:r>
        <w:rPr>
          <w:rFonts w:ascii="Times New Roman"/>
          <w:b w:val="false"/>
          <w:i w:val="false"/>
          <w:color w:val="000000"/>
          <w:sz w:val="28"/>
        </w:rPr>
        <w:t>
      өлшеу штангілерінің көмегімен ақаулы оқшаулағыштарды анықтау;</w:t>
      </w:r>
    </w:p>
    <w:p>
      <w:pPr>
        <w:spacing w:after="0"/>
        <w:ind w:left="0"/>
        <w:jc w:val="both"/>
      </w:pPr>
      <w:r>
        <w:rPr>
          <w:rFonts w:ascii="Times New Roman"/>
          <w:b w:val="false"/>
          <w:i w:val="false"/>
          <w:color w:val="000000"/>
          <w:sz w:val="28"/>
        </w:rPr>
        <w:t>
      алып жүрілетін аспаптармен кернеу мен жүктемені өлшеу;</w:t>
      </w:r>
    </w:p>
    <w:p>
      <w:pPr>
        <w:spacing w:after="0"/>
        <w:ind w:left="0"/>
        <w:jc w:val="both"/>
      </w:pPr>
      <w:r>
        <w:rPr>
          <w:rFonts w:ascii="Times New Roman"/>
          <w:b w:val="false"/>
          <w:i w:val="false"/>
          <w:color w:val="000000"/>
          <w:sz w:val="28"/>
        </w:rPr>
        <w:t>
      қорғау құралдары мен айла-бұйымдарды электрлік сынау, сынаулар мен өлшеулер кезінде қолданылатын аппаратураны жөндеу;</w:t>
      </w:r>
    </w:p>
    <w:p>
      <w:pPr>
        <w:spacing w:after="0"/>
        <w:ind w:left="0"/>
        <w:jc w:val="both"/>
      </w:pPr>
      <w:r>
        <w:rPr>
          <w:rFonts w:ascii="Times New Roman"/>
          <w:b w:val="false"/>
          <w:i w:val="false"/>
          <w:color w:val="000000"/>
          <w:sz w:val="28"/>
        </w:rPr>
        <w:t>
      тарату желілерінде сынаулар жүргізу үшін жұмыс орындарын дайындау;</w:t>
      </w:r>
    </w:p>
    <w:p>
      <w:pPr>
        <w:spacing w:after="0"/>
        <w:ind w:left="0"/>
        <w:jc w:val="both"/>
      </w:pPr>
      <w:r>
        <w:rPr>
          <w:rFonts w:ascii="Times New Roman"/>
          <w:b w:val="false"/>
          <w:i w:val="false"/>
          <w:color w:val="000000"/>
          <w:sz w:val="28"/>
        </w:rPr>
        <w:t>
      құжаттамада сынау және өлшеу нәтижелерін ресімдеу.</w:t>
      </w:r>
    </w:p>
    <w:p>
      <w:pPr>
        <w:spacing w:after="0"/>
        <w:ind w:left="0"/>
        <w:jc w:val="both"/>
      </w:pPr>
      <w:r>
        <w:rPr>
          <w:rFonts w:ascii="Times New Roman"/>
          <w:b w:val="false"/>
          <w:i w:val="false"/>
          <w:color w:val="000000"/>
          <w:sz w:val="28"/>
        </w:rPr>
        <w:t>
      Орындаушы - сынаулар мен өлшемдер жөніндегі электрмонтер.</w:t>
      </w:r>
    </w:p>
    <w:bookmarkStart w:name="z46" w:id="44"/>
    <w:p>
      <w:pPr>
        <w:spacing w:after="0"/>
        <w:ind w:left="0"/>
        <w:jc w:val="both"/>
      </w:pPr>
      <w:r>
        <w:rPr>
          <w:rFonts w:ascii="Times New Roman"/>
          <w:b w:val="false"/>
          <w:i w:val="false"/>
          <w:color w:val="000000"/>
          <w:sz w:val="28"/>
        </w:rPr>
        <w:t xml:space="preserve">
      31. "Су құбыры-кәріз шаруашылығын ұйымдастыру және қызмет көрсету" функциясы бойынша жұмыскерлер санының нормативі осы Еңбек нормаларына </w:t>
      </w:r>
      <w:r>
        <w:rPr>
          <w:rFonts w:ascii="Times New Roman"/>
          <w:b w:val="false"/>
          <w:i w:val="false"/>
          <w:color w:val="000000"/>
          <w:sz w:val="28"/>
        </w:rPr>
        <w:t>13-қосымшада</w:t>
      </w:r>
      <w:r>
        <w:rPr>
          <w:rFonts w:ascii="Times New Roman"/>
          <w:b w:val="false"/>
          <w:i w:val="false"/>
          <w:color w:val="000000"/>
          <w:sz w:val="28"/>
        </w:rPr>
        <w:t xml:space="preserve"> келтірілген.</w:t>
      </w:r>
    </w:p>
    <w:bookmarkEnd w:id="44"/>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есептеу техникасы,коммуникациялар және байланыс құралдарын пайдалана отырып, жобалау, құрылыс, ақпараттық қызмет көрсету, өндірісті, еңбек пен басқаруды ұйымдастыру, метрологиялық қамтамасыз ету, техникалық бақылау жөніндегі ғылыми-техникалық қызмет саласындағы жұмысты орындау;</w:t>
      </w:r>
    </w:p>
    <w:p>
      <w:pPr>
        <w:spacing w:after="0"/>
        <w:ind w:left="0"/>
        <w:jc w:val="both"/>
      </w:pPr>
      <w:r>
        <w:rPr>
          <w:rFonts w:ascii="Times New Roman"/>
          <w:b w:val="false"/>
          <w:i w:val="false"/>
          <w:color w:val="000000"/>
          <w:sz w:val="28"/>
        </w:rPr>
        <w:t>
      әдістемелік және басқа да құжаттарды, техникалық құжаттаманы, сондай-ақ әзірленген жобалар мен бағдарламаларды жүзеге асыру жөніндегі ұсыныстар мен іс-шараларды және су құбыры-кәріз шаруашылығына қызмет көрсету жөніндегі бағдарламаларды әзірлеу.</w:t>
      </w:r>
    </w:p>
    <w:p>
      <w:pPr>
        <w:spacing w:after="0"/>
        <w:ind w:left="0"/>
        <w:jc w:val="both"/>
      </w:pPr>
      <w:r>
        <w:rPr>
          <w:rFonts w:ascii="Times New Roman"/>
          <w:b w:val="false"/>
          <w:i w:val="false"/>
          <w:color w:val="000000"/>
          <w:sz w:val="28"/>
        </w:rPr>
        <w:t>
      Орындаушы - инженер;</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зертханалық жағдайларда және объектілерде жабдық пен жүйелерді дұрыстауды, теңшеуді, реттеуді және тәжірибелік тексеруді жүзеге асыру, оның ақаусыз жай-күйін қадағалау;</w:t>
      </w:r>
    </w:p>
    <w:p>
      <w:pPr>
        <w:spacing w:after="0"/>
        <w:ind w:left="0"/>
        <w:jc w:val="both"/>
      </w:pPr>
      <w:r>
        <w:rPr>
          <w:rFonts w:ascii="Times New Roman"/>
          <w:b w:val="false"/>
          <w:i w:val="false"/>
          <w:color w:val="000000"/>
          <w:sz w:val="28"/>
        </w:rPr>
        <w:t>
      эксперименттер мен сынауларды жүргізуге қатысу, аспаптарды іске қосу, қажетті сипаттамалар мен параметрлерді тіркеу және алынған нәтижелерге өңдеу жүргізу.</w:t>
      </w:r>
    </w:p>
    <w:p>
      <w:pPr>
        <w:spacing w:after="0"/>
        <w:ind w:left="0"/>
        <w:jc w:val="both"/>
      </w:pPr>
      <w:r>
        <w:rPr>
          <w:rFonts w:ascii="Times New Roman"/>
          <w:b w:val="false"/>
          <w:i w:val="false"/>
          <w:color w:val="000000"/>
          <w:sz w:val="28"/>
        </w:rPr>
        <w:t>
      Орындаушы - техник;</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сорғы станциялары жұмыс режимінің сақталуын бақылау;</w:t>
      </w:r>
    </w:p>
    <w:p>
      <w:pPr>
        <w:spacing w:after="0"/>
        <w:ind w:left="0"/>
        <w:jc w:val="both"/>
      </w:pPr>
      <w:r>
        <w:rPr>
          <w:rFonts w:ascii="Times New Roman"/>
          <w:b w:val="false"/>
          <w:i w:val="false"/>
          <w:color w:val="000000"/>
          <w:sz w:val="28"/>
        </w:rPr>
        <w:t>
      материалдардың үнемді жұмсалуын, құрал-саймандар мен жабдықтың сақталуын қамтамасыз ету;</w:t>
      </w:r>
    </w:p>
    <w:p>
      <w:pPr>
        <w:spacing w:after="0"/>
        <w:ind w:left="0"/>
        <w:jc w:val="both"/>
      </w:pPr>
      <w:r>
        <w:rPr>
          <w:rFonts w:ascii="Times New Roman"/>
          <w:b w:val="false"/>
          <w:i w:val="false"/>
          <w:color w:val="000000"/>
          <w:sz w:val="28"/>
        </w:rPr>
        <w:t>
      үй-жайда өртке қарсы сорғы құралдарының, медициналық және техникалық дәрі қобдишаның бар болуын қамтамасыз ету;</w:t>
      </w:r>
    </w:p>
    <w:p>
      <w:pPr>
        <w:spacing w:after="0"/>
        <w:ind w:left="0"/>
        <w:jc w:val="both"/>
      </w:pPr>
      <w:r>
        <w:rPr>
          <w:rFonts w:ascii="Times New Roman"/>
          <w:b w:val="false"/>
          <w:i w:val="false"/>
          <w:color w:val="000000"/>
          <w:sz w:val="28"/>
        </w:rPr>
        <w:t>
      су және электр энергиясының үнемді жұмсалуын бақылау;</w:t>
      </w:r>
    </w:p>
    <w:p>
      <w:pPr>
        <w:spacing w:after="0"/>
        <w:ind w:left="0"/>
        <w:jc w:val="both"/>
      </w:pPr>
      <w:r>
        <w:rPr>
          <w:rFonts w:ascii="Times New Roman"/>
          <w:b w:val="false"/>
          <w:i w:val="false"/>
          <w:color w:val="000000"/>
          <w:sz w:val="28"/>
        </w:rPr>
        <w:t xml:space="preserve">
      су құбыры-кәріз шаруашылығының инженерлік желілерін және коммуналдық объектілерін көктемгі және күзгі қарап тексеруге қатысу; </w:t>
      </w:r>
    </w:p>
    <w:p>
      <w:pPr>
        <w:spacing w:after="0"/>
        <w:ind w:left="0"/>
        <w:jc w:val="both"/>
      </w:pPr>
      <w:r>
        <w:rPr>
          <w:rFonts w:ascii="Times New Roman"/>
          <w:b w:val="false"/>
          <w:i w:val="false"/>
          <w:color w:val="000000"/>
          <w:sz w:val="28"/>
        </w:rPr>
        <w:t>
      жұмыскерлер өтінімдері негізінде жабдыққа және шаруашылықтың инженерлік желілеріне жөндеу жүргізу, оларды ауыстыру қажеттілігі туралы басшылыққа баяндау;</w:t>
      </w:r>
    </w:p>
    <w:p>
      <w:pPr>
        <w:spacing w:after="0"/>
        <w:ind w:left="0"/>
        <w:jc w:val="both"/>
      </w:pPr>
      <w:r>
        <w:rPr>
          <w:rFonts w:ascii="Times New Roman"/>
          <w:b w:val="false"/>
          <w:i w:val="false"/>
          <w:color w:val="000000"/>
          <w:sz w:val="28"/>
        </w:rPr>
        <w:t xml:space="preserve">
      орындалған жөндеу, регламенттелген жұмыстарды және жабдықтарды орнату жөніндегі жұмыстарды қабылдау; </w:t>
      </w:r>
    </w:p>
    <w:p>
      <w:pPr>
        <w:spacing w:after="0"/>
        <w:ind w:left="0"/>
        <w:jc w:val="both"/>
      </w:pPr>
      <w:r>
        <w:rPr>
          <w:rFonts w:ascii="Times New Roman"/>
          <w:b w:val="false"/>
          <w:i w:val="false"/>
          <w:color w:val="000000"/>
          <w:sz w:val="28"/>
        </w:rPr>
        <w:t>
      жұмыскерлердің жұмыс орындарына шығуын бақылау және белгілеу.</w:t>
      </w:r>
    </w:p>
    <w:p>
      <w:pPr>
        <w:spacing w:after="0"/>
        <w:ind w:left="0"/>
        <w:jc w:val="both"/>
      </w:pPr>
      <w:r>
        <w:rPr>
          <w:rFonts w:ascii="Times New Roman"/>
          <w:b w:val="false"/>
          <w:i w:val="false"/>
          <w:color w:val="000000"/>
          <w:sz w:val="28"/>
        </w:rPr>
        <w:t>
      Орындаушы - шебер.</w:t>
      </w:r>
    </w:p>
    <w:bookmarkStart w:name="z47" w:id="45"/>
    <w:p>
      <w:pPr>
        <w:spacing w:after="0"/>
        <w:ind w:left="0"/>
        <w:jc w:val="both"/>
      </w:pPr>
      <w:r>
        <w:rPr>
          <w:rFonts w:ascii="Times New Roman"/>
          <w:b w:val="false"/>
          <w:i w:val="false"/>
          <w:color w:val="000000"/>
          <w:sz w:val="28"/>
        </w:rPr>
        <w:t xml:space="preserve">
      32. "Су құбырлары сорғы станцияларының жабдығына техникалық қызмет көрсету" функциясы бойынша жұмыскерлер санының нормативі осы Еңбек нормаларына </w:t>
      </w:r>
      <w:r>
        <w:rPr>
          <w:rFonts w:ascii="Times New Roman"/>
          <w:b w:val="false"/>
          <w:i w:val="false"/>
          <w:color w:val="000000"/>
          <w:sz w:val="28"/>
        </w:rPr>
        <w:t>14-қосымшада</w:t>
      </w:r>
      <w:r>
        <w:rPr>
          <w:rFonts w:ascii="Times New Roman"/>
          <w:b w:val="false"/>
          <w:i w:val="false"/>
          <w:color w:val="000000"/>
          <w:sz w:val="28"/>
        </w:rPr>
        <w:t xml:space="preserve"> келтірілген.</w:t>
      </w:r>
    </w:p>
    <w:bookmarkEnd w:id="45"/>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сорғы қондырғыларына қызмет көрсету;</w:t>
      </w:r>
    </w:p>
    <w:p>
      <w:pPr>
        <w:spacing w:after="0"/>
        <w:ind w:left="0"/>
        <w:jc w:val="both"/>
      </w:pPr>
      <w:r>
        <w:rPr>
          <w:rFonts w:ascii="Times New Roman"/>
          <w:b w:val="false"/>
          <w:i w:val="false"/>
          <w:color w:val="000000"/>
          <w:sz w:val="28"/>
        </w:rPr>
        <w:t>
      қозғалтқыштар мен сорғыларды іске қосу, жұмыс режимін реттеу және тоқтату;</w:t>
      </w:r>
    </w:p>
    <w:p>
      <w:pPr>
        <w:spacing w:after="0"/>
        <w:ind w:left="0"/>
        <w:jc w:val="both"/>
      </w:pPr>
      <w:r>
        <w:rPr>
          <w:rFonts w:ascii="Times New Roman"/>
          <w:b w:val="false"/>
          <w:i w:val="false"/>
          <w:color w:val="000000"/>
          <w:sz w:val="28"/>
        </w:rPr>
        <w:t>
      қызмет көрсетілетін учаскедегі сорғылардың, жетекті қозғалтқыштардың, арматура мен құбыр жолдардың үздіксіз жұмысын, сондай-ақ ағынды судың қысымын қадағалау;</w:t>
      </w:r>
    </w:p>
    <w:p>
      <w:pPr>
        <w:spacing w:after="0"/>
        <w:ind w:left="0"/>
        <w:jc w:val="both"/>
      </w:pPr>
      <w:r>
        <w:rPr>
          <w:rFonts w:ascii="Times New Roman"/>
          <w:b w:val="false"/>
          <w:i w:val="false"/>
          <w:color w:val="000000"/>
          <w:sz w:val="28"/>
        </w:rPr>
        <w:t>
      сорғыларды, су айдау құрылғыларын, бақылау аспаптарын, автоматика мен сақтандырғыш құрылғыларды қарап тексеру және реттеу;</w:t>
      </w:r>
    </w:p>
    <w:p>
      <w:pPr>
        <w:spacing w:after="0"/>
        <w:ind w:left="0"/>
        <w:jc w:val="both"/>
      </w:pPr>
      <w:r>
        <w:rPr>
          <w:rFonts w:ascii="Times New Roman"/>
          <w:b w:val="false"/>
          <w:i w:val="false"/>
          <w:color w:val="000000"/>
          <w:sz w:val="28"/>
        </w:rPr>
        <w:t>
      сорғы қондырғылары жабдығының жұмысындағы ақаулықтарды анықтау және оларды жою;</w:t>
      </w:r>
    </w:p>
    <w:p>
      <w:pPr>
        <w:spacing w:after="0"/>
        <w:ind w:left="0"/>
        <w:jc w:val="both"/>
      </w:pPr>
      <w:r>
        <w:rPr>
          <w:rFonts w:ascii="Times New Roman"/>
          <w:b w:val="false"/>
          <w:i w:val="false"/>
          <w:color w:val="000000"/>
          <w:sz w:val="28"/>
        </w:rPr>
        <w:t>
      қондырғылардың жұмысы туралы журналда жазба жүргізу;</w:t>
      </w:r>
    </w:p>
    <w:p>
      <w:pPr>
        <w:spacing w:after="0"/>
        <w:ind w:left="0"/>
        <w:jc w:val="both"/>
      </w:pPr>
      <w:r>
        <w:rPr>
          <w:rFonts w:ascii="Times New Roman"/>
          <w:b w:val="false"/>
          <w:i w:val="false"/>
          <w:color w:val="000000"/>
          <w:sz w:val="28"/>
        </w:rPr>
        <w:t>
      сорғы жабдығын жөндеуді орындау.</w:t>
      </w:r>
    </w:p>
    <w:p>
      <w:pPr>
        <w:spacing w:after="0"/>
        <w:ind w:left="0"/>
        <w:jc w:val="both"/>
      </w:pPr>
      <w:r>
        <w:rPr>
          <w:rFonts w:ascii="Times New Roman"/>
          <w:b w:val="false"/>
          <w:i w:val="false"/>
          <w:color w:val="000000"/>
          <w:sz w:val="28"/>
        </w:rPr>
        <w:t>
      Орындаушы - сорғы қондырғысының машинисі.</w:t>
      </w:r>
    </w:p>
    <w:bookmarkStart w:name="z48" w:id="46"/>
    <w:p>
      <w:pPr>
        <w:spacing w:after="0"/>
        <w:ind w:left="0"/>
        <w:jc w:val="both"/>
      </w:pPr>
      <w:r>
        <w:rPr>
          <w:rFonts w:ascii="Times New Roman"/>
          <w:b w:val="false"/>
          <w:i w:val="false"/>
          <w:color w:val="000000"/>
          <w:sz w:val="28"/>
        </w:rPr>
        <w:t xml:space="preserve">
      33. "Кәріз сорғы станцияларының жабдығына техникалық қызмет көрсету" функциясы бойынша жұмыскерлер санының нормативі осы Еңбек нормаларына </w:t>
      </w:r>
      <w:r>
        <w:rPr>
          <w:rFonts w:ascii="Times New Roman"/>
          <w:b w:val="false"/>
          <w:i w:val="false"/>
          <w:color w:val="000000"/>
          <w:sz w:val="28"/>
        </w:rPr>
        <w:t>15-қосымшада</w:t>
      </w:r>
      <w:r>
        <w:rPr>
          <w:rFonts w:ascii="Times New Roman"/>
          <w:b w:val="false"/>
          <w:i w:val="false"/>
          <w:color w:val="000000"/>
          <w:sz w:val="28"/>
        </w:rPr>
        <w:t xml:space="preserve"> келтірілген.</w:t>
      </w:r>
    </w:p>
    <w:bookmarkEnd w:id="46"/>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сорғы агрегатын іске қосу, жұмыс режимін реттеу және тоқтату;</w:t>
      </w:r>
    </w:p>
    <w:p>
      <w:pPr>
        <w:spacing w:after="0"/>
        <w:ind w:left="0"/>
        <w:jc w:val="both"/>
      </w:pPr>
      <w:r>
        <w:rPr>
          <w:rFonts w:ascii="Times New Roman"/>
          <w:b w:val="false"/>
          <w:i w:val="false"/>
          <w:color w:val="000000"/>
          <w:sz w:val="28"/>
        </w:rPr>
        <w:t>
      құбыр жолдардағы қысымды, резервуарлардағы сұйықтық деңгейін бақылау;</w:t>
      </w:r>
    </w:p>
    <w:p>
      <w:pPr>
        <w:spacing w:after="0"/>
        <w:ind w:left="0"/>
        <w:jc w:val="both"/>
      </w:pPr>
      <w:r>
        <w:rPr>
          <w:rFonts w:ascii="Times New Roman"/>
          <w:b w:val="false"/>
          <w:i w:val="false"/>
          <w:color w:val="000000"/>
          <w:sz w:val="28"/>
        </w:rPr>
        <w:t>
      сорғы қондырғысының жұмысындағы ұсақ ақаулықтарды жою;</w:t>
      </w:r>
    </w:p>
    <w:p>
      <w:pPr>
        <w:spacing w:after="0"/>
        <w:ind w:left="0"/>
        <w:jc w:val="both"/>
      </w:pPr>
      <w:r>
        <w:rPr>
          <w:rFonts w:ascii="Times New Roman"/>
          <w:b w:val="false"/>
          <w:i w:val="false"/>
          <w:color w:val="000000"/>
          <w:sz w:val="28"/>
        </w:rPr>
        <w:t>
      мойын тіректерді майлау, тығыздаманы толтыру;</w:t>
      </w:r>
    </w:p>
    <w:p>
      <w:pPr>
        <w:spacing w:after="0"/>
        <w:ind w:left="0"/>
        <w:jc w:val="both"/>
      </w:pPr>
      <w:r>
        <w:rPr>
          <w:rFonts w:ascii="Times New Roman"/>
          <w:b w:val="false"/>
          <w:i w:val="false"/>
          <w:color w:val="000000"/>
          <w:sz w:val="28"/>
        </w:rPr>
        <w:t>
      жабдықты профилактикалық қарап тексеру;</w:t>
      </w:r>
    </w:p>
    <w:p>
      <w:pPr>
        <w:spacing w:after="0"/>
        <w:ind w:left="0"/>
        <w:jc w:val="both"/>
      </w:pPr>
      <w:r>
        <w:rPr>
          <w:rFonts w:ascii="Times New Roman"/>
          <w:b w:val="false"/>
          <w:i w:val="false"/>
          <w:color w:val="000000"/>
          <w:sz w:val="28"/>
        </w:rPr>
        <w:t>
      жабдықты ағымдағы жөндеуге қатысу;</w:t>
      </w:r>
    </w:p>
    <w:p>
      <w:pPr>
        <w:spacing w:after="0"/>
        <w:ind w:left="0"/>
        <w:jc w:val="both"/>
      </w:pPr>
      <w:r>
        <w:rPr>
          <w:rFonts w:ascii="Times New Roman"/>
          <w:b w:val="false"/>
          <w:i w:val="false"/>
          <w:color w:val="000000"/>
          <w:sz w:val="28"/>
        </w:rPr>
        <w:t>
      екі және одан да көп сорғыны пайдалану;</w:t>
      </w:r>
    </w:p>
    <w:p>
      <w:pPr>
        <w:spacing w:after="0"/>
        <w:ind w:left="0"/>
        <w:jc w:val="both"/>
      </w:pPr>
      <w:r>
        <w:rPr>
          <w:rFonts w:ascii="Times New Roman"/>
          <w:b w:val="false"/>
          <w:i w:val="false"/>
          <w:color w:val="000000"/>
          <w:sz w:val="28"/>
        </w:rPr>
        <w:t>
      жабдық пен бақылау-өлшегіш аспаптардың жұмысын есепке алу журналын жүргізу;</w:t>
      </w:r>
    </w:p>
    <w:p>
      <w:pPr>
        <w:spacing w:after="0"/>
        <w:ind w:left="0"/>
        <w:jc w:val="both"/>
      </w:pPr>
      <w:r>
        <w:rPr>
          <w:rFonts w:ascii="Times New Roman"/>
          <w:b w:val="false"/>
          <w:i w:val="false"/>
          <w:color w:val="000000"/>
          <w:sz w:val="28"/>
        </w:rPr>
        <w:t>
      жабдықты және жұмыс орнын тазалықта ұстау.</w:t>
      </w:r>
    </w:p>
    <w:p>
      <w:pPr>
        <w:spacing w:after="0"/>
        <w:ind w:left="0"/>
        <w:jc w:val="both"/>
      </w:pPr>
      <w:r>
        <w:rPr>
          <w:rFonts w:ascii="Times New Roman"/>
          <w:b w:val="false"/>
          <w:i w:val="false"/>
          <w:color w:val="000000"/>
          <w:sz w:val="28"/>
        </w:rPr>
        <w:t>
      Орындаушы - сорғы қондырғыларының машинисі;</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су құбыры мен кәріз желілерін, су жинау және оның арматураларын (бұрандалар, тиектер, гидранттар), аспаптарды, жабдықты, резервуарларды, су жинау колонкаларын техникалық қарап тексеру, тазалау және жуу;</w:t>
      </w:r>
    </w:p>
    <w:p>
      <w:pPr>
        <w:spacing w:after="0"/>
        <w:ind w:left="0"/>
        <w:jc w:val="both"/>
      </w:pPr>
      <w:r>
        <w:rPr>
          <w:rFonts w:ascii="Times New Roman"/>
          <w:b w:val="false"/>
          <w:i w:val="false"/>
          <w:color w:val="000000"/>
          <w:sz w:val="28"/>
        </w:rPr>
        <w:t>
      уақтылы анықталған ақауларды жою;</w:t>
      </w:r>
    </w:p>
    <w:p>
      <w:pPr>
        <w:spacing w:after="0"/>
        <w:ind w:left="0"/>
        <w:jc w:val="both"/>
      </w:pPr>
      <w:r>
        <w:rPr>
          <w:rFonts w:ascii="Times New Roman"/>
          <w:b w:val="false"/>
          <w:i w:val="false"/>
          <w:color w:val="000000"/>
          <w:sz w:val="28"/>
        </w:rPr>
        <w:t>
      су құбырының, кәріздің негізгі және қосалқы жабдығына жөндеу жүргізу және гидроагрегаттың механикалық жабдығы мен барлық қосалқы жабдықтың авариясыз жұмысын қамтамасыз ету.</w:t>
      </w:r>
    </w:p>
    <w:p>
      <w:pPr>
        <w:spacing w:after="0"/>
        <w:ind w:left="0"/>
        <w:jc w:val="both"/>
      </w:pPr>
      <w:r>
        <w:rPr>
          <w:rFonts w:ascii="Times New Roman"/>
          <w:b w:val="false"/>
          <w:i w:val="false"/>
          <w:color w:val="000000"/>
          <w:sz w:val="28"/>
        </w:rPr>
        <w:t xml:space="preserve">
      Орындаушы - слесарь-жөндеуші; </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су құбыры-кәріз, санитариялық-техникалық жабдықты, арматураларды, баспалдақтарды профилактикалық және авариялық жөндеу кезінде электрмен дәнекерлеу, газбен дәнекерлеу жұмыстарын орындау;</w:t>
      </w:r>
    </w:p>
    <w:p>
      <w:pPr>
        <w:spacing w:after="0"/>
        <w:ind w:left="0"/>
        <w:jc w:val="both"/>
      </w:pPr>
      <w:r>
        <w:rPr>
          <w:rFonts w:ascii="Times New Roman"/>
          <w:b w:val="false"/>
          <w:i w:val="false"/>
          <w:color w:val="000000"/>
          <w:sz w:val="28"/>
        </w:rPr>
        <w:t>
      әртүрлі болаттан, шойыннан, түсті металдар мен қорытпалардан тораптарды, конструкциялар мен құбыр жолдарды қолмен электрмен және газбен дәнекерлеу.</w:t>
      </w:r>
    </w:p>
    <w:p>
      <w:pPr>
        <w:spacing w:after="0"/>
        <w:ind w:left="0"/>
        <w:jc w:val="both"/>
      </w:pPr>
      <w:r>
        <w:rPr>
          <w:rFonts w:ascii="Times New Roman"/>
          <w:b w:val="false"/>
          <w:i w:val="false"/>
          <w:color w:val="000000"/>
          <w:sz w:val="28"/>
        </w:rPr>
        <w:t>
      Орындаушы - электр-газбен дәнекерлеуші.</w:t>
      </w:r>
    </w:p>
    <w:bookmarkStart w:name="z49" w:id="47"/>
    <w:p>
      <w:pPr>
        <w:spacing w:after="0"/>
        <w:ind w:left="0"/>
        <w:jc w:val="both"/>
      </w:pPr>
      <w:r>
        <w:rPr>
          <w:rFonts w:ascii="Times New Roman"/>
          <w:b w:val="false"/>
          <w:i w:val="false"/>
          <w:color w:val="000000"/>
          <w:sz w:val="28"/>
        </w:rPr>
        <w:t xml:space="preserve">
      34. "Айдау станцияларының сорғы қондырғыларын пайдалану" функциясы бойынша жұмыскерлер санының нормативі осы Еңбек нормаларына </w:t>
      </w:r>
      <w:r>
        <w:rPr>
          <w:rFonts w:ascii="Times New Roman"/>
          <w:b w:val="false"/>
          <w:i w:val="false"/>
          <w:color w:val="000000"/>
          <w:sz w:val="28"/>
        </w:rPr>
        <w:t>16-қосымшада</w:t>
      </w:r>
      <w:r>
        <w:rPr>
          <w:rFonts w:ascii="Times New Roman"/>
          <w:b w:val="false"/>
          <w:i w:val="false"/>
          <w:color w:val="000000"/>
          <w:sz w:val="28"/>
        </w:rPr>
        <w:t xml:space="preserve"> келтірілген.</w:t>
      </w:r>
    </w:p>
    <w:bookmarkEnd w:id="47"/>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агрегаттарды іске қосу және тоқтату;</w:t>
      </w:r>
    </w:p>
    <w:p>
      <w:pPr>
        <w:spacing w:after="0"/>
        <w:ind w:left="0"/>
        <w:jc w:val="both"/>
      </w:pPr>
      <w:r>
        <w:rPr>
          <w:rFonts w:ascii="Times New Roman"/>
          <w:b w:val="false"/>
          <w:i w:val="false"/>
          <w:color w:val="000000"/>
          <w:sz w:val="28"/>
        </w:rPr>
        <w:t>
      қондырғының механикалық және электрлік бөлігін майлау, техникалық қызмет көрсету;</w:t>
      </w:r>
    </w:p>
    <w:p>
      <w:pPr>
        <w:spacing w:after="0"/>
        <w:ind w:left="0"/>
        <w:jc w:val="both"/>
      </w:pPr>
      <w:r>
        <w:rPr>
          <w:rFonts w:ascii="Times New Roman"/>
          <w:b w:val="false"/>
          <w:i w:val="false"/>
          <w:color w:val="000000"/>
          <w:sz w:val="28"/>
        </w:rPr>
        <w:t>
      сорғы қондырғысының берілген жұмыс режимін ұстау;</w:t>
      </w:r>
    </w:p>
    <w:p>
      <w:pPr>
        <w:spacing w:after="0"/>
        <w:ind w:left="0"/>
        <w:jc w:val="both"/>
      </w:pPr>
      <w:r>
        <w:rPr>
          <w:rFonts w:ascii="Times New Roman"/>
          <w:b w:val="false"/>
          <w:i w:val="false"/>
          <w:color w:val="000000"/>
          <w:sz w:val="28"/>
        </w:rPr>
        <w:t>
      жабдықтың жұмысындағы ақаулықтарды анықтау және жою, ағымдағы жөндеуге қатысу;</w:t>
      </w:r>
    </w:p>
    <w:p>
      <w:pPr>
        <w:spacing w:after="0"/>
        <w:ind w:left="0"/>
        <w:jc w:val="both"/>
      </w:pPr>
      <w:r>
        <w:rPr>
          <w:rFonts w:ascii="Times New Roman"/>
          <w:b w:val="false"/>
          <w:i w:val="false"/>
          <w:color w:val="000000"/>
          <w:sz w:val="28"/>
        </w:rPr>
        <w:t>
      жабдықты және жұмыс орнын тазалықта ұстау.</w:t>
      </w:r>
    </w:p>
    <w:p>
      <w:pPr>
        <w:spacing w:after="0"/>
        <w:ind w:left="0"/>
        <w:jc w:val="both"/>
      </w:pPr>
      <w:r>
        <w:rPr>
          <w:rFonts w:ascii="Times New Roman"/>
          <w:b w:val="false"/>
          <w:i w:val="false"/>
          <w:color w:val="000000"/>
          <w:sz w:val="28"/>
        </w:rPr>
        <w:t>
      Орындаушы - сорғы қондырғысының машинисі.</w:t>
      </w:r>
    </w:p>
    <w:bookmarkStart w:name="z50" w:id="48"/>
    <w:p>
      <w:pPr>
        <w:spacing w:after="0"/>
        <w:ind w:left="0"/>
        <w:jc w:val="both"/>
      </w:pPr>
      <w:r>
        <w:rPr>
          <w:rFonts w:ascii="Times New Roman"/>
          <w:b w:val="false"/>
          <w:i w:val="false"/>
          <w:color w:val="000000"/>
          <w:sz w:val="28"/>
        </w:rPr>
        <w:t xml:space="preserve">
      35. "Артезиан ұңғымаларының сорғы қондырғыларын пайдалану" функциясы бойынша жұмыскерлер санының нормативі осы Еңбек нормаларына </w:t>
      </w:r>
      <w:r>
        <w:rPr>
          <w:rFonts w:ascii="Times New Roman"/>
          <w:b w:val="false"/>
          <w:i w:val="false"/>
          <w:color w:val="000000"/>
          <w:sz w:val="28"/>
        </w:rPr>
        <w:t>17-қосымшада</w:t>
      </w:r>
      <w:r>
        <w:rPr>
          <w:rFonts w:ascii="Times New Roman"/>
          <w:b w:val="false"/>
          <w:i w:val="false"/>
          <w:color w:val="000000"/>
          <w:sz w:val="28"/>
        </w:rPr>
        <w:t xml:space="preserve"> келтірілген.</w:t>
      </w:r>
    </w:p>
    <w:bookmarkEnd w:id="48"/>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ұңғыма сорғысының берілген жұмыс режимін жүргізу және реттеу;</w:t>
      </w:r>
    </w:p>
    <w:p>
      <w:pPr>
        <w:spacing w:after="0"/>
        <w:ind w:left="0"/>
        <w:jc w:val="both"/>
      </w:pPr>
      <w:r>
        <w:rPr>
          <w:rFonts w:ascii="Times New Roman"/>
          <w:b w:val="false"/>
          <w:i w:val="false"/>
          <w:color w:val="000000"/>
          <w:sz w:val="28"/>
        </w:rPr>
        <w:t>
      сорғыны іске қосу, режимін реттеу және тоқтату, бақылау-өлшегіш аспаптардың жұмысы мен көрсеткіштерін бақылау;</w:t>
      </w:r>
    </w:p>
    <w:p>
      <w:pPr>
        <w:spacing w:after="0"/>
        <w:ind w:left="0"/>
        <w:jc w:val="both"/>
      </w:pPr>
      <w:r>
        <w:rPr>
          <w:rFonts w:ascii="Times New Roman"/>
          <w:b w:val="false"/>
          <w:i w:val="false"/>
          <w:color w:val="000000"/>
          <w:sz w:val="28"/>
        </w:rPr>
        <w:t>
      жабдықты қарап тексеру, тазалау, майлау және ұсақ жөндеу;</w:t>
      </w:r>
    </w:p>
    <w:p>
      <w:pPr>
        <w:spacing w:after="0"/>
        <w:ind w:left="0"/>
        <w:jc w:val="both"/>
      </w:pPr>
      <w:r>
        <w:rPr>
          <w:rFonts w:ascii="Times New Roman"/>
          <w:b w:val="false"/>
          <w:i w:val="false"/>
          <w:color w:val="000000"/>
          <w:sz w:val="28"/>
        </w:rPr>
        <w:t>
      резервуардағы су деңгейін бақылау;</w:t>
      </w:r>
    </w:p>
    <w:p>
      <w:pPr>
        <w:spacing w:after="0"/>
        <w:ind w:left="0"/>
        <w:jc w:val="both"/>
      </w:pPr>
      <w:r>
        <w:rPr>
          <w:rFonts w:ascii="Times New Roman"/>
          <w:b w:val="false"/>
          <w:i w:val="false"/>
          <w:color w:val="000000"/>
          <w:sz w:val="28"/>
        </w:rPr>
        <w:t>
      сорғы агрегатының жұмысы мен бақылау-өлшегіш аспаптардың көрсеткіштері туралы есепке алумен есептілігі журналын жүргізу;</w:t>
      </w:r>
    </w:p>
    <w:p>
      <w:pPr>
        <w:spacing w:after="0"/>
        <w:ind w:left="0"/>
        <w:jc w:val="both"/>
      </w:pPr>
      <w:r>
        <w:rPr>
          <w:rFonts w:ascii="Times New Roman"/>
          <w:b w:val="false"/>
          <w:i w:val="false"/>
          <w:color w:val="000000"/>
          <w:sz w:val="28"/>
        </w:rPr>
        <w:t>
      ұңғыма сорғысын бөлшектеу жөніндегі жұмыстарға қатысу;</w:t>
      </w:r>
    </w:p>
    <w:p>
      <w:pPr>
        <w:spacing w:after="0"/>
        <w:ind w:left="0"/>
        <w:jc w:val="both"/>
      </w:pPr>
      <w:r>
        <w:rPr>
          <w:rFonts w:ascii="Times New Roman"/>
          <w:b w:val="false"/>
          <w:i w:val="false"/>
          <w:color w:val="000000"/>
          <w:sz w:val="28"/>
        </w:rPr>
        <w:t>
      жабдықты және жұмыс орнын тазалықта ұстау.</w:t>
      </w:r>
    </w:p>
    <w:p>
      <w:pPr>
        <w:spacing w:after="0"/>
        <w:ind w:left="0"/>
        <w:jc w:val="both"/>
      </w:pPr>
      <w:r>
        <w:rPr>
          <w:rFonts w:ascii="Times New Roman"/>
          <w:b w:val="false"/>
          <w:i w:val="false"/>
          <w:color w:val="000000"/>
          <w:sz w:val="28"/>
        </w:rPr>
        <w:t>
      Орындаушы - сорғы қондырғыларының машинисі.</w:t>
      </w:r>
    </w:p>
    <w:bookmarkStart w:name="z51" w:id="49"/>
    <w:p>
      <w:pPr>
        <w:spacing w:after="0"/>
        <w:ind w:left="0"/>
        <w:jc w:val="both"/>
      </w:pPr>
      <w:r>
        <w:rPr>
          <w:rFonts w:ascii="Times New Roman"/>
          <w:b w:val="false"/>
          <w:i w:val="false"/>
          <w:color w:val="000000"/>
          <w:sz w:val="28"/>
        </w:rPr>
        <w:t xml:space="preserve">
      36. "Тазарту су құбыры станцияларын ұйымдастыру және қызмет көрсету" функциясы бойынша жұмыскерлер санының нормативі осы Еңбек нормаларына </w:t>
      </w:r>
      <w:r>
        <w:rPr>
          <w:rFonts w:ascii="Times New Roman"/>
          <w:b w:val="false"/>
          <w:i w:val="false"/>
          <w:color w:val="000000"/>
          <w:sz w:val="28"/>
        </w:rPr>
        <w:t>18-қосымшада</w:t>
      </w:r>
      <w:r>
        <w:rPr>
          <w:rFonts w:ascii="Times New Roman"/>
          <w:b w:val="false"/>
          <w:i w:val="false"/>
          <w:color w:val="000000"/>
          <w:sz w:val="28"/>
        </w:rPr>
        <w:t xml:space="preserve"> келтірілген.</w:t>
      </w:r>
    </w:p>
    <w:bookmarkEnd w:id="49"/>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станцияның өндірістік-шаруашылық қызметіне басшылық жасауды жүзеге асыру;</w:t>
      </w:r>
    </w:p>
    <w:p>
      <w:pPr>
        <w:spacing w:after="0"/>
        <w:ind w:left="0"/>
        <w:jc w:val="both"/>
      </w:pPr>
      <w:r>
        <w:rPr>
          <w:rFonts w:ascii="Times New Roman"/>
          <w:b w:val="false"/>
          <w:i w:val="false"/>
          <w:color w:val="000000"/>
          <w:sz w:val="28"/>
        </w:rPr>
        <w:t>
      өндірістік тапсырмаларды орындауды, жоғары сапалы өнімді қалыпты шығаруды, негізгі және айналымдағы қаражатты тиімді пайдалануды қамтамасыз ету;</w:t>
      </w:r>
    </w:p>
    <w:p>
      <w:pPr>
        <w:spacing w:after="0"/>
        <w:ind w:left="0"/>
        <w:jc w:val="both"/>
      </w:pPr>
      <w:r>
        <w:rPr>
          <w:rFonts w:ascii="Times New Roman"/>
          <w:b w:val="false"/>
          <w:i w:val="false"/>
          <w:color w:val="000000"/>
          <w:sz w:val="28"/>
        </w:rPr>
        <w:t>
      өндірісті ұйымдастыруды, оның технологиясын жетілдіру, өндірістік процестерді механикаландыру және автоматтандыру, ақаулықтың алдын алу және бұйым сапасын арттыру, ресурстардың барлық түрлерін үнемдеу, еңбекті ұйымдастырудың прогрессивті нысандарын енгізу, жұмыс орындарын аттестаттау және оңтайландыру, еңбек өнімділігін арттыру резервтерін пайдалану және өндіріс шығындарын төмендету жөнінде жұмыстар жүргізу.</w:t>
      </w:r>
    </w:p>
    <w:p>
      <w:pPr>
        <w:spacing w:after="0"/>
        <w:ind w:left="0"/>
        <w:jc w:val="both"/>
      </w:pPr>
      <w:r>
        <w:rPr>
          <w:rFonts w:ascii="Times New Roman"/>
          <w:b w:val="false"/>
          <w:i w:val="false"/>
          <w:color w:val="000000"/>
          <w:sz w:val="28"/>
        </w:rPr>
        <w:t xml:space="preserve">
      Орындаушы - тазарту станциясының бастығы; </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суық суды тұтыну және сарқынды суларды ағызу көлеміне бақылау жүргізу;</w:t>
      </w:r>
    </w:p>
    <w:p>
      <w:pPr>
        <w:spacing w:after="0"/>
        <w:ind w:left="0"/>
        <w:jc w:val="both"/>
      </w:pPr>
      <w:r>
        <w:rPr>
          <w:rFonts w:ascii="Times New Roman"/>
          <w:b w:val="false"/>
          <w:i w:val="false"/>
          <w:color w:val="000000"/>
          <w:sz w:val="28"/>
        </w:rPr>
        <w:t>
      құрылыстардың техникалық пайдаланылуын бақылау;</w:t>
      </w:r>
    </w:p>
    <w:p>
      <w:pPr>
        <w:spacing w:after="0"/>
        <w:ind w:left="0"/>
        <w:jc w:val="both"/>
      </w:pPr>
      <w:r>
        <w:rPr>
          <w:rFonts w:ascii="Times New Roman"/>
          <w:b w:val="false"/>
          <w:i w:val="false"/>
          <w:color w:val="000000"/>
          <w:sz w:val="28"/>
        </w:rPr>
        <w:t>
      коммуналдық құрылыстар бойынша жүргізілетін жөндеу-құрылыс жұмыстарына бақылауды жүзеге асыру;</w:t>
      </w:r>
    </w:p>
    <w:p>
      <w:pPr>
        <w:spacing w:after="0"/>
        <w:ind w:left="0"/>
        <w:jc w:val="both"/>
      </w:pPr>
      <w:r>
        <w:rPr>
          <w:rFonts w:ascii="Times New Roman"/>
          <w:b w:val="false"/>
          <w:i w:val="false"/>
          <w:color w:val="000000"/>
          <w:sz w:val="28"/>
        </w:rPr>
        <w:t>
      коммуналдық қызметтерді іске қосуға техникалық шарттарды дайындау.</w:t>
      </w:r>
    </w:p>
    <w:p>
      <w:pPr>
        <w:spacing w:after="0"/>
        <w:ind w:left="0"/>
        <w:jc w:val="both"/>
      </w:pPr>
      <w:r>
        <w:rPr>
          <w:rFonts w:ascii="Times New Roman"/>
          <w:b w:val="false"/>
          <w:i w:val="false"/>
          <w:color w:val="000000"/>
          <w:sz w:val="28"/>
        </w:rPr>
        <w:t xml:space="preserve">
      Орындаушы - инженер; </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сорғы станцияларының режимін сақтау;</w:t>
      </w:r>
    </w:p>
    <w:p>
      <w:pPr>
        <w:spacing w:after="0"/>
        <w:ind w:left="0"/>
        <w:jc w:val="both"/>
      </w:pPr>
      <w:r>
        <w:rPr>
          <w:rFonts w:ascii="Times New Roman"/>
          <w:b w:val="false"/>
          <w:i w:val="false"/>
          <w:color w:val="000000"/>
          <w:sz w:val="28"/>
        </w:rPr>
        <w:t>
      материалдардың үнемді жұмсалуын, құрал-саймандар мен жабдықтың сақталуын, үй-жайда өртке қарсы сорғы құралдарының бар болуын қамтамасыз ету;</w:t>
      </w:r>
    </w:p>
    <w:p>
      <w:pPr>
        <w:spacing w:after="0"/>
        <w:ind w:left="0"/>
        <w:jc w:val="both"/>
      </w:pPr>
      <w:r>
        <w:rPr>
          <w:rFonts w:ascii="Times New Roman"/>
          <w:b w:val="false"/>
          <w:i w:val="false"/>
          <w:color w:val="000000"/>
          <w:sz w:val="28"/>
        </w:rPr>
        <w:t>
      техникалық пайдалану, қауіпсіздік техникасы қағидаларын, өртке қарсы іс-шараларды сақтауды бақылау.</w:t>
      </w:r>
    </w:p>
    <w:p>
      <w:pPr>
        <w:spacing w:after="0"/>
        <w:ind w:left="0"/>
        <w:jc w:val="both"/>
      </w:pPr>
      <w:r>
        <w:rPr>
          <w:rFonts w:ascii="Times New Roman"/>
          <w:b w:val="false"/>
          <w:i w:val="false"/>
          <w:color w:val="000000"/>
          <w:sz w:val="28"/>
        </w:rPr>
        <w:t>
      Орындаушы - шебер;</w:t>
      </w:r>
    </w:p>
    <w:p>
      <w:pPr>
        <w:spacing w:after="0"/>
        <w:ind w:left="0"/>
        <w:jc w:val="both"/>
      </w:pPr>
      <w:r>
        <w:rPr>
          <w:rFonts w:ascii="Times New Roman"/>
          <w:b w:val="false"/>
          <w:i w:val="false"/>
          <w:color w:val="000000"/>
          <w:sz w:val="28"/>
        </w:rPr>
        <w:t>
      4) жұмыстың мәні:</w:t>
      </w:r>
    </w:p>
    <w:p>
      <w:pPr>
        <w:spacing w:after="0"/>
        <w:ind w:left="0"/>
        <w:jc w:val="both"/>
      </w:pPr>
      <w:r>
        <w:rPr>
          <w:rFonts w:ascii="Times New Roman"/>
          <w:b w:val="false"/>
          <w:i w:val="false"/>
          <w:color w:val="000000"/>
          <w:sz w:val="28"/>
        </w:rPr>
        <w:t>
      су құбырының, кәріздің негізгі және қосалқы жабдығына жөндеу жүргізу және гидроагрегат механикалық жабдығының және толтыру және босату жүйелері бар төменгі, шлюзді шахталардың барлық қосалқы жабдығының авариясыз жұмысын қамтамасыз ету;</w:t>
      </w:r>
    </w:p>
    <w:p>
      <w:pPr>
        <w:spacing w:after="0"/>
        <w:ind w:left="0"/>
        <w:jc w:val="both"/>
      </w:pPr>
      <w:r>
        <w:rPr>
          <w:rFonts w:ascii="Times New Roman"/>
          <w:b w:val="false"/>
          <w:i w:val="false"/>
          <w:color w:val="000000"/>
          <w:sz w:val="28"/>
        </w:rPr>
        <w:t>
      бекітілген жабдықты майлау, тазалау және оның жұмысындағы ұсақ ақаулықтарды жою.</w:t>
      </w:r>
    </w:p>
    <w:p>
      <w:pPr>
        <w:spacing w:after="0"/>
        <w:ind w:left="0"/>
        <w:jc w:val="both"/>
      </w:pPr>
      <w:r>
        <w:rPr>
          <w:rFonts w:ascii="Times New Roman"/>
          <w:b w:val="false"/>
          <w:i w:val="false"/>
          <w:color w:val="000000"/>
          <w:sz w:val="28"/>
        </w:rPr>
        <w:t>
      Орындаушы - слесарь-жөндеуші;</w:t>
      </w:r>
    </w:p>
    <w:p>
      <w:pPr>
        <w:spacing w:after="0"/>
        <w:ind w:left="0"/>
        <w:jc w:val="both"/>
      </w:pPr>
      <w:r>
        <w:rPr>
          <w:rFonts w:ascii="Times New Roman"/>
          <w:b w:val="false"/>
          <w:i w:val="false"/>
          <w:color w:val="000000"/>
          <w:sz w:val="28"/>
        </w:rPr>
        <w:t>
      5) жұмыстың мәні:</w:t>
      </w:r>
    </w:p>
    <w:p>
      <w:pPr>
        <w:spacing w:after="0"/>
        <w:ind w:left="0"/>
        <w:jc w:val="both"/>
      </w:pPr>
      <w:r>
        <w:rPr>
          <w:rFonts w:ascii="Times New Roman"/>
          <w:b w:val="false"/>
          <w:i w:val="false"/>
          <w:color w:val="000000"/>
          <w:sz w:val="28"/>
        </w:rPr>
        <w:t>
      хлораторлы, аммиакты, фтораторлы ерітінділер жасау бойынша қондырғыларға және күкіртті газ қондырғыларына қызмет көрсету;</w:t>
      </w:r>
    </w:p>
    <w:p>
      <w:pPr>
        <w:spacing w:after="0"/>
        <w:ind w:left="0"/>
        <w:jc w:val="both"/>
      </w:pPr>
      <w:r>
        <w:rPr>
          <w:rFonts w:ascii="Times New Roman"/>
          <w:b w:val="false"/>
          <w:i w:val="false"/>
          <w:color w:val="000000"/>
          <w:sz w:val="28"/>
        </w:rPr>
        <w:t>
      хлорды, аммиакты, күкіртті газды, фторды белгіленген мөлшерде ұстау;</w:t>
      </w:r>
    </w:p>
    <w:p>
      <w:pPr>
        <w:spacing w:after="0"/>
        <w:ind w:left="0"/>
        <w:jc w:val="both"/>
      </w:pPr>
      <w:r>
        <w:rPr>
          <w:rFonts w:ascii="Times New Roman"/>
          <w:b w:val="false"/>
          <w:i w:val="false"/>
          <w:color w:val="000000"/>
          <w:sz w:val="28"/>
        </w:rPr>
        <w:t>
      хлордың, аммиактың, күкіртті газдың, фтордың тұрақты шығысын бақылау, оларды аппараттар бойынша бөлу, аппараттарды қайта қосу;</w:t>
      </w:r>
    </w:p>
    <w:p>
      <w:pPr>
        <w:spacing w:after="0"/>
        <w:ind w:left="0"/>
        <w:jc w:val="both"/>
      </w:pPr>
      <w:r>
        <w:rPr>
          <w:rFonts w:ascii="Times New Roman"/>
          <w:b w:val="false"/>
          <w:i w:val="false"/>
          <w:color w:val="000000"/>
          <w:sz w:val="28"/>
        </w:rPr>
        <w:t>
      жабдықтың, механизмдердің жұмысын бақылау;</w:t>
      </w:r>
    </w:p>
    <w:p>
      <w:pPr>
        <w:spacing w:after="0"/>
        <w:ind w:left="0"/>
        <w:jc w:val="both"/>
      </w:pPr>
      <w:r>
        <w:rPr>
          <w:rFonts w:ascii="Times New Roman"/>
          <w:b w:val="false"/>
          <w:i w:val="false"/>
          <w:color w:val="000000"/>
          <w:sz w:val="28"/>
        </w:rPr>
        <w:t>
      баллондардышағын ағымдағы жөндеу;</w:t>
      </w:r>
    </w:p>
    <w:p>
      <w:pPr>
        <w:spacing w:after="0"/>
        <w:ind w:left="0"/>
        <w:jc w:val="both"/>
      </w:pPr>
      <w:r>
        <w:rPr>
          <w:rFonts w:ascii="Times New Roman"/>
          <w:b w:val="false"/>
          <w:i w:val="false"/>
          <w:color w:val="000000"/>
          <w:sz w:val="28"/>
        </w:rPr>
        <w:t>
      белгіленген тәртіппен баллондарды сақтау, хлораторлы үй-жайда тұрақты температураны ұстау;</w:t>
      </w:r>
    </w:p>
    <w:p>
      <w:pPr>
        <w:spacing w:after="0"/>
        <w:ind w:left="0"/>
        <w:jc w:val="both"/>
      </w:pPr>
      <w:r>
        <w:rPr>
          <w:rFonts w:ascii="Times New Roman"/>
          <w:b w:val="false"/>
          <w:i w:val="false"/>
          <w:color w:val="000000"/>
          <w:sz w:val="28"/>
        </w:rPr>
        <w:t>
      баллондарды ауыстыру, жабдық пен қондырғыларды ағымдағы жөндеу жөніндегі жұмысқа қатысу;</w:t>
      </w:r>
    </w:p>
    <w:p>
      <w:pPr>
        <w:spacing w:after="0"/>
        <w:ind w:left="0"/>
        <w:jc w:val="both"/>
      </w:pPr>
      <w:r>
        <w:rPr>
          <w:rFonts w:ascii="Times New Roman"/>
          <w:b w:val="false"/>
          <w:i w:val="false"/>
          <w:color w:val="000000"/>
          <w:sz w:val="28"/>
        </w:rPr>
        <w:t>
      авариялық жағдайларда баллондардан, бөшкелерден және аппаратурадан газдың шығуын болдырмау.</w:t>
      </w:r>
    </w:p>
    <w:p>
      <w:pPr>
        <w:spacing w:after="0"/>
        <w:ind w:left="0"/>
        <w:jc w:val="both"/>
      </w:pPr>
      <w:r>
        <w:rPr>
          <w:rFonts w:ascii="Times New Roman"/>
          <w:b w:val="false"/>
          <w:i w:val="false"/>
          <w:color w:val="000000"/>
          <w:sz w:val="28"/>
        </w:rPr>
        <w:t>
      Орындаушы - хлоратор қондырғысының операторы;</w:t>
      </w:r>
    </w:p>
    <w:p>
      <w:pPr>
        <w:spacing w:after="0"/>
        <w:ind w:left="0"/>
        <w:jc w:val="both"/>
      </w:pPr>
      <w:r>
        <w:rPr>
          <w:rFonts w:ascii="Times New Roman"/>
          <w:b w:val="false"/>
          <w:i w:val="false"/>
          <w:color w:val="000000"/>
          <w:sz w:val="28"/>
        </w:rPr>
        <w:t>
      6) жұмыстың мәні:</w:t>
      </w:r>
    </w:p>
    <w:p>
      <w:pPr>
        <w:spacing w:after="0"/>
        <w:ind w:left="0"/>
        <w:jc w:val="both"/>
      </w:pPr>
      <w:r>
        <w:rPr>
          <w:rFonts w:ascii="Times New Roman"/>
          <w:b w:val="false"/>
          <w:i w:val="false"/>
          <w:color w:val="000000"/>
          <w:sz w:val="28"/>
        </w:rPr>
        <w:t>
      бекітілген әдістемелер бойынша әртүрлі химиялық-бактериологиялық су талдауларын жүргізу;</w:t>
      </w:r>
    </w:p>
    <w:p>
      <w:pPr>
        <w:spacing w:after="0"/>
        <w:ind w:left="0"/>
        <w:jc w:val="both"/>
      </w:pPr>
      <w:r>
        <w:rPr>
          <w:rFonts w:ascii="Times New Roman"/>
          <w:b w:val="false"/>
          <w:i w:val="false"/>
          <w:color w:val="000000"/>
          <w:sz w:val="28"/>
        </w:rPr>
        <w:t>
      барлық сатыларда суды өңдеу режимін уақтылы бақылау, көміртекті май заттарының, тұздардың және сол сияқтылардың қышқылдығын, құрамының тығыздығын, капиллярлығын, хлорлы, күкірт қышқылды және кальций тұздарының болуын, май және балауыз тәрізді заттардың және сол сияқтылардың құрамын айқындау;</w:t>
      </w:r>
    </w:p>
    <w:p>
      <w:pPr>
        <w:spacing w:after="0"/>
        <w:ind w:left="0"/>
        <w:jc w:val="both"/>
      </w:pPr>
      <w:r>
        <w:rPr>
          <w:rFonts w:ascii="Times New Roman"/>
          <w:b w:val="false"/>
          <w:i w:val="false"/>
          <w:color w:val="000000"/>
          <w:sz w:val="28"/>
        </w:rPr>
        <w:t>
      бақылау-есепке алу жазбаларын жүргізу.</w:t>
      </w:r>
    </w:p>
    <w:p>
      <w:pPr>
        <w:spacing w:after="0"/>
        <w:ind w:left="0"/>
        <w:jc w:val="both"/>
      </w:pPr>
      <w:r>
        <w:rPr>
          <w:rFonts w:ascii="Times New Roman"/>
          <w:b w:val="false"/>
          <w:i w:val="false"/>
          <w:color w:val="000000"/>
          <w:sz w:val="28"/>
        </w:rPr>
        <w:t>
      Орындаушы - химиялық-бактериологиялық талдау зертханашысы.</w:t>
      </w:r>
    </w:p>
    <w:bookmarkStart w:name="z52" w:id="50"/>
    <w:p>
      <w:pPr>
        <w:spacing w:after="0"/>
        <w:ind w:left="0"/>
        <w:jc w:val="both"/>
      </w:pPr>
      <w:r>
        <w:rPr>
          <w:rFonts w:ascii="Times New Roman"/>
          <w:b w:val="false"/>
          <w:i w:val="false"/>
          <w:color w:val="000000"/>
          <w:sz w:val="28"/>
        </w:rPr>
        <w:t xml:space="preserve">
      37. "Су көзін өңдеу" функциясы бойынша жұмыскерлер санының нормативі (осы функция су құбыры тазарту станциялары болмаған кезде көзделеді) осы Еңбек нормаларына </w:t>
      </w:r>
      <w:r>
        <w:rPr>
          <w:rFonts w:ascii="Times New Roman"/>
          <w:b w:val="false"/>
          <w:i w:val="false"/>
          <w:color w:val="000000"/>
          <w:sz w:val="28"/>
        </w:rPr>
        <w:t>19-қосымшада</w:t>
      </w:r>
      <w:r>
        <w:rPr>
          <w:rFonts w:ascii="Times New Roman"/>
          <w:b w:val="false"/>
          <w:i w:val="false"/>
          <w:color w:val="000000"/>
          <w:sz w:val="28"/>
        </w:rPr>
        <w:t xml:space="preserve"> келтірілген.</w:t>
      </w:r>
    </w:p>
    <w:bookmarkEnd w:id="50"/>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сүзгілерге қызмет көрсету;</w:t>
      </w:r>
    </w:p>
    <w:p>
      <w:pPr>
        <w:spacing w:after="0"/>
        <w:ind w:left="0"/>
        <w:jc w:val="both"/>
      </w:pPr>
      <w:r>
        <w:rPr>
          <w:rFonts w:ascii="Times New Roman"/>
          <w:b w:val="false"/>
          <w:i w:val="false"/>
          <w:color w:val="000000"/>
          <w:sz w:val="28"/>
        </w:rPr>
        <w:t>
      толтыру материалдарын шаю және сұрыптау;</w:t>
      </w:r>
    </w:p>
    <w:p>
      <w:pPr>
        <w:spacing w:after="0"/>
        <w:ind w:left="0"/>
        <w:jc w:val="both"/>
      </w:pPr>
      <w:r>
        <w:rPr>
          <w:rFonts w:ascii="Times New Roman"/>
          <w:b w:val="false"/>
          <w:i w:val="false"/>
          <w:color w:val="000000"/>
          <w:sz w:val="28"/>
        </w:rPr>
        <w:t>
      торларды, тазалау құрылыстарының, арналардың, камералардың, құдықтардың бетін тазалау, тазаланған заттарды алып тастау;</w:t>
      </w:r>
    </w:p>
    <w:p>
      <w:pPr>
        <w:spacing w:after="0"/>
        <w:ind w:left="0"/>
        <w:jc w:val="both"/>
      </w:pPr>
      <w:r>
        <w:rPr>
          <w:rFonts w:ascii="Times New Roman"/>
          <w:b w:val="false"/>
          <w:i w:val="false"/>
          <w:color w:val="000000"/>
          <w:sz w:val="28"/>
        </w:rPr>
        <w:t>
      су құбыры тазарту құрылыстарын шаю және тазалау сапасын қадағалау;</w:t>
      </w:r>
    </w:p>
    <w:p>
      <w:pPr>
        <w:spacing w:after="0"/>
        <w:ind w:left="0"/>
        <w:jc w:val="both"/>
      </w:pPr>
      <w:r>
        <w:rPr>
          <w:rFonts w:ascii="Times New Roman"/>
          <w:b w:val="false"/>
          <w:i w:val="false"/>
          <w:color w:val="000000"/>
          <w:sz w:val="28"/>
        </w:rPr>
        <w:t>
      сүзгілерді, түйіспелі жарықтандырғыштарды технологиялық шаю;</w:t>
      </w:r>
    </w:p>
    <w:p>
      <w:pPr>
        <w:spacing w:after="0"/>
        <w:ind w:left="0"/>
        <w:jc w:val="both"/>
      </w:pPr>
      <w:r>
        <w:rPr>
          <w:rFonts w:ascii="Times New Roman"/>
          <w:b w:val="false"/>
          <w:i w:val="false"/>
          <w:color w:val="000000"/>
          <w:sz w:val="28"/>
        </w:rPr>
        <w:t>
      тазалау құрылыстарының технологиялық және қосалқы жабдығының жұмысын қадағалау, берілген режимнен ауытқуын анықтау;</w:t>
      </w:r>
    </w:p>
    <w:p>
      <w:pPr>
        <w:spacing w:after="0"/>
        <w:ind w:left="0"/>
        <w:jc w:val="both"/>
      </w:pPr>
      <w:r>
        <w:rPr>
          <w:rFonts w:ascii="Times New Roman"/>
          <w:b w:val="false"/>
          <w:i w:val="false"/>
          <w:color w:val="000000"/>
          <w:sz w:val="28"/>
        </w:rPr>
        <w:t>
      құрылыстарды технологиялық және санитариялық өңдеу, профилактикалық және авариялық жөндеу сапасын бақылау.</w:t>
      </w:r>
    </w:p>
    <w:p>
      <w:pPr>
        <w:spacing w:after="0"/>
        <w:ind w:left="0"/>
        <w:jc w:val="both"/>
      </w:pPr>
      <w:r>
        <w:rPr>
          <w:rFonts w:ascii="Times New Roman"/>
          <w:b w:val="false"/>
          <w:i w:val="false"/>
          <w:color w:val="000000"/>
          <w:sz w:val="28"/>
        </w:rPr>
        <w:t>
      Орындаушы - сүзгілердегі оператор;</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хлораторлы, аммиакты, фтораторлы ерітінділер жасау жөніндегі қондырғыларға және күкіртті газ қондырғыларына қызмет көрсету;</w:t>
      </w:r>
    </w:p>
    <w:p>
      <w:pPr>
        <w:spacing w:after="0"/>
        <w:ind w:left="0"/>
        <w:jc w:val="both"/>
      </w:pPr>
      <w:r>
        <w:rPr>
          <w:rFonts w:ascii="Times New Roman"/>
          <w:b w:val="false"/>
          <w:i w:val="false"/>
          <w:color w:val="000000"/>
          <w:sz w:val="28"/>
        </w:rPr>
        <w:t>
      хлорды, аммиакты, күкіртті газды, фторды белгіленген мөлшерде ұстау;</w:t>
      </w:r>
    </w:p>
    <w:p>
      <w:pPr>
        <w:spacing w:after="0"/>
        <w:ind w:left="0"/>
        <w:jc w:val="both"/>
      </w:pPr>
      <w:r>
        <w:rPr>
          <w:rFonts w:ascii="Times New Roman"/>
          <w:b w:val="false"/>
          <w:i w:val="false"/>
          <w:color w:val="000000"/>
          <w:sz w:val="28"/>
        </w:rPr>
        <w:t>
      хлордың, аммиактың, күкіртті газдың, фтордың тұрақты шығысын бақылау, оларды аппараттар бойынша бөлу, аппараттарды қайта қосу;</w:t>
      </w:r>
    </w:p>
    <w:p>
      <w:pPr>
        <w:spacing w:after="0"/>
        <w:ind w:left="0"/>
        <w:jc w:val="both"/>
      </w:pPr>
      <w:r>
        <w:rPr>
          <w:rFonts w:ascii="Times New Roman"/>
          <w:b w:val="false"/>
          <w:i w:val="false"/>
          <w:color w:val="000000"/>
          <w:sz w:val="28"/>
        </w:rPr>
        <w:t>
      жабдықтың, механизмдердің жұмысын қадағалау;</w:t>
      </w:r>
    </w:p>
    <w:p>
      <w:pPr>
        <w:spacing w:after="0"/>
        <w:ind w:left="0"/>
        <w:jc w:val="both"/>
      </w:pPr>
      <w:r>
        <w:rPr>
          <w:rFonts w:ascii="Times New Roman"/>
          <w:b w:val="false"/>
          <w:i w:val="false"/>
          <w:color w:val="000000"/>
          <w:sz w:val="28"/>
        </w:rPr>
        <w:t>
      баллондарды шағын ағымдағы жөндеу;</w:t>
      </w:r>
    </w:p>
    <w:p>
      <w:pPr>
        <w:spacing w:after="0"/>
        <w:ind w:left="0"/>
        <w:jc w:val="both"/>
      </w:pPr>
      <w:r>
        <w:rPr>
          <w:rFonts w:ascii="Times New Roman"/>
          <w:b w:val="false"/>
          <w:i w:val="false"/>
          <w:color w:val="000000"/>
          <w:sz w:val="28"/>
        </w:rPr>
        <w:t>
      баллондарды белгіленген тәртіппен сақтау, хлораторлы үй-жайда тұрақты температураны ұстау;</w:t>
      </w:r>
    </w:p>
    <w:p>
      <w:pPr>
        <w:spacing w:after="0"/>
        <w:ind w:left="0"/>
        <w:jc w:val="both"/>
      </w:pPr>
      <w:r>
        <w:rPr>
          <w:rFonts w:ascii="Times New Roman"/>
          <w:b w:val="false"/>
          <w:i w:val="false"/>
          <w:color w:val="000000"/>
          <w:sz w:val="28"/>
        </w:rPr>
        <w:t>
      баллондарды ауыстыру, жабдық пен қондырғыларды ағымдағы жөндеу жөніндегі жұмысқа қатысу;</w:t>
      </w:r>
    </w:p>
    <w:p>
      <w:pPr>
        <w:spacing w:after="0"/>
        <w:ind w:left="0"/>
        <w:jc w:val="both"/>
      </w:pPr>
      <w:r>
        <w:rPr>
          <w:rFonts w:ascii="Times New Roman"/>
          <w:b w:val="false"/>
          <w:i w:val="false"/>
          <w:color w:val="000000"/>
          <w:sz w:val="28"/>
        </w:rPr>
        <w:t>
      авариялық жағдайларда баллондардан, бөшкелерден және аппаратурадан газдың шығуын болдырмау.</w:t>
      </w:r>
    </w:p>
    <w:p>
      <w:pPr>
        <w:spacing w:after="0"/>
        <w:ind w:left="0"/>
        <w:jc w:val="both"/>
      </w:pPr>
      <w:r>
        <w:rPr>
          <w:rFonts w:ascii="Times New Roman"/>
          <w:b w:val="false"/>
          <w:i w:val="false"/>
          <w:color w:val="000000"/>
          <w:sz w:val="28"/>
        </w:rPr>
        <w:t>
      Орындаушы - хлоратор қондырғысының операторы;</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реагенттердің бірнеше түрлерін дайындау жөніндегі қондырғыларға қызмет көрсету;</w:t>
      </w:r>
    </w:p>
    <w:p>
      <w:pPr>
        <w:spacing w:after="0"/>
        <w:ind w:left="0"/>
        <w:jc w:val="both"/>
      </w:pPr>
      <w:r>
        <w:rPr>
          <w:rFonts w:ascii="Times New Roman"/>
          <w:b w:val="false"/>
          <w:i w:val="false"/>
          <w:color w:val="000000"/>
          <w:sz w:val="28"/>
        </w:rPr>
        <w:t>
      реагенттердің жұмыс ерітінділерін дайындау;</w:t>
      </w:r>
    </w:p>
    <w:p>
      <w:pPr>
        <w:spacing w:after="0"/>
        <w:ind w:left="0"/>
        <w:jc w:val="both"/>
      </w:pPr>
      <w:r>
        <w:rPr>
          <w:rFonts w:ascii="Times New Roman"/>
          <w:b w:val="false"/>
          <w:i w:val="false"/>
          <w:color w:val="000000"/>
          <w:sz w:val="28"/>
        </w:rPr>
        <w:t>
      реагент ерітіндісін жұмыс бактарына айдау және оларды мөлшерлегіш құрылғыларға жіберу;</w:t>
      </w:r>
    </w:p>
    <w:p>
      <w:pPr>
        <w:spacing w:after="0"/>
        <w:ind w:left="0"/>
        <w:jc w:val="both"/>
      </w:pPr>
      <w:r>
        <w:rPr>
          <w:rFonts w:ascii="Times New Roman"/>
          <w:b w:val="false"/>
          <w:i w:val="false"/>
          <w:color w:val="000000"/>
          <w:sz w:val="28"/>
        </w:rPr>
        <w:t>
      мөлшерлегіш құрылғылардың жұмысын реттеу және автоматты мөлшерлеу жүйелеріне қызмет көрсету;</w:t>
      </w:r>
    </w:p>
    <w:p>
      <w:pPr>
        <w:spacing w:after="0"/>
        <w:ind w:left="0"/>
        <w:jc w:val="both"/>
      </w:pPr>
      <w:r>
        <w:rPr>
          <w:rFonts w:ascii="Times New Roman"/>
          <w:b w:val="false"/>
          <w:i w:val="false"/>
          <w:color w:val="000000"/>
          <w:sz w:val="28"/>
        </w:rPr>
        <w:t>
      механикалық араластырғыштарға қызмет көрсету;</w:t>
      </w:r>
    </w:p>
    <w:p>
      <w:pPr>
        <w:spacing w:after="0"/>
        <w:ind w:left="0"/>
        <w:jc w:val="both"/>
      </w:pPr>
      <w:r>
        <w:rPr>
          <w:rFonts w:ascii="Times New Roman"/>
          <w:b w:val="false"/>
          <w:i w:val="false"/>
          <w:color w:val="000000"/>
          <w:sz w:val="28"/>
        </w:rPr>
        <w:t>
      шығырларды, сорғыларды, компрессорлар мен басқа да реагент шаруашылығы механизмдерін пайдалану.</w:t>
      </w:r>
    </w:p>
    <w:p>
      <w:pPr>
        <w:spacing w:after="0"/>
        <w:ind w:left="0"/>
        <w:jc w:val="both"/>
      </w:pPr>
      <w:r>
        <w:rPr>
          <w:rFonts w:ascii="Times New Roman"/>
          <w:b w:val="false"/>
          <w:i w:val="false"/>
          <w:color w:val="000000"/>
          <w:sz w:val="28"/>
        </w:rPr>
        <w:t>
      Орындаушы - ұйытушы;</w:t>
      </w:r>
    </w:p>
    <w:p>
      <w:pPr>
        <w:spacing w:after="0"/>
        <w:ind w:left="0"/>
        <w:jc w:val="both"/>
      </w:pPr>
      <w:r>
        <w:rPr>
          <w:rFonts w:ascii="Times New Roman"/>
          <w:b w:val="false"/>
          <w:i w:val="false"/>
          <w:color w:val="000000"/>
          <w:sz w:val="28"/>
        </w:rPr>
        <w:t>
      4) жұмыстың мәні:</w:t>
      </w:r>
    </w:p>
    <w:p>
      <w:pPr>
        <w:spacing w:after="0"/>
        <w:ind w:left="0"/>
        <w:jc w:val="both"/>
      </w:pPr>
      <w:r>
        <w:rPr>
          <w:rFonts w:ascii="Times New Roman"/>
          <w:b w:val="false"/>
          <w:i w:val="false"/>
          <w:color w:val="000000"/>
          <w:sz w:val="28"/>
        </w:rPr>
        <w:t>
      компрессорларға қызмет көрсету;</w:t>
      </w:r>
    </w:p>
    <w:p>
      <w:pPr>
        <w:spacing w:after="0"/>
        <w:ind w:left="0"/>
        <w:jc w:val="both"/>
      </w:pPr>
      <w:r>
        <w:rPr>
          <w:rFonts w:ascii="Times New Roman"/>
          <w:b w:val="false"/>
          <w:i w:val="false"/>
          <w:color w:val="000000"/>
          <w:sz w:val="28"/>
        </w:rPr>
        <w:t>
      компрессорлардың барынша тиімді жұмыс режимін белгілеу және ұстау;</w:t>
      </w:r>
    </w:p>
    <w:p>
      <w:pPr>
        <w:spacing w:after="0"/>
        <w:ind w:left="0"/>
        <w:jc w:val="both"/>
      </w:pPr>
      <w:r>
        <w:rPr>
          <w:rFonts w:ascii="Times New Roman"/>
          <w:b w:val="false"/>
          <w:i w:val="false"/>
          <w:color w:val="000000"/>
          <w:sz w:val="28"/>
        </w:rPr>
        <w:t>
      компрессорлар қозғалтқыштарының, аспаптардың, қосалқы механизмдер мен басқа да жабдықтың ақаусыздығын қадағалау;</w:t>
      </w:r>
    </w:p>
    <w:p>
      <w:pPr>
        <w:spacing w:after="0"/>
        <w:ind w:left="0"/>
        <w:jc w:val="both"/>
      </w:pPr>
      <w:r>
        <w:rPr>
          <w:rFonts w:ascii="Times New Roman"/>
          <w:b w:val="false"/>
          <w:i w:val="false"/>
          <w:color w:val="000000"/>
          <w:sz w:val="28"/>
        </w:rPr>
        <w:t>
      компрессорларды жөндеуді орындау;</w:t>
      </w:r>
    </w:p>
    <w:p>
      <w:pPr>
        <w:spacing w:after="0"/>
        <w:ind w:left="0"/>
        <w:jc w:val="both"/>
      </w:pPr>
      <w:r>
        <w:rPr>
          <w:rFonts w:ascii="Times New Roman"/>
          <w:b w:val="false"/>
          <w:i w:val="false"/>
          <w:color w:val="000000"/>
          <w:sz w:val="28"/>
        </w:rPr>
        <w:t>
      жабдықты жөндеуге ақаулық ведомостарын жасау;</w:t>
      </w:r>
    </w:p>
    <w:p>
      <w:pPr>
        <w:spacing w:after="0"/>
        <w:ind w:left="0"/>
        <w:jc w:val="both"/>
      </w:pPr>
      <w:r>
        <w:rPr>
          <w:rFonts w:ascii="Times New Roman"/>
          <w:b w:val="false"/>
          <w:i w:val="false"/>
          <w:color w:val="000000"/>
          <w:sz w:val="28"/>
        </w:rPr>
        <w:t xml:space="preserve">
      қызмет көрсетілетін компрессорлардың жұмысы туралы есептік-техникалық құжаттаманы жүргізу. </w:t>
      </w:r>
    </w:p>
    <w:p>
      <w:pPr>
        <w:spacing w:after="0"/>
        <w:ind w:left="0"/>
        <w:jc w:val="both"/>
      </w:pPr>
      <w:r>
        <w:rPr>
          <w:rFonts w:ascii="Times New Roman"/>
          <w:b w:val="false"/>
          <w:i w:val="false"/>
          <w:color w:val="000000"/>
          <w:sz w:val="28"/>
        </w:rPr>
        <w:t>
      Орындаушы - компрессорлық қондырғылар машинисі.</w:t>
      </w:r>
    </w:p>
    <w:bookmarkStart w:name="z53" w:id="51"/>
    <w:p>
      <w:pPr>
        <w:spacing w:after="0"/>
        <w:ind w:left="0"/>
        <w:jc w:val="both"/>
      </w:pPr>
      <w:r>
        <w:rPr>
          <w:rFonts w:ascii="Times New Roman"/>
          <w:b w:val="false"/>
          <w:i w:val="false"/>
          <w:color w:val="000000"/>
          <w:sz w:val="28"/>
        </w:rPr>
        <w:t xml:space="preserve">
      38. "Тазарту кәріз станцияларын ұйымдастыру және қызмет көрсету" функциясы бойынша жұмыскерлер санының нормативі осы Еңбек нормаларына </w:t>
      </w:r>
      <w:r>
        <w:rPr>
          <w:rFonts w:ascii="Times New Roman"/>
          <w:b w:val="false"/>
          <w:i w:val="false"/>
          <w:color w:val="000000"/>
          <w:sz w:val="28"/>
        </w:rPr>
        <w:t>20-қосымшада</w:t>
      </w:r>
      <w:r>
        <w:rPr>
          <w:rFonts w:ascii="Times New Roman"/>
          <w:b w:val="false"/>
          <w:i w:val="false"/>
          <w:color w:val="000000"/>
          <w:sz w:val="28"/>
        </w:rPr>
        <w:t xml:space="preserve"> келтірілген.</w:t>
      </w:r>
    </w:p>
    <w:bookmarkEnd w:id="51"/>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станцияның өндірістік-шаруашылық қызметіне басшылық жасауды жүзеге асыру;</w:t>
      </w:r>
    </w:p>
    <w:p>
      <w:pPr>
        <w:spacing w:after="0"/>
        <w:ind w:left="0"/>
        <w:jc w:val="both"/>
      </w:pPr>
      <w:r>
        <w:rPr>
          <w:rFonts w:ascii="Times New Roman"/>
          <w:b w:val="false"/>
          <w:i w:val="false"/>
          <w:color w:val="000000"/>
          <w:sz w:val="28"/>
        </w:rPr>
        <w:t>
      өндірістік тапсырмаларды орындауды, жоғары сапалы өнімді қалыпты шығаруды, негізгі және айналымдағы құралдарды тиімді пайдалануды қамтамасыз ету;</w:t>
      </w:r>
    </w:p>
    <w:p>
      <w:pPr>
        <w:spacing w:after="0"/>
        <w:ind w:left="0"/>
        <w:jc w:val="both"/>
      </w:pPr>
      <w:r>
        <w:rPr>
          <w:rFonts w:ascii="Times New Roman"/>
          <w:b w:val="false"/>
          <w:i w:val="false"/>
          <w:color w:val="000000"/>
          <w:sz w:val="28"/>
        </w:rPr>
        <w:t>
      өндірісті, оның технологиясын ұйымдастыруды жетілдіру, өндірістік процестерді механикаландыру және автоматтандыру, ақаулардың алдын алу және бұйымдардың сапасын арттыру, ресурстардың барлық түрлерін үнемдеу, еңбекті ұйымдастырудың прогрессивті нысандарын енгізу, жұмыс орындарын аттестаттау және оңтайландыру, еңбек өнімділігін арттыру резервтерін пайдалану және өндіріс шығындарын төмендету жөніндегі жұмыстарды жүргізу.</w:t>
      </w:r>
    </w:p>
    <w:p>
      <w:pPr>
        <w:spacing w:after="0"/>
        <w:ind w:left="0"/>
        <w:jc w:val="both"/>
      </w:pPr>
      <w:r>
        <w:rPr>
          <w:rFonts w:ascii="Times New Roman"/>
          <w:b w:val="false"/>
          <w:i w:val="false"/>
          <w:color w:val="000000"/>
          <w:sz w:val="28"/>
        </w:rPr>
        <w:t>
      Орындаушы - тазарту станциясының бастығы;</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сорғы станцияларының режимін сақтау;</w:t>
      </w:r>
    </w:p>
    <w:p>
      <w:pPr>
        <w:spacing w:after="0"/>
        <w:ind w:left="0"/>
        <w:jc w:val="both"/>
      </w:pPr>
      <w:r>
        <w:rPr>
          <w:rFonts w:ascii="Times New Roman"/>
          <w:b w:val="false"/>
          <w:i w:val="false"/>
          <w:color w:val="000000"/>
          <w:sz w:val="28"/>
        </w:rPr>
        <w:t>
      материалдардың үнемді жұмсалуын, құрал-саймандар мен жабдықтың сақталуын, үй-жайда өртке қарсы сорғы құралдарының бар болуын қамтамасыз ету;</w:t>
      </w:r>
    </w:p>
    <w:p>
      <w:pPr>
        <w:spacing w:after="0"/>
        <w:ind w:left="0"/>
        <w:jc w:val="both"/>
      </w:pPr>
      <w:r>
        <w:rPr>
          <w:rFonts w:ascii="Times New Roman"/>
          <w:b w:val="false"/>
          <w:i w:val="false"/>
          <w:color w:val="000000"/>
          <w:sz w:val="28"/>
        </w:rPr>
        <w:t xml:space="preserve">
      техникалық пайдалану, қауіпсіздік техникасы қағидаларының, өртке қарсы іс-шаралардың сақталуын бақылау. </w:t>
      </w:r>
    </w:p>
    <w:p>
      <w:pPr>
        <w:spacing w:after="0"/>
        <w:ind w:left="0"/>
        <w:jc w:val="both"/>
      </w:pPr>
      <w:r>
        <w:rPr>
          <w:rFonts w:ascii="Times New Roman"/>
          <w:b w:val="false"/>
          <w:i w:val="false"/>
          <w:color w:val="000000"/>
          <w:sz w:val="28"/>
        </w:rPr>
        <w:t xml:space="preserve">
      Орындаушы - шебер; </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бекітілген әдістемелер бойынша суға, азық-түлік өнімдеріне, шикізатқа, жартылай фабрикаттарға және дайын бұйымдарға әртүрлі химиялық-бактериологиялық талдаулар жүргізу;</w:t>
      </w:r>
    </w:p>
    <w:p>
      <w:pPr>
        <w:spacing w:after="0"/>
        <w:ind w:left="0"/>
        <w:jc w:val="both"/>
      </w:pPr>
      <w:r>
        <w:rPr>
          <w:rFonts w:ascii="Times New Roman"/>
          <w:b w:val="false"/>
          <w:i w:val="false"/>
          <w:color w:val="000000"/>
          <w:sz w:val="28"/>
        </w:rPr>
        <w:t>
      барлық сатыларда суды өңдеу режимін уақтылы бақылау;</w:t>
      </w:r>
    </w:p>
    <w:p>
      <w:pPr>
        <w:spacing w:after="0"/>
        <w:ind w:left="0"/>
        <w:jc w:val="both"/>
      </w:pPr>
      <w:r>
        <w:rPr>
          <w:rFonts w:ascii="Times New Roman"/>
          <w:b w:val="false"/>
          <w:i w:val="false"/>
          <w:color w:val="000000"/>
          <w:sz w:val="28"/>
        </w:rPr>
        <w:t>
      көміртекті майзаттарының, тұздардың және сол сияқтылардың қышқылдығын, құрамының тығыздығын, капиллярлығын, хлорлы, күкірт қышқылды және кальций тұздарының бар болуын, май және балауыз тәрізді заттардың және сол сияқтылардың құрамын айқындау;</w:t>
      </w:r>
    </w:p>
    <w:p>
      <w:pPr>
        <w:spacing w:after="0"/>
        <w:ind w:left="0"/>
        <w:jc w:val="both"/>
      </w:pPr>
      <w:r>
        <w:rPr>
          <w:rFonts w:ascii="Times New Roman"/>
          <w:b w:val="false"/>
          <w:i w:val="false"/>
          <w:color w:val="000000"/>
          <w:sz w:val="28"/>
        </w:rPr>
        <w:t>
      бақылау-есепке алу жазбаларын жүргізу.</w:t>
      </w:r>
    </w:p>
    <w:p>
      <w:pPr>
        <w:spacing w:after="0"/>
        <w:ind w:left="0"/>
        <w:jc w:val="both"/>
      </w:pPr>
      <w:r>
        <w:rPr>
          <w:rFonts w:ascii="Times New Roman"/>
          <w:b w:val="false"/>
          <w:i w:val="false"/>
          <w:color w:val="000000"/>
          <w:sz w:val="28"/>
        </w:rPr>
        <w:t>
      Орындаушы - химиялық-бактериологиялық талдау зертханашысы;</w:t>
      </w:r>
    </w:p>
    <w:p>
      <w:pPr>
        <w:spacing w:after="0"/>
        <w:ind w:left="0"/>
        <w:jc w:val="both"/>
      </w:pPr>
      <w:r>
        <w:rPr>
          <w:rFonts w:ascii="Times New Roman"/>
          <w:b w:val="false"/>
          <w:i w:val="false"/>
          <w:color w:val="000000"/>
          <w:sz w:val="28"/>
        </w:rPr>
        <w:t>
      4) жұмыстың мәні:</w:t>
      </w:r>
    </w:p>
    <w:p>
      <w:pPr>
        <w:spacing w:after="0"/>
        <w:ind w:left="0"/>
        <w:jc w:val="both"/>
      </w:pPr>
      <w:r>
        <w:rPr>
          <w:rFonts w:ascii="Times New Roman"/>
          <w:b w:val="false"/>
          <w:i w:val="false"/>
          <w:color w:val="000000"/>
          <w:sz w:val="28"/>
        </w:rPr>
        <w:t>
      су құбырының, кәріздің негізгі және қосалқы жабдығына жөндеу жүргізу және гидроагрегаттың механикалық жабдығының және толтыру және босату жүйелері бар төменгі,шлюзді шахталардың барлық қосалқы жабдығының авариясыз жұмыс істеуін қамтамасыз ету;</w:t>
      </w:r>
    </w:p>
    <w:p>
      <w:pPr>
        <w:spacing w:after="0"/>
        <w:ind w:left="0"/>
        <w:jc w:val="both"/>
      </w:pPr>
      <w:r>
        <w:rPr>
          <w:rFonts w:ascii="Times New Roman"/>
          <w:b w:val="false"/>
          <w:i w:val="false"/>
          <w:color w:val="000000"/>
          <w:sz w:val="28"/>
        </w:rPr>
        <w:t xml:space="preserve">
      бекітілген жабдықты майлау, тазарту және оның жұмысындағы ұсақ ақаулықтарды жою. </w:t>
      </w:r>
    </w:p>
    <w:p>
      <w:pPr>
        <w:spacing w:after="0"/>
        <w:ind w:left="0"/>
        <w:jc w:val="both"/>
      </w:pPr>
      <w:r>
        <w:rPr>
          <w:rFonts w:ascii="Times New Roman"/>
          <w:b w:val="false"/>
          <w:i w:val="false"/>
          <w:color w:val="000000"/>
          <w:sz w:val="28"/>
        </w:rPr>
        <w:t>
      Орындаушы - слесарь-жөндеуші;</w:t>
      </w:r>
    </w:p>
    <w:p>
      <w:pPr>
        <w:spacing w:after="0"/>
        <w:ind w:left="0"/>
        <w:jc w:val="both"/>
      </w:pPr>
      <w:r>
        <w:rPr>
          <w:rFonts w:ascii="Times New Roman"/>
          <w:b w:val="false"/>
          <w:i w:val="false"/>
          <w:color w:val="000000"/>
          <w:sz w:val="28"/>
        </w:rPr>
        <w:t>
      5) жұмыстың мәні:</w:t>
      </w:r>
    </w:p>
    <w:p>
      <w:pPr>
        <w:spacing w:after="0"/>
        <w:ind w:left="0"/>
        <w:jc w:val="both"/>
      </w:pPr>
      <w:r>
        <w:rPr>
          <w:rFonts w:ascii="Times New Roman"/>
          <w:b w:val="false"/>
          <w:i w:val="false"/>
          <w:color w:val="000000"/>
          <w:sz w:val="28"/>
        </w:rPr>
        <w:t>
      метантенктер құрылыстары кешенінің агрегаттары мен механизмдеріне (мөлшерлеу камераларына, ашыған шөгіндіні айдайтын сорғыларға, газ тарату құрылғыларына, механикалық араластырғыштарға, гидроэлеваторларға, газгольдерлерге және басқаларға) қызмет көрсету;</w:t>
      </w:r>
    </w:p>
    <w:p>
      <w:pPr>
        <w:spacing w:after="0"/>
        <w:ind w:left="0"/>
        <w:jc w:val="both"/>
      </w:pPr>
      <w:r>
        <w:rPr>
          <w:rFonts w:ascii="Times New Roman"/>
          <w:b w:val="false"/>
          <w:i w:val="false"/>
          <w:color w:val="000000"/>
          <w:sz w:val="28"/>
        </w:rPr>
        <w:t>
      жаңа шөккен шөгіндіні және қою тұнбаны түсіру;</w:t>
      </w:r>
    </w:p>
    <w:p>
      <w:pPr>
        <w:spacing w:after="0"/>
        <w:ind w:left="0"/>
        <w:jc w:val="both"/>
      </w:pPr>
      <w:r>
        <w:rPr>
          <w:rFonts w:ascii="Times New Roman"/>
          <w:b w:val="false"/>
          <w:i w:val="false"/>
          <w:color w:val="000000"/>
          <w:sz w:val="28"/>
        </w:rPr>
        <w:t>
      түсірілетін ашыған шөгіндінің мөлшерін есепке алу;</w:t>
      </w:r>
    </w:p>
    <w:p>
      <w:pPr>
        <w:spacing w:after="0"/>
        <w:ind w:left="0"/>
        <w:jc w:val="both"/>
      </w:pPr>
      <w:r>
        <w:rPr>
          <w:rFonts w:ascii="Times New Roman"/>
          <w:b w:val="false"/>
          <w:i w:val="false"/>
          <w:color w:val="000000"/>
          <w:sz w:val="28"/>
        </w:rPr>
        <w:t>
      метантенктердегі шөгіндінің деңгейін және температураны қадағалау;</w:t>
      </w:r>
    </w:p>
    <w:p>
      <w:pPr>
        <w:spacing w:after="0"/>
        <w:ind w:left="0"/>
        <w:jc w:val="both"/>
      </w:pPr>
      <w:r>
        <w:rPr>
          <w:rFonts w:ascii="Times New Roman"/>
          <w:b w:val="false"/>
          <w:i w:val="false"/>
          <w:color w:val="000000"/>
          <w:sz w:val="28"/>
        </w:rPr>
        <w:t>
      әрбір метантенкке шөгіндінің бірдей түсуін қамтамасыз ету;</w:t>
      </w:r>
    </w:p>
    <w:p>
      <w:pPr>
        <w:spacing w:after="0"/>
        <w:ind w:left="0"/>
        <w:jc w:val="both"/>
      </w:pPr>
      <w:r>
        <w:rPr>
          <w:rFonts w:ascii="Times New Roman"/>
          <w:b w:val="false"/>
          <w:i w:val="false"/>
          <w:color w:val="000000"/>
          <w:sz w:val="28"/>
        </w:rPr>
        <w:t>
      араластырғыш қондырғылардың (эжекторлардың, гидроэлеваторлардың) жұмысын бақылау, ал оның мөлшерін ескере отырып, шөгіндіні араластыру процесінде газдың кедергісіз шығуын бақылау;</w:t>
      </w:r>
    </w:p>
    <w:p>
      <w:pPr>
        <w:spacing w:after="0"/>
        <w:ind w:left="0"/>
        <w:jc w:val="both"/>
      </w:pPr>
      <w:r>
        <w:rPr>
          <w:rFonts w:ascii="Times New Roman"/>
          <w:b w:val="false"/>
          <w:i w:val="false"/>
          <w:color w:val="000000"/>
          <w:sz w:val="28"/>
        </w:rPr>
        <w:t>
      метантенктер, жабдық жұмысын есепке алу журналын жүргізу және бақылау-өлшеу аспаптарының көрсеткіштерін жазу.</w:t>
      </w:r>
    </w:p>
    <w:p>
      <w:pPr>
        <w:spacing w:after="0"/>
        <w:ind w:left="0"/>
        <w:jc w:val="both"/>
      </w:pPr>
      <w:r>
        <w:rPr>
          <w:rFonts w:ascii="Times New Roman"/>
          <w:b w:val="false"/>
          <w:i w:val="false"/>
          <w:color w:val="000000"/>
          <w:sz w:val="28"/>
        </w:rPr>
        <w:t xml:space="preserve">
      Орындаушы - метантенктердегі оператор; </w:t>
      </w:r>
    </w:p>
    <w:p>
      <w:pPr>
        <w:spacing w:after="0"/>
        <w:ind w:left="0"/>
        <w:jc w:val="both"/>
      </w:pPr>
      <w:r>
        <w:rPr>
          <w:rFonts w:ascii="Times New Roman"/>
          <w:b w:val="false"/>
          <w:i w:val="false"/>
          <w:color w:val="000000"/>
          <w:sz w:val="28"/>
        </w:rPr>
        <w:t>
      6) жұмыстың мәні:</w:t>
      </w:r>
    </w:p>
    <w:p>
      <w:pPr>
        <w:spacing w:after="0"/>
        <w:ind w:left="0"/>
        <w:jc w:val="both"/>
      </w:pPr>
      <w:r>
        <w:rPr>
          <w:rFonts w:ascii="Times New Roman"/>
          <w:b w:val="false"/>
          <w:i w:val="false"/>
          <w:color w:val="000000"/>
          <w:sz w:val="28"/>
        </w:rPr>
        <w:t>
      биосүзгі секцияларына қызмет көрсету және судың олардың бетіне бірдей таралуын қадағалау;</w:t>
      </w:r>
    </w:p>
    <w:p>
      <w:pPr>
        <w:spacing w:after="0"/>
        <w:ind w:left="0"/>
        <w:jc w:val="both"/>
      </w:pPr>
      <w:r>
        <w:rPr>
          <w:rFonts w:ascii="Times New Roman"/>
          <w:b w:val="false"/>
          <w:i w:val="false"/>
          <w:color w:val="000000"/>
          <w:sz w:val="28"/>
        </w:rPr>
        <w:t>
      спринклерлі және реактивті ылғалдандыруды тарату құрылғыларын тазарту;</w:t>
      </w:r>
    </w:p>
    <w:p>
      <w:pPr>
        <w:spacing w:after="0"/>
        <w:ind w:left="0"/>
        <w:jc w:val="both"/>
      </w:pPr>
      <w:r>
        <w:rPr>
          <w:rFonts w:ascii="Times New Roman"/>
          <w:b w:val="false"/>
          <w:i w:val="false"/>
          <w:color w:val="000000"/>
          <w:sz w:val="28"/>
        </w:rPr>
        <w:t>
      мөлшерлеу құрылғыларын теңшеумен зарядтау және сүзгілерді зарядтау кезеңдерін кезектестіру;</w:t>
      </w:r>
    </w:p>
    <w:p>
      <w:pPr>
        <w:spacing w:after="0"/>
        <w:ind w:left="0"/>
        <w:jc w:val="both"/>
      </w:pPr>
      <w:r>
        <w:rPr>
          <w:rFonts w:ascii="Times New Roman"/>
          <w:b w:val="false"/>
          <w:i w:val="false"/>
          <w:color w:val="000000"/>
          <w:sz w:val="28"/>
        </w:rPr>
        <w:t>
      сүзгіге ауаның берілуін тексеру;</w:t>
      </w:r>
    </w:p>
    <w:p>
      <w:pPr>
        <w:spacing w:after="0"/>
        <w:ind w:left="0"/>
        <w:jc w:val="both"/>
      </w:pPr>
      <w:r>
        <w:rPr>
          <w:rFonts w:ascii="Times New Roman"/>
          <w:b w:val="false"/>
          <w:i w:val="false"/>
          <w:color w:val="000000"/>
          <w:sz w:val="28"/>
        </w:rPr>
        <w:t>
      сүзгі бетіндегі қалқыған заттарды қажеттілігіне қарай жою, қиыршық тастың, доменді қождың сүзу қабатын бекіту;</w:t>
      </w:r>
    </w:p>
    <w:p>
      <w:pPr>
        <w:spacing w:after="0"/>
        <w:ind w:left="0"/>
        <w:jc w:val="both"/>
      </w:pPr>
      <w:r>
        <w:rPr>
          <w:rFonts w:ascii="Times New Roman"/>
          <w:b w:val="false"/>
          <w:i w:val="false"/>
          <w:color w:val="000000"/>
          <w:sz w:val="28"/>
        </w:rPr>
        <w:t xml:space="preserve">
      биосүзгі жұмысын есепке алу журналын жүргізу. </w:t>
      </w:r>
    </w:p>
    <w:p>
      <w:pPr>
        <w:spacing w:after="0"/>
        <w:ind w:left="0"/>
        <w:jc w:val="both"/>
      </w:pPr>
      <w:r>
        <w:rPr>
          <w:rFonts w:ascii="Times New Roman"/>
          <w:b w:val="false"/>
          <w:i w:val="false"/>
          <w:color w:val="000000"/>
          <w:sz w:val="28"/>
        </w:rPr>
        <w:t>
      Орындаушы - биосүзгідегі оператор;</w:t>
      </w:r>
    </w:p>
    <w:p>
      <w:pPr>
        <w:spacing w:after="0"/>
        <w:ind w:left="0"/>
        <w:jc w:val="both"/>
      </w:pPr>
      <w:r>
        <w:rPr>
          <w:rFonts w:ascii="Times New Roman"/>
          <w:b w:val="false"/>
          <w:i w:val="false"/>
          <w:color w:val="000000"/>
          <w:sz w:val="28"/>
        </w:rPr>
        <w:t>
      7) жұмыстың мәні:</w:t>
      </w:r>
    </w:p>
    <w:p>
      <w:pPr>
        <w:spacing w:after="0"/>
        <w:ind w:left="0"/>
        <w:jc w:val="both"/>
      </w:pPr>
      <w:r>
        <w:rPr>
          <w:rFonts w:ascii="Times New Roman"/>
          <w:b w:val="false"/>
          <w:i w:val="false"/>
          <w:color w:val="000000"/>
          <w:sz w:val="28"/>
        </w:rPr>
        <w:t>
      аэротенктерге қызмет көрсету;</w:t>
      </w:r>
    </w:p>
    <w:p>
      <w:pPr>
        <w:spacing w:after="0"/>
        <w:ind w:left="0"/>
        <w:jc w:val="both"/>
      </w:pPr>
      <w:r>
        <w:rPr>
          <w:rFonts w:ascii="Times New Roman"/>
          <w:b w:val="false"/>
          <w:i w:val="false"/>
          <w:color w:val="000000"/>
          <w:sz w:val="28"/>
        </w:rPr>
        <w:t>
      аэротенктер бойымен ағынды сұйықтықты және белсенді тұнбаны біркелкі тарату;</w:t>
      </w:r>
    </w:p>
    <w:p>
      <w:pPr>
        <w:spacing w:after="0"/>
        <w:ind w:left="0"/>
        <w:jc w:val="both"/>
      </w:pPr>
      <w:r>
        <w:rPr>
          <w:rFonts w:ascii="Times New Roman"/>
          <w:b w:val="false"/>
          <w:i w:val="false"/>
          <w:color w:val="000000"/>
          <w:sz w:val="28"/>
        </w:rPr>
        <w:t>
      аэротенктердің берілген жұмыс режимін сақтау;</w:t>
      </w:r>
    </w:p>
    <w:p>
      <w:pPr>
        <w:spacing w:after="0"/>
        <w:ind w:left="0"/>
        <w:jc w:val="both"/>
      </w:pPr>
      <w:r>
        <w:rPr>
          <w:rFonts w:ascii="Times New Roman"/>
          <w:b w:val="false"/>
          <w:i w:val="false"/>
          <w:color w:val="000000"/>
          <w:sz w:val="28"/>
        </w:rPr>
        <w:t>
      ауа жіберу жүйесінбасқару;</w:t>
      </w:r>
    </w:p>
    <w:p>
      <w:pPr>
        <w:spacing w:after="0"/>
        <w:ind w:left="0"/>
        <w:jc w:val="both"/>
      </w:pPr>
      <w:r>
        <w:rPr>
          <w:rFonts w:ascii="Times New Roman"/>
          <w:b w:val="false"/>
          <w:i w:val="false"/>
          <w:color w:val="000000"/>
          <w:sz w:val="28"/>
        </w:rPr>
        <w:t>
      құрылыстардың, агрегаттардың, механизмдердің авариясыз жұмыс істеуін қамтамасыз ету;</w:t>
      </w:r>
    </w:p>
    <w:p>
      <w:pPr>
        <w:spacing w:after="0"/>
        <w:ind w:left="0"/>
        <w:jc w:val="both"/>
      </w:pPr>
      <w:r>
        <w:rPr>
          <w:rFonts w:ascii="Times New Roman"/>
          <w:b w:val="false"/>
          <w:i w:val="false"/>
          <w:color w:val="000000"/>
          <w:sz w:val="28"/>
        </w:rPr>
        <w:t>
      аэротенктердің жұмыс істеуін бақылау-өлшеу аспаптары бойынша қадағалау;</w:t>
      </w:r>
    </w:p>
    <w:p>
      <w:pPr>
        <w:spacing w:after="0"/>
        <w:ind w:left="0"/>
        <w:jc w:val="both"/>
      </w:pPr>
      <w:r>
        <w:rPr>
          <w:rFonts w:ascii="Times New Roman"/>
          <w:b w:val="false"/>
          <w:i w:val="false"/>
          <w:color w:val="000000"/>
          <w:sz w:val="28"/>
        </w:rPr>
        <w:t>
      құрылыстар мен механизмдердің жұмысын есепке алу журналын жүргізу;</w:t>
      </w:r>
    </w:p>
    <w:p>
      <w:pPr>
        <w:spacing w:after="0"/>
        <w:ind w:left="0"/>
        <w:jc w:val="both"/>
      </w:pPr>
      <w:r>
        <w:rPr>
          <w:rFonts w:ascii="Times New Roman"/>
          <w:b w:val="false"/>
          <w:i w:val="false"/>
          <w:color w:val="000000"/>
          <w:sz w:val="28"/>
        </w:rPr>
        <w:t>
      құрылыстарды профилактикалық қарап тексеру.</w:t>
      </w:r>
    </w:p>
    <w:p>
      <w:pPr>
        <w:spacing w:after="0"/>
        <w:ind w:left="0"/>
        <w:jc w:val="both"/>
      </w:pPr>
      <w:r>
        <w:rPr>
          <w:rFonts w:ascii="Times New Roman"/>
          <w:b w:val="false"/>
          <w:i w:val="false"/>
          <w:color w:val="000000"/>
          <w:sz w:val="28"/>
        </w:rPr>
        <w:t>
      Орындаушы - аэротенктердегі оператор;</w:t>
      </w:r>
    </w:p>
    <w:p>
      <w:pPr>
        <w:spacing w:after="0"/>
        <w:ind w:left="0"/>
        <w:jc w:val="both"/>
      </w:pPr>
      <w:r>
        <w:rPr>
          <w:rFonts w:ascii="Times New Roman"/>
          <w:b w:val="false"/>
          <w:i w:val="false"/>
          <w:color w:val="000000"/>
          <w:sz w:val="28"/>
        </w:rPr>
        <w:t>
      8) жұмыстың мәні:</w:t>
      </w:r>
    </w:p>
    <w:p>
      <w:pPr>
        <w:spacing w:after="0"/>
        <w:ind w:left="0"/>
        <w:jc w:val="both"/>
      </w:pPr>
      <w:r>
        <w:rPr>
          <w:rFonts w:ascii="Times New Roman"/>
          <w:b w:val="false"/>
          <w:i w:val="false"/>
          <w:color w:val="000000"/>
          <w:sz w:val="28"/>
        </w:rPr>
        <w:t>
      хлораторлы, аммиакты, фтораторлы ерітінділерді дайындау жөніндегі қондырғыларға және күкіртті газ қондырғыларына қызмет көрсету;</w:t>
      </w:r>
    </w:p>
    <w:p>
      <w:pPr>
        <w:spacing w:after="0"/>
        <w:ind w:left="0"/>
        <w:jc w:val="both"/>
      </w:pPr>
      <w:r>
        <w:rPr>
          <w:rFonts w:ascii="Times New Roman"/>
          <w:b w:val="false"/>
          <w:i w:val="false"/>
          <w:color w:val="000000"/>
          <w:sz w:val="28"/>
        </w:rPr>
        <w:t>
      хлорды, аммиакты, күкіртті газды, фторды белгіленген мөлшерде ұстау;</w:t>
      </w:r>
    </w:p>
    <w:p>
      <w:pPr>
        <w:spacing w:after="0"/>
        <w:ind w:left="0"/>
        <w:jc w:val="both"/>
      </w:pPr>
      <w:r>
        <w:rPr>
          <w:rFonts w:ascii="Times New Roman"/>
          <w:b w:val="false"/>
          <w:i w:val="false"/>
          <w:color w:val="000000"/>
          <w:sz w:val="28"/>
        </w:rPr>
        <w:t>
      хлордың, аммиактың, күкіртті газдың, фтордың тұрақты шығысын бақылау, оларды аппараттар бойынша бөлу, аппараттарды қайта қосу;</w:t>
      </w:r>
    </w:p>
    <w:p>
      <w:pPr>
        <w:spacing w:after="0"/>
        <w:ind w:left="0"/>
        <w:jc w:val="both"/>
      </w:pPr>
      <w:r>
        <w:rPr>
          <w:rFonts w:ascii="Times New Roman"/>
          <w:b w:val="false"/>
          <w:i w:val="false"/>
          <w:color w:val="000000"/>
          <w:sz w:val="28"/>
        </w:rPr>
        <w:t>
      жабдықтың, механизмдердің жұмысын қадағалау;</w:t>
      </w:r>
    </w:p>
    <w:p>
      <w:pPr>
        <w:spacing w:after="0"/>
        <w:ind w:left="0"/>
        <w:jc w:val="both"/>
      </w:pPr>
      <w:r>
        <w:rPr>
          <w:rFonts w:ascii="Times New Roman"/>
          <w:b w:val="false"/>
          <w:i w:val="false"/>
          <w:color w:val="000000"/>
          <w:sz w:val="28"/>
        </w:rPr>
        <w:t>
      баллондарды шағын ағымдағы жөндеу;</w:t>
      </w:r>
    </w:p>
    <w:p>
      <w:pPr>
        <w:spacing w:after="0"/>
        <w:ind w:left="0"/>
        <w:jc w:val="both"/>
      </w:pPr>
      <w:r>
        <w:rPr>
          <w:rFonts w:ascii="Times New Roman"/>
          <w:b w:val="false"/>
          <w:i w:val="false"/>
          <w:color w:val="000000"/>
          <w:sz w:val="28"/>
        </w:rPr>
        <w:t>
      баллондарды белгіленген тәртіппен сақтау, хлораторлық үй-жайда тұрақты температураны ұстау;</w:t>
      </w:r>
    </w:p>
    <w:p>
      <w:pPr>
        <w:spacing w:after="0"/>
        <w:ind w:left="0"/>
        <w:jc w:val="both"/>
      </w:pPr>
      <w:r>
        <w:rPr>
          <w:rFonts w:ascii="Times New Roman"/>
          <w:b w:val="false"/>
          <w:i w:val="false"/>
          <w:color w:val="000000"/>
          <w:sz w:val="28"/>
        </w:rPr>
        <w:t>
      баллондарды ауыстыру, жабдықпен қондырғыларды ағымдағы жөндеу жөніндегі жұмыстарға қатысу;</w:t>
      </w:r>
    </w:p>
    <w:p>
      <w:pPr>
        <w:spacing w:after="0"/>
        <w:ind w:left="0"/>
        <w:jc w:val="both"/>
      </w:pPr>
      <w:r>
        <w:rPr>
          <w:rFonts w:ascii="Times New Roman"/>
          <w:b w:val="false"/>
          <w:i w:val="false"/>
          <w:color w:val="000000"/>
          <w:sz w:val="28"/>
        </w:rPr>
        <w:t>
      авариялық жағдайларда баллондардан, бөшкелерден және аппаратурадан газдың шығуын болдырмау.</w:t>
      </w:r>
    </w:p>
    <w:p>
      <w:pPr>
        <w:spacing w:after="0"/>
        <w:ind w:left="0"/>
        <w:jc w:val="both"/>
      </w:pPr>
      <w:r>
        <w:rPr>
          <w:rFonts w:ascii="Times New Roman"/>
          <w:b w:val="false"/>
          <w:i w:val="false"/>
          <w:color w:val="000000"/>
          <w:sz w:val="28"/>
        </w:rPr>
        <w:t>
      Орындаушы - хлоратор қондырғысының операторы;</w:t>
      </w:r>
    </w:p>
    <w:p>
      <w:pPr>
        <w:spacing w:after="0"/>
        <w:ind w:left="0"/>
        <w:jc w:val="both"/>
      </w:pPr>
      <w:r>
        <w:rPr>
          <w:rFonts w:ascii="Times New Roman"/>
          <w:b w:val="false"/>
          <w:i w:val="false"/>
          <w:color w:val="000000"/>
          <w:sz w:val="28"/>
        </w:rPr>
        <w:t>
      9) жұмыстың мәні:</w:t>
      </w:r>
    </w:p>
    <w:p>
      <w:pPr>
        <w:spacing w:after="0"/>
        <w:ind w:left="0"/>
        <w:jc w:val="both"/>
      </w:pPr>
      <w:r>
        <w:rPr>
          <w:rFonts w:ascii="Times New Roman"/>
          <w:b w:val="false"/>
          <w:i w:val="false"/>
          <w:color w:val="000000"/>
          <w:sz w:val="28"/>
        </w:rPr>
        <w:t>
      торларды жинақталған қалдықтардан тазалау;</w:t>
      </w:r>
    </w:p>
    <w:p>
      <w:pPr>
        <w:spacing w:after="0"/>
        <w:ind w:left="0"/>
        <w:jc w:val="both"/>
      </w:pPr>
      <w:r>
        <w:rPr>
          <w:rFonts w:ascii="Times New Roman"/>
          <w:b w:val="false"/>
          <w:i w:val="false"/>
          <w:color w:val="000000"/>
          <w:sz w:val="28"/>
        </w:rPr>
        <w:t>
      механикалық тырмаларға қызмет көрсету, тырмалардан қалып қойған қалдықтарды жою;</w:t>
      </w:r>
    </w:p>
    <w:p>
      <w:pPr>
        <w:spacing w:after="0"/>
        <w:ind w:left="0"/>
        <w:jc w:val="both"/>
      </w:pPr>
      <w:r>
        <w:rPr>
          <w:rFonts w:ascii="Times New Roman"/>
          <w:b w:val="false"/>
          <w:i w:val="false"/>
          <w:color w:val="000000"/>
          <w:sz w:val="28"/>
        </w:rPr>
        <w:t>
      қалқан тиектеріне, уатқыштарға, желдету құрылғыларына және басқа да механизмдерге қызмет көрсету;</w:t>
      </w:r>
    </w:p>
    <w:p>
      <w:pPr>
        <w:spacing w:after="0"/>
        <w:ind w:left="0"/>
        <w:jc w:val="both"/>
      </w:pPr>
      <w:r>
        <w:rPr>
          <w:rFonts w:ascii="Times New Roman"/>
          <w:b w:val="false"/>
          <w:i w:val="false"/>
          <w:color w:val="000000"/>
          <w:sz w:val="28"/>
        </w:rPr>
        <w:t>
      барлық қызмет көрсетілетін жабдықтың жұмыс режимін қадағалау және реттеу, оның авариясыз және үздіксіз жұмыс істеуін қамтамасыз ету;</w:t>
      </w:r>
    </w:p>
    <w:p>
      <w:pPr>
        <w:spacing w:after="0"/>
        <w:ind w:left="0"/>
        <w:jc w:val="both"/>
      </w:pPr>
      <w:r>
        <w:rPr>
          <w:rFonts w:ascii="Times New Roman"/>
          <w:b w:val="false"/>
          <w:i w:val="false"/>
          <w:color w:val="000000"/>
          <w:sz w:val="28"/>
        </w:rPr>
        <w:t>
      уатқышқа қалдықтарды тасымалдау және оларды уату, оның істен шығуына әкеп соқтыратын қатты заттарды жою;</w:t>
      </w:r>
    </w:p>
    <w:p>
      <w:pPr>
        <w:spacing w:after="0"/>
        <w:ind w:left="0"/>
        <w:jc w:val="both"/>
      </w:pPr>
      <w:r>
        <w:rPr>
          <w:rFonts w:ascii="Times New Roman"/>
          <w:b w:val="false"/>
          <w:i w:val="false"/>
          <w:color w:val="000000"/>
          <w:sz w:val="28"/>
        </w:rPr>
        <w:t>
      жылдың жылы маусымында шығарылуға тиіс қалдықтарды хлорлы әкпен өңдеу.</w:t>
      </w:r>
    </w:p>
    <w:p>
      <w:pPr>
        <w:spacing w:after="0"/>
        <w:ind w:left="0"/>
        <w:jc w:val="both"/>
      </w:pPr>
      <w:r>
        <w:rPr>
          <w:rFonts w:ascii="Times New Roman"/>
          <w:b w:val="false"/>
          <w:i w:val="false"/>
          <w:color w:val="000000"/>
          <w:sz w:val="28"/>
        </w:rPr>
        <w:t>
      Орындаушы - тор операторы;</w:t>
      </w:r>
    </w:p>
    <w:p>
      <w:pPr>
        <w:spacing w:after="0"/>
        <w:ind w:left="0"/>
        <w:jc w:val="both"/>
      </w:pPr>
      <w:r>
        <w:rPr>
          <w:rFonts w:ascii="Times New Roman"/>
          <w:b w:val="false"/>
          <w:i w:val="false"/>
          <w:color w:val="000000"/>
          <w:sz w:val="28"/>
        </w:rPr>
        <w:t>
      10) жұмыстың мәні:</w:t>
      </w:r>
    </w:p>
    <w:p>
      <w:pPr>
        <w:spacing w:after="0"/>
        <w:ind w:left="0"/>
        <w:jc w:val="both"/>
      </w:pPr>
      <w:r>
        <w:rPr>
          <w:rFonts w:ascii="Times New Roman"/>
          <w:b w:val="false"/>
          <w:i w:val="false"/>
          <w:color w:val="000000"/>
          <w:sz w:val="28"/>
        </w:rPr>
        <w:t>
      тұнба алаңдарын немесе тұнба тоғандарын аралап тексеру;</w:t>
      </w:r>
    </w:p>
    <w:p>
      <w:pPr>
        <w:spacing w:after="0"/>
        <w:ind w:left="0"/>
        <w:jc w:val="both"/>
      </w:pPr>
      <w:r>
        <w:rPr>
          <w:rFonts w:ascii="Times New Roman"/>
          <w:b w:val="false"/>
          <w:i w:val="false"/>
          <w:color w:val="000000"/>
          <w:sz w:val="28"/>
        </w:rPr>
        <w:t>
      шөгіндінің тұнба алаңы каскадтары бойымен біркелкі таралуын қадағалау және сүзгілеу қабатын түсіруді реттеу;</w:t>
      </w:r>
    </w:p>
    <w:p>
      <w:pPr>
        <w:spacing w:after="0"/>
        <w:ind w:left="0"/>
        <w:jc w:val="both"/>
      </w:pPr>
      <w:r>
        <w:rPr>
          <w:rFonts w:ascii="Times New Roman"/>
          <w:b w:val="false"/>
          <w:i w:val="false"/>
          <w:color w:val="000000"/>
          <w:sz w:val="28"/>
        </w:rPr>
        <w:t>
      жеткізу арналарын,сорғытқыларды, жерасты тарату арналарын тұнбадан тазарту және жазғы уақытта алаңның жерасты біліктеріндегі арамшөпті тазарту;</w:t>
      </w:r>
    </w:p>
    <w:p>
      <w:pPr>
        <w:spacing w:after="0"/>
        <w:ind w:left="0"/>
        <w:jc w:val="both"/>
      </w:pPr>
      <w:r>
        <w:rPr>
          <w:rFonts w:ascii="Times New Roman"/>
          <w:b w:val="false"/>
          <w:i w:val="false"/>
          <w:color w:val="000000"/>
          <w:sz w:val="28"/>
        </w:rPr>
        <w:t>
      камералардың, астаулардың, құбырлардың, шиберлердің жай-күйін қадағалау және оларды уақтылы шаю, тазалау.</w:t>
      </w:r>
    </w:p>
    <w:p>
      <w:pPr>
        <w:spacing w:after="0"/>
        <w:ind w:left="0"/>
        <w:jc w:val="both"/>
      </w:pPr>
      <w:r>
        <w:rPr>
          <w:rFonts w:ascii="Times New Roman"/>
          <w:b w:val="false"/>
          <w:i w:val="false"/>
          <w:color w:val="000000"/>
          <w:sz w:val="28"/>
        </w:rPr>
        <w:t>
      Орындаушы - тұнба алаңдарындағы оператор;</w:t>
      </w:r>
    </w:p>
    <w:p>
      <w:pPr>
        <w:spacing w:after="0"/>
        <w:ind w:left="0"/>
        <w:jc w:val="both"/>
      </w:pPr>
      <w:r>
        <w:rPr>
          <w:rFonts w:ascii="Times New Roman"/>
          <w:b w:val="false"/>
          <w:i w:val="false"/>
          <w:color w:val="000000"/>
          <w:sz w:val="28"/>
        </w:rPr>
        <w:t>
      11) жұмыстың мәні:</w:t>
      </w:r>
    </w:p>
    <w:p>
      <w:pPr>
        <w:spacing w:after="0"/>
        <w:ind w:left="0"/>
        <w:jc w:val="both"/>
      </w:pPr>
      <w:r>
        <w:rPr>
          <w:rFonts w:ascii="Times New Roman"/>
          <w:b w:val="false"/>
          <w:i w:val="false"/>
          <w:color w:val="000000"/>
          <w:sz w:val="28"/>
        </w:rPr>
        <w:t>
      полигонға қатты тұрмыстық қалдықтарды жеткізетін көлікті жіберу және есепке алу;</w:t>
      </w:r>
    </w:p>
    <w:p>
      <w:pPr>
        <w:spacing w:after="0"/>
        <w:ind w:left="0"/>
        <w:jc w:val="both"/>
      </w:pPr>
      <w:r>
        <w:rPr>
          <w:rFonts w:ascii="Times New Roman"/>
          <w:b w:val="false"/>
          <w:i w:val="false"/>
          <w:color w:val="000000"/>
          <w:sz w:val="28"/>
        </w:rPr>
        <w:t>
      қатты тұрмыстық қалдықтардың нақты жай-күйін және бар болуын ілеспе құжаттардағы деректермен салыстырып тексеру;</w:t>
      </w:r>
    </w:p>
    <w:p>
      <w:pPr>
        <w:spacing w:after="0"/>
        <w:ind w:left="0"/>
        <w:jc w:val="both"/>
      </w:pPr>
      <w:r>
        <w:rPr>
          <w:rFonts w:ascii="Times New Roman"/>
          <w:b w:val="false"/>
          <w:i w:val="false"/>
          <w:color w:val="000000"/>
          <w:sz w:val="28"/>
        </w:rPr>
        <w:t>
      қатты тұрмыстық қалдықтарды түсіру орындарын көрсету және түсірілуін қадағалау;</w:t>
      </w:r>
    </w:p>
    <w:p>
      <w:pPr>
        <w:spacing w:after="0"/>
        <w:ind w:left="0"/>
        <w:jc w:val="both"/>
      </w:pPr>
      <w:r>
        <w:rPr>
          <w:rFonts w:ascii="Times New Roman"/>
          <w:b w:val="false"/>
          <w:i w:val="false"/>
          <w:color w:val="000000"/>
          <w:sz w:val="28"/>
        </w:rPr>
        <w:t>
      репер көмегімен қатты тұрмыстық қалдықтардың төгілетін қабаты берілген биіктігінің сақталуын және тығыздалу дәрежесін бақылау;</w:t>
      </w:r>
    </w:p>
    <w:p>
      <w:pPr>
        <w:spacing w:after="0"/>
        <w:ind w:left="0"/>
        <w:jc w:val="both"/>
      </w:pPr>
      <w:r>
        <w:rPr>
          <w:rFonts w:ascii="Times New Roman"/>
          <w:b w:val="false"/>
          <w:i w:val="false"/>
          <w:color w:val="000000"/>
          <w:sz w:val="28"/>
        </w:rPr>
        <w:t>
      ванналарды зарарсыздандыру ерітіндісімен толтыру;</w:t>
      </w:r>
    </w:p>
    <w:p>
      <w:pPr>
        <w:spacing w:after="0"/>
        <w:ind w:left="0"/>
        <w:jc w:val="both"/>
      </w:pPr>
      <w:r>
        <w:rPr>
          <w:rFonts w:ascii="Times New Roman"/>
          <w:b w:val="false"/>
          <w:i w:val="false"/>
          <w:color w:val="000000"/>
          <w:sz w:val="28"/>
        </w:rPr>
        <w:t>
      жылжымалы тор қоршаулардың орнын ауыстыру және тазалау;</w:t>
      </w:r>
    </w:p>
    <w:p>
      <w:pPr>
        <w:spacing w:after="0"/>
        <w:ind w:left="0"/>
        <w:jc w:val="both"/>
      </w:pPr>
      <w:r>
        <w:rPr>
          <w:rFonts w:ascii="Times New Roman"/>
          <w:b w:val="false"/>
          <w:i w:val="false"/>
          <w:color w:val="000000"/>
          <w:sz w:val="28"/>
        </w:rPr>
        <w:t>
      репер орнату.</w:t>
      </w:r>
    </w:p>
    <w:p>
      <w:pPr>
        <w:spacing w:after="0"/>
        <w:ind w:left="0"/>
        <w:jc w:val="both"/>
      </w:pPr>
      <w:r>
        <w:rPr>
          <w:rFonts w:ascii="Times New Roman"/>
          <w:b w:val="false"/>
          <w:i w:val="false"/>
          <w:color w:val="000000"/>
          <w:sz w:val="28"/>
        </w:rPr>
        <w:t>
      Орындаушы - елді мекендерді жайластыру жөніндегі жұмысшы.</w:t>
      </w:r>
    </w:p>
    <w:bookmarkStart w:name="z54" w:id="52"/>
    <w:p>
      <w:pPr>
        <w:spacing w:after="0"/>
        <w:ind w:left="0"/>
        <w:jc w:val="both"/>
      </w:pPr>
      <w:r>
        <w:rPr>
          <w:rFonts w:ascii="Times New Roman"/>
          <w:b w:val="false"/>
          <w:i w:val="false"/>
          <w:color w:val="000000"/>
          <w:sz w:val="28"/>
        </w:rPr>
        <w:t xml:space="preserve">
      39. "Су құбырының және кәріздің сыртқы желілері мен жүйелеріне қызмет көрсету" функциясы бойынша жұмыскерлер санының нормативі осы Еңбек нормаларына </w:t>
      </w:r>
      <w:r>
        <w:rPr>
          <w:rFonts w:ascii="Times New Roman"/>
          <w:b w:val="false"/>
          <w:i w:val="false"/>
          <w:color w:val="000000"/>
          <w:sz w:val="28"/>
        </w:rPr>
        <w:t>21-қосымшада</w:t>
      </w:r>
      <w:r>
        <w:rPr>
          <w:rFonts w:ascii="Times New Roman"/>
          <w:b w:val="false"/>
          <w:i w:val="false"/>
          <w:color w:val="000000"/>
          <w:sz w:val="28"/>
        </w:rPr>
        <w:t xml:space="preserve"> келтірілген.</w:t>
      </w:r>
    </w:p>
    <w:bookmarkEnd w:id="52"/>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магистральды су құбырларын, коллекторларды және бекітпе кәріз, су құбыр жолдарын, көше, аула желілері мен тексеру құдықтарын аралап тексеру;</w:t>
      </w:r>
    </w:p>
    <w:p>
      <w:pPr>
        <w:spacing w:after="0"/>
        <w:ind w:left="0"/>
        <w:jc w:val="both"/>
      </w:pPr>
      <w:r>
        <w:rPr>
          <w:rFonts w:ascii="Times New Roman"/>
          <w:b w:val="false"/>
          <w:i w:val="false"/>
          <w:color w:val="000000"/>
          <w:sz w:val="28"/>
        </w:rPr>
        <w:t>
      құрылыстарды, эстакадаларды, көпірлерді, вантуздары бар вантузды құдықтарды, арнайы құдықтардағы авариялық ысырмаларды қарап тексеру;</w:t>
      </w:r>
    </w:p>
    <w:p>
      <w:pPr>
        <w:spacing w:after="0"/>
        <w:ind w:left="0"/>
        <w:jc w:val="both"/>
      </w:pPr>
      <w:r>
        <w:rPr>
          <w:rFonts w:ascii="Times New Roman"/>
          <w:b w:val="false"/>
          <w:i w:val="false"/>
          <w:color w:val="000000"/>
          <w:sz w:val="28"/>
        </w:rPr>
        <w:t>
      оған барлық анықталған кемшіліктерді белгілей отырып, құрылыстарды аралап тексеру журналын жүргізу;</w:t>
      </w:r>
    </w:p>
    <w:p>
      <w:pPr>
        <w:spacing w:after="0"/>
        <w:ind w:left="0"/>
        <w:jc w:val="both"/>
      </w:pPr>
      <w:r>
        <w:rPr>
          <w:rFonts w:ascii="Times New Roman"/>
          <w:b w:val="false"/>
          <w:i w:val="false"/>
          <w:color w:val="000000"/>
          <w:sz w:val="28"/>
        </w:rPr>
        <w:t>
      арнайы бригадаларды шақыртуды талап етпейтін желідегі ақаулықтарды жою.</w:t>
      </w:r>
    </w:p>
    <w:p>
      <w:pPr>
        <w:spacing w:after="0"/>
        <w:ind w:left="0"/>
        <w:jc w:val="both"/>
      </w:pPr>
      <w:r>
        <w:rPr>
          <w:rFonts w:ascii="Times New Roman"/>
          <w:b w:val="false"/>
          <w:i w:val="false"/>
          <w:color w:val="000000"/>
          <w:sz w:val="28"/>
        </w:rPr>
        <w:t>
      Орындаушы - су құбыры-кәріз желісін аралап тексеруші;</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кәріз желілерін, коллекторларды және дюкерлерді тазалау;</w:t>
      </w:r>
    </w:p>
    <w:p>
      <w:pPr>
        <w:spacing w:after="0"/>
        <w:ind w:left="0"/>
        <w:jc w:val="both"/>
      </w:pPr>
      <w:r>
        <w:rPr>
          <w:rFonts w:ascii="Times New Roman"/>
          <w:b w:val="false"/>
          <w:i w:val="false"/>
          <w:color w:val="000000"/>
          <w:sz w:val="28"/>
        </w:rPr>
        <w:t>
      желідегі және су құбырларындағы аварияларды және ақауларды жою;</w:t>
      </w:r>
    </w:p>
    <w:p>
      <w:pPr>
        <w:spacing w:after="0"/>
        <w:ind w:left="0"/>
        <w:jc w:val="both"/>
      </w:pPr>
      <w:r>
        <w:rPr>
          <w:rFonts w:ascii="Times New Roman"/>
          <w:b w:val="false"/>
          <w:i w:val="false"/>
          <w:color w:val="000000"/>
          <w:sz w:val="28"/>
        </w:rPr>
        <w:t>
      күрделі жерасты жұмыстарын жүргізу;</w:t>
      </w:r>
    </w:p>
    <w:p>
      <w:pPr>
        <w:spacing w:after="0"/>
        <w:ind w:left="0"/>
        <w:jc w:val="both"/>
      </w:pPr>
      <w:r>
        <w:rPr>
          <w:rFonts w:ascii="Times New Roman"/>
          <w:b w:val="false"/>
          <w:i w:val="false"/>
          <w:color w:val="000000"/>
          <w:sz w:val="28"/>
        </w:rPr>
        <w:t>
      желі мен коллекторлардың кездейсоқ қоқыстануын жою;</w:t>
      </w:r>
    </w:p>
    <w:p>
      <w:pPr>
        <w:spacing w:after="0"/>
        <w:ind w:left="0"/>
        <w:jc w:val="both"/>
      </w:pPr>
      <w:r>
        <w:rPr>
          <w:rFonts w:ascii="Times New Roman"/>
          <w:b w:val="false"/>
          <w:i w:val="false"/>
          <w:color w:val="000000"/>
          <w:sz w:val="28"/>
        </w:rPr>
        <w:t>
      желі мен коллекторлардағы авариялар мен ақауларды жою;</w:t>
      </w:r>
    </w:p>
    <w:p>
      <w:pPr>
        <w:spacing w:after="0"/>
        <w:ind w:left="0"/>
        <w:jc w:val="both"/>
      </w:pPr>
      <w:r>
        <w:rPr>
          <w:rFonts w:ascii="Times New Roman"/>
          <w:b w:val="false"/>
          <w:i w:val="false"/>
          <w:color w:val="000000"/>
          <w:sz w:val="28"/>
        </w:rPr>
        <w:t>
      ағымдағы жөндеу жөніндегі жұмыстарды орындау;</w:t>
      </w:r>
    </w:p>
    <w:p>
      <w:pPr>
        <w:spacing w:after="0"/>
        <w:ind w:left="0"/>
        <w:jc w:val="both"/>
      </w:pPr>
      <w:r>
        <w:rPr>
          <w:rFonts w:ascii="Times New Roman"/>
          <w:b w:val="false"/>
          <w:i w:val="false"/>
          <w:color w:val="000000"/>
          <w:sz w:val="28"/>
        </w:rPr>
        <w:t>
      қазан мойындықтарын, құдықтарды жөндеу, люктер мен қақпақтарды ауыстыру, жылжымалы тоғындар мен сатыларды орнату, астауларды жөндеу және ұсақ слесарьлық жұмыстарды орындау;</w:t>
      </w:r>
    </w:p>
    <w:p>
      <w:pPr>
        <w:spacing w:after="0"/>
        <w:ind w:left="0"/>
        <w:jc w:val="both"/>
      </w:pPr>
      <w:r>
        <w:rPr>
          <w:rFonts w:ascii="Times New Roman"/>
          <w:b w:val="false"/>
          <w:i w:val="false"/>
          <w:color w:val="000000"/>
          <w:sz w:val="28"/>
        </w:rPr>
        <w:t>
      су құбырлары желілерін жөндеу, келте құбырларға қорғасын және әртүрлі алмастырғыштар құю, тығындау жөніндегі жұмыстарды орындау;</w:t>
      </w:r>
    </w:p>
    <w:p>
      <w:pPr>
        <w:spacing w:after="0"/>
        <w:ind w:left="0"/>
        <w:jc w:val="both"/>
      </w:pPr>
      <w:r>
        <w:rPr>
          <w:rFonts w:ascii="Times New Roman"/>
          <w:b w:val="false"/>
          <w:i w:val="false"/>
          <w:color w:val="000000"/>
          <w:sz w:val="28"/>
        </w:rPr>
        <w:t>
      желілер мен магистральдардағы ақаулықтардың сипатын айқындау;</w:t>
      </w:r>
    </w:p>
    <w:p>
      <w:pPr>
        <w:spacing w:after="0"/>
        <w:ind w:left="0"/>
        <w:jc w:val="both"/>
      </w:pPr>
      <w:r>
        <w:rPr>
          <w:rFonts w:ascii="Times New Roman"/>
          <w:b w:val="false"/>
          <w:i w:val="false"/>
          <w:color w:val="000000"/>
          <w:sz w:val="28"/>
        </w:rPr>
        <w:t>
      құбыржолдардың жекелеген учаскелерін ажырату;</w:t>
      </w:r>
    </w:p>
    <w:p>
      <w:pPr>
        <w:spacing w:after="0"/>
        <w:ind w:left="0"/>
        <w:jc w:val="both"/>
      </w:pPr>
      <w:r>
        <w:rPr>
          <w:rFonts w:ascii="Times New Roman"/>
          <w:b w:val="false"/>
          <w:i w:val="false"/>
          <w:color w:val="000000"/>
          <w:sz w:val="28"/>
        </w:rPr>
        <w:t>
      құбыржолдарды шаю;</w:t>
      </w:r>
    </w:p>
    <w:p>
      <w:pPr>
        <w:spacing w:after="0"/>
        <w:ind w:left="0"/>
        <w:jc w:val="both"/>
      </w:pPr>
      <w:r>
        <w:rPr>
          <w:rFonts w:ascii="Times New Roman"/>
          <w:b w:val="false"/>
          <w:i w:val="false"/>
          <w:color w:val="000000"/>
          <w:sz w:val="28"/>
        </w:rPr>
        <w:t>
      құбыр желілері мен магистральдардағы ысырмалардың жұмысын реттеу;</w:t>
      </w:r>
    </w:p>
    <w:p>
      <w:pPr>
        <w:spacing w:after="0"/>
        <w:ind w:left="0"/>
        <w:jc w:val="both"/>
      </w:pPr>
      <w:r>
        <w:rPr>
          <w:rFonts w:ascii="Times New Roman"/>
          <w:b w:val="false"/>
          <w:i w:val="false"/>
          <w:color w:val="000000"/>
          <w:sz w:val="28"/>
        </w:rPr>
        <w:t>
      механикалық жетектерді орнату, реттеу және жөндеу;</w:t>
      </w:r>
    </w:p>
    <w:p>
      <w:pPr>
        <w:spacing w:after="0"/>
        <w:ind w:left="0"/>
        <w:jc w:val="both"/>
      </w:pPr>
      <w:r>
        <w:rPr>
          <w:rFonts w:ascii="Times New Roman"/>
          <w:b w:val="false"/>
          <w:i w:val="false"/>
          <w:color w:val="000000"/>
          <w:sz w:val="28"/>
        </w:rPr>
        <w:t>
      манометр бойынша қысым көрсеткіштерін алу.</w:t>
      </w:r>
    </w:p>
    <w:p>
      <w:pPr>
        <w:spacing w:after="0"/>
        <w:ind w:left="0"/>
        <w:jc w:val="both"/>
      </w:pPr>
      <w:r>
        <w:rPr>
          <w:rFonts w:ascii="Times New Roman"/>
          <w:b w:val="false"/>
          <w:i w:val="false"/>
          <w:color w:val="000000"/>
          <w:sz w:val="28"/>
        </w:rPr>
        <w:t>
      Орындаушы - авариялық-қалпына келтіру жұмыстарының слесары.</w:t>
      </w:r>
    </w:p>
    <w:bookmarkStart w:name="z55" w:id="53"/>
    <w:p>
      <w:pPr>
        <w:spacing w:after="0"/>
        <w:ind w:left="0"/>
        <w:jc w:val="both"/>
      </w:pPr>
      <w:r>
        <w:rPr>
          <w:rFonts w:ascii="Times New Roman"/>
          <w:b w:val="false"/>
          <w:i w:val="false"/>
          <w:color w:val="000000"/>
          <w:sz w:val="28"/>
        </w:rPr>
        <w:t xml:space="preserve">
      40. "Су құбыры және кәріз жүйесінің ішкі желілеріне қызмет көрсету" функциясы бойынша жұмыскерлер санының нормативі осы Еңбек нормаларына </w:t>
      </w:r>
      <w:r>
        <w:rPr>
          <w:rFonts w:ascii="Times New Roman"/>
          <w:b w:val="false"/>
          <w:i w:val="false"/>
          <w:color w:val="000000"/>
          <w:sz w:val="28"/>
        </w:rPr>
        <w:t>22-қосымшада</w:t>
      </w:r>
      <w:r>
        <w:rPr>
          <w:rFonts w:ascii="Times New Roman"/>
          <w:b w:val="false"/>
          <w:i w:val="false"/>
          <w:color w:val="000000"/>
          <w:sz w:val="28"/>
        </w:rPr>
        <w:t xml:space="preserve"> келтірілген.</w:t>
      </w:r>
    </w:p>
    <w:bookmarkEnd w:id="53"/>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су құбырының, кәріздің негізгі және қосалқы жабдығына жөндеу жүргізу және гидроагрегаттың механикалық жабдығы мен толтыру және босату жүйелері бар төменгі, шлюзді шахталардың барлық қосалқы жабдығының авариясыз жұмыс істеуін қамтамасыз ету;</w:t>
      </w:r>
    </w:p>
    <w:p>
      <w:pPr>
        <w:spacing w:after="0"/>
        <w:ind w:left="0"/>
        <w:jc w:val="both"/>
      </w:pPr>
      <w:r>
        <w:rPr>
          <w:rFonts w:ascii="Times New Roman"/>
          <w:b w:val="false"/>
          <w:i w:val="false"/>
          <w:color w:val="000000"/>
          <w:sz w:val="28"/>
        </w:rPr>
        <w:t>
      бекітіліп берілген жабдықты майлау, тазалау және оның жұмысындағы ұсақ ақаулықтарды жою.</w:t>
      </w:r>
    </w:p>
    <w:p>
      <w:pPr>
        <w:spacing w:after="0"/>
        <w:ind w:left="0"/>
        <w:jc w:val="both"/>
      </w:pPr>
      <w:r>
        <w:rPr>
          <w:rFonts w:ascii="Times New Roman"/>
          <w:b w:val="false"/>
          <w:i w:val="false"/>
          <w:color w:val="000000"/>
          <w:sz w:val="28"/>
        </w:rPr>
        <w:t>
      Орындаушы-слесарь-жөндеуші.</w:t>
      </w:r>
    </w:p>
    <w:bookmarkStart w:name="z56" w:id="54"/>
    <w:p>
      <w:pPr>
        <w:spacing w:after="0"/>
        <w:ind w:left="0"/>
        <w:jc w:val="both"/>
      </w:pPr>
      <w:r>
        <w:rPr>
          <w:rFonts w:ascii="Times New Roman"/>
          <w:b w:val="false"/>
          <w:i w:val="false"/>
          <w:color w:val="000000"/>
          <w:sz w:val="28"/>
        </w:rPr>
        <w:t xml:space="preserve">
      41. "Жылу шаруашылығын ұйымдастыру және қызмет көрсету" функциясы бойынша жұмыскерлер санының нормативі осы Еңбек нормаларына </w:t>
      </w:r>
      <w:r>
        <w:rPr>
          <w:rFonts w:ascii="Times New Roman"/>
          <w:b w:val="false"/>
          <w:i w:val="false"/>
          <w:color w:val="000000"/>
          <w:sz w:val="28"/>
        </w:rPr>
        <w:t>23-қосымшада</w:t>
      </w:r>
      <w:r>
        <w:rPr>
          <w:rFonts w:ascii="Times New Roman"/>
          <w:b w:val="false"/>
          <w:i w:val="false"/>
          <w:color w:val="000000"/>
          <w:sz w:val="28"/>
        </w:rPr>
        <w:t xml:space="preserve"> келтірілген.</w:t>
      </w:r>
    </w:p>
    <w:bookmarkEnd w:id="54"/>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отын жөніндегі есеп беру құжаттамасын жүргізу және жабдықтың шығыс материалдарын есептен шығаруға актілерді уақтылы ұсыну;</w:t>
      </w:r>
    </w:p>
    <w:p>
      <w:pPr>
        <w:spacing w:after="0"/>
        <w:ind w:left="0"/>
        <w:jc w:val="both"/>
      </w:pPr>
      <w:r>
        <w:rPr>
          <w:rFonts w:ascii="Times New Roman"/>
          <w:b w:val="false"/>
          <w:i w:val="false"/>
          <w:color w:val="000000"/>
          <w:sz w:val="28"/>
        </w:rPr>
        <w:t>
      қазандардың қақтан, күйеден және құрымнан уақтылы тазартылуын, кезекші ауысымдардың жұмысын, персоналдың қауіпсіздік техникасы қағидаларын және қазандық жабдығын техникалық пайдалану қағидаларын білуін бақылау;</w:t>
      </w:r>
    </w:p>
    <w:p>
      <w:pPr>
        <w:spacing w:after="0"/>
        <w:ind w:left="0"/>
        <w:jc w:val="both"/>
      </w:pPr>
      <w:r>
        <w:rPr>
          <w:rFonts w:ascii="Times New Roman"/>
          <w:b w:val="false"/>
          <w:i w:val="false"/>
          <w:color w:val="000000"/>
          <w:sz w:val="28"/>
        </w:rPr>
        <w:t>
      шығыс материалдарының, құрал-саймандардың дұрыс пайдаланылуын бақылау және жұмыскерлерден оларға ұқыпты және үнемді қарауды талап ету;</w:t>
      </w:r>
    </w:p>
    <w:p>
      <w:pPr>
        <w:spacing w:after="0"/>
        <w:ind w:left="0"/>
        <w:jc w:val="both"/>
      </w:pPr>
      <w:r>
        <w:rPr>
          <w:rFonts w:ascii="Times New Roman"/>
          <w:b w:val="false"/>
          <w:i w:val="false"/>
          <w:color w:val="000000"/>
          <w:sz w:val="28"/>
        </w:rPr>
        <w:t>
      ңұсқау беруді өткізу журналын жүргізу;</w:t>
      </w:r>
    </w:p>
    <w:p>
      <w:pPr>
        <w:spacing w:after="0"/>
        <w:ind w:left="0"/>
        <w:jc w:val="both"/>
      </w:pPr>
      <w:r>
        <w:rPr>
          <w:rFonts w:ascii="Times New Roman"/>
          <w:b w:val="false"/>
          <w:i w:val="false"/>
          <w:color w:val="000000"/>
          <w:sz w:val="28"/>
        </w:rPr>
        <w:t>
      қазандық қондырғыларының жабдығын күрделі жөндеуге жұмыстар тізбесі мен көлемін уақтылы жасау және басшылыққа ұсыну;</w:t>
      </w:r>
    </w:p>
    <w:p>
      <w:pPr>
        <w:spacing w:after="0"/>
        <w:ind w:left="0"/>
        <w:jc w:val="both"/>
      </w:pPr>
      <w:r>
        <w:rPr>
          <w:rFonts w:ascii="Times New Roman"/>
          <w:b w:val="false"/>
          <w:i w:val="false"/>
          <w:color w:val="000000"/>
          <w:sz w:val="28"/>
        </w:rPr>
        <w:t xml:space="preserve">
      күрделі жөндеуді ұйымдастыруға және жүргізуге қажетті шаралар қабылдау, жөндеу сапасын бақылау және белгіленген мерзімдерде оны орындау. </w:t>
      </w:r>
    </w:p>
    <w:p>
      <w:pPr>
        <w:spacing w:after="0"/>
        <w:ind w:left="0"/>
        <w:jc w:val="both"/>
      </w:pPr>
      <w:r>
        <w:rPr>
          <w:rFonts w:ascii="Times New Roman"/>
          <w:b w:val="false"/>
          <w:i w:val="false"/>
          <w:color w:val="000000"/>
          <w:sz w:val="28"/>
        </w:rPr>
        <w:t>
      Орындаушы - шебер.</w:t>
      </w:r>
    </w:p>
    <w:bookmarkStart w:name="z57" w:id="55"/>
    <w:p>
      <w:pPr>
        <w:spacing w:after="0"/>
        <w:ind w:left="0"/>
        <w:jc w:val="both"/>
      </w:pPr>
      <w:r>
        <w:rPr>
          <w:rFonts w:ascii="Times New Roman"/>
          <w:b w:val="false"/>
          <w:i w:val="false"/>
          <w:color w:val="000000"/>
          <w:sz w:val="28"/>
        </w:rPr>
        <w:t>
      42. "Жиынтық жылу өнімділігі 3,5 Гкал/сағ дейін жұмыс қысымы 0,7 кгс/см2 артық бу қазандарымен жабдықталған әскери қалашықтардың қазандықтарына, сондай-ақ әртүрлі қысымдағы бу қазандары бар және судың температурасы 115 градусқа дейін және жиынтық жылу өнімділігі 4,0 Гкал/сағ дейін су жылытатын қазандары бар қазандықтарға қызмет көрсету" функциясы бойынша жұмыскерлер санының нормативі осы Еңбек нормаларының 43 және 44-тармақтарына сәйкес айқындалады.</w:t>
      </w:r>
    </w:p>
    <w:bookmarkEnd w:id="55"/>
    <w:bookmarkStart w:name="z58" w:id="56"/>
    <w:p>
      <w:pPr>
        <w:spacing w:after="0"/>
        <w:ind w:left="0"/>
        <w:jc w:val="both"/>
      </w:pPr>
      <w:r>
        <w:rPr>
          <w:rFonts w:ascii="Times New Roman"/>
          <w:b w:val="false"/>
          <w:i w:val="false"/>
          <w:color w:val="000000"/>
          <w:sz w:val="28"/>
        </w:rPr>
        <w:t xml:space="preserve">
      43. "Газ тәрізді, сұйық отынмен немесе электр жылуымен жұмыс істейтін қазандарға қызмет көрсету" кішіфункциясы бойынша жұмыскерлер санының нормативі осы Еңбек нормаларына </w:t>
      </w:r>
      <w:r>
        <w:rPr>
          <w:rFonts w:ascii="Times New Roman"/>
          <w:b w:val="false"/>
          <w:i w:val="false"/>
          <w:color w:val="000000"/>
          <w:sz w:val="28"/>
        </w:rPr>
        <w:t>24-қосымшада</w:t>
      </w:r>
      <w:r>
        <w:rPr>
          <w:rFonts w:ascii="Times New Roman"/>
          <w:b w:val="false"/>
          <w:i w:val="false"/>
          <w:color w:val="000000"/>
          <w:sz w:val="28"/>
        </w:rPr>
        <w:t xml:space="preserve"> келтірілген.</w:t>
      </w:r>
    </w:p>
    <w:bookmarkEnd w:id="56"/>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газ тәрізді, сұйық отынмен немесе электр жылуымен жұмыс істейтін су жылыту және бу қазандарына қызмет көрсету;</w:t>
      </w:r>
    </w:p>
    <w:p>
      <w:pPr>
        <w:spacing w:after="0"/>
        <w:ind w:left="0"/>
        <w:jc w:val="both"/>
      </w:pPr>
      <w:r>
        <w:rPr>
          <w:rFonts w:ascii="Times New Roman"/>
          <w:b w:val="false"/>
          <w:i w:val="false"/>
          <w:color w:val="000000"/>
          <w:sz w:val="28"/>
        </w:rPr>
        <w:t>
      қазандық агрегатының, газ және қазандық жабдығының сенімді жұмыс істеуін, сондай-ақ отынның қауіпсіз және үнемді жағылуын сақтау кезінде будың немесе ыстық судың қажетті мөлшерінің бөлінуін қамтамасыз ету;</w:t>
      </w:r>
    </w:p>
    <w:p>
      <w:pPr>
        <w:spacing w:after="0"/>
        <w:ind w:left="0"/>
        <w:jc w:val="both"/>
      </w:pPr>
      <w:r>
        <w:rPr>
          <w:rFonts w:ascii="Times New Roman"/>
          <w:b w:val="false"/>
          <w:i w:val="false"/>
          <w:color w:val="000000"/>
          <w:sz w:val="28"/>
        </w:rPr>
        <w:t>
      қазандарды жағу, іске қосу және тоқтату және оларды сумен толтыру;</w:t>
      </w:r>
    </w:p>
    <w:p>
      <w:pPr>
        <w:spacing w:after="0"/>
        <w:ind w:left="0"/>
        <w:jc w:val="both"/>
      </w:pPr>
      <w:r>
        <w:rPr>
          <w:rFonts w:ascii="Times New Roman"/>
          <w:b w:val="false"/>
          <w:i w:val="false"/>
          <w:color w:val="000000"/>
          <w:sz w:val="28"/>
        </w:rPr>
        <w:t>
      қазан арматурасы мен аспаптарын тазалау;</w:t>
      </w:r>
    </w:p>
    <w:p>
      <w:pPr>
        <w:spacing w:after="0"/>
        <w:ind w:left="0"/>
        <w:jc w:val="both"/>
      </w:pPr>
      <w:r>
        <w:rPr>
          <w:rFonts w:ascii="Times New Roman"/>
          <w:b w:val="false"/>
          <w:i w:val="false"/>
          <w:color w:val="000000"/>
          <w:sz w:val="28"/>
        </w:rPr>
        <w:t>
      экономайзерлердің, ауажылытқыштардың, қоректендіру сорғыларының, форсункалардың бу қыздырғыштарының жұмыс істеуін реттеу және қадағалау;</w:t>
      </w:r>
    </w:p>
    <w:p>
      <w:pPr>
        <w:spacing w:after="0"/>
        <w:ind w:left="0"/>
        <w:jc w:val="both"/>
      </w:pPr>
      <w:r>
        <w:rPr>
          <w:rFonts w:ascii="Times New Roman"/>
          <w:b w:val="false"/>
          <w:i w:val="false"/>
          <w:color w:val="000000"/>
          <w:sz w:val="28"/>
        </w:rPr>
        <w:t>
      негізгі агрегаттарға қызмет көрсету аймағында орналасқан жылужелілік бойлер қондырғыларына немесе сығылған бу станцияларына қызмет көрсету.</w:t>
      </w:r>
    </w:p>
    <w:p>
      <w:pPr>
        <w:spacing w:after="0"/>
        <w:ind w:left="0"/>
        <w:jc w:val="both"/>
      </w:pPr>
      <w:r>
        <w:rPr>
          <w:rFonts w:ascii="Times New Roman"/>
          <w:b w:val="false"/>
          <w:i w:val="false"/>
          <w:color w:val="000000"/>
          <w:sz w:val="28"/>
        </w:rPr>
        <w:t>
      Орындаушы - қазандық операторы;</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суқұбыры мен кәріз жүйелерінің тазалау құрылыстарына қызмет көрсету;</w:t>
      </w:r>
    </w:p>
    <w:p>
      <w:pPr>
        <w:spacing w:after="0"/>
        <w:ind w:left="0"/>
        <w:jc w:val="both"/>
      </w:pPr>
      <w:r>
        <w:rPr>
          <w:rFonts w:ascii="Times New Roman"/>
          <w:b w:val="false"/>
          <w:i w:val="false"/>
          <w:color w:val="000000"/>
          <w:sz w:val="28"/>
        </w:rPr>
        <w:t>
      судағы коагуляцияның қалқып жүрген бөлшектерін жою, сода-әкпенсуды жұмсарту;</w:t>
      </w:r>
    </w:p>
    <w:p>
      <w:pPr>
        <w:spacing w:after="0"/>
        <w:ind w:left="0"/>
        <w:jc w:val="both"/>
      </w:pPr>
      <w:r>
        <w:rPr>
          <w:rFonts w:ascii="Times New Roman"/>
          <w:b w:val="false"/>
          <w:i w:val="false"/>
          <w:color w:val="000000"/>
          <w:sz w:val="28"/>
        </w:rPr>
        <w:t>
      барлық су дайындау жүйесінің ақаусыз жұмысын, аппараттардың уақтылы тазартылуын және шайылуын және барлық механизмдер бөлшектерінің майлануын қамтамасыз ету;</w:t>
      </w:r>
    </w:p>
    <w:p>
      <w:pPr>
        <w:spacing w:after="0"/>
        <w:ind w:left="0"/>
        <w:jc w:val="both"/>
      </w:pPr>
      <w:r>
        <w:rPr>
          <w:rFonts w:ascii="Times New Roman"/>
          <w:b w:val="false"/>
          <w:i w:val="false"/>
          <w:color w:val="000000"/>
          <w:sz w:val="28"/>
        </w:rPr>
        <w:t>
      өндірістік журналда химиялық суды тазарту процесінің көрсеткіштеріне жазбалар жүргізу;</w:t>
      </w:r>
    </w:p>
    <w:p>
      <w:pPr>
        <w:spacing w:after="0"/>
        <w:ind w:left="0"/>
        <w:jc w:val="both"/>
      </w:pPr>
      <w:r>
        <w:rPr>
          <w:rFonts w:ascii="Times New Roman"/>
          <w:b w:val="false"/>
          <w:i w:val="false"/>
          <w:color w:val="000000"/>
          <w:sz w:val="28"/>
        </w:rPr>
        <w:t>
      қондырғы камераларында сынапты-кварцты шамның үздіксіз жұмысын қамтамасыз ету;</w:t>
      </w:r>
    </w:p>
    <w:p>
      <w:pPr>
        <w:spacing w:after="0"/>
        <w:ind w:left="0"/>
        <w:jc w:val="both"/>
      </w:pPr>
      <w:r>
        <w:rPr>
          <w:rFonts w:ascii="Times New Roman"/>
          <w:b w:val="false"/>
          <w:i w:val="false"/>
          <w:color w:val="000000"/>
          <w:sz w:val="28"/>
        </w:rPr>
        <w:t>
      регламентте көзделген технологиялық режим параметрлерін бақылауды жүзеге асыру;</w:t>
      </w:r>
    </w:p>
    <w:p>
      <w:pPr>
        <w:spacing w:after="0"/>
        <w:ind w:left="0"/>
        <w:jc w:val="both"/>
      </w:pPr>
      <w:r>
        <w:rPr>
          <w:rFonts w:ascii="Times New Roman"/>
          <w:b w:val="false"/>
          <w:i w:val="false"/>
          <w:color w:val="000000"/>
          <w:sz w:val="28"/>
        </w:rPr>
        <w:t>
      қысым температурасы, су беру жылдамдығы, бақылау-өлшеу аспаптарының көрсеткіштері және химиялық талдау нәтижелері бойынша регенерацияланатын ерітінділердің концентрациясы.</w:t>
      </w:r>
    </w:p>
    <w:p>
      <w:pPr>
        <w:spacing w:after="0"/>
        <w:ind w:left="0"/>
        <w:jc w:val="both"/>
      </w:pPr>
      <w:r>
        <w:rPr>
          <w:rFonts w:ascii="Times New Roman"/>
          <w:b w:val="false"/>
          <w:i w:val="false"/>
          <w:color w:val="000000"/>
          <w:sz w:val="28"/>
        </w:rPr>
        <w:t>
      Орындаушы - химиялық су тазарту аппаратшысы;</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жерасты және жерүсті жылу желілерінің трассаларын аралап тексеру;</w:t>
      </w:r>
    </w:p>
    <w:p>
      <w:pPr>
        <w:spacing w:after="0"/>
        <w:ind w:left="0"/>
        <w:jc w:val="both"/>
      </w:pPr>
      <w:r>
        <w:rPr>
          <w:rFonts w:ascii="Times New Roman"/>
          <w:b w:val="false"/>
          <w:i w:val="false"/>
          <w:color w:val="000000"/>
          <w:sz w:val="28"/>
        </w:rPr>
        <w:t>
      жерасты құбыржолдарын сыртқы және жерасты сумен басудан сақтау;</w:t>
      </w:r>
    </w:p>
    <w:p>
      <w:pPr>
        <w:spacing w:after="0"/>
        <w:ind w:left="0"/>
        <w:jc w:val="both"/>
      </w:pPr>
      <w:r>
        <w:rPr>
          <w:rFonts w:ascii="Times New Roman"/>
          <w:b w:val="false"/>
          <w:i w:val="false"/>
          <w:color w:val="000000"/>
          <w:sz w:val="28"/>
        </w:rPr>
        <w:t>
      ілеспе дренаждардың, дренажды құдықтардың, қоқыс шайғыштардың және тұндырғыштардың жай-күйін тексеру және тазарту, камералар мен құдықтардан суды сорғызу;</w:t>
      </w:r>
    </w:p>
    <w:p>
      <w:pPr>
        <w:spacing w:after="0"/>
        <w:ind w:left="0"/>
        <w:jc w:val="both"/>
      </w:pPr>
      <w:r>
        <w:rPr>
          <w:rFonts w:ascii="Times New Roman"/>
          <w:b w:val="false"/>
          <w:i w:val="false"/>
          <w:color w:val="000000"/>
          <w:sz w:val="28"/>
        </w:rPr>
        <w:t>
      бекітпе және реттегіш арматураны, төмен түсірілетін және ауа крандарын, тіректерді, металлконструкцияларды, сальникті компенсаторларды және басқа дажабдықты және жылу желілерінің құрылыстарын қарап тексеру, қызмет көрсету, ағымдағы жөндеу.</w:t>
      </w:r>
    </w:p>
    <w:p>
      <w:pPr>
        <w:spacing w:after="0"/>
        <w:ind w:left="0"/>
        <w:jc w:val="both"/>
      </w:pPr>
      <w:r>
        <w:rPr>
          <w:rFonts w:ascii="Times New Roman"/>
          <w:b w:val="false"/>
          <w:i w:val="false"/>
          <w:color w:val="000000"/>
          <w:sz w:val="28"/>
        </w:rPr>
        <w:t>
      Орындаушы - жылу желілеріне қызмет көрсету жөніндегі слесарь.</w:t>
      </w:r>
    </w:p>
    <w:bookmarkStart w:name="z59" w:id="57"/>
    <w:p>
      <w:pPr>
        <w:spacing w:after="0"/>
        <w:ind w:left="0"/>
        <w:jc w:val="both"/>
      </w:pPr>
      <w:r>
        <w:rPr>
          <w:rFonts w:ascii="Times New Roman"/>
          <w:b w:val="false"/>
          <w:i w:val="false"/>
          <w:color w:val="000000"/>
          <w:sz w:val="28"/>
        </w:rPr>
        <w:t xml:space="preserve">
      44. "Қатты отынмен жұмыс істейтін қазандарға қызмет көрсету" кішіфункциясы бойынша жұмыскерлер санының нормативі осы Еңбек нормаларына </w:t>
      </w:r>
      <w:r>
        <w:rPr>
          <w:rFonts w:ascii="Times New Roman"/>
          <w:b w:val="false"/>
          <w:i w:val="false"/>
          <w:color w:val="000000"/>
          <w:sz w:val="28"/>
        </w:rPr>
        <w:t>25-қосымшада</w:t>
      </w:r>
      <w:r>
        <w:rPr>
          <w:rFonts w:ascii="Times New Roman"/>
          <w:b w:val="false"/>
          <w:i w:val="false"/>
          <w:color w:val="000000"/>
          <w:sz w:val="28"/>
        </w:rPr>
        <w:t xml:space="preserve"> келтірілген.</w:t>
      </w:r>
    </w:p>
    <w:bookmarkEnd w:id="57"/>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қатты отынмен жұмыс істейтін су жылыту және бу қазандарына қызмет көрсету;</w:t>
      </w:r>
    </w:p>
    <w:p>
      <w:pPr>
        <w:spacing w:after="0"/>
        <w:ind w:left="0"/>
        <w:jc w:val="both"/>
      </w:pPr>
      <w:r>
        <w:rPr>
          <w:rFonts w:ascii="Times New Roman"/>
          <w:b w:val="false"/>
          <w:i w:val="false"/>
          <w:color w:val="000000"/>
          <w:sz w:val="28"/>
        </w:rPr>
        <w:t>
      қазандарды жағу, іске қосу, тоқтату және оларды сумен толтыру;</w:t>
      </w:r>
    </w:p>
    <w:p>
      <w:pPr>
        <w:spacing w:after="0"/>
        <w:ind w:left="0"/>
        <w:jc w:val="both"/>
      </w:pPr>
      <w:r>
        <w:rPr>
          <w:rFonts w:ascii="Times New Roman"/>
          <w:b w:val="false"/>
          <w:i w:val="false"/>
          <w:color w:val="000000"/>
          <w:sz w:val="28"/>
        </w:rPr>
        <w:t>
      отынды ұсақтау, қазан пешіне салу және көсеу;</w:t>
      </w:r>
    </w:p>
    <w:p>
      <w:pPr>
        <w:spacing w:after="0"/>
        <w:ind w:left="0"/>
        <w:jc w:val="both"/>
      </w:pPr>
      <w:r>
        <w:rPr>
          <w:rFonts w:ascii="Times New Roman"/>
          <w:b w:val="false"/>
          <w:i w:val="false"/>
          <w:color w:val="000000"/>
          <w:sz w:val="28"/>
        </w:rPr>
        <w:t>
      отынның жануын реттеу;</w:t>
      </w:r>
    </w:p>
    <w:p>
      <w:pPr>
        <w:spacing w:after="0"/>
        <w:ind w:left="0"/>
        <w:jc w:val="both"/>
      </w:pPr>
      <w:r>
        <w:rPr>
          <w:rFonts w:ascii="Times New Roman"/>
          <w:b w:val="false"/>
          <w:i w:val="false"/>
          <w:color w:val="000000"/>
          <w:sz w:val="28"/>
        </w:rPr>
        <w:t>
      бақылау-өлшеу аспаптары бойынша қазандағы судың деңгейін, бу қысымын және жылыту жүйесіне берілетін судың температурасын қадағалау;</w:t>
      </w:r>
    </w:p>
    <w:p>
      <w:pPr>
        <w:spacing w:after="0"/>
        <w:ind w:left="0"/>
        <w:jc w:val="both"/>
      </w:pPr>
      <w:r>
        <w:rPr>
          <w:rFonts w:ascii="Times New Roman"/>
          <w:b w:val="false"/>
          <w:i w:val="false"/>
          <w:color w:val="000000"/>
          <w:sz w:val="28"/>
        </w:rPr>
        <w:t>
      тартқыш және күл-қождарды алатын құрылғыларды, стокерді, экономайзерлерді, ауажылытқыштарды, буқыздырғыштарды және қоректендіру сорғыларын іске қосу, тоқтату, реттеу және жұмыс істеуін қадағалау;</w:t>
      </w:r>
    </w:p>
    <w:p>
      <w:pPr>
        <w:spacing w:after="0"/>
        <w:ind w:left="0"/>
        <w:jc w:val="both"/>
      </w:pPr>
      <w:r>
        <w:rPr>
          <w:rFonts w:ascii="Times New Roman"/>
          <w:b w:val="false"/>
          <w:i w:val="false"/>
          <w:color w:val="000000"/>
          <w:sz w:val="28"/>
        </w:rPr>
        <w:t>
      негізгі агрегаттарға қызмет көрсету аймағында орналасқан жылу желілік бойлер қондырғыларына немесе сығылған бу станцияларына қызмет көрсету;</w:t>
      </w:r>
    </w:p>
    <w:p>
      <w:pPr>
        <w:spacing w:after="0"/>
        <w:ind w:left="0"/>
        <w:jc w:val="both"/>
      </w:pPr>
      <w:r>
        <w:rPr>
          <w:rFonts w:ascii="Times New Roman"/>
          <w:b w:val="false"/>
          <w:i w:val="false"/>
          <w:color w:val="000000"/>
          <w:sz w:val="28"/>
        </w:rPr>
        <w:t>
      пештерден және бу және су жылыту қазандарының бункерлерінен қож бен күлді қолмен және механикаландырылған тәсілмен алу;</w:t>
      </w:r>
    </w:p>
    <w:p>
      <w:pPr>
        <w:spacing w:after="0"/>
        <w:ind w:left="0"/>
        <w:jc w:val="both"/>
      </w:pPr>
      <w:r>
        <w:rPr>
          <w:rFonts w:ascii="Times New Roman"/>
          <w:b w:val="false"/>
          <w:i w:val="false"/>
          <w:color w:val="000000"/>
          <w:sz w:val="28"/>
        </w:rPr>
        <w:t>
      күл мен қожды қолмен немесе механизмдердің көмегімен белгіленген жерге оларды тасымалдау мен арбаларға, вагоншаларға немесе вагондарға тиеу;</w:t>
      </w:r>
    </w:p>
    <w:p>
      <w:pPr>
        <w:spacing w:after="0"/>
        <w:ind w:left="0"/>
        <w:jc w:val="both"/>
      </w:pPr>
      <w:r>
        <w:rPr>
          <w:rFonts w:ascii="Times New Roman"/>
          <w:b w:val="false"/>
          <w:i w:val="false"/>
          <w:color w:val="000000"/>
          <w:sz w:val="28"/>
        </w:rPr>
        <w:t>
      арнайы аппараттармен қож бен күлді жуу;</w:t>
      </w:r>
    </w:p>
    <w:p>
      <w:pPr>
        <w:spacing w:after="0"/>
        <w:ind w:left="0"/>
        <w:jc w:val="both"/>
      </w:pPr>
      <w:r>
        <w:rPr>
          <w:rFonts w:ascii="Times New Roman"/>
          <w:b w:val="false"/>
          <w:i w:val="false"/>
          <w:color w:val="000000"/>
          <w:sz w:val="28"/>
        </w:rPr>
        <w:t>
      жөндеуден кейін қазандар мен қосалқы механизмдерді қабылдау және оларды жұмысқа дайындау.</w:t>
      </w:r>
    </w:p>
    <w:p>
      <w:pPr>
        <w:spacing w:after="0"/>
        <w:ind w:left="0"/>
        <w:jc w:val="both"/>
      </w:pPr>
      <w:r>
        <w:rPr>
          <w:rFonts w:ascii="Times New Roman"/>
          <w:b w:val="false"/>
          <w:i w:val="false"/>
          <w:color w:val="000000"/>
          <w:sz w:val="28"/>
        </w:rPr>
        <w:t>
      Орындаушы - қазандық машинисі (от жағушы);</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тораптар мен механизмдерді бөлшектеу, жөндеу, жинау және сынау;</w:t>
      </w:r>
    </w:p>
    <w:p>
      <w:pPr>
        <w:spacing w:after="0"/>
        <w:ind w:left="0"/>
        <w:jc w:val="both"/>
      </w:pPr>
      <w:r>
        <w:rPr>
          <w:rFonts w:ascii="Times New Roman"/>
          <w:b w:val="false"/>
          <w:i w:val="false"/>
          <w:color w:val="000000"/>
          <w:sz w:val="28"/>
        </w:rPr>
        <w:t>
      күрделі жабдықты, агрегаттарды және машиналарды жөндеу, монтаждау, бөлшектеу, сынау, реттеу, теңшеу және жөндеуден кейін тапсыру;</w:t>
      </w:r>
    </w:p>
    <w:p>
      <w:pPr>
        <w:spacing w:after="0"/>
        <w:ind w:left="0"/>
        <w:jc w:val="both"/>
      </w:pPr>
      <w:r>
        <w:rPr>
          <w:rFonts w:ascii="Times New Roman"/>
          <w:b w:val="false"/>
          <w:i w:val="false"/>
          <w:color w:val="000000"/>
          <w:sz w:val="28"/>
        </w:rPr>
        <w:t>
      7-10 квалитет бойынша бөлшектер мен тораптарды слесарьлық өңдеу;</w:t>
      </w:r>
    </w:p>
    <w:p>
      <w:pPr>
        <w:spacing w:after="0"/>
        <w:ind w:left="0"/>
        <w:jc w:val="both"/>
      </w:pPr>
      <w:r>
        <w:rPr>
          <w:rFonts w:ascii="Times New Roman"/>
          <w:b w:val="false"/>
          <w:i w:val="false"/>
          <w:color w:val="000000"/>
          <w:sz w:val="28"/>
        </w:rPr>
        <w:t>
      жөндеу мен монтаждау үшін күрделі айла-бұйымдарды дайындау;</w:t>
      </w:r>
    </w:p>
    <w:p>
      <w:pPr>
        <w:spacing w:after="0"/>
        <w:ind w:left="0"/>
        <w:jc w:val="both"/>
      </w:pPr>
      <w:r>
        <w:rPr>
          <w:rFonts w:ascii="Times New Roman"/>
          <w:b w:val="false"/>
          <w:i w:val="false"/>
          <w:color w:val="000000"/>
          <w:sz w:val="28"/>
        </w:rPr>
        <w:t>
      жөндеуге ақаулықтар ведомосын жасау;</w:t>
      </w:r>
    </w:p>
    <w:p>
      <w:pPr>
        <w:spacing w:after="0"/>
        <w:ind w:left="0"/>
        <w:jc w:val="both"/>
      </w:pPr>
      <w:r>
        <w:rPr>
          <w:rFonts w:ascii="Times New Roman"/>
          <w:b w:val="false"/>
          <w:i w:val="false"/>
          <w:color w:val="000000"/>
          <w:sz w:val="28"/>
        </w:rPr>
        <w:t>
      көтергіш-көлік механизмдері мен арнайы айла-бұйымдарды қолданумен такелаждық жұмыстарды орындау.</w:t>
      </w:r>
    </w:p>
    <w:p>
      <w:pPr>
        <w:spacing w:after="0"/>
        <w:ind w:left="0"/>
        <w:jc w:val="both"/>
      </w:pPr>
      <w:r>
        <w:rPr>
          <w:rFonts w:ascii="Times New Roman"/>
          <w:b w:val="false"/>
          <w:i w:val="false"/>
          <w:color w:val="000000"/>
          <w:sz w:val="28"/>
        </w:rPr>
        <w:t>
      Орындаушы - слесарь-жөндеуші;</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су құбыры мен кәріз жүйелерінің тазарту құрылыстарына қызмет көрсету;</w:t>
      </w:r>
    </w:p>
    <w:p>
      <w:pPr>
        <w:spacing w:after="0"/>
        <w:ind w:left="0"/>
        <w:jc w:val="both"/>
      </w:pPr>
      <w:r>
        <w:rPr>
          <w:rFonts w:ascii="Times New Roman"/>
          <w:b w:val="false"/>
          <w:i w:val="false"/>
          <w:color w:val="000000"/>
          <w:sz w:val="28"/>
        </w:rPr>
        <w:t>
      судағы коагуляцияның қалқып жүрген бөлшектерін жою, сода-әкпен суды жұмсарту;</w:t>
      </w:r>
    </w:p>
    <w:p>
      <w:pPr>
        <w:spacing w:after="0"/>
        <w:ind w:left="0"/>
        <w:jc w:val="both"/>
      </w:pPr>
      <w:r>
        <w:rPr>
          <w:rFonts w:ascii="Times New Roman"/>
          <w:b w:val="false"/>
          <w:i w:val="false"/>
          <w:color w:val="000000"/>
          <w:sz w:val="28"/>
        </w:rPr>
        <w:t>
      барлық су дайындау жүйесінің ақаусыз жұмысын, аппараттардың уақтылы тазартылуын және шайылуын және барлық механизмдер бөлшектерінің майлануын қамтамасыз ету;</w:t>
      </w:r>
    </w:p>
    <w:p>
      <w:pPr>
        <w:spacing w:after="0"/>
        <w:ind w:left="0"/>
        <w:jc w:val="both"/>
      </w:pPr>
      <w:r>
        <w:rPr>
          <w:rFonts w:ascii="Times New Roman"/>
          <w:b w:val="false"/>
          <w:i w:val="false"/>
          <w:color w:val="000000"/>
          <w:sz w:val="28"/>
        </w:rPr>
        <w:t>
      өндірістік журналда химиялық суды тазарту процесінің көрсеткіштеріне жазбалар жүргізу;</w:t>
      </w:r>
    </w:p>
    <w:p>
      <w:pPr>
        <w:spacing w:after="0"/>
        <w:ind w:left="0"/>
        <w:jc w:val="both"/>
      </w:pPr>
      <w:r>
        <w:rPr>
          <w:rFonts w:ascii="Times New Roman"/>
          <w:b w:val="false"/>
          <w:i w:val="false"/>
          <w:color w:val="000000"/>
          <w:sz w:val="28"/>
        </w:rPr>
        <w:t>
      қондырғы камераларында сынапты-кварцты шамның үздіксіз жұмыс істеуін қамтамасыз ету;</w:t>
      </w:r>
    </w:p>
    <w:p>
      <w:pPr>
        <w:spacing w:after="0"/>
        <w:ind w:left="0"/>
        <w:jc w:val="both"/>
      </w:pPr>
      <w:r>
        <w:rPr>
          <w:rFonts w:ascii="Times New Roman"/>
          <w:b w:val="false"/>
          <w:i w:val="false"/>
          <w:color w:val="000000"/>
          <w:sz w:val="28"/>
        </w:rPr>
        <w:t>
      регламентте көзделген технологиялық режим параметрлерін: қысым температурасын, су беру жылдамдығын, бақылау-өлшеу аспаптарының көрсеткіштері және химиялық талдау нәтижелері бойынша регенерацияланатын ерітінділердің концентрациясын бақылауды жүзеге асыру.</w:t>
      </w:r>
    </w:p>
    <w:p>
      <w:pPr>
        <w:spacing w:after="0"/>
        <w:ind w:left="0"/>
        <w:jc w:val="both"/>
      </w:pPr>
      <w:r>
        <w:rPr>
          <w:rFonts w:ascii="Times New Roman"/>
          <w:b w:val="false"/>
          <w:i w:val="false"/>
          <w:color w:val="000000"/>
          <w:sz w:val="28"/>
        </w:rPr>
        <w:t>
      Орындаушы - химиялық су тазарту аппаратшысы.</w:t>
      </w:r>
    </w:p>
    <w:bookmarkStart w:name="z60" w:id="58"/>
    <w:p>
      <w:pPr>
        <w:spacing w:after="0"/>
        <w:ind w:left="0"/>
        <w:jc w:val="both"/>
      </w:pPr>
      <w:r>
        <w:rPr>
          <w:rFonts w:ascii="Times New Roman"/>
          <w:b w:val="false"/>
          <w:i w:val="false"/>
          <w:color w:val="000000"/>
          <w:sz w:val="28"/>
        </w:rPr>
        <w:t xml:space="preserve">
      45. "Жиынтық өнімділігі 3,5 Гкал/сағ және одан жоғары жұмыс қысымы 0,7 кгс/см2 артық бу қазандарымен немесесудың температурасы 115 градустан жоғары су жылытатын қазандарымен жабдықталған қазандықтарға қызмет көрсету және жөндеу" функциясы бойынша жұмыскерлер санының нормативі осы Еңбек нормаларына </w:t>
      </w:r>
      <w:r>
        <w:rPr>
          <w:rFonts w:ascii="Times New Roman"/>
          <w:b w:val="false"/>
          <w:i w:val="false"/>
          <w:color w:val="000000"/>
          <w:sz w:val="28"/>
        </w:rPr>
        <w:t>26-қосымшада</w:t>
      </w:r>
      <w:r>
        <w:rPr>
          <w:rFonts w:ascii="Times New Roman"/>
          <w:b w:val="false"/>
          <w:i w:val="false"/>
          <w:color w:val="000000"/>
          <w:sz w:val="28"/>
        </w:rPr>
        <w:t xml:space="preserve"> келтірілген.</w:t>
      </w:r>
    </w:p>
    <w:bookmarkEnd w:id="58"/>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қазандықтың өндірістік-шаруашылық қызметіне басшылық жасау;</w:t>
      </w:r>
    </w:p>
    <w:p>
      <w:pPr>
        <w:spacing w:after="0"/>
        <w:ind w:left="0"/>
        <w:jc w:val="both"/>
      </w:pPr>
      <w:r>
        <w:rPr>
          <w:rFonts w:ascii="Times New Roman"/>
          <w:b w:val="false"/>
          <w:i w:val="false"/>
          <w:color w:val="000000"/>
          <w:sz w:val="28"/>
        </w:rPr>
        <w:t>
      жылу желілеріжай-күйінің ақаусыздығын бақылау;</w:t>
      </w:r>
    </w:p>
    <w:p>
      <w:pPr>
        <w:spacing w:after="0"/>
        <w:ind w:left="0"/>
        <w:jc w:val="both"/>
      </w:pPr>
      <w:r>
        <w:rPr>
          <w:rFonts w:ascii="Times New Roman"/>
          <w:b w:val="false"/>
          <w:i w:val="false"/>
          <w:color w:val="000000"/>
          <w:sz w:val="28"/>
        </w:rPr>
        <w:t>
      жабдыққа, мүкәммалға техникалық қызмет көрсетуді уақтылы орындауды, күрделі, орташа және ағымдағы жөндеуді және материалдардың, қосалқы бөлшектер мен отынның үнемді жұмсалуын бақылау;</w:t>
      </w:r>
    </w:p>
    <w:p>
      <w:pPr>
        <w:spacing w:after="0"/>
        <w:ind w:left="0"/>
        <w:jc w:val="both"/>
      </w:pPr>
      <w:r>
        <w:rPr>
          <w:rFonts w:ascii="Times New Roman"/>
          <w:b w:val="false"/>
          <w:i w:val="false"/>
          <w:color w:val="000000"/>
          <w:sz w:val="28"/>
        </w:rPr>
        <w:t>
      пайдалану және жөндеу жүргізу мұқтаждары үшін құрал-саймандарға, қосалқы бөлшектерге, материалдар мен бақылау-өлшеу аспаптарына өтінімдерді ұдайы және уақтылы жасау және ұсыну.</w:t>
      </w:r>
    </w:p>
    <w:p>
      <w:pPr>
        <w:spacing w:after="0"/>
        <w:ind w:left="0"/>
        <w:jc w:val="both"/>
      </w:pPr>
      <w:r>
        <w:rPr>
          <w:rFonts w:ascii="Times New Roman"/>
          <w:b w:val="false"/>
          <w:i w:val="false"/>
          <w:color w:val="000000"/>
          <w:sz w:val="28"/>
        </w:rPr>
        <w:t>
      Орындаушы - қазандық бастығы;</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қазандық агрегаттарының және барлық қосалқы жабдықтың үздіксіз және үнемді жұмыс істеуін қамтамасыз ету;</w:t>
      </w:r>
    </w:p>
    <w:p>
      <w:pPr>
        <w:spacing w:after="0"/>
        <w:ind w:left="0"/>
        <w:jc w:val="both"/>
      </w:pPr>
      <w:r>
        <w:rPr>
          <w:rFonts w:ascii="Times New Roman"/>
          <w:b w:val="false"/>
          <w:i w:val="false"/>
          <w:color w:val="000000"/>
          <w:sz w:val="28"/>
        </w:rPr>
        <w:t>
      электр энергиясының, отынның, майлау және басқа да қосалқы материалдардың үнемді жұмсалуын бақылау;</w:t>
      </w:r>
    </w:p>
    <w:p>
      <w:pPr>
        <w:spacing w:after="0"/>
        <w:ind w:left="0"/>
        <w:jc w:val="both"/>
      </w:pPr>
      <w:r>
        <w:rPr>
          <w:rFonts w:ascii="Times New Roman"/>
          <w:b w:val="false"/>
          <w:i w:val="false"/>
          <w:color w:val="000000"/>
          <w:sz w:val="28"/>
        </w:rPr>
        <w:t>
      қазандық қондырғысында механизмдер мен жүйелердің дұрыс қосылуын және қайта қосылуын, уақтылы үрлеп шығаруды, үрлеп өңдеуді және су көрсеткіш аспаптары мен басқа да бақылау-өлшеу аспаптарының жұмыс істеуін бақылау.</w:t>
      </w:r>
    </w:p>
    <w:p>
      <w:pPr>
        <w:spacing w:after="0"/>
        <w:ind w:left="0"/>
        <w:jc w:val="both"/>
      </w:pPr>
      <w:r>
        <w:rPr>
          <w:rFonts w:ascii="Times New Roman"/>
          <w:b w:val="false"/>
          <w:i w:val="false"/>
          <w:color w:val="000000"/>
          <w:sz w:val="28"/>
        </w:rPr>
        <w:t>
      Орындаушы - инженер (қазандық);</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барлық қазандық жабдығының үнемді және авариясыз жұмыс істеуін, қазандықта пайдаланылатын барлық манометрлерді уақтылы тексеруді, сумен, электр энергиясымен, отынмен, майлау материалдарымен, қосалқы бөліктермен және бөлшектермен қамтамасыз ету;</w:t>
      </w:r>
    </w:p>
    <w:p>
      <w:pPr>
        <w:spacing w:after="0"/>
        <w:ind w:left="0"/>
        <w:jc w:val="both"/>
      </w:pPr>
      <w:r>
        <w:rPr>
          <w:rFonts w:ascii="Times New Roman"/>
          <w:b w:val="false"/>
          <w:i w:val="false"/>
          <w:color w:val="000000"/>
          <w:sz w:val="28"/>
        </w:rPr>
        <w:t>
      қазандыққа және оған құйылатын суға талдау жүргізуді бақылау;</w:t>
      </w:r>
    </w:p>
    <w:p>
      <w:pPr>
        <w:spacing w:after="0"/>
        <w:ind w:left="0"/>
        <w:jc w:val="both"/>
      </w:pPr>
      <w:r>
        <w:rPr>
          <w:rFonts w:ascii="Times New Roman"/>
          <w:b w:val="false"/>
          <w:i w:val="false"/>
          <w:color w:val="000000"/>
          <w:sz w:val="28"/>
        </w:rPr>
        <w:t>
      қазандық қондырғысы су режимінің белгіленген нормаларға сәйкес дұрыс сақталуын, су сынамаларын уақтылы алуды және талдау жүргізуді бақылау.</w:t>
      </w:r>
    </w:p>
    <w:p>
      <w:pPr>
        <w:spacing w:after="0"/>
        <w:ind w:left="0"/>
        <w:jc w:val="both"/>
      </w:pPr>
      <w:r>
        <w:rPr>
          <w:rFonts w:ascii="Times New Roman"/>
          <w:b w:val="false"/>
          <w:i w:val="false"/>
          <w:color w:val="000000"/>
          <w:sz w:val="28"/>
        </w:rPr>
        <w:t>
      Орындаушы - шебер;</w:t>
      </w:r>
    </w:p>
    <w:p>
      <w:pPr>
        <w:spacing w:after="0"/>
        <w:ind w:left="0"/>
        <w:jc w:val="both"/>
      </w:pPr>
      <w:r>
        <w:rPr>
          <w:rFonts w:ascii="Times New Roman"/>
          <w:b w:val="false"/>
          <w:i w:val="false"/>
          <w:color w:val="000000"/>
          <w:sz w:val="28"/>
        </w:rPr>
        <w:t>
      4) жұмыстың мәні:</w:t>
      </w:r>
    </w:p>
    <w:p>
      <w:pPr>
        <w:spacing w:after="0"/>
        <w:ind w:left="0"/>
        <w:jc w:val="both"/>
      </w:pPr>
      <w:r>
        <w:rPr>
          <w:rFonts w:ascii="Times New Roman"/>
          <w:b w:val="false"/>
          <w:i w:val="false"/>
          <w:color w:val="000000"/>
          <w:sz w:val="28"/>
        </w:rPr>
        <w:t>
      бақылау-өлшеу автоматты және басқа да аспаптар мен механизмдерді жөндеу, жинау, реттеу, сынау, түзету, монтаждау, реттеу және тапсыру;</w:t>
      </w:r>
    </w:p>
    <w:p>
      <w:pPr>
        <w:spacing w:after="0"/>
        <w:ind w:left="0"/>
        <w:jc w:val="both"/>
      </w:pPr>
      <w:r>
        <w:rPr>
          <w:rFonts w:ascii="Times New Roman"/>
          <w:b w:val="false"/>
          <w:i w:val="false"/>
          <w:color w:val="000000"/>
          <w:sz w:val="28"/>
        </w:rPr>
        <w:t>
      релелік қорғау, электроавтоматика, телемеханика құрылғыларын теңшеу және дұрыстау;</w:t>
      </w:r>
    </w:p>
    <w:p>
      <w:pPr>
        <w:spacing w:after="0"/>
        <w:ind w:left="0"/>
        <w:jc w:val="both"/>
      </w:pPr>
      <w:r>
        <w:rPr>
          <w:rFonts w:ascii="Times New Roman"/>
          <w:b w:val="false"/>
          <w:i w:val="false"/>
          <w:color w:val="000000"/>
          <w:sz w:val="28"/>
        </w:rPr>
        <w:t>
      жылу автоматикасы құрылғыларын тексеру үшін схемаларды жинау;</w:t>
      </w:r>
    </w:p>
    <w:p>
      <w:pPr>
        <w:spacing w:after="0"/>
        <w:ind w:left="0"/>
        <w:jc w:val="both"/>
      </w:pPr>
      <w:r>
        <w:rPr>
          <w:rFonts w:ascii="Times New Roman"/>
          <w:b w:val="false"/>
          <w:i w:val="false"/>
          <w:color w:val="000000"/>
          <w:sz w:val="28"/>
        </w:rPr>
        <w:t>
      әртүрлі дәнекермен дәнекерлеу;</w:t>
      </w:r>
    </w:p>
    <w:p>
      <w:pPr>
        <w:spacing w:after="0"/>
        <w:ind w:left="0"/>
        <w:jc w:val="both"/>
      </w:pPr>
      <w:r>
        <w:rPr>
          <w:rFonts w:ascii="Times New Roman"/>
          <w:b w:val="false"/>
          <w:i w:val="false"/>
          <w:color w:val="000000"/>
          <w:sz w:val="28"/>
        </w:rPr>
        <w:t>
      оларды кейіннен жетілдіру мен бөлшектерді жылумен өңдеу;</w:t>
      </w:r>
    </w:p>
    <w:p>
      <w:pPr>
        <w:spacing w:after="0"/>
        <w:ind w:left="0"/>
        <w:jc w:val="both"/>
      </w:pPr>
      <w:r>
        <w:rPr>
          <w:rFonts w:ascii="Times New Roman"/>
          <w:b w:val="false"/>
          <w:i w:val="false"/>
          <w:color w:val="000000"/>
          <w:sz w:val="28"/>
        </w:rPr>
        <w:t>
      шәкілдерді, торларды сызу және күрделі эскиздерді жасау;</w:t>
      </w:r>
    </w:p>
    <w:p>
      <w:pPr>
        <w:spacing w:after="0"/>
        <w:ind w:left="0"/>
        <w:jc w:val="both"/>
      </w:pPr>
      <w:r>
        <w:rPr>
          <w:rFonts w:ascii="Times New Roman"/>
          <w:b w:val="false"/>
          <w:i w:val="false"/>
          <w:color w:val="000000"/>
          <w:sz w:val="28"/>
        </w:rPr>
        <w:t>
      жылу және электрлік бақылау-өлшеу аспаптарының барлық түрлерін, автореттегіштер мен қоректендіру автоматтарын реттеу және тексеру.</w:t>
      </w:r>
    </w:p>
    <w:p>
      <w:pPr>
        <w:spacing w:after="0"/>
        <w:ind w:left="0"/>
        <w:jc w:val="both"/>
      </w:pPr>
      <w:r>
        <w:rPr>
          <w:rFonts w:ascii="Times New Roman"/>
          <w:b w:val="false"/>
          <w:i w:val="false"/>
          <w:color w:val="000000"/>
          <w:sz w:val="28"/>
        </w:rPr>
        <w:t>
      Орындаушы - бақылау-өлшеу аспаптары мен автоматика жөніндегі слесарь;</w:t>
      </w:r>
    </w:p>
    <w:p>
      <w:pPr>
        <w:spacing w:after="0"/>
        <w:ind w:left="0"/>
        <w:jc w:val="both"/>
      </w:pPr>
      <w:r>
        <w:rPr>
          <w:rFonts w:ascii="Times New Roman"/>
          <w:b w:val="false"/>
          <w:i w:val="false"/>
          <w:color w:val="000000"/>
          <w:sz w:val="28"/>
        </w:rPr>
        <w:t>
      5) жұмыстың мәні:</w:t>
      </w:r>
    </w:p>
    <w:p>
      <w:pPr>
        <w:spacing w:after="0"/>
        <w:ind w:left="0"/>
        <w:jc w:val="both"/>
      </w:pPr>
      <w:r>
        <w:rPr>
          <w:rFonts w:ascii="Times New Roman"/>
          <w:b w:val="false"/>
          <w:i w:val="false"/>
          <w:color w:val="000000"/>
          <w:sz w:val="28"/>
        </w:rPr>
        <w:t>
      күрделі тораптар мен механизмдерді бөлшектеу, жөндеу, жинау және сынау;</w:t>
      </w:r>
    </w:p>
    <w:p>
      <w:pPr>
        <w:spacing w:after="0"/>
        <w:ind w:left="0"/>
        <w:jc w:val="both"/>
      </w:pPr>
      <w:r>
        <w:rPr>
          <w:rFonts w:ascii="Times New Roman"/>
          <w:b w:val="false"/>
          <w:i w:val="false"/>
          <w:color w:val="000000"/>
          <w:sz w:val="28"/>
        </w:rPr>
        <w:t>
      күрделі жабдықты, агрегаттарды және машиналарды жөндеу, монтаждау, бөлшектеу, сынау, реттеу, дұрыстау және жөндеуден кейін тапсыру;</w:t>
      </w:r>
    </w:p>
    <w:p>
      <w:pPr>
        <w:spacing w:after="0"/>
        <w:ind w:left="0"/>
        <w:jc w:val="both"/>
      </w:pPr>
      <w:r>
        <w:rPr>
          <w:rFonts w:ascii="Times New Roman"/>
          <w:b w:val="false"/>
          <w:i w:val="false"/>
          <w:color w:val="000000"/>
          <w:sz w:val="28"/>
        </w:rPr>
        <w:t>
      7-10 квалитет бойынша бөлшектер мен тораптарды слесарьлық өңдеу;</w:t>
      </w:r>
    </w:p>
    <w:p>
      <w:pPr>
        <w:spacing w:after="0"/>
        <w:ind w:left="0"/>
        <w:jc w:val="both"/>
      </w:pPr>
      <w:r>
        <w:rPr>
          <w:rFonts w:ascii="Times New Roman"/>
          <w:b w:val="false"/>
          <w:i w:val="false"/>
          <w:color w:val="000000"/>
          <w:sz w:val="28"/>
        </w:rPr>
        <w:t>
      жөндеу мен монтаждауға арналған күрделі айла-бұйымдарды жасау;</w:t>
      </w:r>
    </w:p>
    <w:p>
      <w:pPr>
        <w:spacing w:after="0"/>
        <w:ind w:left="0"/>
        <w:jc w:val="both"/>
      </w:pPr>
      <w:r>
        <w:rPr>
          <w:rFonts w:ascii="Times New Roman"/>
          <w:b w:val="false"/>
          <w:i w:val="false"/>
          <w:color w:val="000000"/>
          <w:sz w:val="28"/>
        </w:rPr>
        <w:t>
      жөндеуге ақаулықтар ведомосын жасау;</w:t>
      </w:r>
    </w:p>
    <w:p>
      <w:pPr>
        <w:spacing w:after="0"/>
        <w:ind w:left="0"/>
        <w:jc w:val="both"/>
      </w:pPr>
      <w:r>
        <w:rPr>
          <w:rFonts w:ascii="Times New Roman"/>
          <w:b w:val="false"/>
          <w:i w:val="false"/>
          <w:color w:val="000000"/>
          <w:sz w:val="28"/>
        </w:rPr>
        <w:t>
      көтергіш-көлік механизмдері мен арнайы айла-бұйымдарды қолданумен, такелаждық жұмыстарды орындау.</w:t>
      </w:r>
    </w:p>
    <w:p>
      <w:pPr>
        <w:spacing w:after="0"/>
        <w:ind w:left="0"/>
        <w:jc w:val="both"/>
      </w:pPr>
      <w:r>
        <w:rPr>
          <w:rFonts w:ascii="Times New Roman"/>
          <w:b w:val="false"/>
          <w:i w:val="false"/>
          <w:color w:val="000000"/>
          <w:sz w:val="28"/>
        </w:rPr>
        <w:t>
      Орындаушы - слесарь-жөндеуші;</w:t>
      </w:r>
    </w:p>
    <w:p>
      <w:pPr>
        <w:spacing w:after="0"/>
        <w:ind w:left="0"/>
        <w:jc w:val="both"/>
      </w:pPr>
      <w:r>
        <w:rPr>
          <w:rFonts w:ascii="Times New Roman"/>
          <w:b w:val="false"/>
          <w:i w:val="false"/>
          <w:color w:val="000000"/>
          <w:sz w:val="28"/>
        </w:rPr>
        <w:t>
      6) жұмыстың мәні:</w:t>
      </w:r>
    </w:p>
    <w:p>
      <w:pPr>
        <w:spacing w:after="0"/>
        <w:ind w:left="0"/>
        <w:jc w:val="both"/>
      </w:pPr>
      <w:r>
        <w:rPr>
          <w:rFonts w:ascii="Times New Roman"/>
          <w:b w:val="false"/>
          <w:i w:val="false"/>
          <w:color w:val="000000"/>
          <w:sz w:val="28"/>
        </w:rPr>
        <w:t>
      күш және жарық беру электрқондырғыларына қызмет көрсету;</w:t>
      </w:r>
    </w:p>
    <w:p>
      <w:pPr>
        <w:spacing w:after="0"/>
        <w:ind w:left="0"/>
        <w:jc w:val="both"/>
      </w:pPr>
      <w:r>
        <w:rPr>
          <w:rFonts w:ascii="Times New Roman"/>
          <w:b w:val="false"/>
          <w:i w:val="false"/>
          <w:color w:val="000000"/>
          <w:sz w:val="28"/>
        </w:rPr>
        <w:t>
      оларды кернеуден толық ажырату мен трансформаторлы кіші электр станцияларының электржабдығын жөндеу және қызмет көрсету бойынша жұмыстарды орындау;</w:t>
      </w:r>
    </w:p>
    <w:p>
      <w:pPr>
        <w:spacing w:after="0"/>
        <w:ind w:left="0"/>
        <w:jc w:val="both"/>
      </w:pPr>
      <w:r>
        <w:rPr>
          <w:rFonts w:ascii="Times New Roman"/>
          <w:b w:val="false"/>
          <w:i w:val="false"/>
          <w:color w:val="000000"/>
          <w:sz w:val="28"/>
        </w:rPr>
        <w:t>
      трансформаторларды, ажыратқыштарды, айырғыштарды және конструктивтік элементтерді бөлшектеусіз оларға жетектерді тексерумен электр желілерінде жедел қайта қосуды орындау;</w:t>
      </w:r>
    </w:p>
    <w:p>
      <w:pPr>
        <w:spacing w:after="0"/>
        <w:ind w:left="0"/>
        <w:jc w:val="both"/>
      </w:pPr>
      <w:r>
        <w:rPr>
          <w:rFonts w:ascii="Times New Roman"/>
          <w:b w:val="false"/>
          <w:i w:val="false"/>
          <w:color w:val="000000"/>
          <w:sz w:val="28"/>
        </w:rPr>
        <w:t>
      электрлі аспаптарды, электромагниттік, магниттік-электрлік және электродинамикалық жүйелерді бөлшектеу, жөндеу, жинау, дұрыстау және қызмет көрсету;</w:t>
      </w:r>
    </w:p>
    <w:p>
      <w:pPr>
        <w:spacing w:after="0"/>
        <w:ind w:left="0"/>
        <w:jc w:val="both"/>
      </w:pPr>
      <w:r>
        <w:rPr>
          <w:rFonts w:ascii="Times New Roman"/>
          <w:b w:val="false"/>
          <w:i w:val="false"/>
          <w:color w:val="000000"/>
          <w:sz w:val="28"/>
        </w:rPr>
        <w:t>
      трансформаторларды, ауыстырып қосқыштарды, реостаттарды, басқару бекеттерін, магниттік іске қосқыштарды, түйіспелер мен басқа да аппаратураны жөндеу;</w:t>
      </w:r>
    </w:p>
    <w:p>
      <w:pPr>
        <w:spacing w:after="0"/>
        <w:ind w:left="0"/>
        <w:jc w:val="both"/>
      </w:pPr>
      <w:r>
        <w:rPr>
          <w:rFonts w:ascii="Times New Roman"/>
          <w:b w:val="false"/>
          <w:i w:val="false"/>
          <w:color w:val="000000"/>
          <w:sz w:val="28"/>
        </w:rPr>
        <w:t xml:space="preserve">
      трансформаторлар орамдарының оқшаулау кедергісін, кабельдердің мегометрмен шығуы мен кіруін тексеру және өлшеу. </w:t>
      </w:r>
    </w:p>
    <w:p>
      <w:pPr>
        <w:spacing w:after="0"/>
        <w:ind w:left="0"/>
        <w:jc w:val="both"/>
      </w:pPr>
      <w:r>
        <w:rPr>
          <w:rFonts w:ascii="Times New Roman"/>
          <w:b w:val="false"/>
          <w:i w:val="false"/>
          <w:color w:val="000000"/>
          <w:sz w:val="28"/>
        </w:rPr>
        <w:t>
      Орындаушы - электр жабдығын жөндеу және оған қызмет көрсету жөніндегі электрмонтер;</w:t>
      </w:r>
    </w:p>
    <w:p>
      <w:pPr>
        <w:spacing w:after="0"/>
        <w:ind w:left="0"/>
        <w:jc w:val="both"/>
      </w:pPr>
      <w:r>
        <w:rPr>
          <w:rFonts w:ascii="Times New Roman"/>
          <w:b w:val="false"/>
          <w:i w:val="false"/>
          <w:color w:val="000000"/>
          <w:sz w:val="28"/>
        </w:rPr>
        <w:t>
      7) жұмыстың мәні:</w:t>
      </w:r>
    </w:p>
    <w:p>
      <w:pPr>
        <w:spacing w:after="0"/>
        <w:ind w:left="0"/>
        <w:jc w:val="both"/>
      </w:pPr>
      <w:r>
        <w:rPr>
          <w:rFonts w:ascii="Times New Roman"/>
          <w:b w:val="false"/>
          <w:i w:val="false"/>
          <w:color w:val="000000"/>
          <w:sz w:val="28"/>
        </w:rPr>
        <w:t>
      бекітілген әдістемелер бойынша суға, азық-түлік өнімдеріне, шикізатқа, жартылай фабрикаттарға және дайын өнімдерге әртүрлі химиялық-бактериологиялық талдаулар жүргізу;</w:t>
      </w:r>
    </w:p>
    <w:p>
      <w:pPr>
        <w:spacing w:after="0"/>
        <w:ind w:left="0"/>
        <w:jc w:val="both"/>
      </w:pPr>
      <w:r>
        <w:rPr>
          <w:rFonts w:ascii="Times New Roman"/>
          <w:b w:val="false"/>
          <w:i w:val="false"/>
          <w:color w:val="000000"/>
          <w:sz w:val="28"/>
        </w:rPr>
        <w:t>
      барлық сатыларда суды өңдеу режимін уақтылы бақылау;</w:t>
      </w:r>
    </w:p>
    <w:p>
      <w:pPr>
        <w:spacing w:after="0"/>
        <w:ind w:left="0"/>
        <w:jc w:val="both"/>
      </w:pPr>
      <w:r>
        <w:rPr>
          <w:rFonts w:ascii="Times New Roman"/>
          <w:b w:val="false"/>
          <w:i w:val="false"/>
          <w:color w:val="000000"/>
          <w:sz w:val="28"/>
        </w:rPr>
        <w:t>
      май көміртекті заттардың, тұздардың және сол сияқтылардың қышқылдығын құрамының тығыздығын, капиллярлықты, хлорлы, күкірт қышқылды және кальций тұздарының болуын, май және балауыз тәрізді</w:t>
      </w:r>
    </w:p>
    <w:p>
      <w:pPr>
        <w:spacing w:after="0"/>
        <w:ind w:left="0"/>
        <w:jc w:val="both"/>
      </w:pPr>
      <w:r>
        <w:rPr>
          <w:rFonts w:ascii="Times New Roman"/>
          <w:b w:val="false"/>
          <w:i w:val="false"/>
          <w:color w:val="000000"/>
          <w:sz w:val="28"/>
        </w:rPr>
        <w:t>
      заттардың және сол сияқтылардың құрамын айқындау;</w:t>
      </w:r>
    </w:p>
    <w:p>
      <w:pPr>
        <w:spacing w:after="0"/>
        <w:ind w:left="0"/>
        <w:jc w:val="both"/>
      </w:pPr>
      <w:r>
        <w:rPr>
          <w:rFonts w:ascii="Times New Roman"/>
          <w:b w:val="false"/>
          <w:i w:val="false"/>
          <w:color w:val="000000"/>
          <w:sz w:val="28"/>
        </w:rPr>
        <w:t>
      бақылау-есепке алу жазбаларын жүргізу.</w:t>
      </w:r>
    </w:p>
    <w:p>
      <w:pPr>
        <w:spacing w:after="0"/>
        <w:ind w:left="0"/>
        <w:jc w:val="both"/>
      </w:pPr>
      <w:r>
        <w:rPr>
          <w:rFonts w:ascii="Times New Roman"/>
          <w:b w:val="false"/>
          <w:i w:val="false"/>
          <w:color w:val="000000"/>
          <w:sz w:val="28"/>
        </w:rPr>
        <w:t>
      Орындаушы - химиялық-бактериологиялық талдау зертханашысы;</w:t>
      </w:r>
    </w:p>
    <w:p>
      <w:pPr>
        <w:spacing w:after="0"/>
        <w:ind w:left="0"/>
        <w:jc w:val="both"/>
      </w:pPr>
      <w:r>
        <w:rPr>
          <w:rFonts w:ascii="Times New Roman"/>
          <w:b w:val="false"/>
          <w:i w:val="false"/>
          <w:color w:val="000000"/>
          <w:sz w:val="28"/>
        </w:rPr>
        <w:t>
      8) жұмыстың мәні:</w:t>
      </w:r>
    </w:p>
    <w:p>
      <w:pPr>
        <w:spacing w:after="0"/>
        <w:ind w:left="0"/>
        <w:jc w:val="both"/>
      </w:pPr>
      <w:r>
        <w:rPr>
          <w:rFonts w:ascii="Times New Roman"/>
          <w:b w:val="false"/>
          <w:i w:val="false"/>
          <w:color w:val="000000"/>
          <w:sz w:val="28"/>
        </w:rPr>
        <w:t>
      су құбыры мен кәріз жүйелерінің тазарту құрылыстарына қызмет көрсету;</w:t>
      </w:r>
    </w:p>
    <w:p>
      <w:pPr>
        <w:spacing w:after="0"/>
        <w:ind w:left="0"/>
        <w:jc w:val="both"/>
      </w:pPr>
      <w:r>
        <w:rPr>
          <w:rFonts w:ascii="Times New Roman"/>
          <w:b w:val="false"/>
          <w:i w:val="false"/>
          <w:color w:val="000000"/>
          <w:sz w:val="28"/>
        </w:rPr>
        <w:t>
      судан коагуляцияның өлшенген бөлшектерін жою, сода-әк пен суды жұмсарту;</w:t>
      </w:r>
    </w:p>
    <w:p>
      <w:pPr>
        <w:spacing w:after="0"/>
        <w:ind w:left="0"/>
        <w:jc w:val="both"/>
      </w:pPr>
      <w:r>
        <w:rPr>
          <w:rFonts w:ascii="Times New Roman"/>
          <w:b w:val="false"/>
          <w:i w:val="false"/>
          <w:color w:val="000000"/>
          <w:sz w:val="28"/>
        </w:rPr>
        <w:t>
      барлық су дайындау жүйесінің ақаусыз жұмысын, аппараттардың уақтылы тазартылуын және шайылуын және барлық механизмдер бөлшектерінің майлануын қамтамасыз ету;</w:t>
      </w:r>
    </w:p>
    <w:p>
      <w:pPr>
        <w:spacing w:after="0"/>
        <w:ind w:left="0"/>
        <w:jc w:val="both"/>
      </w:pPr>
      <w:r>
        <w:rPr>
          <w:rFonts w:ascii="Times New Roman"/>
          <w:b w:val="false"/>
          <w:i w:val="false"/>
          <w:color w:val="000000"/>
          <w:sz w:val="28"/>
        </w:rPr>
        <w:t>
      өндірістік журналда химиялық сутазарту процесінің көрсеткіштеріне жазбалар жүргізу;</w:t>
      </w:r>
    </w:p>
    <w:p>
      <w:pPr>
        <w:spacing w:after="0"/>
        <w:ind w:left="0"/>
        <w:jc w:val="both"/>
      </w:pPr>
      <w:r>
        <w:rPr>
          <w:rFonts w:ascii="Times New Roman"/>
          <w:b w:val="false"/>
          <w:i w:val="false"/>
          <w:color w:val="000000"/>
          <w:sz w:val="28"/>
        </w:rPr>
        <w:t>
      қондырғы камераларында сынапты-кварцты шамның үздіксіз жұмысын қамтамасыз ету;</w:t>
      </w:r>
    </w:p>
    <w:p>
      <w:pPr>
        <w:spacing w:after="0"/>
        <w:ind w:left="0"/>
        <w:jc w:val="both"/>
      </w:pPr>
      <w:r>
        <w:rPr>
          <w:rFonts w:ascii="Times New Roman"/>
          <w:b w:val="false"/>
          <w:i w:val="false"/>
          <w:color w:val="000000"/>
          <w:sz w:val="28"/>
        </w:rPr>
        <w:t>
      регламентте көзделген технологиялық режим параметрлерін: қысым температурасын, су беру жылдамдығын, бақылау-өлшеу аспаптарының көрсеткіштері және химиялық талдау нәтижелері бойынша регенерациялау ерітінділерінің концентрациясын бақылауды жүзеге асыру.</w:t>
      </w:r>
    </w:p>
    <w:p>
      <w:pPr>
        <w:spacing w:after="0"/>
        <w:ind w:left="0"/>
        <w:jc w:val="both"/>
      </w:pPr>
      <w:r>
        <w:rPr>
          <w:rFonts w:ascii="Times New Roman"/>
          <w:b w:val="false"/>
          <w:i w:val="false"/>
          <w:color w:val="000000"/>
          <w:sz w:val="28"/>
        </w:rPr>
        <w:t xml:space="preserve">
      Орындаушы - химиялық су тазарту аппаратшысы; </w:t>
      </w:r>
    </w:p>
    <w:p>
      <w:pPr>
        <w:spacing w:after="0"/>
        <w:ind w:left="0"/>
        <w:jc w:val="both"/>
      </w:pPr>
      <w:r>
        <w:rPr>
          <w:rFonts w:ascii="Times New Roman"/>
          <w:b w:val="false"/>
          <w:i w:val="false"/>
          <w:color w:val="000000"/>
          <w:sz w:val="28"/>
        </w:rPr>
        <w:t>
      9) жұмыстың мәні:</w:t>
      </w:r>
    </w:p>
    <w:p>
      <w:pPr>
        <w:spacing w:after="0"/>
        <w:ind w:left="0"/>
        <w:jc w:val="both"/>
      </w:pPr>
      <w:r>
        <w:rPr>
          <w:rFonts w:ascii="Times New Roman"/>
          <w:b w:val="false"/>
          <w:i w:val="false"/>
          <w:color w:val="000000"/>
          <w:sz w:val="28"/>
        </w:rPr>
        <w:t>
      қатты және сұйық отын берудің барлық жабдығына қызмет көрсету және оның үздіксіз жұмысын қамтамасыз ету;</w:t>
      </w:r>
    </w:p>
    <w:p>
      <w:pPr>
        <w:spacing w:after="0"/>
        <w:ind w:left="0"/>
        <w:jc w:val="both"/>
      </w:pPr>
      <w:r>
        <w:rPr>
          <w:rFonts w:ascii="Times New Roman"/>
          <w:b w:val="false"/>
          <w:i w:val="false"/>
          <w:color w:val="000000"/>
          <w:sz w:val="28"/>
        </w:rPr>
        <w:t>
      отын беру жабдығының механизмдерін іске қосу, тоқтату және жылулық схемаларда орны бойынша және басқару қалқанынан сұйық отынды беруді қайта қосу;</w:t>
      </w:r>
    </w:p>
    <w:p>
      <w:pPr>
        <w:spacing w:after="0"/>
        <w:ind w:left="0"/>
        <w:jc w:val="both"/>
      </w:pPr>
      <w:r>
        <w:rPr>
          <w:rFonts w:ascii="Times New Roman"/>
          <w:b w:val="false"/>
          <w:i w:val="false"/>
          <w:color w:val="000000"/>
          <w:sz w:val="28"/>
        </w:rPr>
        <w:t>
      сұйық отынды айдаудың берілген қысымы мен температурасын ұстап тұру;</w:t>
      </w:r>
    </w:p>
    <w:p>
      <w:pPr>
        <w:spacing w:after="0"/>
        <w:ind w:left="0"/>
        <w:jc w:val="both"/>
      </w:pPr>
      <w:r>
        <w:rPr>
          <w:rFonts w:ascii="Times New Roman"/>
          <w:b w:val="false"/>
          <w:i w:val="false"/>
          <w:color w:val="000000"/>
          <w:sz w:val="28"/>
        </w:rPr>
        <w:t>
      отын беру механизмдерінің ақаулықтарын анықтау және оларға техникалық қызмет көрсетуге және жөндеуге қатысу;</w:t>
      </w:r>
    </w:p>
    <w:p>
      <w:pPr>
        <w:spacing w:after="0"/>
        <w:ind w:left="0"/>
        <w:jc w:val="both"/>
      </w:pPr>
      <w:r>
        <w:rPr>
          <w:rFonts w:ascii="Times New Roman"/>
          <w:b w:val="false"/>
          <w:i w:val="false"/>
          <w:color w:val="000000"/>
          <w:sz w:val="28"/>
        </w:rPr>
        <w:t>
      қызмет көрсетілетін механизмдерді тазарту және майлау;</w:t>
      </w:r>
    </w:p>
    <w:p>
      <w:pPr>
        <w:spacing w:after="0"/>
        <w:ind w:left="0"/>
        <w:jc w:val="both"/>
      </w:pPr>
      <w:r>
        <w:rPr>
          <w:rFonts w:ascii="Times New Roman"/>
          <w:b w:val="false"/>
          <w:i w:val="false"/>
          <w:color w:val="000000"/>
          <w:sz w:val="28"/>
        </w:rPr>
        <w:t>
      құрал-саймандар мен айла-бұйымдардың жиынтығын ақаусыз жай-күйде ұстау;</w:t>
      </w:r>
    </w:p>
    <w:p>
      <w:pPr>
        <w:spacing w:after="0"/>
        <w:ind w:left="0"/>
        <w:jc w:val="both"/>
      </w:pPr>
      <w:r>
        <w:rPr>
          <w:rFonts w:ascii="Times New Roman"/>
          <w:b w:val="false"/>
          <w:i w:val="false"/>
          <w:color w:val="000000"/>
          <w:sz w:val="28"/>
        </w:rPr>
        <w:t xml:space="preserve">
      авариялық жағдайларды жоюға қатысу. </w:t>
      </w:r>
    </w:p>
    <w:p>
      <w:pPr>
        <w:spacing w:after="0"/>
        <w:ind w:left="0"/>
        <w:jc w:val="both"/>
      </w:pPr>
      <w:r>
        <w:rPr>
          <w:rFonts w:ascii="Times New Roman"/>
          <w:b w:val="false"/>
          <w:i w:val="false"/>
          <w:color w:val="000000"/>
          <w:sz w:val="28"/>
        </w:rPr>
        <w:t>
      Орындаушы - отын беру машинисі.</w:t>
      </w:r>
    </w:p>
    <w:bookmarkStart w:name="z61" w:id="59"/>
    <w:p>
      <w:pPr>
        <w:spacing w:after="0"/>
        <w:ind w:left="0"/>
        <w:jc w:val="both"/>
      </w:pPr>
      <w:r>
        <w:rPr>
          <w:rFonts w:ascii="Times New Roman"/>
          <w:b w:val="false"/>
          <w:i w:val="false"/>
          <w:color w:val="000000"/>
          <w:sz w:val="28"/>
        </w:rPr>
        <w:t xml:space="preserve">
      46. "Қазандықтың өнімділігі 3,5 Гкал/сағ бастап және одан жоғары болған кезде қолмен жағылатын қатты отынмен жұмыс істейтін әртүрлі су температурасы бар су жылытатын қазандарға және әртүрлі қысымдағы бу қазандарына қызмет көрсету" функциясы бойынша жұмыскерлер санының нормативі осы Еңбек нормаларына </w:t>
      </w:r>
      <w:r>
        <w:rPr>
          <w:rFonts w:ascii="Times New Roman"/>
          <w:b w:val="false"/>
          <w:i w:val="false"/>
          <w:color w:val="000000"/>
          <w:sz w:val="28"/>
        </w:rPr>
        <w:t>27-қосымшада</w:t>
      </w:r>
      <w:r>
        <w:rPr>
          <w:rFonts w:ascii="Times New Roman"/>
          <w:b w:val="false"/>
          <w:i w:val="false"/>
          <w:color w:val="000000"/>
          <w:sz w:val="28"/>
        </w:rPr>
        <w:t xml:space="preserve"> келтірілген.</w:t>
      </w:r>
    </w:p>
    <w:bookmarkEnd w:id="59"/>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суды жылыту және бу қазандарына қызмет көрсету;</w:t>
      </w:r>
    </w:p>
    <w:p>
      <w:pPr>
        <w:spacing w:after="0"/>
        <w:ind w:left="0"/>
        <w:jc w:val="both"/>
      </w:pPr>
      <w:r>
        <w:rPr>
          <w:rFonts w:ascii="Times New Roman"/>
          <w:b w:val="false"/>
          <w:i w:val="false"/>
          <w:color w:val="000000"/>
          <w:sz w:val="28"/>
        </w:rPr>
        <w:t>
      қазандарды жағу, іске қосу, тоқтату және оларды сумен толтыру;</w:t>
      </w:r>
    </w:p>
    <w:p>
      <w:pPr>
        <w:spacing w:after="0"/>
        <w:ind w:left="0"/>
        <w:jc w:val="both"/>
      </w:pPr>
      <w:r>
        <w:rPr>
          <w:rFonts w:ascii="Times New Roman"/>
          <w:b w:val="false"/>
          <w:i w:val="false"/>
          <w:color w:val="000000"/>
          <w:sz w:val="28"/>
        </w:rPr>
        <w:t>
      отынды ұсақтау, қазан пешіне салу және көсеу;</w:t>
      </w:r>
    </w:p>
    <w:p>
      <w:pPr>
        <w:spacing w:after="0"/>
        <w:ind w:left="0"/>
        <w:jc w:val="both"/>
      </w:pPr>
      <w:r>
        <w:rPr>
          <w:rFonts w:ascii="Times New Roman"/>
          <w:b w:val="false"/>
          <w:i w:val="false"/>
          <w:color w:val="000000"/>
          <w:sz w:val="28"/>
        </w:rPr>
        <w:t>
      отынның жануын реттеу;</w:t>
      </w:r>
    </w:p>
    <w:p>
      <w:pPr>
        <w:spacing w:after="0"/>
        <w:ind w:left="0"/>
        <w:jc w:val="both"/>
      </w:pPr>
      <w:r>
        <w:rPr>
          <w:rFonts w:ascii="Times New Roman"/>
          <w:b w:val="false"/>
          <w:i w:val="false"/>
          <w:color w:val="000000"/>
          <w:sz w:val="28"/>
        </w:rPr>
        <w:t>
      бақылау-өлшеу аспаптары бойынша қазандағы су, бу қысымы және жылыту жүйесіне берілетін судың температурасының деңгейін бақылау;</w:t>
      </w:r>
    </w:p>
    <w:p>
      <w:pPr>
        <w:spacing w:after="0"/>
        <w:ind w:left="0"/>
        <w:jc w:val="both"/>
      </w:pPr>
      <w:r>
        <w:rPr>
          <w:rFonts w:ascii="Times New Roman"/>
          <w:b w:val="false"/>
          <w:i w:val="false"/>
          <w:color w:val="000000"/>
          <w:sz w:val="28"/>
        </w:rPr>
        <w:t>
      тартқыш және күлкождардыалатын құрылғыларды, стокерді, экономайзерлерді, ауажылытқыштарды, бу жылытқыштары мен қоректендіру сорғыларын іске қосу, тоқтату, реттеу және оның жұмыс істеуін бақылау;</w:t>
      </w:r>
    </w:p>
    <w:p>
      <w:pPr>
        <w:spacing w:after="0"/>
        <w:ind w:left="0"/>
        <w:jc w:val="both"/>
      </w:pPr>
      <w:r>
        <w:rPr>
          <w:rFonts w:ascii="Times New Roman"/>
          <w:b w:val="false"/>
          <w:i w:val="false"/>
          <w:color w:val="000000"/>
          <w:sz w:val="28"/>
        </w:rPr>
        <w:t>
      бу және сужылыту қазандарының бункерлерінен кожбен күлді пештерден және қолмен және механикаландырылған тәсілмен алу;</w:t>
      </w:r>
    </w:p>
    <w:p>
      <w:pPr>
        <w:spacing w:after="0"/>
        <w:ind w:left="0"/>
        <w:jc w:val="both"/>
      </w:pPr>
      <w:r>
        <w:rPr>
          <w:rFonts w:ascii="Times New Roman"/>
          <w:b w:val="false"/>
          <w:i w:val="false"/>
          <w:color w:val="000000"/>
          <w:sz w:val="28"/>
        </w:rPr>
        <w:t>
      жөндеуден қазандар мен қосалқы механизмдерді қабылдау және оларды жұмысқа дайындау.</w:t>
      </w:r>
    </w:p>
    <w:p>
      <w:pPr>
        <w:spacing w:after="0"/>
        <w:ind w:left="0"/>
        <w:jc w:val="both"/>
      </w:pPr>
      <w:r>
        <w:rPr>
          <w:rFonts w:ascii="Times New Roman"/>
          <w:b w:val="false"/>
          <w:i w:val="false"/>
          <w:color w:val="000000"/>
          <w:sz w:val="28"/>
        </w:rPr>
        <w:t>
      Орындаушы - қазандық машинисі (от жағушы).</w:t>
      </w:r>
    </w:p>
    <w:bookmarkStart w:name="z62" w:id="60"/>
    <w:p>
      <w:pPr>
        <w:spacing w:after="0"/>
        <w:ind w:left="0"/>
        <w:jc w:val="both"/>
      </w:pPr>
      <w:r>
        <w:rPr>
          <w:rFonts w:ascii="Times New Roman"/>
          <w:b w:val="false"/>
          <w:i w:val="false"/>
          <w:color w:val="000000"/>
          <w:sz w:val="28"/>
        </w:rPr>
        <w:t xml:space="preserve">
      47. "Ғимараттарды орталық жылыту және ыстық сумен жабдықтау жүйесіне қызмет көрсету" функциясы бойынша жұмыскерлер санының нормативі осы Еңбек нормаларына </w:t>
      </w:r>
      <w:r>
        <w:rPr>
          <w:rFonts w:ascii="Times New Roman"/>
          <w:b w:val="false"/>
          <w:i w:val="false"/>
          <w:color w:val="000000"/>
          <w:sz w:val="28"/>
        </w:rPr>
        <w:t>28-қосымшада</w:t>
      </w:r>
      <w:r>
        <w:rPr>
          <w:rFonts w:ascii="Times New Roman"/>
          <w:b w:val="false"/>
          <w:i w:val="false"/>
          <w:color w:val="000000"/>
          <w:sz w:val="28"/>
        </w:rPr>
        <w:t xml:space="preserve"> келтірілген.</w:t>
      </w:r>
    </w:p>
    <w:bookmarkEnd w:id="60"/>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жылу трассасын күнделікті аралауды және қарап тексеруді жүзеге асыру;</w:t>
      </w:r>
    </w:p>
    <w:p>
      <w:pPr>
        <w:spacing w:after="0"/>
        <w:ind w:left="0"/>
        <w:jc w:val="both"/>
      </w:pPr>
      <w:r>
        <w:rPr>
          <w:rFonts w:ascii="Times New Roman"/>
          <w:b w:val="false"/>
          <w:i w:val="false"/>
          <w:color w:val="000000"/>
          <w:sz w:val="28"/>
        </w:rPr>
        <w:t>
      құбырлардың, бекіткіш және реттеу арматурасының, бақылау-өлшеу аспаптарының жұмыс істеуін бақылау;</w:t>
      </w:r>
    </w:p>
    <w:p>
      <w:pPr>
        <w:spacing w:after="0"/>
        <w:ind w:left="0"/>
        <w:jc w:val="both"/>
      </w:pPr>
      <w:r>
        <w:rPr>
          <w:rFonts w:ascii="Times New Roman"/>
          <w:b w:val="false"/>
          <w:i w:val="false"/>
          <w:color w:val="000000"/>
          <w:sz w:val="28"/>
        </w:rPr>
        <w:t>
      жылыту және ыстық сумен жабдықтау жүйесіндегі қысымды бақылау;</w:t>
      </w:r>
    </w:p>
    <w:p>
      <w:pPr>
        <w:spacing w:after="0"/>
        <w:ind w:left="0"/>
        <w:jc w:val="both"/>
      </w:pPr>
      <w:r>
        <w:rPr>
          <w:rFonts w:ascii="Times New Roman"/>
          <w:b w:val="false"/>
          <w:i w:val="false"/>
          <w:color w:val="000000"/>
          <w:sz w:val="28"/>
        </w:rPr>
        <w:t>
      жұмыс кестесіне және қоршаған ортаның температурасына байланысты ыстық сумен жабдықтау және жылыту жүйесі жұмысының оңтайлы режимін таңдау;</w:t>
      </w:r>
    </w:p>
    <w:p>
      <w:pPr>
        <w:spacing w:after="0"/>
        <w:ind w:left="0"/>
        <w:jc w:val="both"/>
      </w:pPr>
      <w:r>
        <w:rPr>
          <w:rFonts w:ascii="Times New Roman"/>
          <w:b w:val="false"/>
          <w:i w:val="false"/>
          <w:color w:val="000000"/>
          <w:sz w:val="28"/>
        </w:rPr>
        <w:t>
      жылу желілерінің жоспардан тыс және жоспарлы-алдын алу жөндеулерді жүргізу;</w:t>
      </w:r>
    </w:p>
    <w:p>
      <w:pPr>
        <w:spacing w:after="0"/>
        <w:ind w:left="0"/>
        <w:jc w:val="both"/>
      </w:pPr>
      <w:r>
        <w:rPr>
          <w:rFonts w:ascii="Times New Roman"/>
          <w:b w:val="false"/>
          <w:i w:val="false"/>
          <w:color w:val="000000"/>
          <w:sz w:val="28"/>
        </w:rPr>
        <w:t>
      құбырларға, бекіткіш және реттеу арматураға, бақылау-өлшеу аспаптарына техникалық қызмет көрсетуді ұдайы, жұмыс ауысымы бойы жүргізу.</w:t>
      </w:r>
    </w:p>
    <w:p>
      <w:pPr>
        <w:spacing w:after="0"/>
        <w:ind w:left="0"/>
        <w:jc w:val="both"/>
      </w:pPr>
      <w:r>
        <w:rPr>
          <w:rFonts w:ascii="Times New Roman"/>
          <w:b w:val="false"/>
          <w:i w:val="false"/>
          <w:color w:val="000000"/>
          <w:sz w:val="28"/>
        </w:rPr>
        <w:t>
      Орындаушы - слесарь-жөндеуші.</w:t>
      </w:r>
    </w:p>
    <w:bookmarkStart w:name="z63" w:id="61"/>
    <w:p>
      <w:pPr>
        <w:spacing w:after="0"/>
        <w:ind w:left="0"/>
        <w:jc w:val="both"/>
      </w:pPr>
      <w:r>
        <w:rPr>
          <w:rFonts w:ascii="Times New Roman"/>
          <w:b w:val="false"/>
          <w:i w:val="false"/>
          <w:color w:val="000000"/>
          <w:sz w:val="28"/>
        </w:rPr>
        <w:t xml:space="preserve">
      48. "Ғимараттарды жылумен жабдықтау жүйесіне қызмет көрсету" функциясы бойынша жұмыскерлер санының нормативі осы Еңбек нормаларына </w:t>
      </w:r>
      <w:r>
        <w:rPr>
          <w:rFonts w:ascii="Times New Roman"/>
          <w:b w:val="false"/>
          <w:i w:val="false"/>
          <w:color w:val="000000"/>
          <w:sz w:val="28"/>
        </w:rPr>
        <w:t>29-қосымшада</w:t>
      </w:r>
      <w:r>
        <w:rPr>
          <w:rFonts w:ascii="Times New Roman"/>
          <w:b w:val="false"/>
          <w:i w:val="false"/>
          <w:color w:val="000000"/>
          <w:sz w:val="28"/>
        </w:rPr>
        <w:t xml:space="preserve"> келтірілген.</w:t>
      </w:r>
    </w:p>
    <w:bookmarkEnd w:id="61"/>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жылу тасымалдағышы бар - бу немесе су, топтық және орталық жылу пункттерінің (бұдан әрі - ОЖП) үздіксіз және үнемді жұмыс істеуін қамтамасыз ету;</w:t>
      </w:r>
    </w:p>
    <w:p>
      <w:pPr>
        <w:spacing w:after="0"/>
        <w:ind w:left="0"/>
        <w:jc w:val="both"/>
      </w:pPr>
      <w:r>
        <w:rPr>
          <w:rFonts w:ascii="Times New Roman"/>
          <w:b w:val="false"/>
          <w:i w:val="false"/>
          <w:color w:val="000000"/>
          <w:sz w:val="28"/>
        </w:rPr>
        <w:t>
      желілік су және бу қысымының берілген температурасын ұстау;</w:t>
      </w:r>
    </w:p>
    <w:p>
      <w:pPr>
        <w:spacing w:after="0"/>
        <w:ind w:left="0"/>
        <w:jc w:val="both"/>
      </w:pPr>
      <w:r>
        <w:rPr>
          <w:rFonts w:ascii="Times New Roman"/>
          <w:b w:val="false"/>
          <w:i w:val="false"/>
          <w:color w:val="000000"/>
          <w:sz w:val="28"/>
        </w:rPr>
        <w:t>
      шайқау, араластыру, конденсаттық және басқа да сорғылардың жұмысын бақылау;</w:t>
      </w:r>
    </w:p>
    <w:p>
      <w:pPr>
        <w:spacing w:after="0"/>
        <w:ind w:left="0"/>
        <w:jc w:val="both"/>
      </w:pPr>
      <w:r>
        <w:rPr>
          <w:rFonts w:ascii="Times New Roman"/>
          <w:b w:val="false"/>
          <w:i w:val="false"/>
          <w:color w:val="000000"/>
          <w:sz w:val="28"/>
        </w:rPr>
        <w:t>
      жылу пунктінің схемасына қайта қосу бойынша операцияны орындау;</w:t>
      </w:r>
    </w:p>
    <w:p>
      <w:pPr>
        <w:spacing w:after="0"/>
        <w:ind w:left="0"/>
        <w:jc w:val="both"/>
      </w:pPr>
      <w:r>
        <w:rPr>
          <w:rFonts w:ascii="Times New Roman"/>
          <w:b w:val="false"/>
          <w:i w:val="false"/>
          <w:color w:val="000000"/>
          <w:sz w:val="28"/>
        </w:rPr>
        <w:t>
      жабдықтың жұмысындағы ақаулықтарды анықтау және жою;</w:t>
      </w:r>
    </w:p>
    <w:p>
      <w:pPr>
        <w:spacing w:after="0"/>
        <w:ind w:left="0"/>
        <w:jc w:val="both"/>
      </w:pPr>
      <w:r>
        <w:rPr>
          <w:rFonts w:ascii="Times New Roman"/>
          <w:b w:val="false"/>
          <w:i w:val="false"/>
          <w:color w:val="000000"/>
          <w:sz w:val="28"/>
        </w:rPr>
        <w:t>
      авариялық жағдайларды жою;</w:t>
      </w:r>
    </w:p>
    <w:p>
      <w:pPr>
        <w:spacing w:after="0"/>
        <w:ind w:left="0"/>
        <w:jc w:val="both"/>
      </w:pPr>
      <w:r>
        <w:rPr>
          <w:rFonts w:ascii="Times New Roman"/>
          <w:b w:val="false"/>
          <w:i w:val="false"/>
          <w:color w:val="000000"/>
          <w:sz w:val="28"/>
        </w:rPr>
        <w:t>
      жедел құжаттаманы жүргізу;</w:t>
      </w:r>
    </w:p>
    <w:p>
      <w:pPr>
        <w:spacing w:after="0"/>
        <w:ind w:left="0"/>
        <w:jc w:val="both"/>
      </w:pPr>
      <w:r>
        <w:rPr>
          <w:rFonts w:ascii="Times New Roman"/>
          <w:b w:val="false"/>
          <w:i w:val="false"/>
          <w:color w:val="000000"/>
          <w:sz w:val="28"/>
        </w:rPr>
        <w:t xml:space="preserve">
      жұмыс орнын жинау. </w:t>
      </w:r>
    </w:p>
    <w:p>
      <w:pPr>
        <w:spacing w:after="0"/>
        <w:ind w:left="0"/>
        <w:jc w:val="both"/>
      </w:pPr>
      <w:r>
        <w:rPr>
          <w:rFonts w:ascii="Times New Roman"/>
          <w:b w:val="false"/>
          <w:i w:val="false"/>
          <w:color w:val="000000"/>
          <w:sz w:val="28"/>
        </w:rPr>
        <w:t xml:space="preserve">
      Орындаушы - жылу пунктінің операторы. </w:t>
      </w:r>
    </w:p>
    <w:bookmarkStart w:name="z64" w:id="62"/>
    <w:p>
      <w:pPr>
        <w:spacing w:after="0"/>
        <w:ind w:left="0"/>
        <w:jc w:val="both"/>
      </w:pPr>
      <w:r>
        <w:rPr>
          <w:rFonts w:ascii="Times New Roman"/>
          <w:b w:val="false"/>
          <w:i w:val="false"/>
          <w:color w:val="000000"/>
          <w:sz w:val="28"/>
        </w:rPr>
        <w:t xml:space="preserve">
      49. "Желдету мен ауа баптаудың механикалық, сору-сыртқа тарту жүйелерін ұйымдастыру және қызмет көрсету" функциясы бойынша жұмыскерлер санының нормативі осы Еңбек нормаларына </w:t>
      </w:r>
      <w:r>
        <w:rPr>
          <w:rFonts w:ascii="Times New Roman"/>
          <w:b w:val="false"/>
          <w:i w:val="false"/>
          <w:color w:val="000000"/>
          <w:sz w:val="28"/>
        </w:rPr>
        <w:t>30-қосымшада</w:t>
      </w:r>
      <w:r>
        <w:rPr>
          <w:rFonts w:ascii="Times New Roman"/>
          <w:b w:val="false"/>
          <w:i w:val="false"/>
          <w:color w:val="000000"/>
          <w:sz w:val="28"/>
        </w:rPr>
        <w:t xml:space="preserve"> келтірілген.</w:t>
      </w:r>
    </w:p>
    <w:bookmarkEnd w:id="62"/>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аспаптардың және психрометриялық кестелердің көмегімен мекемелер үй-жайларында ауаның берілген температурасы мен ылғалдылығын ұстап отыру үшін желдету мен салқындату жүйелерін реттеу;</w:t>
      </w:r>
    </w:p>
    <w:p>
      <w:pPr>
        <w:spacing w:after="0"/>
        <w:ind w:left="0"/>
        <w:jc w:val="both"/>
      </w:pPr>
      <w:r>
        <w:rPr>
          <w:rFonts w:ascii="Times New Roman"/>
          <w:b w:val="false"/>
          <w:i w:val="false"/>
          <w:color w:val="000000"/>
          <w:sz w:val="28"/>
        </w:rPr>
        <w:t>
      желдеткіштерді, форсункаларды, калориферлер мен сорғыларды қарап тексеру, тазалау және жөндеуге қатысу, автоматты реттеу аспаптарының жай-күйін және жұмыс істеуін бақылау;</w:t>
      </w:r>
    </w:p>
    <w:p>
      <w:pPr>
        <w:spacing w:after="0"/>
        <w:ind w:left="0"/>
        <w:jc w:val="both"/>
      </w:pPr>
      <w:r>
        <w:rPr>
          <w:rFonts w:ascii="Times New Roman"/>
          <w:b w:val="false"/>
          <w:i w:val="false"/>
          <w:color w:val="000000"/>
          <w:sz w:val="28"/>
        </w:rPr>
        <w:t>
      дұрыс жұмыс істемейтін форсункаларды ауыстыру және психрометрлерді қайта зарядтау;</w:t>
      </w:r>
    </w:p>
    <w:p>
      <w:pPr>
        <w:spacing w:after="0"/>
        <w:ind w:left="0"/>
        <w:jc w:val="both"/>
      </w:pPr>
      <w:r>
        <w:rPr>
          <w:rFonts w:ascii="Times New Roman"/>
          <w:b w:val="false"/>
          <w:i w:val="false"/>
          <w:color w:val="000000"/>
          <w:sz w:val="28"/>
        </w:rPr>
        <w:t>
      белгіленген уақытта психрометрлердің көрсеткіштерін жазу үшін журнал жүргізу.</w:t>
      </w:r>
    </w:p>
    <w:p>
      <w:pPr>
        <w:spacing w:after="0"/>
        <w:ind w:left="0"/>
        <w:jc w:val="both"/>
      </w:pPr>
      <w:r>
        <w:rPr>
          <w:rFonts w:ascii="Times New Roman"/>
          <w:b w:val="false"/>
          <w:i w:val="false"/>
          <w:color w:val="000000"/>
          <w:sz w:val="28"/>
        </w:rPr>
        <w:t>
      Орындаушы - шебер;</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желдету және тозаң-газ режимі бойынша құжаттарды жасауды және жүргізуді қамтамасыз ету;</w:t>
      </w:r>
    </w:p>
    <w:p>
      <w:pPr>
        <w:spacing w:after="0"/>
        <w:ind w:left="0"/>
        <w:jc w:val="both"/>
      </w:pPr>
      <w:r>
        <w:rPr>
          <w:rFonts w:ascii="Times New Roman"/>
          <w:b w:val="false"/>
          <w:i w:val="false"/>
          <w:color w:val="000000"/>
          <w:sz w:val="28"/>
        </w:rPr>
        <w:t>
      жабдықтарды жөндеу кестелерінің орындалуын бақылау;</w:t>
      </w:r>
    </w:p>
    <w:p>
      <w:pPr>
        <w:spacing w:after="0"/>
        <w:ind w:left="0"/>
        <w:jc w:val="both"/>
      </w:pPr>
      <w:r>
        <w:rPr>
          <w:rFonts w:ascii="Times New Roman"/>
          <w:b w:val="false"/>
          <w:i w:val="false"/>
          <w:color w:val="000000"/>
          <w:sz w:val="28"/>
        </w:rPr>
        <w:t>
      газдан тазалау, желдету және шаң басу жобаларын әзірлеу;</w:t>
      </w:r>
    </w:p>
    <w:p>
      <w:pPr>
        <w:spacing w:after="0"/>
        <w:ind w:left="0"/>
        <w:jc w:val="both"/>
      </w:pPr>
      <w:r>
        <w:rPr>
          <w:rFonts w:ascii="Times New Roman"/>
          <w:b w:val="false"/>
          <w:i w:val="false"/>
          <w:color w:val="000000"/>
          <w:sz w:val="28"/>
        </w:rPr>
        <w:t>
      желдету жабдығын есепке алу;</w:t>
      </w:r>
    </w:p>
    <w:p>
      <w:pPr>
        <w:spacing w:after="0"/>
        <w:ind w:left="0"/>
        <w:jc w:val="both"/>
      </w:pPr>
      <w:r>
        <w:rPr>
          <w:rFonts w:ascii="Times New Roman"/>
          <w:b w:val="false"/>
          <w:i w:val="false"/>
          <w:color w:val="000000"/>
          <w:sz w:val="28"/>
        </w:rPr>
        <w:t>
      желдету жабдығының техникалық жай-күйін және жөндеу сапасын тексеру;</w:t>
      </w:r>
    </w:p>
    <w:p>
      <w:pPr>
        <w:spacing w:after="0"/>
        <w:ind w:left="0"/>
        <w:jc w:val="both"/>
      </w:pPr>
      <w:r>
        <w:rPr>
          <w:rFonts w:ascii="Times New Roman"/>
          <w:b w:val="false"/>
          <w:i w:val="false"/>
          <w:color w:val="000000"/>
          <w:sz w:val="28"/>
        </w:rPr>
        <w:t>
      ауа қозғалысының жылдамдығы мен мөлшерін бақылап өлшеуді ұйымдастыру;</w:t>
      </w:r>
    </w:p>
    <w:p>
      <w:pPr>
        <w:spacing w:after="0"/>
        <w:ind w:left="0"/>
        <w:jc w:val="both"/>
      </w:pPr>
      <w:r>
        <w:rPr>
          <w:rFonts w:ascii="Times New Roman"/>
          <w:b w:val="false"/>
          <w:i w:val="false"/>
          <w:color w:val="000000"/>
          <w:sz w:val="28"/>
        </w:rPr>
        <w:t>
      жабдықтарға техникалық қызмет көрсету, пайдалану және жөндеу, оны таттанудан қорғау бойынша нормативтік құжаттарды әзірлеуді жүзеге асыру.</w:t>
      </w:r>
    </w:p>
    <w:p>
      <w:pPr>
        <w:spacing w:after="0"/>
        <w:ind w:left="0"/>
        <w:jc w:val="both"/>
      </w:pPr>
      <w:r>
        <w:rPr>
          <w:rFonts w:ascii="Times New Roman"/>
          <w:b w:val="false"/>
          <w:i w:val="false"/>
          <w:color w:val="000000"/>
          <w:sz w:val="28"/>
        </w:rPr>
        <w:t>
      Орындаушы - жөндеу жөніндегі инженер;</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желдету және ауа баптау жүйелерінде жоспарлы жөндеу жұмыстарын орындау;</w:t>
      </w:r>
    </w:p>
    <w:p>
      <w:pPr>
        <w:spacing w:after="0"/>
        <w:ind w:left="0"/>
        <w:jc w:val="both"/>
      </w:pPr>
      <w:r>
        <w:rPr>
          <w:rFonts w:ascii="Times New Roman"/>
          <w:b w:val="false"/>
          <w:i w:val="false"/>
          <w:color w:val="000000"/>
          <w:sz w:val="28"/>
        </w:rPr>
        <w:t>
      температураны өлшеу және жылу процестерін, қысым аспаптарының автоматты реттеу үшін аспаптарға барлық жөндеу түрлерін жүргізу;</w:t>
      </w:r>
    </w:p>
    <w:p>
      <w:pPr>
        <w:spacing w:after="0"/>
        <w:ind w:left="0"/>
        <w:jc w:val="both"/>
      </w:pPr>
      <w:r>
        <w:rPr>
          <w:rFonts w:ascii="Times New Roman"/>
          <w:b w:val="false"/>
          <w:i w:val="false"/>
          <w:color w:val="000000"/>
          <w:sz w:val="28"/>
        </w:rPr>
        <w:t>
      температураны өлшеудің автоматтандырылған құралдарын және жаңа аспаптардың тәжірибелік үлгілерін әзірлеуді және енгізуді жүргізу;</w:t>
      </w:r>
    </w:p>
    <w:p>
      <w:pPr>
        <w:spacing w:after="0"/>
        <w:ind w:left="0"/>
        <w:jc w:val="both"/>
      </w:pPr>
      <w:r>
        <w:rPr>
          <w:rFonts w:ascii="Times New Roman"/>
          <w:b w:val="false"/>
          <w:i w:val="false"/>
          <w:color w:val="000000"/>
          <w:sz w:val="28"/>
        </w:rPr>
        <w:t>
      жылу процестері мен қысым процестерін бақылау менреттеудің жаңа, жетілдірілген әдістерін енгізуді жүргізу;</w:t>
      </w:r>
    </w:p>
    <w:p>
      <w:pPr>
        <w:spacing w:after="0"/>
        <w:ind w:left="0"/>
        <w:jc w:val="both"/>
      </w:pPr>
      <w:r>
        <w:rPr>
          <w:rFonts w:ascii="Times New Roman"/>
          <w:b w:val="false"/>
          <w:i w:val="false"/>
          <w:color w:val="000000"/>
          <w:sz w:val="28"/>
        </w:rPr>
        <w:t>
      экспериментальдық, тәжірибелік және бірегей жылу өлшегіш, автоматтандырылған және электрондық аппаратураны жөндеу, реттеу, монтаждау, сынау, дұрыстау, реттеу және сынау.</w:t>
      </w:r>
    </w:p>
    <w:p>
      <w:pPr>
        <w:spacing w:after="0"/>
        <w:ind w:left="0"/>
        <w:jc w:val="both"/>
      </w:pPr>
      <w:r>
        <w:rPr>
          <w:rFonts w:ascii="Times New Roman"/>
          <w:b w:val="false"/>
          <w:i w:val="false"/>
          <w:color w:val="000000"/>
          <w:sz w:val="28"/>
        </w:rPr>
        <w:t>
      Орындаушы - бақылау-өлшеу аспаптары және автоматика жөніндегі слесарь;</w:t>
      </w:r>
    </w:p>
    <w:p>
      <w:pPr>
        <w:spacing w:after="0"/>
        <w:ind w:left="0"/>
        <w:jc w:val="both"/>
      </w:pPr>
      <w:r>
        <w:rPr>
          <w:rFonts w:ascii="Times New Roman"/>
          <w:b w:val="false"/>
          <w:i w:val="false"/>
          <w:color w:val="000000"/>
          <w:sz w:val="28"/>
        </w:rPr>
        <w:t>
      4) жұмыстың мәні:</w:t>
      </w:r>
    </w:p>
    <w:p>
      <w:pPr>
        <w:spacing w:after="0"/>
        <w:ind w:left="0"/>
        <w:jc w:val="both"/>
      </w:pPr>
      <w:r>
        <w:rPr>
          <w:rFonts w:ascii="Times New Roman"/>
          <w:b w:val="false"/>
          <w:i w:val="false"/>
          <w:color w:val="000000"/>
          <w:sz w:val="28"/>
        </w:rPr>
        <w:t>
      ауа өткізгіштердің, ауа қабылдағыштардың майысу, ажырау, бұзылған дроссель-қақпақшалар мен тетіктер түріндегі механикалық зақымдауларды жою;</w:t>
      </w:r>
    </w:p>
    <w:p>
      <w:pPr>
        <w:spacing w:after="0"/>
        <w:ind w:left="0"/>
        <w:jc w:val="both"/>
      </w:pPr>
      <w:r>
        <w:rPr>
          <w:rFonts w:ascii="Times New Roman"/>
          <w:b w:val="false"/>
          <w:i w:val="false"/>
          <w:color w:val="000000"/>
          <w:sz w:val="28"/>
        </w:rPr>
        <w:t>
      ауа өткізгіштер тығыздық сыздығын жою;</w:t>
      </w:r>
    </w:p>
    <w:p>
      <w:pPr>
        <w:spacing w:after="0"/>
        <w:ind w:left="0"/>
        <w:jc w:val="both"/>
      </w:pPr>
      <w:r>
        <w:rPr>
          <w:rFonts w:ascii="Times New Roman"/>
          <w:b w:val="false"/>
          <w:i w:val="false"/>
          <w:color w:val="000000"/>
          <w:sz w:val="28"/>
        </w:rPr>
        <w:t>
      ернемек жалғағышта бұрандамалардың тартылуын тексеру;</w:t>
      </w:r>
    </w:p>
    <w:p>
      <w:pPr>
        <w:spacing w:after="0"/>
        <w:ind w:left="0"/>
        <w:jc w:val="both"/>
      </w:pPr>
      <w:r>
        <w:rPr>
          <w:rFonts w:ascii="Times New Roman"/>
          <w:b w:val="false"/>
          <w:i w:val="false"/>
          <w:color w:val="000000"/>
          <w:sz w:val="28"/>
        </w:rPr>
        <w:t>
      ауаны тасымалдайтын ауа өткізгіштерді ерекше бақылау;</w:t>
      </w:r>
    </w:p>
    <w:p>
      <w:pPr>
        <w:spacing w:after="0"/>
        <w:ind w:left="0"/>
        <w:jc w:val="both"/>
      </w:pPr>
      <w:r>
        <w:rPr>
          <w:rFonts w:ascii="Times New Roman"/>
          <w:b w:val="false"/>
          <w:i w:val="false"/>
          <w:color w:val="000000"/>
          <w:sz w:val="28"/>
        </w:rPr>
        <w:t>
      барлық желдеткіш желілері элементтерінің мықты бекітілуін тексеру;</w:t>
      </w:r>
    </w:p>
    <w:p>
      <w:pPr>
        <w:spacing w:after="0"/>
        <w:ind w:left="0"/>
        <w:jc w:val="both"/>
      </w:pPr>
      <w:r>
        <w:rPr>
          <w:rFonts w:ascii="Times New Roman"/>
          <w:b w:val="false"/>
          <w:i w:val="false"/>
          <w:color w:val="000000"/>
          <w:sz w:val="28"/>
        </w:rPr>
        <w:t xml:space="preserve">
      ернемек арасындағы төсемдерді ауыстыру. </w:t>
      </w:r>
    </w:p>
    <w:p>
      <w:pPr>
        <w:spacing w:after="0"/>
        <w:ind w:left="0"/>
        <w:jc w:val="both"/>
      </w:pPr>
      <w:r>
        <w:rPr>
          <w:rFonts w:ascii="Times New Roman"/>
          <w:b w:val="false"/>
          <w:i w:val="false"/>
          <w:color w:val="000000"/>
          <w:sz w:val="28"/>
        </w:rPr>
        <w:t>
      Орындаушы - желдету және салқындату жүйелерін жөндеу және оларға қызмет көрсету жөніндегі слесарь.</w:t>
      </w:r>
    </w:p>
    <w:p>
      <w:pPr>
        <w:spacing w:after="0"/>
        <w:ind w:left="0"/>
        <w:jc w:val="both"/>
      </w:pPr>
      <w:r>
        <w:rPr>
          <w:rFonts w:ascii="Times New Roman"/>
          <w:b w:val="false"/>
          <w:i w:val="false"/>
          <w:color w:val="000000"/>
          <w:sz w:val="28"/>
        </w:rPr>
        <w:t xml:space="preserve">
      Әскери қалашықтың жеделдету шаруашылығы шартты жеделдету қондырғыларының саны осы Еңбек нормаларына </w:t>
      </w:r>
      <w:r>
        <w:rPr>
          <w:rFonts w:ascii="Times New Roman"/>
          <w:b w:val="false"/>
          <w:i w:val="false"/>
          <w:color w:val="000000"/>
          <w:sz w:val="28"/>
        </w:rPr>
        <w:t>30-қосымшаның</w:t>
      </w:r>
      <w:r>
        <w:rPr>
          <w:rFonts w:ascii="Times New Roman"/>
          <w:b w:val="false"/>
          <w:i w:val="false"/>
          <w:color w:val="000000"/>
          <w:sz w:val="28"/>
        </w:rPr>
        <w:t xml:space="preserve"> 2-кестесінде келтірілген.</w:t>
      </w:r>
    </w:p>
    <w:bookmarkStart w:name="z65" w:id="63"/>
    <w:p>
      <w:pPr>
        <w:spacing w:after="0"/>
        <w:ind w:left="0"/>
        <w:jc w:val="both"/>
      </w:pPr>
      <w:r>
        <w:rPr>
          <w:rFonts w:ascii="Times New Roman"/>
          <w:b w:val="false"/>
          <w:i w:val="false"/>
          <w:color w:val="000000"/>
          <w:sz w:val="28"/>
        </w:rPr>
        <w:t>
      50. "Газ құбыры мен газ жабдығына қызмет көрсету" функциясы бойынша жұмыскерлер санының нормативі осы Еңбек нормаларына 31-қосымшада келтірілген.</w:t>
      </w:r>
    </w:p>
    <w:bookmarkEnd w:id="63"/>
    <w:p>
      <w:pPr>
        <w:spacing w:after="0"/>
        <w:ind w:left="0"/>
        <w:jc w:val="both"/>
      </w:pPr>
      <w:r>
        <w:rPr>
          <w:rFonts w:ascii="Times New Roman"/>
          <w:b w:val="false"/>
          <w:i w:val="false"/>
          <w:color w:val="000000"/>
          <w:sz w:val="28"/>
        </w:rPr>
        <w:t>
      Жұмыстың мәні:</w:t>
      </w:r>
    </w:p>
    <w:p>
      <w:pPr>
        <w:spacing w:after="0"/>
        <w:ind w:left="0"/>
        <w:jc w:val="both"/>
      </w:pPr>
      <w:r>
        <w:rPr>
          <w:rFonts w:ascii="Times New Roman"/>
          <w:b w:val="false"/>
          <w:i w:val="false"/>
          <w:color w:val="000000"/>
          <w:sz w:val="28"/>
        </w:rPr>
        <w:t>
      газ құбырлары мен олардағы құрылыстарды аралап шығу және техникалық қарап тексеру;</w:t>
      </w:r>
    </w:p>
    <w:p>
      <w:pPr>
        <w:spacing w:after="0"/>
        <w:ind w:left="0"/>
        <w:jc w:val="both"/>
      </w:pPr>
      <w:r>
        <w:rPr>
          <w:rFonts w:ascii="Times New Roman"/>
          <w:b w:val="false"/>
          <w:i w:val="false"/>
          <w:color w:val="000000"/>
          <w:sz w:val="28"/>
        </w:rPr>
        <w:t>
      олардың жай-күйін бағалау мақсатында газ құбырларын, шкафтың бөліну пункттерін (бұдан әрі - ШБП), газ-реттеу пункттерін (бұдан әрі - ГРП) тексеру;</w:t>
      </w:r>
    </w:p>
    <w:p>
      <w:pPr>
        <w:spacing w:after="0"/>
        <w:ind w:left="0"/>
        <w:jc w:val="both"/>
      </w:pPr>
      <w:r>
        <w:rPr>
          <w:rFonts w:ascii="Times New Roman"/>
          <w:b w:val="false"/>
          <w:i w:val="false"/>
          <w:color w:val="000000"/>
          <w:sz w:val="28"/>
        </w:rPr>
        <w:t>
      қысымның ең үлкен төмендеуімен өлшемдік нүктелерді анықтау;</w:t>
      </w:r>
    </w:p>
    <w:p>
      <w:pPr>
        <w:spacing w:after="0"/>
        <w:ind w:left="0"/>
        <w:jc w:val="both"/>
      </w:pPr>
      <w:r>
        <w:rPr>
          <w:rFonts w:ascii="Times New Roman"/>
          <w:b w:val="false"/>
          <w:i w:val="false"/>
          <w:color w:val="000000"/>
          <w:sz w:val="28"/>
        </w:rPr>
        <w:t>
      газ құбырларын, ГРП, ШБП техникалық қызмет көрсету және техникалық жөндеу, сақтандырғыш бекітпе қақпаны (бұдан әрі - СБҚ) және сақтандырғыш түсіру клапанын (бұдан әрі - СТК) күйге келтіру;</w:t>
      </w:r>
    </w:p>
    <w:p>
      <w:pPr>
        <w:spacing w:after="0"/>
        <w:ind w:left="0"/>
        <w:jc w:val="both"/>
      </w:pPr>
      <w:r>
        <w:rPr>
          <w:rFonts w:ascii="Times New Roman"/>
          <w:b w:val="false"/>
          <w:i w:val="false"/>
          <w:color w:val="000000"/>
          <w:sz w:val="28"/>
        </w:rPr>
        <w:t>
      газ құбырында газдың шығуы мен бітелуін жою, бітеуіштерді орнату және алу, газ құбырларын, ГРП, ШБП ажырату, үрлеп тазарту және бөлшектеу;</w:t>
      </w:r>
    </w:p>
    <w:p>
      <w:pPr>
        <w:spacing w:after="0"/>
        <w:ind w:left="0"/>
        <w:jc w:val="both"/>
      </w:pPr>
      <w:r>
        <w:rPr>
          <w:rFonts w:ascii="Times New Roman"/>
          <w:b w:val="false"/>
          <w:i w:val="false"/>
          <w:color w:val="000000"/>
          <w:sz w:val="28"/>
        </w:rPr>
        <w:t xml:space="preserve">
      газ қысымының сәйкессіздігі анықталған кезде ГРП, ШБП газ беру режимін өзгерту үшін мәліметтер беру. </w:t>
      </w:r>
    </w:p>
    <w:p>
      <w:pPr>
        <w:spacing w:after="0"/>
        <w:ind w:left="0"/>
        <w:jc w:val="both"/>
      </w:pPr>
      <w:r>
        <w:rPr>
          <w:rFonts w:ascii="Times New Roman"/>
          <w:b w:val="false"/>
          <w:i w:val="false"/>
          <w:color w:val="000000"/>
          <w:sz w:val="28"/>
        </w:rPr>
        <w:t>
      Орындаушылар құрамы: газ жабдығын пайдалану және жөндеу жөніндегі слесарь, жерасты газ құбырларын пайдалану және жөндеу жөніндегі слесарь, электр-газбен дәнекерлеуші-ойып орнатушы, желілік аралап қараушы.</w:t>
      </w:r>
    </w:p>
    <w:bookmarkStart w:name="z66" w:id="64"/>
    <w:p>
      <w:pPr>
        <w:spacing w:after="0"/>
        <w:ind w:left="0"/>
        <w:jc w:val="both"/>
      </w:pPr>
      <w:r>
        <w:rPr>
          <w:rFonts w:ascii="Times New Roman"/>
          <w:b w:val="false"/>
          <w:i w:val="false"/>
          <w:color w:val="000000"/>
          <w:sz w:val="28"/>
        </w:rPr>
        <w:t xml:space="preserve">
      51. "Жатақхана жұмыстарын ұйымдастыру" функциясы бойынша жұмыскерлер санының нормативі осы Еңбек нормаларына </w:t>
      </w:r>
      <w:r>
        <w:rPr>
          <w:rFonts w:ascii="Times New Roman"/>
          <w:b w:val="false"/>
          <w:i w:val="false"/>
          <w:color w:val="000000"/>
          <w:sz w:val="28"/>
        </w:rPr>
        <w:t>32-қосымшада</w:t>
      </w:r>
      <w:r>
        <w:rPr>
          <w:rFonts w:ascii="Times New Roman"/>
          <w:b w:val="false"/>
          <w:i w:val="false"/>
          <w:color w:val="000000"/>
          <w:sz w:val="28"/>
        </w:rPr>
        <w:t xml:space="preserve"> келтірілген.</w:t>
      </w:r>
    </w:p>
    <w:bookmarkEnd w:id="64"/>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ғимараттарды, сондай-ақ оларға жататын құрылыстар мен қоршаған аумақты тиісті тәртіпте ұстау жөніндегі жұмыстарды басқару;</w:t>
      </w:r>
    </w:p>
    <w:p>
      <w:pPr>
        <w:spacing w:after="0"/>
        <w:ind w:left="0"/>
        <w:jc w:val="both"/>
      </w:pPr>
      <w:r>
        <w:rPr>
          <w:rFonts w:ascii="Times New Roman"/>
          <w:b w:val="false"/>
          <w:i w:val="false"/>
          <w:color w:val="000000"/>
          <w:sz w:val="28"/>
        </w:rPr>
        <w:t>
      тазалықты өткізуді ұйымдастыру және ғимараттың ішкі үй-жайларында жинау және тазалықтың сақталуын бақылау;</w:t>
      </w:r>
    </w:p>
    <w:p>
      <w:pPr>
        <w:spacing w:after="0"/>
        <w:ind w:left="0"/>
        <w:jc w:val="both"/>
      </w:pPr>
      <w:r>
        <w:rPr>
          <w:rFonts w:ascii="Times New Roman"/>
          <w:b w:val="false"/>
          <w:i w:val="false"/>
          <w:color w:val="000000"/>
          <w:sz w:val="28"/>
        </w:rPr>
        <w:t>
      ғимарат үйжайларын күзгі-қысқы пайдалану режиміне дайындау;</w:t>
      </w:r>
    </w:p>
    <w:p>
      <w:pPr>
        <w:spacing w:after="0"/>
        <w:ind w:left="0"/>
        <w:jc w:val="both"/>
      </w:pPr>
      <w:r>
        <w:rPr>
          <w:rFonts w:ascii="Times New Roman"/>
          <w:b w:val="false"/>
          <w:i w:val="false"/>
          <w:color w:val="000000"/>
          <w:sz w:val="28"/>
        </w:rPr>
        <w:t>
      есіктердің, терезелердің, құлыптардың, перделер мен басқа да мүкәммалдың уақтылы жөнделуін ұйымдастыру;</w:t>
      </w:r>
    </w:p>
    <w:p>
      <w:pPr>
        <w:spacing w:after="0"/>
        <w:ind w:left="0"/>
        <w:jc w:val="both"/>
      </w:pPr>
      <w:r>
        <w:rPr>
          <w:rFonts w:ascii="Times New Roman"/>
          <w:b w:val="false"/>
          <w:i w:val="false"/>
          <w:color w:val="000000"/>
          <w:sz w:val="28"/>
        </w:rPr>
        <w:t>
      оның қарамағындағы мүліктің сақталуын және ақаусыз жай-күйде ұсталуын қамтамасыз ету;</w:t>
      </w:r>
    </w:p>
    <w:p>
      <w:pPr>
        <w:spacing w:after="0"/>
        <w:ind w:left="0"/>
        <w:jc w:val="both"/>
      </w:pPr>
      <w:r>
        <w:rPr>
          <w:rFonts w:ascii="Times New Roman"/>
          <w:b w:val="false"/>
          <w:i w:val="false"/>
          <w:color w:val="000000"/>
          <w:sz w:val="28"/>
        </w:rPr>
        <w:t>
      мүліктің қолда барына есеп жүргізу, кезең-кезеңімен қарап тексеруді жүргізу және оны есептен шығаруға актілер жасау;</w:t>
      </w:r>
    </w:p>
    <w:p>
      <w:pPr>
        <w:spacing w:after="0"/>
        <w:ind w:left="0"/>
        <w:jc w:val="both"/>
      </w:pPr>
      <w:r>
        <w:rPr>
          <w:rFonts w:ascii="Times New Roman"/>
          <w:b w:val="false"/>
          <w:i w:val="false"/>
          <w:color w:val="000000"/>
          <w:sz w:val="28"/>
        </w:rPr>
        <w:t>
      көмекші жұмыскерлерге және жинап тазалаушыларға мүкәммалды, шаруашылық қызмет көрсету заттарын беру және тиісті жедел есепке алуды жүзеге асыру;</w:t>
      </w:r>
    </w:p>
    <w:p>
      <w:pPr>
        <w:spacing w:after="0"/>
        <w:ind w:left="0"/>
        <w:jc w:val="both"/>
      </w:pPr>
      <w:r>
        <w:rPr>
          <w:rFonts w:ascii="Times New Roman"/>
          <w:b w:val="false"/>
          <w:i w:val="false"/>
          <w:color w:val="000000"/>
          <w:sz w:val="28"/>
        </w:rPr>
        <w:t>
      санитариялық талаптардың және өрт қауіпсіздігі қағидаларының орындалуын бақылау;</w:t>
      </w:r>
    </w:p>
    <w:p>
      <w:pPr>
        <w:spacing w:after="0"/>
        <w:ind w:left="0"/>
        <w:jc w:val="both"/>
      </w:pPr>
      <w:r>
        <w:rPr>
          <w:rFonts w:ascii="Times New Roman"/>
          <w:b w:val="false"/>
          <w:i w:val="false"/>
          <w:color w:val="000000"/>
          <w:sz w:val="28"/>
        </w:rPr>
        <w:t>
      санитариялық және өрт сөндіруді есепке алу жазбаларын есепке алу кітабын жүргізу.</w:t>
      </w:r>
    </w:p>
    <w:p>
      <w:pPr>
        <w:spacing w:after="0"/>
        <w:ind w:left="0"/>
        <w:jc w:val="both"/>
      </w:pPr>
      <w:r>
        <w:rPr>
          <w:rFonts w:ascii="Times New Roman"/>
          <w:b w:val="false"/>
          <w:i w:val="false"/>
          <w:color w:val="000000"/>
          <w:sz w:val="28"/>
        </w:rPr>
        <w:t>
      Орындаушы - комендант;</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ғимараттың кіреберіс есігіндегі кезекшілік;</w:t>
      </w:r>
    </w:p>
    <w:p>
      <w:pPr>
        <w:spacing w:after="0"/>
        <w:ind w:left="0"/>
        <w:jc w:val="both"/>
      </w:pPr>
      <w:r>
        <w:rPr>
          <w:rFonts w:ascii="Times New Roman"/>
          <w:b w:val="false"/>
          <w:i w:val="false"/>
          <w:color w:val="000000"/>
          <w:sz w:val="28"/>
        </w:rPr>
        <w:t>
      күзетілетін объектінің тұтастығын тексеру (құлыптар мен басқа дабекітпе құрылғыларының, пломбалардың болуын, дабыл беру құрылғыларының, телефондардың, жарық берудің ақаусыздығын, өртке қарсы мүкәммалдың болуын);</w:t>
      </w:r>
    </w:p>
    <w:p>
      <w:pPr>
        <w:spacing w:after="0"/>
        <w:ind w:left="0"/>
        <w:jc w:val="both"/>
      </w:pPr>
      <w:r>
        <w:rPr>
          <w:rFonts w:ascii="Times New Roman"/>
          <w:b w:val="false"/>
          <w:i w:val="false"/>
          <w:color w:val="000000"/>
          <w:sz w:val="28"/>
        </w:rPr>
        <w:t>
      тұратын адамдардың құжаттарын тексеру және журналда оларды белгілеу.</w:t>
      </w:r>
    </w:p>
    <w:p>
      <w:pPr>
        <w:spacing w:after="0"/>
        <w:ind w:left="0"/>
        <w:jc w:val="both"/>
      </w:pPr>
      <w:r>
        <w:rPr>
          <w:rFonts w:ascii="Times New Roman"/>
          <w:b w:val="false"/>
          <w:i w:val="false"/>
          <w:color w:val="000000"/>
          <w:sz w:val="28"/>
        </w:rPr>
        <w:t>
      Орындаушы - кезекші (вахтер).</w:t>
      </w:r>
    </w:p>
    <w:bookmarkStart w:name="z67" w:id="65"/>
    <w:p>
      <w:pPr>
        <w:spacing w:after="0"/>
        <w:ind w:left="0"/>
        <w:jc w:val="both"/>
      </w:pPr>
      <w:r>
        <w:rPr>
          <w:rFonts w:ascii="Times New Roman"/>
          <w:b w:val="false"/>
          <w:i w:val="false"/>
          <w:color w:val="000000"/>
          <w:sz w:val="28"/>
        </w:rPr>
        <w:t xml:space="preserve">
      52. "Қонақүйлік қызмет көрсету" функциясы бойынша жұмыскерлер санының нормативі осы Еңбек нормаларына </w:t>
      </w:r>
      <w:r>
        <w:rPr>
          <w:rFonts w:ascii="Times New Roman"/>
          <w:b w:val="false"/>
          <w:i w:val="false"/>
          <w:color w:val="000000"/>
          <w:sz w:val="28"/>
        </w:rPr>
        <w:t>33-қосымшада</w:t>
      </w:r>
      <w:r>
        <w:rPr>
          <w:rFonts w:ascii="Times New Roman"/>
          <w:b w:val="false"/>
          <w:i w:val="false"/>
          <w:color w:val="000000"/>
          <w:sz w:val="28"/>
        </w:rPr>
        <w:t xml:space="preserve"> келтірілген.</w:t>
      </w:r>
    </w:p>
    <w:bookmarkEnd w:id="65"/>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келушілерге тиімді және мәдени қызмет көрсету жөніндегі жұмысты жүзеге асыру, олар үшін қолайлы жағдайлар жасау;</w:t>
      </w:r>
    </w:p>
    <w:p>
      <w:pPr>
        <w:spacing w:after="0"/>
        <w:ind w:left="0"/>
        <w:jc w:val="both"/>
      </w:pPr>
      <w:r>
        <w:rPr>
          <w:rFonts w:ascii="Times New Roman"/>
          <w:b w:val="false"/>
          <w:i w:val="false"/>
          <w:color w:val="000000"/>
          <w:sz w:val="28"/>
        </w:rPr>
        <w:t>
      қызмет көрсету мәселелері бойынша келушілерге кеңес беру;</w:t>
      </w:r>
    </w:p>
    <w:p>
      <w:pPr>
        <w:spacing w:after="0"/>
        <w:ind w:left="0"/>
        <w:jc w:val="both"/>
      </w:pPr>
      <w:r>
        <w:rPr>
          <w:rFonts w:ascii="Times New Roman"/>
          <w:b w:val="false"/>
          <w:i w:val="false"/>
          <w:color w:val="000000"/>
          <w:sz w:val="28"/>
        </w:rPr>
        <w:t>
      үй-жайға және оған немесе ғимаратқа іргелес аумақтың тазалығы мен тәртібін қамтамасыз ету;</w:t>
      </w:r>
    </w:p>
    <w:p>
      <w:pPr>
        <w:spacing w:after="0"/>
        <w:ind w:left="0"/>
        <w:jc w:val="both"/>
      </w:pPr>
      <w:r>
        <w:rPr>
          <w:rFonts w:ascii="Times New Roman"/>
          <w:b w:val="false"/>
          <w:i w:val="false"/>
          <w:color w:val="000000"/>
          <w:sz w:val="28"/>
        </w:rPr>
        <w:t>
      іскерлік қарым-қатынас әдебін сақтау;</w:t>
      </w:r>
    </w:p>
    <w:p>
      <w:pPr>
        <w:spacing w:after="0"/>
        <w:ind w:left="0"/>
        <w:jc w:val="both"/>
      </w:pPr>
      <w:r>
        <w:rPr>
          <w:rFonts w:ascii="Times New Roman"/>
          <w:b w:val="false"/>
          <w:i w:val="false"/>
          <w:color w:val="000000"/>
          <w:sz w:val="28"/>
        </w:rPr>
        <w:t>
      бағынысты жұмыскерлердің еңбек және өндірістік тәртіптің, қауіпсіздік пен еңбекті қорғау қағидаларының, өндірістік санитария мен гигиена талаптарының сақталуын бақылау.</w:t>
      </w:r>
    </w:p>
    <w:p>
      <w:pPr>
        <w:spacing w:after="0"/>
        <w:ind w:left="0"/>
        <w:jc w:val="both"/>
      </w:pPr>
      <w:r>
        <w:rPr>
          <w:rFonts w:ascii="Times New Roman"/>
          <w:b w:val="false"/>
          <w:i w:val="false"/>
          <w:color w:val="000000"/>
          <w:sz w:val="28"/>
        </w:rPr>
        <w:t>
      Орындаушы - қонақүй әкімшісі;</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арнайы киімді, арнайы аяқ киімді, санитариялық киімді,ішкі киімдерді, алынбалы-салынбалы құрал-жабдықтарды (тыстар, портьерлер және оған ұқсас) және сақтандырғыш айла-бұйымдарды алу, тексеру және беру;</w:t>
      </w:r>
    </w:p>
    <w:p>
      <w:pPr>
        <w:spacing w:after="0"/>
        <w:ind w:left="0"/>
        <w:jc w:val="both"/>
      </w:pPr>
      <w:r>
        <w:rPr>
          <w:rFonts w:ascii="Times New Roman"/>
          <w:b w:val="false"/>
          <w:i w:val="false"/>
          <w:color w:val="000000"/>
          <w:sz w:val="28"/>
        </w:rPr>
        <w:t>
      арнайы киімнің, ішкі киімнің және басқа да құрал-жабдық пен материалдардың т.б. дұрыс пайдаланылуын есепке алуды жүргізу және бақылау;</w:t>
      </w:r>
    </w:p>
    <w:p>
      <w:pPr>
        <w:spacing w:after="0"/>
        <w:ind w:left="0"/>
        <w:jc w:val="both"/>
      </w:pPr>
      <w:r>
        <w:rPr>
          <w:rFonts w:ascii="Times New Roman"/>
          <w:b w:val="false"/>
          <w:i w:val="false"/>
          <w:color w:val="000000"/>
          <w:sz w:val="28"/>
        </w:rPr>
        <w:t>
      белгіленген құжаттаманы ресімдеу.</w:t>
      </w:r>
    </w:p>
    <w:p>
      <w:pPr>
        <w:spacing w:after="0"/>
        <w:ind w:left="0"/>
        <w:jc w:val="both"/>
      </w:pPr>
      <w:r>
        <w:rPr>
          <w:rFonts w:ascii="Times New Roman"/>
          <w:b w:val="false"/>
          <w:i w:val="false"/>
          <w:color w:val="000000"/>
          <w:sz w:val="28"/>
        </w:rPr>
        <w:t>
      Орындаушы - кастелянша;</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ғимаратқа кіреберіс есігіндегі кезекшілік, күзетілетін объектінің тұтастығын тексеру (құлыптар мен басқа да бекітпе құрылғыларының, пломбалардың болуын тексеру, дабыл беру құрылғыларының, телефондардың, жарық берудің ақаусыздығы, өртке қарсы мүліктің болуы);</w:t>
      </w:r>
    </w:p>
    <w:p>
      <w:pPr>
        <w:spacing w:after="0"/>
        <w:ind w:left="0"/>
        <w:jc w:val="both"/>
      </w:pPr>
      <w:r>
        <w:rPr>
          <w:rFonts w:ascii="Times New Roman"/>
          <w:b w:val="false"/>
          <w:i w:val="false"/>
          <w:color w:val="000000"/>
          <w:sz w:val="28"/>
        </w:rPr>
        <w:t>
      құжаттарды тексеру және оларды журналда белгілеу.</w:t>
      </w:r>
    </w:p>
    <w:p>
      <w:pPr>
        <w:spacing w:after="0"/>
        <w:ind w:left="0"/>
        <w:jc w:val="both"/>
      </w:pPr>
      <w:r>
        <w:rPr>
          <w:rFonts w:ascii="Times New Roman"/>
          <w:b w:val="false"/>
          <w:i w:val="false"/>
          <w:color w:val="000000"/>
          <w:sz w:val="28"/>
        </w:rPr>
        <w:t>
      Орындаушы - кезекші (вахтер);</w:t>
      </w:r>
    </w:p>
    <w:bookmarkStart w:name="z68" w:id="66"/>
    <w:p>
      <w:pPr>
        <w:spacing w:after="0"/>
        <w:ind w:left="0"/>
        <w:jc w:val="both"/>
      </w:pPr>
      <w:r>
        <w:rPr>
          <w:rFonts w:ascii="Times New Roman"/>
          <w:b w:val="false"/>
          <w:i w:val="false"/>
          <w:color w:val="000000"/>
          <w:sz w:val="28"/>
        </w:rPr>
        <w:t xml:space="preserve">
      53. "Тауар-материалдық қоймаларға қызмет көрсету" функциясы бойынша жұмыскерлер санының нормативі осы Еңбек нормаларына </w:t>
      </w:r>
      <w:r>
        <w:rPr>
          <w:rFonts w:ascii="Times New Roman"/>
          <w:b w:val="false"/>
          <w:i w:val="false"/>
          <w:color w:val="000000"/>
          <w:sz w:val="28"/>
        </w:rPr>
        <w:t>34-қосымшада</w:t>
      </w:r>
      <w:r>
        <w:rPr>
          <w:rFonts w:ascii="Times New Roman"/>
          <w:b w:val="false"/>
          <w:i w:val="false"/>
          <w:color w:val="000000"/>
          <w:sz w:val="28"/>
        </w:rPr>
        <w:t xml:space="preserve"> келтірілген.</w:t>
      </w:r>
    </w:p>
    <w:bookmarkEnd w:id="66"/>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тауар-материалдық құндылықтарды қоймалық қабылдау, сақтау және беру жөніндегі, қоймалық алаңдарды анағұрлым ұтымды пайдалануды қажетті материалдарды, құрал-жабдықтарды іздеуді жеңілдетуді және тездетуді есепке ала отырып, оларды орналастыру жөніндегі жұмыстарға басшылық жасау;</w:t>
      </w:r>
    </w:p>
    <w:p>
      <w:pPr>
        <w:spacing w:after="0"/>
        <w:ind w:left="0"/>
        <w:jc w:val="both"/>
      </w:pPr>
      <w:r>
        <w:rPr>
          <w:rFonts w:ascii="Times New Roman"/>
          <w:b w:val="false"/>
          <w:i w:val="false"/>
          <w:color w:val="000000"/>
          <w:sz w:val="28"/>
        </w:rPr>
        <w:t>
      еңбек қауіпсіздігі және еңбекті қорғау жөніндегі нормаларды, қағидалар мен нұсқаулықтарды сақтаумен қоймада тиеу-түсіру жұмыстарын жүргізуді ұйымдастыру.</w:t>
      </w:r>
    </w:p>
    <w:p>
      <w:pPr>
        <w:spacing w:after="0"/>
        <w:ind w:left="0"/>
        <w:jc w:val="both"/>
      </w:pPr>
      <w:r>
        <w:rPr>
          <w:rFonts w:ascii="Times New Roman"/>
          <w:b w:val="false"/>
          <w:i w:val="false"/>
          <w:color w:val="000000"/>
          <w:sz w:val="28"/>
        </w:rPr>
        <w:t>
      Орындаушы - тауар-материалдық қоймасының меңгерушісі;</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қоймаға қабылдау, қоймадан әртүрлі материалдық құндылықтарды: отынды, шикізатты, жартылай фабрикаттарды, дайын өнімді, бөлшектерді, құрал-саймандарды, заттарды және басқа да материалдарды, тауарларды және өнімдерді өлшеу, сақтау және беру;</w:t>
      </w:r>
    </w:p>
    <w:p>
      <w:pPr>
        <w:spacing w:after="0"/>
        <w:ind w:left="0"/>
        <w:jc w:val="both"/>
      </w:pPr>
      <w:r>
        <w:rPr>
          <w:rFonts w:ascii="Times New Roman"/>
          <w:b w:val="false"/>
          <w:i w:val="false"/>
          <w:color w:val="000000"/>
          <w:sz w:val="28"/>
        </w:rPr>
        <w:t>
      олардың бүлінуін және жоғалтылуын болдырмау мақсатында материалдар мен өнімдердің сақталуын ұйымдастыру;</w:t>
      </w:r>
    </w:p>
    <w:p>
      <w:pPr>
        <w:spacing w:after="0"/>
        <w:ind w:left="0"/>
        <w:jc w:val="both"/>
      </w:pPr>
      <w:r>
        <w:rPr>
          <w:rFonts w:ascii="Times New Roman"/>
          <w:b w:val="false"/>
          <w:i w:val="false"/>
          <w:color w:val="000000"/>
          <w:sz w:val="28"/>
        </w:rPr>
        <w:t xml:space="preserve">
      материалдық құндылықтардың сақталуын қамтамасыз ету. </w:t>
      </w:r>
    </w:p>
    <w:p>
      <w:pPr>
        <w:spacing w:after="0"/>
        <w:ind w:left="0"/>
        <w:jc w:val="both"/>
      </w:pPr>
      <w:r>
        <w:rPr>
          <w:rFonts w:ascii="Times New Roman"/>
          <w:b w:val="false"/>
          <w:i w:val="false"/>
          <w:color w:val="000000"/>
          <w:sz w:val="28"/>
        </w:rPr>
        <w:t>
      Орындаушы - зат сақтаушы;</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жүктерді қоймаішілік қайта өңдеуді орындау;</w:t>
      </w:r>
    </w:p>
    <w:p>
      <w:pPr>
        <w:spacing w:after="0"/>
        <w:ind w:left="0"/>
        <w:jc w:val="both"/>
      </w:pPr>
      <w:r>
        <w:rPr>
          <w:rFonts w:ascii="Times New Roman"/>
          <w:b w:val="false"/>
          <w:i w:val="false"/>
          <w:color w:val="000000"/>
          <w:sz w:val="28"/>
        </w:rPr>
        <w:t>
      қолмен немесе қарапайым тиеу-түсіру айла-бұйымдарын және тасымалдау құралдарын (қол арбаларды,арбаларды, көлікті және басқа да көтеру-көлік механизмдерін) қолдана отырып, сұрыптауды, реттеп салуды, орнын ауыстыруды, қайта өлшеп салуды, өлшеп орауды орындау;</w:t>
      </w:r>
    </w:p>
    <w:p>
      <w:pPr>
        <w:spacing w:after="0"/>
        <w:ind w:left="0"/>
        <w:jc w:val="both"/>
      </w:pPr>
      <w:r>
        <w:rPr>
          <w:rFonts w:ascii="Times New Roman"/>
          <w:b w:val="false"/>
          <w:i w:val="false"/>
          <w:color w:val="000000"/>
          <w:sz w:val="28"/>
        </w:rPr>
        <w:t>
      жүктерді қоймаларға және көлік құралдарына бекітуді және бүрмелеуді жүзеге асыру;</w:t>
      </w:r>
    </w:p>
    <w:p>
      <w:pPr>
        <w:spacing w:after="0"/>
        <w:ind w:left="0"/>
        <w:jc w:val="both"/>
      </w:pPr>
      <w:r>
        <w:rPr>
          <w:rFonts w:ascii="Times New Roman"/>
          <w:b w:val="false"/>
          <w:i w:val="false"/>
          <w:color w:val="000000"/>
          <w:sz w:val="28"/>
        </w:rPr>
        <w:t>
      қалқандар мен тораптарды тасымалдау;</w:t>
      </w:r>
    </w:p>
    <w:p>
      <w:pPr>
        <w:spacing w:after="0"/>
        <w:ind w:left="0"/>
        <w:jc w:val="both"/>
      </w:pPr>
      <w:r>
        <w:rPr>
          <w:rFonts w:ascii="Times New Roman"/>
          <w:b w:val="false"/>
          <w:i w:val="false"/>
          <w:color w:val="000000"/>
          <w:sz w:val="28"/>
        </w:rPr>
        <w:t>
      жүктерді тиеуге және түсіруге арналған шығырларды, көтеру блоктарын, уақытша көлбеу құрылғыларын және басқа да айла-бұйымдарды орнату;</w:t>
      </w:r>
    </w:p>
    <w:p>
      <w:pPr>
        <w:spacing w:after="0"/>
        <w:ind w:left="0"/>
        <w:jc w:val="both"/>
      </w:pPr>
      <w:r>
        <w:rPr>
          <w:rFonts w:ascii="Times New Roman"/>
          <w:b w:val="false"/>
          <w:i w:val="false"/>
          <w:color w:val="000000"/>
          <w:sz w:val="28"/>
        </w:rPr>
        <w:t>
      қызмет көрсетілетін тиеу-түсіру айла-бұйымдары мен тасымалдау құралдарын тазалау және майлау.</w:t>
      </w:r>
    </w:p>
    <w:p>
      <w:pPr>
        <w:spacing w:after="0"/>
        <w:ind w:left="0"/>
        <w:jc w:val="both"/>
      </w:pPr>
      <w:r>
        <w:rPr>
          <w:rFonts w:ascii="Times New Roman"/>
          <w:b w:val="false"/>
          <w:i w:val="false"/>
          <w:color w:val="000000"/>
          <w:sz w:val="28"/>
        </w:rPr>
        <w:t>
      Орындаушы - жүкші.</w:t>
      </w:r>
    </w:p>
    <w:bookmarkStart w:name="z69" w:id="67"/>
    <w:p>
      <w:pPr>
        <w:spacing w:after="0"/>
        <w:ind w:left="0"/>
        <w:jc w:val="both"/>
      </w:pPr>
      <w:r>
        <w:rPr>
          <w:rFonts w:ascii="Times New Roman"/>
          <w:b w:val="false"/>
          <w:i w:val="false"/>
          <w:color w:val="000000"/>
          <w:sz w:val="28"/>
        </w:rPr>
        <w:t xml:space="preserve">
      54. "Отын қоймаларына қызмет көрсету және ұйымдастыру" функциясы бойынша жұмыскерлер санының нормативі осы Еңбек нормаларына </w:t>
      </w:r>
      <w:r>
        <w:rPr>
          <w:rFonts w:ascii="Times New Roman"/>
          <w:b w:val="false"/>
          <w:i w:val="false"/>
          <w:color w:val="000000"/>
          <w:sz w:val="28"/>
        </w:rPr>
        <w:t>35-қосымшада</w:t>
      </w:r>
      <w:r>
        <w:rPr>
          <w:rFonts w:ascii="Times New Roman"/>
          <w:b w:val="false"/>
          <w:i w:val="false"/>
          <w:color w:val="000000"/>
          <w:sz w:val="28"/>
        </w:rPr>
        <w:t xml:space="preserve"> келтірілген.</w:t>
      </w:r>
    </w:p>
    <w:bookmarkEnd w:id="67"/>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отынмен уақтылы және үздіксіз жабдықтау;</w:t>
      </w:r>
    </w:p>
    <w:p>
      <w:pPr>
        <w:spacing w:after="0"/>
        <w:ind w:left="0"/>
        <w:jc w:val="both"/>
      </w:pPr>
      <w:r>
        <w:rPr>
          <w:rFonts w:ascii="Times New Roman"/>
          <w:b w:val="false"/>
          <w:i w:val="false"/>
          <w:color w:val="000000"/>
          <w:sz w:val="28"/>
        </w:rPr>
        <w:t>
      қойманың барлық жабдығының ақаусыз жай-күйін, үнемді және авариясыз жұмыс істеуін бақылау;</w:t>
      </w:r>
    </w:p>
    <w:p>
      <w:pPr>
        <w:spacing w:after="0"/>
        <w:ind w:left="0"/>
        <w:jc w:val="both"/>
      </w:pPr>
      <w:r>
        <w:rPr>
          <w:rFonts w:ascii="Times New Roman"/>
          <w:b w:val="false"/>
          <w:i w:val="false"/>
          <w:color w:val="000000"/>
          <w:sz w:val="28"/>
        </w:rPr>
        <w:t>
      пайдалану және жөндеу жүргізу мұқтаждары үшін құралдарға, қосалқы бөлшектерге, материалдарға өтінімдер дайындау және ұсыну;</w:t>
      </w:r>
    </w:p>
    <w:p>
      <w:pPr>
        <w:spacing w:after="0"/>
        <w:ind w:left="0"/>
        <w:jc w:val="both"/>
      </w:pPr>
      <w:r>
        <w:rPr>
          <w:rFonts w:ascii="Times New Roman"/>
          <w:b w:val="false"/>
          <w:i w:val="false"/>
          <w:color w:val="000000"/>
          <w:sz w:val="28"/>
        </w:rPr>
        <w:t>
      жабдыққа, мүкәммалға техникалық қызмет көрсетуді, күрделі, орташа және ағымдағы жөндеуді және материалдарды, қосалқы бөлшектерді үнемді жұмсауды орындау;</w:t>
      </w:r>
    </w:p>
    <w:p>
      <w:pPr>
        <w:spacing w:after="0"/>
        <w:ind w:left="0"/>
        <w:jc w:val="both"/>
      </w:pPr>
      <w:r>
        <w:rPr>
          <w:rFonts w:ascii="Times New Roman"/>
          <w:b w:val="false"/>
          <w:i w:val="false"/>
          <w:color w:val="000000"/>
          <w:sz w:val="28"/>
        </w:rPr>
        <w:t>
      еңбек қауіпсіздігі және еңбекті қорғау, кезекші ауысым бойынша журналды жүргізу;</w:t>
      </w:r>
    </w:p>
    <w:p>
      <w:pPr>
        <w:spacing w:after="0"/>
        <w:ind w:left="0"/>
        <w:jc w:val="both"/>
      </w:pPr>
      <w:r>
        <w:rPr>
          <w:rFonts w:ascii="Times New Roman"/>
          <w:b w:val="false"/>
          <w:i w:val="false"/>
          <w:color w:val="000000"/>
          <w:sz w:val="28"/>
        </w:rPr>
        <w:t>
      жеке құрамның кінәсінен авариялар мен бұзылуларды, қоймаларда еңбек қауіпсіздігімен еңбекті қорғау қағидаларының бұзылуын болдырмау.</w:t>
      </w:r>
    </w:p>
    <w:p>
      <w:pPr>
        <w:spacing w:after="0"/>
        <w:ind w:left="0"/>
        <w:jc w:val="both"/>
      </w:pPr>
      <w:r>
        <w:rPr>
          <w:rFonts w:ascii="Times New Roman"/>
          <w:b w:val="false"/>
          <w:i w:val="false"/>
          <w:color w:val="000000"/>
          <w:sz w:val="28"/>
        </w:rPr>
        <w:t>
      Орындаушы - отын қоймасының меңгерушісі;</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цистерналар мен баржалардан мұнай мен мазутты құйып алу және айдау;</w:t>
      </w:r>
    </w:p>
    <w:p>
      <w:pPr>
        <w:spacing w:after="0"/>
        <w:ind w:left="0"/>
        <w:jc w:val="both"/>
      </w:pPr>
      <w:r>
        <w:rPr>
          <w:rFonts w:ascii="Times New Roman"/>
          <w:b w:val="false"/>
          <w:i w:val="false"/>
          <w:color w:val="000000"/>
          <w:sz w:val="28"/>
        </w:rPr>
        <w:t>
      құю және тұтыну үшін сақтау орнына оны жеткізу кезінде сұйық отынды жылыту;</w:t>
      </w:r>
    </w:p>
    <w:p>
      <w:pPr>
        <w:spacing w:after="0"/>
        <w:ind w:left="0"/>
        <w:jc w:val="both"/>
      </w:pPr>
      <w:r>
        <w:rPr>
          <w:rFonts w:ascii="Times New Roman"/>
          <w:b w:val="false"/>
          <w:i w:val="false"/>
          <w:color w:val="000000"/>
          <w:sz w:val="28"/>
        </w:rPr>
        <w:t>
      мұнай және басқа да мұнай өнімдерін қабылдау;</w:t>
      </w:r>
    </w:p>
    <w:p>
      <w:pPr>
        <w:spacing w:after="0"/>
        <w:ind w:left="0"/>
        <w:jc w:val="both"/>
      </w:pPr>
      <w:r>
        <w:rPr>
          <w:rFonts w:ascii="Times New Roman"/>
          <w:b w:val="false"/>
          <w:i w:val="false"/>
          <w:color w:val="000000"/>
          <w:sz w:val="28"/>
        </w:rPr>
        <w:t>
      автоматты және жартылай автоматты машиналарда өнімді құю ыдысына құю;</w:t>
      </w:r>
    </w:p>
    <w:p>
      <w:pPr>
        <w:spacing w:after="0"/>
        <w:ind w:left="0"/>
        <w:jc w:val="both"/>
      </w:pPr>
      <w:r>
        <w:rPr>
          <w:rFonts w:ascii="Times New Roman"/>
          <w:b w:val="false"/>
          <w:i w:val="false"/>
          <w:color w:val="000000"/>
          <w:sz w:val="28"/>
        </w:rPr>
        <w:t>
      құйып алынатын және құйылатын өнімдердің келіп түсуін есепке алу.</w:t>
      </w:r>
    </w:p>
    <w:p>
      <w:pPr>
        <w:spacing w:after="0"/>
        <w:ind w:left="0"/>
        <w:jc w:val="both"/>
      </w:pPr>
      <w:r>
        <w:rPr>
          <w:rFonts w:ascii="Times New Roman"/>
          <w:b w:val="false"/>
          <w:i w:val="false"/>
          <w:color w:val="000000"/>
          <w:sz w:val="28"/>
        </w:rPr>
        <w:t>
      Орындаушы - құюшы-төгуші;</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мұнай, мазут және басқа да сұйықтықтарды айдау бойынша сорғы қондырғыларына қызмет көрсету;</w:t>
      </w:r>
    </w:p>
    <w:p>
      <w:pPr>
        <w:spacing w:after="0"/>
        <w:ind w:left="0"/>
        <w:jc w:val="both"/>
      </w:pPr>
      <w:r>
        <w:rPr>
          <w:rFonts w:ascii="Times New Roman"/>
          <w:b w:val="false"/>
          <w:i w:val="false"/>
          <w:color w:val="000000"/>
          <w:sz w:val="28"/>
        </w:rPr>
        <w:t>
      мұнай және басқа да айдалатын сұйықтықтардың берілуін реттеу;</w:t>
      </w:r>
    </w:p>
    <w:p>
      <w:pPr>
        <w:spacing w:after="0"/>
        <w:ind w:left="0"/>
        <w:jc w:val="both"/>
      </w:pPr>
      <w:r>
        <w:rPr>
          <w:rFonts w:ascii="Times New Roman"/>
          <w:b w:val="false"/>
          <w:i w:val="false"/>
          <w:color w:val="000000"/>
          <w:sz w:val="28"/>
        </w:rPr>
        <w:t>
      қозғалтқыштар мен сорғыларды іске қосу және тоқтату.</w:t>
      </w:r>
    </w:p>
    <w:p>
      <w:pPr>
        <w:spacing w:after="0"/>
        <w:ind w:left="0"/>
        <w:jc w:val="both"/>
      </w:pPr>
      <w:r>
        <w:rPr>
          <w:rFonts w:ascii="Times New Roman"/>
          <w:b w:val="false"/>
          <w:i w:val="false"/>
          <w:color w:val="000000"/>
          <w:sz w:val="28"/>
        </w:rPr>
        <w:t>
      Орындаушы - сорғы қондырғыларының машинисі.</w:t>
      </w:r>
    </w:p>
    <w:bookmarkStart w:name="z70" w:id="68"/>
    <w:p>
      <w:pPr>
        <w:spacing w:after="0"/>
        <w:ind w:left="0"/>
        <w:jc w:val="both"/>
      </w:pPr>
      <w:r>
        <w:rPr>
          <w:rFonts w:ascii="Times New Roman"/>
          <w:b w:val="false"/>
          <w:i w:val="false"/>
          <w:color w:val="000000"/>
          <w:sz w:val="28"/>
        </w:rPr>
        <w:t xml:space="preserve">
      55. "Көлік шаруашылығын ұйымдастыру және қызмет көрсету" функциясы бойынша жұмыскерлер санының нормативі осы Еңбек нормаларына </w:t>
      </w:r>
      <w:r>
        <w:rPr>
          <w:rFonts w:ascii="Times New Roman"/>
          <w:b w:val="false"/>
          <w:i w:val="false"/>
          <w:color w:val="000000"/>
          <w:sz w:val="28"/>
        </w:rPr>
        <w:t>36-қосымшада</w:t>
      </w:r>
      <w:r>
        <w:rPr>
          <w:rFonts w:ascii="Times New Roman"/>
          <w:b w:val="false"/>
          <w:i w:val="false"/>
          <w:color w:val="000000"/>
          <w:sz w:val="28"/>
        </w:rPr>
        <w:t xml:space="preserve"> келтірілген.</w:t>
      </w:r>
    </w:p>
    <w:bookmarkEnd w:id="68"/>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гараж машиналарына техникалық қызмет көрсету және ағымдағы жөндеу жөніндегі жұмыстарды ұйымдастыру;</w:t>
      </w:r>
    </w:p>
    <w:p>
      <w:pPr>
        <w:spacing w:after="0"/>
        <w:ind w:left="0"/>
        <w:jc w:val="both"/>
      </w:pPr>
      <w:r>
        <w:rPr>
          <w:rFonts w:ascii="Times New Roman"/>
          <w:b w:val="false"/>
          <w:i w:val="false"/>
          <w:color w:val="000000"/>
          <w:sz w:val="28"/>
        </w:rPr>
        <w:t>
      парктен шығатын және паркке қайта оралатын машиналардың техникалық жай-күйін тексеру;</w:t>
      </w:r>
    </w:p>
    <w:p>
      <w:pPr>
        <w:spacing w:after="0"/>
        <w:ind w:left="0"/>
        <w:jc w:val="both"/>
      </w:pPr>
      <w:r>
        <w:rPr>
          <w:rFonts w:ascii="Times New Roman"/>
          <w:b w:val="false"/>
          <w:i w:val="false"/>
          <w:color w:val="000000"/>
          <w:sz w:val="28"/>
        </w:rPr>
        <w:t>
      шеберханадағы аспаптардың, айла-бұйымдардың және отын тарату колонкаларының техникалық жай-күйін бақылау;</w:t>
      </w:r>
    </w:p>
    <w:p>
      <w:pPr>
        <w:spacing w:after="0"/>
        <w:ind w:left="0"/>
        <w:jc w:val="both"/>
      </w:pPr>
      <w:r>
        <w:rPr>
          <w:rFonts w:ascii="Times New Roman"/>
          <w:b w:val="false"/>
          <w:i w:val="false"/>
          <w:color w:val="000000"/>
          <w:sz w:val="28"/>
        </w:rPr>
        <w:t>
      жанар-жағармай материалдарының, қосалқы бөлшектердің және басқа да мүліктің дұрыс қолданылуы мен үнемді жұмсалуын қамтамасыз ету, машина бактарындағы жанармай қалдығын тексеру.</w:t>
      </w:r>
    </w:p>
    <w:p>
      <w:pPr>
        <w:spacing w:after="0"/>
        <w:ind w:left="0"/>
        <w:jc w:val="both"/>
      </w:pPr>
      <w:r>
        <w:rPr>
          <w:rFonts w:ascii="Times New Roman"/>
          <w:b w:val="false"/>
          <w:i w:val="false"/>
          <w:color w:val="000000"/>
          <w:sz w:val="28"/>
        </w:rPr>
        <w:t>
      Орындаушы - механик;</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жүргізушінің жол парағын жазып беру және жүргізу;</w:t>
      </w:r>
    </w:p>
    <w:p>
      <w:pPr>
        <w:spacing w:after="0"/>
        <w:ind w:left="0"/>
        <w:jc w:val="both"/>
      </w:pPr>
      <w:r>
        <w:rPr>
          <w:rFonts w:ascii="Times New Roman"/>
          <w:b w:val="false"/>
          <w:i w:val="false"/>
          <w:color w:val="000000"/>
          <w:sz w:val="28"/>
        </w:rPr>
        <w:t>
      айлар бойынша машиналардың жүріп өтуін есепке алуды жүргізу;</w:t>
      </w:r>
    </w:p>
    <w:p>
      <w:pPr>
        <w:spacing w:after="0"/>
        <w:ind w:left="0"/>
        <w:jc w:val="both"/>
      </w:pPr>
      <w:r>
        <w:rPr>
          <w:rFonts w:ascii="Times New Roman"/>
          <w:b w:val="false"/>
          <w:i w:val="false"/>
          <w:color w:val="000000"/>
          <w:sz w:val="28"/>
        </w:rPr>
        <w:t>
      гараж жүргізушілерінде гараждан шығу алдында және қайтып оралғаннан кейін тиесілі құжаттардың бар болуын тексеру;</w:t>
      </w:r>
    </w:p>
    <w:p>
      <w:pPr>
        <w:spacing w:after="0"/>
        <w:ind w:left="0"/>
        <w:jc w:val="both"/>
      </w:pPr>
      <w:r>
        <w:rPr>
          <w:rFonts w:ascii="Times New Roman"/>
          <w:b w:val="false"/>
          <w:i w:val="false"/>
          <w:color w:val="000000"/>
          <w:sz w:val="28"/>
        </w:rPr>
        <w:t>
      автомашиналардың автопарк аумағынан шығуына және автопарк аумағына қайтып оралуына бақылау жүргізу;</w:t>
      </w:r>
    </w:p>
    <w:p>
      <w:pPr>
        <w:spacing w:after="0"/>
        <w:ind w:left="0"/>
        <w:jc w:val="both"/>
      </w:pPr>
      <w:r>
        <w:rPr>
          <w:rFonts w:ascii="Times New Roman"/>
          <w:b w:val="false"/>
          <w:i w:val="false"/>
          <w:color w:val="000000"/>
          <w:sz w:val="28"/>
        </w:rPr>
        <w:t>
      диспетчерлік журналды жүргізу, есептік баянаттарды және басқа да техникалық құжаттаманы жасау.</w:t>
      </w:r>
    </w:p>
    <w:p>
      <w:pPr>
        <w:spacing w:after="0"/>
        <w:ind w:left="0"/>
        <w:jc w:val="both"/>
      </w:pPr>
      <w:r>
        <w:rPr>
          <w:rFonts w:ascii="Times New Roman"/>
          <w:b w:val="false"/>
          <w:i w:val="false"/>
          <w:color w:val="000000"/>
          <w:sz w:val="28"/>
        </w:rPr>
        <w:t>
      Орындаушы - диспетчер;</w:t>
      </w:r>
    </w:p>
    <w:p>
      <w:pPr>
        <w:spacing w:after="0"/>
        <w:ind w:left="0"/>
        <w:jc w:val="both"/>
      </w:pPr>
      <w:r>
        <w:rPr>
          <w:rFonts w:ascii="Times New Roman"/>
          <w:b w:val="false"/>
          <w:i w:val="false"/>
          <w:color w:val="000000"/>
          <w:sz w:val="28"/>
        </w:rPr>
        <w:t>
      4) жұмыстың мәні:</w:t>
      </w:r>
    </w:p>
    <w:p>
      <w:pPr>
        <w:spacing w:after="0"/>
        <w:ind w:left="0"/>
        <w:jc w:val="both"/>
      </w:pPr>
      <w:r>
        <w:rPr>
          <w:rFonts w:ascii="Times New Roman"/>
          <w:b w:val="false"/>
          <w:i w:val="false"/>
          <w:color w:val="000000"/>
          <w:sz w:val="28"/>
        </w:rPr>
        <w:t>
      тиесілі құжаттардың бар болуы мен дұрыс ресімделуін, машинаның сыртқы түрін, оған жанармайдың, салқындатқыш сұйықтықпен майдың құйылуын тексеру;</w:t>
      </w:r>
    </w:p>
    <w:p>
      <w:pPr>
        <w:spacing w:after="0"/>
        <w:ind w:left="0"/>
        <w:jc w:val="both"/>
      </w:pPr>
      <w:r>
        <w:rPr>
          <w:rFonts w:ascii="Times New Roman"/>
          <w:b w:val="false"/>
          <w:i w:val="false"/>
          <w:color w:val="000000"/>
          <w:sz w:val="28"/>
        </w:rPr>
        <w:t>
      бақылау аспаптарының көрсеткіштерін, қозғалыс қауіпсіздігін қамтамасыз ететін агрегаттардың, жүйелер мен механизмдердің ақаусыздығын тексеру;</w:t>
      </w:r>
    </w:p>
    <w:p>
      <w:pPr>
        <w:spacing w:after="0"/>
        <w:ind w:left="0"/>
        <w:jc w:val="both"/>
      </w:pPr>
      <w:r>
        <w:rPr>
          <w:rFonts w:ascii="Times New Roman"/>
          <w:b w:val="false"/>
          <w:i w:val="false"/>
          <w:color w:val="000000"/>
          <w:sz w:val="28"/>
        </w:rPr>
        <w:t>
      спидометрлердің ақаусыздығы мен пломбалануын тексеру;</w:t>
      </w:r>
    </w:p>
    <w:p>
      <w:pPr>
        <w:spacing w:after="0"/>
        <w:ind w:left="0"/>
        <w:jc w:val="both"/>
      </w:pPr>
      <w:r>
        <w:rPr>
          <w:rFonts w:ascii="Times New Roman"/>
          <w:b w:val="false"/>
          <w:i w:val="false"/>
          <w:color w:val="000000"/>
          <w:sz w:val="28"/>
        </w:rPr>
        <w:t>
      аккумуляторлық батареялардың жай-күйі мен бекітілуі;</w:t>
      </w:r>
    </w:p>
    <w:p>
      <w:pPr>
        <w:spacing w:after="0"/>
        <w:ind w:left="0"/>
        <w:jc w:val="both"/>
      </w:pPr>
      <w:r>
        <w:rPr>
          <w:rFonts w:ascii="Times New Roman"/>
          <w:b w:val="false"/>
          <w:i w:val="false"/>
          <w:color w:val="000000"/>
          <w:sz w:val="28"/>
        </w:rPr>
        <w:t>
      жолаушылар мен жүктерді тасымалдауға арналған жабдықтың ақаусыздығы.</w:t>
      </w:r>
    </w:p>
    <w:p>
      <w:pPr>
        <w:spacing w:after="0"/>
        <w:ind w:left="0"/>
        <w:jc w:val="both"/>
      </w:pPr>
      <w:r>
        <w:rPr>
          <w:rFonts w:ascii="Times New Roman"/>
          <w:b w:val="false"/>
          <w:i w:val="false"/>
          <w:color w:val="000000"/>
          <w:sz w:val="28"/>
        </w:rPr>
        <w:t>
      Орындаушы - бақылау-техникалық пункт бастығы.</w:t>
      </w:r>
    </w:p>
    <w:bookmarkStart w:name="z71" w:id="69"/>
    <w:p>
      <w:pPr>
        <w:spacing w:after="0"/>
        <w:ind w:left="0"/>
        <w:jc w:val="both"/>
      </w:pPr>
      <w:r>
        <w:rPr>
          <w:rFonts w:ascii="Times New Roman"/>
          <w:b w:val="false"/>
          <w:i w:val="false"/>
          <w:color w:val="000000"/>
          <w:sz w:val="28"/>
        </w:rPr>
        <w:t xml:space="preserve">
      56. "Жылжымалы құрамға қызмет көрсету" функциясы бойынша жұмыскерлер санының нормативі осы Еңбек нормаларына </w:t>
      </w:r>
      <w:r>
        <w:rPr>
          <w:rFonts w:ascii="Times New Roman"/>
          <w:b w:val="false"/>
          <w:i w:val="false"/>
          <w:color w:val="000000"/>
          <w:sz w:val="28"/>
        </w:rPr>
        <w:t>37-қосымшада</w:t>
      </w:r>
      <w:r>
        <w:rPr>
          <w:rFonts w:ascii="Times New Roman"/>
          <w:b w:val="false"/>
          <w:i w:val="false"/>
          <w:color w:val="000000"/>
          <w:sz w:val="28"/>
        </w:rPr>
        <w:t xml:space="preserve"> келтірілген.</w:t>
      </w:r>
    </w:p>
    <w:bookmarkEnd w:id="69"/>
    <w:p>
      <w:pPr>
        <w:spacing w:after="0"/>
        <w:ind w:left="0"/>
        <w:jc w:val="both"/>
      </w:pPr>
      <w:r>
        <w:rPr>
          <w:rFonts w:ascii="Times New Roman"/>
          <w:b w:val="false"/>
          <w:i w:val="false"/>
          <w:color w:val="000000"/>
          <w:sz w:val="28"/>
        </w:rPr>
        <w:t xml:space="preserve">
      Жылжымалы құрамға қызмет көрсетумен айналысатын жұмыскерлер санының есебі техникалық қызмет көрсету (бұдан әрі ТҚК-1, ТҚК-2) және техникалық жөндеу жұмыстарының түріне (бұдан әрі - ТЖ), жүк көтергіштігіне, қозғалтқыштардың жұмыс көлеміне, автобустың ұзындығына байланысты осы Еңбек нормаларына </w:t>
      </w:r>
      <w:r>
        <w:rPr>
          <w:rFonts w:ascii="Times New Roman"/>
          <w:b w:val="false"/>
          <w:i w:val="false"/>
          <w:color w:val="000000"/>
          <w:sz w:val="28"/>
        </w:rPr>
        <w:t>38-қосымшаның</w:t>
      </w:r>
      <w:r>
        <w:rPr>
          <w:rFonts w:ascii="Times New Roman"/>
          <w:b w:val="false"/>
          <w:i w:val="false"/>
          <w:color w:val="000000"/>
          <w:sz w:val="28"/>
        </w:rPr>
        <w:t xml:space="preserve"> 1-13-кестелеріне сәйкес жүргізіледі. </w:t>
      </w:r>
    </w:p>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аккумуляторларды бөлшектеу және жинау;</w:t>
      </w:r>
    </w:p>
    <w:p>
      <w:pPr>
        <w:spacing w:after="0"/>
        <w:ind w:left="0"/>
        <w:jc w:val="both"/>
      </w:pPr>
      <w:r>
        <w:rPr>
          <w:rFonts w:ascii="Times New Roman"/>
          <w:b w:val="false"/>
          <w:i w:val="false"/>
          <w:color w:val="000000"/>
          <w:sz w:val="28"/>
        </w:rPr>
        <w:t>
      аккумулятор сауыттарын майсыздандыру;</w:t>
      </w:r>
    </w:p>
    <w:p>
      <w:pPr>
        <w:spacing w:after="0"/>
        <w:ind w:left="0"/>
        <w:jc w:val="both"/>
      </w:pPr>
      <w:r>
        <w:rPr>
          <w:rFonts w:ascii="Times New Roman"/>
          <w:b w:val="false"/>
          <w:i w:val="false"/>
          <w:color w:val="000000"/>
          <w:sz w:val="28"/>
        </w:rPr>
        <w:t>
      тазартылған суды сүзгілеу, дайындау және біліктілігі анағұрлым жоғары аккумуляторшының жетекшілігімен зарядтау станцияларының жабдығына қызмет көрсету;</w:t>
      </w:r>
    </w:p>
    <w:p>
      <w:pPr>
        <w:spacing w:after="0"/>
        <w:ind w:left="0"/>
        <w:jc w:val="both"/>
      </w:pPr>
      <w:r>
        <w:rPr>
          <w:rFonts w:ascii="Times New Roman"/>
          <w:b w:val="false"/>
          <w:i w:val="false"/>
          <w:color w:val="000000"/>
          <w:sz w:val="28"/>
        </w:rPr>
        <w:t>
      аккумуляторларды жөндеу мен зарядтауға дайындау.</w:t>
      </w:r>
    </w:p>
    <w:p>
      <w:pPr>
        <w:spacing w:after="0"/>
        <w:ind w:left="0"/>
        <w:jc w:val="both"/>
      </w:pPr>
      <w:r>
        <w:rPr>
          <w:rFonts w:ascii="Times New Roman"/>
          <w:b w:val="false"/>
          <w:i w:val="false"/>
          <w:color w:val="000000"/>
          <w:sz w:val="28"/>
        </w:rPr>
        <w:t>
      Орындаушы - аккумуляторшы;</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технологиялық процесті жүргізу және күрделілігіорташа конструкциялардың вулканизациялық жабдығында: үлкен қазандарда, үздіксіз жұмыс істейтін вулканизациялау аппараттарында резеңкеден, резеңке желімдерден, латекстен және асбеттен жасалған бұйымдарды вулканизациялау бойынша ерекше күрделі жұмыстарды орындау.</w:t>
      </w:r>
    </w:p>
    <w:p>
      <w:pPr>
        <w:spacing w:after="0"/>
        <w:ind w:left="0"/>
        <w:jc w:val="both"/>
      </w:pPr>
      <w:r>
        <w:rPr>
          <w:rFonts w:ascii="Times New Roman"/>
          <w:b w:val="false"/>
          <w:i w:val="false"/>
          <w:color w:val="000000"/>
          <w:sz w:val="28"/>
        </w:rPr>
        <w:t>
      Орындаушы - вулканизаторшы;</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әртүрлі автомобильдердің барлық типтегі және көлемдегі шиналарын монтаждауды және бөлшектеуді жүзеге асыру;</w:t>
      </w:r>
    </w:p>
    <w:p>
      <w:pPr>
        <w:spacing w:after="0"/>
        <w:ind w:left="0"/>
        <w:jc w:val="both"/>
      </w:pPr>
      <w:r>
        <w:rPr>
          <w:rFonts w:ascii="Times New Roman"/>
          <w:b w:val="false"/>
          <w:i w:val="false"/>
          <w:color w:val="000000"/>
          <w:sz w:val="28"/>
        </w:rPr>
        <w:t>
      шиналар мен камералардың ақаулығын анықтауды және жіктеуді жүзеге асыру, жөндеу түрлерін айқындау;</w:t>
      </w:r>
    </w:p>
    <w:p>
      <w:pPr>
        <w:spacing w:after="0"/>
        <w:ind w:left="0"/>
        <w:jc w:val="both"/>
      </w:pPr>
      <w:r>
        <w:rPr>
          <w:rFonts w:ascii="Times New Roman"/>
          <w:b w:val="false"/>
          <w:i w:val="false"/>
          <w:color w:val="000000"/>
          <w:sz w:val="28"/>
        </w:rPr>
        <w:t>
      зақымдауларды жою, шұра табандарын ауыстыру, камералар шұраларының табандарын жасау;</w:t>
      </w:r>
    </w:p>
    <w:p>
      <w:pPr>
        <w:spacing w:after="0"/>
        <w:ind w:left="0"/>
        <w:jc w:val="both"/>
      </w:pPr>
      <w:r>
        <w:rPr>
          <w:rFonts w:ascii="Times New Roman"/>
          <w:b w:val="false"/>
          <w:i w:val="false"/>
          <w:color w:val="000000"/>
          <w:sz w:val="28"/>
        </w:rPr>
        <w:t>
      камераларды жөндеу сапасын бақылау.</w:t>
      </w:r>
    </w:p>
    <w:p>
      <w:pPr>
        <w:spacing w:after="0"/>
        <w:ind w:left="0"/>
        <w:jc w:val="both"/>
      </w:pPr>
      <w:r>
        <w:rPr>
          <w:rFonts w:ascii="Times New Roman"/>
          <w:b w:val="false"/>
          <w:i w:val="false"/>
          <w:color w:val="000000"/>
          <w:sz w:val="28"/>
        </w:rPr>
        <w:t>
      Орындаушы - шиналар монтаждаушы;</w:t>
      </w:r>
    </w:p>
    <w:p>
      <w:pPr>
        <w:spacing w:after="0"/>
        <w:ind w:left="0"/>
        <w:jc w:val="both"/>
      </w:pPr>
      <w:r>
        <w:rPr>
          <w:rFonts w:ascii="Times New Roman"/>
          <w:b w:val="false"/>
          <w:i w:val="false"/>
          <w:color w:val="000000"/>
          <w:sz w:val="28"/>
        </w:rPr>
        <w:t>
      4) жұмыстың мәні:</w:t>
      </w:r>
    </w:p>
    <w:p>
      <w:pPr>
        <w:spacing w:after="0"/>
        <w:ind w:left="0"/>
        <w:jc w:val="both"/>
      </w:pPr>
      <w:r>
        <w:rPr>
          <w:rFonts w:ascii="Times New Roman"/>
          <w:b w:val="false"/>
          <w:i w:val="false"/>
          <w:color w:val="000000"/>
          <w:sz w:val="28"/>
        </w:rPr>
        <w:t>
      әртүрлі қима мен пішіндегі тектес бұрып жіберудің көп саны бар табақты металдан және құбырлардан жасалған күрделі бөлшектерді, бұйымдар мен тораптарды жасау, жөндеу, монтаждау және орнату;</w:t>
      </w:r>
    </w:p>
    <w:p>
      <w:pPr>
        <w:spacing w:after="0"/>
        <w:ind w:left="0"/>
        <w:jc w:val="both"/>
      </w:pPr>
      <w:r>
        <w:rPr>
          <w:rFonts w:ascii="Times New Roman"/>
          <w:b w:val="false"/>
          <w:i w:val="false"/>
          <w:color w:val="000000"/>
          <w:sz w:val="28"/>
        </w:rPr>
        <w:t>
      табақты металдан бұйымдарды жасау кезінде қолданылатын әртүрлі станоктарды, аппараттар мен бақылау аспаптарын реттеу.</w:t>
      </w:r>
    </w:p>
    <w:p>
      <w:pPr>
        <w:spacing w:after="0"/>
        <w:ind w:left="0"/>
        <w:jc w:val="both"/>
      </w:pPr>
      <w:r>
        <w:rPr>
          <w:rFonts w:ascii="Times New Roman"/>
          <w:b w:val="false"/>
          <w:i w:val="false"/>
          <w:color w:val="000000"/>
          <w:sz w:val="28"/>
        </w:rPr>
        <w:t>
      Орындаушы - қаңылтыршы;</w:t>
      </w:r>
    </w:p>
    <w:p>
      <w:pPr>
        <w:spacing w:after="0"/>
        <w:ind w:left="0"/>
        <w:jc w:val="both"/>
      </w:pPr>
      <w:r>
        <w:rPr>
          <w:rFonts w:ascii="Times New Roman"/>
          <w:b w:val="false"/>
          <w:i w:val="false"/>
          <w:color w:val="000000"/>
          <w:sz w:val="28"/>
        </w:rPr>
        <w:t>
      5) жұмыстың мәні:</w:t>
      </w:r>
    </w:p>
    <w:p>
      <w:pPr>
        <w:spacing w:after="0"/>
        <w:ind w:left="0"/>
        <w:jc w:val="both"/>
      </w:pPr>
      <w:r>
        <w:rPr>
          <w:rFonts w:ascii="Times New Roman"/>
          <w:b w:val="false"/>
          <w:i w:val="false"/>
          <w:color w:val="000000"/>
          <w:sz w:val="28"/>
        </w:rPr>
        <w:t>
      өңдеу өлшемдері мен әдіптерін сақтаумен салмағы аз қарапайым бөлшектерді қолмен соғу;</w:t>
      </w:r>
    </w:p>
    <w:p>
      <w:pPr>
        <w:spacing w:after="0"/>
        <w:ind w:left="0"/>
        <w:jc w:val="both"/>
      </w:pPr>
      <w:r>
        <w:rPr>
          <w:rFonts w:ascii="Times New Roman"/>
          <w:b w:val="false"/>
          <w:i w:val="false"/>
          <w:color w:val="000000"/>
          <w:sz w:val="28"/>
        </w:rPr>
        <w:t>
      дөңгелек, шаршы және жолақты металды созу және ию.</w:t>
      </w:r>
    </w:p>
    <w:p>
      <w:pPr>
        <w:spacing w:after="0"/>
        <w:ind w:left="0"/>
        <w:jc w:val="both"/>
      </w:pPr>
      <w:r>
        <w:rPr>
          <w:rFonts w:ascii="Times New Roman"/>
          <w:b w:val="false"/>
          <w:i w:val="false"/>
          <w:color w:val="000000"/>
          <w:sz w:val="28"/>
        </w:rPr>
        <w:t>
      Орындаушы - қолмен соғатын ұста;</w:t>
      </w:r>
    </w:p>
    <w:p>
      <w:pPr>
        <w:spacing w:after="0"/>
        <w:ind w:left="0"/>
        <w:jc w:val="both"/>
      </w:pPr>
      <w:r>
        <w:rPr>
          <w:rFonts w:ascii="Times New Roman"/>
          <w:b w:val="false"/>
          <w:i w:val="false"/>
          <w:color w:val="000000"/>
          <w:sz w:val="28"/>
        </w:rPr>
        <w:t>
      6) жұмыстың мәні:</w:t>
      </w:r>
    </w:p>
    <w:p>
      <w:pPr>
        <w:spacing w:after="0"/>
        <w:ind w:left="0"/>
        <w:jc w:val="both"/>
      </w:pPr>
      <w:r>
        <w:rPr>
          <w:rFonts w:ascii="Times New Roman"/>
          <w:b w:val="false"/>
          <w:i w:val="false"/>
          <w:color w:val="000000"/>
          <w:sz w:val="28"/>
        </w:rPr>
        <w:t>
      реттелген барабандардағы, автоматтардағы бөлшектерді бітеусіз және бояусіңдірусіз батырып алу әдісімен және бояу жаққышпен бояу;</w:t>
      </w:r>
    </w:p>
    <w:p>
      <w:pPr>
        <w:spacing w:after="0"/>
        <w:ind w:left="0"/>
        <w:jc w:val="both"/>
      </w:pPr>
      <w:r>
        <w:rPr>
          <w:rFonts w:ascii="Times New Roman"/>
          <w:b w:val="false"/>
          <w:i w:val="false"/>
          <w:color w:val="000000"/>
          <w:sz w:val="28"/>
        </w:rPr>
        <w:t>
      олифа жағу және бояу сіңдіру;</w:t>
      </w:r>
    </w:p>
    <w:p>
      <w:pPr>
        <w:spacing w:after="0"/>
        <w:ind w:left="0"/>
        <w:jc w:val="both"/>
      </w:pPr>
      <w:r>
        <w:rPr>
          <w:rFonts w:ascii="Times New Roman"/>
          <w:b w:val="false"/>
          <w:i w:val="false"/>
          <w:color w:val="000000"/>
          <w:sz w:val="28"/>
        </w:rPr>
        <w:t>
      қол бояу езгіштерделак-бояу материалдарын ысқылау;</w:t>
      </w:r>
    </w:p>
    <w:p>
      <w:pPr>
        <w:spacing w:after="0"/>
        <w:ind w:left="0"/>
        <w:jc w:val="both"/>
      </w:pPr>
      <w:r>
        <w:rPr>
          <w:rFonts w:ascii="Times New Roman"/>
          <w:b w:val="false"/>
          <w:i w:val="false"/>
          <w:color w:val="000000"/>
          <w:sz w:val="28"/>
        </w:rPr>
        <w:t>
      лак-бояу материалдарын сүзгілеу;</w:t>
      </w:r>
    </w:p>
    <w:p>
      <w:pPr>
        <w:spacing w:after="0"/>
        <w:ind w:left="0"/>
        <w:jc w:val="both"/>
      </w:pPr>
      <w:r>
        <w:rPr>
          <w:rFonts w:ascii="Times New Roman"/>
          <w:b w:val="false"/>
          <w:i w:val="false"/>
          <w:color w:val="000000"/>
          <w:sz w:val="28"/>
        </w:rPr>
        <w:t>
      боялған бұйымдарды кептіру.</w:t>
      </w:r>
    </w:p>
    <w:p>
      <w:pPr>
        <w:spacing w:after="0"/>
        <w:ind w:left="0"/>
        <w:jc w:val="both"/>
      </w:pPr>
      <w:r>
        <w:rPr>
          <w:rFonts w:ascii="Times New Roman"/>
          <w:b w:val="false"/>
          <w:i w:val="false"/>
          <w:color w:val="000000"/>
          <w:sz w:val="28"/>
        </w:rPr>
        <w:t>
      Орындаушы - сырлаушы;</w:t>
      </w:r>
    </w:p>
    <w:p>
      <w:pPr>
        <w:spacing w:after="0"/>
        <w:ind w:left="0"/>
        <w:jc w:val="both"/>
      </w:pPr>
      <w:r>
        <w:rPr>
          <w:rFonts w:ascii="Times New Roman"/>
          <w:b w:val="false"/>
          <w:i w:val="false"/>
          <w:color w:val="000000"/>
          <w:sz w:val="28"/>
        </w:rPr>
        <w:t>
      7) жұмыстың мәні:</w:t>
      </w:r>
    </w:p>
    <w:p>
      <w:pPr>
        <w:spacing w:after="0"/>
        <w:ind w:left="0"/>
        <w:jc w:val="both"/>
      </w:pPr>
      <w:r>
        <w:rPr>
          <w:rFonts w:ascii="Times New Roman"/>
          <w:b w:val="false"/>
          <w:i w:val="false"/>
          <w:color w:val="000000"/>
          <w:sz w:val="28"/>
        </w:rPr>
        <w:t>
      табақты металдан және құбырлардан қарапайым бұйымдарды жасау;</w:t>
      </w:r>
    </w:p>
    <w:p>
      <w:pPr>
        <w:spacing w:after="0"/>
        <w:ind w:left="0"/>
        <w:jc w:val="both"/>
      </w:pPr>
      <w:r>
        <w:rPr>
          <w:rFonts w:ascii="Times New Roman"/>
          <w:b w:val="false"/>
          <w:i w:val="false"/>
          <w:color w:val="000000"/>
          <w:sz w:val="28"/>
        </w:rPr>
        <w:t>
      түсті металдарды белгі бойынша кесу және шабу;</w:t>
      </w:r>
    </w:p>
    <w:p>
      <w:pPr>
        <w:spacing w:after="0"/>
        <w:ind w:left="0"/>
        <w:jc w:val="both"/>
      </w:pPr>
      <w:r>
        <w:rPr>
          <w:rFonts w:ascii="Times New Roman"/>
          <w:b w:val="false"/>
          <w:i w:val="false"/>
          <w:color w:val="000000"/>
          <w:sz w:val="28"/>
        </w:rPr>
        <w:t>
      табақты металды, құбырлар мен әзірлемелерді күйдіру;</w:t>
      </w:r>
    </w:p>
    <w:p>
      <w:pPr>
        <w:spacing w:after="0"/>
        <w:ind w:left="0"/>
        <w:jc w:val="both"/>
      </w:pPr>
      <w:r>
        <w:rPr>
          <w:rFonts w:ascii="Times New Roman"/>
          <w:b w:val="false"/>
          <w:i w:val="false"/>
          <w:color w:val="000000"/>
          <w:sz w:val="28"/>
        </w:rPr>
        <w:t>
      бұйымды жұмсақ қорытумен өңдеу, қалайылау және дәнекерлеу;</w:t>
      </w:r>
    </w:p>
    <w:p>
      <w:pPr>
        <w:spacing w:after="0"/>
        <w:ind w:left="0"/>
        <w:jc w:val="both"/>
      </w:pPr>
      <w:r>
        <w:rPr>
          <w:rFonts w:ascii="Times New Roman"/>
          <w:b w:val="false"/>
          <w:i w:val="false"/>
          <w:color w:val="000000"/>
          <w:sz w:val="28"/>
        </w:rPr>
        <w:t>
      сауыттардағы қаяуларды қорғасынмен дәнекерлеу, қысыммен жұмыс істеуге арналмаған қорғасын құбырларының ұшын құю.</w:t>
      </w:r>
    </w:p>
    <w:p>
      <w:pPr>
        <w:spacing w:after="0"/>
        <w:ind w:left="0"/>
        <w:jc w:val="both"/>
      </w:pPr>
      <w:r>
        <w:rPr>
          <w:rFonts w:ascii="Times New Roman"/>
          <w:b w:val="false"/>
          <w:i w:val="false"/>
          <w:color w:val="000000"/>
          <w:sz w:val="28"/>
        </w:rPr>
        <w:t>
      Орындаушы - мысшы;</w:t>
      </w:r>
    </w:p>
    <w:p>
      <w:pPr>
        <w:spacing w:after="0"/>
        <w:ind w:left="0"/>
        <w:jc w:val="both"/>
      </w:pPr>
      <w:r>
        <w:rPr>
          <w:rFonts w:ascii="Times New Roman"/>
          <w:b w:val="false"/>
          <w:i w:val="false"/>
          <w:color w:val="000000"/>
          <w:sz w:val="28"/>
        </w:rPr>
        <w:t>
      8) жұмыстың мәні:</w:t>
      </w:r>
    </w:p>
    <w:p>
      <w:pPr>
        <w:spacing w:after="0"/>
        <w:ind w:left="0"/>
        <w:jc w:val="both"/>
      </w:pPr>
      <w:r>
        <w:rPr>
          <w:rFonts w:ascii="Times New Roman"/>
          <w:b w:val="false"/>
          <w:i w:val="false"/>
          <w:color w:val="000000"/>
          <w:sz w:val="28"/>
        </w:rPr>
        <w:t>
      ұсталық бұйымдарды жөндеу кезінде қаптайтын материалдарды алу;</w:t>
      </w:r>
    </w:p>
    <w:p>
      <w:pPr>
        <w:spacing w:after="0"/>
        <w:ind w:left="0"/>
        <w:jc w:val="both"/>
      </w:pPr>
      <w:r>
        <w:rPr>
          <w:rFonts w:ascii="Times New Roman"/>
          <w:b w:val="false"/>
          <w:i w:val="false"/>
          <w:color w:val="000000"/>
          <w:sz w:val="28"/>
        </w:rPr>
        <w:t>
      беткі емес жапсыру материалдарын (түк, мақта және т.б.) жұмысқа дайындау;</w:t>
      </w:r>
    </w:p>
    <w:p>
      <w:pPr>
        <w:spacing w:after="0"/>
        <w:ind w:left="0"/>
        <w:jc w:val="both"/>
      </w:pPr>
      <w:r>
        <w:rPr>
          <w:rFonts w:ascii="Times New Roman"/>
          <w:b w:val="false"/>
          <w:i w:val="false"/>
          <w:color w:val="000000"/>
          <w:sz w:val="28"/>
        </w:rPr>
        <w:t>
      желім жасау;</w:t>
      </w:r>
    </w:p>
    <w:p>
      <w:pPr>
        <w:spacing w:after="0"/>
        <w:ind w:left="0"/>
        <w:jc w:val="both"/>
      </w:pPr>
      <w:r>
        <w:rPr>
          <w:rFonts w:ascii="Times New Roman"/>
          <w:b w:val="false"/>
          <w:i w:val="false"/>
          <w:color w:val="000000"/>
          <w:sz w:val="28"/>
        </w:rPr>
        <w:t>
      біліктілігі анағұрлым жоғары жасау жапсырушының жетекшілігімен қатты және жартылай жұмсақ жиһазды қаптау.</w:t>
      </w:r>
    </w:p>
    <w:p>
      <w:pPr>
        <w:spacing w:after="0"/>
        <w:ind w:left="0"/>
        <w:jc w:val="both"/>
      </w:pPr>
      <w:r>
        <w:rPr>
          <w:rFonts w:ascii="Times New Roman"/>
          <w:b w:val="false"/>
          <w:i w:val="false"/>
          <w:color w:val="000000"/>
          <w:sz w:val="28"/>
        </w:rPr>
        <w:t>
      Орындаушы - жапсырушы;</w:t>
      </w:r>
    </w:p>
    <w:p>
      <w:pPr>
        <w:spacing w:after="0"/>
        <w:ind w:left="0"/>
        <w:jc w:val="both"/>
      </w:pPr>
      <w:r>
        <w:rPr>
          <w:rFonts w:ascii="Times New Roman"/>
          <w:b w:val="false"/>
          <w:i w:val="false"/>
          <w:color w:val="000000"/>
          <w:sz w:val="28"/>
        </w:rPr>
        <w:t>
      9) жұмыстың мәні: шегелерді қаға отырып, құрғақ орама жабынды және далада материалдардан жабынды құру кезінде қарапайым ұсталық және шегелеу жұмыстарын орындау.</w:t>
      </w:r>
    </w:p>
    <w:p>
      <w:pPr>
        <w:spacing w:after="0"/>
        <w:ind w:left="0"/>
        <w:jc w:val="both"/>
      </w:pPr>
      <w:r>
        <w:rPr>
          <w:rFonts w:ascii="Times New Roman"/>
          <w:b w:val="false"/>
          <w:i w:val="false"/>
          <w:color w:val="000000"/>
          <w:sz w:val="28"/>
        </w:rPr>
        <w:t>
      Орындаушы - ағаш шебері;</w:t>
      </w:r>
    </w:p>
    <w:p>
      <w:pPr>
        <w:spacing w:after="0"/>
        <w:ind w:left="0"/>
        <w:jc w:val="both"/>
      </w:pPr>
      <w:r>
        <w:rPr>
          <w:rFonts w:ascii="Times New Roman"/>
          <w:b w:val="false"/>
          <w:i w:val="false"/>
          <w:color w:val="000000"/>
          <w:sz w:val="28"/>
        </w:rPr>
        <w:t>
      10) жұмыстың мәні:</w:t>
      </w:r>
    </w:p>
    <w:p>
      <w:pPr>
        <w:spacing w:after="0"/>
        <w:ind w:left="0"/>
        <w:jc w:val="both"/>
      </w:pPr>
      <w:r>
        <w:rPr>
          <w:rFonts w:ascii="Times New Roman"/>
          <w:b w:val="false"/>
          <w:i w:val="false"/>
          <w:color w:val="000000"/>
          <w:sz w:val="28"/>
        </w:rPr>
        <w:t>
      автомобильдердің қарапайым тораптарын бөлшектеу;</w:t>
      </w:r>
    </w:p>
    <w:p>
      <w:pPr>
        <w:spacing w:after="0"/>
        <w:ind w:left="0"/>
        <w:jc w:val="both"/>
      </w:pPr>
      <w:r>
        <w:rPr>
          <w:rFonts w:ascii="Times New Roman"/>
          <w:b w:val="false"/>
          <w:i w:val="false"/>
          <w:color w:val="000000"/>
          <w:sz w:val="28"/>
        </w:rPr>
        <w:t>
      кескішпен, арамен кесу, аралау, қылауларды тазалау, бұранданы жуу, сүлеу, автомобильде кондуктор бойынша саңылауларды ою, батпақтан тазалау, бөлшектеуден кейін жуу және бөлшектерді майлау;</w:t>
      </w:r>
    </w:p>
    <w:p>
      <w:pPr>
        <w:spacing w:after="0"/>
        <w:ind w:left="0"/>
        <w:jc w:val="both"/>
      </w:pPr>
      <w:r>
        <w:rPr>
          <w:rFonts w:ascii="Times New Roman"/>
          <w:b w:val="false"/>
          <w:i w:val="false"/>
          <w:color w:val="000000"/>
          <w:sz w:val="28"/>
        </w:rPr>
        <w:t>
      біліктілігі анағұрлым жоғары слесарьдың жетекшілігімен жөндеуге қатысу.</w:t>
      </w:r>
    </w:p>
    <w:p>
      <w:pPr>
        <w:spacing w:after="0"/>
        <w:ind w:left="0"/>
        <w:jc w:val="both"/>
      </w:pPr>
      <w:r>
        <w:rPr>
          <w:rFonts w:ascii="Times New Roman"/>
          <w:b w:val="false"/>
          <w:i w:val="false"/>
          <w:color w:val="000000"/>
          <w:sz w:val="28"/>
        </w:rPr>
        <w:t>
      Орындаушылар - автомобильдерді жөндеу жөніндегі слесарь,</w:t>
      </w:r>
    </w:p>
    <w:p>
      <w:pPr>
        <w:spacing w:after="0"/>
        <w:ind w:left="0"/>
        <w:jc w:val="both"/>
      </w:pPr>
      <w:r>
        <w:rPr>
          <w:rFonts w:ascii="Times New Roman"/>
          <w:b w:val="false"/>
          <w:i w:val="false"/>
          <w:color w:val="000000"/>
          <w:sz w:val="28"/>
        </w:rPr>
        <w:t>
      жол-құрылыс машиналары мен тракторларды жөндеу жөніндегі слесарь;</w:t>
      </w:r>
    </w:p>
    <w:p>
      <w:pPr>
        <w:spacing w:after="0"/>
        <w:ind w:left="0"/>
        <w:jc w:val="both"/>
      </w:pPr>
      <w:r>
        <w:rPr>
          <w:rFonts w:ascii="Times New Roman"/>
          <w:b w:val="false"/>
          <w:i w:val="false"/>
          <w:color w:val="000000"/>
          <w:sz w:val="28"/>
        </w:rPr>
        <w:t xml:space="preserve">
      11) жұмыстың мәні: </w:t>
      </w:r>
    </w:p>
    <w:p>
      <w:pPr>
        <w:spacing w:after="0"/>
        <w:ind w:left="0"/>
        <w:jc w:val="both"/>
      </w:pPr>
      <w:r>
        <w:rPr>
          <w:rFonts w:ascii="Times New Roman"/>
          <w:b w:val="false"/>
          <w:i w:val="false"/>
          <w:color w:val="000000"/>
          <w:sz w:val="28"/>
        </w:rPr>
        <w:t>
      карбюраторлық және дизельді қозғалтқыштардың отын аппаратурасының қарапайым тораптарын бөлшектеу, жөндеу және жинау;</w:t>
      </w:r>
    </w:p>
    <w:p>
      <w:pPr>
        <w:spacing w:after="0"/>
        <w:ind w:left="0"/>
        <w:jc w:val="both"/>
      </w:pPr>
      <w:r>
        <w:rPr>
          <w:rFonts w:ascii="Times New Roman"/>
          <w:b w:val="false"/>
          <w:i w:val="false"/>
          <w:color w:val="000000"/>
          <w:sz w:val="28"/>
        </w:rPr>
        <w:t>
      карбюраторлық және дизельді қозғалтқыштардағы аппаратураны бөлшектеу және монтаждау;</w:t>
      </w:r>
    </w:p>
    <w:p>
      <w:pPr>
        <w:spacing w:after="0"/>
        <w:ind w:left="0"/>
        <w:jc w:val="both"/>
      </w:pPr>
      <w:r>
        <w:rPr>
          <w:rFonts w:ascii="Times New Roman"/>
          <w:b w:val="false"/>
          <w:i w:val="false"/>
          <w:color w:val="000000"/>
          <w:sz w:val="28"/>
        </w:rPr>
        <w:t>
      карбюратордың қалтқы камерасындағы отын деңгейін реттеу.</w:t>
      </w:r>
    </w:p>
    <w:p>
      <w:pPr>
        <w:spacing w:after="0"/>
        <w:ind w:left="0"/>
        <w:jc w:val="both"/>
      </w:pPr>
      <w:r>
        <w:rPr>
          <w:rFonts w:ascii="Times New Roman"/>
          <w:b w:val="false"/>
          <w:i w:val="false"/>
          <w:color w:val="000000"/>
          <w:sz w:val="28"/>
        </w:rPr>
        <w:t>
      Орындаушы - отын аппаратурасы жөніндегі слесарь;</w:t>
      </w:r>
    </w:p>
    <w:p>
      <w:pPr>
        <w:spacing w:after="0"/>
        <w:ind w:left="0"/>
        <w:jc w:val="both"/>
      </w:pPr>
      <w:r>
        <w:rPr>
          <w:rFonts w:ascii="Times New Roman"/>
          <w:b w:val="false"/>
          <w:i w:val="false"/>
          <w:color w:val="000000"/>
          <w:sz w:val="28"/>
        </w:rPr>
        <w:t>
      12) жұмыстың мәні:</w:t>
      </w:r>
    </w:p>
    <w:p>
      <w:pPr>
        <w:spacing w:after="0"/>
        <w:ind w:left="0"/>
        <w:jc w:val="both"/>
      </w:pPr>
      <w:r>
        <w:rPr>
          <w:rFonts w:ascii="Times New Roman"/>
          <w:b w:val="false"/>
          <w:i w:val="false"/>
          <w:color w:val="000000"/>
          <w:sz w:val="28"/>
        </w:rPr>
        <w:t>
      қарапайым қол керек-жарақтары мен құрал-саймандарын қолданумен электрмен жарық түсірудің қарапайым тораптарды, аппараттар мен арматураны бөлшектеу, жөндеу және жинау;</w:t>
      </w:r>
    </w:p>
    <w:p>
      <w:pPr>
        <w:spacing w:after="0"/>
        <w:ind w:left="0"/>
        <w:jc w:val="both"/>
      </w:pPr>
      <w:r>
        <w:rPr>
          <w:rFonts w:ascii="Times New Roman"/>
          <w:b w:val="false"/>
          <w:i w:val="false"/>
          <w:color w:val="000000"/>
          <w:sz w:val="28"/>
        </w:rPr>
        <w:t>
      қысылған ауамен электр жабдықтың бөлшектері мен аспаптарын тазарту, жуу, сүрту және үрлеу;</w:t>
      </w:r>
    </w:p>
    <w:p>
      <w:pPr>
        <w:spacing w:after="0"/>
        <w:ind w:left="0"/>
        <w:jc w:val="both"/>
      </w:pPr>
      <w:r>
        <w:rPr>
          <w:rFonts w:ascii="Times New Roman"/>
          <w:b w:val="false"/>
          <w:i w:val="false"/>
          <w:color w:val="000000"/>
          <w:sz w:val="28"/>
        </w:rPr>
        <w:t>
      сұрыпты металдан күрделі емес бөлшектерді әзірлеу;</w:t>
      </w:r>
    </w:p>
    <w:p>
      <w:pPr>
        <w:spacing w:after="0"/>
        <w:ind w:left="0"/>
        <w:jc w:val="both"/>
      </w:pPr>
      <w:r>
        <w:rPr>
          <w:rFonts w:ascii="Times New Roman"/>
          <w:b w:val="false"/>
          <w:i w:val="false"/>
          <w:color w:val="000000"/>
          <w:sz w:val="28"/>
        </w:rPr>
        <w:t>
      қарапайым электр монтаждау схемалары бойынша электрмашиналардың, электраспаптардың бөлшектері мен тораптарын жалғау;</w:t>
      </w:r>
    </w:p>
    <w:p>
      <w:pPr>
        <w:spacing w:after="0"/>
        <w:ind w:left="0"/>
        <w:jc w:val="both"/>
      </w:pPr>
      <w:r>
        <w:rPr>
          <w:rFonts w:ascii="Times New Roman"/>
          <w:b w:val="false"/>
          <w:i w:val="false"/>
          <w:color w:val="000000"/>
          <w:sz w:val="28"/>
        </w:rPr>
        <w:t>
      қосылыс муфталарды, үстіктер мен корапшаларды орнату;</w:t>
      </w:r>
    </w:p>
    <w:p>
      <w:pPr>
        <w:spacing w:after="0"/>
        <w:ind w:left="0"/>
        <w:jc w:val="both"/>
      </w:pPr>
      <w:r>
        <w:rPr>
          <w:rFonts w:ascii="Times New Roman"/>
          <w:b w:val="false"/>
          <w:i w:val="false"/>
          <w:color w:val="000000"/>
          <w:sz w:val="28"/>
        </w:rPr>
        <w:t>
      ақаулықтар ведомстарын жасау.</w:t>
      </w:r>
    </w:p>
    <w:p>
      <w:pPr>
        <w:spacing w:after="0"/>
        <w:ind w:left="0"/>
        <w:jc w:val="both"/>
      </w:pPr>
      <w:r>
        <w:rPr>
          <w:rFonts w:ascii="Times New Roman"/>
          <w:b w:val="false"/>
          <w:i w:val="false"/>
          <w:color w:val="000000"/>
          <w:sz w:val="28"/>
        </w:rPr>
        <w:t>
      Орындаушы - электр жабдығын жөндеу жөніндегі слесарь-электрик;</w:t>
      </w:r>
    </w:p>
    <w:p>
      <w:pPr>
        <w:spacing w:after="0"/>
        <w:ind w:left="0"/>
        <w:jc w:val="both"/>
      </w:pPr>
      <w:r>
        <w:rPr>
          <w:rFonts w:ascii="Times New Roman"/>
          <w:b w:val="false"/>
          <w:i w:val="false"/>
          <w:color w:val="000000"/>
          <w:sz w:val="28"/>
        </w:rPr>
        <w:t>
      13) жұмыстың мәні:</w:t>
      </w:r>
    </w:p>
    <w:p>
      <w:pPr>
        <w:spacing w:after="0"/>
        <w:ind w:left="0"/>
        <w:jc w:val="both"/>
      </w:pPr>
      <w:r>
        <w:rPr>
          <w:rFonts w:ascii="Times New Roman"/>
          <w:b w:val="false"/>
          <w:i w:val="false"/>
          <w:color w:val="000000"/>
          <w:sz w:val="28"/>
        </w:rPr>
        <w:t>
      әртүрлі конструкциядағы металл қылшақтарды жинау;</w:t>
      </w:r>
    </w:p>
    <w:p>
      <w:pPr>
        <w:spacing w:after="0"/>
        <w:ind w:left="0"/>
        <w:jc w:val="both"/>
      </w:pPr>
      <w:r>
        <w:rPr>
          <w:rFonts w:ascii="Times New Roman"/>
          <w:b w:val="false"/>
          <w:i w:val="false"/>
          <w:color w:val="000000"/>
          <w:sz w:val="28"/>
        </w:rPr>
        <w:t>
      станоктарда әртүрлі маркадағы сымдарды қажет етілетін ұзындыққа кесу және оларды қатпарлау;</w:t>
      </w:r>
    </w:p>
    <w:p>
      <w:pPr>
        <w:spacing w:after="0"/>
        <w:ind w:left="0"/>
        <w:jc w:val="both"/>
      </w:pPr>
      <w:r>
        <w:rPr>
          <w:rFonts w:ascii="Times New Roman"/>
          <w:b w:val="false"/>
          <w:i w:val="false"/>
          <w:color w:val="000000"/>
          <w:sz w:val="28"/>
        </w:rPr>
        <w:t>
      дискілерді толтыру;</w:t>
      </w:r>
    </w:p>
    <w:p>
      <w:pPr>
        <w:spacing w:after="0"/>
        <w:ind w:left="0"/>
        <w:jc w:val="both"/>
      </w:pPr>
      <w:r>
        <w:rPr>
          <w:rFonts w:ascii="Times New Roman"/>
          <w:b w:val="false"/>
          <w:i w:val="false"/>
          <w:color w:val="000000"/>
          <w:sz w:val="28"/>
        </w:rPr>
        <w:t>
      белгіленген технологиялық процесс бойынша дискілер мен қылшықтарды тексеру, реттеу және орталықтандыру;</w:t>
      </w:r>
    </w:p>
    <w:p>
      <w:pPr>
        <w:spacing w:after="0"/>
        <w:ind w:left="0"/>
        <w:jc w:val="both"/>
      </w:pPr>
      <w:r>
        <w:rPr>
          <w:rFonts w:ascii="Times New Roman"/>
          <w:b w:val="false"/>
          <w:i w:val="false"/>
          <w:color w:val="000000"/>
          <w:sz w:val="28"/>
        </w:rPr>
        <w:t>
      корунд және ақық тастарын тегістеу және ысып жылтырату үшін қолмен және станоктарда капроннан, сымнан, қылшақтан және түктен қылшақтар жасау;</w:t>
      </w:r>
    </w:p>
    <w:p>
      <w:pPr>
        <w:spacing w:after="0"/>
        <w:ind w:left="0"/>
        <w:jc w:val="both"/>
      </w:pPr>
      <w:r>
        <w:rPr>
          <w:rFonts w:ascii="Times New Roman"/>
          <w:b w:val="false"/>
          <w:i w:val="false"/>
          <w:color w:val="000000"/>
          <w:sz w:val="28"/>
        </w:rPr>
        <w:t>
      қызмет көрсететін станоктарды жөндеу;</w:t>
      </w:r>
    </w:p>
    <w:p>
      <w:pPr>
        <w:spacing w:after="0"/>
        <w:ind w:left="0"/>
        <w:jc w:val="both"/>
      </w:pPr>
      <w:r>
        <w:rPr>
          <w:rFonts w:ascii="Times New Roman"/>
          <w:b w:val="false"/>
          <w:i w:val="false"/>
          <w:color w:val="000000"/>
          <w:sz w:val="28"/>
        </w:rPr>
        <w:t>
      Орындаушы - металл қылшақ жинаушы.</w:t>
      </w:r>
    </w:p>
    <w:p>
      <w:pPr>
        <w:spacing w:after="0"/>
        <w:ind w:left="0"/>
        <w:jc w:val="both"/>
      </w:pPr>
      <w:r>
        <w:rPr>
          <w:rFonts w:ascii="Times New Roman"/>
          <w:b w:val="false"/>
          <w:i w:val="false"/>
          <w:color w:val="000000"/>
          <w:sz w:val="28"/>
        </w:rPr>
        <w:t>
      14) жұмыстың мәні:</w:t>
      </w:r>
    </w:p>
    <w:p>
      <w:pPr>
        <w:spacing w:after="0"/>
        <w:ind w:left="0"/>
        <w:jc w:val="both"/>
      </w:pPr>
      <w:r>
        <w:rPr>
          <w:rFonts w:ascii="Times New Roman"/>
          <w:b w:val="false"/>
          <w:i w:val="false"/>
          <w:color w:val="000000"/>
          <w:sz w:val="28"/>
        </w:rPr>
        <w:t>
      белгіленген мерзімдердемашиналар механизмдерінің, қозғалтқыштардың бөлшектерін, агрегаттардың, автомашиналардың, тракторлардың және басқа да жабдық пен машиналардың жетектерін майлау;</w:t>
      </w:r>
    </w:p>
    <w:p>
      <w:pPr>
        <w:spacing w:after="0"/>
        <w:ind w:left="0"/>
        <w:jc w:val="both"/>
      </w:pPr>
      <w:r>
        <w:rPr>
          <w:rFonts w:ascii="Times New Roman"/>
          <w:b w:val="false"/>
          <w:i w:val="false"/>
          <w:color w:val="000000"/>
          <w:sz w:val="28"/>
        </w:rPr>
        <w:t>
      редукторлар мен беріліс қораптарындағы, лубрикаторлар мен басқа да қолданыстағы қысыммен майлауға арналған автоматты аспаптардағы майлау материалдарын ауыстыру және құю;</w:t>
      </w:r>
    </w:p>
    <w:p>
      <w:pPr>
        <w:spacing w:after="0"/>
        <w:ind w:left="0"/>
        <w:jc w:val="both"/>
      </w:pPr>
      <w:r>
        <w:rPr>
          <w:rFonts w:ascii="Times New Roman"/>
          <w:b w:val="false"/>
          <w:i w:val="false"/>
          <w:color w:val="000000"/>
          <w:sz w:val="28"/>
        </w:rPr>
        <w:t>
      майды май бөлімдеріне құю;</w:t>
      </w:r>
    </w:p>
    <w:p>
      <w:pPr>
        <w:spacing w:after="0"/>
        <w:ind w:left="0"/>
        <w:jc w:val="both"/>
      </w:pPr>
      <w:r>
        <w:rPr>
          <w:rFonts w:ascii="Times New Roman"/>
          <w:b w:val="false"/>
          <w:i w:val="false"/>
          <w:color w:val="000000"/>
          <w:sz w:val="28"/>
        </w:rPr>
        <w:t>
      өңделген майларды тазарту үшін жинау;</w:t>
      </w:r>
    </w:p>
    <w:p>
      <w:pPr>
        <w:spacing w:after="0"/>
        <w:ind w:left="0"/>
        <w:jc w:val="both"/>
      </w:pPr>
      <w:r>
        <w:rPr>
          <w:rFonts w:ascii="Times New Roman"/>
          <w:b w:val="false"/>
          <w:i w:val="false"/>
          <w:color w:val="000000"/>
          <w:sz w:val="28"/>
        </w:rPr>
        <w:t>
      трансмиссиялық біліктерді шаңнан және кірден тазалау.</w:t>
      </w:r>
    </w:p>
    <w:p>
      <w:pPr>
        <w:spacing w:after="0"/>
        <w:ind w:left="0"/>
        <w:jc w:val="both"/>
      </w:pPr>
      <w:r>
        <w:rPr>
          <w:rFonts w:ascii="Times New Roman"/>
          <w:b w:val="false"/>
          <w:i w:val="false"/>
          <w:color w:val="000000"/>
          <w:sz w:val="28"/>
        </w:rPr>
        <w:t>
      Орындаушы - майлаушы;</w:t>
      </w:r>
    </w:p>
    <w:p>
      <w:pPr>
        <w:spacing w:after="0"/>
        <w:ind w:left="0"/>
        <w:jc w:val="both"/>
      </w:pPr>
      <w:r>
        <w:rPr>
          <w:rFonts w:ascii="Times New Roman"/>
          <w:b w:val="false"/>
          <w:i w:val="false"/>
          <w:color w:val="000000"/>
          <w:sz w:val="28"/>
        </w:rPr>
        <w:t>
      15) жұмыстың мәні:</w:t>
      </w:r>
    </w:p>
    <w:p>
      <w:pPr>
        <w:spacing w:after="0"/>
        <w:ind w:left="0"/>
        <w:jc w:val="both"/>
      </w:pPr>
      <w:r>
        <w:rPr>
          <w:rFonts w:ascii="Times New Roman"/>
          <w:b w:val="false"/>
          <w:i w:val="false"/>
          <w:color w:val="000000"/>
          <w:sz w:val="28"/>
        </w:rPr>
        <w:t>
      токарь станогын жұмысқа дайындау, токарьлық жұмыстарды жүзеге асыру;</w:t>
      </w:r>
    </w:p>
    <w:p>
      <w:pPr>
        <w:spacing w:after="0"/>
        <w:ind w:left="0"/>
        <w:jc w:val="both"/>
      </w:pPr>
      <w:r>
        <w:rPr>
          <w:rFonts w:ascii="Times New Roman"/>
          <w:b w:val="false"/>
          <w:i w:val="false"/>
          <w:color w:val="000000"/>
          <w:sz w:val="28"/>
        </w:rPr>
        <w:t>
      жасалатын бұйымдар сапасын бақылау.</w:t>
      </w:r>
    </w:p>
    <w:p>
      <w:pPr>
        <w:spacing w:after="0"/>
        <w:ind w:left="0"/>
        <w:jc w:val="both"/>
      </w:pPr>
      <w:r>
        <w:rPr>
          <w:rFonts w:ascii="Times New Roman"/>
          <w:b w:val="false"/>
          <w:i w:val="false"/>
          <w:color w:val="000000"/>
          <w:sz w:val="28"/>
        </w:rPr>
        <w:t>
      Орындаушы - токарь және (немесе) фрезерші;</w:t>
      </w:r>
    </w:p>
    <w:p>
      <w:pPr>
        <w:spacing w:after="0"/>
        <w:ind w:left="0"/>
        <w:jc w:val="both"/>
      </w:pPr>
      <w:r>
        <w:rPr>
          <w:rFonts w:ascii="Times New Roman"/>
          <w:b w:val="false"/>
          <w:i w:val="false"/>
          <w:color w:val="000000"/>
          <w:sz w:val="28"/>
        </w:rPr>
        <w:t>
      16) жұмыстың мәні:</w:t>
      </w:r>
    </w:p>
    <w:p>
      <w:pPr>
        <w:spacing w:after="0"/>
        <w:ind w:left="0"/>
        <w:jc w:val="both"/>
      </w:pPr>
      <w:r>
        <w:rPr>
          <w:rFonts w:ascii="Times New Roman"/>
          <w:b w:val="false"/>
          <w:i w:val="false"/>
          <w:color w:val="000000"/>
          <w:sz w:val="28"/>
        </w:rPr>
        <w:t>
      жеңіл салмақты және ауыр болат металл сынығын қолмен оттегімен кесу және бензин кескіш және керосин кескіш аппараттармен кесу;</w:t>
      </w:r>
    </w:p>
    <w:p>
      <w:pPr>
        <w:spacing w:after="0"/>
        <w:ind w:left="0"/>
        <w:jc w:val="both"/>
      </w:pPr>
      <w:r>
        <w:rPr>
          <w:rFonts w:ascii="Times New Roman"/>
          <w:b w:val="false"/>
          <w:i w:val="false"/>
          <w:color w:val="000000"/>
          <w:sz w:val="28"/>
        </w:rPr>
        <w:t>
      көміртекті болаттан жасалған қарапайым бөлшектерді, тораптар мен конструкцияларды қолмен доғалап, плазмалық, газды, автоматты және жартылай автоматты дәнекерлеу.</w:t>
      </w:r>
    </w:p>
    <w:p>
      <w:pPr>
        <w:spacing w:after="0"/>
        <w:ind w:left="0"/>
        <w:jc w:val="both"/>
      </w:pPr>
      <w:r>
        <w:rPr>
          <w:rFonts w:ascii="Times New Roman"/>
          <w:b w:val="false"/>
          <w:i w:val="false"/>
          <w:color w:val="000000"/>
          <w:sz w:val="28"/>
        </w:rPr>
        <w:t>
      Орындаушы - электр-газбен дәнекерлеуші.</w:t>
      </w:r>
    </w:p>
    <w:bookmarkStart w:name="z72" w:id="70"/>
    <w:p>
      <w:pPr>
        <w:spacing w:after="0"/>
        <w:ind w:left="0"/>
        <w:jc w:val="both"/>
      </w:pPr>
      <w:r>
        <w:rPr>
          <w:rFonts w:ascii="Times New Roman"/>
          <w:b w:val="false"/>
          <w:i w:val="false"/>
          <w:color w:val="000000"/>
          <w:sz w:val="28"/>
        </w:rPr>
        <w:t xml:space="preserve">
      57. "Көлік шаруашылығына қызмет көрсету" функциясы бойынша жұмыскерлер санының нормативі осы Еңбек нормаларына </w:t>
      </w:r>
      <w:r>
        <w:rPr>
          <w:rFonts w:ascii="Times New Roman"/>
          <w:b w:val="false"/>
          <w:i w:val="false"/>
          <w:color w:val="000000"/>
          <w:sz w:val="28"/>
        </w:rPr>
        <w:t>39-қосымшада</w:t>
      </w:r>
      <w:r>
        <w:rPr>
          <w:rFonts w:ascii="Times New Roman"/>
          <w:b w:val="false"/>
          <w:i w:val="false"/>
          <w:color w:val="000000"/>
          <w:sz w:val="28"/>
        </w:rPr>
        <w:t xml:space="preserve"> келтірілген.</w:t>
      </w:r>
    </w:p>
    <w:bookmarkEnd w:id="70"/>
    <w:p>
      <w:pPr>
        <w:spacing w:after="0"/>
        <w:ind w:left="0"/>
        <w:jc w:val="both"/>
      </w:pPr>
      <w:r>
        <w:rPr>
          <w:rFonts w:ascii="Times New Roman"/>
          <w:b w:val="false"/>
          <w:i w:val="false"/>
          <w:color w:val="000000"/>
          <w:sz w:val="28"/>
        </w:rPr>
        <w:t>
      1) жұмыстың мәні:</w:t>
      </w:r>
    </w:p>
    <w:p>
      <w:pPr>
        <w:spacing w:after="0"/>
        <w:ind w:left="0"/>
        <w:jc w:val="both"/>
      </w:pPr>
      <w:r>
        <w:rPr>
          <w:rFonts w:ascii="Times New Roman"/>
          <w:b w:val="false"/>
          <w:i w:val="false"/>
          <w:color w:val="000000"/>
          <w:sz w:val="28"/>
        </w:rPr>
        <w:t>
      жеңіл, жүк және арнайы автомобильдерді, тіркемелерді, жартылай тіркемелерді және арнайы автомобильдерді оларды өңдеудің санитариялық-гигиеналық талаптарына сәйкес қолмен және механикаландырылған жуу және жинау, сыртқы және ішкі тазалауды орындау;</w:t>
      </w:r>
    </w:p>
    <w:p>
      <w:pPr>
        <w:spacing w:after="0"/>
        <w:ind w:left="0"/>
        <w:jc w:val="both"/>
      </w:pPr>
      <w:r>
        <w:rPr>
          <w:rFonts w:ascii="Times New Roman"/>
          <w:b w:val="false"/>
          <w:i w:val="false"/>
          <w:color w:val="000000"/>
          <w:sz w:val="28"/>
        </w:rPr>
        <w:t>
      механизмдерді, айла-бұйымдарды, мүкәммалды, сондай-ақ автомобильдерді жууға арналған үй-жайлар мен алаңдарды тазалықта және ақаусызжай-күйде ұстау.</w:t>
      </w:r>
    </w:p>
    <w:p>
      <w:pPr>
        <w:spacing w:after="0"/>
        <w:ind w:left="0"/>
        <w:jc w:val="both"/>
      </w:pPr>
      <w:r>
        <w:rPr>
          <w:rFonts w:ascii="Times New Roman"/>
          <w:b w:val="false"/>
          <w:i w:val="false"/>
          <w:color w:val="000000"/>
          <w:sz w:val="28"/>
        </w:rPr>
        <w:t>
      Орындаушы - жылжымалы құрамды жуып-тазалаушы;</w:t>
      </w:r>
    </w:p>
    <w:p>
      <w:pPr>
        <w:spacing w:after="0"/>
        <w:ind w:left="0"/>
        <w:jc w:val="both"/>
      </w:pPr>
      <w:r>
        <w:rPr>
          <w:rFonts w:ascii="Times New Roman"/>
          <w:b w:val="false"/>
          <w:i w:val="false"/>
          <w:color w:val="000000"/>
          <w:sz w:val="28"/>
        </w:rPr>
        <w:t>
      2) жұмыстың мәні:</w:t>
      </w:r>
    </w:p>
    <w:p>
      <w:pPr>
        <w:spacing w:after="0"/>
        <w:ind w:left="0"/>
        <w:jc w:val="both"/>
      </w:pPr>
      <w:r>
        <w:rPr>
          <w:rFonts w:ascii="Times New Roman"/>
          <w:b w:val="false"/>
          <w:i w:val="false"/>
          <w:color w:val="000000"/>
          <w:sz w:val="28"/>
        </w:rPr>
        <w:t>
      полигонға қатты тұрмыстық қалдықтарды жеткізетін көлікті өткізу және есепке алу;</w:t>
      </w:r>
    </w:p>
    <w:p>
      <w:pPr>
        <w:spacing w:after="0"/>
        <w:ind w:left="0"/>
        <w:jc w:val="both"/>
      </w:pPr>
      <w:r>
        <w:rPr>
          <w:rFonts w:ascii="Times New Roman"/>
          <w:b w:val="false"/>
          <w:i w:val="false"/>
          <w:color w:val="000000"/>
          <w:sz w:val="28"/>
        </w:rPr>
        <w:t>
      ілеспе құжаттардағы деректерді қатты тұрмыстық қалдықтардың нақты жай-күйімен және бар болуымен салыстырып тексеру;</w:t>
      </w:r>
    </w:p>
    <w:p>
      <w:pPr>
        <w:spacing w:after="0"/>
        <w:ind w:left="0"/>
        <w:jc w:val="both"/>
      </w:pPr>
      <w:r>
        <w:rPr>
          <w:rFonts w:ascii="Times New Roman"/>
          <w:b w:val="false"/>
          <w:i w:val="false"/>
          <w:color w:val="000000"/>
          <w:sz w:val="28"/>
        </w:rPr>
        <w:t>
      қатты тұрмыстық қалдықтарды түсіру орындарын көрсету және түсірілуін қадағалау;</w:t>
      </w:r>
    </w:p>
    <w:p>
      <w:pPr>
        <w:spacing w:after="0"/>
        <w:ind w:left="0"/>
        <w:jc w:val="both"/>
      </w:pPr>
      <w:r>
        <w:rPr>
          <w:rFonts w:ascii="Times New Roman"/>
          <w:b w:val="false"/>
          <w:i w:val="false"/>
          <w:color w:val="000000"/>
          <w:sz w:val="28"/>
        </w:rPr>
        <w:t>
      репер көмегімен қатты тұрмыстық қалдықтардың төгілетін қабатының белгіленген биіктігінің сақталуына және тығыздалу дәрежесіне бақылау жасау;</w:t>
      </w:r>
    </w:p>
    <w:p>
      <w:pPr>
        <w:spacing w:after="0"/>
        <w:ind w:left="0"/>
        <w:jc w:val="both"/>
      </w:pPr>
      <w:r>
        <w:rPr>
          <w:rFonts w:ascii="Times New Roman"/>
          <w:b w:val="false"/>
          <w:i w:val="false"/>
          <w:color w:val="000000"/>
          <w:sz w:val="28"/>
        </w:rPr>
        <w:t>
      ванналарды зарарсыздандыру ерітіндісімен толтыру;</w:t>
      </w:r>
    </w:p>
    <w:p>
      <w:pPr>
        <w:spacing w:after="0"/>
        <w:ind w:left="0"/>
        <w:jc w:val="both"/>
      </w:pPr>
      <w:r>
        <w:rPr>
          <w:rFonts w:ascii="Times New Roman"/>
          <w:b w:val="false"/>
          <w:i w:val="false"/>
          <w:color w:val="000000"/>
          <w:sz w:val="28"/>
        </w:rPr>
        <w:t>
      тасымалданатын торлықоршаулардың орнын ауыстыру және тазалау;</w:t>
      </w:r>
    </w:p>
    <w:p>
      <w:pPr>
        <w:spacing w:after="0"/>
        <w:ind w:left="0"/>
        <w:jc w:val="both"/>
      </w:pPr>
      <w:r>
        <w:rPr>
          <w:rFonts w:ascii="Times New Roman"/>
          <w:b w:val="false"/>
          <w:i w:val="false"/>
          <w:color w:val="000000"/>
          <w:sz w:val="28"/>
        </w:rPr>
        <w:t>
      репер орнату.</w:t>
      </w:r>
    </w:p>
    <w:p>
      <w:pPr>
        <w:spacing w:after="0"/>
        <w:ind w:left="0"/>
        <w:jc w:val="both"/>
      </w:pPr>
      <w:r>
        <w:rPr>
          <w:rFonts w:ascii="Times New Roman"/>
          <w:b w:val="false"/>
          <w:i w:val="false"/>
          <w:color w:val="000000"/>
          <w:sz w:val="28"/>
        </w:rPr>
        <w:t>
      Орындаушы - елді мекендерді жайғастыру жөніндегі жұмысшы;</w:t>
      </w:r>
    </w:p>
    <w:p>
      <w:pPr>
        <w:spacing w:after="0"/>
        <w:ind w:left="0"/>
        <w:jc w:val="both"/>
      </w:pPr>
      <w:r>
        <w:rPr>
          <w:rFonts w:ascii="Times New Roman"/>
          <w:b w:val="false"/>
          <w:i w:val="false"/>
          <w:color w:val="000000"/>
          <w:sz w:val="28"/>
        </w:rPr>
        <w:t>
      3) жұмыстың мәні:</w:t>
      </w:r>
    </w:p>
    <w:p>
      <w:pPr>
        <w:spacing w:after="0"/>
        <w:ind w:left="0"/>
        <w:jc w:val="both"/>
      </w:pPr>
      <w:r>
        <w:rPr>
          <w:rFonts w:ascii="Times New Roman"/>
          <w:b w:val="false"/>
          <w:i w:val="false"/>
          <w:color w:val="000000"/>
          <w:sz w:val="28"/>
        </w:rPr>
        <w:t>
      автомобильді уақтылы беруді қамтамасыз ету;</w:t>
      </w:r>
    </w:p>
    <w:p>
      <w:pPr>
        <w:spacing w:after="0"/>
        <w:ind w:left="0"/>
        <w:jc w:val="both"/>
      </w:pPr>
      <w:r>
        <w:rPr>
          <w:rFonts w:ascii="Times New Roman"/>
          <w:b w:val="false"/>
          <w:i w:val="false"/>
          <w:color w:val="000000"/>
          <w:sz w:val="28"/>
        </w:rPr>
        <w:t>
      жүргізушіге бекітіліп берілген автомобильді техникалық ақаусыз жай-күйде ұстау;</w:t>
      </w:r>
    </w:p>
    <w:p>
      <w:pPr>
        <w:spacing w:after="0"/>
        <w:ind w:left="0"/>
        <w:jc w:val="both"/>
      </w:pPr>
      <w:r>
        <w:rPr>
          <w:rFonts w:ascii="Times New Roman"/>
          <w:b w:val="false"/>
          <w:i w:val="false"/>
          <w:color w:val="000000"/>
          <w:sz w:val="28"/>
        </w:rPr>
        <w:t>
      автомобильді және оның ішіндегі мүлікті сақтау жөнінде шаралар қабылдау;</w:t>
      </w:r>
    </w:p>
    <w:p>
      <w:pPr>
        <w:spacing w:after="0"/>
        <w:ind w:left="0"/>
        <w:jc w:val="both"/>
      </w:pPr>
      <w:r>
        <w:rPr>
          <w:rFonts w:ascii="Times New Roman"/>
          <w:b w:val="false"/>
          <w:i w:val="false"/>
          <w:color w:val="000000"/>
          <w:sz w:val="28"/>
        </w:rPr>
        <w:t>
      жолаушылардың өмірі мен денсаулығының сақталуын барынша қамтамасыз ететін автомобиль жүргізуді жүзеге асыру.</w:t>
      </w:r>
    </w:p>
    <w:p>
      <w:pPr>
        <w:spacing w:after="0"/>
        <w:ind w:left="0"/>
        <w:jc w:val="both"/>
      </w:pPr>
      <w:r>
        <w:rPr>
          <w:rFonts w:ascii="Times New Roman"/>
          <w:b w:val="false"/>
          <w:i w:val="false"/>
          <w:color w:val="000000"/>
          <w:sz w:val="28"/>
        </w:rPr>
        <w:t xml:space="preserve">
      Орындаушы - автомобиль жүргізушісі, автомобиль жүргізушілері санының нормативі осы Еңбек нормаларына </w:t>
      </w:r>
      <w:r>
        <w:rPr>
          <w:rFonts w:ascii="Times New Roman"/>
          <w:b w:val="false"/>
          <w:i w:val="false"/>
          <w:color w:val="000000"/>
          <w:sz w:val="28"/>
        </w:rPr>
        <w:t>39-қосымшаның</w:t>
      </w:r>
      <w:r>
        <w:rPr>
          <w:rFonts w:ascii="Times New Roman"/>
          <w:b w:val="false"/>
          <w:i w:val="false"/>
          <w:color w:val="000000"/>
          <w:sz w:val="28"/>
        </w:rPr>
        <w:t xml:space="preserve"> 3-кестесінде келтірілген;</w:t>
      </w:r>
    </w:p>
    <w:p>
      <w:pPr>
        <w:spacing w:after="0"/>
        <w:ind w:left="0"/>
        <w:jc w:val="both"/>
      </w:pPr>
      <w:r>
        <w:rPr>
          <w:rFonts w:ascii="Times New Roman"/>
          <w:b w:val="false"/>
          <w:i w:val="false"/>
          <w:color w:val="000000"/>
          <w:sz w:val="28"/>
        </w:rPr>
        <w:t>
      4) жұмыстың мәні:</w:t>
      </w:r>
    </w:p>
    <w:p>
      <w:pPr>
        <w:spacing w:after="0"/>
        <w:ind w:left="0"/>
        <w:jc w:val="both"/>
      </w:pPr>
      <w:r>
        <w:rPr>
          <w:rFonts w:ascii="Times New Roman"/>
          <w:b w:val="false"/>
          <w:i w:val="false"/>
          <w:color w:val="000000"/>
          <w:sz w:val="28"/>
        </w:rPr>
        <w:t>
      қоқыс жүгін тасымалдау кезінде әртүрлі жүйедегі және жүк көтергішіндегі көлік-жинау машиналарын басқару;</w:t>
      </w:r>
    </w:p>
    <w:p>
      <w:pPr>
        <w:spacing w:after="0"/>
        <w:ind w:left="0"/>
        <w:jc w:val="both"/>
      </w:pPr>
      <w:r>
        <w:rPr>
          <w:rFonts w:ascii="Times New Roman"/>
          <w:b w:val="false"/>
          <w:i w:val="false"/>
          <w:color w:val="000000"/>
          <w:sz w:val="28"/>
        </w:rPr>
        <w:t>
      тиеуді және түсіруді қадағалау;</w:t>
      </w:r>
    </w:p>
    <w:p>
      <w:pPr>
        <w:spacing w:after="0"/>
        <w:ind w:left="0"/>
        <w:jc w:val="both"/>
      </w:pPr>
      <w:r>
        <w:rPr>
          <w:rFonts w:ascii="Times New Roman"/>
          <w:b w:val="false"/>
          <w:i w:val="false"/>
          <w:color w:val="000000"/>
          <w:sz w:val="28"/>
        </w:rPr>
        <w:t>
      көлік-жинау машинасына техникалық қызмет көрсету және оны ақаусыз жай-күйде ұстау.</w:t>
      </w:r>
    </w:p>
    <w:p>
      <w:pPr>
        <w:spacing w:after="0"/>
        <w:ind w:left="0"/>
        <w:jc w:val="both"/>
      </w:pPr>
      <w:r>
        <w:rPr>
          <w:rFonts w:ascii="Times New Roman"/>
          <w:b w:val="false"/>
          <w:i w:val="false"/>
          <w:color w:val="000000"/>
          <w:sz w:val="28"/>
        </w:rPr>
        <w:t>
      Орындаушы - көлік-жинау машиналарының жүргізушісі;</w:t>
      </w:r>
    </w:p>
    <w:p>
      <w:pPr>
        <w:spacing w:after="0"/>
        <w:ind w:left="0"/>
        <w:jc w:val="both"/>
      </w:pPr>
      <w:r>
        <w:rPr>
          <w:rFonts w:ascii="Times New Roman"/>
          <w:b w:val="false"/>
          <w:i w:val="false"/>
          <w:color w:val="000000"/>
          <w:sz w:val="28"/>
        </w:rPr>
        <w:t>
      5) жұмыстың мәні:</w:t>
      </w:r>
    </w:p>
    <w:p>
      <w:pPr>
        <w:spacing w:after="0"/>
        <w:ind w:left="0"/>
        <w:jc w:val="both"/>
      </w:pPr>
      <w:r>
        <w:rPr>
          <w:rFonts w:ascii="Times New Roman"/>
          <w:b w:val="false"/>
          <w:i w:val="false"/>
          <w:color w:val="000000"/>
          <w:sz w:val="28"/>
        </w:rPr>
        <w:t>
      тіркемелі айла-бұйымдарды немесе құрылғыларды қолдана отырып әртүрлі салмақтағы және габариттегі әртүрлі жүктерді, машиналарды, механизмдерді, металлконстукцияларды және құрылыстарды тасымалдау;</w:t>
      </w:r>
    </w:p>
    <w:p>
      <w:pPr>
        <w:spacing w:after="0"/>
        <w:ind w:left="0"/>
        <w:jc w:val="both"/>
      </w:pPr>
      <w:r>
        <w:rPr>
          <w:rFonts w:ascii="Times New Roman"/>
          <w:b w:val="false"/>
          <w:i w:val="false"/>
          <w:color w:val="000000"/>
          <w:sz w:val="28"/>
        </w:rPr>
        <w:t xml:space="preserve">
      тасымалданатын жүктерді тиеуді, бекітуді және түсіруді қадағалау. </w:t>
      </w:r>
    </w:p>
    <w:p>
      <w:pPr>
        <w:spacing w:after="0"/>
        <w:ind w:left="0"/>
        <w:jc w:val="both"/>
      </w:pPr>
      <w:r>
        <w:rPr>
          <w:rFonts w:ascii="Times New Roman"/>
          <w:b w:val="false"/>
          <w:i w:val="false"/>
          <w:color w:val="000000"/>
          <w:sz w:val="28"/>
        </w:rPr>
        <w:t>
      Орындаушы - тракторист;</w:t>
      </w:r>
    </w:p>
    <w:p>
      <w:pPr>
        <w:spacing w:after="0"/>
        <w:ind w:left="0"/>
        <w:jc w:val="both"/>
      </w:pPr>
      <w:r>
        <w:rPr>
          <w:rFonts w:ascii="Times New Roman"/>
          <w:b w:val="false"/>
          <w:i w:val="false"/>
          <w:color w:val="000000"/>
          <w:sz w:val="28"/>
        </w:rPr>
        <w:t>
      6) жұмыстың мәні:</w:t>
      </w:r>
    </w:p>
    <w:p>
      <w:pPr>
        <w:spacing w:after="0"/>
        <w:ind w:left="0"/>
        <w:jc w:val="both"/>
      </w:pPr>
      <w:r>
        <w:rPr>
          <w:rFonts w:ascii="Times New Roman"/>
          <w:b w:val="false"/>
          <w:i w:val="false"/>
          <w:color w:val="000000"/>
          <w:sz w:val="28"/>
        </w:rPr>
        <w:t>
      автомобиль жолдарының үстіңгі қабатын және өзге де құрылысты салу және жөндеу кезінде қолданылатын әртүрлі типтегі және мақсаттағы машиналар мен механизмдерді басқару;</w:t>
      </w:r>
    </w:p>
    <w:p>
      <w:pPr>
        <w:spacing w:after="0"/>
        <w:ind w:left="0"/>
        <w:jc w:val="both"/>
      </w:pPr>
      <w:r>
        <w:rPr>
          <w:rFonts w:ascii="Times New Roman"/>
          <w:b w:val="false"/>
          <w:i w:val="false"/>
          <w:color w:val="000000"/>
          <w:sz w:val="28"/>
        </w:rPr>
        <w:t>
      машинаға техникалық қызмет көрсету, оның жүйелері мен тораптарының ақаусыздығын тексеру;</w:t>
      </w:r>
    </w:p>
    <w:p>
      <w:pPr>
        <w:spacing w:after="0"/>
        <w:ind w:left="0"/>
        <w:jc w:val="both"/>
      </w:pPr>
      <w:r>
        <w:rPr>
          <w:rFonts w:ascii="Times New Roman"/>
          <w:b w:val="false"/>
          <w:i w:val="false"/>
          <w:color w:val="000000"/>
          <w:sz w:val="28"/>
        </w:rPr>
        <w:t>
      қызмет көрсетілетін машиналар мен механизмдердің жұмысындағы ақаулықтарды анықтау және жою;</w:t>
      </w:r>
    </w:p>
    <w:p>
      <w:pPr>
        <w:spacing w:after="0"/>
        <w:ind w:left="0"/>
        <w:jc w:val="both"/>
      </w:pPr>
      <w:r>
        <w:rPr>
          <w:rFonts w:ascii="Times New Roman"/>
          <w:b w:val="false"/>
          <w:i w:val="false"/>
          <w:color w:val="000000"/>
          <w:sz w:val="28"/>
        </w:rPr>
        <w:t>
      профилактикалық жөндеу және жөндеудің басқа да түрлеріне қатысу.</w:t>
      </w:r>
    </w:p>
    <w:p>
      <w:pPr>
        <w:spacing w:after="0"/>
        <w:ind w:left="0"/>
        <w:jc w:val="both"/>
      </w:pPr>
      <w:r>
        <w:rPr>
          <w:rFonts w:ascii="Times New Roman"/>
          <w:b w:val="false"/>
          <w:i w:val="false"/>
          <w:color w:val="000000"/>
          <w:sz w:val="28"/>
        </w:rPr>
        <w:t>
      Орындаушы - машинист (автожол құрылыс машиналары).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w:t>
            </w:r>
            <w:r>
              <w:br/>
            </w:r>
            <w:r>
              <w:rPr>
                <w:rFonts w:ascii="Times New Roman"/>
                <w:b w:val="false"/>
                <w:i w:val="false"/>
                <w:color w:val="000000"/>
                <w:sz w:val="20"/>
              </w:rPr>
              <w:t>техникалық қызмет көрсетуді</w:t>
            </w:r>
            <w:r>
              <w:br/>
            </w:r>
            <w:r>
              <w:rPr>
                <w:rFonts w:ascii="Times New Roman"/>
                <w:b w:val="false"/>
                <w:i w:val="false"/>
                <w:color w:val="000000"/>
                <w:sz w:val="20"/>
              </w:rPr>
              <w:t>және олардың жұмыс істеуін</w:t>
            </w:r>
            <w:r>
              <w:br/>
            </w:r>
            <w:r>
              <w:rPr>
                <w:rFonts w:ascii="Times New Roman"/>
                <w:b w:val="false"/>
                <w:i w:val="false"/>
                <w:color w:val="000000"/>
                <w:sz w:val="20"/>
              </w:rPr>
              <w:t>қамтамасыз ететін</w:t>
            </w:r>
            <w:r>
              <w:br/>
            </w:r>
            <w:r>
              <w:rPr>
                <w:rFonts w:ascii="Times New Roman"/>
                <w:b w:val="false"/>
                <w:i w:val="false"/>
                <w:color w:val="000000"/>
                <w:sz w:val="20"/>
              </w:rPr>
              <w:t>жұмыскерлерінің еңбек</w:t>
            </w:r>
            <w:r>
              <w:br/>
            </w:r>
            <w:r>
              <w:rPr>
                <w:rFonts w:ascii="Times New Roman"/>
                <w:b w:val="false"/>
                <w:i w:val="false"/>
                <w:color w:val="000000"/>
                <w:sz w:val="20"/>
              </w:rPr>
              <w:t>нормаларына</w:t>
            </w:r>
            <w:r>
              <w:br/>
            </w:r>
            <w:r>
              <w:rPr>
                <w:rFonts w:ascii="Times New Roman"/>
                <w:b w:val="false"/>
                <w:i w:val="false"/>
                <w:color w:val="000000"/>
                <w:sz w:val="20"/>
              </w:rPr>
              <w:t>1-қосымша</w:t>
            </w:r>
          </w:p>
        </w:tc>
      </w:tr>
    </w:tbl>
    <w:bookmarkStart w:name="z74" w:id="71"/>
    <w:p>
      <w:pPr>
        <w:spacing w:after="0"/>
        <w:ind w:left="0"/>
        <w:jc w:val="left"/>
      </w:pPr>
      <w:r>
        <w:rPr>
          <w:rFonts w:ascii="Times New Roman"/>
          <w:b/>
          <w:i w:val="false"/>
          <w:color w:val="000000"/>
        </w:rPr>
        <w:t xml:space="preserve"> Әуеайлақ жұмысшылары санының нормативі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8361"/>
        <w:gridCol w:w="2230"/>
      </w:tblGrid>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әуеайлақ төсемдерінің ауданы, м2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13 678-ге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13 679-дан 27 356-ға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27 357-ден 41 034-ке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41 035-тен 54 712-ге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54 713-тен 68 391-ге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68 392-ден 82 069-ға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82 070-тен 95 747-ге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95 748-ден 109 425-ке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109 426-дан 123 103-ке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123 104-тен 136 781-ге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136 782-ден 150 459-ға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150 460-тан 164 137-ге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164 138-ден 177 816-ға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177 817-ден 191 494-ке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191 495-тен 205 172-ге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205 173-тен 218 850-ге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218 851-ден 232 528-ге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232 529-дан 246 206-ға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246 207-ден 259 884-ке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259 885-тен 273562-ге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273563-тен 287 240-қа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287241-ден 300 918-ге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300919-дан 314 596-ға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314 597-ден және одан жоғары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w:t>
            </w:r>
            <w:r>
              <w:br/>
            </w:r>
            <w:r>
              <w:rPr>
                <w:rFonts w:ascii="Times New Roman"/>
                <w:b w:val="false"/>
                <w:i w:val="false"/>
                <w:color w:val="000000"/>
                <w:sz w:val="20"/>
              </w:rPr>
              <w:t>техникалық қызмет көрсетуді</w:t>
            </w:r>
            <w:r>
              <w:br/>
            </w:r>
            <w:r>
              <w:rPr>
                <w:rFonts w:ascii="Times New Roman"/>
                <w:b w:val="false"/>
                <w:i w:val="false"/>
                <w:color w:val="000000"/>
                <w:sz w:val="20"/>
              </w:rPr>
              <w:t>және олардың жұмыс істеуін</w:t>
            </w:r>
            <w:r>
              <w:br/>
            </w:r>
            <w:r>
              <w:rPr>
                <w:rFonts w:ascii="Times New Roman"/>
                <w:b w:val="false"/>
                <w:i w:val="false"/>
                <w:color w:val="000000"/>
                <w:sz w:val="20"/>
              </w:rPr>
              <w:t>қамтамасыз ететін</w:t>
            </w:r>
            <w:r>
              <w:br/>
            </w:r>
            <w:r>
              <w:rPr>
                <w:rFonts w:ascii="Times New Roman"/>
                <w:b w:val="false"/>
                <w:i w:val="false"/>
                <w:color w:val="000000"/>
                <w:sz w:val="20"/>
              </w:rPr>
              <w:t>жұмыскерлерінің еңбек</w:t>
            </w:r>
            <w:r>
              <w:br/>
            </w:r>
            <w:r>
              <w:rPr>
                <w:rFonts w:ascii="Times New Roman"/>
                <w:b w:val="false"/>
                <w:i w:val="false"/>
                <w:color w:val="000000"/>
                <w:sz w:val="20"/>
              </w:rPr>
              <w:t>нормаларына</w:t>
            </w:r>
            <w:r>
              <w:br/>
            </w:r>
            <w:r>
              <w:rPr>
                <w:rFonts w:ascii="Times New Roman"/>
                <w:b w:val="false"/>
                <w:i w:val="false"/>
                <w:color w:val="000000"/>
                <w:sz w:val="20"/>
              </w:rPr>
              <w:t>2-қосымша</w:t>
            </w:r>
          </w:p>
        </w:tc>
      </w:tr>
    </w:tbl>
    <w:bookmarkStart w:name="z76" w:id="72"/>
    <w:p>
      <w:pPr>
        <w:spacing w:after="0"/>
        <w:ind w:left="0"/>
        <w:jc w:val="left"/>
      </w:pPr>
      <w:r>
        <w:rPr>
          <w:rFonts w:ascii="Times New Roman"/>
          <w:b/>
          <w:i w:val="false"/>
          <w:color w:val="000000"/>
        </w:rPr>
        <w:t xml:space="preserve"> Техниктер (ұшу алаңын пайдалану жөніндегі) санының нормативі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6"/>
        <w:gridCol w:w="6387"/>
        <w:gridCol w:w="2957"/>
      </w:tblGrid>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жұмысшыларының орташа тізімдік саны, адам</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8-ге дейін</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15-ке дейін</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23-ке дейін</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24-тен 30-ға дейін</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38-ге дейін</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39-дан 45-ке дейін</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46-дан 53-ке дейін</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54-тен 60-қа дейін</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68-ге дейін</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69-дан және одан жоғары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w:t>
            </w:r>
            <w:r>
              <w:br/>
            </w:r>
            <w:r>
              <w:rPr>
                <w:rFonts w:ascii="Times New Roman"/>
                <w:b w:val="false"/>
                <w:i w:val="false"/>
                <w:color w:val="000000"/>
                <w:sz w:val="20"/>
              </w:rPr>
              <w:t>техникалық қызмет көрсетуді</w:t>
            </w:r>
            <w:r>
              <w:br/>
            </w:r>
            <w:r>
              <w:rPr>
                <w:rFonts w:ascii="Times New Roman"/>
                <w:b w:val="false"/>
                <w:i w:val="false"/>
                <w:color w:val="000000"/>
                <w:sz w:val="20"/>
              </w:rPr>
              <w:t>және олардың жұмыс істеуін</w:t>
            </w:r>
            <w:r>
              <w:br/>
            </w:r>
            <w:r>
              <w:rPr>
                <w:rFonts w:ascii="Times New Roman"/>
                <w:b w:val="false"/>
                <w:i w:val="false"/>
                <w:color w:val="000000"/>
                <w:sz w:val="20"/>
              </w:rPr>
              <w:t>қамтамасыз ететін</w:t>
            </w:r>
            <w:r>
              <w:br/>
            </w:r>
            <w:r>
              <w:rPr>
                <w:rFonts w:ascii="Times New Roman"/>
                <w:b w:val="false"/>
                <w:i w:val="false"/>
                <w:color w:val="000000"/>
                <w:sz w:val="20"/>
              </w:rPr>
              <w:t>жұмыскерлерінің еңбек</w:t>
            </w:r>
            <w:r>
              <w:br/>
            </w:r>
            <w:r>
              <w:rPr>
                <w:rFonts w:ascii="Times New Roman"/>
                <w:b w:val="false"/>
                <w:i w:val="false"/>
                <w:color w:val="000000"/>
                <w:sz w:val="20"/>
              </w:rPr>
              <w:t>нормаларына</w:t>
            </w:r>
            <w:r>
              <w:br/>
            </w:r>
            <w:r>
              <w:rPr>
                <w:rFonts w:ascii="Times New Roman"/>
                <w:b w:val="false"/>
                <w:i w:val="false"/>
                <w:color w:val="000000"/>
                <w:sz w:val="20"/>
              </w:rPr>
              <w:t>3-қосымша</w:t>
            </w:r>
          </w:p>
        </w:tc>
      </w:tr>
    </w:tbl>
    <w:bookmarkStart w:name="z78" w:id="73"/>
    <w:p>
      <w:pPr>
        <w:spacing w:after="0"/>
        <w:ind w:left="0"/>
        <w:jc w:val="left"/>
      </w:pPr>
      <w:r>
        <w:rPr>
          <w:rFonts w:ascii="Times New Roman"/>
          <w:b/>
          <w:i w:val="false"/>
          <w:color w:val="000000"/>
        </w:rPr>
        <w:t xml:space="preserve"> "Жол төсемдеріне қызмет көрсету және ағымдағы жөндеу" функциясы бойынша жұмыскерлер санының нормативі </w:t>
      </w:r>
    </w:p>
    <w:bookmarkEnd w:id="73"/>
    <w:bookmarkStart w:name="z79" w:id="74"/>
    <w:p>
      <w:pPr>
        <w:spacing w:after="0"/>
        <w:ind w:left="0"/>
        <w:jc w:val="left"/>
      </w:pPr>
      <w:r>
        <w:rPr>
          <w:rFonts w:ascii="Times New Roman"/>
          <w:b/>
          <w:i w:val="false"/>
          <w:color w:val="000000"/>
        </w:rPr>
        <w:t xml:space="preserve"> 1-кесте. Жол шеберлері санының нормативі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6696"/>
        <w:gridCol w:w="3582"/>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шебер учаскесінің ұзындығы, км.</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шебері</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0" w:id="75"/>
    <w:p>
      <w:pPr>
        <w:spacing w:after="0"/>
        <w:ind w:left="0"/>
        <w:jc w:val="left"/>
      </w:pPr>
      <w:r>
        <w:rPr>
          <w:rFonts w:ascii="Times New Roman"/>
          <w:b/>
          <w:i w:val="false"/>
          <w:color w:val="000000"/>
        </w:rPr>
        <w:t xml:space="preserve"> 2-кесте. Жол төсемдеріне қызмет көрсету нормативі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4288"/>
        <w:gridCol w:w="5418"/>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 түрі</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 жұмысшысына жол ұзындығы, км</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Асфальт-бетонды</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қиыршық тасты және қара ұсақ тасты</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тасты және қиыршықтасты</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топырақты</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Пішінделген топырақты</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Ескертпе: нормалар 6-7,5 м жүру бөлігінің ені үшін берілген;</w:t>
      </w:r>
    </w:p>
    <w:p>
      <w:pPr>
        <w:spacing w:after="0"/>
        <w:ind w:left="0"/>
        <w:jc w:val="both"/>
      </w:pPr>
      <w:r>
        <w:rPr>
          <w:rFonts w:ascii="Times New Roman"/>
          <w:b w:val="false"/>
          <w:i w:val="false"/>
          <w:color w:val="000000"/>
          <w:sz w:val="28"/>
        </w:rPr>
        <w:t>
      Жүру бөлігінің 3 жолақты ені кезінде 1,25 коэффициенті қолданылады;</w:t>
      </w:r>
    </w:p>
    <w:p>
      <w:pPr>
        <w:spacing w:after="0"/>
        <w:ind w:left="0"/>
        <w:jc w:val="both"/>
      </w:pPr>
      <w:r>
        <w:rPr>
          <w:rFonts w:ascii="Times New Roman"/>
          <w:b w:val="false"/>
          <w:i w:val="false"/>
          <w:color w:val="000000"/>
          <w:sz w:val="28"/>
        </w:rPr>
        <w:t>
      4 жолақты болған кезде - 1,5;</w:t>
      </w:r>
    </w:p>
    <w:p>
      <w:pPr>
        <w:spacing w:after="0"/>
        <w:ind w:left="0"/>
        <w:jc w:val="both"/>
      </w:pPr>
      <w:r>
        <w:rPr>
          <w:rFonts w:ascii="Times New Roman"/>
          <w:b w:val="false"/>
          <w:i w:val="false"/>
          <w:color w:val="000000"/>
          <w:sz w:val="28"/>
        </w:rPr>
        <w:t>
      6 жолақты болған кезде - 1,75.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w:t>
            </w:r>
            <w:r>
              <w:br/>
            </w:r>
            <w:r>
              <w:rPr>
                <w:rFonts w:ascii="Times New Roman"/>
                <w:b w:val="false"/>
                <w:i w:val="false"/>
                <w:color w:val="000000"/>
                <w:sz w:val="20"/>
              </w:rPr>
              <w:t>техникалық қызмет көрсетуді</w:t>
            </w:r>
            <w:r>
              <w:br/>
            </w:r>
            <w:r>
              <w:rPr>
                <w:rFonts w:ascii="Times New Roman"/>
                <w:b w:val="false"/>
                <w:i w:val="false"/>
                <w:color w:val="000000"/>
                <w:sz w:val="20"/>
              </w:rPr>
              <w:t>және олардың жұмыс істеуін</w:t>
            </w:r>
            <w:r>
              <w:br/>
            </w:r>
            <w:r>
              <w:rPr>
                <w:rFonts w:ascii="Times New Roman"/>
                <w:b w:val="false"/>
                <w:i w:val="false"/>
                <w:color w:val="000000"/>
                <w:sz w:val="20"/>
              </w:rPr>
              <w:t>қамтамасыз ететін</w:t>
            </w:r>
            <w:r>
              <w:br/>
            </w:r>
            <w:r>
              <w:rPr>
                <w:rFonts w:ascii="Times New Roman"/>
                <w:b w:val="false"/>
                <w:i w:val="false"/>
                <w:color w:val="000000"/>
                <w:sz w:val="20"/>
              </w:rPr>
              <w:t>жұмыскерлерінің еңбек</w:t>
            </w:r>
            <w:r>
              <w:br/>
            </w:r>
            <w:r>
              <w:rPr>
                <w:rFonts w:ascii="Times New Roman"/>
                <w:b w:val="false"/>
                <w:i w:val="false"/>
                <w:color w:val="000000"/>
                <w:sz w:val="20"/>
              </w:rPr>
              <w:t>нормаларына</w:t>
            </w:r>
            <w:r>
              <w:br/>
            </w:r>
            <w:r>
              <w:rPr>
                <w:rFonts w:ascii="Times New Roman"/>
                <w:b w:val="false"/>
                <w:i w:val="false"/>
                <w:color w:val="000000"/>
                <w:sz w:val="20"/>
              </w:rPr>
              <w:t>4-қосымша</w:t>
            </w:r>
          </w:p>
        </w:tc>
      </w:tr>
    </w:tbl>
    <w:bookmarkStart w:name="z82" w:id="76"/>
    <w:p>
      <w:pPr>
        <w:spacing w:after="0"/>
        <w:ind w:left="0"/>
        <w:jc w:val="left"/>
      </w:pPr>
      <w:r>
        <w:rPr>
          <w:rFonts w:ascii="Times New Roman"/>
          <w:b/>
          <w:i w:val="false"/>
          <w:color w:val="000000"/>
        </w:rPr>
        <w:t xml:space="preserve"> "Техникалық күзет құралдарына қызмет көрсету және жөндеу" функциясы бойынша жұмыскерлер санының нормативі </w:t>
      </w:r>
    </w:p>
    <w:bookmarkEnd w:id="76"/>
    <w:bookmarkStart w:name="z83" w:id="77"/>
    <w:p>
      <w:pPr>
        <w:spacing w:after="0"/>
        <w:ind w:left="0"/>
        <w:jc w:val="left"/>
      </w:pPr>
      <w:r>
        <w:rPr>
          <w:rFonts w:ascii="Times New Roman"/>
          <w:b/>
          <w:i w:val="false"/>
          <w:color w:val="000000"/>
        </w:rPr>
        <w:t xml:space="preserve"> 1-кесте. Топ басшыларының және инженерлертобы санының нормативі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596"/>
        <w:gridCol w:w="3726"/>
        <w:gridCol w:w="4186"/>
        <w:gridCol w:w="2737"/>
      </w:tblGrid>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жалпы штат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150-ге дейін</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151-ден 299-ға дейін</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және одан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бастығы</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инженері</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84" w:id="78"/>
    <w:p>
      <w:pPr>
        <w:spacing w:after="0"/>
        <w:ind w:left="0"/>
        <w:jc w:val="left"/>
      </w:pPr>
      <w:r>
        <w:rPr>
          <w:rFonts w:ascii="Times New Roman"/>
          <w:b/>
          <w:i w:val="false"/>
          <w:color w:val="000000"/>
        </w:rPr>
        <w:t xml:space="preserve"> 2-кесте. Техникалық күзет құралдарына қызмет көрсетумен және жөндеумен айналысатын жұмыскерлер санының нормативі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658"/>
        <w:gridCol w:w="5222"/>
        <w:gridCol w:w="2879"/>
      </w:tblGrid>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Электржабдығын жөндеу және қызмет көрсету жөніндегі электрмонтер</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жалпы ауданының 1000 м2</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 жөніндегі слесарь</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жалпы ауданының 1000 м2</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желілерін пайдалану жөніндегі электрмонтер</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шарты бірлік</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Ескертпе: ғимараттың жалпы ауданын есептеген кезде техникалық күзет құралдары орнатылған ғимараттардың ауданы ескеріледі.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w:t>
            </w:r>
            <w:r>
              <w:br/>
            </w:r>
            <w:r>
              <w:rPr>
                <w:rFonts w:ascii="Times New Roman"/>
                <w:b w:val="false"/>
                <w:i w:val="false"/>
                <w:color w:val="000000"/>
                <w:sz w:val="20"/>
              </w:rPr>
              <w:t>техникалық қызмет көрсетуді</w:t>
            </w:r>
            <w:r>
              <w:br/>
            </w:r>
            <w:r>
              <w:rPr>
                <w:rFonts w:ascii="Times New Roman"/>
                <w:b w:val="false"/>
                <w:i w:val="false"/>
                <w:color w:val="000000"/>
                <w:sz w:val="20"/>
              </w:rPr>
              <w:t>және олардың жұмыс істеуін</w:t>
            </w:r>
            <w:r>
              <w:br/>
            </w:r>
            <w:r>
              <w:rPr>
                <w:rFonts w:ascii="Times New Roman"/>
                <w:b w:val="false"/>
                <w:i w:val="false"/>
                <w:color w:val="000000"/>
                <w:sz w:val="20"/>
              </w:rPr>
              <w:t>қамтамасыз ететін</w:t>
            </w:r>
            <w:r>
              <w:br/>
            </w:r>
            <w:r>
              <w:rPr>
                <w:rFonts w:ascii="Times New Roman"/>
                <w:b w:val="false"/>
                <w:i w:val="false"/>
                <w:color w:val="000000"/>
                <w:sz w:val="20"/>
              </w:rPr>
              <w:t>жұмыскерлерінің еңбек</w:t>
            </w:r>
            <w:r>
              <w:br/>
            </w:r>
            <w:r>
              <w:rPr>
                <w:rFonts w:ascii="Times New Roman"/>
                <w:b w:val="false"/>
                <w:i w:val="false"/>
                <w:color w:val="000000"/>
                <w:sz w:val="20"/>
              </w:rPr>
              <w:t>нормаларына</w:t>
            </w:r>
            <w:r>
              <w:br/>
            </w:r>
            <w:r>
              <w:rPr>
                <w:rFonts w:ascii="Times New Roman"/>
                <w:b w:val="false"/>
                <w:i w:val="false"/>
                <w:color w:val="000000"/>
                <w:sz w:val="20"/>
              </w:rPr>
              <w:t>5-қосымша</w:t>
            </w:r>
          </w:p>
        </w:tc>
      </w:tr>
    </w:tbl>
    <w:bookmarkStart w:name="z86" w:id="79"/>
    <w:p>
      <w:pPr>
        <w:spacing w:after="0"/>
        <w:ind w:left="0"/>
        <w:jc w:val="left"/>
      </w:pPr>
      <w:r>
        <w:rPr>
          <w:rFonts w:ascii="Times New Roman"/>
          <w:b/>
          <w:i w:val="false"/>
          <w:color w:val="000000"/>
        </w:rPr>
        <w:t xml:space="preserve"> "Ғимараттарды, құрылыстар мен жабдықты ағымдағы жөндеу" функциясы бойынша жұмыскерлер санының нормативі </w:t>
      </w:r>
    </w:p>
    <w:bookmarkEnd w:id="79"/>
    <w:bookmarkStart w:name="z87" w:id="80"/>
    <w:p>
      <w:pPr>
        <w:spacing w:after="0"/>
        <w:ind w:left="0"/>
        <w:jc w:val="left"/>
      </w:pPr>
      <w:r>
        <w:rPr>
          <w:rFonts w:ascii="Times New Roman"/>
          <w:b/>
          <w:i w:val="false"/>
          <w:color w:val="000000"/>
        </w:rPr>
        <w:t xml:space="preserve"> 1-кесте. Жұмыс жүргізушілер санының нормативі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5883"/>
        <w:gridCol w:w="4101"/>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Шеберлердің орташа тізімдік саны, адам</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жүргізушісі</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8" w:id="81"/>
    <w:p>
      <w:pPr>
        <w:spacing w:after="0"/>
        <w:ind w:left="0"/>
        <w:jc w:val="left"/>
      </w:pPr>
      <w:r>
        <w:rPr>
          <w:rFonts w:ascii="Times New Roman"/>
          <w:b/>
          <w:i w:val="false"/>
          <w:color w:val="000000"/>
        </w:rPr>
        <w:t xml:space="preserve"> 2-кесте. Шеберлер санының нормативі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6317"/>
        <w:gridCol w:w="3824"/>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жұмыскерлерінің орташа тізімдік саны, адам</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9" w:id="82"/>
    <w:p>
      <w:pPr>
        <w:spacing w:after="0"/>
        <w:ind w:left="0"/>
        <w:jc w:val="left"/>
      </w:pPr>
      <w:r>
        <w:rPr>
          <w:rFonts w:ascii="Times New Roman"/>
          <w:b/>
          <w:i w:val="false"/>
          <w:color w:val="000000"/>
        </w:rPr>
        <w:t xml:space="preserve"> 3-кесте. Ғимараттарды, құрылыстар мен жабдықты ағымдағы жөндеумен айналысатын жұмыскерлер санының нормативі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230"/>
        <w:gridCol w:w="4347"/>
        <w:gridCol w:w="1519"/>
        <w:gridCol w:w="1871"/>
        <w:gridCol w:w="1520"/>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4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өлшем бірлігіне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кірпіштен және тастас салынған ғимараттар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панельден - блоктан салынған ғимараттар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басқа да материалдардан салынған ғимараттар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төбе жабыны жөніндегі төбе жабушы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r>
              <w:rPr>
                <w:rFonts w:ascii="Times New Roman"/>
                <w:b w:val="false"/>
                <w:i w:val="false"/>
                <w:color w:val="000000"/>
                <w:vertAlign w:val="superscript"/>
              </w:rPr>
              <w:t>2</w:t>
            </w:r>
            <w:r>
              <w:rPr>
                <w:rFonts w:ascii="Times New Roman"/>
                <w:b w:val="false"/>
                <w:i w:val="false"/>
                <w:color w:val="000000"/>
                <w:sz w:val="20"/>
              </w:rPr>
              <w:t xml:space="preserve"> төбе жабыны болаттан жасалған төбе жабыны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Орамдық төбе жабыны жөніндегі және жеке материалдардан төбе жабындары жөніндегі төбе жабушы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r>
              <w:rPr>
                <w:rFonts w:ascii="Times New Roman"/>
                <w:b w:val="false"/>
                <w:i w:val="false"/>
                <w:color w:val="000000"/>
                <w:vertAlign w:val="superscript"/>
              </w:rPr>
              <w:t>2</w:t>
            </w:r>
            <w:r>
              <w:rPr>
                <w:rFonts w:ascii="Times New Roman"/>
                <w:b w:val="false"/>
                <w:i w:val="false"/>
                <w:color w:val="000000"/>
                <w:sz w:val="20"/>
              </w:rPr>
              <w:t xml:space="preserve"> қарақағаз рубероидынан және басқа да орамдық материалдардан төбе жабыны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r>
              <w:rPr>
                <w:rFonts w:ascii="Times New Roman"/>
                <w:b w:val="false"/>
                <w:i w:val="false"/>
                <w:color w:val="000000"/>
                <w:vertAlign w:val="superscript"/>
              </w:rPr>
              <w:t>2</w:t>
            </w:r>
            <w:r>
              <w:rPr>
                <w:rFonts w:ascii="Times New Roman"/>
                <w:b w:val="false"/>
                <w:i w:val="false"/>
                <w:color w:val="000000"/>
                <w:sz w:val="20"/>
              </w:rPr>
              <w:t xml:space="preserve"> талшықтас-цемент шиферінен, төбе жабындары мен өзге де материалдардан төбе жабыны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Балташы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м</w:t>
            </w:r>
            <w:r>
              <w:rPr>
                <w:rFonts w:ascii="Times New Roman"/>
                <w:b w:val="false"/>
                <w:i w:val="false"/>
                <w:color w:val="000000"/>
                <w:vertAlign w:val="superscript"/>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м</w:t>
            </w:r>
            <w:r>
              <w:rPr>
                <w:rFonts w:ascii="Times New Roman"/>
                <w:b w:val="false"/>
                <w:i w:val="false"/>
                <w:color w:val="000000"/>
                <w:vertAlign w:val="superscript"/>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Сылақшы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м</w:t>
            </w:r>
            <w:r>
              <w:rPr>
                <w:rFonts w:ascii="Times New Roman"/>
                <w:b w:val="false"/>
                <w:i w:val="false"/>
                <w:color w:val="000000"/>
                <w:vertAlign w:val="superscript"/>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Сырлаушы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м</w:t>
            </w:r>
            <w:r>
              <w:rPr>
                <w:rFonts w:ascii="Times New Roman"/>
                <w:b w:val="false"/>
                <w:i w:val="false"/>
                <w:color w:val="000000"/>
                <w:vertAlign w:val="superscript"/>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қалаушы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м</w:t>
            </w:r>
            <w:r>
              <w:rPr>
                <w:rFonts w:ascii="Times New Roman"/>
                <w:b w:val="false"/>
                <w:i w:val="false"/>
                <w:color w:val="000000"/>
                <w:vertAlign w:val="superscript"/>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Электр-газбен дәнекерлеуші</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м</w:t>
            </w:r>
            <w:r>
              <w:rPr>
                <w:rFonts w:ascii="Times New Roman"/>
                <w:b w:val="false"/>
                <w:i w:val="false"/>
                <w:color w:val="000000"/>
                <w:vertAlign w:val="superscript"/>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жұмысшы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шатыр астының, жертөлелердің, техникалық қабаттарының жалпы ауданының 1000 м</w:t>
            </w:r>
            <w:r>
              <w:rPr>
                <w:rFonts w:ascii="Times New Roman"/>
                <w:b w:val="false"/>
                <w:i w:val="false"/>
                <w:color w:val="000000"/>
                <w:vertAlign w:val="superscript"/>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жабық және оқшауланған әскери қалашықтардағы ғимараттардың жалпы ауданын есептеген кезде әскери бөлімдердің тұрғын үйлері мен жатақханалары ауданы ескеріледі.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6-қосымша</w:t>
            </w:r>
          </w:p>
        </w:tc>
      </w:tr>
    </w:tbl>
    <w:bookmarkStart w:name="z91" w:id="83"/>
    <w:p>
      <w:pPr>
        <w:spacing w:after="0"/>
        <w:ind w:left="0"/>
        <w:jc w:val="left"/>
      </w:pPr>
      <w:r>
        <w:rPr>
          <w:rFonts w:ascii="Times New Roman"/>
          <w:b/>
          <w:i w:val="false"/>
          <w:color w:val="000000"/>
        </w:rPr>
        <w:t xml:space="preserve"> "Авариялық-жөндеу жұмыстарын ұйымдастыру" функциясы бойынша жұмыскерлер санының нормативі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5530"/>
        <w:gridCol w:w="3813"/>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2-еу</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Авариялық-қалпына келтіру жұмыстарының слесарі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2-еу</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жөндеу және қызмет көрсету жөніндегі электрмонтер</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Электргазбен дәнекерлеуші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екі және одан көп қызмет көрсетілетін гарнизондар болған кезде қосымша ауысымға 1 бірлік электр жабдығын жөндеу және қызмет көрсету жөніндегі электрмонтер ұстауға рұқсат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7-қосымша</w:t>
            </w:r>
          </w:p>
        </w:tc>
      </w:tr>
    </w:tbl>
    <w:bookmarkStart w:name="z93" w:id="84"/>
    <w:p>
      <w:pPr>
        <w:spacing w:after="0"/>
        <w:ind w:left="0"/>
        <w:jc w:val="left"/>
      </w:pPr>
      <w:r>
        <w:rPr>
          <w:rFonts w:ascii="Times New Roman"/>
          <w:b/>
          <w:i w:val="false"/>
          <w:color w:val="000000"/>
        </w:rPr>
        <w:t xml:space="preserve"> "Электр желілері аудандары қызмет көрсетпейтін, басқа электрмен жабдықтау көздерінен қоректендірілетін электр шаруашылығы қызметін ұйымдастыру және қызмет көрсету" функциясы бойынша жұмыскерлер санының нормативі </w:t>
      </w:r>
    </w:p>
    <w:bookmarkEnd w:id="84"/>
    <w:bookmarkStart w:name="z94" w:id="85"/>
    <w:p>
      <w:pPr>
        <w:spacing w:after="0"/>
        <w:ind w:left="0"/>
        <w:jc w:val="left"/>
      </w:pPr>
      <w:r>
        <w:rPr>
          <w:rFonts w:ascii="Times New Roman"/>
          <w:b/>
          <w:i w:val="false"/>
          <w:color w:val="000000"/>
        </w:rPr>
        <w:t xml:space="preserve"> 1-кесте. Техниктер санының нормативі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7127"/>
        <w:gridCol w:w="3306"/>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қабылдағыштардың жалпы белгіленген қуаты, кВт</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астам</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5" w:id="86"/>
    <w:p>
      <w:pPr>
        <w:spacing w:after="0"/>
        <w:ind w:left="0"/>
        <w:jc w:val="left"/>
      </w:pPr>
      <w:r>
        <w:rPr>
          <w:rFonts w:ascii="Times New Roman"/>
          <w:b/>
          <w:i w:val="false"/>
          <w:color w:val="000000"/>
        </w:rPr>
        <w:t xml:space="preserve"> 2-кесте. Электр жабдықтарын жөндеу және қызмет көрсету жөніндегі электромонтерлер санының нормативі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638"/>
        <w:gridCol w:w="1239"/>
        <w:gridCol w:w="1239"/>
        <w:gridCol w:w="1367"/>
        <w:gridCol w:w="1495"/>
        <w:gridCol w:w="1559"/>
        <w:gridCol w:w="1495"/>
        <w:gridCol w:w="1624"/>
        <w:gridCol w:w="1090"/>
      </w:tblGrid>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қабылдағыштардың жалпы белгіленген қуаты, кВт</w:t>
            </w:r>
          </w:p>
        </w:tc>
      </w:tr>
      <w:tr>
        <w:trPr>
          <w:trHeight w:val="30" w:hRule="atLeast"/>
        </w:trPr>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 300-ге дейін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астам 600-ге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600-ден астам 1000-ға дейін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астам 2000-ға дейін</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нан астам 4000-ға дейін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4000-нан астам 6000-ға дейін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6000-нан астам 10000-ға дейін</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нан астам және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жөндеу және қызмет көрсету жөніндегі электрмонтер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bl>
    <w:p>
      <w:pPr>
        <w:spacing w:after="0"/>
        <w:ind w:left="0"/>
        <w:jc w:val="both"/>
      </w:pPr>
      <w:r>
        <w:rPr>
          <w:rFonts w:ascii="Times New Roman"/>
          <w:b w:val="false"/>
          <w:i w:val="false"/>
          <w:color w:val="000000"/>
          <w:sz w:val="28"/>
        </w:rPr>
        <w:t>
      Ескертпе: жұмыс сипаты бойынша электр қондырғыларын тәулік бойы бақылау талап етілетін объектілерде электр жабдығын жөндеу және қызмет көрсету жөніндегі кезекші (ауысатын) электрмонтерлер көзделеді.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8-қосымша</w:t>
            </w:r>
          </w:p>
        </w:tc>
      </w:tr>
    </w:tbl>
    <w:bookmarkStart w:name="z97" w:id="87"/>
    <w:p>
      <w:pPr>
        <w:spacing w:after="0"/>
        <w:ind w:left="0"/>
        <w:jc w:val="left"/>
      </w:pPr>
      <w:r>
        <w:rPr>
          <w:rFonts w:ascii="Times New Roman"/>
          <w:b/>
          <w:i w:val="false"/>
          <w:color w:val="000000"/>
        </w:rPr>
        <w:t xml:space="preserve"> "Қолданыстағы электр станцияларын ұйымдастыру және қызмет көрсету" функциясы бойынша жұмыскерлер санының нормативі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760"/>
        <w:gridCol w:w="699"/>
        <w:gridCol w:w="1523"/>
        <w:gridCol w:w="1701"/>
        <w:gridCol w:w="1876"/>
        <w:gridCol w:w="2052"/>
        <w:gridCol w:w="2053"/>
        <w:gridCol w:w="1230"/>
      </w:tblGrid>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электр станциясының жиынтық қуаты, кВт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60-қа дейін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 астам 100-ге дейін</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 500-ге дейін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астам 2000-ға дейін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2000-нан астам 4000-ға дейін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4000-нан астам 6000-ға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6000-нан астам және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 бастығы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 машинисі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2-еу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4-еу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5-еу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жөндеу және қызмет көрсету жөніндегі электрмонтер</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Электр-газбен дәнекерлеуші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электр станциясының жиынтық қуаты 500 кВт жоғары болған кезде ауысымға 1 бірлік қосымша іштен жану қозғалтқышының машинисі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9-қосымша</w:t>
            </w:r>
          </w:p>
        </w:tc>
      </w:tr>
    </w:tbl>
    <w:bookmarkStart w:name="z99" w:id="88"/>
    <w:p>
      <w:pPr>
        <w:spacing w:after="0"/>
        <w:ind w:left="0"/>
        <w:jc w:val="left"/>
      </w:pPr>
      <w:r>
        <w:rPr>
          <w:rFonts w:ascii="Times New Roman"/>
          <w:b/>
          <w:i w:val="false"/>
          <w:color w:val="000000"/>
        </w:rPr>
        <w:t xml:space="preserve"> "Резервтегі электр станцияларына қызмет көрсету" функциясы бойынша жұмыскерлер санының нормативі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7127"/>
        <w:gridCol w:w="3306"/>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жиынтық қуаты, кВт</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7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астам</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10-қосымша</w:t>
            </w:r>
          </w:p>
        </w:tc>
      </w:tr>
    </w:tbl>
    <w:bookmarkStart w:name="z100" w:id="89"/>
    <w:p>
      <w:pPr>
        <w:spacing w:after="0"/>
        <w:ind w:left="0"/>
        <w:jc w:val="left"/>
      </w:pPr>
      <w:r>
        <w:rPr>
          <w:rFonts w:ascii="Times New Roman"/>
          <w:b/>
          <w:i w:val="false"/>
          <w:color w:val="000000"/>
        </w:rPr>
        <w:t xml:space="preserve"> "Электр желілері аудандарына қызмет көрсететін электр шаруашылығының қызметін ұйымдастыру" функциясы бойынша жұмыскерлер санының нормативі </w:t>
      </w:r>
    </w:p>
    <w:bookmarkEnd w:id="89"/>
    <w:bookmarkStart w:name="z101" w:id="90"/>
    <w:p>
      <w:pPr>
        <w:spacing w:after="0"/>
        <w:ind w:left="0"/>
        <w:jc w:val="left"/>
      </w:pPr>
      <w:r>
        <w:rPr>
          <w:rFonts w:ascii="Times New Roman"/>
          <w:b/>
          <w:i w:val="false"/>
          <w:color w:val="000000"/>
        </w:rPr>
        <w:t xml:space="preserve"> 1-кесте. Бас инженер және (немесе) инженерлер санының нормативі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8625"/>
        <w:gridCol w:w="2349"/>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ауданының жұмыс көлемі, шартты бірлік</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1500-ден астам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500-1500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электр желілері ауданының жұмыс көлемі 500-денастам 1500-ге дейін шартты бірлікке дейін бір инженер лауазымы ұсталады.</w:t>
      </w:r>
    </w:p>
    <w:bookmarkStart w:name="z102" w:id="91"/>
    <w:p>
      <w:pPr>
        <w:spacing w:after="0"/>
        <w:ind w:left="0"/>
        <w:jc w:val="left"/>
      </w:pPr>
      <w:r>
        <w:rPr>
          <w:rFonts w:ascii="Times New Roman"/>
          <w:b/>
          <w:i w:val="false"/>
          <w:color w:val="000000"/>
        </w:rPr>
        <w:t xml:space="preserve"> 2-кесте. Өндірістік учаске шеберлері санының нормативі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3"/>
        <w:gridCol w:w="6733"/>
        <w:gridCol w:w="3124"/>
      </w:tblGrid>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учаскенің жұмыс көлемі, шартты бірліктер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учаскенің шебері</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астам</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11-қосымша</w:t>
            </w:r>
          </w:p>
        </w:tc>
      </w:tr>
    </w:tbl>
    <w:bookmarkStart w:name="z104" w:id="92"/>
    <w:p>
      <w:pPr>
        <w:spacing w:after="0"/>
        <w:ind w:left="0"/>
        <w:jc w:val="left"/>
      </w:pPr>
      <w:r>
        <w:rPr>
          <w:rFonts w:ascii="Times New Roman"/>
          <w:b/>
          <w:i w:val="false"/>
          <w:color w:val="000000"/>
        </w:rPr>
        <w:t xml:space="preserve"> "Электр желілері аудандарына қызмет көрсететін электр шаруашылықтарының қызметін жөндеу және қызмет көрсету" функциясы бойынша жұмыскерлер санының нормативі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0"/>
        <w:gridCol w:w="3266"/>
        <w:gridCol w:w="4787"/>
        <w:gridCol w:w="1747"/>
      </w:tblGrid>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аудандарының және өндірістік учаскелердің жұмыс көлемі, ш.б.</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электр жабдығына қызмет көрсету жөніндегі электрмонтер</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Әуедегі электр беретін желілерді жөндеу жөніндегі электрмонтер</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Жедел-көшпелі бригаданың электрмонтері</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желілерін жөндеу және монтаждау жөніндегі электрмонтер</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желілерін пайдалану жөніндегі электрмонтер</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Сынаулар мен өлшемдер жөніндегі электрмонтер</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құрылғыларының жабдығын жөндеу жөніндегі электрслесарь</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Электрсанауыштарын пайдалану жөніндегі электрмонтер</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Релелік қорғау және автоматика аппаратурасын жөндеу жөніндегі электрмонтер</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коммутацияны және байланысты жөндеу жөніндегі электрмонтер</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станцияларға қызмет көрсету жөніндегі электрмонтер</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 орамасын жөндеу және оқшаулау жөніндегі электрмонтер</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жөндеу және қызмет көрсету жөніндегі электрмонтер</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 жөндеу жөніндегі электрслесарь</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12-қосымша</w:t>
            </w:r>
          </w:p>
        </w:tc>
      </w:tr>
    </w:tbl>
    <w:bookmarkStart w:name="z106" w:id="93"/>
    <w:p>
      <w:pPr>
        <w:spacing w:after="0"/>
        <w:ind w:left="0"/>
        <w:jc w:val="left"/>
      </w:pPr>
      <w:r>
        <w:rPr>
          <w:rFonts w:ascii="Times New Roman"/>
          <w:b/>
          <w:i w:val="false"/>
          <w:color w:val="000000"/>
        </w:rPr>
        <w:t xml:space="preserve"> "Жылжымалы (стационарлық) ЭӨЗ-ны ұйымдастыру және қызмет көрсету" функциясы бойынша жұмыскерлер санының нормативі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1"/>
        <w:gridCol w:w="2826"/>
        <w:gridCol w:w="4831"/>
        <w:gridCol w:w="2322"/>
      </w:tblGrid>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 жұмысының жалпы көлемі, шартты бірліктер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бастығы</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Сынаулар мен өлшеулер жөніндегі электрмонтер</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жалпы жұмыс көлемі қызмет көрсетуге бір зертханаға бекітілген электр қондырғылары бойынша шартты бірлікте 3200 шартты бірліктен астам артық болған жағдайда ЭӨЗ жанында электр желілері аудандары құрылады.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13-қосымша</w:t>
            </w:r>
          </w:p>
        </w:tc>
      </w:tr>
    </w:tbl>
    <w:bookmarkStart w:name="z108" w:id="94"/>
    <w:p>
      <w:pPr>
        <w:spacing w:after="0"/>
        <w:ind w:left="0"/>
        <w:jc w:val="left"/>
      </w:pPr>
      <w:r>
        <w:rPr>
          <w:rFonts w:ascii="Times New Roman"/>
          <w:b/>
          <w:i w:val="false"/>
          <w:color w:val="000000"/>
        </w:rPr>
        <w:t xml:space="preserve"> "Су құбыры-кәріз шаруашылығын ұйымдастыру және қызмет көрсету" функциясы бойынша жұмыскерлер санының нормативі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4"/>
        <w:gridCol w:w="996"/>
        <w:gridCol w:w="7775"/>
        <w:gridCol w:w="1765"/>
      </w:tblGrid>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тәулігіне тұтынушыларға су таратудың және ағынды суларды тазартудың (өткізудің) жиынтық мөлшері, мың м3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астам</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7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 астам</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14-қосымша</w:t>
            </w:r>
          </w:p>
        </w:tc>
      </w:tr>
    </w:tbl>
    <w:bookmarkStart w:name="z110" w:id="95"/>
    <w:p>
      <w:pPr>
        <w:spacing w:after="0"/>
        <w:ind w:left="0"/>
        <w:jc w:val="left"/>
      </w:pPr>
      <w:r>
        <w:rPr>
          <w:rFonts w:ascii="Times New Roman"/>
          <w:b/>
          <w:i w:val="false"/>
          <w:color w:val="000000"/>
        </w:rPr>
        <w:t xml:space="preserve"> "Су құбырлары сорғы станцияларының жабдығына техникалық қызмет көрсету" функциясы бойынша жұмыскерлер санының нормативі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672"/>
        <w:gridCol w:w="1672"/>
        <w:gridCol w:w="1926"/>
        <w:gridCol w:w="1926"/>
        <w:gridCol w:w="1926"/>
        <w:gridCol w:w="2265"/>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станцияларының өнімділігі, тәулігіне мың м3</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қондырғысының машинисі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тәулігіне бір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1) қосарланған сорғы станцияларына бір және сол персонал бір уақытта қызмет көрсеткен кезде сорғы станцияларының өнімділігі бір уақытта қызмет көрсетілетін сорғы станцияларының жиынтық өнімділігі бойынша айқындалады; </w:t>
      </w:r>
    </w:p>
    <w:p>
      <w:pPr>
        <w:spacing w:after="0"/>
        <w:ind w:left="0"/>
        <w:jc w:val="both"/>
      </w:pPr>
      <w:r>
        <w:rPr>
          <w:rFonts w:ascii="Times New Roman"/>
          <w:b w:val="false"/>
          <w:i w:val="false"/>
          <w:color w:val="000000"/>
          <w:sz w:val="28"/>
        </w:rPr>
        <w:t xml:space="preserve">
      2) бір уақытта екі және одан астам сорғы станцияларына қызмет көрсетілген кезде сорғы қондырғыларының машинистер саны 1,1 коэффициентін ескере отырып, сорғы станцияларының белгіленген жиынтық өнімділігін негізге ала отырып айқындалады; </w:t>
      </w:r>
    </w:p>
    <w:p>
      <w:pPr>
        <w:spacing w:after="0"/>
        <w:ind w:left="0"/>
        <w:jc w:val="both"/>
      </w:pPr>
      <w:r>
        <w:rPr>
          <w:rFonts w:ascii="Times New Roman"/>
          <w:b w:val="false"/>
          <w:i w:val="false"/>
          <w:color w:val="000000"/>
          <w:sz w:val="28"/>
        </w:rPr>
        <w:t>
      3) ішінара автоматтандырылған сорғы қондырғыларына қызмет көрсету үшін машинистер саны осы нормативтерге 20-кестедегі нормативтік мәндерге төмендейтін коэффициентпен (0,5-тен аспайтын) автоматтандыру деңгейін ескере отырып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15-қосымша</w:t>
            </w:r>
          </w:p>
        </w:tc>
      </w:tr>
    </w:tbl>
    <w:bookmarkStart w:name="z112" w:id="96"/>
    <w:p>
      <w:pPr>
        <w:spacing w:after="0"/>
        <w:ind w:left="0"/>
        <w:jc w:val="left"/>
      </w:pPr>
      <w:r>
        <w:rPr>
          <w:rFonts w:ascii="Times New Roman"/>
          <w:b/>
          <w:i w:val="false"/>
          <w:color w:val="000000"/>
        </w:rPr>
        <w:t xml:space="preserve"> "Кәріздік сорғы станцияларының жабдығына техникалық қызмет көрсету" функциясы бойынша жұмыскерлер санының нормативі </w:t>
      </w:r>
    </w:p>
    <w:bookmarkEnd w:id="96"/>
    <w:bookmarkStart w:name="z113" w:id="97"/>
    <w:p>
      <w:pPr>
        <w:spacing w:after="0"/>
        <w:ind w:left="0"/>
        <w:jc w:val="left"/>
      </w:pPr>
      <w:r>
        <w:rPr>
          <w:rFonts w:ascii="Times New Roman"/>
          <w:b/>
          <w:i w:val="false"/>
          <w:color w:val="000000"/>
        </w:rPr>
        <w:t xml:space="preserve"> 1-кесте. Сорғы қондырғыларының машинистері санының нормативі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638"/>
        <w:gridCol w:w="1638"/>
        <w:gridCol w:w="1887"/>
        <w:gridCol w:w="1887"/>
        <w:gridCol w:w="1887"/>
        <w:gridCol w:w="2468"/>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станцияларының өнімділігі, тәулігіне мың м</w:t>
            </w:r>
            <w:r>
              <w:rPr>
                <w:rFonts w:ascii="Times New Roman"/>
                <w:b w:val="false"/>
                <w:i w:val="false"/>
                <w:color w:val="000000"/>
                <w:vertAlign w:val="superscript"/>
              </w:rPr>
              <w:t>3</w:t>
            </w:r>
          </w:p>
        </w:tc>
      </w:tr>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қондырғыларының машинисі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тәулігіне бір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both"/>
      </w:pPr>
      <w:r>
        <w:rPr>
          <w:rFonts w:ascii="Times New Roman"/>
          <w:b w:val="false"/>
          <w:i w:val="false"/>
          <w:color w:val="000000"/>
          <w:sz w:val="28"/>
        </w:rPr>
        <w:t>
      Ескертпе: ішінара автоматтандырылған сорғы қондырғыларына қызмет көрсету үшін машинистер саны нормативтік мәндерге төмендейтін коэффициентпен (0,5-тен аспайтын) автоматтандыру деңгейін ескере отырып белгіленеді.</w:t>
      </w:r>
    </w:p>
    <w:bookmarkStart w:name="z114" w:id="98"/>
    <w:p>
      <w:pPr>
        <w:spacing w:after="0"/>
        <w:ind w:left="0"/>
        <w:jc w:val="left"/>
      </w:pPr>
      <w:r>
        <w:rPr>
          <w:rFonts w:ascii="Times New Roman"/>
          <w:b/>
          <w:i w:val="false"/>
          <w:color w:val="000000"/>
        </w:rPr>
        <w:t xml:space="preserve"> 2-кесте. Кәріздік сорғы станциясының жабдығына техникалық қызмет көрсетумен айналысатын жұмыскерлер санының нормативі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6"/>
        <w:gridCol w:w="5727"/>
        <w:gridCol w:w="3017"/>
      </w:tblGrid>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сорғы станцияларында орнатылған жалпы сорғы саны, бірл.</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осы кестеде өндірістік база жағдайларында механикалық жөндеу жұмыстарын орындауды ескере отырып, су құбырының және жеке кәріз желісінің сорғы станцияларының жабдығын жөндеу және қызмет көрсету жөніндегі жұмысшылардың саны айқындалады;</w:t>
      </w:r>
    </w:p>
    <w:p>
      <w:pPr>
        <w:spacing w:after="0"/>
        <w:ind w:left="0"/>
        <w:jc w:val="both"/>
      </w:pPr>
      <w:r>
        <w:rPr>
          <w:rFonts w:ascii="Times New Roman"/>
          <w:b w:val="false"/>
          <w:i w:val="false"/>
          <w:color w:val="000000"/>
          <w:sz w:val="28"/>
        </w:rPr>
        <w:t>
      2) бір сорғының орташа өнімділігі 300 м</w:t>
      </w:r>
      <w:r>
        <w:rPr>
          <w:rFonts w:ascii="Times New Roman"/>
          <w:b w:val="false"/>
          <w:i w:val="false"/>
          <w:color w:val="000000"/>
          <w:vertAlign w:val="superscript"/>
        </w:rPr>
        <w:t>3</w:t>
      </w:r>
      <w:r>
        <w:rPr>
          <w:rFonts w:ascii="Times New Roman"/>
          <w:b w:val="false"/>
          <w:i w:val="false"/>
          <w:color w:val="000000"/>
          <w:sz w:val="28"/>
        </w:rPr>
        <w:t xml:space="preserve"> астам болған кезде осы кесте бойынша белгіленген нормативке сағатына 1,4 коэффициенті қолданылады;</w:t>
      </w:r>
    </w:p>
    <w:p>
      <w:pPr>
        <w:spacing w:after="0"/>
        <w:ind w:left="0"/>
        <w:jc w:val="both"/>
      </w:pPr>
      <w:r>
        <w:rPr>
          <w:rFonts w:ascii="Times New Roman"/>
          <w:b w:val="false"/>
          <w:i w:val="false"/>
          <w:color w:val="000000"/>
          <w:sz w:val="28"/>
        </w:rPr>
        <w:t>
      3) фактордың аралық мәндері үшін жұмысшылардың сандық нормативі сызықтық интерполяция әдісімен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16-қосымша</w:t>
            </w:r>
          </w:p>
        </w:tc>
      </w:tr>
    </w:tbl>
    <w:bookmarkStart w:name="z116" w:id="99"/>
    <w:p>
      <w:pPr>
        <w:spacing w:after="0"/>
        <w:ind w:left="0"/>
        <w:jc w:val="left"/>
      </w:pPr>
      <w:r>
        <w:rPr>
          <w:rFonts w:ascii="Times New Roman"/>
          <w:b/>
          <w:i w:val="false"/>
          <w:color w:val="000000"/>
        </w:rPr>
        <w:t xml:space="preserve"> "Айдау станцияларының сорғы қондырғыларын пайдалану" функциясы бойынша жұмыскерлер санының нормативі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8"/>
        <w:gridCol w:w="2705"/>
        <w:gridCol w:w="2705"/>
        <w:gridCol w:w="2706"/>
        <w:gridCol w:w="2706"/>
      </w:tblGrid>
      <w:tr>
        <w:trPr>
          <w:trHeight w:val="30" w:hRule="atLeast"/>
        </w:trPr>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қызмет көрсетілетін айдау агрегаттының саны, бірл.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қондырғысының машинисі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тәулігіне бір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both"/>
      </w:pPr>
      <w:r>
        <w:rPr>
          <w:rFonts w:ascii="Times New Roman"/>
          <w:b w:val="false"/>
          <w:i w:val="false"/>
          <w:color w:val="000000"/>
          <w:sz w:val="28"/>
        </w:rPr>
        <w:t>
      Ескертпе: айдау агрегаттарын ішінара автоматтандырылған басқару кезінде сорғы қондырғылары машинистерінің саны нормативтік мәндерге 0,8-ге тең төмендеу коэффициентімен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17-қосымша</w:t>
            </w:r>
          </w:p>
        </w:tc>
      </w:tr>
    </w:tbl>
    <w:bookmarkStart w:name="z118" w:id="100"/>
    <w:p>
      <w:pPr>
        <w:spacing w:after="0"/>
        <w:ind w:left="0"/>
        <w:jc w:val="left"/>
      </w:pPr>
      <w:r>
        <w:rPr>
          <w:rFonts w:ascii="Times New Roman"/>
          <w:b/>
          <w:i w:val="false"/>
          <w:color w:val="000000"/>
        </w:rPr>
        <w:t xml:space="preserve"> "Артезиан ұңғымаларының сорғы қондырғыларын пайдалану" функциясы бойынша жұмыскерлер саныныңнормативі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879"/>
        <w:gridCol w:w="1879"/>
        <w:gridCol w:w="1879"/>
        <w:gridCol w:w="1879"/>
        <w:gridCol w:w="1879"/>
        <w:gridCol w:w="1879"/>
      </w:tblGrid>
      <w:tr>
        <w:trPr>
          <w:trHeight w:val="30"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жұмыс істейтін ұңғымалар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қондырғыларының машинисі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тәулігіне бір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50-ден астам ұңғымаға қызмет көрсеткен кезде әрбір келесіге 0,1 адам нормативі қолданылады; </w:t>
      </w:r>
    </w:p>
    <w:p>
      <w:pPr>
        <w:spacing w:after="0"/>
        <w:ind w:left="0"/>
        <w:jc w:val="both"/>
      </w:pPr>
      <w:r>
        <w:rPr>
          <w:rFonts w:ascii="Times New Roman"/>
          <w:b w:val="false"/>
          <w:i w:val="false"/>
          <w:color w:val="000000"/>
          <w:sz w:val="28"/>
        </w:rPr>
        <w:t>
      2) ұңғымалар сорғы станциясынан 500 м дейін орналасқан кезде жерасты сутоғандарын пайдалану үшін қажетті қосымша жұмысшылар саны көзделмейді, өйткені осындай жағдайларда оларға қызмет көрсетуді сорғы станциясының персоналы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18-қосымша</w:t>
            </w:r>
          </w:p>
        </w:tc>
      </w:tr>
    </w:tbl>
    <w:bookmarkStart w:name="z120" w:id="101"/>
    <w:p>
      <w:pPr>
        <w:spacing w:after="0"/>
        <w:ind w:left="0"/>
        <w:jc w:val="left"/>
      </w:pPr>
      <w:r>
        <w:rPr>
          <w:rFonts w:ascii="Times New Roman"/>
          <w:b/>
          <w:i w:val="false"/>
          <w:color w:val="000000"/>
        </w:rPr>
        <w:t xml:space="preserve"> "Тазарту су құбыры станцияларын ұйымдастыру және қызмет көрсету" функциясы бойынша жұмыскерлер санының нормативі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855"/>
        <w:gridCol w:w="1847"/>
        <w:gridCol w:w="1661"/>
        <w:gridCol w:w="2464"/>
        <w:gridCol w:w="2586"/>
        <w:gridCol w:w="2032"/>
      </w:tblGrid>
      <w:tr>
        <w:trPr>
          <w:trHeight w:val="30" w:hRule="atLeast"/>
        </w:trPr>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 кешендерінің өнімділігі, тәулігіне мың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 автоматты аппаратурамен жабдықталған</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 қолмен басқару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астам 10-ға дейін</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 40 дейін</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астам және одан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станциясының бастығы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Хлоратор қондырғысының операторы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2-еу</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бактериологиялық талдау зертханашысы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су құбыры-кәріз шаруашылығы үшін химиялық-бактериологиялық талдау зертханашысы лауазымы тек азаматтық зертханаларда немесе санитариялық-эпидемиялық жасақтарда су талдауын жүргізу мүмкін болмаған жағдайда көзделеді;</w:t>
      </w:r>
    </w:p>
    <w:p>
      <w:pPr>
        <w:spacing w:after="0"/>
        <w:ind w:left="0"/>
        <w:jc w:val="both"/>
      </w:pPr>
      <w:r>
        <w:rPr>
          <w:rFonts w:ascii="Times New Roman"/>
          <w:b w:val="false"/>
          <w:i w:val="false"/>
          <w:color w:val="000000"/>
          <w:sz w:val="28"/>
        </w:rPr>
        <w:t>
      2) аумақтан шалғай немесе бөлімшелері технологиялық тұрғыдан әртүрлі тазарту құрылыстары кешеніне бір уақытта қызмет көрсету мүмкін болмаған кезде жұмыскерлердің саны әрбір бөлімшенің өнімділігі бойынша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19-қосымша</w:t>
            </w:r>
          </w:p>
        </w:tc>
      </w:tr>
    </w:tbl>
    <w:bookmarkStart w:name="z122" w:id="102"/>
    <w:p>
      <w:pPr>
        <w:spacing w:after="0"/>
        <w:ind w:left="0"/>
        <w:jc w:val="left"/>
      </w:pPr>
      <w:r>
        <w:rPr>
          <w:rFonts w:ascii="Times New Roman"/>
          <w:b/>
          <w:i w:val="false"/>
          <w:color w:val="000000"/>
        </w:rPr>
        <w:t xml:space="preserve"> "Су көзін өңдеу" функциясы бойынша жұмыскерлер санының нормативі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427"/>
        <w:gridCol w:w="782"/>
        <w:gridCol w:w="782"/>
        <w:gridCol w:w="901"/>
        <w:gridCol w:w="902"/>
        <w:gridCol w:w="902"/>
        <w:gridCol w:w="1020"/>
        <w:gridCol w:w="1021"/>
        <w:gridCol w:w="1021"/>
        <w:gridCol w:w="1021"/>
        <w:gridCol w:w="2975"/>
      </w:tblGrid>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өнімділігі, тәулігіне мың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 мың м3/ тәул. 700-ден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Сүзгілердегі оператор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Хлоратор қондырғысының операторы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Коагулянт</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қондырғылардың машинисі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өнімділігі тәулігіне 50 мың м</w:t>
      </w:r>
      <w:r>
        <w:rPr>
          <w:rFonts w:ascii="Times New Roman"/>
          <w:b w:val="false"/>
          <w:i w:val="false"/>
          <w:color w:val="000000"/>
          <w:vertAlign w:val="superscript"/>
        </w:rPr>
        <w:t>3</w:t>
      </w:r>
      <w:r>
        <w:rPr>
          <w:rFonts w:ascii="Times New Roman"/>
          <w:b w:val="false"/>
          <w:i w:val="false"/>
          <w:color w:val="000000"/>
          <w:sz w:val="28"/>
        </w:rPr>
        <w:t xml:space="preserve"> дейін тазарту құрылыстары үшін коагулянттар нормативтері реагенттердің бірнеше түрін дайындауды ескере отырып белгіленген;</w:t>
      </w:r>
    </w:p>
    <w:p>
      <w:pPr>
        <w:spacing w:after="0"/>
        <w:ind w:left="0"/>
        <w:jc w:val="both"/>
      </w:pPr>
      <w:r>
        <w:rPr>
          <w:rFonts w:ascii="Times New Roman"/>
          <w:b w:val="false"/>
          <w:i w:val="false"/>
          <w:color w:val="000000"/>
          <w:sz w:val="28"/>
        </w:rPr>
        <w:t>
      2) өнімділігі тәулігіне 50 мың м</w:t>
      </w:r>
      <w:r>
        <w:rPr>
          <w:rFonts w:ascii="Times New Roman"/>
          <w:b w:val="false"/>
          <w:i w:val="false"/>
          <w:color w:val="000000"/>
          <w:vertAlign w:val="superscript"/>
        </w:rPr>
        <w:t>3</w:t>
      </w:r>
      <w:r>
        <w:rPr>
          <w:rFonts w:ascii="Times New Roman"/>
          <w:b w:val="false"/>
          <w:i w:val="false"/>
          <w:color w:val="000000"/>
          <w:sz w:val="28"/>
        </w:rPr>
        <w:t xml:space="preserve"> жоғары тазарту құрылыстары үшін коагулянттар саны нормативтері реагенттің бір түрін дайындауды ескере отырып белгіленген. Реагенттердің бірнеше түрі қолданылған жағдайда коагулянттар санының нормативтері 1,3 коэффициентін ескере отырып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20-қосымша</w:t>
            </w:r>
          </w:p>
        </w:tc>
      </w:tr>
    </w:tbl>
    <w:bookmarkStart w:name="z124" w:id="103"/>
    <w:p>
      <w:pPr>
        <w:spacing w:after="0"/>
        <w:ind w:left="0"/>
        <w:jc w:val="left"/>
      </w:pPr>
      <w:r>
        <w:rPr>
          <w:rFonts w:ascii="Times New Roman"/>
          <w:b/>
          <w:i w:val="false"/>
          <w:color w:val="000000"/>
        </w:rPr>
        <w:t xml:space="preserve"> "Тазарту кәріз станцияларын ұйымдастыру және қызмет көрсету" функциясы бойынша жұмыскерлер санының нормативі </w:t>
      </w:r>
    </w:p>
    <w:bookmarkEnd w:id="103"/>
    <w:bookmarkStart w:name="z125" w:id="104"/>
    <w:p>
      <w:pPr>
        <w:spacing w:after="0"/>
        <w:ind w:left="0"/>
        <w:jc w:val="left"/>
      </w:pPr>
      <w:r>
        <w:rPr>
          <w:rFonts w:ascii="Times New Roman"/>
          <w:b/>
          <w:i w:val="false"/>
          <w:color w:val="000000"/>
        </w:rPr>
        <w:t xml:space="preserve"> 1-кесте. Тазарту кәріз станцияларын ұйымдастырумен және қызмет көрсетумен айналысатын жұмыскерлер санының нормативі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389"/>
        <w:gridCol w:w="1065"/>
        <w:gridCol w:w="1821"/>
        <w:gridCol w:w="2143"/>
        <w:gridCol w:w="2465"/>
        <w:gridCol w:w="1280"/>
        <w:gridCol w:w="1393"/>
      </w:tblGrid>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 кешенінің өнімділігі, тәулігіне мың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дейін</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астам 5-ке дейін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астам 10-ға дейін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астам 40-қа дейін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астам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тазарту және ағынды суларды зарарсыздандыру жеке құрылыстары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станциясының бастығы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Химиялық-бактериологиялық талдау зертханашысы (ауысымға)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both"/>
      </w:pPr>
      <w:r>
        <w:rPr>
          <w:rFonts w:ascii="Times New Roman"/>
          <w:b w:val="false"/>
          <w:i w:val="false"/>
          <w:color w:val="000000"/>
          <w:sz w:val="28"/>
        </w:rPr>
        <w:t>
      Ескертпе: су құбыры-кәріз шаруашылығы үшін химиялық-бактериологиялық талдау зертханашыларының лауазымы тек азаматтық зертханаларда немесе санитариялық-эпидемиялық жасақтарда су талдауын жүргізу мүмкін болмаған жағдайда көзделеді.</w:t>
      </w:r>
    </w:p>
    <w:bookmarkStart w:name="z126" w:id="105"/>
    <w:p>
      <w:pPr>
        <w:spacing w:after="0"/>
        <w:ind w:left="0"/>
        <w:jc w:val="left"/>
      </w:pPr>
      <w:r>
        <w:rPr>
          <w:rFonts w:ascii="Times New Roman"/>
          <w:b/>
          <w:i w:val="false"/>
          <w:color w:val="000000"/>
        </w:rPr>
        <w:t xml:space="preserve"> 2-кесте. Тазарту кәріз станциялары операторлары санының нормативі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287"/>
        <w:gridCol w:w="766"/>
        <w:gridCol w:w="1402"/>
        <w:gridCol w:w="1402"/>
        <w:gridCol w:w="1616"/>
        <w:gridCol w:w="1616"/>
        <w:gridCol w:w="1616"/>
        <w:gridCol w:w="1616"/>
      </w:tblGrid>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 тазарту құрылыстары элементтерінің атауы</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өнімділігі, тәулігіне мың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тәулігіне бір адам</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Метантенк</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Метантенктегі оператор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Биосүзгі немесе аэросүзгі</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Биосүзгідегі оператор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Аэротенк</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Аэротенктегі оператор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Хлорлау кезіндегі хлоратор қондырғылары:</w:t>
            </w:r>
            <w:r>
              <w:br/>
            </w:r>
            <w:r>
              <w:rPr>
                <w:rFonts w:ascii="Times New Roman"/>
                <w:b w:val="false"/>
                <w:i w:val="false"/>
                <w:color w:val="000000"/>
                <w:sz w:val="20"/>
              </w:rPr>
              <w:t>
а) сұйық хлормен;</w:t>
            </w:r>
            <w:r>
              <w:br/>
            </w:r>
            <w:r>
              <w:rPr>
                <w:rFonts w:ascii="Times New Roman"/>
                <w:b w:val="false"/>
                <w:i w:val="false"/>
                <w:color w:val="000000"/>
                <w:sz w:val="20"/>
              </w:rPr>
              <w:t>
б) хлорлы әкпен</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Хлоратор қондырғысының операторы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r>
              <w:rPr>
                <w:rFonts w:ascii="Times New Roman"/>
                <w:b w:val="false"/>
                <w:i w:val="false"/>
                <w:color w:val="000000"/>
                <w:sz w:val="20"/>
              </w:rPr>
              <w:t>
4,1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br/>
            </w:r>
            <w:r>
              <w:rPr>
                <w:rFonts w:ascii="Times New Roman"/>
                <w:b w:val="false"/>
                <w:i w:val="false"/>
                <w:color w:val="000000"/>
                <w:sz w:val="20"/>
              </w:rPr>
              <w:t>
4,6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5,5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6,8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r>
              <w:br/>
            </w:r>
            <w:r>
              <w:rPr>
                <w:rFonts w:ascii="Times New Roman"/>
                <w:b w:val="false"/>
                <w:i w:val="false"/>
                <w:color w:val="000000"/>
                <w:sz w:val="20"/>
              </w:rPr>
              <w:t>
8,2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r>
              <w:rPr>
                <w:rFonts w:ascii="Times New Roman"/>
                <w:b w:val="false"/>
                <w:i w:val="false"/>
                <w:color w:val="000000"/>
                <w:sz w:val="20"/>
              </w:rPr>
              <w:t>
8,2</w:t>
            </w:r>
          </w:p>
        </w:tc>
      </w:tr>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тазарту торы</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операторы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тазарту торы</w:t>
            </w: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Тұндырғыш және құм алаңдары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Тұндырғыш алаңдарындағыоператор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both"/>
      </w:pPr>
      <w:r>
        <w:rPr>
          <w:rFonts w:ascii="Times New Roman"/>
          <w:b w:val="false"/>
          <w:i w:val="false"/>
          <w:color w:val="000000"/>
          <w:sz w:val="28"/>
        </w:rPr>
        <w:t>
      Ескертпе: өнімділігіне 500 м</w:t>
      </w:r>
      <w:r>
        <w:rPr>
          <w:rFonts w:ascii="Times New Roman"/>
          <w:b w:val="false"/>
          <w:i w:val="false"/>
          <w:color w:val="000000"/>
          <w:vertAlign w:val="superscript"/>
        </w:rPr>
        <w:t>3</w:t>
      </w:r>
      <w:r>
        <w:rPr>
          <w:rFonts w:ascii="Times New Roman"/>
          <w:b w:val="false"/>
          <w:i w:val="false"/>
          <w:color w:val="000000"/>
          <w:sz w:val="28"/>
        </w:rPr>
        <w:t xml:space="preserve"> дейін тазарту құрылыстары кешеніне қызмет көрсету үшін тазарту құрылыстары операторларының саны 4 адам деп белгіленеді.</w:t>
      </w:r>
    </w:p>
    <w:bookmarkStart w:name="z127" w:id="106"/>
    <w:p>
      <w:pPr>
        <w:spacing w:after="0"/>
        <w:ind w:left="0"/>
        <w:jc w:val="left"/>
      </w:pPr>
      <w:r>
        <w:rPr>
          <w:rFonts w:ascii="Times New Roman"/>
          <w:b/>
          <w:i w:val="false"/>
          <w:color w:val="000000"/>
        </w:rPr>
        <w:t xml:space="preserve"> 3-кесте. Елді мекендерді жайластыру жөніндегі жұмысшылар санының нормативі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2"/>
        <w:gridCol w:w="4728"/>
      </w:tblGrid>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келіп түсетін қалдық көлемі, мың.м</w:t>
            </w:r>
            <w:r>
              <w:rPr>
                <w:rFonts w:ascii="Times New Roman"/>
                <w:b w:val="false"/>
                <w:i w:val="false"/>
                <w:color w:val="000000"/>
                <w:vertAlign w:val="superscript"/>
              </w:rPr>
              <w:t>3</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ауысымға бір адам</w:t>
            </w:r>
          </w:p>
        </w:tc>
      </w:tr>
      <w:tr>
        <w:trPr>
          <w:trHeight w:val="30" w:hRule="atLeast"/>
        </w:trPr>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дейін</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тәулігіне келіп түсетін қалдықтар көлемі 1000 м</w:t>
      </w:r>
      <w:r>
        <w:rPr>
          <w:rFonts w:ascii="Times New Roman"/>
          <w:b w:val="false"/>
          <w:i w:val="false"/>
          <w:color w:val="000000"/>
          <w:vertAlign w:val="superscript"/>
        </w:rPr>
        <w:t>3</w:t>
      </w:r>
      <w:r>
        <w:rPr>
          <w:rFonts w:ascii="Times New Roman"/>
          <w:b w:val="false"/>
          <w:i w:val="false"/>
          <w:color w:val="000000"/>
          <w:sz w:val="28"/>
        </w:rPr>
        <w:t xml:space="preserve"> астам болған кезде әрбір келесі 250 м3 көлемге - 0,2 адам нормативі қосылады.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21-қосымша</w:t>
            </w:r>
          </w:p>
        </w:tc>
      </w:tr>
    </w:tbl>
    <w:bookmarkStart w:name="z129" w:id="107"/>
    <w:p>
      <w:pPr>
        <w:spacing w:after="0"/>
        <w:ind w:left="0"/>
        <w:jc w:val="left"/>
      </w:pPr>
      <w:r>
        <w:rPr>
          <w:rFonts w:ascii="Times New Roman"/>
          <w:b/>
          <w:i w:val="false"/>
          <w:color w:val="000000"/>
        </w:rPr>
        <w:t xml:space="preserve"> "Су құбырының және кәріздің сыртқы желілері мен жүйелеріне қызмет көрсету" функциясы бойынша жұмыскерлер санының нормативі </w:t>
      </w:r>
    </w:p>
    <w:bookmarkEnd w:id="107"/>
    <w:bookmarkStart w:name="z130" w:id="108"/>
    <w:p>
      <w:pPr>
        <w:spacing w:after="0"/>
        <w:ind w:left="0"/>
        <w:jc w:val="left"/>
      </w:pPr>
      <w:r>
        <w:rPr>
          <w:rFonts w:ascii="Times New Roman"/>
          <w:b/>
          <w:i w:val="false"/>
          <w:color w:val="000000"/>
        </w:rPr>
        <w:t xml:space="preserve"> 1-кесте. Су құбыры-кәріз желісін аралап тексерушілер санының нормативі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728"/>
        <w:gridCol w:w="728"/>
        <w:gridCol w:w="728"/>
        <w:gridCol w:w="728"/>
        <w:gridCol w:w="728"/>
        <w:gridCol w:w="728"/>
        <w:gridCol w:w="728"/>
        <w:gridCol w:w="728"/>
        <w:gridCol w:w="950"/>
        <w:gridCol w:w="950"/>
        <w:gridCol w:w="950"/>
        <w:gridCol w:w="950"/>
        <w:gridCol w:w="951"/>
      </w:tblGrid>
      <w:tr>
        <w:trPr>
          <w:trHeight w:val="30" w:hRule="atLeast"/>
        </w:trPr>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түрлері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желісінің ұзындығы,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тартқыштарды, көше, орам және аулаішілік желіні қоса алғанда, су құбыры желісі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тәулігіне бір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желі ұзындығы 100 км астам болған кезде желінің әрбір келесі километріне 0,1 адам нормативі қолданылады;</w:t>
      </w:r>
    </w:p>
    <w:p>
      <w:pPr>
        <w:spacing w:after="0"/>
        <w:ind w:left="0"/>
        <w:jc w:val="both"/>
      </w:pPr>
      <w:r>
        <w:rPr>
          <w:rFonts w:ascii="Times New Roman"/>
          <w:b w:val="false"/>
          <w:i w:val="false"/>
          <w:color w:val="000000"/>
          <w:sz w:val="28"/>
        </w:rPr>
        <w:t>
      2) бірнеше әскери қалашықтарда су құбыры желісіне қызмет көрсету кезінде жұмысшылар саны әрбір әскери қалашық бойынша жеке айқындалады.</w:t>
      </w:r>
    </w:p>
    <w:bookmarkStart w:name="z131" w:id="109"/>
    <w:p>
      <w:pPr>
        <w:spacing w:after="0"/>
        <w:ind w:left="0"/>
        <w:jc w:val="left"/>
      </w:pPr>
      <w:r>
        <w:rPr>
          <w:rFonts w:ascii="Times New Roman"/>
          <w:b/>
          <w:i w:val="false"/>
          <w:color w:val="000000"/>
        </w:rPr>
        <w:t xml:space="preserve"> 2-кесте. Авариялық-қалпына келтіру жұмыстары слесарьлары санының нормативі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1817"/>
        <w:gridCol w:w="1817"/>
        <w:gridCol w:w="1817"/>
        <w:gridCol w:w="1817"/>
        <w:gridCol w:w="1818"/>
        <w:gridCol w:w="1818"/>
      </w:tblGrid>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желісінің ұзындығы,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Коллекторларды қоса алғанда, кәріз желісі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тәулігіне бір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желісінің ұзындығы, шақ.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Коллекторларды қоса алғанда, кәріз желісі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тәулігіне бір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желісінің ұзындығы, км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тәулігіне бір адам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желісінің ұзындығы, шақ.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тәулігіне бір адам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желі ұзындығы 250 км астам болған кезде желінің әрбір келесі километріне 0,1 адам нормативі қолданылады;</w:t>
      </w:r>
    </w:p>
    <w:p>
      <w:pPr>
        <w:spacing w:after="0"/>
        <w:ind w:left="0"/>
        <w:jc w:val="both"/>
      </w:pPr>
      <w:r>
        <w:rPr>
          <w:rFonts w:ascii="Times New Roman"/>
          <w:b w:val="false"/>
          <w:i w:val="false"/>
          <w:color w:val="000000"/>
          <w:sz w:val="28"/>
        </w:rPr>
        <w:t>
      2) бірнеше әскери қалашықтарда кәріз желісіне қызмет көрсету кезінде жұмысшылар саны әрбір жеке әскери қалашық бойынша жеке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22-қосымша</w:t>
            </w:r>
          </w:p>
        </w:tc>
      </w:tr>
    </w:tbl>
    <w:bookmarkStart w:name="z133" w:id="110"/>
    <w:p>
      <w:pPr>
        <w:spacing w:after="0"/>
        <w:ind w:left="0"/>
        <w:jc w:val="left"/>
      </w:pPr>
      <w:r>
        <w:rPr>
          <w:rFonts w:ascii="Times New Roman"/>
          <w:b/>
          <w:i w:val="false"/>
          <w:color w:val="000000"/>
        </w:rPr>
        <w:t xml:space="preserve"> "Су құбыры және кәріз жүйесі ішкі желілеріне қызмет көрсету" функциясы бойынша жұмыскерлер санының нормативі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938"/>
        <w:gridCol w:w="3486"/>
        <w:gridCol w:w="3976"/>
        <w:gridCol w:w="2184"/>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ғимараттар көлемі, мың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20-данастам 40-қа дейін</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40-танастам 100-ге дейін</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23-қосымша</w:t>
            </w:r>
          </w:p>
        </w:tc>
      </w:tr>
    </w:tbl>
    <w:bookmarkStart w:name="z135" w:id="111"/>
    <w:p>
      <w:pPr>
        <w:spacing w:after="0"/>
        <w:ind w:left="0"/>
        <w:jc w:val="left"/>
      </w:pPr>
      <w:r>
        <w:rPr>
          <w:rFonts w:ascii="Times New Roman"/>
          <w:b/>
          <w:i w:val="false"/>
          <w:color w:val="000000"/>
        </w:rPr>
        <w:t xml:space="preserve"> "Жылу шаруашылығын ұйымдастыру және қызмет көрсету" функциясы бойынша жұмыскерлер санының нормативі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6805"/>
        <w:gridCol w:w="3512"/>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шаруашылығының жылу өнімділігі, Гкал/сағ.</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3,5-ке дейін</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әскери бөлімдерді пәтерлерге орналастыру кезінде бірнеше елді мекендерде тиісті көлем көрсеткіштері болған кезде елді мекеннің әрбір әскери қалашығында бір шебер ұстауға рұқсат етіледі;</w:t>
      </w:r>
    </w:p>
    <w:p>
      <w:pPr>
        <w:spacing w:after="0"/>
        <w:ind w:left="0"/>
        <w:jc w:val="both"/>
      </w:pPr>
      <w:r>
        <w:rPr>
          <w:rFonts w:ascii="Times New Roman"/>
          <w:b w:val="false"/>
          <w:i w:val="false"/>
          <w:color w:val="000000"/>
          <w:sz w:val="28"/>
        </w:rPr>
        <w:t>
      2) әскери қалашықта бірнеше әскери бөлімдер болған кезде шебер лауазымы жылу шаруашылығының барынша үлкен көлемі бар әскери бөлімдердің бірінің жанында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24-қосымша</w:t>
            </w:r>
          </w:p>
        </w:tc>
      </w:tr>
    </w:tbl>
    <w:bookmarkStart w:name="z137" w:id="112"/>
    <w:p>
      <w:pPr>
        <w:spacing w:after="0"/>
        <w:ind w:left="0"/>
        <w:jc w:val="left"/>
      </w:pPr>
      <w:r>
        <w:rPr>
          <w:rFonts w:ascii="Times New Roman"/>
          <w:b/>
          <w:i w:val="false"/>
          <w:color w:val="000000"/>
        </w:rPr>
        <w:t xml:space="preserve"> "Газ тәрізді, сұйық отынмен немесе электр жылуымен жұмыс істейтін қазандарға қызмет көрсету" кіші функциясы бойынша жұмыскерлер санының нормативі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478"/>
        <w:gridCol w:w="2819"/>
        <w:gridCol w:w="3264"/>
        <w:gridCol w:w="3709"/>
      </w:tblGrid>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қазандықтағы қазандар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- 6-ға дейін</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- 11-ге дейін</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- 16-ға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операторы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су тазарту аппаратшысы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желілеріне қызмет көрсету жөніндегі слесарь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Еңбек нормаларына 25-қосымшасында ескертпелердің 2-тармақшасына сәйкес айқындалады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25-қосымша</w:t>
            </w:r>
          </w:p>
        </w:tc>
      </w:tr>
    </w:tbl>
    <w:bookmarkStart w:name="z139" w:id="113"/>
    <w:p>
      <w:pPr>
        <w:spacing w:after="0"/>
        <w:ind w:left="0"/>
        <w:jc w:val="left"/>
      </w:pPr>
      <w:r>
        <w:rPr>
          <w:rFonts w:ascii="Times New Roman"/>
          <w:b/>
          <w:i w:val="false"/>
          <w:color w:val="000000"/>
        </w:rPr>
        <w:t xml:space="preserve"> "Қатты отынмен жұмыс істейтін қазандарға қызмет көрсету" кіші функциясы бойынша жұмыскерлер санының нормативі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926"/>
        <w:gridCol w:w="1010"/>
        <w:gridCol w:w="1903"/>
        <w:gridCol w:w="2159"/>
        <w:gridCol w:w="2160"/>
        <w:gridCol w:w="2160"/>
        <w:gridCol w:w="1395"/>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қазандықтағы қазандарды ең жоғарғы қыздыру жиынтығы,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150 дейін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151-ден 250 дейін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251-ден 350 дейін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351-ден 500 дейін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және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(от жағушы)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су тазарту аппаратшысы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желілеріне қызмет көрсету жөніндегі слесарь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кестеге ескертпелердің 2-тармақшасына сәйкес айқындалады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электр жылуымен жұмыс істейтін 1-3 қазаны бар қазандықта оларға қызмет көрсету үшін ауысымға бір қазандық операторы көзделеді;</w:t>
      </w:r>
    </w:p>
    <w:p>
      <w:pPr>
        <w:spacing w:after="0"/>
        <w:ind w:left="0"/>
        <w:jc w:val="both"/>
      </w:pPr>
      <w:r>
        <w:rPr>
          <w:rFonts w:ascii="Times New Roman"/>
          <w:b w:val="false"/>
          <w:i w:val="false"/>
          <w:color w:val="000000"/>
          <w:sz w:val="28"/>
        </w:rPr>
        <w:t>
      2) жылу желілеріне қызмет көрсету жөніндегі слесарьлар санының нормативі қазандық пен жылу пункттерінен жалпы ұзындығы 1-10 км болатын сыртқы жылу трассаларының болуы кезінде 2 бірлік болып есептеледі. Әрбір келесі 10 км қосымша бір бірлік жылу желілеріне қызмет көрсету жөніндегі слесарь көзделеді;</w:t>
      </w:r>
    </w:p>
    <w:p>
      <w:pPr>
        <w:spacing w:after="0"/>
        <w:ind w:left="0"/>
        <w:jc w:val="both"/>
      </w:pPr>
      <w:r>
        <w:rPr>
          <w:rFonts w:ascii="Times New Roman"/>
          <w:b w:val="false"/>
          <w:i w:val="false"/>
          <w:color w:val="000000"/>
          <w:sz w:val="28"/>
        </w:rPr>
        <w:t>
      3) жылытылатын қазандықтар үшін қазандық операторлары мен қазандық машинистері (от жағушы) жылыту жүйелерін іске қосуға және тоқтатуға дайындауға қажетті маусым басталғанға дейін 25 күнді және жылыту маусымы аяқталғаннан кейін 5 күнді қоса алғанда жылыту маусымы уақытында көзделеді;</w:t>
      </w:r>
    </w:p>
    <w:p>
      <w:pPr>
        <w:spacing w:after="0"/>
        <w:ind w:left="0"/>
        <w:jc w:val="both"/>
      </w:pPr>
      <w:r>
        <w:rPr>
          <w:rFonts w:ascii="Times New Roman"/>
          <w:b w:val="false"/>
          <w:i w:val="false"/>
          <w:color w:val="000000"/>
          <w:sz w:val="28"/>
        </w:rPr>
        <w:t>
      4) слесарь-жөндеуші лауазымы жыл бойына көзделеді. Ыстық сумен және бумен жабдықтауға арналған қазандықтардың барлық персоналы жыл бойына көзделеді.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26-қосымша</w:t>
            </w:r>
          </w:p>
        </w:tc>
      </w:tr>
    </w:tbl>
    <w:bookmarkStart w:name="z141" w:id="114"/>
    <w:p>
      <w:pPr>
        <w:spacing w:after="0"/>
        <w:ind w:left="0"/>
        <w:jc w:val="left"/>
      </w:pPr>
      <w:r>
        <w:rPr>
          <w:rFonts w:ascii="Times New Roman"/>
          <w:b/>
          <w:i w:val="false"/>
          <w:color w:val="000000"/>
        </w:rPr>
        <w:t xml:space="preserve"> "Жиынтық өнімділігі 3,5 Гкал/сағ. және одан жоғары жұмыс қысымы 0,7 кгс/см</w:t>
      </w:r>
      <w:r>
        <w:rPr>
          <w:rFonts w:ascii="Times New Roman"/>
          <w:b/>
          <w:i w:val="false"/>
          <w:color w:val="000000"/>
          <w:vertAlign w:val="superscript"/>
        </w:rPr>
        <w:t>2</w:t>
      </w:r>
      <w:r>
        <w:rPr>
          <w:rFonts w:ascii="Times New Roman"/>
          <w:b/>
          <w:i w:val="false"/>
          <w:color w:val="000000"/>
        </w:rPr>
        <w:t xml:space="preserve"> бу қазандарымен немесе жоғары су температурасы 115 градустан жоғары су жылытатын қазандармен жабдықталған қазандықтарға қызмет көрсету және жөндеу" функциясы бойынша жұмыскерлер санының нормативі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500"/>
        <w:gridCol w:w="3181"/>
        <w:gridCol w:w="3182"/>
        <w:gridCol w:w="1905"/>
        <w:gridCol w:w="1384"/>
      </w:tblGrid>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Қазандардың жиынтық өнімділігі, Гкал/сағ.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3,5-тен 18,5-ке дейін</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18,5-тен астам 35-ке дейін</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35-тен астам және одан жоғары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және одан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бастығы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(қазандық)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 адам</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және автоматика жөніндегі слесарь</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жөндеу және қызмет көрсету жөніндегі электрмонтер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Химиялық-бактериологиялық талдау зертханашысы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су тазарту аппаратшысы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машинисі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желілеріне қызмет көрсету жөніндегі слесарь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Сан нормативтеріне 25-қосымшаның ескертпелерінің 2-тармағына сәйкес айқындалады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4-тен және одан жоғары Гкал/сағ көрсеткіші 115 градусқа дейінгі су температурасы бар су жылытатын қазандары және әртүрлі қысымдағы бу қазандары бар қазандықтар үшін көзделген;</w:t>
      </w:r>
    </w:p>
    <w:p>
      <w:pPr>
        <w:spacing w:after="0"/>
        <w:ind w:left="0"/>
        <w:jc w:val="both"/>
      </w:pPr>
      <w:r>
        <w:rPr>
          <w:rFonts w:ascii="Times New Roman"/>
          <w:b w:val="false"/>
          <w:i w:val="false"/>
          <w:color w:val="000000"/>
          <w:sz w:val="28"/>
        </w:rPr>
        <w:t>
      2) жиынтық жылу өнімділігі 4 Гкал/сағ бастап көзделген және су температурасы 115 градусқа дейін су жылытатын қазандары және әртүрлі қысымдағы бу қазандары бар қазандықтарда инженер тек механикалық пешпен, сондай-ақ қазандарға механикаландырылған отын берумен және механикаландырылған күл-қожды алумен жабдықталған қазандары бар қазандықтарда ғана көзделеді;</w:t>
      </w:r>
    </w:p>
    <w:p>
      <w:pPr>
        <w:spacing w:after="0"/>
        <w:ind w:left="0"/>
        <w:jc w:val="both"/>
      </w:pPr>
      <w:r>
        <w:rPr>
          <w:rFonts w:ascii="Times New Roman"/>
          <w:b w:val="false"/>
          <w:i w:val="false"/>
          <w:color w:val="000000"/>
          <w:sz w:val="28"/>
        </w:rPr>
        <w:t>
      3) Қазақстан Республикасы Қорғаныс министрлігінің өз қазандықтары бар үй басқармаларында қазандық бастығы лауазымын қазандықтың жылу өнімділігі 1,8 Гкал/сағ. бастап және одан жоғары болған кезде көздеуге рұқсат беріледі;</w:t>
      </w:r>
    </w:p>
    <w:p>
      <w:pPr>
        <w:spacing w:after="0"/>
        <w:ind w:left="0"/>
        <w:jc w:val="both"/>
      </w:pPr>
      <w:r>
        <w:rPr>
          <w:rFonts w:ascii="Times New Roman"/>
          <w:b w:val="false"/>
          <w:i w:val="false"/>
          <w:color w:val="000000"/>
          <w:sz w:val="28"/>
        </w:rPr>
        <w:t>
      4) күл алудың механикалық жүйелерімен жабдықталған қазандықтарда, оларға қызмет көрсету үшін ауысымына бір бірлік машинисін (от жағушыны) көздеуге рұқсат беріледі;</w:t>
      </w:r>
    </w:p>
    <w:p>
      <w:pPr>
        <w:spacing w:after="0"/>
        <w:ind w:left="0"/>
        <w:jc w:val="both"/>
      </w:pPr>
      <w:r>
        <w:rPr>
          <w:rFonts w:ascii="Times New Roman"/>
          <w:b w:val="false"/>
          <w:i w:val="false"/>
          <w:color w:val="000000"/>
          <w:sz w:val="28"/>
        </w:rPr>
        <w:t>
      5) слесарь-жөндеуші лауазымы жыл бойы ұсталады. Ыстық сумен және бумен жабдықтауға арналған қазандықтардың барлық персоналы жыл бойы ұсталады.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27-қосымша</w:t>
            </w:r>
          </w:p>
        </w:tc>
      </w:tr>
    </w:tbl>
    <w:bookmarkStart w:name="z143" w:id="115"/>
    <w:p>
      <w:pPr>
        <w:spacing w:after="0"/>
        <w:ind w:left="0"/>
        <w:jc w:val="left"/>
      </w:pPr>
      <w:r>
        <w:rPr>
          <w:rFonts w:ascii="Times New Roman"/>
          <w:b/>
          <w:i w:val="false"/>
          <w:color w:val="000000"/>
        </w:rPr>
        <w:t xml:space="preserve"> "Қазандықтың өнімділігі 3,5 және одан жоғары болған кезде қолмен жағылатын қатты отынмен жұмыс істейтін әртүрлі су температурасы бар су жылытатын қазандарға және әртүрлі қысымдағы бу қазандарына қызмет көрсету" кіші функциясы бойынша жұмыскерлер санының нормативі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2434"/>
        <w:gridCol w:w="2435"/>
        <w:gridCol w:w="2435"/>
        <w:gridCol w:w="2435"/>
        <w:gridCol w:w="1592"/>
      </w:tblGrid>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қазандардың қыздыру беті, м2</w:t>
            </w:r>
          </w:p>
        </w:tc>
      </w:tr>
      <w:tr>
        <w:trPr>
          <w:trHeight w:val="30" w:hRule="atLeast"/>
        </w:trPr>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148-ден 400-ге дейін</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401-ден 500-ге дейін</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700-ге дейін</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701-ден 900-ге дейін</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900-ден және одан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(от жағушы)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28-қосымша</w:t>
            </w:r>
          </w:p>
        </w:tc>
      </w:tr>
    </w:tbl>
    <w:bookmarkStart w:name="z145" w:id="116"/>
    <w:p>
      <w:pPr>
        <w:spacing w:after="0"/>
        <w:ind w:left="0"/>
        <w:jc w:val="left"/>
      </w:pPr>
      <w:r>
        <w:rPr>
          <w:rFonts w:ascii="Times New Roman"/>
          <w:b/>
          <w:i w:val="false"/>
          <w:color w:val="000000"/>
        </w:rPr>
        <w:t xml:space="preserve"> "Ғимараттарды орталық жылыту және ыстық сумен жабдықтау жүйесіне қызмет көрсету" функциясы бойынша санының нормативі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937"/>
        <w:gridCol w:w="2937"/>
        <w:gridCol w:w="2937"/>
        <w:gridCol w:w="2938"/>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жылыту,желдету және ыстық сумен жабдықтау жүйелерімен жабдықталған ғимараттар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орталық жылытумен жабдықталған ғимараттар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орталығы (ЖЭО) немесе басқа да ведомстволардың қазандықтарына қосылған ғимараттардыңтекше ауданы</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текше м аз</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50 000 текше м</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текше м аз</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70 000 текше м</w:t>
            </w:r>
          </w:p>
        </w:tc>
      </w:tr>
      <w:tr>
        <w:trPr>
          <w:trHeight w:val="30" w:hRule="atLeast"/>
        </w:trPr>
        <w:tc>
          <w:tcPr>
            <w:tcW w:w="0" w:type="auto"/>
            <w:vMerge/>
            <w:tcBorders>
              <w:top w:val="nil"/>
              <w:left w:val="single" w:color="cfcfcf" w:sz="5"/>
              <w:bottom w:val="single" w:color="cfcfcf" w:sz="5"/>
              <w:right w:val="single" w:color="cfcfcf" w:sz="5"/>
            </w:tcBorders>
          </w:tcP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29-қосымша</w:t>
            </w:r>
          </w:p>
        </w:tc>
      </w:tr>
    </w:tbl>
    <w:bookmarkStart w:name="z147" w:id="117"/>
    <w:p>
      <w:pPr>
        <w:spacing w:after="0"/>
        <w:ind w:left="0"/>
        <w:jc w:val="left"/>
      </w:pPr>
      <w:r>
        <w:rPr>
          <w:rFonts w:ascii="Times New Roman"/>
          <w:b/>
          <w:i w:val="false"/>
          <w:color w:val="000000"/>
        </w:rPr>
        <w:t xml:space="preserve"> "Ғимараттарды жылумен жабдықтау жүйесіне қызмет көрсету" функциясы бойынша жұмыскерлер санының нормативі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1"/>
        <w:gridCol w:w="3449"/>
      </w:tblGrid>
      <w:tr>
        <w:trPr>
          <w:trHeight w:val="30" w:hRule="atLeast"/>
        </w:trPr>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жылу пункттерінің типтері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ОЖП ауысымына сан нормативі, адам</w:t>
            </w:r>
          </w:p>
        </w:tc>
      </w:tr>
      <w:tr>
        <w:trPr>
          <w:trHeight w:val="30" w:hRule="atLeast"/>
        </w:trPr>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Автоматтандырылмаған</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ауысым бойына пункттер арасында ауысуға кететін орташа уақыт, сағ: 1,0-ге дейін</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1,0-денастам 3,0-ге дейін</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3,0-ден жоғары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30-қосымша</w:t>
            </w:r>
          </w:p>
        </w:tc>
      </w:tr>
    </w:tbl>
    <w:bookmarkStart w:name="z149" w:id="118"/>
    <w:p>
      <w:pPr>
        <w:spacing w:after="0"/>
        <w:ind w:left="0"/>
        <w:jc w:val="left"/>
      </w:pPr>
      <w:r>
        <w:rPr>
          <w:rFonts w:ascii="Times New Roman"/>
          <w:b/>
          <w:i w:val="false"/>
          <w:color w:val="000000"/>
        </w:rPr>
        <w:t xml:space="preserve"> "Желдету мен ауа баптаудың механикалық, сору-сыртқа тарту жүйелерін ұйымдастыру және қызмет көрсету" функциясы бойынша жұмыскерлер санының нормативі </w:t>
      </w:r>
    </w:p>
    <w:bookmarkEnd w:id="118"/>
    <w:bookmarkStart w:name="z150" w:id="119"/>
    <w:p>
      <w:pPr>
        <w:spacing w:after="0"/>
        <w:ind w:left="0"/>
        <w:jc w:val="left"/>
      </w:pPr>
      <w:r>
        <w:rPr>
          <w:rFonts w:ascii="Times New Roman"/>
          <w:b/>
          <w:i w:val="false"/>
          <w:color w:val="000000"/>
        </w:rPr>
        <w:t xml:space="preserve"> 1-кесте. Желдету мен ауа баптаудың механикалық, сору-сыртқа тарту жүйелерін ұйымдастырумен және қызмет көрсетумен айналысатын жұмыскерлер санының нормативі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702"/>
        <w:gridCol w:w="1654"/>
        <w:gridCol w:w="2057"/>
        <w:gridCol w:w="2328"/>
        <w:gridCol w:w="2598"/>
        <w:gridCol w:w="1340"/>
      </w:tblGrid>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желдету қондырғылараның көлемі, ш.в.қ.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18-ге дейін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астам 60-қа дейін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 астам 100-ге дейін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 250-ге дейін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250-ден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жөніндегі инженер</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 жөніндегі слесарь</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 жөндеу және оларға қызмет көрсету жөніндегі слесарь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 адам</w:t>
            </w:r>
          </w:p>
        </w:tc>
      </w:tr>
    </w:tbl>
    <w:p>
      <w:pPr>
        <w:spacing w:after="0"/>
        <w:ind w:left="0"/>
        <w:jc w:val="both"/>
      </w:pPr>
      <w:r>
        <w:rPr>
          <w:rFonts w:ascii="Times New Roman"/>
          <w:b w:val="false"/>
          <w:i w:val="false"/>
          <w:color w:val="000000"/>
          <w:sz w:val="28"/>
        </w:rPr>
        <w:t xml:space="preserve">
      Ескертпе: әскери қалашықтың желдету шаруашылығы шартты желдету қондырғыларының саны осы қосымшаның 2-кестесіне сәйкес айқындалады. </w:t>
      </w:r>
    </w:p>
    <w:bookmarkStart w:name="z151" w:id="120"/>
    <w:p>
      <w:pPr>
        <w:spacing w:after="0"/>
        <w:ind w:left="0"/>
        <w:jc w:val="left"/>
      </w:pPr>
      <w:r>
        <w:rPr>
          <w:rFonts w:ascii="Times New Roman"/>
          <w:b/>
          <w:i w:val="false"/>
          <w:color w:val="000000"/>
        </w:rPr>
        <w:t xml:space="preserve"> 2-кесте. Әскери қалашықтың желдету шаруашылығы шартты желдету қондырғыларының саны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5951"/>
        <w:gridCol w:w="1473"/>
        <w:gridCol w:w="2273"/>
        <w:gridCol w:w="1474"/>
      </w:tblGrid>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қондырғылары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қозғалтқыштарының қуаттылығы кВт кезінде қолданыстағы бір қондырғыға сәйкес келетін шартты желдету қондырғыларының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7-ге дейін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астам 15-ке дейін</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астам</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қабылдау құрылғыларының саны 10-ға дейін болатын сүзгілері мен шаң тазартқыш жоқ ауа тарту жүйесі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 10-нан астам 25-ке дейін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 25-тен астам 1-3-тармақшаға ескертпе ауа тарту жүйесінде циклондар, скрубберлер мен сүзгілер болған кезде келтірілген шартты бағалауға қосылады:</w:t>
            </w:r>
            <w:r>
              <w:br/>
            </w:r>
            <w:r>
              <w:rPr>
                <w:rFonts w:ascii="Times New Roman"/>
                <w:b w:val="false"/>
                <w:i w:val="false"/>
                <w:color w:val="000000"/>
                <w:sz w:val="20"/>
              </w:rPr>
              <w:t>
-циклондар болған кезде</w:t>
            </w:r>
            <w:r>
              <w:br/>
            </w:r>
            <w:r>
              <w:rPr>
                <w:rFonts w:ascii="Times New Roman"/>
                <w:b w:val="false"/>
                <w:i w:val="false"/>
                <w:color w:val="000000"/>
                <w:sz w:val="20"/>
              </w:rPr>
              <w:t>
-скрубберлер болған кезде</w:t>
            </w:r>
            <w:r>
              <w:br/>
            </w:r>
            <w:r>
              <w:rPr>
                <w:rFonts w:ascii="Times New Roman"/>
                <w:b w:val="false"/>
                <w:i w:val="false"/>
                <w:color w:val="000000"/>
                <w:sz w:val="20"/>
              </w:rPr>
              <w:t>
-сүзгілер болған кезде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r>
              <w:rPr>
                <w:rFonts w:ascii="Times New Roman"/>
                <w:b w:val="false"/>
                <w:i w:val="false"/>
                <w:color w:val="000000"/>
                <w:sz w:val="20"/>
              </w:rPr>
              <w:t>
0,25</w:t>
            </w:r>
            <w:r>
              <w:br/>
            </w:r>
            <w:r>
              <w:rPr>
                <w:rFonts w:ascii="Times New Roman"/>
                <w:b w:val="false"/>
                <w:i w:val="false"/>
                <w:color w:val="000000"/>
                <w:sz w:val="20"/>
              </w:rPr>
              <w:t>
0,50</w:t>
            </w:r>
            <w:r>
              <w:br/>
            </w:r>
            <w:r>
              <w:rPr>
                <w:rFonts w:ascii="Times New Roman"/>
                <w:b w:val="false"/>
                <w:i w:val="false"/>
                <w:color w:val="000000"/>
                <w:sz w:val="20"/>
              </w:rPr>
              <w:t>
0,75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r>
              <w:br/>
            </w:r>
            <w:r>
              <w:rPr>
                <w:rFonts w:ascii="Times New Roman"/>
                <w:b w:val="false"/>
                <w:i w:val="false"/>
                <w:color w:val="000000"/>
                <w:sz w:val="20"/>
              </w:rPr>
              <w:t>
0,30</w:t>
            </w:r>
            <w:r>
              <w:br/>
            </w:r>
            <w:r>
              <w:rPr>
                <w:rFonts w:ascii="Times New Roman"/>
                <w:b w:val="false"/>
                <w:i w:val="false"/>
                <w:color w:val="000000"/>
                <w:sz w:val="20"/>
              </w:rPr>
              <w:t>
0,60</w:t>
            </w:r>
            <w:r>
              <w:br/>
            </w:r>
            <w:r>
              <w:rPr>
                <w:rFonts w:ascii="Times New Roman"/>
                <w:b w:val="false"/>
                <w:i w:val="false"/>
                <w:color w:val="000000"/>
                <w:sz w:val="20"/>
              </w:rPr>
              <w:t>
0,90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br/>
            </w:r>
            <w:r>
              <w:rPr>
                <w:rFonts w:ascii="Times New Roman"/>
                <w:b w:val="false"/>
                <w:i w:val="false"/>
                <w:color w:val="000000"/>
                <w:sz w:val="20"/>
              </w:rPr>
              <w:t>
0,35</w:t>
            </w:r>
            <w:r>
              <w:br/>
            </w:r>
            <w:r>
              <w:rPr>
                <w:rFonts w:ascii="Times New Roman"/>
                <w:b w:val="false"/>
                <w:i w:val="false"/>
                <w:color w:val="000000"/>
                <w:sz w:val="20"/>
              </w:rPr>
              <w:t>
0,70</w:t>
            </w:r>
            <w:r>
              <w:br/>
            </w:r>
            <w:r>
              <w:rPr>
                <w:rFonts w:ascii="Times New Roman"/>
                <w:b w:val="false"/>
                <w:i w:val="false"/>
                <w:color w:val="000000"/>
                <w:sz w:val="20"/>
              </w:rPr>
              <w:t>
1,10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шығару құрылғыларының саны 10-ға дейін</w:t>
            </w:r>
            <w:r>
              <w:br/>
            </w:r>
            <w:r>
              <w:rPr>
                <w:rFonts w:ascii="Times New Roman"/>
                <w:b w:val="false"/>
                <w:i w:val="false"/>
                <w:color w:val="000000"/>
                <w:sz w:val="20"/>
              </w:rPr>
              <w:t>
болатын сүзгілер мен ылғалдандыру камералары</w:t>
            </w:r>
            <w:r>
              <w:br/>
            </w:r>
            <w:r>
              <w:rPr>
                <w:rFonts w:ascii="Times New Roman"/>
                <w:b w:val="false"/>
                <w:i w:val="false"/>
                <w:color w:val="000000"/>
                <w:sz w:val="20"/>
              </w:rPr>
              <w:t>
жоқ калориферлі қондырғысы бар сору жүйесі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 10-нан астам 25-ке дейін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 25-тен астам сору жүйесінде сүзгілер мен ылғалдандыру камералары, ауа температурасын автоматты түрде реттейтін құрылғылар және ауа баптағыштар болған кезде келтірілген шартты бағалауға қосылады:</w:t>
            </w:r>
            <w:r>
              <w:br/>
            </w:r>
            <w:r>
              <w:rPr>
                <w:rFonts w:ascii="Times New Roman"/>
                <w:b w:val="false"/>
                <w:i w:val="false"/>
                <w:color w:val="000000"/>
                <w:sz w:val="20"/>
              </w:rPr>
              <w:t>
-сүзгілер болған кезде</w:t>
            </w:r>
            <w:r>
              <w:br/>
            </w:r>
            <w:r>
              <w:rPr>
                <w:rFonts w:ascii="Times New Roman"/>
                <w:b w:val="false"/>
                <w:i w:val="false"/>
                <w:color w:val="000000"/>
                <w:sz w:val="20"/>
              </w:rPr>
              <w:t>
-ылғалдандыру камералары болған кезде</w:t>
            </w:r>
            <w:r>
              <w:br/>
            </w:r>
            <w:r>
              <w:rPr>
                <w:rFonts w:ascii="Times New Roman"/>
                <w:b w:val="false"/>
                <w:i w:val="false"/>
                <w:color w:val="000000"/>
                <w:sz w:val="20"/>
              </w:rPr>
              <w:t>
-сүзгілер мен ылғалдандыру камералары болған кезде</w:t>
            </w:r>
            <w:r>
              <w:br/>
            </w:r>
            <w:r>
              <w:rPr>
                <w:rFonts w:ascii="Times New Roman"/>
                <w:b w:val="false"/>
                <w:i w:val="false"/>
                <w:color w:val="000000"/>
                <w:sz w:val="20"/>
              </w:rPr>
              <w:t>
-ауа температурасын автоматты түрде реттейтін құрылғылар болған кезде</w:t>
            </w:r>
            <w:r>
              <w:br/>
            </w:r>
            <w:r>
              <w:rPr>
                <w:rFonts w:ascii="Times New Roman"/>
                <w:b w:val="false"/>
                <w:i w:val="false"/>
                <w:color w:val="000000"/>
                <w:sz w:val="20"/>
              </w:rPr>
              <w:t>
-ауа баптағыштар болған кезде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r>
              <w:br/>
            </w:r>
            <w:r>
              <w:rPr>
                <w:rFonts w:ascii="Times New Roman"/>
                <w:b w:val="false"/>
                <w:i w:val="false"/>
                <w:color w:val="000000"/>
                <w:sz w:val="20"/>
              </w:rPr>
              <w:t>
0,25</w:t>
            </w:r>
            <w:r>
              <w:br/>
            </w:r>
            <w:r>
              <w:rPr>
                <w:rFonts w:ascii="Times New Roman"/>
                <w:b w:val="false"/>
                <w:i w:val="false"/>
                <w:color w:val="000000"/>
                <w:sz w:val="20"/>
              </w:rPr>
              <w:t>
0,35</w:t>
            </w:r>
            <w:r>
              <w:br/>
            </w:r>
            <w:r>
              <w:rPr>
                <w:rFonts w:ascii="Times New Roman"/>
                <w:b w:val="false"/>
                <w:i w:val="false"/>
                <w:color w:val="000000"/>
                <w:sz w:val="20"/>
              </w:rPr>
              <w:t>
0,80</w:t>
            </w:r>
            <w:r>
              <w:br/>
            </w:r>
            <w:r>
              <w:rPr>
                <w:rFonts w:ascii="Times New Roman"/>
                <w:b w:val="false"/>
                <w:i w:val="false"/>
                <w:color w:val="000000"/>
                <w:sz w:val="20"/>
              </w:rPr>
              <w:t>
1,00</w:t>
            </w:r>
            <w:r>
              <w:br/>
            </w:r>
            <w:r>
              <w:rPr>
                <w:rFonts w:ascii="Times New Roman"/>
                <w:b w:val="false"/>
                <w:i w:val="false"/>
                <w:color w:val="000000"/>
                <w:sz w:val="20"/>
              </w:rPr>
              <w:t>
1,25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br/>
            </w:r>
            <w:r>
              <w:rPr>
                <w:rFonts w:ascii="Times New Roman"/>
                <w:b w:val="false"/>
                <w:i w:val="false"/>
                <w:color w:val="000000"/>
                <w:sz w:val="20"/>
              </w:rPr>
              <w:t>
0,30</w:t>
            </w:r>
            <w:r>
              <w:br/>
            </w:r>
            <w:r>
              <w:rPr>
                <w:rFonts w:ascii="Times New Roman"/>
                <w:b w:val="false"/>
                <w:i w:val="false"/>
                <w:color w:val="000000"/>
                <w:sz w:val="20"/>
              </w:rPr>
              <w:t>
0,65</w:t>
            </w:r>
            <w:r>
              <w:br/>
            </w:r>
            <w:r>
              <w:rPr>
                <w:rFonts w:ascii="Times New Roman"/>
                <w:b w:val="false"/>
                <w:i w:val="false"/>
                <w:color w:val="000000"/>
                <w:sz w:val="20"/>
              </w:rPr>
              <w:t>
0,90</w:t>
            </w:r>
            <w:r>
              <w:br/>
            </w:r>
            <w:r>
              <w:rPr>
                <w:rFonts w:ascii="Times New Roman"/>
                <w:b w:val="false"/>
                <w:i w:val="false"/>
                <w:color w:val="000000"/>
                <w:sz w:val="20"/>
              </w:rPr>
              <w:t>
1,20</w:t>
            </w:r>
            <w:r>
              <w:br/>
            </w:r>
            <w:r>
              <w:rPr>
                <w:rFonts w:ascii="Times New Roman"/>
                <w:b w:val="false"/>
                <w:i w:val="false"/>
                <w:color w:val="000000"/>
                <w:sz w:val="20"/>
              </w:rPr>
              <w:t>
1,45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r>
              <w:rPr>
                <w:rFonts w:ascii="Times New Roman"/>
                <w:b w:val="false"/>
                <w:i w:val="false"/>
                <w:color w:val="000000"/>
                <w:sz w:val="20"/>
              </w:rPr>
              <w:t>
0,35</w:t>
            </w:r>
            <w:r>
              <w:br/>
            </w:r>
            <w:r>
              <w:rPr>
                <w:rFonts w:ascii="Times New Roman"/>
                <w:b w:val="false"/>
                <w:i w:val="false"/>
                <w:color w:val="000000"/>
                <w:sz w:val="20"/>
              </w:rPr>
              <w:t>
0,80</w:t>
            </w:r>
            <w:r>
              <w:br/>
            </w:r>
            <w:r>
              <w:rPr>
                <w:rFonts w:ascii="Times New Roman"/>
                <w:b w:val="false"/>
                <w:i w:val="false"/>
                <w:color w:val="000000"/>
                <w:sz w:val="20"/>
              </w:rPr>
              <w:t>
1,15</w:t>
            </w:r>
            <w:r>
              <w:br/>
            </w:r>
            <w:r>
              <w:rPr>
                <w:rFonts w:ascii="Times New Roman"/>
                <w:b w:val="false"/>
                <w:i w:val="false"/>
                <w:color w:val="000000"/>
                <w:sz w:val="20"/>
              </w:rPr>
              <w:t>
1,40</w:t>
            </w:r>
            <w:r>
              <w:br/>
            </w:r>
            <w:r>
              <w:rPr>
                <w:rFonts w:ascii="Times New Roman"/>
                <w:b w:val="false"/>
                <w:i w:val="false"/>
                <w:color w:val="000000"/>
                <w:sz w:val="20"/>
              </w:rPr>
              <w:t>
1,65</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өткізгіші жоқ осьтік желдеткіш</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Осьтік желдеткіші бар жылыту-желдету агрегаттары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 орталықтан сыртқа айдайтын желдеткіші бар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Ылғалдандырусыз тасымалданатын душты қондырғылар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солай ылғандандырумен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31-қосымша</w:t>
            </w:r>
          </w:p>
        </w:tc>
      </w:tr>
    </w:tbl>
    <w:bookmarkStart w:name="z153" w:id="121"/>
    <w:p>
      <w:pPr>
        <w:spacing w:after="0"/>
        <w:ind w:left="0"/>
        <w:jc w:val="left"/>
      </w:pPr>
      <w:r>
        <w:rPr>
          <w:rFonts w:ascii="Times New Roman"/>
          <w:b/>
          <w:i w:val="false"/>
          <w:color w:val="000000"/>
        </w:rPr>
        <w:t xml:space="preserve"> "Газ құбыры мен газ жабдығына қызмет көрсету" функциясы бойынша жұмыскерлер санының нормативі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978"/>
        <w:gridCol w:w="2529"/>
        <w:gridCol w:w="58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жабдық типі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өлшемі</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газ құбыры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r>
      <w:tr>
        <w:trPr>
          <w:trHeight w:val="30" w:hRule="atLeast"/>
        </w:trPr>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газ құбыры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ауладағы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r>
      <w:tr>
        <w:trPr>
          <w:trHeight w:val="30" w:hRule="atLeast"/>
        </w:trPr>
        <w:tc>
          <w:tcPr>
            <w:tcW w:w="0" w:type="auto"/>
            <w:vMerge/>
            <w:tcBorders>
              <w:top w:val="nil"/>
              <w:left w:val="single" w:color="cfcfcf" w:sz="5"/>
              <w:bottom w:val="single" w:color="cfcfcf" w:sz="5"/>
              <w:right w:val="single" w:color="cfcfcf" w:sz="5"/>
            </w:tcBorders>
          </w:tcP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ГРП</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ГРП</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ШБП</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ШБП</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құдық</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bl>
    <w:p>
      <w:pPr>
        <w:spacing w:after="0"/>
        <w:ind w:left="0"/>
        <w:jc w:val="both"/>
      </w:pPr>
      <w:r>
        <w:rPr>
          <w:rFonts w:ascii="Times New Roman"/>
          <w:b w:val="false"/>
          <w:i w:val="false"/>
          <w:color w:val="000000"/>
          <w:sz w:val="28"/>
        </w:rPr>
        <w:t xml:space="preserve">
      Ескертпе: аудандық пайдалану бөлімінде газды қазандықтар болған кезде ауысымына 1 адам есебімен қосымша газ жабдығын пайдалану және жөндеу жөніндегі слесарь лауазымы енгізіледі.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32-қосымша</w:t>
            </w:r>
          </w:p>
        </w:tc>
      </w:tr>
    </w:tbl>
    <w:bookmarkStart w:name="z155" w:id="122"/>
    <w:p>
      <w:pPr>
        <w:spacing w:after="0"/>
        <w:ind w:left="0"/>
        <w:jc w:val="left"/>
      </w:pPr>
      <w:r>
        <w:rPr>
          <w:rFonts w:ascii="Times New Roman"/>
          <w:b/>
          <w:i w:val="false"/>
          <w:color w:val="000000"/>
        </w:rPr>
        <w:t xml:space="preserve"> "Жатақхана жұмысын ұйымдастыру" функциясы бойынша жұмыскерлер санының нормативі </w:t>
      </w:r>
    </w:p>
    <w:bookmarkEnd w:id="122"/>
    <w:bookmarkStart w:name="z156" w:id="123"/>
    <w:p>
      <w:pPr>
        <w:spacing w:after="0"/>
        <w:ind w:left="0"/>
        <w:jc w:val="left"/>
      </w:pPr>
      <w:r>
        <w:rPr>
          <w:rFonts w:ascii="Times New Roman"/>
          <w:b/>
          <w:i w:val="false"/>
          <w:color w:val="000000"/>
        </w:rPr>
        <w:t xml:space="preserve"> 1-кесте. Коменданттар санының нормативі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5883"/>
        <w:gridCol w:w="4101"/>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қалашық саны, бірл.</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комендант санының нормативтері Қазақстан Республикасы Қорғаныс министрлігінің жабық және оқшауланған әскери қалашықтарында орналасқан жатақханалар үшін көзделеді.</w:t>
      </w:r>
    </w:p>
    <w:bookmarkStart w:name="z157" w:id="124"/>
    <w:p>
      <w:pPr>
        <w:spacing w:after="0"/>
        <w:ind w:left="0"/>
        <w:jc w:val="left"/>
      </w:pPr>
      <w:r>
        <w:rPr>
          <w:rFonts w:ascii="Times New Roman"/>
          <w:b/>
          <w:i w:val="false"/>
          <w:color w:val="000000"/>
        </w:rPr>
        <w:t xml:space="preserve"> 2-кесте. Кезекшілер (вахтерлар) санының нормативі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3"/>
        <w:gridCol w:w="4456"/>
        <w:gridCol w:w="3661"/>
      </w:tblGrid>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Бекеттер саны, бірл.</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(вахтер)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кезекші (вахтер) санының нормативтері Қазақстан Республикасы Қорғаныс министрлігінің жабық және оқшауланған әскери қалашықтарында орналасқан бір кіреберісі бар жатақханалар үшін көзделеді.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33-қосымша</w:t>
            </w:r>
          </w:p>
        </w:tc>
      </w:tr>
    </w:tbl>
    <w:bookmarkStart w:name="z159" w:id="125"/>
    <w:p>
      <w:pPr>
        <w:spacing w:after="0"/>
        <w:ind w:left="0"/>
        <w:jc w:val="left"/>
      </w:pPr>
      <w:r>
        <w:rPr>
          <w:rFonts w:ascii="Times New Roman"/>
          <w:b/>
          <w:i w:val="false"/>
          <w:color w:val="000000"/>
        </w:rPr>
        <w:t xml:space="preserve"> "Қонақүйлік қызмет көрсету" функциясы бойынша жұмыскерлер санының нормативі </w:t>
      </w:r>
    </w:p>
    <w:bookmarkEnd w:id="125"/>
    <w:bookmarkStart w:name="z160" w:id="126"/>
    <w:p>
      <w:pPr>
        <w:spacing w:after="0"/>
        <w:ind w:left="0"/>
        <w:jc w:val="left"/>
      </w:pPr>
      <w:r>
        <w:rPr>
          <w:rFonts w:ascii="Times New Roman"/>
          <w:b/>
          <w:i w:val="false"/>
          <w:color w:val="000000"/>
        </w:rPr>
        <w:t xml:space="preserve"> 1-кесте. Қонақүй әкімшілері санының нормативі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961"/>
        <w:gridCol w:w="1960"/>
        <w:gridCol w:w="2152"/>
        <w:gridCol w:w="2153"/>
        <w:gridCol w:w="2153"/>
        <w:gridCol w:w="1154"/>
      </w:tblGrid>
      <w:tr>
        <w:trPr>
          <w:trHeight w:val="30" w:hRule="atLeast"/>
        </w:trPr>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 адам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қонақтар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800-ге дейін</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801-ден 1660-қа дейін</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1661-ден 2520-ға дейін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2521-ден 3380-ге дейін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3381-ден 4240-қа дейін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4241-ден астам</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16-ға дейін</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99-ға дейін</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182-ге дейін</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183-тен 265-ке дейін</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266-дан 348-ге дейін</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349-дан 431-ге дейін</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432-ден астам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bookmarkStart w:name="z161" w:id="127"/>
    <w:p>
      <w:pPr>
        <w:spacing w:after="0"/>
        <w:ind w:left="0"/>
        <w:jc w:val="left"/>
      </w:pPr>
      <w:r>
        <w:rPr>
          <w:rFonts w:ascii="Times New Roman"/>
          <w:b/>
          <w:i w:val="false"/>
          <w:color w:val="000000"/>
        </w:rPr>
        <w:t xml:space="preserve"> 2-кесте. Кастеляншалар санының нормативі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4971"/>
        <w:gridCol w:w="5627"/>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саны, орын саны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тәулігіне бір адам</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Кастелянша</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bl>
    <w:p>
      <w:pPr>
        <w:spacing w:after="0"/>
        <w:ind w:left="0"/>
        <w:jc w:val="both"/>
      </w:pPr>
      <w:r>
        <w:rPr>
          <w:rFonts w:ascii="Times New Roman"/>
          <w:b w:val="false"/>
          <w:i w:val="false"/>
          <w:color w:val="000000"/>
          <w:sz w:val="28"/>
        </w:rPr>
        <w:t>
      Ескертпе: 100 төсек-орынан аз қонақүйлер үшін қонақ-үйге кастеляншалар санының келу нормативі - 0,5 адам.</w:t>
      </w:r>
    </w:p>
    <w:bookmarkStart w:name="z162" w:id="128"/>
    <w:p>
      <w:pPr>
        <w:spacing w:after="0"/>
        <w:ind w:left="0"/>
        <w:jc w:val="left"/>
      </w:pPr>
      <w:r>
        <w:rPr>
          <w:rFonts w:ascii="Times New Roman"/>
          <w:b/>
          <w:i w:val="false"/>
          <w:color w:val="000000"/>
        </w:rPr>
        <w:t xml:space="preserve"> 3-кесте. Кезекші (вахтер) санының нормативі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3"/>
        <w:gridCol w:w="4456"/>
        <w:gridCol w:w="3661"/>
      </w:tblGrid>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Бекеттер саны, бірл.</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r>
      <w:tr>
        <w:trPr>
          <w:trHeight w:val="30" w:hRule="atLeast"/>
        </w:trPr>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(вахтер)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34-қосымша</w:t>
            </w:r>
          </w:p>
        </w:tc>
      </w:tr>
    </w:tbl>
    <w:bookmarkStart w:name="z164" w:id="129"/>
    <w:p>
      <w:pPr>
        <w:spacing w:after="0"/>
        <w:ind w:left="0"/>
        <w:jc w:val="left"/>
      </w:pPr>
      <w:r>
        <w:rPr>
          <w:rFonts w:ascii="Times New Roman"/>
          <w:b/>
          <w:i w:val="false"/>
          <w:color w:val="000000"/>
        </w:rPr>
        <w:t xml:space="preserve"> "Тауар-материалдық қоймаларға қызмет көрсету" функциясы бойынша жұмыскерлер санының нормативі </w:t>
      </w:r>
    </w:p>
    <w:bookmarkEnd w:id="129"/>
    <w:bookmarkStart w:name="z165" w:id="130"/>
    <w:p>
      <w:pPr>
        <w:spacing w:after="0"/>
        <w:ind w:left="0"/>
        <w:jc w:val="left"/>
      </w:pPr>
      <w:r>
        <w:rPr>
          <w:rFonts w:ascii="Times New Roman"/>
          <w:b/>
          <w:i w:val="false"/>
          <w:color w:val="000000"/>
        </w:rPr>
        <w:t xml:space="preserve"> 1-кесте. Тауар-материалдық қойманың меңгерушілері және қоймашылар санының нормативі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667"/>
        <w:gridCol w:w="7522"/>
        <w:gridCol w:w="1556"/>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жалпы ауданы, м</w:t>
            </w:r>
            <w:r>
              <w:rPr>
                <w:rFonts w:ascii="Times New Roman"/>
                <w:b w:val="false"/>
                <w:i w:val="false"/>
                <w:color w:val="000000"/>
                <w:vertAlign w:val="superscript"/>
              </w:rPr>
              <w:t>2</w:t>
            </w:r>
            <w:r>
              <w:rPr>
                <w:rFonts w:ascii="Times New Roman"/>
                <w:b w:val="false"/>
                <w:i w:val="false"/>
                <w:color w:val="000000"/>
                <w:sz w:val="20"/>
              </w:rPr>
              <w:t xml:space="preserve"> және жылдық жүк айналымы, млн. тг</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қойманың меңгерушісі</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r>
              <w:rPr>
                <w:rFonts w:ascii="Times New Roman"/>
                <w:b w:val="false"/>
                <w:i w:val="false"/>
                <w:color w:val="000000"/>
                <w:vertAlign w:val="superscript"/>
              </w:rPr>
              <w:t>2</w:t>
            </w:r>
            <w:r>
              <w:rPr>
                <w:rFonts w:ascii="Times New Roman"/>
                <w:b w:val="false"/>
                <w:i w:val="false"/>
                <w:color w:val="000000"/>
                <w:sz w:val="20"/>
              </w:rPr>
              <w:t xml:space="preserve"> астам және 21 млн. тг. астам</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r>
              <w:rPr>
                <w:rFonts w:ascii="Times New Roman"/>
                <w:b w:val="false"/>
                <w:i w:val="false"/>
                <w:color w:val="000000"/>
                <w:vertAlign w:val="superscript"/>
              </w:rPr>
              <w:t>2</w:t>
            </w:r>
            <w:r>
              <w:rPr>
                <w:rFonts w:ascii="Times New Roman"/>
                <w:b w:val="false"/>
                <w:i w:val="false"/>
                <w:color w:val="000000"/>
                <w:sz w:val="20"/>
              </w:rPr>
              <w:t xml:space="preserve"> дейін және 21 млн. тг. аз</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1) қойма меңгерушісі мен қоймашының санын айқындау кезінде сан нормативтері ең аз көрсеткішпен айқындалады; </w:t>
      </w:r>
    </w:p>
    <w:p>
      <w:pPr>
        <w:spacing w:after="0"/>
        <w:ind w:left="0"/>
        <w:jc w:val="both"/>
      </w:pPr>
      <w:r>
        <w:rPr>
          <w:rFonts w:ascii="Times New Roman"/>
          <w:b w:val="false"/>
          <w:i w:val="false"/>
          <w:color w:val="000000"/>
          <w:sz w:val="28"/>
        </w:rPr>
        <w:t xml:space="preserve">
      2) жылдық жүк айналымын есептеу 2014 жылғы жағдай бойынша жүргізілді. </w:t>
      </w:r>
    </w:p>
    <w:bookmarkStart w:name="z166" w:id="131"/>
    <w:p>
      <w:pPr>
        <w:spacing w:after="0"/>
        <w:ind w:left="0"/>
        <w:jc w:val="left"/>
      </w:pPr>
      <w:r>
        <w:rPr>
          <w:rFonts w:ascii="Times New Roman"/>
          <w:b/>
          <w:i w:val="false"/>
          <w:color w:val="000000"/>
        </w:rPr>
        <w:t xml:space="preserve"> 2-кесте. Жүкшілер санының нормативі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3937"/>
        <w:gridCol w:w="4544"/>
        <w:gridCol w:w="3027"/>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жүк айналымы, млн. тг</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Жүкші</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130-710</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710-нан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 қойманың 21-130 млн.тг жылдық жүк айналымы кезінде жүк тиегішті қолдану көзделеді; </w:t>
      </w:r>
    </w:p>
    <w:p>
      <w:pPr>
        <w:spacing w:after="0"/>
        <w:ind w:left="0"/>
        <w:jc w:val="both"/>
      </w:pPr>
      <w:r>
        <w:rPr>
          <w:rFonts w:ascii="Times New Roman"/>
          <w:b w:val="false"/>
          <w:i w:val="false"/>
          <w:color w:val="000000"/>
          <w:sz w:val="28"/>
        </w:rPr>
        <w:t xml:space="preserve">
      2) жылдық жүк айналымын есептеу 2014 жылғы жағдай бойынша жүргізілді.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35-қосымша</w:t>
            </w:r>
          </w:p>
        </w:tc>
      </w:tr>
    </w:tbl>
    <w:bookmarkStart w:name="z168" w:id="132"/>
    <w:p>
      <w:pPr>
        <w:spacing w:after="0"/>
        <w:ind w:left="0"/>
        <w:jc w:val="left"/>
      </w:pPr>
      <w:r>
        <w:rPr>
          <w:rFonts w:ascii="Times New Roman"/>
          <w:b/>
          <w:i w:val="false"/>
          <w:color w:val="000000"/>
        </w:rPr>
        <w:t xml:space="preserve"> "Отын қоймаларына қызмет көрсету және ұйымдастыру" функциясы бойынша жұмыскерлер санының нормативі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4"/>
        <w:gridCol w:w="3133"/>
        <w:gridCol w:w="5163"/>
      </w:tblGrid>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қоймасының меңгерушісі</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Құюшы-төгуші</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қондырғылары машинисі</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1-еу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отын қоймалары меңгерушілері санының нормативтері отын қоймасының бір түріне бір адам есебінен есептеледі;</w:t>
      </w:r>
    </w:p>
    <w:p>
      <w:pPr>
        <w:spacing w:after="0"/>
        <w:ind w:left="0"/>
        <w:jc w:val="both"/>
      </w:pPr>
      <w:r>
        <w:rPr>
          <w:rFonts w:ascii="Times New Roman"/>
          <w:b w:val="false"/>
          <w:i w:val="false"/>
          <w:color w:val="000000"/>
          <w:sz w:val="28"/>
        </w:rPr>
        <w:t>
      2) құюшы-төгушілер, сорғы қондырғылары машинистері санының нормативтері отын қоймаларында сұйық отын болған кезде объектіде ауысымына 1 адам есебінен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36-қосымша</w:t>
            </w:r>
          </w:p>
        </w:tc>
      </w:tr>
    </w:tbl>
    <w:bookmarkStart w:name="z170" w:id="133"/>
    <w:p>
      <w:pPr>
        <w:spacing w:after="0"/>
        <w:ind w:left="0"/>
        <w:jc w:val="left"/>
      </w:pPr>
      <w:r>
        <w:rPr>
          <w:rFonts w:ascii="Times New Roman"/>
          <w:b/>
          <w:i w:val="false"/>
          <w:color w:val="000000"/>
        </w:rPr>
        <w:t xml:space="preserve"> "Көлік шаруашылығын ұйымдастыру және қызмет көрсету" функциясы бойынша жұмыскерлер санының нормативі </w:t>
      </w:r>
    </w:p>
    <w:bookmarkEnd w:id="133"/>
    <w:bookmarkStart w:name="z171" w:id="134"/>
    <w:p>
      <w:pPr>
        <w:spacing w:after="0"/>
        <w:ind w:left="0"/>
        <w:jc w:val="left"/>
      </w:pPr>
      <w:r>
        <w:rPr>
          <w:rFonts w:ascii="Times New Roman"/>
          <w:b/>
          <w:i w:val="false"/>
          <w:color w:val="000000"/>
        </w:rPr>
        <w:t xml:space="preserve"> 1-кесте. Механиктер санының нормативі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3823"/>
        <w:gridCol w:w="6318"/>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саны, бірлік</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көлікке сан нормативі</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72" w:id="135"/>
    <w:p>
      <w:pPr>
        <w:spacing w:after="0"/>
        <w:ind w:left="0"/>
        <w:jc w:val="left"/>
      </w:pPr>
      <w:r>
        <w:rPr>
          <w:rFonts w:ascii="Times New Roman"/>
          <w:b/>
          <w:i w:val="false"/>
          <w:color w:val="000000"/>
        </w:rPr>
        <w:t xml:space="preserve"> 2-кесте. Диспетчерлер санының нормативі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5382"/>
        <w:gridCol w:w="4421"/>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 саны, бірлік</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бір ауысымды жұмыс режимі кезінде 1 адам, тәулік бойы жұмыс режимі кезінде 4 адам көзделеді.</w:t>
      </w:r>
    </w:p>
    <w:bookmarkStart w:name="z173" w:id="136"/>
    <w:p>
      <w:pPr>
        <w:spacing w:after="0"/>
        <w:ind w:left="0"/>
        <w:jc w:val="left"/>
      </w:pPr>
      <w:r>
        <w:rPr>
          <w:rFonts w:ascii="Times New Roman"/>
          <w:b/>
          <w:i w:val="false"/>
          <w:color w:val="000000"/>
        </w:rPr>
        <w:t xml:space="preserve"> 3-кесте. Бақылау-техникалық пунктінің бастығы санының нормативтері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3"/>
        <w:gridCol w:w="5179"/>
        <w:gridCol w:w="3438"/>
      </w:tblGrid>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Бақылау-техникалық пункті саны, бірлік</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Бақылау-техникалық пунктінің бастығы</w:t>
            </w:r>
          </w:p>
        </w:tc>
        <w:tc>
          <w:tcPr>
            <w:tcW w:w="5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37-қосымша</w:t>
            </w:r>
          </w:p>
        </w:tc>
      </w:tr>
    </w:tbl>
    <w:bookmarkStart w:name="z175" w:id="137"/>
    <w:p>
      <w:pPr>
        <w:spacing w:after="0"/>
        <w:ind w:left="0"/>
        <w:jc w:val="left"/>
      </w:pPr>
      <w:r>
        <w:rPr>
          <w:rFonts w:ascii="Times New Roman"/>
          <w:b/>
          <w:i w:val="false"/>
          <w:color w:val="000000"/>
        </w:rPr>
        <w:t xml:space="preserve"> "Жылжымалы құрамға қызмет көрсету" функциясы бойынша жұмыскерлер санының нормативі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5"/>
        <w:gridCol w:w="5512"/>
        <w:gridCol w:w="4183"/>
      </w:tblGrid>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Аккумуляторшы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Вулканизаторшы, шиналарды жөндеуші</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Қаңылтыршы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соғатын ұста</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Сырлаушы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Мысшы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Жапсырушы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Балташы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 жөніндегі слесарь, жол-құрылыс машиналары мен тракторларды жөндеу жөніндегі слесарь</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аппаратурасы жөніндегі слесарь</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жөндеу жөніндегі слесарь-электрик</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щеткаларын жинаушы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Сылақшы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 фрезерші</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Электр-газбен дәнекерлеуші</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38-қосымша</w:t>
            </w:r>
          </w:p>
        </w:tc>
      </w:tr>
    </w:tbl>
    <w:bookmarkStart w:name="z177" w:id="138"/>
    <w:p>
      <w:pPr>
        <w:spacing w:after="0"/>
        <w:ind w:left="0"/>
        <w:jc w:val="left"/>
      </w:pPr>
      <w:r>
        <w:rPr>
          <w:rFonts w:ascii="Times New Roman"/>
          <w:b/>
          <w:i w:val="false"/>
          <w:color w:val="000000"/>
        </w:rPr>
        <w:t xml:space="preserve"> Жылжымалы құрамға қызмет көрсетумен айналысатын жұмыскерлер санының есебі </w:t>
      </w:r>
    </w:p>
    <w:bookmarkEnd w:id="138"/>
    <w:bookmarkStart w:name="z178" w:id="139"/>
    <w:p>
      <w:pPr>
        <w:spacing w:after="0"/>
        <w:ind w:left="0"/>
        <w:jc w:val="left"/>
      </w:pPr>
      <w:r>
        <w:rPr>
          <w:rFonts w:ascii="Times New Roman"/>
          <w:b/>
          <w:i w:val="false"/>
          <w:color w:val="000000"/>
        </w:rPr>
        <w:t xml:space="preserve"> 1-кесте. Жүк автомобильдері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1651"/>
        <w:gridCol w:w="3419"/>
        <w:gridCol w:w="1382"/>
        <w:gridCol w:w="1382"/>
        <w:gridCol w:w="1703"/>
        <w:gridCol w:w="1703"/>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түрлері</w:t>
            </w:r>
          </w:p>
        </w:tc>
        <w:tc>
          <w:tcPr>
            <w:tcW w:w="3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 мен ТЖ түрлері бойынша 1 млн. км жүріске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 қозғалтқыштары бар жүк автомобильдері:</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0,4-ке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0,4-тен астам1,0-ге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астам 2,5-ке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2,5-тена стам4,0-ке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4,0-тен астам 5,0-ке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5,0-тен астам 7,5-ке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түсіретін автомобильдер</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автомобильдер (жүгі бар жартылай тіркеме салмағы)</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6,0-тен астам 10,5-ке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10,5-тен астам 12,0-ге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12,0-ден астам 18,5-ге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қозғалтқыштары бар жүк автомобильдері:</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8,0-ден астам 12,0-ге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12,0-ден астам 20,0-ге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түсіретін автомобильдер</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4,0-ке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4,0-тен астам</w:t>
            </w:r>
            <w:r>
              <w:br/>
            </w:r>
            <w:r>
              <w:rPr>
                <w:rFonts w:ascii="Times New Roman"/>
                <w:b w:val="false"/>
                <w:i w:val="false"/>
                <w:color w:val="000000"/>
                <w:sz w:val="20"/>
              </w:rPr>
              <w:t>
8,0-ге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8,0-ден астам</w:t>
            </w:r>
            <w:r>
              <w:br/>
            </w:r>
            <w:r>
              <w:rPr>
                <w:rFonts w:ascii="Times New Roman"/>
                <w:b w:val="false"/>
                <w:i w:val="false"/>
                <w:color w:val="000000"/>
                <w:sz w:val="20"/>
              </w:rPr>
              <w:t>
10,0-ға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10,0-нан астам</w:t>
            </w:r>
            <w:r>
              <w:br/>
            </w:r>
            <w:r>
              <w:rPr>
                <w:rFonts w:ascii="Times New Roman"/>
                <w:b w:val="false"/>
                <w:i w:val="false"/>
                <w:color w:val="000000"/>
                <w:sz w:val="20"/>
              </w:rPr>
              <w:t>
12,0-ге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12,0-ден астам</w:t>
            </w:r>
            <w:r>
              <w:br/>
            </w:r>
            <w:r>
              <w:rPr>
                <w:rFonts w:ascii="Times New Roman"/>
                <w:b w:val="false"/>
                <w:i w:val="false"/>
                <w:color w:val="000000"/>
                <w:sz w:val="20"/>
              </w:rPr>
              <w:t>
27,0-ге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27,0-ден астам</w:t>
            </w:r>
            <w:r>
              <w:br/>
            </w:r>
            <w:r>
              <w:rPr>
                <w:rFonts w:ascii="Times New Roman"/>
                <w:b w:val="false"/>
                <w:i w:val="false"/>
                <w:color w:val="000000"/>
                <w:sz w:val="20"/>
              </w:rPr>
              <w:t>
40,0-қа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автомобильдер (жүгі бар жартылай тіркеме салмағы)</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19,1-ға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19,1-ден астам</w:t>
            </w:r>
            <w:r>
              <w:br/>
            </w:r>
            <w:r>
              <w:rPr>
                <w:rFonts w:ascii="Times New Roman"/>
                <w:b w:val="false"/>
                <w:i w:val="false"/>
                <w:color w:val="000000"/>
                <w:sz w:val="20"/>
              </w:rPr>
              <w:t>
25,7-ге дейін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bl>
    <w:p>
      <w:pPr>
        <w:spacing w:after="0"/>
        <w:ind w:left="0"/>
        <w:jc w:val="left"/>
      </w:pPr>
      <w:r>
        <w:rPr>
          <w:rFonts w:ascii="Times New Roman"/>
          <w:b/>
          <w:i w:val="false"/>
          <w:color w:val="000000"/>
        </w:rPr>
        <w:t xml:space="preserve"> 2-кесте. Жеңіл автомобильдер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543"/>
        <w:gridCol w:w="5879"/>
        <w:gridCol w:w="1296"/>
        <w:gridCol w:w="1296"/>
        <w:gridCol w:w="1296"/>
        <w:gridCol w:w="1296"/>
      </w:tblGrid>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түрлері</w:t>
            </w:r>
          </w:p>
        </w:tc>
        <w:tc>
          <w:tcPr>
            <w:tcW w:w="5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масса,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 мен ТЖ түрлері бойынша 1 млн. км жүріске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сыныпты автомобильдер</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астам 1,8 л дейін; 850-1 150)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сыныпты автомобильдер</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астам 3,5 л дейін; 1150-1500)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bl>
    <w:p>
      <w:pPr>
        <w:spacing w:after="0"/>
        <w:ind w:left="0"/>
        <w:jc w:val="left"/>
      </w:pPr>
      <w:r>
        <w:rPr>
          <w:rFonts w:ascii="Times New Roman"/>
          <w:b/>
          <w:i w:val="false"/>
          <w:color w:val="000000"/>
        </w:rPr>
        <w:t xml:space="preserve"> 3-кесте. Тіркемелер және жартылай тіркемелер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220"/>
        <w:gridCol w:w="2596"/>
        <w:gridCol w:w="1870"/>
        <w:gridCol w:w="1871"/>
        <w:gridCol w:w="1871"/>
        <w:gridCol w:w="1871"/>
      </w:tblGrid>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және жартылай тіркемелер түрлері</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жөндеу түрлері бойынша 1 млн. км жүріске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білікті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т-ға дейін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білікті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т-ға дейін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т-дан астам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т-ға дейін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т-дан астам</w:t>
            </w:r>
            <w:r>
              <w:br/>
            </w:r>
            <w:r>
              <w:rPr>
                <w:rFonts w:ascii="Times New Roman"/>
                <w:b w:val="false"/>
                <w:i w:val="false"/>
                <w:color w:val="000000"/>
                <w:sz w:val="20"/>
              </w:rPr>
              <w:t>
13,5 т-ға дейін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т-дан астам</w:t>
            </w:r>
            <w:r>
              <w:br/>
            </w:r>
            <w:r>
              <w:rPr>
                <w:rFonts w:ascii="Times New Roman"/>
                <w:b w:val="false"/>
                <w:i w:val="false"/>
                <w:color w:val="000000"/>
                <w:sz w:val="20"/>
              </w:rPr>
              <w:t>
20,0 т-ға дейін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bl>
    <w:p>
      <w:pPr>
        <w:spacing w:after="0"/>
        <w:ind w:left="0"/>
        <w:jc w:val="left"/>
      </w:pPr>
      <w:r>
        <w:rPr>
          <w:rFonts w:ascii="Times New Roman"/>
          <w:b/>
          <w:i w:val="false"/>
          <w:color w:val="000000"/>
        </w:rPr>
        <w:t xml:space="preserve"> 4-кесте. Автобустар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694"/>
        <w:gridCol w:w="4095"/>
        <w:gridCol w:w="1656"/>
        <w:gridCol w:w="1656"/>
        <w:gridCol w:w="1656"/>
        <w:gridCol w:w="1656"/>
      </w:tblGrid>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түрлері</w:t>
            </w:r>
          </w:p>
        </w:tc>
        <w:tc>
          <w:tcPr>
            <w:tcW w:w="4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ұзындығы,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жөндеу түрлері бойынша 1 млн. км жүріске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Карбюраторлы автобустар</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кіші сыныпты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сыныпты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астам 7,5-ке дейін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астам9,5-ке дейін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10,5-тен астам 12,0-ге дейін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автобустар</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8,0-ден астам 9,5-ке дейін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сыныпты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10,0-нан астам 12,0-ге дейін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үлкен сыныпты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16,5-тен астам 18,0-ге дейін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bl>
    <w:p>
      <w:pPr>
        <w:spacing w:after="0"/>
        <w:ind w:left="0"/>
        <w:jc w:val="left"/>
      </w:pPr>
      <w:r>
        <w:rPr>
          <w:rFonts w:ascii="Times New Roman"/>
          <w:b/>
          <w:i w:val="false"/>
          <w:color w:val="000000"/>
        </w:rPr>
        <w:t xml:space="preserve"> 5-кесте. Экскаваторлар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6223"/>
        <w:gridCol w:w="1340"/>
        <w:gridCol w:w="1340"/>
        <w:gridCol w:w="1340"/>
        <w:gridCol w:w="1340"/>
      </w:tblGrid>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жөндеу түрлері бойынша 10 мың мото-сағатқа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0,4 м</w:t>
            </w:r>
            <w:r>
              <w:rPr>
                <w:rFonts w:ascii="Times New Roman"/>
                <w:b w:val="false"/>
                <w:i w:val="false"/>
                <w:color w:val="000000"/>
                <w:vertAlign w:val="superscript"/>
              </w:rPr>
              <w:t>3</w:t>
            </w:r>
            <w:r>
              <w:rPr>
                <w:rFonts w:ascii="Times New Roman"/>
                <w:b w:val="false"/>
                <w:i w:val="false"/>
                <w:color w:val="000000"/>
                <w:sz w:val="20"/>
              </w:rPr>
              <w:t xml:space="preserve"> дейін шөміші бар 0,4 т сыныпты дөңгелекті тракторлар базасындағы бір шөмішті гидравликалық экскаваторлар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0,4 м</w:t>
            </w:r>
            <w:r>
              <w:rPr>
                <w:rFonts w:ascii="Times New Roman"/>
                <w:b w:val="false"/>
                <w:i w:val="false"/>
                <w:color w:val="000000"/>
                <w:vertAlign w:val="superscript"/>
              </w:rPr>
              <w:t>3</w:t>
            </w:r>
            <w:r>
              <w:rPr>
                <w:rFonts w:ascii="Times New Roman"/>
                <w:b w:val="false"/>
                <w:i w:val="false"/>
                <w:color w:val="000000"/>
                <w:sz w:val="20"/>
              </w:rPr>
              <w:t xml:space="preserve"> астам 0,65 м</w:t>
            </w:r>
            <w:r>
              <w:rPr>
                <w:rFonts w:ascii="Times New Roman"/>
                <w:b w:val="false"/>
                <w:i w:val="false"/>
                <w:color w:val="000000"/>
                <w:vertAlign w:val="superscript"/>
              </w:rPr>
              <w:t>3</w:t>
            </w:r>
            <w:r>
              <w:rPr>
                <w:rFonts w:ascii="Times New Roman"/>
                <w:b w:val="false"/>
                <w:i w:val="false"/>
                <w:color w:val="000000"/>
                <w:sz w:val="20"/>
              </w:rPr>
              <w:t xml:space="preserve"> дейін шөміші бар 1,4 т сыныпты дөңгелекті тракторлар базасындағы бір шөмішті гидравликалық экскаваторлар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м</w:t>
            </w:r>
            <w:r>
              <w:rPr>
                <w:rFonts w:ascii="Times New Roman"/>
                <w:b w:val="false"/>
                <w:i w:val="false"/>
                <w:color w:val="000000"/>
                <w:vertAlign w:val="superscript"/>
              </w:rPr>
              <w:t>3</w:t>
            </w:r>
            <w:r>
              <w:rPr>
                <w:rFonts w:ascii="Times New Roman"/>
                <w:b w:val="false"/>
                <w:i w:val="false"/>
                <w:color w:val="000000"/>
                <w:sz w:val="20"/>
              </w:rPr>
              <w:t xml:space="preserve"> астам 1 м</w:t>
            </w:r>
            <w:r>
              <w:rPr>
                <w:rFonts w:ascii="Times New Roman"/>
                <w:b w:val="false"/>
                <w:i w:val="false"/>
                <w:color w:val="000000"/>
                <w:vertAlign w:val="superscript"/>
              </w:rPr>
              <w:t>3</w:t>
            </w:r>
            <w:r>
              <w:rPr>
                <w:rFonts w:ascii="Times New Roman"/>
                <w:b w:val="false"/>
                <w:i w:val="false"/>
                <w:color w:val="000000"/>
                <w:sz w:val="20"/>
              </w:rPr>
              <w:t xml:space="preserve"> дейін шөміші бар пневмодөңгелекті жүріс қондырғысындағы бір шөмішті гидравликалық экскаваторлар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r>
              <w:rPr>
                <w:rFonts w:ascii="Times New Roman"/>
                <w:b w:val="false"/>
                <w:i w:val="false"/>
                <w:color w:val="000000"/>
                <w:sz w:val="20"/>
              </w:rPr>
              <w:t xml:space="preserve"> дейін шөміші бар шынжыр табанды жүріс қондырғысындағы бір шөмішті гидравликалық экскаваторлар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r>
              <w:rPr>
                <w:rFonts w:ascii="Times New Roman"/>
                <w:b w:val="false"/>
                <w:i w:val="false"/>
                <w:color w:val="000000"/>
                <w:sz w:val="20"/>
              </w:rPr>
              <w:t xml:space="preserve"> астам 1,6 м</w:t>
            </w:r>
            <w:r>
              <w:rPr>
                <w:rFonts w:ascii="Times New Roman"/>
                <w:b w:val="false"/>
                <w:i w:val="false"/>
                <w:color w:val="000000"/>
                <w:vertAlign w:val="superscript"/>
              </w:rPr>
              <w:t>3</w:t>
            </w:r>
            <w:r>
              <w:rPr>
                <w:rFonts w:ascii="Times New Roman"/>
                <w:b w:val="false"/>
                <w:i w:val="false"/>
                <w:color w:val="000000"/>
                <w:sz w:val="20"/>
              </w:rPr>
              <w:t xml:space="preserve"> дейін шөміші бар пневмодөңгелекті жүріс қондырғысындағы бір шөмішті гидравликалық экскаваторлар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r>
              <w:rPr>
                <w:rFonts w:ascii="Times New Roman"/>
                <w:b w:val="false"/>
                <w:i w:val="false"/>
                <w:color w:val="000000"/>
                <w:sz w:val="20"/>
              </w:rPr>
              <w:t xml:space="preserve"> астам 1,6 м</w:t>
            </w:r>
            <w:r>
              <w:rPr>
                <w:rFonts w:ascii="Times New Roman"/>
                <w:b w:val="false"/>
                <w:i w:val="false"/>
                <w:color w:val="000000"/>
                <w:vertAlign w:val="superscript"/>
              </w:rPr>
              <w:t>3</w:t>
            </w:r>
            <w:r>
              <w:rPr>
                <w:rFonts w:ascii="Times New Roman"/>
                <w:b w:val="false"/>
                <w:i w:val="false"/>
                <w:color w:val="000000"/>
                <w:sz w:val="20"/>
              </w:rPr>
              <w:t xml:space="preserve"> дейін шөміші бар шынжыр табанды жүріс қондырғысындағы бір шөмішті гидравликалық экскаваторлар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м</w:t>
            </w:r>
            <w:r>
              <w:rPr>
                <w:rFonts w:ascii="Times New Roman"/>
                <w:b w:val="false"/>
                <w:i w:val="false"/>
                <w:color w:val="000000"/>
                <w:vertAlign w:val="superscript"/>
              </w:rPr>
              <w:t>3</w:t>
            </w:r>
            <w:r>
              <w:rPr>
                <w:rFonts w:ascii="Times New Roman"/>
                <w:b w:val="false"/>
                <w:i w:val="false"/>
                <w:color w:val="000000"/>
                <w:sz w:val="20"/>
              </w:rPr>
              <w:t xml:space="preserve"> дейін шөміші бар автомобиль шассиіндегі бір шөмішті гидравликалық экскаваторлар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bl>
    <w:p>
      <w:pPr>
        <w:spacing w:after="0"/>
        <w:ind w:left="0"/>
        <w:jc w:val="left"/>
      </w:pPr>
      <w:r>
        <w:rPr>
          <w:rFonts w:ascii="Times New Roman"/>
          <w:b/>
          <w:i w:val="false"/>
          <w:color w:val="000000"/>
        </w:rPr>
        <w:t xml:space="preserve"> 6-кесте. Жерқазу жұмыстарына арналған машиналар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5506"/>
        <w:gridCol w:w="1498"/>
        <w:gridCol w:w="1498"/>
        <w:gridCol w:w="1498"/>
        <w:gridCol w:w="1498"/>
      </w:tblGrid>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жөндеу түрлері бойынша 10 мың мото-сағатқа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 сыныптағы дөңгелекті тракторлар базасындағы бульдозерлер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5 т сыныптағы дөңгелекті тракторлар базасындағы бульдозерлер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т шынжыр табанды тракторлар базасындағы бульдозерлер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 сыныптағы шынжыр табанды тракторлар сыныбы базасындағы бульдозерлер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т сыныптағы тракторларда 3-5 м3 шөміші бар тіркеме скреперлер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 т сыныптағы базалық тракторларда салмағы 6 т дейін тіркеме грейдерлер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78 кВт дейін қозғалтқышы бар 1,4 т сыныптағы тракторлар тораптары базасындағы салмағы 6,5 т дейін автогрейдерлер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15 т дейін және қуаттылығы 120 кВт қозғалтқышы бар жоғары автогрейдерлер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15 т артық және қуаттылығы 120 кВт артық қозғалтқышы бар автогрейдерлер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bl>
    <w:p>
      <w:pPr>
        <w:spacing w:after="0"/>
        <w:ind w:left="0"/>
        <w:jc w:val="left"/>
      </w:pPr>
      <w:r>
        <w:rPr>
          <w:rFonts w:ascii="Times New Roman"/>
          <w:b/>
          <w:i w:val="false"/>
          <w:color w:val="000000"/>
        </w:rPr>
        <w:t xml:space="preserve"> 7-кесте. Жол төсемдерін орнатуға арналған машиналар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5601"/>
        <w:gridCol w:w="1477"/>
        <w:gridCol w:w="1477"/>
        <w:gridCol w:w="1477"/>
        <w:gridCol w:w="1477"/>
      </w:tblGrid>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жөндеу түрлері бойынша 10 мың мото-сағатқа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т дейін тегіс жайма білігі бар, статикалық, өздігінен жүретін катоктар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 т дейін тегіс жайма білігі бар, вибрациялық, өзі жүретін катоктар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 т дейін тегіс жайма білігі бар, статикалық, өзі жүретін катоктар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8 т дейін тегіс жайма білігі бар, вибрациялық, өзі жүретін катоктар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еріткіш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 дөңгелекті тракторлар сыныбы базасындағы фрезерлеу ені 0,5 м, тереңдігі 0,1 м дейін жол фрезасы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Жіктерді құюға арналған машина, жүк көтергіштігі 4 т болатын автомобиль базасындағы автожөндеуші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rPr>
          <w:rFonts w:ascii="Times New Roman"/>
          <w:b/>
          <w:i w:val="false"/>
          <w:color w:val="000000"/>
        </w:rPr>
        <w:t xml:space="preserve"> 8-кесте. Көтеру-көлік машиналары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4387"/>
        <w:gridCol w:w="1744"/>
        <w:gridCol w:w="1745"/>
        <w:gridCol w:w="1745"/>
        <w:gridCol w:w="1745"/>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жөндеу түрлері бойынша 10 мың мото-сағатқа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өлшемді топтағы жүк көтергіштігі 4 т автомобиль шассиіндегі өздігінен жүретін жебелі автомобиль крандары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өлшемді топтағы жүк көтергіштігі 6,3 т автомобиль шассиіндегі өздігінен жүретін жебелі автомобиль крандары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өлшемді топтағы жүк көтергіштігі 10 т автомобиль шассиіндегі өздігінен жүретін жебелі автомобиль крандары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кезіндегі жүк көтергіштігі 6,8 т автокөлік шассиіндегі борттық манипулятор крандары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кезіндегі жүк көтергіштігі 10 т автокөлік шассиіндегі борттық манипулятор крандары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3 т дейін пневматикалық қозғалыстағы автотиегіштер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3-6 т дейін пневматикалық қозғалыстағы автотиегіштер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bl>
    <w:p>
      <w:pPr>
        <w:spacing w:after="0"/>
        <w:ind w:left="0"/>
        <w:jc w:val="left"/>
      </w:pPr>
      <w:r>
        <w:rPr>
          <w:rFonts w:ascii="Times New Roman"/>
          <w:b/>
          <w:i w:val="false"/>
          <w:color w:val="000000"/>
        </w:rPr>
        <w:t xml:space="preserve"> 9-кесте. Тұтас жүк тиегіштер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6095"/>
        <w:gridCol w:w="1368"/>
        <w:gridCol w:w="1368"/>
        <w:gridCol w:w="1368"/>
        <w:gridCol w:w="1369"/>
      </w:tblGrid>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мото-сағатқа қызмет көрсету және жөндеу түрлері бойынша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 сыйымдылығы 1 м</w:t>
            </w:r>
            <w:r>
              <w:rPr>
                <w:rFonts w:ascii="Times New Roman"/>
                <w:b w:val="false"/>
                <w:i w:val="false"/>
                <w:color w:val="000000"/>
                <w:vertAlign w:val="superscript"/>
              </w:rPr>
              <w:t>3</w:t>
            </w:r>
            <w:r>
              <w:rPr>
                <w:rFonts w:ascii="Times New Roman"/>
                <w:b w:val="false"/>
                <w:i w:val="false"/>
                <w:color w:val="000000"/>
                <w:sz w:val="20"/>
              </w:rPr>
              <w:t xml:space="preserve"> дейін, жүк көтергіштігі 2 т дейін 1,4 т дөңгелекті тракторлар сыныбы, 3 т шынжыр табанды сыныбы базасындағы жүк тиегіштер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 сыйымдылығы 1-1,5 м</w:t>
            </w:r>
            <w:r>
              <w:rPr>
                <w:rFonts w:ascii="Times New Roman"/>
                <w:b w:val="false"/>
                <w:i w:val="false"/>
                <w:color w:val="000000"/>
                <w:vertAlign w:val="superscript"/>
              </w:rPr>
              <w:t>3</w:t>
            </w:r>
            <w:r>
              <w:rPr>
                <w:rFonts w:ascii="Times New Roman"/>
                <w:b w:val="false"/>
                <w:i w:val="false"/>
                <w:color w:val="000000"/>
                <w:sz w:val="20"/>
              </w:rPr>
              <w:t xml:space="preserve"> 4 т жүк көтергіштігі 2 т жоғары 3 т дейін дөңгелекті тракторлар сыныбы базасындағы жүк тиегіштер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 сыйымдылығы 1 м</w:t>
            </w:r>
            <w:r>
              <w:rPr>
                <w:rFonts w:ascii="Times New Roman"/>
                <w:b w:val="false"/>
                <w:i w:val="false"/>
                <w:color w:val="000000"/>
                <w:vertAlign w:val="superscript"/>
              </w:rPr>
              <w:t>3</w:t>
            </w:r>
            <w:r>
              <w:rPr>
                <w:rFonts w:ascii="Times New Roman"/>
                <w:b w:val="false"/>
                <w:i w:val="false"/>
                <w:color w:val="000000"/>
                <w:sz w:val="20"/>
              </w:rPr>
              <w:t xml:space="preserve"> дейін 10 т жүк көтергіштігі 2 т жоғары 4 т дейін шынжыр табанды тракторлар сыныбы базасындағы жүк тиегіштер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 сыйымдылығы 1-2 м</w:t>
            </w:r>
            <w:r>
              <w:rPr>
                <w:rFonts w:ascii="Times New Roman"/>
                <w:b w:val="false"/>
                <w:i w:val="false"/>
                <w:color w:val="000000"/>
                <w:vertAlign w:val="superscript"/>
              </w:rPr>
              <w:t>3</w:t>
            </w:r>
            <w:r>
              <w:rPr>
                <w:rFonts w:ascii="Times New Roman"/>
                <w:b w:val="false"/>
                <w:i w:val="false"/>
                <w:color w:val="000000"/>
                <w:sz w:val="20"/>
              </w:rPr>
              <w:t>, жүк көтергіштігі 2-4 т арнайы шассиге пневматикалық дөңгелекті тұтас жүк тиегіштер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 т дейін борттық бұрылысы бар (шағын жүк тиегіштер) жүк тиегіштер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2 т дейін пневматикалық қозғалыстағы бір шөмішті жүк тиегіштер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bl>
    <w:p>
      <w:pPr>
        <w:spacing w:after="0"/>
        <w:ind w:left="0"/>
        <w:jc w:val="left"/>
      </w:pPr>
      <w:r>
        <w:rPr>
          <w:rFonts w:ascii="Times New Roman"/>
          <w:b/>
          <w:i w:val="false"/>
          <w:color w:val="000000"/>
        </w:rPr>
        <w:t xml:space="preserve"> 10-кесте. Басқа да құрылыс машиналары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5344"/>
        <w:gridCol w:w="1533"/>
        <w:gridCol w:w="1534"/>
        <w:gridCol w:w="1534"/>
        <w:gridCol w:w="1534"/>
      </w:tblGrid>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жөндеу түрлері бойынша 10 мың мото-сағатқа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0,25 жоғары 0,5 м</w:t>
            </w:r>
            <w:r>
              <w:rPr>
                <w:rFonts w:ascii="Times New Roman"/>
                <w:b w:val="false"/>
                <w:i w:val="false"/>
                <w:color w:val="000000"/>
                <w:vertAlign w:val="superscript"/>
              </w:rPr>
              <w:t>3</w:t>
            </w:r>
            <w:r>
              <w:rPr>
                <w:rFonts w:ascii="Times New Roman"/>
                <w:b w:val="false"/>
                <w:i w:val="false"/>
                <w:color w:val="000000"/>
                <w:sz w:val="20"/>
              </w:rPr>
              <w:t xml:space="preserve"> /мин дейін жылжымалы сығымдауыштар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 жоғары 2 м</w:t>
            </w:r>
            <w:r>
              <w:rPr>
                <w:rFonts w:ascii="Times New Roman"/>
                <w:b w:val="false"/>
                <w:i w:val="false"/>
                <w:color w:val="000000"/>
                <w:vertAlign w:val="superscript"/>
              </w:rPr>
              <w:t>3</w:t>
            </w:r>
            <w:r>
              <w:rPr>
                <w:rFonts w:ascii="Times New Roman"/>
                <w:b w:val="false"/>
                <w:i w:val="false"/>
                <w:color w:val="000000"/>
                <w:sz w:val="20"/>
              </w:rPr>
              <w:t xml:space="preserve"> /мин дейін жылжымалы сығымдауыштар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3 жоғары 5 м</w:t>
            </w:r>
            <w:r>
              <w:rPr>
                <w:rFonts w:ascii="Times New Roman"/>
                <w:b w:val="false"/>
                <w:i w:val="false"/>
                <w:color w:val="000000"/>
                <w:vertAlign w:val="superscript"/>
              </w:rPr>
              <w:t>3</w:t>
            </w:r>
            <w:r>
              <w:rPr>
                <w:rFonts w:ascii="Times New Roman"/>
                <w:b w:val="false"/>
                <w:i w:val="false"/>
                <w:color w:val="000000"/>
                <w:sz w:val="20"/>
              </w:rPr>
              <w:t xml:space="preserve"> /мин дейін жылжымалы сығымдауыштар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5 жоғары 9 м</w:t>
            </w:r>
            <w:r>
              <w:rPr>
                <w:rFonts w:ascii="Times New Roman"/>
                <w:b w:val="false"/>
                <w:i w:val="false"/>
                <w:color w:val="000000"/>
                <w:vertAlign w:val="superscript"/>
              </w:rPr>
              <w:t>3</w:t>
            </w:r>
            <w:r>
              <w:rPr>
                <w:rFonts w:ascii="Times New Roman"/>
                <w:b w:val="false"/>
                <w:i w:val="false"/>
                <w:color w:val="000000"/>
                <w:sz w:val="20"/>
              </w:rPr>
              <w:t xml:space="preserve"> /мин дейін жылжымалы сығымдауыштар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 шынжыр табанды трактор базасындағы ұңғыма диаметрі 0,8 м дейін, тереңдігі 3 м дейін бұрғылау-кран машиналары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 т автокөлік шассиі базасындағы ұңғыма диаметрі 0,8 м дейін, тереңдігі 3 м дейін бұрғылау-кран машиналары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6,3 т дейін шынжыр табанды құбыр төсеуіштер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10-нан жоғары 12,5 т дейін шынжыр табанды құбыр төсеуіштер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15-тен жоғары 20 т дейін шынжыр табанды құбыр төсеуіштер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p>
      <w:pPr>
        <w:spacing w:after="0"/>
        <w:ind w:left="0"/>
        <w:jc w:val="left"/>
      </w:pPr>
      <w:r>
        <w:rPr>
          <w:rFonts w:ascii="Times New Roman"/>
          <w:b/>
          <w:i w:val="false"/>
          <w:color w:val="000000"/>
        </w:rPr>
        <w:t xml:space="preserve"> 11-кесте. Тракторлар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3181"/>
        <w:gridCol w:w="2010"/>
        <w:gridCol w:w="2011"/>
        <w:gridCol w:w="2011"/>
        <w:gridCol w:w="2011"/>
      </w:tblGrid>
      <w:tr>
        <w:trPr>
          <w:trHeight w:val="30" w:hRule="atLeast"/>
        </w:trPr>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жөндеу түрлері бойынша 10 мың мото-сағатқа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т сыныпты дөңгелекті тракторлар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 сыныпты дөңгелекті тракторлар және олардыңмодификациясы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 сыныпты тракторлар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 сыныпты дөңгелекті тракторлар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 сыныпты дөңгелекті тракторлар және олардың модификациясы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 сыныпты шынжыр табанды тракторлар және олардың модификациясы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 сыныпты шынжыр табанды тракторлар және олардың модификациясы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 сыныпты шынжыр табанды тракторлар және олардың модификациясы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 сыныпты шынжыр табанды тракторлар және олардың модификациясы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bl>
    <w:p>
      <w:pPr>
        <w:spacing w:after="0"/>
        <w:ind w:left="0"/>
        <w:jc w:val="left"/>
      </w:pPr>
      <w:r>
        <w:rPr>
          <w:rFonts w:ascii="Times New Roman"/>
          <w:b/>
          <w:i w:val="false"/>
          <w:color w:val="000000"/>
        </w:rPr>
        <w:t xml:space="preserve"> 12-кесте. Коммуналдық энергетика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4496"/>
        <w:gridCol w:w="1637"/>
        <w:gridCol w:w="1637"/>
        <w:gridCol w:w="1637"/>
        <w:gridCol w:w="1638"/>
      </w:tblGrid>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жөндеу түрлері бойынша 10 мың мото-сағатқа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желілеріне және қазандықтарға арналған авариялық-жөндеу машиналары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желілеріне және қазандықтарға арналған жедел машиналар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250 кг дейін автокөлік шассиіндегі 12 м дейін құрылыстық көтергіштер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300 кг дейін автокөлік шассиіндегі 22 м дейін құрылыстық көтергіштер,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250 кг жоғары автокөлік шассиіндегі 12 м жоғары құрылыстық көтергіштер,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желілеріне арналған авариялық-жөндеу машиналары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желілеріне арналған жедел машиналар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араластырғыш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электрстанциясы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дәнекерлеу агрегаты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Батпаққа батыру сорғысы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bl>
    <w:p>
      <w:pPr>
        <w:spacing w:after="0"/>
        <w:ind w:left="0"/>
        <w:jc w:val="left"/>
      </w:pPr>
      <w:r>
        <w:rPr>
          <w:rFonts w:ascii="Times New Roman"/>
          <w:b/>
          <w:i w:val="false"/>
          <w:color w:val="000000"/>
        </w:rPr>
        <w:t xml:space="preserve"> 13-кесте. Су құбыры-кәріз шаруашылығы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1546"/>
        <w:gridCol w:w="2371"/>
        <w:gridCol w:w="2371"/>
        <w:gridCol w:w="2371"/>
        <w:gridCol w:w="2372"/>
      </w:tblGrid>
      <w:tr>
        <w:trPr>
          <w:trHeight w:val="30" w:hRule="atLeast"/>
        </w:trPr>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жөндеу түрлері бойынша 10 мың мото-сағатқа сан нормативі,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ТҚК-2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құбырларына арналған жедел машиналар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құбырларына арналған авариялық машиналар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Жөндеу-су құбыры машиналары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гидравликалық тазалауға арналған машиналар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 сору машиналар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әскери бөлімдері мен</w:t>
            </w:r>
            <w:r>
              <w:br/>
            </w:r>
            <w:r>
              <w:rPr>
                <w:rFonts w:ascii="Times New Roman"/>
                <w:b w:val="false"/>
                <w:i w:val="false"/>
                <w:color w:val="000000"/>
                <w:sz w:val="20"/>
              </w:rPr>
              <w:t>мекемелерінің инфрақұрылымы</w:t>
            </w:r>
            <w:r>
              <w:br/>
            </w:r>
            <w:r>
              <w:rPr>
                <w:rFonts w:ascii="Times New Roman"/>
                <w:b w:val="false"/>
                <w:i w:val="false"/>
                <w:color w:val="000000"/>
                <w:sz w:val="20"/>
              </w:rPr>
              <w:t>объектілеріне, автомобиль және</w:t>
            </w:r>
            <w:r>
              <w:br/>
            </w:r>
            <w:r>
              <w:rPr>
                <w:rFonts w:ascii="Times New Roman"/>
                <w:b w:val="false"/>
                <w:i w:val="false"/>
                <w:color w:val="000000"/>
                <w:sz w:val="20"/>
              </w:rPr>
              <w:t>арнайы техникасына техникалық</w:t>
            </w:r>
            <w:r>
              <w:br/>
            </w:r>
            <w:r>
              <w:rPr>
                <w:rFonts w:ascii="Times New Roman"/>
                <w:b w:val="false"/>
                <w:i w:val="false"/>
                <w:color w:val="000000"/>
                <w:sz w:val="20"/>
              </w:rPr>
              <w:t>қызмет көрсетуді және олардың</w:t>
            </w:r>
            <w:r>
              <w:br/>
            </w:r>
            <w:r>
              <w:rPr>
                <w:rFonts w:ascii="Times New Roman"/>
                <w:b w:val="false"/>
                <w:i w:val="false"/>
                <w:color w:val="000000"/>
                <w:sz w:val="20"/>
              </w:rPr>
              <w:t>жұмыс істеуін қамтамасыз</w:t>
            </w:r>
            <w:r>
              <w:br/>
            </w:r>
            <w:r>
              <w:rPr>
                <w:rFonts w:ascii="Times New Roman"/>
                <w:b w:val="false"/>
                <w:i w:val="false"/>
                <w:color w:val="000000"/>
                <w:sz w:val="20"/>
              </w:rPr>
              <w:t>ететін жұмыскерлерінің</w:t>
            </w:r>
            <w:r>
              <w:br/>
            </w:r>
            <w:r>
              <w:rPr>
                <w:rFonts w:ascii="Times New Roman"/>
                <w:b w:val="false"/>
                <w:i w:val="false"/>
                <w:color w:val="000000"/>
                <w:sz w:val="20"/>
              </w:rPr>
              <w:t>еңбек нормаларына</w:t>
            </w:r>
            <w:r>
              <w:br/>
            </w:r>
            <w:r>
              <w:rPr>
                <w:rFonts w:ascii="Times New Roman"/>
                <w:b w:val="false"/>
                <w:i w:val="false"/>
                <w:color w:val="000000"/>
                <w:sz w:val="20"/>
              </w:rPr>
              <w:t>39-қосымша</w:t>
            </w:r>
          </w:p>
        </w:tc>
      </w:tr>
    </w:tbl>
    <w:bookmarkStart w:name="z180" w:id="140"/>
    <w:p>
      <w:pPr>
        <w:spacing w:after="0"/>
        <w:ind w:left="0"/>
        <w:jc w:val="left"/>
      </w:pPr>
      <w:r>
        <w:rPr>
          <w:rFonts w:ascii="Times New Roman"/>
          <w:b/>
          <w:i w:val="false"/>
          <w:color w:val="000000"/>
        </w:rPr>
        <w:t xml:space="preserve"> "Көлік шаруашылығына қызмет көрсету" функциясы бойынша жұмыскерлер санының нормативі </w:t>
      </w:r>
    </w:p>
    <w:bookmarkEnd w:id="140"/>
    <w:bookmarkStart w:name="z181" w:id="141"/>
    <w:p>
      <w:pPr>
        <w:spacing w:after="0"/>
        <w:ind w:left="0"/>
        <w:jc w:val="left"/>
      </w:pPr>
      <w:r>
        <w:rPr>
          <w:rFonts w:ascii="Times New Roman"/>
          <w:b/>
          <w:i w:val="false"/>
          <w:color w:val="000000"/>
        </w:rPr>
        <w:t xml:space="preserve"> 1-кесте. Жылжымалы құрамды жуып-тазалаушылар санының нормативі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8041"/>
      </w:tblGrid>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саны, бірлік</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r>
    </w:tbl>
    <w:p>
      <w:pPr>
        <w:spacing w:after="0"/>
        <w:ind w:left="0"/>
        <w:jc w:val="left"/>
      </w:pPr>
      <w:r>
        <w:rPr>
          <w:rFonts w:ascii="Times New Roman"/>
          <w:b/>
          <w:i w:val="false"/>
          <w:color w:val="000000"/>
        </w:rPr>
        <w:t xml:space="preserve"> 2-кесте. Елді мекендерді жайластыру жөніндегі жұмысшылар санының нормативі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2"/>
        <w:gridCol w:w="4388"/>
      </w:tblGrid>
      <w:tr>
        <w:trPr>
          <w:trHeight w:val="30" w:hRule="atLeast"/>
        </w:trPr>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келіп түсетін қалдық көлемі, мың.м</w:t>
            </w:r>
            <w:r>
              <w:rPr>
                <w:rFonts w:ascii="Times New Roman"/>
                <w:b w:val="false"/>
                <w:i w:val="false"/>
                <w:color w:val="000000"/>
                <w:vertAlign w:val="superscript"/>
              </w:rPr>
              <w:t>3</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ауысымына бір адам</w:t>
            </w:r>
          </w:p>
        </w:tc>
      </w:tr>
      <w:tr>
        <w:trPr>
          <w:trHeight w:val="30" w:hRule="atLeast"/>
        </w:trPr>
        <w:tc>
          <w:tcPr>
            <w:tcW w:w="7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1000-ға дейін</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тәулігіне 1000 м</w:t>
      </w:r>
      <w:r>
        <w:rPr>
          <w:rFonts w:ascii="Times New Roman"/>
          <w:b w:val="false"/>
          <w:i w:val="false"/>
          <w:color w:val="000000"/>
          <w:vertAlign w:val="superscript"/>
        </w:rPr>
        <w:t>3</w:t>
      </w:r>
      <w:r>
        <w:rPr>
          <w:rFonts w:ascii="Times New Roman"/>
          <w:b w:val="false"/>
          <w:i w:val="false"/>
          <w:color w:val="000000"/>
          <w:sz w:val="28"/>
        </w:rPr>
        <w:t xml:space="preserve"> астам келіп түсетін қалдықтар көлемі болған кезде әрбір келесі 250 м</w:t>
      </w:r>
      <w:r>
        <w:rPr>
          <w:rFonts w:ascii="Times New Roman"/>
          <w:b w:val="false"/>
          <w:i w:val="false"/>
          <w:color w:val="000000"/>
          <w:vertAlign w:val="superscript"/>
        </w:rPr>
        <w:t>3</w:t>
      </w:r>
      <w:r>
        <w:rPr>
          <w:rFonts w:ascii="Times New Roman"/>
          <w:b w:val="false"/>
          <w:i w:val="false"/>
          <w:color w:val="000000"/>
          <w:sz w:val="28"/>
        </w:rPr>
        <w:t xml:space="preserve"> көлемге - 0,2 адам нормативі қосылады.</w:t>
      </w:r>
    </w:p>
    <w:p>
      <w:pPr>
        <w:spacing w:after="0"/>
        <w:ind w:left="0"/>
        <w:jc w:val="left"/>
      </w:pPr>
      <w:r>
        <w:rPr>
          <w:rFonts w:ascii="Times New Roman"/>
          <w:b/>
          <w:i w:val="false"/>
          <w:color w:val="000000"/>
        </w:rPr>
        <w:t xml:space="preserve"> 3-кесте. Автомобильдер,көлік-тазалау машиналарының жүргізушілері, трактористер мен машинистер санының нормативі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3"/>
        <w:gridCol w:w="2789"/>
        <w:gridCol w:w="4303"/>
        <w:gridCol w:w="2605"/>
      </w:tblGrid>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жарамды көлік құралдарының саны, бірлік</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жүргізушісі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Көлік-тазалау машинасының жүргізушісі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Тракторист</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автомобильдік-жебелі кран бірлігіне 1 бірлік жүргізуші және 0,5 бірлік автомобиль краны машинисі көзделеді.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