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33b0" w14:textId="aa73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 саласындағы мемлекеттік көрсетілетін қызмет регламенттерін бекіту туралы" Қазақстан Республикасы Денсаулық сақтау және әлеуметтік даму министрінің 2015 жылғы 29 мамырдағы № 416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5 желтоқсандағы № ҚР ДСМ-34 бұйрығы. Қазақстан Республикасының Әділет министрлігінде 2018 жылғы 6 желтоқсанда № 17868 болып тіркелді. Күші жойылды - Қазақстан Республикасы Денсаулық сақтау министрінің м.а. 2020 жылғы 15 маусымдағы № ҚР ДСМ-65/2020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м.а. 15.06.2020 </w:t>
      </w:r>
      <w:r>
        <w:rPr>
          <w:rFonts w:ascii="Times New Roman"/>
          <w:b w:val="false"/>
          <w:i w:val="false"/>
          <w:color w:val="ff0000"/>
          <w:sz w:val="28"/>
        </w:rPr>
        <w:t>№ ҚР ДСМ-65/2020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"Фармацевтикалық қызмет саласындағы мемлекеттік көрсетілетін қызмет регламенттерін бекіту туралы" Қазақстан Республикасы Денсаулық сақтау және әлеуметтік даму министрінің 2015 жылғы 29 мамырдағы № 416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11484 болып тіркелген, "Әділет" ақпараттық-құқықтық жүйесінде 2015 жылғы 29 шілдеде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Мынадай:</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 тіркелген және тіркелмеген дәрілік заттарды, медициналық мақсаттағы бұйымдарды және медициналық техниканы әкелуге (әкетуге) келісім және (немесе) қорытынды (рұқсат беру құжатын) беру";</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"Дәрілік заттардың, медициналық мақсаттағы бұйымдар мен медициналық техниканың қауіпсіздігі, тиімділігі мен сапасы туралы қорытынды беру";</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"Фармакологиялық және дәрiлік заттарды, медициналық мақсаттағы бұйымдар мен медициналық техниканы клиникалық зерттеуді және (немесе) сынауды жүргізуге рұқсат беру";</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мемлекеттік тіркеу, қайта тіркеу және дәрілік заттардың тіркеу құжатына өзгерістер енгізу";</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"Бірегей дәрілік заттардың атауларын бекіту (бекітпеу) туралы шешімді беру";</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"Фармацевтикалық білімі бар мамандарға біліктілік санатын беру туралы куәлік беру";</w:t>
      </w:r>
    </w:p>
    <w:p>
      <w:pPr>
        <w:spacing w:after="0"/>
        <w:ind w:left="0"/>
        <w:jc w:val="both"/>
      </w:pPr>
      <w:r>
        <w:rPr>
          <w:rFonts w:ascii="Times New Roman"/>
          <w:b w:val="false"/>
          <w:i w:val="false"/>
          <w:color w:val="000000"/>
          <w:sz w:val="28"/>
        </w:rPr>
        <w:t>
      7) осы бұйрыққа 7-қосымшаға сәйкес "Фармацевтикалық өнімге арналған сертификатты беру" мемлекеттік көрсетілетін қызметтер регламенттері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7-қосымшамен толықтырылсын;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тіркелген және тіркелмеген дәрілік заттарды, медициналық мақсаттағы бұйымдарды және медициналық техниканы әкелуге (әкетуге) келісім және (немесе) қорытынды (рұқсат беру құжатын)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"1-тарау. Жалпы ережелер";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 Қазақстан Республикасында тіркелген және тіркелмеген дәрілік заттарды, медициналық мақсаттағы бұйымдарды және медициналық техниканы әкелуге (әкетуге) келісім және (немесе) қорытынды (рұқсат беру құжатын) беру" мемлекеттік көрсетілетін қызметін (бұдан әрі – мемлекеттік көрсетілетін қызмет) Қазақстан Республикасы Денсаулық сақтау министрлігінің Фармация комитеті (бұдан әрі – Комитет) немесе оның аумақтық бөлімшелері (бұдан әрі – көрсетілетін қызметті беруші), оның ішінде "электрондық үкімет": www.egov.kz веб-порталы немесе "Е-лицензиялау": www.elicense.kz веб-порталы арқылы көрсетеді.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 берушінің құрылымдық бөлімшелерінің (қызметкерлерінің) іс-қимыл тәртібінің сипаттамасы";</w:t>
      </w:r>
    </w:p>
    <w:bookmarkEnd w:id="7"/>
    <w:bookmarkStart w:name="z14" w:id="8"/>
    <w:p>
      <w:pPr>
        <w:spacing w:after="0"/>
        <w:ind w:left="0"/>
        <w:jc w:val="both"/>
      </w:pPr>
      <w:r>
        <w:rPr>
          <w:rFonts w:ascii="Times New Roman"/>
          <w:b w:val="false"/>
          <w:i w:val="false"/>
          <w:color w:val="000000"/>
          <w:sz w:val="28"/>
        </w:rPr>
        <w:t xml:space="preserve">
      5-тармақтың бірінші бөлігінің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w:t>
      </w:r>
    </w:p>
    <w:bookmarkEnd w:id="8"/>
    <w:bookmarkStart w:name="z15" w:id="9"/>
    <w:p>
      <w:pPr>
        <w:spacing w:after="0"/>
        <w:ind w:left="0"/>
        <w:jc w:val="both"/>
      </w:pPr>
      <w:r>
        <w:rPr>
          <w:rFonts w:ascii="Times New Roman"/>
          <w:b w:val="false"/>
          <w:i w:val="false"/>
          <w:color w:val="000000"/>
          <w:sz w:val="28"/>
        </w:rPr>
        <w:t>
      "1) көрсетілетін қызметті алушы Қазақстан Республикасында тіркелген және тіркелмеген дәрiлiк заттарды әкелуге/әкетуге құжаттарды тапсырған күннен бастап, сондай-ақ порталға жүгінген кезде құжаттарды тапсырған сәттен бастап – 5 (бес) жұмыс күні, медициналық мақсаттағы бұйымдар мен медициналық техниканы әкелуге/әкетуге – 5 (бес) жұмыс күні;";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7" w:id="10"/>
    <w:p>
      <w:pPr>
        <w:spacing w:after="0"/>
        <w:ind w:left="0"/>
        <w:jc w:val="both"/>
      </w:pPr>
      <w:r>
        <w:rPr>
          <w:rFonts w:ascii="Times New Roman"/>
          <w:b w:val="false"/>
          <w:i w:val="false"/>
          <w:color w:val="000000"/>
          <w:sz w:val="28"/>
        </w:rPr>
        <w:t>
      "3-тарау. Көрсетілетін қызметті берушінің мемлекеттік қызмет көрсету процесінде құрылымдық бөлімшелерінің (қызметкерлерінің) өзара іс-қимылы тәртібінің сипаттамасы";</w:t>
      </w:r>
    </w:p>
    <w:bookmarkEnd w:id="10"/>
    <w:bookmarkStart w:name="z18" w:id="11"/>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3-тармақшасы</w:t>
      </w:r>
      <w:r>
        <w:rPr>
          <w:rFonts w:ascii="Times New Roman"/>
          <w:b w:val="false"/>
          <w:i w:val="false"/>
          <w:color w:val="000000"/>
          <w:sz w:val="28"/>
        </w:rPr>
        <w:t xml:space="preserve"> мынадай редакцияда жазылсын:</w:t>
      </w:r>
    </w:p>
    <w:bookmarkEnd w:id="11"/>
    <w:bookmarkStart w:name="z19" w:id="12"/>
    <w:p>
      <w:pPr>
        <w:spacing w:after="0"/>
        <w:ind w:left="0"/>
        <w:jc w:val="both"/>
      </w:pPr>
      <w:r>
        <w:rPr>
          <w:rFonts w:ascii="Times New Roman"/>
          <w:b w:val="false"/>
          <w:i w:val="false"/>
          <w:color w:val="000000"/>
          <w:sz w:val="28"/>
        </w:rPr>
        <w:t>
      "3) көрсетілетін қызметті берушінің маманы – Қазақстан Республикасында тіркелген және тіркелмеген дәрiлiк заттарды әкелуге/әкетуге – 3 жұмыс күні; медициналық мақсаттағы бұйымдар мен медициналық техниканы әкелуге/әкетуге – 3 жұмыс күні.";</w:t>
      </w:r>
    </w:p>
    <w:bookmarkEnd w:id="12"/>
    <w:bookmarkStart w:name="z20" w:id="13"/>
    <w:p>
      <w:pPr>
        <w:spacing w:after="0"/>
        <w:ind w:left="0"/>
        <w:jc w:val="both"/>
      </w:pPr>
      <w:r>
        <w:rPr>
          <w:rFonts w:ascii="Times New Roman"/>
          <w:b w:val="false"/>
          <w:i w:val="false"/>
          <w:color w:val="000000"/>
          <w:sz w:val="28"/>
        </w:rPr>
        <w:t xml:space="preserve">
      Орындалу мерзімі көрсетілген мемлекеттік қызмет көрсету бизнес-процесінің схемасы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3"/>
    <w:bookmarkStart w:name="z21" w:id="14"/>
    <w:p>
      <w:pPr>
        <w:spacing w:after="0"/>
        <w:ind w:left="0"/>
        <w:jc w:val="both"/>
      </w:pPr>
      <w:r>
        <w:rPr>
          <w:rFonts w:ascii="Times New Roman"/>
          <w:b w:val="false"/>
          <w:i w:val="false"/>
          <w:color w:val="000000"/>
          <w:sz w:val="28"/>
        </w:rPr>
        <w:t xml:space="preserve">
      Орындалу мерзімі көрсетілген мемлекеттік қызмет көрсету бизнес-процесінің схемасы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4"/>
    <w:bookmarkStart w:name="z22" w:id="15"/>
    <w:p>
      <w:pPr>
        <w:spacing w:after="0"/>
        <w:ind w:left="0"/>
        <w:jc w:val="both"/>
      </w:pPr>
      <w:r>
        <w:rPr>
          <w:rFonts w:ascii="Times New Roman"/>
          <w:b w:val="false"/>
          <w:i w:val="false"/>
          <w:color w:val="000000"/>
          <w:sz w:val="28"/>
        </w:rPr>
        <w:t xml:space="preserve">
      көрсетілген бұйрықпен бекітілген "Фармакологиялық және дәрілік заттарға, медициналық мақсаттағы бұйымдар мен медициналық техникаға клиникалық зерттеуді және (немесе) сынау жүргізуге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4" w:id="16"/>
    <w:p>
      <w:pPr>
        <w:spacing w:after="0"/>
        <w:ind w:left="0"/>
        <w:jc w:val="both"/>
      </w:pPr>
      <w:r>
        <w:rPr>
          <w:rFonts w:ascii="Times New Roman"/>
          <w:b w:val="false"/>
          <w:i w:val="false"/>
          <w:color w:val="000000"/>
          <w:sz w:val="28"/>
        </w:rPr>
        <w:t>
      "1-тарау. Жалпы ережелер";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 w:id="17"/>
    <w:p>
      <w:pPr>
        <w:spacing w:after="0"/>
        <w:ind w:left="0"/>
        <w:jc w:val="both"/>
      </w:pPr>
      <w:r>
        <w:rPr>
          <w:rFonts w:ascii="Times New Roman"/>
          <w:b w:val="false"/>
          <w:i w:val="false"/>
          <w:color w:val="000000"/>
          <w:sz w:val="28"/>
        </w:rPr>
        <w:t xml:space="preserve">
      "1. "Фармакологиялық және дәрілік заттарға, медициналық мақсаттағы бұйымдар мен медициналық техникаға клиникалық зерттеуді және (немесе) сынау жүргізуге рұқсат беру" мемлекеттік көрсетілетін қызметті 2009 жылғы 18 қыркүйектегі "Халық денсаулығы және денсаулық сақтау жүйесі туралы" Қазақстан Республикасының Кодексі </w:t>
      </w:r>
      <w:r>
        <w:rPr>
          <w:rFonts w:ascii="Times New Roman"/>
          <w:b w:val="false"/>
          <w:i w:val="false"/>
          <w:color w:val="000000"/>
          <w:sz w:val="28"/>
        </w:rPr>
        <w:t>74-бабының</w:t>
      </w:r>
      <w:r>
        <w:rPr>
          <w:rFonts w:ascii="Times New Roman"/>
          <w:b w:val="false"/>
          <w:i w:val="false"/>
          <w:color w:val="000000"/>
          <w:sz w:val="28"/>
        </w:rPr>
        <w:t xml:space="preserve"> негізінде, сондай-ақ Қазақстан Республикасы Денсаулық сақтау және әлеуметтік даму министрінің 2015 жылғы 28 сәуірдегі № 293 бұйрығымен бекітілген "Фармакологиялық және дәрілік заттарды, медициналық мақсаттағы бұйымдар мен медициналық техниканы клиникалық зерттеуді және (немесе) сынауды жүргізуге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Қазақстан Республикасы Денсаулық сақтау министрлігінің Фармация комитеті көрсетеді (бұдан әрі – көрсетілетін қызметті беруші) (Нормативтік құқықтық актілердің мемлекеттік тіркеу тізілімінде №11338 болып тіркелген).";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8" w:id="18"/>
    <w:p>
      <w:pPr>
        <w:spacing w:after="0"/>
        <w:ind w:left="0"/>
        <w:jc w:val="both"/>
      </w:pPr>
      <w:r>
        <w:rPr>
          <w:rFonts w:ascii="Times New Roman"/>
          <w:b w:val="false"/>
          <w:i w:val="false"/>
          <w:color w:val="000000"/>
          <w:sz w:val="28"/>
        </w:rPr>
        <w:t>
      "2-тарау.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0" w:id="19"/>
    <w:p>
      <w:pPr>
        <w:spacing w:after="0"/>
        <w:ind w:left="0"/>
        <w:jc w:val="both"/>
      </w:pPr>
      <w:r>
        <w:rPr>
          <w:rFonts w:ascii="Times New Roman"/>
          <w:b w:val="false"/>
          <w:i w:val="false"/>
          <w:color w:val="000000"/>
          <w:sz w:val="28"/>
        </w:rPr>
        <w:t>
      "6. Мемлекеттік қызметті көрсету процесінің рәсімдері (әрекеттері):</w:t>
      </w:r>
    </w:p>
    <w:bookmarkEnd w:id="19"/>
    <w:p>
      <w:pPr>
        <w:spacing w:after="0"/>
        <w:ind w:left="0"/>
        <w:jc w:val="both"/>
      </w:pPr>
      <w:r>
        <w:rPr>
          <w:rFonts w:ascii="Times New Roman"/>
          <w:b w:val="false"/>
          <w:i w:val="false"/>
          <w:color w:val="000000"/>
          <w:sz w:val="28"/>
        </w:rPr>
        <w:t>
      1-процесс – көрсетілетін қызметті беруші кеңсесінің қызметкері құжат келіп түскен сәттен бастап 0,5 жұмыс күні (4 сағат) ішінде алынған құжаттарға тіркеу жүргізеді және көрсетілетін қызметті берушінің басшысына қарауға береді, бұл ретте өтініштің оң жақ төменгі бұрышына келіп түскен күні мен кіріс нөмірі көрсетіле отырып, мемлекеттік тілде тіркеу мөртаңбасы қойылады;</w:t>
      </w:r>
    </w:p>
    <w:p>
      <w:pPr>
        <w:spacing w:after="0"/>
        <w:ind w:left="0"/>
        <w:jc w:val="both"/>
      </w:pPr>
      <w:r>
        <w:rPr>
          <w:rFonts w:ascii="Times New Roman"/>
          <w:b w:val="false"/>
          <w:i w:val="false"/>
          <w:color w:val="000000"/>
          <w:sz w:val="28"/>
        </w:rPr>
        <w:t>
      2-процесс – көрсетілетін қызметті берушінің басшысы құжат келіп түскен сәттен бастап 0,5 жұмыс күні (4 сағат) ішінде көрсетілетін қызметті алушының құжатын қарайды және көрсетілетін қызметті беруші басшысының орынбасарына береді;</w:t>
      </w:r>
    </w:p>
    <w:p>
      <w:pPr>
        <w:spacing w:after="0"/>
        <w:ind w:left="0"/>
        <w:jc w:val="both"/>
      </w:pPr>
      <w:r>
        <w:rPr>
          <w:rFonts w:ascii="Times New Roman"/>
          <w:b w:val="false"/>
          <w:i w:val="false"/>
          <w:color w:val="000000"/>
          <w:sz w:val="28"/>
        </w:rPr>
        <w:t>
      3-процесс – көрсетілетін қызмет беруші басшысының орынбасары құжат келіп түскен сәттен бастап 0,5 жұмыс күні (4 сағат) ішінде көрсетілетін қызметті алушының құжатын қарайды және Фармацевтикалық қызметтер саласындағы мемлекеттік көрсетілетін қызметтер және интеграция басқармасының (бұдан әрі – Басқарма) басшысына береді;</w:t>
      </w:r>
    </w:p>
    <w:p>
      <w:pPr>
        <w:spacing w:after="0"/>
        <w:ind w:left="0"/>
        <w:jc w:val="both"/>
      </w:pPr>
      <w:r>
        <w:rPr>
          <w:rFonts w:ascii="Times New Roman"/>
          <w:b w:val="false"/>
          <w:i w:val="false"/>
          <w:color w:val="000000"/>
          <w:sz w:val="28"/>
        </w:rPr>
        <w:t>
      4-процесс – Басқарма басшысы құжат келіп түскен сәттен бастап 1 (бір) жұмыс күні ішінде көрсетілетін қызметті алушы құжатының қойылатын талаптарға сәйкестігін қарайды және Басқарманың бас сарапшысына (сарапшысына) береді;</w:t>
      </w:r>
    </w:p>
    <w:p>
      <w:pPr>
        <w:spacing w:after="0"/>
        <w:ind w:left="0"/>
        <w:jc w:val="both"/>
      </w:pPr>
      <w:r>
        <w:rPr>
          <w:rFonts w:ascii="Times New Roman"/>
          <w:b w:val="false"/>
          <w:i w:val="false"/>
          <w:color w:val="000000"/>
          <w:sz w:val="28"/>
        </w:rPr>
        <w:t>
      5-процесс – Басқарманың бас сарапшысы (сарапшысы) құжатты алған күннен бастап 3 (үш) жұмыс күні ішінде көрсетілетін қызметті алушының құжатын қарауды жүзеге асырады және бұйрық жобасын дайындайды, көрсетілетін қызметті берушінің уәкілетті адамдарына қол қойдырады және көрсетілетін қызметті берушінің басшысына қол қоюға ұсынады;</w:t>
      </w:r>
    </w:p>
    <w:p>
      <w:pPr>
        <w:spacing w:after="0"/>
        <w:ind w:left="0"/>
        <w:jc w:val="both"/>
      </w:pPr>
      <w:r>
        <w:rPr>
          <w:rFonts w:ascii="Times New Roman"/>
          <w:b w:val="false"/>
          <w:i w:val="false"/>
          <w:color w:val="000000"/>
          <w:sz w:val="28"/>
        </w:rPr>
        <w:t>
      6-процесс - Комитеттің басшысы 0,5 жұмыс күні (4 сағат) ішінде бұйрықтың жобасын қарайды, қол қояды және Басқарманың бас сарапшысына (сарапшысына) береді;</w:t>
      </w:r>
    </w:p>
    <w:p>
      <w:pPr>
        <w:spacing w:after="0"/>
        <w:ind w:left="0"/>
        <w:jc w:val="both"/>
      </w:pPr>
      <w:r>
        <w:rPr>
          <w:rFonts w:ascii="Times New Roman"/>
          <w:b w:val="false"/>
          <w:i w:val="false"/>
          <w:color w:val="000000"/>
          <w:sz w:val="28"/>
        </w:rPr>
        <w:t>
      7-процесс – Басқарманың бас сарапшысы (сарапшысы) 0,5 жұмыс күні (4 сағат) ішінде қол қойылған бұйрықты көрсетілетін қызметті берушінің негізгі қызметтер бойынша бұйрықтарды тіркеу журналына тіркейді және оған нөмір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2" w:id="20"/>
    <w:p>
      <w:pPr>
        <w:spacing w:after="0"/>
        <w:ind w:left="0"/>
        <w:jc w:val="both"/>
      </w:pPr>
      <w:r>
        <w:rPr>
          <w:rFonts w:ascii="Times New Roman"/>
          <w:b w:val="false"/>
          <w:i w:val="false"/>
          <w:color w:val="000000"/>
          <w:sz w:val="28"/>
        </w:rPr>
        <w:t>
      "3-тарау. Мемлекеттік қызмет көрсету процесінде көрсетілетін қызметті берушінің құрылымдық бөлімшелерінің (қызметкерлерінің) мемлекеттік қызмет көрсету процесінде өзара іс-қимыл тәртібінің сипаттамасы";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4" w:id="21"/>
    <w:p>
      <w:pPr>
        <w:spacing w:after="0"/>
        <w:ind w:left="0"/>
        <w:jc w:val="both"/>
      </w:pPr>
      <w:r>
        <w:rPr>
          <w:rFonts w:ascii="Times New Roman"/>
          <w:b w:val="false"/>
          <w:i w:val="false"/>
          <w:color w:val="000000"/>
          <w:sz w:val="28"/>
        </w:rPr>
        <w:t>
      "9. Көрсетілетін қызметті берушінің құрылымдық бөлімшелерінің (қызметкерлерінің) арасындағы рәсімдердің (әрекеттердің) кезектілігінің сипаттамасы.</w:t>
      </w:r>
    </w:p>
    <w:bookmarkEnd w:id="21"/>
    <w:p>
      <w:pPr>
        <w:spacing w:after="0"/>
        <w:ind w:left="0"/>
        <w:jc w:val="both"/>
      </w:pPr>
      <w:r>
        <w:rPr>
          <w:rFonts w:ascii="Times New Roman"/>
          <w:b w:val="false"/>
          <w:i w:val="false"/>
          <w:color w:val="000000"/>
          <w:sz w:val="28"/>
        </w:rPr>
        <w:t>
      Кеңсе қызметкері көрсетілетін қызметті алушы жүгінген күннен бастап:</w:t>
      </w:r>
    </w:p>
    <w:p>
      <w:pPr>
        <w:spacing w:after="0"/>
        <w:ind w:left="0"/>
        <w:jc w:val="both"/>
      </w:pPr>
      <w:r>
        <w:rPr>
          <w:rFonts w:ascii="Times New Roman"/>
          <w:b w:val="false"/>
          <w:i w:val="false"/>
          <w:color w:val="000000"/>
          <w:sz w:val="28"/>
        </w:rPr>
        <w:t>
      1) барлық ұсынылған құжаттардың бар-жоғын тексереді;</w:t>
      </w:r>
    </w:p>
    <w:p>
      <w:pPr>
        <w:spacing w:after="0"/>
        <w:ind w:left="0"/>
        <w:jc w:val="both"/>
      </w:pPr>
      <w:r>
        <w:rPr>
          <w:rFonts w:ascii="Times New Roman"/>
          <w:b w:val="false"/>
          <w:i w:val="false"/>
          <w:color w:val="000000"/>
          <w:sz w:val="28"/>
        </w:rPr>
        <w:t>
      2) өтініштерді тіркеу журналына тіркейді;</w:t>
      </w:r>
    </w:p>
    <w:p>
      <w:pPr>
        <w:spacing w:after="0"/>
        <w:ind w:left="0"/>
        <w:jc w:val="both"/>
      </w:pPr>
      <w:r>
        <w:rPr>
          <w:rFonts w:ascii="Times New Roman"/>
          <w:b w:val="false"/>
          <w:i w:val="false"/>
          <w:color w:val="000000"/>
          <w:sz w:val="28"/>
        </w:rPr>
        <w:t>
      3) құжаттарды көрсетілетін қызметті берушінің басшысына береді.</w:t>
      </w:r>
    </w:p>
    <w:p>
      <w:pPr>
        <w:spacing w:after="0"/>
        <w:ind w:left="0"/>
        <w:jc w:val="both"/>
      </w:pPr>
      <w:r>
        <w:rPr>
          <w:rFonts w:ascii="Times New Roman"/>
          <w:b w:val="false"/>
          <w:i w:val="false"/>
          <w:color w:val="000000"/>
          <w:sz w:val="28"/>
        </w:rPr>
        <w:t>
      Көрсетілетін қызметті берушінің басшысы және оның орынбасары құжаттарды тіркеген күннен бастап бір жұмыс күні ішінде келіп түскен құжаттарды бөледі, қарар жазады және Басқарма басшысына береді.</w:t>
      </w:r>
    </w:p>
    <w:p>
      <w:pPr>
        <w:spacing w:after="0"/>
        <w:ind w:left="0"/>
        <w:jc w:val="both"/>
      </w:pPr>
      <w:r>
        <w:rPr>
          <w:rFonts w:ascii="Times New Roman"/>
          <w:b w:val="false"/>
          <w:i w:val="false"/>
          <w:color w:val="000000"/>
          <w:sz w:val="28"/>
        </w:rPr>
        <w:t>
      Басқарма басшысы құжаттар тіркелген күннен бастап бір жұмыс күні ішінде келіп түскен құжаттарды бөледі, қарар жазады және Басқарманың бас сарапшысына (сарапшысына) береді.</w:t>
      </w:r>
    </w:p>
    <w:p>
      <w:pPr>
        <w:spacing w:after="0"/>
        <w:ind w:left="0"/>
        <w:jc w:val="both"/>
      </w:pPr>
      <w:r>
        <w:rPr>
          <w:rFonts w:ascii="Times New Roman"/>
          <w:b w:val="false"/>
          <w:i w:val="false"/>
          <w:color w:val="000000"/>
          <w:sz w:val="28"/>
        </w:rPr>
        <w:t>
      Басқарманың бас сарапшысы (сарапшысы):</w:t>
      </w:r>
    </w:p>
    <w:p>
      <w:pPr>
        <w:spacing w:after="0"/>
        <w:ind w:left="0"/>
        <w:jc w:val="both"/>
      </w:pPr>
      <w:r>
        <w:rPr>
          <w:rFonts w:ascii="Times New Roman"/>
          <w:b w:val="false"/>
          <w:i w:val="false"/>
          <w:color w:val="000000"/>
          <w:sz w:val="28"/>
        </w:rPr>
        <w:t>
      1) құжаттар тіркелген күннен бастап үш жұмыс күні ішінде ұсынылған құжаттардың толықтығын және сәйкестігін тексереді;</w:t>
      </w:r>
    </w:p>
    <w:p>
      <w:pPr>
        <w:spacing w:after="0"/>
        <w:ind w:left="0"/>
        <w:jc w:val="both"/>
      </w:pPr>
      <w:r>
        <w:rPr>
          <w:rFonts w:ascii="Times New Roman"/>
          <w:b w:val="false"/>
          <w:i w:val="false"/>
          <w:color w:val="000000"/>
          <w:sz w:val="28"/>
        </w:rPr>
        <w:t>
      2) ұсынылған құжаттар толық болмаған және (немесе) сәйкес келмеген жағдайда бас тарту туралы дәлелді жауап әзірлейді;</w:t>
      </w:r>
    </w:p>
    <w:p>
      <w:pPr>
        <w:spacing w:after="0"/>
        <w:ind w:left="0"/>
        <w:jc w:val="both"/>
      </w:pPr>
      <w:r>
        <w:rPr>
          <w:rFonts w:ascii="Times New Roman"/>
          <w:b w:val="false"/>
          <w:i w:val="false"/>
          <w:color w:val="000000"/>
          <w:sz w:val="28"/>
        </w:rPr>
        <w:t>
      3) оң шешім болған жағдайда:</w:t>
      </w:r>
    </w:p>
    <w:p>
      <w:pPr>
        <w:spacing w:after="0"/>
        <w:ind w:left="0"/>
        <w:jc w:val="both"/>
      </w:pPr>
      <w:r>
        <w:rPr>
          <w:rFonts w:ascii="Times New Roman"/>
          <w:b w:val="false"/>
          <w:i w:val="false"/>
          <w:color w:val="000000"/>
          <w:sz w:val="28"/>
        </w:rPr>
        <w:t>
      үш жұмыс күні ішінде фармакологиялық және дәрілік заттарға, медициналық мақсаттағы бұйымдар мен медициналық техникаға клиникалық зерттеулер жүргізу шешімінің жобасын қалыптастырады және көрсетілетін қызметті берушінің басшысына келісуге және бекітуге береді;</w:t>
      </w:r>
    </w:p>
    <w:p>
      <w:pPr>
        <w:spacing w:after="0"/>
        <w:ind w:left="0"/>
        <w:jc w:val="both"/>
      </w:pPr>
      <w:r>
        <w:rPr>
          <w:rFonts w:ascii="Times New Roman"/>
          <w:b w:val="false"/>
          <w:i w:val="false"/>
          <w:color w:val="000000"/>
          <w:sz w:val="28"/>
        </w:rPr>
        <w:t>
      4) теріс шешім болған жағдайда:</w:t>
      </w:r>
    </w:p>
    <w:p>
      <w:pPr>
        <w:spacing w:after="0"/>
        <w:ind w:left="0"/>
        <w:jc w:val="both"/>
      </w:pPr>
      <w:r>
        <w:rPr>
          <w:rFonts w:ascii="Times New Roman"/>
          <w:b w:val="false"/>
          <w:i w:val="false"/>
          <w:color w:val="000000"/>
          <w:sz w:val="28"/>
        </w:rPr>
        <w:t>
      үш жұмыс күні ішінде фармакологиялық және дәрілік заттарға, медициналық мақсаттағы бұйымдар мен медициналық техниканы клиникалық зерттеулер жүргізуден беруден бас тарту туралы шешімінің жобасын қалыптастырады және көрсетілетін қызметті берушінің басшысына келісуге және бекітуге береді;</w:t>
      </w:r>
    </w:p>
    <w:p>
      <w:pPr>
        <w:spacing w:after="0"/>
        <w:ind w:left="0"/>
        <w:jc w:val="both"/>
      </w:pPr>
      <w:r>
        <w:rPr>
          <w:rFonts w:ascii="Times New Roman"/>
          <w:b w:val="false"/>
          <w:i w:val="false"/>
          <w:color w:val="000000"/>
          <w:sz w:val="28"/>
        </w:rPr>
        <w:t>
      Көрсетілетін қызметті беруші көрсетілетін қызметті алушыны мемлекеттік қызметті көрсетуді тоқтатудың себебі туралы (күнтізбелік он күннен аспайтын мерзімде) жазбаша хабардар етеді.</w:t>
      </w:r>
    </w:p>
    <w:bookmarkStart w:name="z35" w:id="22"/>
    <w:p>
      <w:pPr>
        <w:spacing w:after="0"/>
        <w:ind w:left="0"/>
        <w:jc w:val="both"/>
      </w:pPr>
      <w:r>
        <w:rPr>
          <w:rFonts w:ascii="Times New Roman"/>
          <w:b w:val="false"/>
          <w:i w:val="false"/>
          <w:color w:val="000000"/>
          <w:sz w:val="28"/>
        </w:rPr>
        <w:t>
      Орындалу мерзімі көрсетілген мемлекеттік қызмет көрсету бизнес-процесінің схемасы осы Бұйрыққа 1-қосымшада жаңа редакцияда келтірілсін.";</w:t>
      </w:r>
    </w:p>
    <w:bookmarkEnd w:id="22"/>
    <w:bookmarkStart w:name="z36" w:id="23"/>
    <w:p>
      <w:pPr>
        <w:spacing w:after="0"/>
        <w:ind w:left="0"/>
        <w:jc w:val="both"/>
      </w:pPr>
      <w:r>
        <w:rPr>
          <w:rFonts w:ascii="Times New Roman"/>
          <w:b w:val="false"/>
          <w:i w:val="false"/>
          <w:color w:val="000000"/>
          <w:sz w:val="28"/>
        </w:rPr>
        <w:t xml:space="preserve">
      Орындалу мерзімі көрсетілген мемлекеттік қызмет көрсету бизнес-процесінің схемасы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8" w:id="24"/>
    <w:p>
      <w:pPr>
        <w:spacing w:after="0"/>
        <w:ind w:left="0"/>
        <w:jc w:val="both"/>
      </w:pPr>
      <w:r>
        <w:rPr>
          <w:rFonts w:ascii="Times New Roman"/>
          <w:b w:val="false"/>
          <w:i w:val="false"/>
          <w:color w:val="000000"/>
          <w:sz w:val="28"/>
        </w:rPr>
        <w:t>
      "4-тарау. Мемлекеттік қызметті көрсету процесінде ақпараттық жүйелерді пайдалану тәртібінің сипаттамасы";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0" w:id="25"/>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Портал арқылы көрсету кезіндегі жүгіну тәртібі және рәсімдердің (әрекеттердің) кезектілігі:</w:t>
      </w:r>
    </w:p>
    <w:bookmarkEnd w:id="25"/>
    <w:p>
      <w:pPr>
        <w:spacing w:after="0"/>
        <w:ind w:left="0"/>
        <w:jc w:val="both"/>
      </w:pPr>
      <w:r>
        <w:rPr>
          <w:rFonts w:ascii="Times New Roman"/>
          <w:b w:val="false"/>
          <w:i w:val="false"/>
          <w:color w:val="000000"/>
          <w:sz w:val="28"/>
        </w:rPr>
        <w:t>
      Порталда тіркелген көрсетілетін қызметті алушы туралы деректердің түпнұсқалығын электрондық цифрлық қолтаңба (бұдан әрі – ЭЦҚ) арқылы тексеру;</w:t>
      </w:r>
    </w:p>
    <w:p>
      <w:pPr>
        <w:spacing w:after="0"/>
        <w:ind w:left="0"/>
        <w:jc w:val="both"/>
      </w:pPr>
      <w:r>
        <w:rPr>
          <w:rFonts w:ascii="Times New Roman"/>
          <w:b w:val="false"/>
          <w:i w:val="false"/>
          <w:color w:val="000000"/>
          <w:sz w:val="28"/>
        </w:rPr>
        <w:t>
      көрсетілетін қызметті пайдаланушының таңдауы, оның құрылымы мен форматының талаптары ескерілген электрондық түрде қажетті құжаттарды салуды сұрау нысанына бекітумен нысанды экранға шығару (деректер енгізу);</w:t>
      </w:r>
    </w:p>
    <w:p>
      <w:pPr>
        <w:spacing w:after="0"/>
        <w:ind w:left="0"/>
        <w:jc w:val="both"/>
      </w:pPr>
      <w:r>
        <w:rPr>
          <w:rFonts w:ascii="Times New Roman"/>
          <w:b w:val="false"/>
          <w:i w:val="false"/>
          <w:color w:val="000000"/>
          <w:sz w:val="28"/>
        </w:rPr>
        <w:t>
      сұрау салуды мемлекеттік қызмет көрсетуге сұрау салудың толтырылған нысанымен (енгізілген деректермен) көрсетілетін қызметті берушінің ЭЦҚ арқылы куәландыру (қол қою);</w:t>
      </w:r>
    </w:p>
    <w:p>
      <w:pPr>
        <w:spacing w:after="0"/>
        <w:ind w:left="0"/>
        <w:jc w:val="both"/>
      </w:pPr>
      <w:r>
        <w:rPr>
          <w:rFonts w:ascii="Times New Roman"/>
          <w:b w:val="false"/>
          <w:i w:val="false"/>
          <w:color w:val="000000"/>
          <w:sz w:val="28"/>
        </w:rPr>
        <w:t>
      электрондық құжатты (көрсетілетін қызметті алушының сұрау салуын) тіркеу және сұрау салуды Порталда өңдеу;</w:t>
      </w:r>
    </w:p>
    <w:p>
      <w:pPr>
        <w:spacing w:after="0"/>
        <w:ind w:left="0"/>
        <w:jc w:val="both"/>
      </w:pPr>
      <w:r>
        <w:rPr>
          <w:rFonts w:ascii="Times New Roman"/>
          <w:b w:val="false"/>
          <w:i w:val="false"/>
          <w:color w:val="000000"/>
          <w:sz w:val="28"/>
        </w:rPr>
        <w:t>
      көрсетілетін қызметті берушінің көрсетілетін қызметті алушының өтінішін тексеруі;</w:t>
      </w:r>
    </w:p>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қызметтің нәтижесі Порталда қалыптастырылған тіркеу куәлігін (тіркеу куәлігінің телнұсқасын) алуы. Электрондық құжат көрсетілетін қызметті беруші басшысының ЭЦҚ пайдаланыла отырып қалыптастырылады.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 ұсынған мемлекеттік қызметті көрсету үшін қажетті құжаттары Порталында тіркелген күннен бастап 7 жұмыс күнінен аспайтын мерзімде ЭЦҚ-мен куәландырылған электрондық құжат нысанында жеке кабинетке жіберіледі.";</w:t>
      </w:r>
    </w:p>
    <w:bookmarkStart w:name="z41" w:id="26"/>
    <w:p>
      <w:pPr>
        <w:spacing w:after="0"/>
        <w:ind w:left="0"/>
        <w:jc w:val="both"/>
      </w:pPr>
      <w:r>
        <w:rPr>
          <w:rFonts w:ascii="Times New Roman"/>
          <w:b w:val="false"/>
          <w:i w:val="false"/>
          <w:color w:val="000000"/>
          <w:sz w:val="28"/>
        </w:rPr>
        <w:t xml:space="preserve">
      көрсетілген бұйрықпен бекітілген "Дәрілік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3" w:id="27"/>
    <w:p>
      <w:pPr>
        <w:spacing w:after="0"/>
        <w:ind w:left="0"/>
        <w:jc w:val="both"/>
      </w:pPr>
      <w:r>
        <w:rPr>
          <w:rFonts w:ascii="Times New Roman"/>
          <w:b w:val="false"/>
          <w:i w:val="false"/>
          <w:color w:val="000000"/>
          <w:sz w:val="28"/>
        </w:rPr>
        <w:t>
      "1-тарау. Жалпы ережелер"</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5" w:id="28"/>
    <w:p>
      <w:pPr>
        <w:spacing w:after="0"/>
        <w:ind w:left="0"/>
        <w:jc w:val="both"/>
      </w:pPr>
      <w:r>
        <w:rPr>
          <w:rFonts w:ascii="Times New Roman"/>
          <w:b w:val="false"/>
          <w:i w:val="false"/>
          <w:color w:val="000000"/>
          <w:sz w:val="28"/>
        </w:rPr>
        <w:t xml:space="preserve">
      "1. "Дәрілік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 мемлекеттік көрсетілетін қызметін (бұдан әрі – мемлекеттік көрсетілетін қызмет) 2009 жылғы 18 қыркүйектегі "Халық денсаулығы және денсаулық сақтау жүйесі туралы" Қазақстан Республикасының Кодексі </w:t>
      </w:r>
      <w:r>
        <w:rPr>
          <w:rFonts w:ascii="Times New Roman"/>
          <w:b w:val="false"/>
          <w:i w:val="false"/>
          <w:color w:val="000000"/>
          <w:sz w:val="28"/>
        </w:rPr>
        <w:t>71-бабының</w:t>
      </w:r>
      <w:r>
        <w:rPr>
          <w:rFonts w:ascii="Times New Roman"/>
          <w:b w:val="false"/>
          <w:i w:val="false"/>
          <w:color w:val="000000"/>
          <w:sz w:val="28"/>
        </w:rPr>
        <w:t xml:space="preserve"> негізінде, сондай-ақ Қазақстан Республикасы Денсаулық сақтау және әлеуметтік даму министрінің 2015 жылғы 28 сәуірдегі № 293 бұйрығымен бекітілген "Дәрілік заттарды, медициналық мақсаттағы бұйымдар мен медициналық техниканы мемлекеттік тіркеу, қайта тіркеу және дәрілік заттардың тіркеу құжатына өзгерістер енгізу"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Қазақстан Республикасы Денсаулық сақтау министрлігінің Фармация комитеті көрсетеді (бұдан әрі – көрсетілетін қызметті беруші). (Нормативтік құқықтық актілердің мемлекеттік тіркеу тізілімінде № 11338 болып тіркелген).";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7" w:id="29"/>
    <w:p>
      <w:pPr>
        <w:spacing w:after="0"/>
        <w:ind w:left="0"/>
        <w:jc w:val="both"/>
      </w:pPr>
      <w:r>
        <w:rPr>
          <w:rFonts w:ascii="Times New Roman"/>
          <w:b w:val="false"/>
          <w:i w:val="false"/>
          <w:color w:val="000000"/>
          <w:sz w:val="28"/>
        </w:rPr>
        <w:t>
      "2-тарау. Мемлекеттік қызмет көрсету процесінде көрсетілген қызметті берушінің құрылымдық бөлімшелерінің (қызметкерлерінің) әрекеттері тәртібінің сипаттамасы";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9" w:id="30"/>
    <w:p>
      <w:pPr>
        <w:spacing w:after="0"/>
        <w:ind w:left="0"/>
        <w:jc w:val="both"/>
      </w:pPr>
      <w:r>
        <w:rPr>
          <w:rFonts w:ascii="Times New Roman"/>
          <w:b w:val="false"/>
          <w:i w:val="false"/>
          <w:color w:val="000000"/>
          <w:sz w:val="28"/>
        </w:rPr>
        <w:t>
      "6. Мемлекеттік қызметті көрсету процесінің рәсімдері (әрекеттері):</w:t>
      </w:r>
    </w:p>
    <w:bookmarkEnd w:id="30"/>
    <w:p>
      <w:pPr>
        <w:spacing w:after="0"/>
        <w:ind w:left="0"/>
        <w:jc w:val="both"/>
      </w:pPr>
      <w:r>
        <w:rPr>
          <w:rFonts w:ascii="Times New Roman"/>
          <w:b w:val="false"/>
          <w:i w:val="false"/>
          <w:color w:val="000000"/>
          <w:sz w:val="28"/>
        </w:rPr>
        <w:t>
      1-процесс – көрсетілетін қызметті беруші кеңсесінің қызметкері құжат келіп түскен сәттен бастап 0,5 жұмыс күні (4 сағат) ішінде алынған құжаттарға тіркеу жүргізеді және көрсетілетін қызметті берушінің басшысына қарауға береді, бұл ретте өтініштің оң жақ төменгі бұрышына келіп түскен күні мен кіріс нөмірі көрсетіле отырып, мемлекеттік тілде тіркеу мөртаңбасы қойылады;</w:t>
      </w:r>
    </w:p>
    <w:p>
      <w:pPr>
        <w:spacing w:after="0"/>
        <w:ind w:left="0"/>
        <w:jc w:val="both"/>
      </w:pPr>
      <w:r>
        <w:rPr>
          <w:rFonts w:ascii="Times New Roman"/>
          <w:b w:val="false"/>
          <w:i w:val="false"/>
          <w:color w:val="000000"/>
          <w:sz w:val="28"/>
        </w:rPr>
        <w:t>
      2-процесс – көрсетілетін қызметті берушінің басшысы құжат келіп түскен сәттен бастап 0,5 жұмыс күні (4 сағат) ішінде көрсетілетін қызметті алушының құжаттарын қарайды және көрсетілетін қызметті беруші басшысының орынбасарына береді;</w:t>
      </w:r>
    </w:p>
    <w:p>
      <w:pPr>
        <w:spacing w:after="0"/>
        <w:ind w:left="0"/>
        <w:jc w:val="both"/>
      </w:pPr>
      <w:r>
        <w:rPr>
          <w:rFonts w:ascii="Times New Roman"/>
          <w:b w:val="false"/>
          <w:i w:val="false"/>
          <w:color w:val="000000"/>
          <w:sz w:val="28"/>
        </w:rPr>
        <w:t>
      3-процесс – көрсетілетін қызметті беруші басшысының орынбасары құжат келіп түскен сәттен бастап 0,5 жұмыс күні (4 сағат) ішінде көрсетілетін қызметті алушының құжатын қарайды және Фармацевтикалық қызметтер және интеграция саласындағы мемлекеттік қызметтер көрсету басқармасының (бұдан әрі – Басқарма) басшысына береді;</w:t>
      </w:r>
    </w:p>
    <w:p>
      <w:pPr>
        <w:spacing w:after="0"/>
        <w:ind w:left="0"/>
        <w:jc w:val="both"/>
      </w:pPr>
      <w:r>
        <w:rPr>
          <w:rFonts w:ascii="Times New Roman"/>
          <w:b w:val="false"/>
          <w:i w:val="false"/>
          <w:color w:val="000000"/>
          <w:sz w:val="28"/>
        </w:rPr>
        <w:t>
      4-процесс – Басқарма басшысы құжат келіп түскен сәттен бастап 1 (бір) жұмыс күні ішінде көрсетілетін қызметті алушының құжатын қойылатын талаптарға сәйкестігін қарайды және Басқарманың бас сарапшысына (сарапшысына) береді;</w:t>
      </w:r>
    </w:p>
    <w:p>
      <w:pPr>
        <w:spacing w:after="0"/>
        <w:ind w:left="0"/>
        <w:jc w:val="both"/>
      </w:pPr>
      <w:r>
        <w:rPr>
          <w:rFonts w:ascii="Times New Roman"/>
          <w:b w:val="false"/>
          <w:i w:val="false"/>
          <w:color w:val="000000"/>
          <w:sz w:val="28"/>
        </w:rPr>
        <w:t>
      5-процесс – Басқарманың бас сарапшысы (сарапшысы) құжатты алған күннен бастап 3 (үш) жұмыс күні ішінде көрсетілетін қызметті алушының құжатын қарауды жүзеге асырады және бұйрық жобасын әзірлейді, көрсетілетін қызметті берушінің уәкілетті адамдарына қол қойдырады және көрсетілетін қызметті берушінің басшысына қол қоюға ұсынады;</w:t>
      </w:r>
    </w:p>
    <w:p>
      <w:pPr>
        <w:spacing w:after="0"/>
        <w:ind w:left="0"/>
        <w:jc w:val="both"/>
      </w:pPr>
      <w:r>
        <w:rPr>
          <w:rFonts w:ascii="Times New Roman"/>
          <w:b w:val="false"/>
          <w:i w:val="false"/>
          <w:color w:val="000000"/>
          <w:sz w:val="28"/>
        </w:rPr>
        <w:t>
      6-процесс – Комитеттің басшысы 0,5 жұмыс күні (4 сағат) ішінде бұйрық жобасын қарайды, қол қояды және Басқарманың бас сарапшысына (сарапшысына) береді;</w:t>
      </w:r>
    </w:p>
    <w:p>
      <w:pPr>
        <w:spacing w:after="0"/>
        <w:ind w:left="0"/>
        <w:jc w:val="both"/>
      </w:pPr>
      <w:r>
        <w:rPr>
          <w:rFonts w:ascii="Times New Roman"/>
          <w:b w:val="false"/>
          <w:i w:val="false"/>
          <w:color w:val="000000"/>
          <w:sz w:val="28"/>
        </w:rPr>
        <w:t>
      7-процесс – Басқарманың бас сарапшысы (сарапшысы) 0,5 жұмыс күні (4 сағат) ішінде қол қойылған бұйрықты көрсетілетін қызметті берушінің негізгі қызметтер бойынша бұйрықтарды тіркеу журналына тіркейді және оған нөмір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1" w:id="31"/>
    <w:p>
      <w:pPr>
        <w:spacing w:after="0"/>
        <w:ind w:left="0"/>
        <w:jc w:val="both"/>
      </w:pPr>
      <w:r>
        <w:rPr>
          <w:rFonts w:ascii="Times New Roman"/>
          <w:b w:val="false"/>
          <w:i w:val="false"/>
          <w:color w:val="000000"/>
          <w:sz w:val="28"/>
        </w:rPr>
        <w:t>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3" w:id="32"/>
    <w:p>
      <w:pPr>
        <w:spacing w:after="0"/>
        <w:ind w:left="0"/>
        <w:jc w:val="both"/>
      </w:pPr>
      <w:r>
        <w:rPr>
          <w:rFonts w:ascii="Times New Roman"/>
          <w:b w:val="false"/>
          <w:i w:val="false"/>
          <w:color w:val="000000"/>
          <w:sz w:val="28"/>
        </w:rPr>
        <w:t>
      "9. Көрсетілетін қызметті берушінің құрылымдық бөлімшелерінің (қызметкерлерінің) арасындағы рәсімдердің (әрекеттердің) кезектілігінің сипаттамасы.</w:t>
      </w:r>
    </w:p>
    <w:bookmarkEnd w:id="32"/>
    <w:p>
      <w:pPr>
        <w:spacing w:after="0"/>
        <w:ind w:left="0"/>
        <w:jc w:val="both"/>
      </w:pPr>
      <w:r>
        <w:rPr>
          <w:rFonts w:ascii="Times New Roman"/>
          <w:b w:val="false"/>
          <w:i w:val="false"/>
          <w:color w:val="000000"/>
          <w:sz w:val="28"/>
        </w:rPr>
        <w:t>
      Кеңсе қызметкері көрсетілетін қызметті алушы жүгінген күннен бастап:</w:t>
      </w:r>
    </w:p>
    <w:p>
      <w:pPr>
        <w:spacing w:after="0"/>
        <w:ind w:left="0"/>
        <w:jc w:val="both"/>
      </w:pPr>
      <w:r>
        <w:rPr>
          <w:rFonts w:ascii="Times New Roman"/>
          <w:b w:val="false"/>
          <w:i w:val="false"/>
          <w:color w:val="000000"/>
          <w:sz w:val="28"/>
        </w:rPr>
        <w:t>
      1) барлық ұсынылған құжаттардың бар-жоғын тексереді;</w:t>
      </w:r>
    </w:p>
    <w:p>
      <w:pPr>
        <w:spacing w:after="0"/>
        <w:ind w:left="0"/>
        <w:jc w:val="both"/>
      </w:pPr>
      <w:r>
        <w:rPr>
          <w:rFonts w:ascii="Times New Roman"/>
          <w:b w:val="false"/>
          <w:i w:val="false"/>
          <w:color w:val="000000"/>
          <w:sz w:val="28"/>
        </w:rPr>
        <w:t>
      2) өтініштерді тіркеу журналына тіркейді;</w:t>
      </w:r>
    </w:p>
    <w:p>
      <w:pPr>
        <w:spacing w:after="0"/>
        <w:ind w:left="0"/>
        <w:jc w:val="both"/>
      </w:pPr>
      <w:r>
        <w:rPr>
          <w:rFonts w:ascii="Times New Roman"/>
          <w:b w:val="false"/>
          <w:i w:val="false"/>
          <w:color w:val="000000"/>
          <w:sz w:val="28"/>
        </w:rPr>
        <w:t>
      3) құжаттарды көрсетілетін қызметті берушінің басшысына береді.</w:t>
      </w:r>
    </w:p>
    <w:p>
      <w:pPr>
        <w:spacing w:after="0"/>
        <w:ind w:left="0"/>
        <w:jc w:val="both"/>
      </w:pPr>
      <w:r>
        <w:rPr>
          <w:rFonts w:ascii="Times New Roman"/>
          <w:b w:val="false"/>
          <w:i w:val="false"/>
          <w:color w:val="000000"/>
          <w:sz w:val="28"/>
        </w:rPr>
        <w:t>
      Көрсетілетін қызметті берушінің басшысы және оның орынбасары құжаттарды тіркеген күннен бастап бір жұмыс күні ішінде келіп түскен құжаттарды бөледі, қарар қояды және Басқарманың басшысына береді.</w:t>
      </w:r>
    </w:p>
    <w:p>
      <w:pPr>
        <w:spacing w:after="0"/>
        <w:ind w:left="0"/>
        <w:jc w:val="both"/>
      </w:pPr>
      <w:r>
        <w:rPr>
          <w:rFonts w:ascii="Times New Roman"/>
          <w:b w:val="false"/>
          <w:i w:val="false"/>
          <w:color w:val="000000"/>
          <w:sz w:val="28"/>
        </w:rPr>
        <w:t>
      Көрсетілетін қызметті берушінің Басқарма басшысы құжаттарды тіркеген күннен бастап бір жұмыс күні ішінде келіп түскен құжаттарды бөледі, бұрыштама қояды және Басқарманың бас сарапшысына (сарапшысына) береді.</w:t>
      </w:r>
    </w:p>
    <w:p>
      <w:pPr>
        <w:spacing w:after="0"/>
        <w:ind w:left="0"/>
        <w:jc w:val="both"/>
      </w:pPr>
      <w:r>
        <w:rPr>
          <w:rFonts w:ascii="Times New Roman"/>
          <w:b w:val="false"/>
          <w:i w:val="false"/>
          <w:color w:val="000000"/>
          <w:sz w:val="28"/>
        </w:rPr>
        <w:t>
      Басқарманың бас сарапшысы (сарапшысы):</w:t>
      </w:r>
    </w:p>
    <w:p>
      <w:pPr>
        <w:spacing w:after="0"/>
        <w:ind w:left="0"/>
        <w:jc w:val="both"/>
      </w:pPr>
      <w:r>
        <w:rPr>
          <w:rFonts w:ascii="Times New Roman"/>
          <w:b w:val="false"/>
          <w:i w:val="false"/>
          <w:color w:val="000000"/>
          <w:sz w:val="28"/>
        </w:rPr>
        <w:t>
      1) құжаттар тіркелген күннен бастап жиырма үш жұмыс күні ішінде ұсынылған құжаттардың толықтығын және сәйкестігін тексереді;</w:t>
      </w:r>
    </w:p>
    <w:p>
      <w:pPr>
        <w:spacing w:after="0"/>
        <w:ind w:left="0"/>
        <w:jc w:val="both"/>
      </w:pPr>
      <w:r>
        <w:rPr>
          <w:rFonts w:ascii="Times New Roman"/>
          <w:b w:val="false"/>
          <w:i w:val="false"/>
          <w:color w:val="000000"/>
          <w:sz w:val="28"/>
        </w:rPr>
        <w:t>
      2) ұсынылған құжаттар толық болмаған және (немесе) сәйкес келмеген жағдайда бас тарту туралы дәлелді жауап дайындайды;</w:t>
      </w:r>
    </w:p>
    <w:p>
      <w:pPr>
        <w:spacing w:after="0"/>
        <w:ind w:left="0"/>
        <w:jc w:val="both"/>
      </w:pPr>
      <w:r>
        <w:rPr>
          <w:rFonts w:ascii="Times New Roman"/>
          <w:b w:val="false"/>
          <w:i w:val="false"/>
          <w:color w:val="000000"/>
          <w:sz w:val="28"/>
        </w:rPr>
        <w:t>
      3) оң шешім болған жағдайда:</w:t>
      </w:r>
    </w:p>
    <w:p>
      <w:pPr>
        <w:spacing w:after="0"/>
        <w:ind w:left="0"/>
        <w:jc w:val="both"/>
      </w:pPr>
      <w:r>
        <w:rPr>
          <w:rFonts w:ascii="Times New Roman"/>
          <w:b w:val="false"/>
          <w:i w:val="false"/>
          <w:color w:val="000000"/>
          <w:sz w:val="28"/>
        </w:rPr>
        <w:t>
      үш жұмыс күні ішінде Дәрілік заттарды, медициналық мақсаттағы бұйымдарды және медициналық техниканы мемлекеттік тіркеу, қайта тіркеу және олардың тіркеу деректеріне өзгерістер енгізу қағидалары шешім жобасын қалыптастырады және көрсетілетін қызметті берушінің басшысына келісуге және бекітуге береді;</w:t>
      </w:r>
    </w:p>
    <w:p>
      <w:pPr>
        <w:spacing w:after="0"/>
        <w:ind w:left="0"/>
        <w:jc w:val="both"/>
      </w:pPr>
      <w:r>
        <w:rPr>
          <w:rFonts w:ascii="Times New Roman"/>
          <w:b w:val="false"/>
          <w:i w:val="false"/>
          <w:color w:val="000000"/>
          <w:sz w:val="28"/>
        </w:rPr>
        <w:t>
      4) теріс шешім болған жағдайда:</w:t>
      </w:r>
    </w:p>
    <w:p>
      <w:pPr>
        <w:spacing w:after="0"/>
        <w:ind w:left="0"/>
        <w:jc w:val="both"/>
      </w:pPr>
      <w:r>
        <w:rPr>
          <w:rFonts w:ascii="Times New Roman"/>
          <w:b w:val="false"/>
          <w:i w:val="false"/>
          <w:color w:val="000000"/>
          <w:sz w:val="28"/>
        </w:rPr>
        <w:t>
      үш жұмыс күні ішінде дәрілік заттарды, медициналық мақсаттағы бұйымдар мен медициналық техниканы мемлекеттік тіркеуден, қайта тіркеуден және олардың тіркеу құжатына өзгерістер енгізуден бас тарту туралы шешімнің жобасын қалыптастырады және көрсетілетін қызметті берушінің басшысына келісуге және бекітуге береді;</w:t>
      </w:r>
    </w:p>
    <w:p>
      <w:pPr>
        <w:spacing w:after="0"/>
        <w:ind w:left="0"/>
        <w:jc w:val="both"/>
      </w:pPr>
      <w:r>
        <w:rPr>
          <w:rFonts w:ascii="Times New Roman"/>
          <w:b w:val="false"/>
          <w:i w:val="false"/>
          <w:color w:val="000000"/>
          <w:sz w:val="28"/>
        </w:rPr>
        <w:t>
      Көрсетілетін қызметті беруші көрсетілетін қызметті алушыны мемлекеттік қызметті көрсетуді тоқтатудың себебі туралы (күнтізбелік он күннен аспайтын мерзімде) жазбаша хабардар етеді.</w:t>
      </w:r>
    </w:p>
    <w:bookmarkStart w:name="z54" w:id="33"/>
    <w:p>
      <w:pPr>
        <w:spacing w:after="0"/>
        <w:ind w:left="0"/>
        <w:jc w:val="both"/>
      </w:pPr>
      <w:r>
        <w:rPr>
          <w:rFonts w:ascii="Times New Roman"/>
          <w:b w:val="false"/>
          <w:i w:val="false"/>
          <w:color w:val="000000"/>
          <w:sz w:val="28"/>
        </w:rPr>
        <w:t>
      Орындалу мерзімі көрсетілген мемлекеттік қызмет көрсету бизнес-процесінің схемасы осы Бұйрыққа 1-қосымшада жаңа редакцияда келтірілсін.";</w:t>
      </w:r>
    </w:p>
    <w:bookmarkEnd w:id="33"/>
    <w:bookmarkStart w:name="z55" w:id="34"/>
    <w:p>
      <w:pPr>
        <w:spacing w:after="0"/>
        <w:ind w:left="0"/>
        <w:jc w:val="both"/>
      </w:pPr>
      <w:r>
        <w:rPr>
          <w:rFonts w:ascii="Times New Roman"/>
          <w:b w:val="false"/>
          <w:i w:val="false"/>
          <w:color w:val="000000"/>
          <w:sz w:val="28"/>
        </w:rPr>
        <w:t xml:space="preserve">
      Орындалу мерзімі көрсетілген мемлекеттік қызмет көрсету бизнес-процесінің схемасы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57" w:id="35"/>
    <w:p>
      <w:pPr>
        <w:spacing w:after="0"/>
        <w:ind w:left="0"/>
        <w:jc w:val="both"/>
      </w:pPr>
      <w:r>
        <w:rPr>
          <w:rFonts w:ascii="Times New Roman"/>
          <w:b w:val="false"/>
          <w:i w:val="false"/>
          <w:color w:val="000000"/>
          <w:sz w:val="28"/>
        </w:rPr>
        <w:t>
      "4-тарау. Мемлекеттік қызметті көрсету процесінде ақпараттық жүйелерді пайдалану тәртібінің сипаттамасы";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2-бөлігі мынадай редакцияда жазылсын:</w:t>
      </w:r>
    </w:p>
    <w:bookmarkStart w:name="z59" w:id="36"/>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 ұсынған мемлекеттік қызметті көрсету үшін қажетті құжаттары Порталда тіркелген күннен бастап 7 жұмыс күнінен аспайтын мерзімде ЭЦҚ-мен куәландырылған электрондық құжат нысанында жеке кабинетке жіберіледі.";</w:t>
      </w:r>
    </w:p>
    <w:bookmarkEnd w:id="36"/>
    <w:bookmarkStart w:name="z60" w:id="37"/>
    <w:p>
      <w:pPr>
        <w:spacing w:after="0"/>
        <w:ind w:left="0"/>
        <w:jc w:val="both"/>
      </w:pPr>
      <w:r>
        <w:rPr>
          <w:rFonts w:ascii="Times New Roman"/>
          <w:b w:val="false"/>
          <w:i w:val="false"/>
          <w:color w:val="000000"/>
          <w:sz w:val="28"/>
        </w:rPr>
        <w:t xml:space="preserve">
      көрсетілген бұйрықпен бекітілген "Бірегей дәрілік заттардың атауларын бекіту (бекітпеу) туралы шешімді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2" w:id="38"/>
    <w:p>
      <w:pPr>
        <w:spacing w:after="0"/>
        <w:ind w:left="0"/>
        <w:jc w:val="both"/>
      </w:pPr>
      <w:r>
        <w:rPr>
          <w:rFonts w:ascii="Times New Roman"/>
          <w:b w:val="false"/>
          <w:i w:val="false"/>
          <w:color w:val="000000"/>
          <w:sz w:val="28"/>
        </w:rPr>
        <w:t>
      "1-тарау. Жалпы ережелер";</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4" w:id="39"/>
    <w:p>
      <w:pPr>
        <w:spacing w:after="0"/>
        <w:ind w:left="0"/>
        <w:jc w:val="both"/>
      </w:pPr>
      <w:r>
        <w:rPr>
          <w:rFonts w:ascii="Times New Roman"/>
          <w:b w:val="false"/>
          <w:i w:val="false"/>
          <w:color w:val="000000"/>
          <w:sz w:val="28"/>
        </w:rPr>
        <w:t xml:space="preserve">
      "1. "Бірегей дәрілік заттардың атауларын бекіту (бекітпеу) туралы шешімді беру" мемлекеттік көрсетілетін қызметті (бұдан әрі – мемлекеттік көрсетілетін қызмет) 2009 жылғы 18 қыркүйектегі "Халық денсаулығы және денсаулық сақтау жүйесі туралы" Қазақстан Республикасы Кодексінің </w:t>
      </w:r>
      <w:r>
        <w:rPr>
          <w:rFonts w:ascii="Times New Roman"/>
          <w:b w:val="false"/>
          <w:i w:val="false"/>
          <w:color w:val="000000"/>
          <w:sz w:val="28"/>
        </w:rPr>
        <w:t>70-бабының</w:t>
      </w:r>
      <w:r>
        <w:rPr>
          <w:rFonts w:ascii="Times New Roman"/>
          <w:b w:val="false"/>
          <w:i w:val="false"/>
          <w:color w:val="000000"/>
          <w:sz w:val="28"/>
        </w:rPr>
        <w:t xml:space="preserve"> негізінде, сондай-ақ Қазақстан Республикасы Денсаулық сақтау және әлеуметтік даму министрінің 2015 жылғы 28 сәуірдегі № 293 бұйрығымен бекітілген "Бірегей дәрілік заттардың атауларын бекіту (бекітпеу) туралы шешімді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Қазақстан Республикасының Денсаулық сақтау министрлігінің Фармация комитеті көрсетеді (бұдан әрі – көрсетілетін қызметті беруші) (Нормативтік құқықтық актілерді мемлекеттік тіркеу тізілімінде № 11338 болып тіркелген).";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6" w:id="40"/>
    <w:p>
      <w:pPr>
        <w:spacing w:after="0"/>
        <w:ind w:left="0"/>
        <w:jc w:val="both"/>
      </w:pPr>
      <w:r>
        <w:rPr>
          <w:rFonts w:ascii="Times New Roman"/>
          <w:b w:val="false"/>
          <w:i w:val="false"/>
          <w:color w:val="000000"/>
          <w:sz w:val="28"/>
        </w:rPr>
        <w:t>
      "2-тарау. Мемлекеттік қызмет көрсету процесінде көрсетілетін қызметті берушінің құрылымдық бөлімшелерінің (қызметкерлерінің) әрекеттері тәртібінің сипаттамасы";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68" w:id="41"/>
    <w:p>
      <w:pPr>
        <w:spacing w:after="0"/>
        <w:ind w:left="0"/>
        <w:jc w:val="both"/>
      </w:pPr>
      <w:r>
        <w:rPr>
          <w:rFonts w:ascii="Times New Roman"/>
          <w:b w:val="false"/>
          <w:i w:val="false"/>
          <w:color w:val="000000"/>
          <w:sz w:val="28"/>
        </w:rPr>
        <w:t>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41"/>
    <w:bookmarkStart w:name="z69" w:id="42"/>
    <w:p>
      <w:pPr>
        <w:spacing w:after="0"/>
        <w:ind w:left="0"/>
        <w:jc w:val="both"/>
      </w:pPr>
      <w:r>
        <w:rPr>
          <w:rFonts w:ascii="Times New Roman"/>
          <w:b w:val="false"/>
          <w:i w:val="false"/>
          <w:color w:val="000000"/>
          <w:sz w:val="28"/>
        </w:rPr>
        <w:t xml:space="preserve">
      көрсетілген бұйрықпен бекітілген "Фармацевтикалық білімі бар мамандарға біліктілік санатын беру туралы куәлік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1" w:id="43"/>
    <w:p>
      <w:pPr>
        <w:spacing w:after="0"/>
        <w:ind w:left="0"/>
        <w:jc w:val="both"/>
      </w:pPr>
      <w:r>
        <w:rPr>
          <w:rFonts w:ascii="Times New Roman"/>
          <w:b w:val="false"/>
          <w:i w:val="false"/>
          <w:color w:val="000000"/>
          <w:sz w:val="28"/>
        </w:rPr>
        <w:t xml:space="preserve">
      "1. "Фармацевтикалық білімі бар мамандарға біліктілік санатын беру туралы куәлік беру" мемлекеттік көрсетілетін қызметін (бұдан әрі – мемлекеттік көрсетілетін қызмет) Қазақстан Республикасы Денсаулық сақтау және әлеуметтік даму министрінің 2015 жылғы 28 сәуірдегі № 293 бұйрығымен бекітілген "Фармацевтикалық білімі бар мамандарға біліктілік санатын беру туралы куәлік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Қазақстан Республикасының Денсаулық сақтау министрлігі Фармация комитетінің аумақтық департаменттері көрсетеді (бұдан әрі – көрсетілетін қызметті беруші) (Нормативтік құқықтық актілерді мемлекеттік тіркеу тізілімінде № 11338 болып тіркелген).</w:t>
      </w:r>
    </w:p>
    <w:bookmarkEnd w:id="43"/>
    <w:p>
      <w:pPr>
        <w:spacing w:after="0"/>
        <w:ind w:left="0"/>
        <w:jc w:val="both"/>
      </w:pPr>
      <w:r>
        <w:rPr>
          <w:rFonts w:ascii="Times New Roman"/>
          <w:b w:val="false"/>
          <w:i w:val="false"/>
          <w:color w:val="000000"/>
          <w:sz w:val="28"/>
        </w:rPr>
        <w:t>
      Мемлекеттік көрсетілетін қызметті алуға өтінішті қабылдау "электрондық үкімет" www.egov.kz, www.elicense.kz веб-порталы (бұдан әрі – портал) арқылы жүзеге асырылады.</w:t>
      </w:r>
    </w:p>
    <w:p>
      <w:pPr>
        <w:spacing w:after="0"/>
        <w:ind w:left="0"/>
        <w:jc w:val="both"/>
      </w:pPr>
      <w:r>
        <w:rPr>
          <w:rFonts w:ascii="Times New Roman"/>
          <w:b w:val="false"/>
          <w:i w:val="false"/>
          <w:color w:val="000000"/>
          <w:sz w:val="28"/>
        </w:rPr>
        <w:t>
      Мемлекеттік қызмет көрсету нәтижесін беру портал арқылы жүзеге асырылады.".</w:t>
      </w:r>
    </w:p>
    <w:bookmarkStart w:name="z72" w:id="44"/>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Қазақстан Республикасының заңнамасында белгіленген тәртіпте:</w:t>
      </w:r>
    </w:p>
    <w:bookmarkEnd w:id="44"/>
    <w:bookmarkStart w:name="z73" w:id="4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5"/>
    <w:bookmarkStart w:name="z74" w:id="4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күннің ішінде қазақ және орыс тілдеріндегі қағаз және электрондық түрдегі оның көшірмесін Қазақстан Республикасы нормативтік құқықтық актілерін Эталондық бақылау банкінде ресми жариялау және қосу үшін "Республикалық құқықтық ақпараттық орталығы" шаруашылық жүргізу құқығындағы республикалық мемлекеттік кәсіпорнына жіберуді;</w:t>
      </w:r>
    </w:p>
    <w:bookmarkEnd w:id="46"/>
    <w:bookmarkStart w:name="z75" w:id="47"/>
    <w:p>
      <w:pPr>
        <w:spacing w:after="0"/>
        <w:ind w:left="0"/>
        <w:jc w:val="both"/>
      </w:pPr>
      <w:r>
        <w:rPr>
          <w:rFonts w:ascii="Times New Roman"/>
          <w:b w:val="false"/>
          <w:i w:val="false"/>
          <w:color w:val="000000"/>
          <w:sz w:val="28"/>
        </w:rPr>
        <w:t>
      3) осы бұйрықты мемлекеттік тіркелгеннен кейін күнтізбелік он күн ішінде оның көшірмесін мерзімдік баспасөз басылымдарында ресми жариялауға жіберуді;</w:t>
      </w:r>
    </w:p>
    <w:bookmarkEnd w:id="47"/>
    <w:bookmarkStart w:name="z76" w:id="48"/>
    <w:p>
      <w:pPr>
        <w:spacing w:after="0"/>
        <w:ind w:left="0"/>
        <w:jc w:val="both"/>
      </w:pPr>
      <w:r>
        <w:rPr>
          <w:rFonts w:ascii="Times New Roman"/>
          <w:b w:val="false"/>
          <w:i w:val="false"/>
          <w:color w:val="000000"/>
          <w:sz w:val="28"/>
        </w:rPr>
        <w:t>
      4) осы бұйрықты ресми жарияланғаннан кейін Қазақстан Республикасы Денсаулық сақтау министрлігінің интернет-ресурсына орналастыруды;</w:t>
      </w:r>
    </w:p>
    <w:bookmarkEnd w:id="48"/>
    <w:bookmarkStart w:name="z77" w:id="49"/>
    <w:p>
      <w:pPr>
        <w:spacing w:after="0"/>
        <w:ind w:left="0"/>
        <w:jc w:val="both"/>
      </w:pPr>
      <w:r>
        <w:rPr>
          <w:rFonts w:ascii="Times New Roman"/>
          <w:b w:val="false"/>
          <w:i w:val="false"/>
          <w:color w:val="000000"/>
          <w:sz w:val="28"/>
        </w:rPr>
        <w:t>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мәліметтің ұсынуды қамтамасыз етсін.</w:t>
      </w:r>
    </w:p>
    <w:bookmarkEnd w:id="49"/>
    <w:bookmarkStart w:name="z78" w:id="50"/>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50"/>
    <w:bookmarkStart w:name="z79" w:id="5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желтоқсандағы</w:t>
            </w:r>
            <w:r>
              <w:br/>
            </w:r>
            <w:r>
              <w:rPr>
                <w:rFonts w:ascii="Times New Roman"/>
                <w:b w:val="false"/>
                <w:i w:val="false"/>
                <w:color w:val="000000"/>
                <w:sz w:val="20"/>
              </w:rPr>
              <w:t>№ ҚР ДСМ-34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416 бұйрығына</w:t>
            </w:r>
            <w:r>
              <w:br/>
            </w:r>
            <w:r>
              <w:rPr>
                <w:rFonts w:ascii="Times New Roman"/>
                <w:b w:val="false"/>
                <w:i w:val="false"/>
                <w:color w:val="000000"/>
                <w:sz w:val="20"/>
              </w:rPr>
              <w:t>2-қосымша</w:t>
            </w:r>
          </w:p>
        </w:tc>
      </w:tr>
    </w:tbl>
    <w:bookmarkStart w:name="z81" w:id="52"/>
    <w:p>
      <w:pPr>
        <w:spacing w:after="0"/>
        <w:ind w:left="0"/>
        <w:jc w:val="left"/>
      </w:pPr>
      <w:r>
        <w:rPr>
          <w:rFonts w:ascii="Times New Roman"/>
          <w:b/>
          <w:i w:val="false"/>
          <w:color w:val="000000"/>
        </w:rPr>
        <w:t xml:space="preserve"> "Дәрілік заттардың, медициналық мақсаттағы бұйымдар мен медициналық техниканың қауіпсіздігі, тиімділігі және сапасы туралы қорытынды беру" мемлекеттік көрсетілетін қызмет регламенті</w:t>
      </w:r>
    </w:p>
    <w:bookmarkEnd w:id="52"/>
    <w:bookmarkStart w:name="z82" w:id="53"/>
    <w:p>
      <w:pPr>
        <w:spacing w:after="0"/>
        <w:ind w:left="0"/>
        <w:jc w:val="left"/>
      </w:pPr>
      <w:r>
        <w:rPr>
          <w:rFonts w:ascii="Times New Roman"/>
          <w:b/>
          <w:i w:val="false"/>
          <w:color w:val="000000"/>
        </w:rPr>
        <w:t xml:space="preserve"> 1-тарау. Жалпы ережелер</w:t>
      </w:r>
    </w:p>
    <w:bookmarkEnd w:id="53"/>
    <w:bookmarkStart w:name="z83" w:id="54"/>
    <w:p>
      <w:pPr>
        <w:spacing w:after="0"/>
        <w:ind w:left="0"/>
        <w:jc w:val="both"/>
      </w:pPr>
      <w:r>
        <w:rPr>
          <w:rFonts w:ascii="Times New Roman"/>
          <w:b w:val="false"/>
          <w:i w:val="false"/>
          <w:color w:val="000000"/>
          <w:sz w:val="28"/>
        </w:rPr>
        <w:t>
      1. "Дәрілік заттардың, медициналық мақсаттағы бұйымдар мен медициналық техниканың қауіпсіздігі, тиімділігі және сапасы туралы қорытынды беру" – мемлекеттік көрсетілетін қызметті (бұдан әрі – мемлекеттік көрсетілетін қызмет)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(бұдан әрі – көрсетілетін қызметті беруші) көрсетеді.</w:t>
      </w:r>
    </w:p>
    <w:bookmarkEnd w:id="54"/>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Денсаулық сақтау және әлеуметтік даму министрінің 2015 жылғы 28 сәуірдегі № 293 бұйрығымен бекітілген "Фармацевтикалық қызмет саласындағы мемлекеттік көрсетілетін қызметтер </w:t>
      </w:r>
      <w:r>
        <w:rPr>
          <w:rFonts w:ascii="Times New Roman"/>
          <w:b w:val="false"/>
          <w:i w:val="false"/>
          <w:color w:val="000000"/>
          <w:sz w:val="28"/>
        </w:rPr>
        <w:t>стандарттарын</w:t>
      </w:r>
      <w:r>
        <w:rPr>
          <w:rFonts w:ascii="Times New Roman"/>
          <w:b w:val="false"/>
          <w:i w:val="false"/>
          <w:color w:val="000000"/>
          <w:sz w:val="28"/>
        </w:rPr>
        <w:t xml:space="preserve"> бекіту туралы" мемлекеттік көрсетілетін қызмет стандартының негізінде көрсетіледі (бұдан әрі – Стандарт) (Нормативтік құқықтық актілердің мемлекеттік тіркеу тізілімінде №11338 болып тіркелген).</w:t>
      </w:r>
    </w:p>
    <w:bookmarkStart w:name="z84" w:id="55"/>
    <w:p>
      <w:pPr>
        <w:spacing w:after="0"/>
        <w:ind w:left="0"/>
        <w:jc w:val="both"/>
      </w:pPr>
      <w:r>
        <w:rPr>
          <w:rFonts w:ascii="Times New Roman"/>
          <w:b w:val="false"/>
          <w:i w:val="false"/>
          <w:color w:val="000000"/>
          <w:sz w:val="28"/>
        </w:rPr>
        <w:t>
      2. Мемлекеттік қызмет көрсету нысаны – қағаз түрінде.</w:t>
      </w:r>
    </w:p>
    <w:bookmarkEnd w:id="55"/>
    <w:p>
      <w:pPr>
        <w:spacing w:after="0"/>
        <w:ind w:left="0"/>
        <w:jc w:val="both"/>
      </w:pPr>
      <w:r>
        <w:rPr>
          <w:rFonts w:ascii="Times New Roman"/>
          <w:b w:val="false"/>
          <w:i w:val="false"/>
          <w:color w:val="000000"/>
          <w:sz w:val="28"/>
        </w:rPr>
        <w:t>
      Егер көрсетілетін қызметті алушы құжаттар мен материалдарды (дәрілік заттар және медициналық мақсаттағы бұйымдар үлгілерін қоспағанда) көрсетілетін қызметті берушінің ақпараттық жүйесі (бұдан әрі – ақпараттық жүйе) арқылы ұсынса, өзара іс-қимыл нысаны – электрондық (ішінара автоматтандырылған).</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www.dari.kz ресми сайтында "жеке кабинет" арқылы қашықтықтан қол жеткізу режимінде мемлекеттік қызмет көрсету тәртібі және мәртебесі туралы ақпарат алу мүмкіндігі бар.</w:t>
      </w:r>
    </w:p>
    <w:bookmarkStart w:name="z85" w:id="56"/>
    <w:p>
      <w:pPr>
        <w:spacing w:after="0"/>
        <w:ind w:left="0"/>
        <w:jc w:val="both"/>
      </w:pPr>
      <w:r>
        <w:rPr>
          <w:rFonts w:ascii="Times New Roman"/>
          <w:b w:val="false"/>
          <w:i w:val="false"/>
          <w:color w:val="000000"/>
          <w:sz w:val="28"/>
        </w:rPr>
        <w:t>
      3. Мемлекеттік қызмет көрсету нәтижесі мемлекеттік тіркеу, қайта тіркеу, тіркеу құжатына өзгерістер енгізу мүмкіндігі немесе мүмкін еместігі туралы ұсыныммен дәрілік заттардың, медициналық мақсаттағы бұйымдар мен медициналық техниканың қауіпсіздігі, тиімділігі және сапасы туралы қорытынды (бұдан әрі – қорытынды) болып табылады.</w:t>
      </w:r>
    </w:p>
    <w:bookmarkEnd w:id="56"/>
    <w:p>
      <w:pPr>
        <w:spacing w:after="0"/>
        <w:ind w:left="0"/>
        <w:jc w:val="both"/>
      </w:pPr>
      <w:r>
        <w:rPr>
          <w:rFonts w:ascii="Times New Roman"/>
          <w:b w:val="false"/>
          <w:i w:val="false"/>
          <w:color w:val="000000"/>
          <w:sz w:val="28"/>
        </w:rPr>
        <w:t xml:space="preserve">
      Мемлекеттік қызмет көрсетуден бас тарту туралы дәлелді жауап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жүзеге асырылады.</w:t>
      </w:r>
    </w:p>
    <w:bookmarkStart w:name="z86" w:id="57"/>
    <w:p>
      <w:pPr>
        <w:spacing w:after="0"/>
        <w:ind w:left="0"/>
        <w:jc w:val="both"/>
      </w:pPr>
      <w:r>
        <w:rPr>
          <w:rFonts w:ascii="Times New Roman"/>
          <w:b w:val="false"/>
          <w:i w:val="false"/>
          <w:color w:val="000000"/>
          <w:sz w:val="28"/>
        </w:rPr>
        <w:t>
      4. Мемлекеттік қызмет көрсету нәтижесін ұсыну нысаны: қағаз түрінде.</w:t>
      </w:r>
    </w:p>
    <w:bookmarkEnd w:id="57"/>
    <w:bookmarkStart w:name="z87" w:id="58"/>
    <w:p>
      <w:pPr>
        <w:spacing w:after="0"/>
        <w:ind w:left="0"/>
        <w:jc w:val="left"/>
      </w:pPr>
      <w:r>
        <w:rPr>
          <w:rFonts w:ascii="Times New Roman"/>
          <w:b/>
          <w:i w:val="false"/>
          <w:color w:val="000000"/>
        </w:rPr>
        <w:t xml:space="preserve"> 2-тарау. Мемлекеттік қызметті көрсету процесінде көрсетілетін қызмет берушінің құрылымдық бөлімшелерінің (қызметкерлерінің) іс-қимыл тәртібінің сипаттамасы</w:t>
      </w:r>
    </w:p>
    <w:bookmarkEnd w:id="58"/>
    <w:bookmarkStart w:name="z88" w:id="59"/>
    <w:p>
      <w:pPr>
        <w:spacing w:after="0"/>
        <w:ind w:left="0"/>
        <w:jc w:val="both"/>
      </w:pPr>
      <w:r>
        <w:rPr>
          <w:rFonts w:ascii="Times New Roman"/>
          <w:b w:val="false"/>
          <w:i w:val="false"/>
          <w:color w:val="000000"/>
          <w:sz w:val="28"/>
        </w:rPr>
        <w:t xml:space="preserve">
      5. Мемлекеттік қызмет көрсету рәсімдерін (іс-әрекеттерін) бастау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өтінішті, құжаттар мен материалдарды көрсетілеті қызметті алушының беруі және көрсетілетін қызметті берушінің қабылдауы негіздеме болып табылады.</w:t>
      </w:r>
    </w:p>
    <w:bookmarkEnd w:id="59"/>
    <w:p>
      <w:pPr>
        <w:spacing w:after="0"/>
        <w:ind w:left="0"/>
        <w:jc w:val="both"/>
      </w:pPr>
      <w:r>
        <w:rPr>
          <w:rFonts w:ascii="Times New Roman"/>
          <w:b w:val="false"/>
          <w:i w:val="false"/>
          <w:color w:val="000000"/>
          <w:sz w:val="28"/>
        </w:rPr>
        <w:t>
      Қағаз жеткізгіште өтініштің қабылдануын растау оның көшірмесіне құжаттар пакетін және материалдарды қабылдау күні мен уақыты көрсетілген Өтініш берушілерге қызмет көрсету орталығында (бұдан әрі – ӨҚО) тіркелгені туралы белгі қойылады.</w:t>
      </w:r>
    </w:p>
    <w:bookmarkStart w:name="z89" w:id="60"/>
    <w:p>
      <w:pPr>
        <w:spacing w:after="0"/>
        <w:ind w:left="0"/>
        <w:jc w:val="both"/>
      </w:pPr>
      <w:r>
        <w:rPr>
          <w:rFonts w:ascii="Times New Roman"/>
          <w:b w:val="false"/>
          <w:i w:val="false"/>
          <w:color w:val="000000"/>
          <w:sz w:val="28"/>
        </w:rPr>
        <w:t>
      6. Мемлекеттік көрсетілетін қызмет көрсету процесінің құрамына кіретін бір өтініштің әрбір рәсімінің (әрекетінің) мазмұны, оның орындалу ұзақтығы:</w:t>
      </w:r>
    </w:p>
    <w:bookmarkEnd w:id="60"/>
    <w:p>
      <w:pPr>
        <w:spacing w:after="0"/>
        <w:ind w:left="0"/>
        <w:jc w:val="both"/>
      </w:pPr>
      <w:r>
        <w:rPr>
          <w:rFonts w:ascii="Times New Roman"/>
          <w:b w:val="false"/>
          <w:i w:val="false"/>
          <w:color w:val="000000"/>
          <w:sz w:val="28"/>
        </w:rPr>
        <w:t>
      1) қабылдап алу-беру актісі бойынша көрсетілетін қызметті алушы (немесе оның сенімхат бойынша өкілі) ұсынған өтінішті, құжаттарды және дәрілік заттар немесе медициналық мақсаттағы бұйымдар үлгілерін (бұдан әрі – материалдар) қабылдау, сондай-ақ Стандартта көзделген тізбе бойынша толық құжаттар пакетінің, Сараптама қағидаларына сәйкес тіркеу құжатының материалдарының бар-жоғын тексеру және көрсетілетін қызметті берушінің ақпараттық жүйесіне (бұдан әрі – ақпараттық жүйе) сараптамаға ұсынылған материалдар бойынша ақпарат енгізуді 30 минут ішінде ӨҚО жауапты қызметкері жүзеге асырады;</w:t>
      </w:r>
    </w:p>
    <w:p>
      <w:pPr>
        <w:spacing w:after="0"/>
        <w:ind w:left="0"/>
        <w:jc w:val="both"/>
      </w:pPr>
      <w:r>
        <w:rPr>
          <w:rFonts w:ascii="Times New Roman"/>
          <w:b w:val="false"/>
          <w:i w:val="false"/>
          <w:color w:val="000000"/>
          <w:sz w:val="28"/>
        </w:rPr>
        <w:t>
      Көрсетілетін қызметті алушы толық емес құжаттар пакетін және (немесе) қолдану мерзімі өткен құжаттар ұсынған жағдайда көрсетілетін қызметті беруші өтініш қабылдаудан бас тартады.</w:t>
      </w:r>
    </w:p>
    <w:p>
      <w:pPr>
        <w:spacing w:after="0"/>
        <w:ind w:left="0"/>
        <w:jc w:val="both"/>
      </w:pPr>
      <w:r>
        <w:rPr>
          <w:rFonts w:ascii="Times New Roman"/>
          <w:b w:val="false"/>
          <w:i w:val="false"/>
          <w:color w:val="000000"/>
          <w:sz w:val="28"/>
        </w:rPr>
        <w:t xml:space="preserve">
      2) ақпараттық жүйе арқылы түскен материалдарды қарауды, жауапты қызметкерді айқындау және орындауға беруді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мерзімді ескере отырып, күнтізбелік 1 (бір) күн ішінде сараптама жұмыстарын жүргізуге жауапты көрсетілетін қызметті беруші құрылымдық бөлімшелерінің басшылары жүзеге асырады;</w:t>
      </w:r>
    </w:p>
    <w:p>
      <w:pPr>
        <w:spacing w:after="0"/>
        <w:ind w:left="0"/>
        <w:jc w:val="both"/>
      </w:pPr>
      <w:r>
        <w:rPr>
          <w:rFonts w:ascii="Times New Roman"/>
          <w:b w:val="false"/>
          <w:i w:val="false"/>
          <w:color w:val="000000"/>
          <w:sz w:val="28"/>
        </w:rPr>
        <w:t xml:space="preserve">
      3) келіп түскен материалдарға сараптама жүргізуді, сараптама нәтижелерін енгізу және сараптаманың әрбір кезеңдерінің нәтижелері бойынша қорытындылар дайындауды, сондай-ақ мемлекеттік қызмет көрсету нәтижелері бойынша қорытынды және көрсетілетін қызметті алушыға ілеспе хат дайындауды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 ішінде ақпараттық жүйеде көрсетілетін қызметті берушінің құрылымдық бөлімшелерінің сараптама жұмыстарын жүргізуге жауапты қызметкерлері жүзеге асырады.</w:t>
      </w:r>
    </w:p>
    <w:p>
      <w:pPr>
        <w:spacing w:after="0"/>
        <w:ind w:left="0"/>
        <w:jc w:val="both"/>
      </w:pPr>
      <w:r>
        <w:rPr>
          <w:rFonts w:ascii="Times New Roman"/>
          <w:b w:val="false"/>
          <w:i w:val="false"/>
          <w:color w:val="000000"/>
          <w:sz w:val="28"/>
        </w:rPr>
        <w:t>
      Мемлекеттік қызмет көрсету кезінде сараптаманың кез-келген кезеңдерінде қажет болған кезде көрсетілетін қызметті беруші көрсетілетін қызметті алушыдан ұсынылған құжаттардағы ережелерді түсіндіру немесе нақтылауды сұратады. Хат алмасу ақпараттық жүйе арқылы электрондық құжат қалыптастыру арқылы қағаз жеткізгіштерде ӨҚО арқылы жүзеге асырылады.</w:t>
      </w:r>
    </w:p>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мемлекеттік қызмет көрсету нәтижесін қалыптастыру стандарттың </w:t>
      </w:r>
      <w:r>
        <w:rPr>
          <w:rFonts w:ascii="Times New Roman"/>
          <w:b w:val="false"/>
          <w:i w:val="false"/>
          <w:color w:val="000000"/>
          <w:sz w:val="28"/>
        </w:rPr>
        <w:t>4-тармағында</w:t>
      </w:r>
      <w:r>
        <w:rPr>
          <w:rFonts w:ascii="Times New Roman"/>
          <w:b w:val="false"/>
          <w:i w:val="false"/>
          <w:color w:val="000000"/>
          <w:sz w:val="28"/>
        </w:rPr>
        <w:t xml:space="preserve"> көзделген мерзімдерде көрсетілетін қызметті берушінің құрылымдық бөлімшелерінің жауапты қызметкерлері жүзеге асырады және:</w:t>
      </w:r>
    </w:p>
    <w:p>
      <w:pPr>
        <w:spacing w:after="0"/>
        <w:ind w:left="0"/>
        <w:jc w:val="both"/>
      </w:pPr>
      <w:r>
        <w:rPr>
          <w:rFonts w:ascii="Times New Roman"/>
          <w:b w:val="false"/>
          <w:i w:val="false"/>
          <w:color w:val="000000"/>
          <w:sz w:val="28"/>
        </w:rPr>
        <w:t>
      - мемлекеттік және орыс тілдерінде ілеспе хат және қорытынды жобаларын қалыптастыруды;</w:t>
      </w:r>
    </w:p>
    <w:p>
      <w:pPr>
        <w:spacing w:after="0"/>
        <w:ind w:left="0"/>
        <w:jc w:val="both"/>
      </w:pPr>
      <w:r>
        <w:rPr>
          <w:rFonts w:ascii="Times New Roman"/>
          <w:b w:val="false"/>
          <w:i w:val="false"/>
          <w:color w:val="000000"/>
          <w:sz w:val="28"/>
        </w:rPr>
        <w:t>
      - мемлекеттік қызмет көрсету нәтижелері бойынша қорытындының және көрсетілетін қызметті берушінің жауапты құрылымдық бөлімше басшысының ілеспе хат жобасын келісуді;</w:t>
      </w:r>
    </w:p>
    <w:p>
      <w:pPr>
        <w:spacing w:after="0"/>
        <w:ind w:left="0"/>
        <w:jc w:val="both"/>
      </w:pPr>
      <w:r>
        <w:rPr>
          <w:rFonts w:ascii="Times New Roman"/>
          <w:b w:val="false"/>
          <w:i w:val="false"/>
          <w:color w:val="000000"/>
          <w:sz w:val="28"/>
        </w:rPr>
        <w:t>
      ақпараттық жүйеден ілеспе хат пен қорытындының келісілген жобаларын басып шығаруды қамтиды;</w:t>
      </w:r>
    </w:p>
    <w:p>
      <w:pPr>
        <w:spacing w:after="0"/>
        <w:ind w:left="0"/>
        <w:jc w:val="both"/>
      </w:pPr>
      <w:r>
        <w:rPr>
          <w:rFonts w:ascii="Times New Roman"/>
          <w:b w:val="false"/>
          <w:i w:val="false"/>
          <w:color w:val="000000"/>
          <w:sz w:val="28"/>
        </w:rPr>
        <w:t>
      5) ілеспе хат пен мемлекеттік қызмет көрсету нәтижесінің қорытындысына қол қоюды осы регламенттің 4-тармағында белгіленген мерзімдер ескеріле отырып, күнтізбелік 1 (бір) күн ішінде қағаз жеткізгіште көрсетілетін қызметті берушінің басшылығы жүзеге асырады;</w:t>
      </w:r>
    </w:p>
    <w:p>
      <w:pPr>
        <w:spacing w:after="0"/>
        <w:ind w:left="0"/>
        <w:jc w:val="both"/>
      </w:pPr>
      <w:r>
        <w:rPr>
          <w:rFonts w:ascii="Times New Roman"/>
          <w:b w:val="false"/>
          <w:i w:val="false"/>
          <w:color w:val="000000"/>
          <w:sz w:val="28"/>
        </w:rPr>
        <w:t>
      6) ілеспе хаты бар мемлекеттік қызмет көрсету нәтижесін тіркеуді осы регламенттің 4-тармағында белгіленген мерзімдер ескеріле отырып,, күнтізбелік 1 (бір) күн ішінде ӨҚО жүзеге асырады;</w:t>
      </w:r>
    </w:p>
    <w:p>
      <w:pPr>
        <w:spacing w:after="0"/>
        <w:ind w:left="0"/>
        <w:jc w:val="both"/>
      </w:pPr>
      <w:r>
        <w:rPr>
          <w:rFonts w:ascii="Times New Roman"/>
          <w:b w:val="false"/>
          <w:i w:val="false"/>
          <w:color w:val="000000"/>
          <w:sz w:val="28"/>
        </w:rPr>
        <w:t>
      7) ілеспе хаты бар мемлекеттік қызмет көрсету нәтижесін беруді көрсетілетін қызметті алушы жүгінген сәттен бастап 30 минут ішінде ӨҚО арқылы жүзеге асырады.</w:t>
      </w:r>
    </w:p>
    <w:bookmarkStart w:name="z90" w:id="61"/>
    <w:p>
      <w:pPr>
        <w:spacing w:after="0"/>
        <w:ind w:left="0"/>
        <w:jc w:val="both"/>
      </w:pPr>
      <w:r>
        <w:rPr>
          <w:rFonts w:ascii="Times New Roman"/>
          <w:b w:val="false"/>
          <w:i w:val="false"/>
          <w:color w:val="000000"/>
          <w:sz w:val="28"/>
        </w:rPr>
        <w:t>
      7. Егер көрсетілетін қызметті алушы мемлекеттік қызмет көрсету нәтижесін алуға жүгінбесе, онда көрсетілетін қызметті беруші мемлекеттік қызмет көрсету нәтижесінің ол ақпараттық жүйеде тіркелген сәттен бастап 180 күннен аспайтын мерзімде сақталуын қамтамасыз етеді.</w:t>
      </w:r>
    </w:p>
    <w:bookmarkEnd w:id="61"/>
    <w:bookmarkStart w:name="z91" w:id="62"/>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мемлекеттік қызмет көрсету процесінде өзара іс-қимыл тәртібінің сипаттамасы</w:t>
      </w:r>
    </w:p>
    <w:bookmarkEnd w:id="62"/>
    <w:bookmarkStart w:name="z92" w:id="63"/>
    <w:p>
      <w:pPr>
        <w:spacing w:after="0"/>
        <w:ind w:left="0"/>
        <w:jc w:val="both"/>
      </w:pPr>
      <w:r>
        <w:rPr>
          <w:rFonts w:ascii="Times New Roman"/>
          <w:b w:val="false"/>
          <w:i w:val="false"/>
          <w:color w:val="000000"/>
          <w:sz w:val="28"/>
        </w:rPr>
        <w:t>
      8. Әрбір рәсімнің (әрекеттің) ұзақтығын көрсетіп, рәсімдер (әрекеттер) кезектілігінің сипаттамасы осы мемлекеттік көрсетілетін қызмет регламентіне 1-қосымшаға сәйкес баяндалған.</w:t>
      </w:r>
    </w:p>
    <w:bookmarkEnd w:id="63"/>
    <w:bookmarkStart w:name="z93" w:id="64"/>
    <w:p>
      <w:pPr>
        <w:spacing w:after="0"/>
        <w:ind w:left="0"/>
        <w:jc w:val="both"/>
      </w:pPr>
      <w:r>
        <w:rPr>
          <w:rFonts w:ascii="Times New Roman"/>
          <w:b w:val="false"/>
          <w:i w:val="false"/>
          <w:color w:val="000000"/>
          <w:sz w:val="28"/>
        </w:rPr>
        <w:t>
      9. Мемлекеттік қызмет көрсету процесіне көрсетілетін қызметті берушінің мынадай құрылымдық бөлімшелері (қызметкерлері) қатысады:</w:t>
      </w:r>
    </w:p>
    <w:bookmarkEnd w:id="64"/>
    <w:p>
      <w:pPr>
        <w:spacing w:after="0"/>
        <w:ind w:left="0"/>
        <w:jc w:val="both"/>
      </w:pPr>
      <w:r>
        <w:rPr>
          <w:rFonts w:ascii="Times New Roman"/>
          <w:b w:val="false"/>
          <w:i w:val="false"/>
          <w:color w:val="000000"/>
          <w:sz w:val="28"/>
        </w:rPr>
        <w:t>
      1) ӨҚО;</w:t>
      </w:r>
    </w:p>
    <w:p>
      <w:pPr>
        <w:spacing w:after="0"/>
        <w:ind w:left="0"/>
        <w:jc w:val="both"/>
      </w:pPr>
      <w:r>
        <w:rPr>
          <w:rFonts w:ascii="Times New Roman"/>
          <w:b w:val="false"/>
          <w:i w:val="false"/>
          <w:color w:val="000000"/>
          <w:sz w:val="28"/>
        </w:rPr>
        <w:t>
      2) көрсетілетін қызметті берушінің сараптаманы жүзеге асыратын құрылымдық бөлімшелері;</w:t>
      </w:r>
    </w:p>
    <w:p>
      <w:pPr>
        <w:spacing w:after="0"/>
        <w:ind w:left="0"/>
        <w:jc w:val="both"/>
      </w:pPr>
      <w:r>
        <w:rPr>
          <w:rFonts w:ascii="Times New Roman"/>
          <w:b w:val="false"/>
          <w:i w:val="false"/>
          <w:color w:val="000000"/>
          <w:sz w:val="28"/>
        </w:rPr>
        <w:t>
      3) көрсетілетін қызметті берушінің басшылығы.</w:t>
      </w:r>
    </w:p>
    <w:bookmarkStart w:name="z94" w:id="65"/>
    <w:p>
      <w:pPr>
        <w:spacing w:after="0"/>
        <w:ind w:left="0"/>
        <w:jc w:val="both"/>
      </w:pPr>
      <w:r>
        <w:rPr>
          <w:rFonts w:ascii="Times New Roman"/>
          <w:b w:val="false"/>
          <w:i w:val="false"/>
          <w:color w:val="000000"/>
          <w:sz w:val="28"/>
        </w:rPr>
        <w:t>
      10. ӨҚО мемлекеттік қызмет көрсетуге қажетті материалдарды қабылдауды жүзеге асырады:</w:t>
      </w:r>
    </w:p>
    <w:bookmarkEnd w:id="65"/>
    <w:p>
      <w:pPr>
        <w:spacing w:after="0"/>
        <w:ind w:left="0"/>
        <w:jc w:val="both"/>
      </w:pPr>
      <w:r>
        <w:rPr>
          <w:rFonts w:ascii="Times New Roman"/>
          <w:b w:val="false"/>
          <w:i w:val="false"/>
          <w:color w:val="000000"/>
          <w:sz w:val="28"/>
        </w:rPr>
        <w:t>
      ӨҚО жауапты қызметкері 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 кезінде сараптама жүргізу мақсатында көрсетілетін қызметті берушінің құрылымдық бөлімшелерінің материалдарына рұқсат алу үшін ақпараттық жүйеге қоса берілетін құжаттармен бірге өтінішті енгізеді;</w:t>
      </w:r>
    </w:p>
    <w:bookmarkStart w:name="z95" w:id="66"/>
    <w:p>
      <w:pPr>
        <w:spacing w:after="0"/>
        <w:ind w:left="0"/>
        <w:jc w:val="both"/>
      </w:pPr>
      <w:r>
        <w:rPr>
          <w:rFonts w:ascii="Times New Roman"/>
          <w:b w:val="false"/>
          <w:i w:val="false"/>
          <w:color w:val="000000"/>
          <w:sz w:val="28"/>
        </w:rPr>
        <w:t xml:space="preserve">
      11. Көрсетілетін қызметті берушінің құрылымдық бөлімшелері Сараптама қағидаларына сәйкес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материалдарға сараптама жүргізеді.</w:t>
      </w:r>
    </w:p>
    <w:bookmarkEnd w:id="66"/>
    <w:p>
      <w:pPr>
        <w:spacing w:after="0"/>
        <w:ind w:left="0"/>
        <w:jc w:val="both"/>
      </w:pPr>
      <w:r>
        <w:rPr>
          <w:rFonts w:ascii="Times New Roman"/>
          <w:b w:val="false"/>
          <w:i w:val="false"/>
          <w:color w:val="000000"/>
          <w:sz w:val="28"/>
        </w:rPr>
        <w:t>
      Құрылымдық бөлімшенің жауапты қызметкері мемлекеттік қызмет көрсету нәтижелері бойынша ілеспе хат және қорытынды дайындайды және құрылымдық бөлімшенің басшысымен келіседі.</w:t>
      </w:r>
    </w:p>
    <w:p>
      <w:pPr>
        <w:spacing w:after="0"/>
        <w:ind w:left="0"/>
        <w:jc w:val="both"/>
      </w:pPr>
      <w:r>
        <w:rPr>
          <w:rFonts w:ascii="Times New Roman"/>
          <w:b w:val="false"/>
          <w:i w:val="false"/>
          <w:color w:val="000000"/>
          <w:sz w:val="28"/>
        </w:rPr>
        <w:t>
      Мемлекеттік қызмет көрсету нәтижелері бойынша ілеспе хаттың және қорытындының келісілген жобаларын құрылымдық бөлімшенің жауапты қызметкері көрсетілетін қызметті берушінің басшылығына қол қоюға жібереді.</w:t>
      </w:r>
    </w:p>
    <w:bookmarkStart w:name="z96" w:id="67"/>
    <w:p>
      <w:pPr>
        <w:spacing w:after="0"/>
        <w:ind w:left="0"/>
        <w:jc w:val="both"/>
      </w:pPr>
      <w:r>
        <w:rPr>
          <w:rFonts w:ascii="Times New Roman"/>
          <w:b w:val="false"/>
          <w:i w:val="false"/>
          <w:color w:val="000000"/>
          <w:sz w:val="28"/>
        </w:rPr>
        <w:t>
      12. Көрсетілетін қызметті берушінің басшылығы сараптама аяқталғанда мемлекеттік қызмет көрсету нәтижелері бойынша ілеспе хатқа және қорытындыға қол қояды.</w:t>
      </w:r>
    </w:p>
    <w:bookmarkEnd w:id="67"/>
    <w:bookmarkStart w:name="z97" w:id="68"/>
    <w:p>
      <w:pPr>
        <w:spacing w:after="0"/>
        <w:ind w:left="0"/>
        <w:jc w:val="both"/>
      </w:pPr>
      <w:r>
        <w:rPr>
          <w:rFonts w:ascii="Times New Roman"/>
          <w:b w:val="false"/>
          <w:i w:val="false"/>
          <w:color w:val="000000"/>
          <w:sz w:val="28"/>
        </w:rPr>
        <w:t>
      13. Көрсетілетін қызметті берушінің құрылымдық бөлімшелерінің (қызметкерлерінің) өзара іс-қимылы рәсімдерінің (әрекеттерінің) кезектілігі осы регламентке 2-қосымшаға сәйкес мемлекеттік қызмет көрсету бизнес-процестерінің анықтамалығында көрсетіледі.</w:t>
      </w:r>
    </w:p>
    <w:bookmarkEnd w:id="68"/>
    <w:p>
      <w:pPr>
        <w:spacing w:after="0"/>
        <w:ind w:left="0"/>
        <w:jc w:val="both"/>
      </w:pPr>
      <w:r>
        <w:rPr>
          <w:rFonts w:ascii="Times New Roman"/>
          <w:b w:val="false"/>
          <w:i w:val="false"/>
          <w:color w:val="000000"/>
          <w:sz w:val="28"/>
        </w:rPr>
        <w:t>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 мен медициналық</w:t>
            </w:r>
            <w:r>
              <w:br/>
            </w:r>
            <w:r>
              <w:rPr>
                <w:rFonts w:ascii="Times New Roman"/>
                <w:b w:val="false"/>
                <w:i w:val="false"/>
                <w:color w:val="000000"/>
                <w:sz w:val="20"/>
              </w:rPr>
              <w:t>техниканың қауіпсіздігі,</w:t>
            </w:r>
            <w:r>
              <w:br/>
            </w:r>
            <w:r>
              <w:rPr>
                <w:rFonts w:ascii="Times New Roman"/>
                <w:b w:val="false"/>
                <w:i w:val="false"/>
                <w:color w:val="000000"/>
                <w:sz w:val="20"/>
              </w:rPr>
              <w:t>тиімділігі және сапасы туралы</w:t>
            </w:r>
            <w:r>
              <w:br/>
            </w:r>
            <w:r>
              <w:rPr>
                <w:rFonts w:ascii="Times New Roman"/>
                <w:b w:val="false"/>
                <w:i w:val="false"/>
                <w:color w:val="000000"/>
                <w:sz w:val="20"/>
              </w:rPr>
              <w:t>қорытынды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Әрбір рәсімнің (әрекеттің) ұзақтығын көрсетіп, рәсімдер (әрекеттер) кезектілігінің сипаттамасы</w:t>
      </w:r>
    </w:p>
    <w:p>
      <w:pPr>
        <w:spacing w:after="0"/>
        <w:ind w:left="0"/>
        <w:jc w:val="left"/>
      </w:pPr>
      <w:r>
        <w:br/>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 мен медициналық</w:t>
            </w:r>
            <w:r>
              <w:br/>
            </w:r>
            <w:r>
              <w:rPr>
                <w:rFonts w:ascii="Times New Roman"/>
                <w:b w:val="false"/>
                <w:i w:val="false"/>
                <w:color w:val="000000"/>
                <w:sz w:val="20"/>
              </w:rPr>
              <w:t>техниканың қауіпсіздігі,</w:t>
            </w:r>
            <w:r>
              <w:br/>
            </w:r>
            <w:r>
              <w:rPr>
                <w:rFonts w:ascii="Times New Roman"/>
                <w:b w:val="false"/>
                <w:i w:val="false"/>
                <w:color w:val="000000"/>
                <w:sz w:val="20"/>
              </w:rPr>
              <w:t>тиімділігі және сапасы туралы</w:t>
            </w:r>
            <w:r>
              <w:br/>
            </w:r>
            <w:r>
              <w:rPr>
                <w:rFonts w:ascii="Times New Roman"/>
                <w:b w:val="false"/>
                <w:i w:val="false"/>
                <w:color w:val="000000"/>
                <w:sz w:val="20"/>
              </w:rPr>
              <w:t>қорытынды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p>
      <w:pPr>
        <w:spacing w:after="0"/>
        <w:ind w:left="0"/>
        <w:jc w:val="left"/>
      </w:pPr>
      <w:r>
        <w:br/>
      </w:r>
    </w:p>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желтоқсандағы</w:t>
            </w:r>
            <w:r>
              <w:br/>
            </w:r>
            <w:r>
              <w:rPr>
                <w:rFonts w:ascii="Times New Roman"/>
                <w:b w:val="false"/>
                <w:i w:val="false"/>
                <w:color w:val="000000"/>
                <w:sz w:val="20"/>
              </w:rPr>
              <w:t>№ ҚР ДСМ-34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416 бұйрығына</w:t>
            </w:r>
            <w:r>
              <w:br/>
            </w:r>
            <w:r>
              <w:rPr>
                <w:rFonts w:ascii="Times New Roman"/>
                <w:b w:val="false"/>
                <w:i w:val="false"/>
                <w:color w:val="000000"/>
                <w:sz w:val="20"/>
              </w:rPr>
              <w:t>7-қосымша</w:t>
            </w:r>
          </w:p>
        </w:tc>
      </w:tr>
    </w:tbl>
    <w:bookmarkStart w:name="z101" w:id="69"/>
    <w:p>
      <w:pPr>
        <w:spacing w:after="0"/>
        <w:ind w:left="0"/>
        <w:jc w:val="left"/>
      </w:pPr>
      <w:r>
        <w:rPr>
          <w:rFonts w:ascii="Times New Roman"/>
          <w:b/>
          <w:i w:val="false"/>
          <w:color w:val="000000"/>
        </w:rPr>
        <w:t xml:space="preserve"> "Фармацевтикалық өнімге сертификат беру" мемлекеттік көрсетілетін қызмет регламенті</w:t>
      </w:r>
    </w:p>
    <w:bookmarkEnd w:id="69"/>
    <w:bookmarkStart w:name="z102" w:id="70"/>
    <w:p>
      <w:pPr>
        <w:spacing w:after="0"/>
        <w:ind w:left="0"/>
        <w:jc w:val="left"/>
      </w:pPr>
      <w:r>
        <w:rPr>
          <w:rFonts w:ascii="Times New Roman"/>
          <w:b/>
          <w:i w:val="false"/>
          <w:color w:val="000000"/>
        </w:rPr>
        <w:t xml:space="preserve"> 1-тарау. Жалпы ережелер</w:t>
      </w:r>
    </w:p>
    <w:bookmarkEnd w:id="70"/>
    <w:bookmarkStart w:name="z103" w:id="71"/>
    <w:p>
      <w:pPr>
        <w:spacing w:after="0"/>
        <w:ind w:left="0"/>
        <w:jc w:val="both"/>
      </w:pPr>
      <w:r>
        <w:rPr>
          <w:rFonts w:ascii="Times New Roman"/>
          <w:b w:val="false"/>
          <w:i w:val="false"/>
          <w:color w:val="000000"/>
          <w:sz w:val="28"/>
        </w:rPr>
        <w:t xml:space="preserve">
      1. "Фармацевтикалық өнімге сертификат беру" – мемлекеттік көрсетілетін қызметті (бұдан әрі – мемлекеттік көрсетілетін қызмет) 2009 жылғы 18 қыркүйектегі "Халық денсаулығы және денсаулық сақтау жүйесі туралы" Қазақстан Республикасының Кодексі </w:t>
      </w:r>
      <w:r>
        <w:rPr>
          <w:rFonts w:ascii="Times New Roman"/>
          <w:b w:val="false"/>
          <w:i w:val="false"/>
          <w:color w:val="000000"/>
          <w:sz w:val="28"/>
        </w:rPr>
        <w:t>71-бабының</w:t>
      </w:r>
      <w:r>
        <w:rPr>
          <w:rFonts w:ascii="Times New Roman"/>
          <w:b w:val="false"/>
          <w:i w:val="false"/>
          <w:color w:val="000000"/>
          <w:sz w:val="28"/>
        </w:rPr>
        <w:t xml:space="preserve"> негізінде, сондай-ақ Қазақстан Республикасы Денсаулық сақтау және әлеуметтік даму министрінің 2015 жылғы 28 сәуірдегі № 293 бұйрығымен бекітілген "Фармацевтикалық өнімге сертификат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Қазақстан Республикасы Денсаулық сақтау министрлігінің Фармация комитеті көрсетеді (бұдан әрі – көрсетілетін қызметті беруші) (Нормативтік құқықтық актілерді мемлекеттік тіркеу тізілімінде № 11338 болып тіркелген).</w:t>
      </w:r>
    </w:p>
    <w:bookmarkEnd w:id="71"/>
    <w:bookmarkStart w:name="z104" w:id="72"/>
    <w:p>
      <w:pPr>
        <w:spacing w:after="0"/>
        <w:ind w:left="0"/>
        <w:jc w:val="both"/>
      </w:pPr>
      <w:r>
        <w:rPr>
          <w:rFonts w:ascii="Times New Roman"/>
          <w:b w:val="false"/>
          <w:i w:val="false"/>
          <w:color w:val="000000"/>
          <w:sz w:val="28"/>
        </w:rPr>
        <w:t>
      2. Мемлекеттік қызмет көрсету үшін құжаттарды қабылдау және мемлекеттік қызмет көрсету нәтижелерін беру мемлекеттік қызметті берушінің кеңсесі арқылы немесе "Азаматтарға арналған үкімет" мемлекеттік корпорациясы" КеАҚ арқылы жүзеге асырылады.</w:t>
      </w:r>
    </w:p>
    <w:bookmarkEnd w:id="72"/>
    <w:bookmarkStart w:name="z105" w:id="73"/>
    <w:p>
      <w:pPr>
        <w:spacing w:after="0"/>
        <w:ind w:left="0"/>
        <w:jc w:val="both"/>
      </w:pPr>
      <w:r>
        <w:rPr>
          <w:rFonts w:ascii="Times New Roman"/>
          <w:b w:val="false"/>
          <w:i w:val="false"/>
          <w:color w:val="000000"/>
          <w:sz w:val="28"/>
        </w:rPr>
        <w:t>
      3. Мемлекеттік қызмет көрсету нысаны: қағаз түрінде.</w:t>
      </w:r>
    </w:p>
    <w:bookmarkEnd w:id="73"/>
    <w:bookmarkStart w:name="z106" w:id="74"/>
    <w:p>
      <w:pPr>
        <w:spacing w:after="0"/>
        <w:ind w:left="0"/>
        <w:jc w:val="both"/>
      </w:pPr>
      <w:r>
        <w:rPr>
          <w:rFonts w:ascii="Times New Roman"/>
          <w:b w:val="false"/>
          <w:i w:val="false"/>
          <w:color w:val="000000"/>
          <w:sz w:val="28"/>
        </w:rPr>
        <w:t xml:space="preserve">
      4. Мемлекеттік қызмет көрсету нәтижесі Стандартқа </w:t>
      </w:r>
      <w:r>
        <w:rPr>
          <w:rFonts w:ascii="Times New Roman"/>
          <w:b w:val="false"/>
          <w:i w:val="false"/>
          <w:color w:val="000000"/>
          <w:sz w:val="28"/>
        </w:rPr>
        <w:t>2-қосымшаның</w:t>
      </w:r>
      <w:r>
        <w:rPr>
          <w:rFonts w:ascii="Times New Roman"/>
          <w:b w:val="false"/>
          <w:i w:val="false"/>
          <w:color w:val="000000"/>
          <w:sz w:val="28"/>
        </w:rPr>
        <w:t xml:space="preserve"> нысандары бойынша қағаз және (немесе) электрондық түрде фармацевтикалық өнімге сертификат беру (бұдан әрі – сертификат)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бас тарту туралы дәлелді жауап болып табылады.</w:t>
      </w:r>
    </w:p>
    <w:bookmarkEnd w:id="74"/>
    <w:bookmarkStart w:name="z107" w:id="75"/>
    <w:p>
      <w:pPr>
        <w:spacing w:after="0"/>
        <w:ind w:left="0"/>
        <w:jc w:val="left"/>
      </w:pPr>
      <w:r>
        <w:rPr>
          <w:rFonts w:ascii="Times New Roman"/>
          <w:b/>
          <w:i w:val="false"/>
          <w:color w:val="000000"/>
        </w:rPr>
        <w:t xml:space="preserve"> 2-тарау. Мемлекеттік қызметті көрсету процесінде көрсетілетін қызмет берушінің құрылымдық бөлімшелерінің (қызметкерлерінің) іс-қимыл тәртібінің сипаттамасы</w:t>
      </w:r>
    </w:p>
    <w:bookmarkEnd w:id="75"/>
    <w:bookmarkStart w:name="z108" w:id="76"/>
    <w:p>
      <w:pPr>
        <w:spacing w:after="0"/>
        <w:ind w:left="0"/>
        <w:jc w:val="both"/>
      </w:pPr>
      <w:r>
        <w:rPr>
          <w:rFonts w:ascii="Times New Roman"/>
          <w:b w:val="false"/>
          <w:i w:val="false"/>
          <w:color w:val="000000"/>
          <w:sz w:val="28"/>
        </w:rPr>
        <w:t xml:space="preserve">
      5. Мемлекеттік қызмет көрсету рәсімдерін (іс-әрекеттерін) бастау үшін көрсетілетін қызметті алушының көрсетілетін қызметті берушіге мемлекеттік қызмет көрсетуге қажетті ұсынған құжаттарын алуы негіздеме болып табылады. Көрсетілетін қызметті алушы жүгінген кезде мемлекеттік қызмет көрсетуге қажетті құжаттардың тізбесі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ұсынылады.</w:t>
      </w:r>
    </w:p>
    <w:bookmarkEnd w:id="76"/>
    <w:bookmarkStart w:name="z109" w:id="77"/>
    <w:p>
      <w:pPr>
        <w:spacing w:after="0"/>
        <w:ind w:left="0"/>
        <w:jc w:val="both"/>
      </w:pPr>
      <w:r>
        <w:rPr>
          <w:rFonts w:ascii="Times New Roman"/>
          <w:b w:val="false"/>
          <w:i w:val="false"/>
          <w:color w:val="000000"/>
          <w:sz w:val="28"/>
        </w:rPr>
        <w:t>
      6. Мемлекеттік қызмет көрсету процесінің рәсімдері (іс-әрекеттері):</w:t>
      </w:r>
    </w:p>
    <w:bookmarkEnd w:id="77"/>
    <w:p>
      <w:pPr>
        <w:spacing w:after="0"/>
        <w:ind w:left="0"/>
        <w:jc w:val="both"/>
      </w:pPr>
      <w:r>
        <w:rPr>
          <w:rFonts w:ascii="Times New Roman"/>
          <w:b w:val="false"/>
          <w:i w:val="false"/>
          <w:color w:val="000000"/>
          <w:sz w:val="28"/>
        </w:rPr>
        <w:t>
      1-процесс – көрсетілетін қызметті беруші кеңсесінің қызметкері құжат келіп түскен сәттен бастап 15 мин ішінде алынған құжаттарға тіркеу жүргізеді және көрсетілетін қызметті берушінің басшысына қарауға береді, бұл ретте өтініштің оң жақ төменгі бұрышына келіп түскен күні мен кіріс нөмірі көрсетіле отырып, мемлекеттік тілде тіркеу мөртаңбасы қойылады;</w:t>
      </w:r>
    </w:p>
    <w:p>
      <w:pPr>
        <w:spacing w:after="0"/>
        <w:ind w:left="0"/>
        <w:jc w:val="both"/>
      </w:pPr>
      <w:r>
        <w:rPr>
          <w:rFonts w:ascii="Times New Roman"/>
          <w:b w:val="false"/>
          <w:i w:val="false"/>
          <w:color w:val="000000"/>
          <w:sz w:val="28"/>
        </w:rPr>
        <w:t>
      2-процесс – көрсетілетін қызметті берушінің басшысы құжат келіп түскен сәттен бастап 0,25 жұмыс күні (2 сағат) ішінде көрсетілетін қызметті алушының құжаттарын қарайды және көрсетілетін қызметті беруші басшысының орынбасарына береді;</w:t>
      </w:r>
    </w:p>
    <w:p>
      <w:pPr>
        <w:spacing w:after="0"/>
        <w:ind w:left="0"/>
        <w:jc w:val="both"/>
      </w:pPr>
      <w:r>
        <w:rPr>
          <w:rFonts w:ascii="Times New Roman"/>
          <w:b w:val="false"/>
          <w:i w:val="false"/>
          <w:color w:val="000000"/>
          <w:sz w:val="28"/>
        </w:rPr>
        <w:t>
      3-процесс – көрсетілетін қызметті беруші басшысының орынбасары құжат келіп түскен сәттен бастап 0,25 жұмыс күні (2 сағат) ішінде көрсетілетін қызметті алушының құжатын қарайды және Фармацевтикалық қызметтер және интеграция саласындағы мемлекеттік қызметтер көрсету басқармасының (бұдан әрі – Басқарма) басшысына береді;</w:t>
      </w:r>
    </w:p>
    <w:p>
      <w:pPr>
        <w:spacing w:after="0"/>
        <w:ind w:left="0"/>
        <w:jc w:val="both"/>
      </w:pPr>
      <w:r>
        <w:rPr>
          <w:rFonts w:ascii="Times New Roman"/>
          <w:b w:val="false"/>
          <w:i w:val="false"/>
          <w:color w:val="000000"/>
          <w:sz w:val="28"/>
        </w:rPr>
        <w:t>
      4-процесс – Басқарма басшысы құжат келіп түскен сәттен бастап 0,5 (4 сағат) жұмыс күні ішінде көрсетілетін қызметті алушының құжатын қойылатын талаптарға сәйкестігін қарайды және Басқарманың бас сарапшысына (сарапшысына) береді;</w:t>
      </w:r>
    </w:p>
    <w:p>
      <w:pPr>
        <w:spacing w:after="0"/>
        <w:ind w:left="0"/>
        <w:jc w:val="both"/>
      </w:pPr>
      <w:r>
        <w:rPr>
          <w:rFonts w:ascii="Times New Roman"/>
          <w:b w:val="false"/>
          <w:i w:val="false"/>
          <w:color w:val="000000"/>
          <w:sz w:val="28"/>
        </w:rPr>
        <w:t>
      5-процесс – Басқарманың бас сарапшысы (сарапшысы) құжатты алған күннен бастап 2 (екі) жұмыс күні ішінде көрсетілетін қызметті алушы құжаттарды қарауды жүзеге асырады және оны фармацевтикалық өнімге сертификат жобасын дайындау үшін өндірістің соңғы инспекциясының актісі көшірмесінің қосымшасымен (немесе соңғы үш жылда өндірістік алаңның инспекциясы бойынша есеп) ілеспе хатпен сараптама ұйымына жібереді;</w:t>
      </w:r>
    </w:p>
    <w:p>
      <w:pPr>
        <w:spacing w:after="0"/>
        <w:ind w:left="0"/>
        <w:jc w:val="both"/>
      </w:pPr>
      <w:r>
        <w:rPr>
          <w:rFonts w:ascii="Times New Roman"/>
          <w:b w:val="false"/>
          <w:i w:val="false"/>
          <w:color w:val="000000"/>
          <w:sz w:val="28"/>
        </w:rPr>
        <w:t>
      6-процесс – сараптама ұйымының қызметкер Комитеттен өтініш алған күннен бастап 10 (он) жұмыс күні ішінде фармацевтикалық препараттың статусының және ұйымның статусының дәрілік препаратты мемлекеттік тіркеу, қайта тіркеу және олардың тіркеу құжатына өзгерістер енгізу кезінде сараптама үшін ұсынылған тіркеу құжатының деректерімен сәйкестігін тексереді. Тексеру нәтижелері бойынша сараптама ұйымының қызметкері фармацевтикалық өнімге сертификат жобасын ресімдейді және оны сараптама ұйымының басшысы немесе уәкілетті адам қол қойған ілеспе хатпен Комитетке жібереді;</w:t>
      </w:r>
    </w:p>
    <w:p>
      <w:pPr>
        <w:spacing w:after="0"/>
        <w:ind w:left="0"/>
        <w:jc w:val="both"/>
      </w:pPr>
      <w:r>
        <w:rPr>
          <w:rFonts w:ascii="Times New Roman"/>
          <w:b w:val="false"/>
          <w:i w:val="false"/>
          <w:color w:val="000000"/>
          <w:sz w:val="28"/>
        </w:rPr>
        <w:t>
      7-процесс – Басқарманың бас сарапшысы (сарапшысы) сараптама ұйымынан фармацевтикалық өнімге сертификат жобасын алған күннен бастап 1 (бір) жұмыс күні ішінде сертификатты дайындайды, көрсетілетін қызметті берушінің уәкілетті адамына қол қойдырады және көрсетілетін қызметті берушінің басшысына қол қоюға ұсынады;</w:t>
      </w:r>
    </w:p>
    <w:p>
      <w:pPr>
        <w:spacing w:after="0"/>
        <w:ind w:left="0"/>
        <w:jc w:val="both"/>
      </w:pPr>
      <w:r>
        <w:rPr>
          <w:rFonts w:ascii="Times New Roman"/>
          <w:b w:val="false"/>
          <w:i w:val="false"/>
          <w:color w:val="000000"/>
          <w:sz w:val="28"/>
        </w:rPr>
        <w:t>
      8-процесс – Басқарма басшысы 0,5 жұмыс күні (4 сағат) ішінде сертификатқа қол қояды және көрсетілетін қызметті берушінің басшысына қол қоюға ұсынады;</w:t>
      </w:r>
    </w:p>
    <w:p>
      <w:pPr>
        <w:spacing w:after="0"/>
        <w:ind w:left="0"/>
        <w:jc w:val="both"/>
      </w:pPr>
      <w:r>
        <w:rPr>
          <w:rFonts w:ascii="Times New Roman"/>
          <w:b w:val="false"/>
          <w:i w:val="false"/>
          <w:color w:val="000000"/>
          <w:sz w:val="28"/>
        </w:rPr>
        <w:t>
      9-процесс – Комитеттің басшысы 0,5 жұмыс күні (4 сағат) ішінде сертификатты қарайды, қол қояды және Басқарманың бас сарапшысына (сарапшысына) береді;</w:t>
      </w:r>
    </w:p>
    <w:p>
      <w:pPr>
        <w:spacing w:after="0"/>
        <w:ind w:left="0"/>
        <w:jc w:val="both"/>
      </w:pPr>
      <w:r>
        <w:rPr>
          <w:rFonts w:ascii="Times New Roman"/>
          <w:b w:val="false"/>
          <w:i w:val="false"/>
          <w:color w:val="000000"/>
          <w:sz w:val="28"/>
        </w:rPr>
        <w:t>
      10-процесс – Басқарманың бас сарапшысы (сарапшысы) 1 (бір) жұмыс күні ішінде қол қойылған сертификатты көрсетілетін қызметті берушінің негізгі қызметтер бойынша бұйрықтарды тіркеу журналына тіркейді және оған нөмір береді";</w:t>
      </w:r>
    </w:p>
    <w:bookmarkStart w:name="z110" w:id="78"/>
    <w:p>
      <w:pPr>
        <w:spacing w:after="0"/>
        <w:ind w:left="0"/>
        <w:jc w:val="both"/>
      </w:pPr>
      <w:r>
        <w:rPr>
          <w:rFonts w:ascii="Times New Roman"/>
          <w:b w:val="false"/>
          <w:i w:val="false"/>
          <w:color w:val="000000"/>
          <w:sz w:val="28"/>
        </w:rPr>
        <w:t>
      7. Мемлекеттік қызметті көрсету бойынша рәсімдерінің (іс-әрекеттерінің) нәтижесі, ол іс-әрекеттің келесі рәсімінің орындалуын бастау үшін негіздеме болады:</w:t>
      </w:r>
    </w:p>
    <w:bookmarkEnd w:id="78"/>
    <w:p>
      <w:pPr>
        <w:spacing w:after="0"/>
        <w:ind w:left="0"/>
        <w:jc w:val="both"/>
      </w:pPr>
      <w:r>
        <w:rPr>
          <w:rFonts w:ascii="Times New Roman"/>
          <w:b w:val="false"/>
          <w:i w:val="false"/>
          <w:color w:val="000000"/>
          <w:sz w:val="28"/>
        </w:rPr>
        <w:t>
      1) мемлекеттік қызмет көрсету үшін көрсетілетін қызметті алушының ұсынған құжаттарын көрсетілетін қызметті берушінің кеңсесінде тіркеу және оларды қызмет берушінің басшысына беру;</w:t>
      </w:r>
    </w:p>
    <w:p>
      <w:pPr>
        <w:spacing w:after="0"/>
        <w:ind w:left="0"/>
        <w:jc w:val="both"/>
      </w:pPr>
      <w:r>
        <w:rPr>
          <w:rFonts w:ascii="Times New Roman"/>
          <w:b w:val="false"/>
          <w:i w:val="false"/>
          <w:color w:val="000000"/>
          <w:sz w:val="28"/>
        </w:rPr>
        <w:t>
      2) көрсетілетін қызметті берушінің басшысы және оның орынбасарының Басқарманың басшысы қарау үшін қарары;</w:t>
      </w:r>
    </w:p>
    <w:p>
      <w:pPr>
        <w:spacing w:after="0"/>
        <w:ind w:left="0"/>
        <w:jc w:val="both"/>
      </w:pPr>
      <w:r>
        <w:rPr>
          <w:rFonts w:ascii="Times New Roman"/>
          <w:b w:val="false"/>
          <w:i w:val="false"/>
          <w:color w:val="000000"/>
          <w:sz w:val="28"/>
        </w:rPr>
        <w:t>
      3) Басқарманың бас сарапшысының (сарапшысының) қарауы үшін Басқарма басшысының қарары;</w:t>
      </w:r>
    </w:p>
    <w:p>
      <w:pPr>
        <w:spacing w:after="0"/>
        <w:ind w:left="0"/>
        <w:jc w:val="both"/>
      </w:pPr>
      <w:r>
        <w:rPr>
          <w:rFonts w:ascii="Times New Roman"/>
          <w:b w:val="false"/>
          <w:i w:val="false"/>
          <w:color w:val="000000"/>
          <w:sz w:val="28"/>
        </w:rPr>
        <w:t>
      4) Басқарманың бас сарапшысының (сарапшысының) құжаттарды сараптама ұйымына жіберуі;</w:t>
      </w:r>
    </w:p>
    <w:p>
      <w:pPr>
        <w:spacing w:after="0"/>
        <w:ind w:left="0"/>
        <w:jc w:val="both"/>
      </w:pPr>
      <w:r>
        <w:rPr>
          <w:rFonts w:ascii="Times New Roman"/>
          <w:b w:val="false"/>
          <w:i w:val="false"/>
          <w:color w:val="000000"/>
          <w:sz w:val="28"/>
        </w:rPr>
        <w:t>
      5) Басқарманың бас сарапшысының (сарапшысының) сертификат жобасын дайындауы;</w:t>
      </w:r>
    </w:p>
    <w:p>
      <w:pPr>
        <w:spacing w:after="0"/>
        <w:ind w:left="0"/>
        <w:jc w:val="both"/>
      </w:pPr>
      <w:r>
        <w:rPr>
          <w:rFonts w:ascii="Times New Roman"/>
          <w:b w:val="false"/>
          <w:i w:val="false"/>
          <w:color w:val="000000"/>
          <w:sz w:val="28"/>
        </w:rPr>
        <w:t>
      6) көрсетілетін қызметті берушінің уәкілетті адамдарының сертификат жобасына қол қоюы;</w:t>
      </w:r>
    </w:p>
    <w:p>
      <w:pPr>
        <w:spacing w:after="0"/>
        <w:ind w:left="0"/>
        <w:jc w:val="both"/>
      </w:pPr>
      <w:r>
        <w:rPr>
          <w:rFonts w:ascii="Times New Roman"/>
          <w:b w:val="false"/>
          <w:i w:val="false"/>
          <w:color w:val="000000"/>
          <w:sz w:val="28"/>
        </w:rPr>
        <w:t>
      7) көрсетілетін қызметті берушінің басшысының сертификатқа қол қоюы;</w:t>
      </w:r>
    </w:p>
    <w:p>
      <w:pPr>
        <w:spacing w:after="0"/>
        <w:ind w:left="0"/>
        <w:jc w:val="both"/>
      </w:pPr>
      <w:r>
        <w:rPr>
          <w:rFonts w:ascii="Times New Roman"/>
          <w:b w:val="false"/>
          <w:i w:val="false"/>
          <w:color w:val="000000"/>
          <w:sz w:val="28"/>
        </w:rPr>
        <w:t>
      8) Басқарма бас сарапшысының (сарапшысының) сертификатты тіркеуі және нөмір беруі;</w:t>
      </w:r>
    </w:p>
    <w:p>
      <w:pPr>
        <w:spacing w:after="0"/>
        <w:ind w:left="0"/>
        <w:jc w:val="both"/>
      </w:pPr>
      <w:r>
        <w:rPr>
          <w:rFonts w:ascii="Times New Roman"/>
          <w:b w:val="false"/>
          <w:i w:val="false"/>
          <w:color w:val="000000"/>
          <w:sz w:val="28"/>
        </w:rPr>
        <w:t>
      9) сертификатты беру.</w:t>
      </w:r>
    </w:p>
    <w:bookmarkStart w:name="z111" w:id="79"/>
    <w:p>
      <w:pPr>
        <w:spacing w:after="0"/>
        <w:ind w:left="0"/>
        <w:jc w:val="left"/>
      </w:pPr>
      <w:r>
        <w:rPr>
          <w:rFonts w:ascii="Times New Roman"/>
          <w:b/>
          <w:i w:val="false"/>
          <w:color w:val="000000"/>
        </w:rPr>
        <w:t xml:space="preserve"> 3-тарау. Мемлекеттік көрсетілетін қызмет көрсету процесінде көрсетілетін қызметті берушінің құрылымдық бөлімшелерінің (қызметкерлерінің) іс-әрекеттері тәртібін сипаттамасы</w:t>
      </w:r>
    </w:p>
    <w:bookmarkEnd w:id="79"/>
    <w:bookmarkStart w:name="z112" w:id="80"/>
    <w:p>
      <w:pPr>
        <w:spacing w:after="0"/>
        <w:ind w:left="0"/>
        <w:jc w:val="both"/>
      </w:pPr>
      <w:r>
        <w:rPr>
          <w:rFonts w:ascii="Times New Roman"/>
          <w:b w:val="false"/>
          <w:i w:val="false"/>
          <w:color w:val="000000"/>
          <w:sz w:val="28"/>
        </w:rPr>
        <w:t>
      8. Мемлекеттік қызмет көрсету процесіне көрсетілетін қызметті берушінің мына құрылымдық бөлімшелері (қызметкерлері) қатысады:</w:t>
      </w:r>
    </w:p>
    <w:bookmarkEnd w:id="80"/>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басшылығы;</w:t>
      </w:r>
    </w:p>
    <w:p>
      <w:pPr>
        <w:spacing w:after="0"/>
        <w:ind w:left="0"/>
        <w:jc w:val="both"/>
      </w:pPr>
      <w:r>
        <w:rPr>
          <w:rFonts w:ascii="Times New Roman"/>
          <w:b w:val="false"/>
          <w:i w:val="false"/>
          <w:color w:val="000000"/>
          <w:sz w:val="28"/>
        </w:rPr>
        <w:t>
      3) Басқарма басшысы;</w:t>
      </w:r>
    </w:p>
    <w:p>
      <w:pPr>
        <w:spacing w:after="0"/>
        <w:ind w:left="0"/>
        <w:jc w:val="both"/>
      </w:pPr>
      <w:r>
        <w:rPr>
          <w:rFonts w:ascii="Times New Roman"/>
          <w:b w:val="false"/>
          <w:i w:val="false"/>
          <w:color w:val="000000"/>
          <w:sz w:val="28"/>
        </w:rPr>
        <w:t>
      4) Басқарма бас сарапшысы (сарапшысы).</w:t>
      </w:r>
    </w:p>
    <w:bookmarkStart w:name="z113" w:id="81"/>
    <w:p>
      <w:pPr>
        <w:spacing w:after="0"/>
        <w:ind w:left="0"/>
        <w:jc w:val="both"/>
      </w:pPr>
      <w:r>
        <w:rPr>
          <w:rFonts w:ascii="Times New Roman"/>
          <w:b w:val="false"/>
          <w:i w:val="false"/>
          <w:color w:val="000000"/>
          <w:sz w:val="28"/>
        </w:rPr>
        <w:t>
      9. Көрсетілетін қызметті берушінің құрылымдық бөлімшелерінің (қызметкерлерінің) арасындағы рәсімдердің (әрекеттердің) кезектілігінің сипаттамасы.</w:t>
      </w:r>
    </w:p>
    <w:bookmarkEnd w:id="81"/>
    <w:p>
      <w:pPr>
        <w:spacing w:after="0"/>
        <w:ind w:left="0"/>
        <w:jc w:val="both"/>
      </w:pPr>
      <w:r>
        <w:rPr>
          <w:rFonts w:ascii="Times New Roman"/>
          <w:b w:val="false"/>
          <w:i w:val="false"/>
          <w:color w:val="000000"/>
          <w:sz w:val="28"/>
        </w:rPr>
        <w:t>
      Көрсетілетін қызметті алушы жүгінген күннен бастап кеңсе қызметкері:</w:t>
      </w:r>
    </w:p>
    <w:p>
      <w:pPr>
        <w:spacing w:after="0"/>
        <w:ind w:left="0"/>
        <w:jc w:val="both"/>
      </w:pPr>
      <w:r>
        <w:rPr>
          <w:rFonts w:ascii="Times New Roman"/>
          <w:b w:val="false"/>
          <w:i w:val="false"/>
          <w:color w:val="000000"/>
          <w:sz w:val="28"/>
        </w:rPr>
        <w:t>
      1) барлық ұсынылған құжаттардың бар-жоғын тексереді;</w:t>
      </w:r>
    </w:p>
    <w:p>
      <w:pPr>
        <w:spacing w:after="0"/>
        <w:ind w:left="0"/>
        <w:jc w:val="both"/>
      </w:pPr>
      <w:r>
        <w:rPr>
          <w:rFonts w:ascii="Times New Roman"/>
          <w:b w:val="false"/>
          <w:i w:val="false"/>
          <w:color w:val="000000"/>
          <w:sz w:val="28"/>
        </w:rPr>
        <w:t>
      2) өтініштерді тіркеу журналында тіркейді;</w:t>
      </w:r>
    </w:p>
    <w:p>
      <w:pPr>
        <w:spacing w:after="0"/>
        <w:ind w:left="0"/>
        <w:jc w:val="both"/>
      </w:pPr>
      <w:r>
        <w:rPr>
          <w:rFonts w:ascii="Times New Roman"/>
          <w:b w:val="false"/>
          <w:i w:val="false"/>
          <w:color w:val="000000"/>
          <w:sz w:val="28"/>
        </w:rPr>
        <w:t>
      3) көрсетілетін қызметті берушінің басшысына құжаттарды береді.</w:t>
      </w:r>
    </w:p>
    <w:p>
      <w:pPr>
        <w:spacing w:after="0"/>
        <w:ind w:left="0"/>
        <w:jc w:val="both"/>
      </w:pPr>
      <w:r>
        <w:rPr>
          <w:rFonts w:ascii="Times New Roman"/>
          <w:b w:val="false"/>
          <w:i w:val="false"/>
          <w:color w:val="000000"/>
          <w:sz w:val="28"/>
        </w:rPr>
        <w:t>
      Көрсетілетін қызметті берушінің басшысы және оның орынбасары құжат тіркелген күннен бастап жұмыс күні ішінде, келіп түскен құжаттарды бөледі, қарар жазады және Басқарманың басшысына береді.</w:t>
      </w:r>
    </w:p>
    <w:p>
      <w:pPr>
        <w:spacing w:after="0"/>
        <w:ind w:left="0"/>
        <w:jc w:val="both"/>
      </w:pPr>
      <w:r>
        <w:rPr>
          <w:rFonts w:ascii="Times New Roman"/>
          <w:b w:val="false"/>
          <w:i w:val="false"/>
          <w:color w:val="000000"/>
          <w:sz w:val="28"/>
        </w:rPr>
        <w:t>
      Басқарманың басшысы құжаттың тіркелген күннен бастап жұмыс күні ішінде келіп түскен құжаттарды бөледі, қарар жазады және Басқарманың бас сарапшысына (сарапшысына) береді.</w:t>
      </w:r>
    </w:p>
    <w:p>
      <w:pPr>
        <w:spacing w:after="0"/>
        <w:ind w:left="0"/>
        <w:jc w:val="both"/>
      </w:pPr>
      <w:r>
        <w:rPr>
          <w:rFonts w:ascii="Times New Roman"/>
          <w:b w:val="false"/>
          <w:i w:val="false"/>
          <w:color w:val="000000"/>
          <w:sz w:val="28"/>
        </w:rPr>
        <w:t>
      Басқарманың бас сарапшысы (сарапшысы):</w:t>
      </w:r>
    </w:p>
    <w:p>
      <w:pPr>
        <w:spacing w:after="0"/>
        <w:ind w:left="0"/>
        <w:jc w:val="both"/>
      </w:pPr>
      <w:r>
        <w:rPr>
          <w:rFonts w:ascii="Times New Roman"/>
          <w:b w:val="false"/>
          <w:i w:val="false"/>
          <w:color w:val="000000"/>
          <w:sz w:val="28"/>
        </w:rPr>
        <w:t>
      1) құжаттар тіркелген күннен бастап 3 (үш) жұмыс күні ішінде ұсынылған құжаттардың толықтығын және сәйкестігін тексереді;</w:t>
      </w:r>
    </w:p>
    <w:p>
      <w:pPr>
        <w:spacing w:after="0"/>
        <w:ind w:left="0"/>
        <w:jc w:val="both"/>
      </w:pPr>
      <w:r>
        <w:rPr>
          <w:rFonts w:ascii="Times New Roman"/>
          <w:b w:val="false"/>
          <w:i w:val="false"/>
          <w:color w:val="000000"/>
          <w:sz w:val="28"/>
        </w:rPr>
        <w:t>
      2) ілеспе хат дайындайды және құжаттарды сараптама ұйымына жібереді (жауап күту уақыты 10 (он) жұмыс күні);</w:t>
      </w:r>
    </w:p>
    <w:p>
      <w:pPr>
        <w:spacing w:after="0"/>
        <w:ind w:left="0"/>
        <w:jc w:val="both"/>
      </w:pPr>
      <w:r>
        <w:rPr>
          <w:rFonts w:ascii="Times New Roman"/>
          <w:b w:val="false"/>
          <w:i w:val="false"/>
          <w:color w:val="000000"/>
          <w:sz w:val="28"/>
        </w:rPr>
        <w:t>
      3) сараптама ұйымында дайындалған сертификат жобасын 1 (бір) жұмыс күні ішінде қалыптастырады, бұрыштама қояды, сертификатты келісуге жібереді.</w:t>
      </w:r>
    </w:p>
    <w:p>
      <w:pPr>
        <w:spacing w:after="0"/>
        <w:ind w:left="0"/>
        <w:jc w:val="both"/>
      </w:pPr>
      <w:r>
        <w:rPr>
          <w:rFonts w:ascii="Times New Roman"/>
          <w:b w:val="false"/>
          <w:i w:val="false"/>
          <w:color w:val="000000"/>
          <w:sz w:val="28"/>
        </w:rPr>
        <w:t>
      Басқарма басшысы 0,5 жұмыс күні (4 сағат) ішінде сертификат жобасын тексереді, бұрыштама қояды.</w:t>
      </w:r>
    </w:p>
    <w:p>
      <w:pPr>
        <w:spacing w:after="0"/>
        <w:ind w:left="0"/>
        <w:jc w:val="both"/>
      </w:pPr>
      <w:r>
        <w:rPr>
          <w:rFonts w:ascii="Times New Roman"/>
          <w:b w:val="false"/>
          <w:i w:val="false"/>
          <w:color w:val="000000"/>
          <w:sz w:val="28"/>
        </w:rPr>
        <w:t>
      Көрсетілетін қызметті берушінің басшылығы 0,5 жұмыс күні (4 сағат) ішінде сертификатқа қол қояды.</w:t>
      </w:r>
    </w:p>
    <w:p>
      <w:pPr>
        <w:spacing w:after="0"/>
        <w:ind w:left="0"/>
        <w:jc w:val="both"/>
      </w:pPr>
      <w:r>
        <w:rPr>
          <w:rFonts w:ascii="Times New Roman"/>
          <w:b w:val="false"/>
          <w:i w:val="false"/>
          <w:color w:val="000000"/>
          <w:sz w:val="28"/>
        </w:rPr>
        <w:t>
      Басқарма бас сарапшысы (сарапшысы) 1 (бір) жұмыс күні ішінде журналда тіркейді және сертификат береді, көрсетілетін қызметті алушыны сертификатты беру туралы жазбаша хабардар етеді.</w:t>
      </w:r>
    </w:p>
    <w:bookmarkStart w:name="z114" w:id="82"/>
    <w:p>
      <w:pPr>
        <w:spacing w:after="0"/>
        <w:ind w:left="0"/>
        <w:jc w:val="both"/>
      </w:pPr>
      <w:r>
        <w:rPr>
          <w:rFonts w:ascii="Times New Roman"/>
          <w:b w:val="false"/>
          <w:i w:val="false"/>
          <w:color w:val="000000"/>
          <w:sz w:val="28"/>
        </w:rPr>
        <w:t>
      10. Көрсетілетін қызметті берушінің құрылымдық бөлімшелерінің (қызметкерлерінің) өзара іс-қимылы рәсімдерінің (әрекеттерінің) кезектілігі осы регламентке 7-қосымшаға сәйкес мемлекеттік қызмет көрсету бизнес-процестерінің анықтамалығында көрсетіледі.</w:t>
      </w:r>
    </w:p>
    <w:bookmarkEnd w:id="82"/>
    <w:p>
      <w:pPr>
        <w:spacing w:after="0"/>
        <w:ind w:left="0"/>
        <w:jc w:val="both"/>
      </w:pPr>
      <w:r>
        <w:rPr>
          <w:rFonts w:ascii="Times New Roman"/>
          <w:b w:val="false"/>
          <w:i w:val="false"/>
          <w:color w:val="000000"/>
          <w:sz w:val="28"/>
        </w:rPr>
        <w:t>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өнімге</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"Фармацевтикалық өнімге сертификат беру" мемлекеттік көрсетілетін қызмет бизнес-процестерінің анықтамалығы</w:t>
      </w:r>
    </w:p>
    <w:p>
      <w:pPr>
        <w:spacing w:after="0"/>
        <w:ind w:left="0"/>
        <w:jc w:val="left"/>
      </w:pPr>
      <w:r>
        <w:br/>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және тіркелмеген</w:t>
            </w:r>
            <w:r>
              <w:br/>
            </w:r>
            <w:r>
              <w:rPr>
                <w:rFonts w:ascii="Times New Roman"/>
                <w:b w:val="false"/>
                <w:i w:val="false"/>
                <w:color w:val="000000"/>
                <w:sz w:val="20"/>
              </w:rPr>
              <w:t>дәрiлiк заттарды, медициналық</w:t>
            </w:r>
            <w:r>
              <w:br/>
            </w:r>
            <w:r>
              <w:rPr>
                <w:rFonts w:ascii="Times New Roman"/>
                <w:b w:val="false"/>
                <w:i w:val="false"/>
                <w:color w:val="000000"/>
                <w:sz w:val="20"/>
              </w:rPr>
              <w:t>мақсаттағы бұйымдар мен</w:t>
            </w:r>
            <w:r>
              <w:br/>
            </w:r>
            <w:r>
              <w:rPr>
                <w:rFonts w:ascii="Times New Roman"/>
                <w:b w:val="false"/>
                <w:i w:val="false"/>
                <w:color w:val="000000"/>
                <w:sz w:val="20"/>
              </w:rPr>
              <w:t>медициналық техниканы</w:t>
            </w:r>
            <w:r>
              <w:br/>
            </w:r>
            <w:r>
              <w:rPr>
                <w:rFonts w:ascii="Times New Roman"/>
                <w:b w:val="false"/>
                <w:i w:val="false"/>
                <w:color w:val="000000"/>
                <w:sz w:val="20"/>
              </w:rPr>
              <w:t>әкелуге (әкетуге) келісім және</w:t>
            </w:r>
            <w:r>
              <w:br/>
            </w:r>
            <w:r>
              <w:rPr>
                <w:rFonts w:ascii="Times New Roman"/>
                <w:b w:val="false"/>
                <w:i w:val="false"/>
                <w:color w:val="000000"/>
                <w:sz w:val="20"/>
              </w:rPr>
              <w:t>(немесе) қорытынды</w:t>
            </w:r>
            <w:r>
              <w:br/>
            </w:r>
            <w:r>
              <w:rPr>
                <w:rFonts w:ascii="Times New Roman"/>
                <w:b w:val="false"/>
                <w:i w:val="false"/>
                <w:color w:val="000000"/>
                <w:sz w:val="20"/>
              </w:rPr>
              <w:t>(рұқсат құжатын)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3-қосымша</w:t>
            </w:r>
          </w:p>
        </w:tc>
      </w:tr>
    </w:tbl>
    <w:p>
      <w:pPr>
        <w:spacing w:after="0"/>
        <w:ind w:left="0"/>
        <w:jc w:val="left"/>
      </w:pPr>
      <w:r>
        <w:rPr>
          <w:rFonts w:ascii="Times New Roman"/>
          <w:b/>
          <w:i w:val="false"/>
          <w:color w:val="000000"/>
        </w:rPr>
        <w:t xml:space="preserve"> Мемлекеттік қызмет көрсету бизнес-процесінің сызбасы "Қазақстан Республикасында тіркелген және тіркелмеген дәрiлiк заттарды, медициналық мақсаттағы бұйымдар мен медициналық техниканы әкелуге (әкетуге) келісім және (немесе) қорытынды (рұқсат құжатын) беру"</w:t>
      </w:r>
    </w:p>
    <w:p>
      <w:pPr>
        <w:spacing w:after="0"/>
        <w:ind w:left="0"/>
        <w:jc w:val="left"/>
      </w:pPr>
      <w:r>
        <w:br/>
      </w:r>
    </w:p>
    <w:p>
      <w:pPr>
        <w:spacing w:after="0"/>
        <w:ind w:left="0"/>
        <w:jc w:val="both"/>
      </w:pPr>
      <w:r>
        <w:drawing>
          <wp:inline distT="0" distB="0" distL="0" distR="0">
            <wp:extent cx="78105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20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"Фармакологиялық және дәрілік</w:t>
            </w:r>
            <w:r>
              <w:br/>
            </w:r>
            <w:r>
              <w:rPr>
                <w:rFonts w:ascii="Times New Roman"/>
                <w:b w:val="false"/>
                <w:i w:val="false"/>
                <w:color w:val="000000"/>
                <w:sz w:val="20"/>
              </w:rPr>
              <w:t>заттарға, медициналық</w:t>
            </w:r>
            <w:r>
              <w:br/>
            </w:r>
            <w:r>
              <w:rPr>
                <w:rFonts w:ascii="Times New Roman"/>
                <w:b w:val="false"/>
                <w:i w:val="false"/>
                <w:color w:val="000000"/>
                <w:sz w:val="20"/>
              </w:rPr>
              <w:t>мақсаттағы бұйымдар мен</w:t>
            </w:r>
            <w:r>
              <w:br/>
            </w:r>
            <w:r>
              <w:rPr>
                <w:rFonts w:ascii="Times New Roman"/>
                <w:b w:val="false"/>
                <w:i w:val="false"/>
                <w:color w:val="000000"/>
                <w:sz w:val="20"/>
              </w:rPr>
              <w:t>медициналық техникаға</w:t>
            </w:r>
            <w:r>
              <w:br/>
            </w:r>
            <w:r>
              <w:rPr>
                <w:rFonts w:ascii="Times New Roman"/>
                <w:b w:val="false"/>
                <w:i w:val="false"/>
                <w:color w:val="000000"/>
                <w:sz w:val="20"/>
              </w:rPr>
              <w:t>клиникалық зерттеулер және</w:t>
            </w:r>
            <w:r>
              <w:br/>
            </w:r>
            <w:r>
              <w:rPr>
                <w:rFonts w:ascii="Times New Roman"/>
                <w:b w:val="false"/>
                <w:i w:val="false"/>
                <w:color w:val="000000"/>
                <w:sz w:val="20"/>
              </w:rPr>
              <w:t>(немесе) сынақтар өткізуге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4-қосымша</w:t>
            </w:r>
          </w:p>
        </w:tc>
      </w:tr>
    </w:tbl>
    <w:p>
      <w:pPr>
        <w:spacing w:after="0"/>
        <w:ind w:left="0"/>
        <w:jc w:val="left"/>
      </w:pPr>
      <w:r>
        <w:rPr>
          <w:rFonts w:ascii="Times New Roman"/>
          <w:b/>
          <w:i w:val="false"/>
          <w:color w:val="000000"/>
        </w:rPr>
        <w:t xml:space="preserve"> Мемлекеттік қызмет көрсету бизнес-процесінің сызбасы "Фармакологиялық және дәрілік заттарға, медициналық мақсаттағы бұйымдар мен медициналық техникаға клиникалық зерттеулер және (немесе) сынақтар өткізуге рұқсат беру"</w:t>
      </w:r>
    </w:p>
    <w:p>
      <w:pPr>
        <w:spacing w:after="0"/>
        <w:ind w:left="0"/>
        <w:jc w:val="left"/>
      </w:pPr>
      <w:r>
        <w:br/>
      </w:r>
    </w:p>
    <w:p>
      <w:pPr>
        <w:spacing w:after="0"/>
        <w:ind w:left="0"/>
        <w:jc w:val="both"/>
      </w:pPr>
      <w:r>
        <w:drawing>
          <wp:inline distT="0" distB="0" distL="0" distR="0">
            <wp:extent cx="7810500" cy="889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89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медициналық</w:t>
            </w:r>
            <w:r>
              <w:br/>
            </w:r>
            <w:r>
              <w:rPr>
                <w:rFonts w:ascii="Times New Roman"/>
                <w:b w:val="false"/>
                <w:i w:val="false"/>
                <w:color w:val="000000"/>
                <w:sz w:val="20"/>
              </w:rPr>
              <w:t>мақсаттағы бұйым мен</w:t>
            </w:r>
            <w:r>
              <w:br/>
            </w:r>
            <w:r>
              <w:rPr>
                <w:rFonts w:ascii="Times New Roman"/>
                <w:b w:val="false"/>
                <w:i w:val="false"/>
                <w:color w:val="000000"/>
                <w:sz w:val="20"/>
              </w:rPr>
              <w:t>медициналық техниканы</w:t>
            </w:r>
            <w:r>
              <w:br/>
            </w:r>
            <w:r>
              <w:rPr>
                <w:rFonts w:ascii="Times New Roman"/>
                <w:b w:val="false"/>
                <w:i w:val="false"/>
                <w:color w:val="000000"/>
                <w:sz w:val="20"/>
              </w:rPr>
              <w:t>мемлекеттік тіркеу,</w:t>
            </w:r>
            <w:r>
              <w:br/>
            </w:r>
            <w:r>
              <w:rPr>
                <w:rFonts w:ascii="Times New Roman"/>
                <w:b w:val="false"/>
                <w:i w:val="false"/>
                <w:color w:val="000000"/>
                <w:sz w:val="20"/>
              </w:rPr>
              <w:t>қайта тіркеу және тіркеу</w:t>
            </w:r>
            <w:r>
              <w:br/>
            </w:r>
            <w:r>
              <w:rPr>
                <w:rFonts w:ascii="Times New Roman"/>
                <w:b w:val="false"/>
                <w:i w:val="false"/>
                <w:color w:val="000000"/>
                <w:sz w:val="20"/>
              </w:rPr>
              <w:t>құжатына өзгерістер енгізу"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Мемлекеттік қызмет көрсету бизнес-процесінің сызбасы "Дәрілік заттаы, медициналық мақсаттағы бұйым мен медициналық техниканы мемлекеттік тіркеу, қайта тіркеу және тіркеу құжатына өзгерістер енгізу"</w:t>
      </w:r>
    </w:p>
    <w:p>
      <w:pPr>
        <w:spacing w:after="0"/>
        <w:ind w:left="0"/>
        <w:jc w:val="left"/>
      </w:pPr>
      <w:r>
        <w:br/>
      </w:r>
    </w:p>
    <w:p>
      <w:pPr>
        <w:spacing w:after="0"/>
        <w:ind w:left="0"/>
        <w:jc w:val="both"/>
      </w:pPr>
      <w:r>
        <w:drawing>
          <wp:inline distT="0" distB="0" distL="0" distR="0">
            <wp:extent cx="7810500" cy="897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97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