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d44f" w14:textId="d55d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жанындағы Құқық қорғау органдары академиясының ақылы негізде берілетін тауарларына (жұмыстарына, көрсетілетін қызметтеріне) бағаларды бекіту туралы</w:t>
      </w:r>
    </w:p>
    <w:p>
      <w:pPr>
        <w:spacing w:after="0"/>
        <w:ind w:left="0"/>
        <w:jc w:val="both"/>
      </w:pPr>
      <w:r>
        <w:rPr>
          <w:rFonts w:ascii="Times New Roman"/>
          <w:b w:val="false"/>
          <w:i w:val="false"/>
          <w:color w:val="000000"/>
          <w:sz w:val="28"/>
        </w:rPr>
        <w:t>Қазақстан Республикасы Бас Прокурорының 2018 жылғы 12 желтоқсандағы № 136 бұйрығы. Қазақстан Республикасының Әділет министрлігінде 2018 жылғы 13 желтоқсанда № 17930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63-бабының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Бас прокуратурасының жанындағы Құқық қорғау органдары академиясының ақылы негізде берілетін тауарларына (жұмыстарына, көрсетілетін қызметтеріне) </w:t>
      </w:r>
      <w:r>
        <w:rPr>
          <w:rFonts w:ascii="Times New Roman"/>
          <w:b w:val="false"/>
          <w:i w:val="false"/>
          <w:color w:val="000000"/>
          <w:sz w:val="28"/>
        </w:rPr>
        <w:t>бағалар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Бас прокуратурасының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136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Бас прокуратурасының жанындағы Құқық қорғау органдары академиясының ақылы негізде берілетін тауарларына (жұмыстарына, қызметтеріне) бағалар</w:t>
      </w:r>
    </w:p>
    <w:bookmarkEnd w:id="8"/>
    <w:p>
      <w:pPr>
        <w:spacing w:after="0"/>
        <w:ind w:left="0"/>
        <w:jc w:val="both"/>
      </w:pPr>
      <w:r>
        <w:rPr>
          <w:rFonts w:ascii="Times New Roman"/>
          <w:b w:val="false"/>
          <w:i w:val="false"/>
          <w:color w:val="ff0000"/>
          <w:sz w:val="28"/>
        </w:rPr>
        <w:t xml:space="preserve">
      Ескерту. Бағалар жаңа редакцияда - ҚР Бас Прокурорының 01.07.2024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Қосымша білім беру бағдарламаларын әзірлеу, іске асыру (кәсіптік даярлау, қайта даярлау және біліктілігін арттыру, қабылдау емтиханына дайындау), оның ішінде шетелдіктер үшін.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(дана /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w:t>
            </w:r>
          </w:p>
          <w:p>
            <w:pPr>
              <w:spacing w:after="20"/>
              <w:ind w:left="20"/>
              <w:jc w:val="both"/>
            </w:pPr>
            <w:r>
              <w:rPr>
                <w:rFonts w:ascii="Times New Roman"/>
                <w:b w:val="false"/>
                <w:i w:val="false"/>
                <w:color w:val="000000"/>
                <w:sz w:val="20"/>
              </w:rPr>
              <w:t>
(теңге), дейін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арналған шет (ағылшын) тілін оқыту курстары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сағат/1-ден 100 адамға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сағат/100-ден 500 адамға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сағат/500 адам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арналған шет (қазақ) тілін оқыту курстары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сағат/1-ден 100 адамға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сағат/100-ден 500 адамға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сағат/500 адам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Кәсіптік даярлау, қайта даярлау және біліктілікті арттыру курстары, оның ішінде шетелдіктер үшін, сондай-ақ түсу емтихандарына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сағат/1-ден 100 адамға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сағат/100-ден 500 адамға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сағат/500 адам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Симуляциялық тренингті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12" w:id="10"/>
    <w:p>
      <w:pPr>
        <w:spacing w:after="0"/>
        <w:ind w:left="0"/>
        <w:jc w:val="left"/>
      </w:pPr>
      <w:r>
        <w:rPr>
          <w:rFonts w:ascii="Times New Roman"/>
          <w:b/>
          <w:i w:val="false"/>
          <w:color w:val="000000"/>
        </w:rPr>
        <w:t xml:space="preserve"> 2-тарау. Ғылыми зерттеулер мен тәжірибелік-конструкторлық жұмыстар жүргізу.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p>
            <w:pPr>
              <w:spacing w:after="20"/>
              <w:ind w:left="20"/>
              <w:jc w:val="both"/>
            </w:pPr>
            <w:r>
              <w:rPr>
                <w:rFonts w:ascii="Times New Roman"/>
                <w:b w:val="false"/>
                <w:i w:val="false"/>
                <w:color w:val="000000"/>
                <w:sz w:val="20"/>
              </w:rPr>
              <w:t>
(теңге),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Гранттық қаржыландыру шеңберінде ғылыми-зерттеу жұмыстары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шешіміне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Бағдарламалық-мақсатты қаржыландыру шеңберіндегі ғылыми-зерттеу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және ЖҒТК шешіміне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саладағы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ҒӘК шешіміне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Тәжірибелік-конструкциялық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ҒӘК шешіміне сәйкес***</w:t>
            </w:r>
          </w:p>
        </w:tc>
      </w:tr>
    </w:tbl>
    <w:bookmarkStart w:name="z13" w:id="11"/>
    <w:p>
      <w:pPr>
        <w:spacing w:after="0"/>
        <w:ind w:left="0"/>
        <w:jc w:val="left"/>
      </w:pPr>
      <w:r>
        <w:rPr>
          <w:rFonts w:ascii="Times New Roman"/>
          <w:b/>
          <w:i w:val="false"/>
          <w:color w:val="000000"/>
        </w:rPr>
        <w:t xml:space="preserve"> 3-тарау. Оқу-әдістемелік, баспа және полиграфиялық өнімдерді әзірлеу және (немесе) өткізу.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w:t>
            </w:r>
          </w:p>
          <w:p>
            <w:pPr>
              <w:spacing w:after="20"/>
              <w:ind w:left="20"/>
              <w:jc w:val="both"/>
            </w:pPr>
            <w:r>
              <w:rPr>
                <w:rFonts w:ascii="Times New Roman"/>
                <w:b w:val="false"/>
                <w:i w:val="false"/>
                <w:color w:val="000000"/>
                <w:sz w:val="20"/>
              </w:rPr>
              <w:t>
(теңге),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100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101-ден 120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121-ден 140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141-ден 160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161-ден 180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181-ден 200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201-ден 220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221-ден 240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241-ден 260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261-ден 280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281-ден 300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301-ден 320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321-ден 340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341-ден 360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361-ден 380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381-ден 400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401-ден 420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421-ден 440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441-ден 460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461-ден 480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жұмсақ мұқабада, 481-ден 500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100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101-ден 120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121-ден 140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141-ден 160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161-ден 180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181-ден 200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201-ден 220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221-ден 240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141-ден 260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261-ден 280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281-ден 300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301-ден 320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321-ден 340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341-ден 360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361-ден 380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381-ден 400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401-ден 420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421-ден 440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441-ден 460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461-ден 480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481-ден 500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60 бетке дейінгі 1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61-ден 100 бетке дейінгі 1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50 бетке дейінгі 1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51-ден 70 бетке дейінгі 1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71-ден 100 бетке дейінгі 1 журнал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50 бетке дейінгі 1 оқу-әдістемелік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51-ден 70 бетке дейінгі 1 оқу-әдістемелік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жұмсақ мұқабада, 71-ден 100 бетке дейінгі 1 оқу-әдістемелік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100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101-ден 120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121-ден 140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141-ден 160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161-ден 180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181-ден 200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201-ден 220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221-ден 240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241-ден 260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261-ден 280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281-ден 300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301-ден 320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321-ден 340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341-ден 360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361-ден 380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381-ден 400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401-ден 420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421-ден 440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441-ден 460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461-ден 480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форматты қатты мұқабада, 481-ден 500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100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101-ден 120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121-ден 140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141-ден 160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161-ден 180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181-ден 200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201-ден 220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221-ден 240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241-ден 260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261-ден 280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281-ден 300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301-ден 320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321-ден 340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341-ден 360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361-ден 380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381-ден 400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401-ден 420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421-ден 440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441-ден 460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форматты қатты мұқабада, 461-ден 480 бетке дейінгі 1 кітап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481-ден 500 бетке дейінгі 1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50 бетке дейінгі 1 оқу-әдістемелік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51-ден 70 бетке дейінгі 1 оқу-әдістемелік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форматты қатты мұқабада, 71-ден 100 бетке дейінгі 1 оқу-әдістемелік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журнал өлшемі 218*270, термиялық байланыстырылған жылтырмен қапталған қағаз, 40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журнал өлшемі 218*270, термиялық байланыстырылған жұмсақ жылтырмен қапталған қағаз 120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bookmarkStart w:name="z14" w:id="12"/>
    <w:p>
      <w:pPr>
        <w:spacing w:after="0"/>
        <w:ind w:left="0"/>
        <w:jc w:val="left"/>
      </w:pPr>
      <w:r>
        <w:rPr>
          <w:rFonts w:ascii="Times New Roman"/>
          <w:b/>
          <w:i w:val="false"/>
          <w:color w:val="000000"/>
        </w:rPr>
        <w:t xml:space="preserve"> 4-тарау. Мемлекеттік жалпыға білім беру стандарттары талаптарынан тыс жоғары оқу орнынан кейінгі білім беру бағдарламаларын іске асыру, оның ішінде ақылы негізде өзге азаматтық жоғары білім беру мекемелері докторанттарының пререквизиттер мен постреквизиттерді тапсыруы, диссертация қорғауы, сондай-ақ шетелдіктер үшін.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w:t>
            </w:r>
          </w:p>
          <w:p>
            <w:pPr>
              <w:spacing w:after="20"/>
              <w:ind w:left="20"/>
              <w:jc w:val="both"/>
            </w:pPr>
            <w:r>
              <w:rPr>
                <w:rFonts w:ascii="Times New Roman"/>
                <w:b w:val="false"/>
                <w:i w:val="false"/>
                <w:color w:val="000000"/>
                <w:sz w:val="20"/>
              </w:rPr>
              <w:t>
(теңге),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(профильді)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(ғылыми- педагогикалық)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(ғылыми- педагогикалық), шетелдік тағылымдаманы ескерусіз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Пререквизиттер мен постреквизиттерді тапсыру, басқа азаматтық жоғары оқу орындарының докторанттарының диссертациясын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bookmarkStart w:name="z15" w:id="13"/>
    <w:p>
      <w:pPr>
        <w:spacing w:after="0"/>
        <w:ind w:left="0"/>
        <w:jc w:val="left"/>
      </w:pPr>
      <w:r>
        <w:rPr>
          <w:rFonts w:ascii="Times New Roman"/>
          <w:b/>
          <w:i w:val="false"/>
          <w:color w:val="000000"/>
        </w:rPr>
        <w:t xml:space="preserve"> 5-тарау. Көрмелердің, семинарлардың, конференциялардың, кеңестердің, форумдардың, симпозиумдардың, курстардың, тренингтердің, дөңгелек үстелдердің материалдарын іске асыру, сондай-ақ аталған іс-шараларды ұйымдастыру, өткізу (оның ішінде қашықтықтан өткізу) немесе осындай іс-шараларға дәрісші ретінде қатысу.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w:t>
            </w:r>
          </w:p>
          <w:p>
            <w:pPr>
              <w:spacing w:after="20"/>
              <w:ind w:left="20"/>
              <w:jc w:val="both"/>
            </w:pPr>
            <w:r>
              <w:rPr>
                <w:rFonts w:ascii="Times New Roman"/>
                <w:b w:val="false"/>
                <w:i w:val="false"/>
                <w:color w:val="000000"/>
                <w:sz w:val="20"/>
              </w:rPr>
              <w:t>
(теңге),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Көрмелердің, семинарлардың, конференциялардың, кеңестердің, форумдардың, симпозиумдардың, курстардың, тренингтердің, дөңгелек үстелдердің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Көрмелердің, семинарлардың, конференциялардың, кеңестердің, форумдардың, симпозиумдардың, тренингтердің, дөңгелек үстелдерді ұйымдастыру, өткізу немесе осындай іс-шараларға дәрісші ретінде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іс-шара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bookmarkStart w:name="z16" w:id="14"/>
    <w:p>
      <w:pPr>
        <w:spacing w:after="0"/>
        <w:ind w:left="0"/>
        <w:jc w:val="both"/>
      </w:pPr>
      <w:r>
        <w:rPr>
          <w:rFonts w:ascii="Times New Roman"/>
          <w:b w:val="false"/>
          <w:i w:val="false"/>
          <w:color w:val="000000"/>
          <w:sz w:val="28"/>
        </w:rPr>
        <w:t>
      Ескерпе:</w:t>
      </w:r>
    </w:p>
    <w:bookmarkEnd w:id="14"/>
    <w:bookmarkStart w:name="z17" w:id="15"/>
    <w:p>
      <w:pPr>
        <w:spacing w:after="0"/>
        <w:ind w:left="0"/>
        <w:jc w:val="both"/>
      </w:pPr>
      <w:r>
        <w:rPr>
          <w:rFonts w:ascii="Times New Roman"/>
          <w:b w:val="false"/>
          <w:i w:val="false"/>
          <w:color w:val="000000"/>
          <w:sz w:val="28"/>
        </w:rPr>
        <w:t xml:space="preserve">
      1. ҰҒК* – Ұлттық ғылыми кеңес, "Ғылым туралы" Қазақстан Республикасы Заңының 19-бабының </w:t>
      </w:r>
      <w:r>
        <w:rPr>
          <w:rFonts w:ascii="Times New Roman"/>
          <w:b w:val="false"/>
          <w:i w:val="false"/>
          <w:color w:val="000000"/>
          <w:sz w:val="28"/>
        </w:rPr>
        <w:t>5-тармағына</w:t>
      </w:r>
      <w:r>
        <w:rPr>
          <w:rFonts w:ascii="Times New Roman"/>
          <w:b w:val="false"/>
          <w:i w:val="false"/>
          <w:color w:val="000000"/>
          <w:sz w:val="28"/>
        </w:rPr>
        <w:t xml:space="preserve"> сәйкес ҰҒК гранттық және бағдарламалық-нысаналы қаржыландыру туралы шешім қабылдайды.</w:t>
      </w:r>
    </w:p>
    <w:bookmarkEnd w:id="15"/>
    <w:bookmarkStart w:name="z18" w:id="16"/>
    <w:p>
      <w:pPr>
        <w:spacing w:after="0"/>
        <w:ind w:left="0"/>
        <w:jc w:val="both"/>
      </w:pPr>
      <w:r>
        <w:rPr>
          <w:rFonts w:ascii="Times New Roman"/>
          <w:b w:val="false"/>
          <w:i w:val="false"/>
          <w:color w:val="000000"/>
          <w:sz w:val="28"/>
        </w:rPr>
        <w:t xml:space="preserve">
      2. ЖҒТК** – Қазақстан Республикасының Үкіметі жанындағы Жоғары ғылыми-техникалық комиссия, "Ғылым туралы" Қазақстан Республикасы Заңының 18-бабының </w:t>
      </w:r>
      <w:r>
        <w:rPr>
          <w:rFonts w:ascii="Times New Roman"/>
          <w:b w:val="false"/>
          <w:i w:val="false"/>
          <w:color w:val="000000"/>
          <w:sz w:val="28"/>
        </w:rPr>
        <w:t>3-тармағына</w:t>
      </w:r>
      <w:r>
        <w:rPr>
          <w:rFonts w:ascii="Times New Roman"/>
          <w:b w:val="false"/>
          <w:i w:val="false"/>
          <w:color w:val="000000"/>
          <w:sz w:val="28"/>
        </w:rPr>
        <w:t xml:space="preserve"> және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ЖҒТК бағдарламалық-нысаналы қаржыландыру (оның ішінде конкурстық рәсімдерден тыс) туралы шешім қабылдайды.</w:t>
      </w:r>
    </w:p>
    <w:bookmarkEnd w:id="16"/>
    <w:bookmarkStart w:name="z19" w:id="17"/>
    <w:p>
      <w:pPr>
        <w:spacing w:after="0"/>
        <w:ind w:left="0"/>
        <w:jc w:val="both"/>
      </w:pPr>
      <w:r>
        <w:rPr>
          <w:rFonts w:ascii="Times New Roman"/>
          <w:b w:val="false"/>
          <w:i w:val="false"/>
          <w:color w:val="000000"/>
          <w:sz w:val="28"/>
        </w:rPr>
        <w:t>
      3. ҰӘҚ*** – Қазақстан Республикасы Бас прокуратурасының жанындағы Құқық қорғау органдары Академиясының ғылыми-әдістемелік кеңесі, алқалы консультативтік-кеңесші органы. Ғылыми жобалардың басым тақырыптарын бекітеді.</w:t>
      </w:r>
    </w:p>
    <w:bookmarkEnd w:id="17"/>
    <w:bookmarkStart w:name="z20" w:id="18"/>
    <w:p>
      <w:pPr>
        <w:spacing w:after="0"/>
        <w:ind w:left="0"/>
        <w:jc w:val="both"/>
      </w:pPr>
      <w:r>
        <w:rPr>
          <w:rFonts w:ascii="Times New Roman"/>
          <w:b w:val="false"/>
          <w:i w:val="false"/>
          <w:color w:val="000000"/>
          <w:sz w:val="28"/>
        </w:rPr>
        <w:t>
      4. 3-тарауда көрсетілген тауарлар (жұмыстар, қызметтер) м</w:t>
      </w:r>
      <w:r>
        <w:rPr>
          <w:rFonts w:ascii="Times New Roman"/>
          <w:b w:val="false"/>
          <w:i w:val="false"/>
          <w:color w:val="000000"/>
          <w:vertAlign w:val="superscript"/>
        </w:rPr>
        <w:t>2</w:t>
      </w:r>
      <w:r>
        <w:rPr>
          <w:rFonts w:ascii="Times New Roman"/>
          <w:b w:val="false"/>
          <w:i w:val="false"/>
          <w:color w:val="000000"/>
          <w:sz w:val="28"/>
        </w:rPr>
        <w:t>-ге тығыздығы 80 грамм стандартты парақтарда дайындалады және орындалады.</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