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d152" w14:textId="b9ad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"Телекоммуникацияның әмбебап қызметтеріне тарифтерді (бағаларды) бекіту Ережелерін бекіту туралы" Қазақстан Республикасы Ақпараттандыру және байланыс агенттігі төрағасының 2009 жылғы 29 қаңтардағы № 40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28 қарашадағы № 499 бұйрығы. Қазақстан Республикасының Әділет министрлігінде 2018 жылғы 13 желтоқсанда № 17936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"Телекоммуникацияның әмбебап қызметтеріне тарифтерді (бағаларды) бекіту Ережелерін бекіту туралы" Қазақстан Республикасы Ақпараттандыру және байланыс агенттігі төрағасының 2009 жылғы 29 қаңтардағы № 40 (Нормативтік құқықтық актілерді мемлекеттік тіркеу тізілімінде № 5575 болып тіркелген, Қазақстан Республикасының орталық атқарушы және өзге де орталық мемлекеттік органдарының № 7 актілер жинағында жарияланған, 2009 жыл)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Телекоммуникациялар комитеті: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