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d363" w14:textId="be3d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бұйрығына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12 желтоқсандағы № 1074 бұйрығы. Қазақстан Республикасының Әділет министрлігінде 2018 жылғы 14 желтоқсанда № 17943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 бекіту туралы" Қазақстан Республикасы Қаржы министрінің 2009 жылғы 25 мамырдағы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5702 болып тіркелген)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w:t>
      </w:r>
      <w:r>
        <w:rPr>
          <w:rFonts w:ascii="Times New Roman"/>
          <w:b w:val="false"/>
          <w:i w:val="false"/>
          <w:color w:val="000000"/>
          <w:sz w:val="28"/>
        </w:rPr>
        <w:t>сыныптауышында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бөліммен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74"/>
        <w:gridCol w:w="241"/>
        <w:gridCol w:w="508"/>
        <w:gridCol w:w="508"/>
        <w:gridCol w:w="508"/>
        <w:gridCol w:w="508"/>
        <w:gridCol w:w="698"/>
        <w:gridCol w:w="5800"/>
        <w:gridCol w:w="304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Қазақстан Республикасы Қорғаныс министрлігінің әскери оқу орындары ұсынатын қызметтер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02</w:t>
            </w:r>
            <w:r>
              <w:br/>
            </w:r>
            <w:r>
              <w:rPr>
                <w:rFonts w:ascii="Times New Roman"/>
                <w:b w:val="false"/>
                <w:i w:val="false"/>
                <w:color w:val="000000"/>
                <w:sz w:val="20"/>
              </w:rPr>
              <w:t>
02</w:t>
            </w:r>
            <w:r>
              <w:br/>
            </w: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047</w:t>
            </w:r>
            <w:r>
              <w:br/>
            </w:r>
            <w:r>
              <w:rPr>
                <w:rFonts w:ascii="Times New Roman"/>
                <w:b w:val="false"/>
                <w:i w:val="false"/>
                <w:color w:val="000000"/>
                <w:sz w:val="20"/>
              </w:rPr>
              <w:t>
047</w:t>
            </w:r>
            <w:r>
              <w:br/>
            </w: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103</w:t>
            </w:r>
            <w:r>
              <w:br/>
            </w:r>
            <w:r>
              <w:rPr>
                <w:rFonts w:ascii="Times New Roman"/>
                <w:b w:val="false"/>
                <w:i w:val="false"/>
                <w:color w:val="000000"/>
                <w:sz w:val="20"/>
              </w:rPr>
              <w:t>
111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баспа және полиграфиялық өнімдерді әзірлеу және (немесе) өткізу</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барлық салықтарды және бюджетке басқа да міндетті төлемдерді төлеуді қоса алғанда, ғылыми зерттеуді жүргізуге қатысатын зерттеу тобы жетекшісінің және мүшелерінің еңбегіне сыйақы беру;</w:t>
            </w:r>
            <w:r>
              <w:br/>
            </w:r>
            <w:r>
              <w:rPr>
                <w:rFonts w:ascii="Times New Roman"/>
                <w:b w:val="false"/>
                <w:i w:val="false"/>
                <w:color w:val="000000"/>
                <w:sz w:val="20"/>
              </w:rPr>
              <w:t>
2) Қазақстан Республикасының заңнамасында белгіленген іссапарлар шығыстарын өтеу нормалары шегінде зерттеулер жүргізуге, ғылыми, оның ішінде халықаралық конференциялар-ға, семинарларға, көрмелерге қатысуға байланысты іссапарлар;</w:t>
            </w:r>
            <w:r>
              <w:br/>
            </w:r>
            <w:r>
              <w:rPr>
                <w:rFonts w:ascii="Times New Roman"/>
                <w:b w:val="false"/>
                <w:i w:val="false"/>
                <w:color w:val="000000"/>
                <w:sz w:val="20"/>
              </w:rPr>
              <w:t>
 3) зерттеулерді орындау үшін қажетті ұжымдық пайдаланылатын ғылыми зертханалар, өзге де зертханалар, басқа да ұйымдар көрсететін қызметтерге, оның ішінде конференциялар-ға қатысу үшін ұйымдық жарналар;</w:t>
            </w:r>
            <w:r>
              <w:br/>
            </w:r>
            <w:r>
              <w:rPr>
                <w:rFonts w:ascii="Times New Roman"/>
                <w:b w:val="false"/>
                <w:i w:val="false"/>
                <w:color w:val="000000"/>
                <w:sz w:val="20"/>
              </w:rPr>
              <w:t>
 4) зерттеулер жүргізу үшін шығыс материалдарын, жабдық пен бағдарламалық қамтамасыз етуді сатып алу;</w:t>
            </w:r>
            <w:r>
              <w:br/>
            </w:r>
            <w:r>
              <w:rPr>
                <w:rFonts w:ascii="Times New Roman"/>
                <w:b w:val="false"/>
                <w:i w:val="false"/>
                <w:color w:val="000000"/>
                <w:sz w:val="20"/>
              </w:rPr>
              <w:t>
5) жарияланымдар дайындауға және ғылыми зерттеулер нәтижелерін жария ету;</w:t>
            </w:r>
            <w:r>
              <w:br/>
            </w:r>
            <w:r>
              <w:rPr>
                <w:rFonts w:ascii="Times New Roman"/>
                <w:b w:val="false"/>
                <w:i w:val="false"/>
                <w:color w:val="000000"/>
                <w:sz w:val="20"/>
              </w:rPr>
              <w:t xml:space="preserve">
6) ғылыми зерттеулер жүргізу шеңберіндегі түзетулер; </w:t>
            </w:r>
            <w:r>
              <w:br/>
            </w:r>
            <w:r>
              <w:rPr>
                <w:rFonts w:ascii="Times New Roman"/>
                <w:b w:val="false"/>
                <w:i w:val="false"/>
                <w:color w:val="000000"/>
                <w:sz w:val="20"/>
              </w:rPr>
              <w:t>
7) зерттеулер жүргізу үшін үй-жайлар, жабдық пен техниканы жалға алу;</w:t>
            </w:r>
            <w:r>
              <w:br/>
            </w:r>
            <w:r>
              <w:rPr>
                <w:rFonts w:ascii="Times New Roman"/>
                <w:b w:val="false"/>
                <w:i w:val="false"/>
                <w:color w:val="000000"/>
                <w:sz w:val="20"/>
              </w:rPr>
              <w:t>
8) зерттеулерді іске асыру үшін пайдаланылатын жабдық пен техниканы күтіп ұстауға арналған шығыстар;</w:t>
            </w:r>
            <w:r>
              <w:br/>
            </w:r>
            <w:r>
              <w:rPr>
                <w:rFonts w:ascii="Times New Roman"/>
                <w:b w:val="false"/>
                <w:i w:val="false"/>
                <w:color w:val="000000"/>
                <w:sz w:val="20"/>
              </w:rPr>
              <w:t>
9) ғылыми зерттеулер жүргізу шеңберінде басқа пайдаланушының, оның ішінде отандық және шетел электрондық дерекқорларын (ресурстарын) пайдалану үшін абонементтер, технопарктердің жабдығы мен шығыс материалдарын сатып алу;</w:t>
            </w:r>
            <w:r>
              <w:br/>
            </w:r>
            <w:r>
              <w:rPr>
                <w:rFonts w:ascii="Times New Roman"/>
                <w:b w:val="false"/>
                <w:i w:val="false"/>
                <w:color w:val="000000"/>
                <w:sz w:val="20"/>
              </w:rPr>
              <w:t>
10) кірістер тиісті жылға бекітілген жоспарлардан тыс асқан жағдайда азаматтық персонал адамдарына ынталандыру сипатында қосымша ақылар, үстемеақылар, сыйлықақылар мен төлемдер белгілеу;</w:t>
            </w:r>
            <w:r>
              <w:br/>
            </w:r>
            <w:r>
              <w:rPr>
                <w:rFonts w:ascii="Times New Roman"/>
                <w:b w:val="false"/>
                <w:i w:val="false"/>
                <w:color w:val="000000"/>
                <w:sz w:val="20"/>
              </w:rPr>
              <w:t>
11) конференциялар, семинарлар, дөңгелек үстелдер, конкурстар, жарыстар, олимпиадалар, оның ішінде халықаралық, өткізу шеңберінде кофе-брейктер өткізуге, кәдесый өнімін, естелік сыйлықтар сатып алу;</w:t>
            </w:r>
            <w:r>
              <w:br/>
            </w:r>
            <w:r>
              <w:rPr>
                <w:rFonts w:ascii="Times New Roman"/>
                <w:b w:val="false"/>
                <w:i w:val="false"/>
                <w:color w:val="000000"/>
                <w:sz w:val="20"/>
              </w:rPr>
              <w:t>
12) ғылыми зерттеулер жүргізу шеңберінде банктік көрсетілетін қызметтерді төлеу;</w:t>
            </w:r>
            <w:r>
              <w:br/>
            </w:r>
            <w:r>
              <w:rPr>
                <w:rFonts w:ascii="Times New Roman"/>
                <w:b w:val="false"/>
                <w:i w:val="false"/>
                <w:color w:val="000000"/>
                <w:sz w:val="20"/>
              </w:rPr>
              <w:t>
13) баспа және полиграфиялық өнімдерді дайындау мақсатында шығыс материалдарын және жабдықты сатып алу;</w:t>
            </w:r>
            <w:r>
              <w:br/>
            </w:r>
            <w:r>
              <w:rPr>
                <w:rFonts w:ascii="Times New Roman"/>
                <w:b w:val="false"/>
                <w:i w:val="false"/>
                <w:color w:val="000000"/>
                <w:sz w:val="20"/>
              </w:rPr>
              <w:t>
14) басқа ұйымдардың ұжымдық пайдаланылатын зертханаларын және ғылыми-эксперименттік базаларын жалға алу;</w:t>
            </w:r>
            <w:r>
              <w:br/>
            </w:r>
            <w:r>
              <w:rPr>
                <w:rFonts w:ascii="Times New Roman"/>
                <w:b w:val="false"/>
                <w:i w:val="false"/>
                <w:color w:val="000000"/>
                <w:sz w:val="20"/>
              </w:rPr>
              <w:t>
15) мамандардың біліктілігін арттыру;</w:t>
            </w:r>
            <w:r>
              <w:br/>
            </w:r>
            <w:r>
              <w:rPr>
                <w:rFonts w:ascii="Times New Roman"/>
                <w:b w:val="false"/>
                <w:i w:val="false"/>
                <w:color w:val="000000"/>
                <w:sz w:val="20"/>
              </w:rPr>
              <w:t>
16) оқу-материалдық базаны нығайту;</w:t>
            </w:r>
            <w:r>
              <w:br/>
            </w:r>
            <w:r>
              <w:rPr>
                <w:rFonts w:ascii="Times New Roman"/>
                <w:b w:val="false"/>
                <w:i w:val="false"/>
                <w:color w:val="000000"/>
                <w:sz w:val="20"/>
              </w:rPr>
              <w:t>
17) жарыстарға, олимпиадаларға, оның ішінде халықаралыққа қатысушыларды тамақтандыру жөніндегі шығыстарды өтеу;</w:t>
            </w:r>
            <w:r>
              <w:br/>
            </w:r>
            <w:r>
              <w:rPr>
                <w:rFonts w:ascii="Times New Roman"/>
                <w:b w:val="false"/>
                <w:i w:val="false"/>
                <w:color w:val="000000"/>
                <w:sz w:val="20"/>
              </w:rPr>
              <w:t>
18) қосымша оқу бағдарламалары бойынша оқу процесін ұйымдастыру;</w:t>
            </w:r>
            <w:r>
              <w:br/>
            </w:r>
            <w:r>
              <w:rPr>
                <w:rFonts w:ascii="Times New Roman"/>
                <w:b w:val="false"/>
                <w:i w:val="false"/>
                <w:color w:val="000000"/>
                <w:sz w:val="20"/>
              </w:rPr>
              <w:t>
19) ақылы білім беру қызметтерін көрсететін жалдамалы жұмыскерлердің еңбегіне ақы төлеу;</w:t>
            </w:r>
            <w:r>
              <w:br/>
            </w:r>
            <w:r>
              <w:rPr>
                <w:rFonts w:ascii="Times New Roman"/>
                <w:b w:val="false"/>
                <w:i w:val="false"/>
                <w:color w:val="000000"/>
                <w:sz w:val="20"/>
              </w:rPr>
              <w:t>
20) көрсетілетін көлік қызметтерін төлеу;</w:t>
            </w:r>
            <w:r>
              <w:br/>
            </w:r>
            <w:r>
              <w:rPr>
                <w:rFonts w:ascii="Times New Roman"/>
                <w:b w:val="false"/>
                <w:i w:val="false"/>
                <w:color w:val="000000"/>
                <w:sz w:val="20"/>
              </w:rPr>
              <w:t>
21) кітапхана қорларын толықтыру үшін электрондық коллекциялар мен дерекқорларды сатып алу;</w:t>
            </w:r>
            <w:r>
              <w:br/>
            </w:r>
            <w:r>
              <w:rPr>
                <w:rFonts w:ascii="Times New Roman"/>
                <w:b w:val="false"/>
                <w:i w:val="false"/>
                <w:color w:val="000000"/>
                <w:sz w:val="20"/>
              </w:rPr>
              <w:t>
22) оқу процесі үшін оқу құралдарын, көрнекілік материалдарды сатып алу;</w:t>
            </w:r>
            <w:r>
              <w:br/>
            </w:r>
            <w:r>
              <w:rPr>
                <w:rFonts w:ascii="Times New Roman"/>
                <w:b w:val="false"/>
                <w:i w:val="false"/>
                <w:color w:val="000000"/>
                <w:sz w:val="20"/>
              </w:rPr>
              <w:t>
23) оқыту тренингтерін, семинарларын өткізу;</w:t>
            </w:r>
            <w:r>
              <w:br/>
            </w:r>
            <w:r>
              <w:rPr>
                <w:rFonts w:ascii="Times New Roman"/>
                <w:b w:val="false"/>
                <w:i w:val="false"/>
                <w:color w:val="000000"/>
                <w:sz w:val="20"/>
              </w:rPr>
              <w:t>
24) оқу және ғылыми мақсаттар үшін бейнероликтерді, бейнефильмдерді, аудиожазбаларды дайындау.</w:t>
            </w:r>
            <w:r>
              <w:br/>
            </w:r>
            <w:r>
              <w:rPr>
                <w:rFonts w:ascii="Times New Roman"/>
                <w:b w:val="false"/>
                <w:i w:val="false"/>
                <w:color w:val="000000"/>
                <w:sz w:val="20"/>
              </w:rPr>
              <w:t>
(111, 112, 113, 121, 122, 124, 131, 132, 135, 136, 141, 142, 143, 144, 149, 151, 152, 153, 154, 156, 159, 161, 162, 169, 324, 413, 414, 416, 419, 421).</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2007 жылғы 27 шілдедегі Қазақстан Республикасы Заңының 63-бабының 3-тармағы, "Қазақстан Республикасы Қорғаныс министрлігі әскери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Республикасының Қорғаныс министрінің 2018 жылдың 3 қарашадағы № 751 бұйрығы (Нормативтік құқықтық актілерді мемлекеттік тіркеу тізілімінде № 17730 болып тіркелген).</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02</w:t>
            </w:r>
            <w:r>
              <w:br/>
            </w:r>
            <w:r>
              <w:rPr>
                <w:rFonts w:ascii="Times New Roman"/>
                <w:b w:val="false"/>
                <w:i w:val="false"/>
                <w:color w:val="000000"/>
                <w:sz w:val="20"/>
              </w:rPr>
              <w:t>
02</w:t>
            </w:r>
            <w:r>
              <w:br/>
            </w: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047</w:t>
            </w:r>
            <w:r>
              <w:br/>
            </w:r>
            <w:r>
              <w:rPr>
                <w:rFonts w:ascii="Times New Roman"/>
                <w:b w:val="false"/>
                <w:i w:val="false"/>
                <w:color w:val="000000"/>
                <w:sz w:val="20"/>
              </w:rPr>
              <w:t>
047</w:t>
            </w:r>
            <w:r>
              <w:br/>
            </w: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103</w:t>
            </w:r>
            <w:r>
              <w:br/>
            </w:r>
            <w:r>
              <w:rPr>
                <w:rFonts w:ascii="Times New Roman"/>
                <w:b w:val="false"/>
                <w:i w:val="false"/>
                <w:color w:val="000000"/>
                <w:sz w:val="20"/>
              </w:rPr>
              <w:t>
111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функционалдық тағайындалуы бойынша ғылыми-эксперименттік, оқу-материалдық, спорттық базаны, сондай-ақ конференц-залдарды, брифинг-залдарды, акт залдарын және дәрісханаларды ұсыну</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02</w:t>
            </w:r>
            <w:r>
              <w:br/>
            </w:r>
            <w:r>
              <w:rPr>
                <w:rFonts w:ascii="Times New Roman"/>
                <w:b w:val="false"/>
                <w:i w:val="false"/>
                <w:color w:val="000000"/>
                <w:sz w:val="20"/>
              </w:rPr>
              <w:t>
02</w:t>
            </w:r>
            <w:r>
              <w:br/>
            </w: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047</w:t>
            </w:r>
            <w:r>
              <w:br/>
            </w:r>
            <w:r>
              <w:rPr>
                <w:rFonts w:ascii="Times New Roman"/>
                <w:b w:val="false"/>
                <w:i w:val="false"/>
                <w:color w:val="000000"/>
                <w:sz w:val="20"/>
              </w:rPr>
              <w:t>
047</w:t>
            </w:r>
            <w:r>
              <w:br/>
            </w: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103</w:t>
            </w:r>
            <w:r>
              <w:br/>
            </w:r>
            <w:r>
              <w:rPr>
                <w:rFonts w:ascii="Times New Roman"/>
                <w:b w:val="false"/>
                <w:i w:val="false"/>
                <w:color w:val="000000"/>
                <w:sz w:val="20"/>
              </w:rPr>
              <w:t>
111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кадрлар мен орта буынның мамандарын қайта даярлау және біліктілігін арттыру</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r>
              <w:br/>
            </w:r>
            <w:r>
              <w:rPr>
                <w:rFonts w:ascii="Times New Roman"/>
                <w:b w:val="false"/>
                <w:i w:val="false"/>
                <w:color w:val="000000"/>
                <w:sz w:val="20"/>
              </w:rPr>
              <w:t>
РБ</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02</w:t>
            </w:r>
            <w:r>
              <w:br/>
            </w:r>
            <w:r>
              <w:rPr>
                <w:rFonts w:ascii="Times New Roman"/>
                <w:b w:val="false"/>
                <w:i w:val="false"/>
                <w:color w:val="000000"/>
                <w:sz w:val="20"/>
              </w:rPr>
              <w:t>
02</w:t>
            </w:r>
            <w:r>
              <w:br/>
            </w:r>
            <w:r>
              <w:rPr>
                <w:rFonts w:ascii="Times New Roman"/>
                <w:b w:val="false"/>
                <w:i w:val="false"/>
                <w:color w:val="000000"/>
                <w:sz w:val="20"/>
              </w:rPr>
              <w:t>
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r>
              <w:br/>
            </w:r>
            <w:r>
              <w:rPr>
                <w:rFonts w:ascii="Times New Roman"/>
                <w:b w:val="false"/>
                <w:i w:val="false"/>
                <w:color w:val="000000"/>
                <w:sz w:val="20"/>
              </w:rPr>
              <w:t>
208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r>
              <w:br/>
            </w:r>
            <w:r>
              <w:rPr>
                <w:rFonts w:ascii="Times New Roman"/>
                <w:b w:val="false"/>
                <w:i w:val="false"/>
                <w:color w:val="000000"/>
                <w:sz w:val="20"/>
              </w:rPr>
              <w:t>
047</w:t>
            </w:r>
            <w:r>
              <w:br/>
            </w:r>
            <w:r>
              <w:rPr>
                <w:rFonts w:ascii="Times New Roman"/>
                <w:b w:val="false"/>
                <w:i w:val="false"/>
                <w:color w:val="000000"/>
                <w:sz w:val="20"/>
              </w:rPr>
              <w:t>
047</w:t>
            </w:r>
            <w:r>
              <w:br/>
            </w:r>
            <w:r>
              <w:rPr>
                <w:rFonts w:ascii="Times New Roman"/>
                <w:b w:val="false"/>
                <w:i w:val="false"/>
                <w:color w:val="000000"/>
                <w:sz w:val="20"/>
              </w:rPr>
              <w:t>
047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r>
              <w:br/>
            </w:r>
            <w:r>
              <w:rPr>
                <w:rFonts w:ascii="Times New Roman"/>
                <w:b w:val="false"/>
                <w:i w:val="false"/>
                <w:color w:val="000000"/>
                <w:sz w:val="20"/>
              </w:rPr>
              <w:t>
100</w:t>
            </w:r>
            <w:r>
              <w:br/>
            </w:r>
            <w:r>
              <w:rPr>
                <w:rFonts w:ascii="Times New Roman"/>
                <w:b w:val="false"/>
                <w:i w:val="false"/>
                <w:color w:val="000000"/>
                <w:sz w:val="20"/>
              </w:rPr>
              <w:t>
103</w:t>
            </w:r>
            <w:r>
              <w:br/>
            </w:r>
            <w:r>
              <w:rPr>
                <w:rFonts w:ascii="Times New Roman"/>
                <w:b w:val="false"/>
                <w:i w:val="false"/>
                <w:color w:val="000000"/>
                <w:sz w:val="20"/>
              </w:rPr>
              <w:t>
111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қорғаныстық зерттеулерді жүргізу</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туралы" 2007 жылғы 27 шілдедегі Заңының 63-бабының 3-тармағы, Қазақстан Республикасы-ның 2005 жылғы 7 қаңтардағы "Қазақстан Республикасының қорғанысы және Қарулы Күштері туралы" Заңының 17-бабы.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5"/>
    <w:bookmarkStart w:name="z7" w:id="6"/>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ресми жариялануын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