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b969" w14:textId="8afb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"Респонденттер мен пайдаланушыларды зерттеу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2013 жылғы 13 тамыздағы № 191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12 желтоқсандағы № 3 бұйрығы. Қазақстан Республикасының Әділет министрлігінде 2018 жылғы 14 желтоқсанда № 17946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"Респонденттер мен пайдаланушыларды зерттеу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2013 жылғы 13 тамыздағы № 191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8700 болып тіркелген, 2014 жылғы 24 сәуірде № 79 (27700) "Казахстанская правда" газетінде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мен аумақтық органдарынан жұмыс бабында басшылыққа алу және пайдалану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(Г. М. Керімханова)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