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615467" w14:textId="261546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"Жаңартылатын энергия көздерінің пайдаланылуына мониторинг жүргізу қағидаларын бекіту туралы" Қазақстан Республикасы Энергетика министрінің 2015 жылғы 11 ақпандағы № 74 бұйрығына өзгерістер енгiзу туралы</w:t>
      </w:r>
    </w:p>
    <w:p>
      <w:pPr>
        <w:spacing w:after="0"/>
        <w:ind w:left="0"/>
        <w:jc w:val="both"/>
      </w:pPr>
      <w:r>
        <w:rPr>
          <w:rFonts w:ascii="Times New Roman"/>
          <w:b w:val="false"/>
          <w:i w:val="false"/>
          <w:color w:val="000000"/>
          <w:sz w:val="28"/>
        </w:rPr>
        <w:t>Қазақстан Республикасы Энергетика министрінің 2018 жылғы 14 желтоқсандағы № 509 бұйрығы. Қазақстан Республикасының Әділет министрлігінде 2018 жылғы 14 желтоқсанда № 17960 болып тіркелді</w:t>
      </w:r>
    </w:p>
    <w:p>
      <w:pPr>
        <w:spacing w:after="0"/>
        <w:ind w:left="0"/>
        <w:jc w:val="both"/>
      </w:pPr>
      <w:bookmarkStart w:name="z1" w:id="0"/>
      <w:r>
        <w:rPr>
          <w:rFonts w:ascii="Times New Roman"/>
          <w:b w:val="false"/>
          <w:i w:val="false"/>
          <w:color w:val="000000"/>
          <w:sz w:val="28"/>
        </w:rPr>
        <w:t xml:space="preserve">
      БҰЙЫРАМЫН: </w:t>
      </w:r>
    </w:p>
    <w:bookmarkEnd w:id="0"/>
    <w:bookmarkStart w:name="z2" w:id="1"/>
    <w:p>
      <w:pPr>
        <w:spacing w:after="0"/>
        <w:ind w:left="0"/>
        <w:jc w:val="both"/>
      </w:pPr>
      <w:r>
        <w:rPr>
          <w:rFonts w:ascii="Times New Roman"/>
          <w:b w:val="false"/>
          <w:i w:val="false"/>
          <w:color w:val="000000"/>
          <w:sz w:val="28"/>
        </w:rPr>
        <w:t xml:space="preserve">
      1. "Жаңартылатын энергия көздерінің пайдаланылуына мониторинг жүргізу қағидаларын бекіту туралы" Қазақстан Республикасы Энергетика министрінің 2015 жылғы 11 ақпандағы № 74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10455 болып тіркелген, "Әділет" ақпараттық-құқықтық жүйесінде 2015 жылғы 2 сәуірде жарияланған)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xml:space="preserve">
      ""Жаңартылатын энергия көздерін пайдалануды қолдау туралы" 2009 жылғы 4 шілдедегі Қазақстан Республикасы Заңының 6-бабының </w:t>
      </w:r>
      <w:r>
        <w:rPr>
          <w:rFonts w:ascii="Times New Roman"/>
          <w:b w:val="false"/>
          <w:i w:val="false"/>
          <w:color w:val="000000"/>
          <w:sz w:val="28"/>
        </w:rPr>
        <w:t>7) тармақшасына</w:t>
      </w:r>
      <w:r>
        <w:rPr>
          <w:rFonts w:ascii="Times New Roman"/>
          <w:b w:val="false"/>
          <w:i w:val="false"/>
          <w:color w:val="000000"/>
          <w:sz w:val="28"/>
        </w:rPr>
        <w:t xml:space="preserve"> және "Мемлекеттік статистика туралы" 2010 жылғы 19 наурыздағы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БҰЙЫРАМЫН:";</w:t>
      </w:r>
    </w:p>
    <w:bookmarkEnd w:id="2"/>
    <w:bookmarkStart w:name="z5" w:id="3"/>
    <w:p>
      <w:pPr>
        <w:spacing w:after="0"/>
        <w:ind w:left="0"/>
        <w:jc w:val="both"/>
      </w:pPr>
      <w:r>
        <w:rPr>
          <w:rFonts w:ascii="Times New Roman"/>
          <w:b w:val="false"/>
          <w:i w:val="false"/>
          <w:color w:val="000000"/>
          <w:sz w:val="28"/>
        </w:rPr>
        <w:t xml:space="preserve">
      көрсетілген бұйрықпен бекітілген Жаңартылатын энергия көздерінің пайдаланылуына мониторинг жүргізу </w:t>
      </w:r>
      <w:r>
        <w:rPr>
          <w:rFonts w:ascii="Times New Roman"/>
          <w:b w:val="false"/>
          <w:i w:val="false"/>
          <w:color w:val="000000"/>
          <w:sz w:val="28"/>
        </w:rPr>
        <w:t>қағидаларында</w:t>
      </w:r>
      <w:r>
        <w:rPr>
          <w:rFonts w:ascii="Times New Roman"/>
          <w:b w:val="false"/>
          <w:i w:val="false"/>
          <w:color w:val="000000"/>
          <w:sz w:val="28"/>
        </w:rPr>
        <w:t xml:space="preserve"> (бұдан әрі – Қағидалар):</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7" w:id="4"/>
    <w:p>
      <w:pPr>
        <w:spacing w:after="0"/>
        <w:ind w:left="0"/>
        <w:jc w:val="both"/>
      </w:pPr>
      <w:r>
        <w:rPr>
          <w:rFonts w:ascii="Times New Roman"/>
          <w:b w:val="false"/>
          <w:i w:val="false"/>
          <w:color w:val="000000"/>
          <w:sz w:val="28"/>
        </w:rPr>
        <w:t>
      "4. Уәкілетті орган жаңартылатын энергия көздерінің (бұдан әрі – ЖЭК) пайдаланылуына мониторингті:</w:t>
      </w:r>
    </w:p>
    <w:bookmarkEnd w:id="4"/>
    <w:bookmarkStart w:name="z8" w:id="5"/>
    <w:p>
      <w:pPr>
        <w:spacing w:after="0"/>
        <w:ind w:left="0"/>
        <w:jc w:val="both"/>
      </w:pPr>
      <w:r>
        <w:rPr>
          <w:rFonts w:ascii="Times New Roman"/>
          <w:b w:val="false"/>
          <w:i w:val="false"/>
          <w:color w:val="000000"/>
          <w:sz w:val="28"/>
        </w:rPr>
        <w:t>
      1) Қазақстан Республикасында электр және (немесе) жылу энергиясын өндiрудiң жалпы көлемiнде ЖЭК пайдалану объектілерінің электр және (немесе) жылу энергиясын өндiру және босату үлесiн есепке алу;</w:t>
      </w:r>
    </w:p>
    <w:bookmarkEnd w:id="5"/>
    <w:bookmarkStart w:name="z9" w:id="6"/>
    <w:p>
      <w:pPr>
        <w:spacing w:after="0"/>
        <w:ind w:left="0"/>
        <w:jc w:val="both"/>
      </w:pPr>
      <w:r>
        <w:rPr>
          <w:rFonts w:ascii="Times New Roman"/>
          <w:b w:val="false"/>
          <w:i w:val="false"/>
          <w:color w:val="000000"/>
          <w:sz w:val="28"/>
        </w:rPr>
        <w:t xml:space="preserve">
      2) ЖЭК пайдалана отырып, электр энергиясын өндіру көлемінің "Жаңартылатын энергия көздері секторын дамытудың нысаналы көрсеткіштерін бекіту туралы" Қазақстан Республикасы Энергетика министрінің 2016 жылғы 7 қарашадағы № 478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14489 болып тіркелген, "Әділет" ақпараттық-құқықтық жүйесінде 2016 жылғы 20 желтоқсанда жарияланған) көзделген нысаналы көрсеткіштерге сәйкестігін айқындау үшін жүзеге асырады (бұдан әрі – № 478 бұйрық).";</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Start w:name="z11" w:id="7"/>
    <w:p>
      <w:pPr>
        <w:spacing w:after="0"/>
        <w:ind w:left="0"/>
        <w:jc w:val="both"/>
      </w:pPr>
      <w:r>
        <w:rPr>
          <w:rFonts w:ascii="Times New Roman"/>
          <w:b w:val="false"/>
          <w:i w:val="false"/>
          <w:color w:val="000000"/>
          <w:sz w:val="28"/>
        </w:rPr>
        <w:t xml:space="preserve">
      "9. Уәкілетті орган ЖЭК пайдаланылуына мониторинг жүргізу нәтижелері бойынша ЖЭК пайдалана отырып, электр энергиясын өндіру көлемінің № 478 </w:t>
      </w:r>
      <w:r>
        <w:rPr>
          <w:rFonts w:ascii="Times New Roman"/>
          <w:b w:val="false"/>
          <w:i w:val="false"/>
          <w:color w:val="000000"/>
          <w:sz w:val="28"/>
        </w:rPr>
        <w:t>бұйрықта</w:t>
      </w:r>
      <w:r>
        <w:rPr>
          <w:rFonts w:ascii="Times New Roman"/>
          <w:b w:val="false"/>
          <w:i w:val="false"/>
          <w:color w:val="000000"/>
          <w:sz w:val="28"/>
        </w:rPr>
        <w:t xml:space="preserve"> көзделген нысаналы көрсеткіштерге сәйкестігін айқындайды. ";</w:t>
      </w:r>
    </w:p>
    <w:bookmarkEnd w:id="7"/>
    <w:bookmarkStart w:name="z12" w:id="8"/>
    <w:p>
      <w:pPr>
        <w:spacing w:after="0"/>
        <w:ind w:left="0"/>
        <w:jc w:val="both"/>
      </w:pPr>
      <w:r>
        <w:rPr>
          <w:rFonts w:ascii="Times New Roman"/>
          <w:b w:val="false"/>
          <w:i w:val="false"/>
          <w:color w:val="000000"/>
          <w:sz w:val="28"/>
        </w:rPr>
        <w:t xml:space="preserve">
      көрсетілген бұйрықпен бекітілген Жаңартылатын энергия көздерін пайдалану объектілерінің электр және (немесе) жылу энергиясын өндіру және босату туралы ақпараттың </w:t>
      </w:r>
      <w:r>
        <w:rPr>
          <w:rFonts w:ascii="Times New Roman"/>
          <w:b w:val="false"/>
          <w:i w:val="false"/>
          <w:color w:val="000000"/>
          <w:sz w:val="28"/>
        </w:rPr>
        <w:t>нысаны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8"/>
    <w:bookmarkStart w:name="z14" w:id="9"/>
    <w:p>
      <w:pPr>
        <w:spacing w:after="0"/>
        <w:ind w:left="0"/>
        <w:jc w:val="both"/>
      </w:pPr>
      <w:r>
        <w:rPr>
          <w:rFonts w:ascii="Times New Roman"/>
          <w:b w:val="false"/>
          <w:i w:val="false"/>
          <w:color w:val="000000"/>
          <w:sz w:val="28"/>
        </w:rPr>
        <w:t>
      2. Қазақстан Республикасы Энергетика министрлігінің Жаңартылатын энергия көздері департаменті Қазақстан Республикасының заңнамасында белгіленген тәртіппен:</w:t>
      </w:r>
    </w:p>
    <w:bookmarkEnd w:id="9"/>
    <w:bookmarkStart w:name="z15" w:id="10"/>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10"/>
    <w:bookmarkStart w:name="z16" w:id="11"/>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оны ресми жариялау және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жіберуді;</w:t>
      </w:r>
    </w:p>
    <w:bookmarkEnd w:id="11"/>
    <w:bookmarkStart w:name="z17" w:id="12"/>
    <w:p>
      <w:pPr>
        <w:spacing w:after="0"/>
        <w:ind w:left="0"/>
        <w:jc w:val="both"/>
      </w:pPr>
      <w:r>
        <w:rPr>
          <w:rFonts w:ascii="Times New Roman"/>
          <w:b w:val="false"/>
          <w:i w:val="false"/>
          <w:color w:val="000000"/>
          <w:sz w:val="28"/>
        </w:rPr>
        <w:t>
      3) осы бұйрықты Қазақстан Республикасы Энергетика министрлігінің интернет-ресурсында орналастыруды;</w:t>
      </w:r>
    </w:p>
    <w:bookmarkEnd w:id="12"/>
    <w:bookmarkStart w:name="z18" w:id="13"/>
    <w:p>
      <w:pPr>
        <w:spacing w:after="0"/>
        <w:ind w:left="0"/>
        <w:jc w:val="both"/>
      </w:pPr>
      <w:r>
        <w:rPr>
          <w:rFonts w:ascii="Times New Roman"/>
          <w:b w:val="false"/>
          <w:i w:val="false"/>
          <w:color w:val="000000"/>
          <w:sz w:val="28"/>
        </w:rPr>
        <w:t>
      4) осы бұйрықты Қазақстан Республикасы Әділет министрлігінде мемлекеттік тіркегеннен кейін он жұмыс күні ішінде Қазақстан Республикасы Энергетика министрлігінің Заң қызметі департаментіне осы тармақтың 1), 2) және 3) тармақшаларында көзделген іс-шаралардың орындалуы туралы мәліметтерді ұсынуды қамтамасыз етсін.</w:t>
      </w:r>
    </w:p>
    <w:bookmarkEnd w:id="13"/>
    <w:bookmarkStart w:name="z19" w:id="14"/>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энергетика вице-министріне жүктелсін.</w:t>
      </w:r>
    </w:p>
    <w:bookmarkEnd w:id="14"/>
    <w:bookmarkStart w:name="z20" w:id="15"/>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Энергетика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Бозымбаев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министрлігінің</w:t>
      </w:r>
    </w:p>
    <w:p>
      <w:pPr>
        <w:spacing w:after="0"/>
        <w:ind w:left="0"/>
        <w:jc w:val="both"/>
      </w:pPr>
      <w:r>
        <w:rPr>
          <w:rFonts w:ascii="Times New Roman"/>
          <w:b w:val="false"/>
          <w:i w:val="false"/>
          <w:color w:val="000000"/>
          <w:sz w:val="28"/>
        </w:rPr>
        <w:t>
      Статистика комитеті</w:t>
      </w:r>
    </w:p>
    <w:p>
      <w:pPr>
        <w:spacing w:after="0"/>
        <w:ind w:left="0"/>
        <w:jc w:val="both"/>
      </w:pPr>
      <w:r>
        <w:rPr>
          <w:rFonts w:ascii="Times New Roman"/>
          <w:b w:val="false"/>
          <w:i w:val="false"/>
          <w:color w:val="000000"/>
          <w:sz w:val="28"/>
        </w:rPr>
        <w:t>
      ________________________</w:t>
      </w:r>
    </w:p>
    <w:p>
      <w:pPr>
        <w:spacing w:after="0"/>
        <w:ind w:left="0"/>
        <w:jc w:val="both"/>
      </w:pPr>
      <w:r>
        <w:rPr>
          <w:rFonts w:ascii="Times New Roman"/>
          <w:b w:val="false"/>
          <w:i w:val="false"/>
          <w:color w:val="000000"/>
          <w:sz w:val="28"/>
        </w:rPr>
        <w:t>
      2018 жылғы "__" 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Энергетика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14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509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Жаңартылатын энергия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көздерiнің пайдаланылуына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мониторинг жүргізу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жинауға арналған нысан</w:t>
            </w:r>
          </w:p>
        </w:tc>
      </w:tr>
    </w:tbl>
    <w:bookmarkStart w:name="z22" w:id="16"/>
    <w:p>
      <w:pPr>
        <w:spacing w:after="0"/>
        <w:ind w:left="0"/>
        <w:jc w:val="left"/>
      </w:pPr>
      <w:r>
        <w:rPr>
          <w:rFonts w:ascii="Times New Roman"/>
          <w:b/>
          <w:i w:val="false"/>
          <w:color w:val="000000"/>
        </w:rPr>
        <w:t xml:space="preserve"> Жаңартылатын энергия көздерін пайдалану объектілерінің электр және (немесе) жылу энергиясын өндіруі және босатуы туралы ақпарат</w:t>
      </w:r>
    </w:p>
    <w:bookmarkEnd w:id="16"/>
    <w:p>
      <w:pPr>
        <w:spacing w:after="0"/>
        <w:ind w:left="0"/>
        <w:jc w:val="both"/>
      </w:pPr>
      <w:r>
        <w:rPr>
          <w:rFonts w:ascii="Times New Roman"/>
          <w:b w:val="false"/>
          <w:i w:val="false"/>
          <w:color w:val="000000"/>
          <w:sz w:val="28"/>
        </w:rPr>
        <w:t>
      Нысанның индексі: № 1 нысан</w:t>
      </w:r>
    </w:p>
    <w:p>
      <w:pPr>
        <w:spacing w:after="0"/>
        <w:ind w:left="0"/>
        <w:jc w:val="both"/>
      </w:pPr>
      <w:r>
        <w:rPr>
          <w:rFonts w:ascii="Times New Roman"/>
          <w:b w:val="false"/>
          <w:i w:val="false"/>
          <w:color w:val="000000"/>
          <w:sz w:val="28"/>
        </w:rPr>
        <w:t>
      Ақпаратты ұсыну кезеңділігі: тоқсан сайын</w:t>
      </w:r>
    </w:p>
    <w:p>
      <w:pPr>
        <w:spacing w:after="0"/>
        <w:ind w:left="0"/>
        <w:jc w:val="both"/>
      </w:pPr>
      <w:r>
        <w:rPr>
          <w:rFonts w:ascii="Times New Roman"/>
          <w:b w:val="false"/>
          <w:i w:val="false"/>
          <w:color w:val="000000"/>
          <w:sz w:val="28"/>
        </w:rPr>
        <w:t>
      Ақпаратты ұсынатын тұлғалар тобы: жаңартылатын энергия</w:t>
      </w:r>
    </w:p>
    <w:p>
      <w:pPr>
        <w:spacing w:after="0"/>
        <w:ind w:left="0"/>
        <w:jc w:val="both"/>
      </w:pPr>
      <w:r>
        <w:rPr>
          <w:rFonts w:ascii="Times New Roman"/>
          <w:b w:val="false"/>
          <w:i w:val="false"/>
          <w:color w:val="000000"/>
          <w:sz w:val="28"/>
        </w:rPr>
        <w:t>
      көздерiн (бұдан әрі – ЖЭК) пайдаланатын энергия өндіруші ұйымдар</w:t>
      </w:r>
    </w:p>
    <w:p>
      <w:pPr>
        <w:spacing w:after="0"/>
        <w:ind w:left="0"/>
        <w:jc w:val="both"/>
      </w:pPr>
      <w:r>
        <w:rPr>
          <w:rFonts w:ascii="Times New Roman"/>
          <w:b w:val="false"/>
          <w:i w:val="false"/>
          <w:color w:val="000000"/>
          <w:sz w:val="28"/>
        </w:rPr>
        <w:t>
      Нысан кімге ұсынылады: Қазақстан Республикасы Энергетика министрлігі</w:t>
      </w:r>
    </w:p>
    <w:p>
      <w:pPr>
        <w:spacing w:after="0"/>
        <w:ind w:left="0"/>
        <w:jc w:val="both"/>
      </w:pPr>
      <w:r>
        <w:rPr>
          <w:rFonts w:ascii="Times New Roman"/>
          <w:b w:val="false"/>
          <w:i w:val="false"/>
          <w:color w:val="000000"/>
          <w:sz w:val="28"/>
        </w:rPr>
        <w:t>
      Нысанды ұсыну мерзімі: тоқсан сайын</w:t>
      </w:r>
    </w:p>
    <w:p>
      <w:pPr>
        <w:spacing w:after="0"/>
        <w:ind w:left="0"/>
        <w:jc w:val="both"/>
      </w:pPr>
      <w:r>
        <w:rPr>
          <w:rFonts w:ascii="Times New Roman"/>
          <w:b w:val="false"/>
          <w:i w:val="false"/>
          <w:color w:val="000000"/>
          <w:sz w:val="28"/>
        </w:rPr>
        <w:t>
      Есептік кезең: тоқсан</w:t>
      </w:r>
    </w:p>
    <w:p>
      <w:pPr>
        <w:spacing w:after="0"/>
        <w:ind w:left="0"/>
        <w:jc w:val="both"/>
      </w:pPr>
      <w:r>
        <w:rPr>
          <w:rFonts w:ascii="Times New Roman"/>
          <w:b w:val="false"/>
          <w:i w:val="false"/>
          <w:color w:val="000000"/>
          <w:sz w:val="28"/>
        </w:rPr>
        <w:t>
      1. Энергия өндіруші ұйымның атауы, бизнес-сәйкестендіру нөмірі _________</w:t>
      </w:r>
    </w:p>
    <w:p>
      <w:pPr>
        <w:spacing w:after="0"/>
        <w:ind w:left="0"/>
        <w:jc w:val="both"/>
      </w:pPr>
      <w:r>
        <w:rPr>
          <w:rFonts w:ascii="Times New Roman"/>
          <w:b w:val="false"/>
          <w:i w:val="false"/>
          <w:color w:val="000000"/>
          <w:sz w:val="28"/>
        </w:rPr>
        <w:t>
      2. Энергия өндіруші ұйымның орналасқан жері _________________________</w:t>
      </w:r>
    </w:p>
    <w:p>
      <w:pPr>
        <w:spacing w:after="0"/>
        <w:ind w:left="0"/>
        <w:jc w:val="both"/>
      </w:pPr>
      <w:r>
        <w:rPr>
          <w:rFonts w:ascii="Times New Roman"/>
          <w:b w:val="false"/>
          <w:i w:val="false"/>
          <w:color w:val="000000"/>
          <w:sz w:val="28"/>
        </w:rPr>
        <w:t>
      3. ЖЭК пайдалану объектісінің атауы _________________________________</w:t>
      </w:r>
    </w:p>
    <w:p>
      <w:pPr>
        <w:spacing w:after="0"/>
        <w:ind w:left="0"/>
        <w:jc w:val="both"/>
      </w:pPr>
      <w:r>
        <w:rPr>
          <w:rFonts w:ascii="Times New Roman"/>
          <w:b w:val="false"/>
          <w:i w:val="false"/>
          <w:color w:val="000000"/>
          <w:sz w:val="28"/>
        </w:rPr>
        <w:t>
      4. ЖЭК пайдалану объектісінің орналасқан жері_________________________</w:t>
      </w:r>
    </w:p>
    <w:p>
      <w:pPr>
        <w:spacing w:after="0"/>
        <w:ind w:left="0"/>
        <w:jc w:val="both"/>
      </w:pPr>
      <w:r>
        <w:rPr>
          <w:rFonts w:ascii="Times New Roman"/>
          <w:b w:val="false"/>
          <w:i w:val="false"/>
          <w:color w:val="000000"/>
          <w:sz w:val="28"/>
        </w:rPr>
        <w:t>
      5. ЖЭК пайдалану объектісінің белгіленген қуаты (кВт) __________________</w:t>
      </w:r>
    </w:p>
    <w:p>
      <w:pPr>
        <w:spacing w:after="0"/>
        <w:ind w:left="0"/>
        <w:jc w:val="both"/>
      </w:pPr>
      <w:r>
        <w:rPr>
          <w:rFonts w:ascii="Times New Roman"/>
          <w:b w:val="false"/>
          <w:i w:val="false"/>
          <w:color w:val="000000"/>
          <w:sz w:val="28"/>
        </w:rPr>
        <w:t>
      6. Пайдаланатын ЖЭК түрі ___________________________________________</w:t>
      </w:r>
    </w:p>
    <w:p>
      <w:pPr>
        <w:spacing w:after="0"/>
        <w:ind w:left="0"/>
        <w:jc w:val="both"/>
      </w:pPr>
      <w:r>
        <w:rPr>
          <w:rFonts w:ascii="Times New Roman"/>
          <w:b w:val="false"/>
          <w:i w:val="false"/>
          <w:color w:val="000000"/>
          <w:sz w:val="28"/>
        </w:rPr>
        <w:t>
      7. Жинау нысаны (электрондық/қағаз)__________________________________</w:t>
      </w:r>
    </w:p>
    <w:p>
      <w:pPr>
        <w:spacing w:after="0"/>
        <w:ind w:left="0"/>
        <w:jc w:val="both"/>
      </w:pPr>
      <w:r>
        <w:rPr>
          <w:rFonts w:ascii="Times New Roman"/>
          <w:b w:val="false"/>
          <w:i w:val="false"/>
          <w:color w:val="000000"/>
          <w:sz w:val="28"/>
        </w:rPr>
        <w:t>
      8. Жалпы жұмыс орындарының саны__________, оның ішінде:</w:t>
      </w:r>
    </w:p>
    <w:p>
      <w:pPr>
        <w:spacing w:after="0"/>
        <w:ind w:left="0"/>
        <w:jc w:val="both"/>
      </w:pPr>
      <w:r>
        <w:rPr>
          <w:rFonts w:ascii="Times New Roman"/>
          <w:b w:val="false"/>
          <w:i w:val="false"/>
          <w:color w:val="000000"/>
          <w:sz w:val="28"/>
        </w:rPr>
        <w:t>
      Әйел ______</w:t>
      </w:r>
    </w:p>
    <w:p>
      <w:pPr>
        <w:spacing w:after="0"/>
        <w:ind w:left="0"/>
        <w:jc w:val="both"/>
      </w:pPr>
      <w:r>
        <w:rPr>
          <w:rFonts w:ascii="Times New Roman"/>
          <w:b w:val="false"/>
          <w:i w:val="false"/>
          <w:color w:val="000000"/>
          <w:sz w:val="28"/>
        </w:rPr>
        <w:t>
      Ер 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81"/>
        <w:gridCol w:w="5965"/>
        <w:gridCol w:w="2277"/>
        <w:gridCol w:w="2277"/>
      </w:tblGrid>
      <w:tr>
        <w:trPr>
          <w:trHeight w:val="30" w:hRule="atLeast"/>
        </w:trPr>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ішіндегі нақты өндіріс</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ішіндегі болжамдық өндіріс</w:t>
            </w:r>
          </w:p>
        </w:tc>
      </w:tr>
      <w:tr>
        <w:trPr>
          <w:trHeight w:val="30" w:hRule="atLeast"/>
        </w:trPr>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энергиясын өндіру, мың кВтс</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энергиясын өндіру, Гкал</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энергиясын босату, мың кВтс</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энергиясын босату, Гкал</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энергиясының орташа босату бағасы, теңге/кВтс ҚҚС-сыз</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энергиясының орташа өлшемді босату бағасы, теңге/Гкал ҚҚС-сыз</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Электр және (немесе) жылу энергиясын өндіру үшін ЖЭК-тің екі және одан көп</w:t>
      </w:r>
    </w:p>
    <w:p>
      <w:pPr>
        <w:spacing w:after="0"/>
        <w:ind w:left="0"/>
        <w:jc w:val="both"/>
      </w:pPr>
      <w:r>
        <w:rPr>
          <w:rFonts w:ascii="Times New Roman"/>
          <w:b w:val="false"/>
          <w:i w:val="false"/>
          <w:color w:val="000000"/>
          <w:sz w:val="28"/>
        </w:rPr>
        <w:t>
      түрлерін пайдаланған жағдайда, есеп әр түрі бойынша жеке беріледі.</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(Басшы, тегі, аты, әкесінің аты (болған жағдайда), қолы, күні)</w:t>
      </w:r>
    </w:p>
    <w:p>
      <w:pPr>
        <w:spacing w:after="0"/>
        <w:ind w:left="0"/>
        <w:jc w:val="both"/>
      </w:pPr>
      <w:r>
        <w:rPr>
          <w:rFonts w:ascii="Times New Roman"/>
          <w:b w:val="false"/>
          <w:i w:val="false"/>
          <w:color w:val="000000"/>
          <w:sz w:val="28"/>
        </w:rPr>
        <w:t>
      "20__ жылғы __-тоқсанға жаңартылатын энергия көздерін пайдалану</w:t>
      </w:r>
    </w:p>
    <w:p>
      <w:pPr>
        <w:spacing w:after="0"/>
        <w:ind w:left="0"/>
        <w:jc w:val="both"/>
      </w:pPr>
      <w:r>
        <w:rPr>
          <w:rFonts w:ascii="Times New Roman"/>
          <w:b w:val="false"/>
          <w:i w:val="false"/>
          <w:color w:val="000000"/>
          <w:sz w:val="28"/>
        </w:rPr>
        <w:t>
      объектілерінің электр және (немесе) жылу энергиясын өндіруі және</w:t>
      </w:r>
    </w:p>
    <w:p>
      <w:pPr>
        <w:spacing w:after="0"/>
        <w:ind w:left="0"/>
        <w:jc w:val="both"/>
      </w:pPr>
      <w:r>
        <w:rPr>
          <w:rFonts w:ascii="Times New Roman"/>
          <w:b w:val="false"/>
          <w:i w:val="false"/>
          <w:color w:val="000000"/>
          <w:sz w:val="28"/>
        </w:rPr>
        <w:t>
      босатуы туралы ақпарат" нысанын толтыру жөніндегі түсініктемелер</w:t>
      </w:r>
    </w:p>
    <w:p>
      <w:pPr>
        <w:spacing w:after="0"/>
        <w:ind w:left="0"/>
        <w:jc w:val="both"/>
      </w:pPr>
      <w:r>
        <w:rPr>
          <w:rFonts w:ascii="Times New Roman"/>
          <w:b w:val="false"/>
          <w:i w:val="false"/>
          <w:color w:val="000000"/>
          <w:sz w:val="28"/>
        </w:rPr>
        <w:t>
      1. 20__ жылғы __-тоқсанға жаңартылатын энергия көздерін пайдалану объектілерінің</w:t>
      </w:r>
    </w:p>
    <w:p>
      <w:pPr>
        <w:spacing w:after="0"/>
        <w:ind w:left="0"/>
        <w:jc w:val="both"/>
      </w:pPr>
      <w:r>
        <w:rPr>
          <w:rFonts w:ascii="Times New Roman"/>
          <w:b w:val="false"/>
          <w:i w:val="false"/>
          <w:color w:val="000000"/>
          <w:sz w:val="28"/>
        </w:rPr>
        <w:t>
      электр және (немесе) жылу энергиясын өндіруі және босатуы туралы ақпарат нысаны (бұдан</w:t>
      </w:r>
    </w:p>
    <w:p>
      <w:pPr>
        <w:spacing w:after="0"/>
        <w:ind w:left="0"/>
        <w:jc w:val="both"/>
      </w:pPr>
      <w:r>
        <w:rPr>
          <w:rFonts w:ascii="Times New Roman"/>
          <w:b w:val="false"/>
          <w:i w:val="false"/>
          <w:color w:val="000000"/>
          <w:sz w:val="28"/>
        </w:rPr>
        <w:t>
      әрі – Нысан) "Жаңартылатын энергия көздерін пайдалануды қолдау туралы" Қазақстан</w:t>
      </w:r>
    </w:p>
    <w:p>
      <w:pPr>
        <w:spacing w:after="0"/>
        <w:ind w:left="0"/>
        <w:jc w:val="both"/>
      </w:pPr>
      <w:r>
        <w:rPr>
          <w:rFonts w:ascii="Times New Roman"/>
          <w:b w:val="false"/>
          <w:i w:val="false"/>
          <w:color w:val="000000"/>
          <w:sz w:val="28"/>
        </w:rPr>
        <w:t>
      Республикасы Заңы 6-бабының 7) тармақшасына сәйкес әзірленген.</w:t>
      </w:r>
    </w:p>
    <w:p>
      <w:pPr>
        <w:spacing w:after="0"/>
        <w:ind w:left="0"/>
        <w:jc w:val="both"/>
      </w:pPr>
      <w:r>
        <w:rPr>
          <w:rFonts w:ascii="Times New Roman"/>
          <w:b w:val="false"/>
          <w:i w:val="false"/>
          <w:color w:val="000000"/>
          <w:sz w:val="28"/>
        </w:rPr>
        <w:t>
      2. Нысан жаңартылатын энергия көздерiн (бұдан әрі – ЖЭК) пайдаланатын энергия</w:t>
      </w:r>
    </w:p>
    <w:p>
      <w:pPr>
        <w:spacing w:after="0"/>
        <w:ind w:left="0"/>
        <w:jc w:val="both"/>
      </w:pPr>
      <w:r>
        <w:rPr>
          <w:rFonts w:ascii="Times New Roman"/>
          <w:b w:val="false"/>
          <w:i w:val="false"/>
          <w:color w:val="000000"/>
          <w:sz w:val="28"/>
        </w:rPr>
        <w:t>
      өндіруші ұйымдармен ұсынылады.</w:t>
      </w:r>
    </w:p>
    <w:p>
      <w:pPr>
        <w:spacing w:after="0"/>
        <w:ind w:left="0"/>
        <w:jc w:val="both"/>
      </w:pPr>
      <w:r>
        <w:rPr>
          <w:rFonts w:ascii="Times New Roman"/>
          <w:b w:val="false"/>
          <w:i w:val="false"/>
          <w:color w:val="000000"/>
          <w:sz w:val="28"/>
        </w:rPr>
        <w:t>
      3. Нысан мынадай түрде толтырылады:</w:t>
      </w:r>
    </w:p>
    <w:p>
      <w:pPr>
        <w:spacing w:after="0"/>
        <w:ind w:left="0"/>
        <w:jc w:val="both"/>
      </w:pPr>
      <w:r>
        <w:rPr>
          <w:rFonts w:ascii="Times New Roman"/>
          <w:b w:val="false"/>
          <w:i w:val="false"/>
          <w:color w:val="000000"/>
          <w:sz w:val="28"/>
        </w:rPr>
        <w:t>
      1-бөлімде ақпарат беретін ұйымның толық атауы және бизнес-сәйкестендіру нөмірі</w:t>
      </w:r>
    </w:p>
    <w:p>
      <w:pPr>
        <w:spacing w:after="0"/>
        <w:ind w:left="0"/>
        <w:jc w:val="both"/>
      </w:pPr>
      <w:r>
        <w:rPr>
          <w:rFonts w:ascii="Times New Roman"/>
          <w:b w:val="false"/>
          <w:i w:val="false"/>
          <w:color w:val="000000"/>
          <w:sz w:val="28"/>
        </w:rPr>
        <w:t>
      көрсетіледі;</w:t>
      </w:r>
    </w:p>
    <w:p>
      <w:pPr>
        <w:spacing w:after="0"/>
        <w:ind w:left="0"/>
        <w:jc w:val="both"/>
      </w:pPr>
      <w:r>
        <w:rPr>
          <w:rFonts w:ascii="Times New Roman"/>
          <w:b w:val="false"/>
          <w:i w:val="false"/>
          <w:color w:val="000000"/>
          <w:sz w:val="28"/>
        </w:rPr>
        <w:t>
      2-бөлімде ұйымның заңды мекенжайы (облыс, аудан/қала, елді мекен) көрсетіледі;</w:t>
      </w:r>
    </w:p>
    <w:p>
      <w:pPr>
        <w:spacing w:after="0"/>
        <w:ind w:left="0"/>
        <w:jc w:val="both"/>
      </w:pPr>
      <w:r>
        <w:rPr>
          <w:rFonts w:ascii="Times New Roman"/>
          <w:b w:val="false"/>
          <w:i w:val="false"/>
          <w:color w:val="000000"/>
          <w:sz w:val="28"/>
        </w:rPr>
        <w:t>
      3-бөлімде ЖЭК объектісінің атауы көрсетіледі;</w:t>
      </w:r>
    </w:p>
    <w:p>
      <w:pPr>
        <w:spacing w:after="0"/>
        <w:ind w:left="0"/>
        <w:jc w:val="both"/>
      </w:pPr>
      <w:r>
        <w:rPr>
          <w:rFonts w:ascii="Times New Roman"/>
          <w:b w:val="false"/>
          <w:i w:val="false"/>
          <w:color w:val="000000"/>
          <w:sz w:val="28"/>
        </w:rPr>
        <w:t>
      4-бөлімде ЖЭК объектісінің нақты мекенжайы көрсетіледі;</w:t>
      </w:r>
    </w:p>
    <w:p>
      <w:pPr>
        <w:spacing w:after="0"/>
        <w:ind w:left="0"/>
        <w:jc w:val="both"/>
      </w:pPr>
      <w:r>
        <w:rPr>
          <w:rFonts w:ascii="Times New Roman"/>
          <w:b w:val="false"/>
          <w:i w:val="false"/>
          <w:color w:val="000000"/>
          <w:sz w:val="28"/>
        </w:rPr>
        <w:t>
      5-бөлімде ЖЭК объектісінің қуаты көрсетіледі;</w:t>
      </w:r>
    </w:p>
    <w:p>
      <w:pPr>
        <w:spacing w:after="0"/>
        <w:ind w:left="0"/>
        <w:jc w:val="both"/>
      </w:pPr>
      <w:r>
        <w:rPr>
          <w:rFonts w:ascii="Times New Roman"/>
          <w:b w:val="false"/>
          <w:i w:val="false"/>
          <w:color w:val="000000"/>
          <w:sz w:val="28"/>
        </w:rPr>
        <w:t>
      6-бөлімде ЖЭК пайдалану объектісінің түрі (күн, жел, гидроэлектр станция, биогаз</w:t>
      </w:r>
    </w:p>
    <w:p>
      <w:pPr>
        <w:spacing w:after="0"/>
        <w:ind w:left="0"/>
        <w:jc w:val="both"/>
      </w:pPr>
      <w:r>
        <w:rPr>
          <w:rFonts w:ascii="Times New Roman"/>
          <w:b w:val="false"/>
          <w:i w:val="false"/>
          <w:color w:val="000000"/>
          <w:sz w:val="28"/>
        </w:rPr>
        <w:t>
      қондырғы) көрсетіледі;</w:t>
      </w:r>
    </w:p>
    <w:p>
      <w:pPr>
        <w:spacing w:after="0"/>
        <w:ind w:left="0"/>
        <w:jc w:val="both"/>
      </w:pPr>
      <w:r>
        <w:rPr>
          <w:rFonts w:ascii="Times New Roman"/>
          <w:b w:val="false"/>
          <w:i w:val="false"/>
          <w:color w:val="000000"/>
          <w:sz w:val="28"/>
        </w:rPr>
        <w:t>
      7-бөлімде энергия өндіруші ұйымдармен ұсынылатын ақпараттың беру тәсілдері</w:t>
      </w:r>
    </w:p>
    <w:p>
      <w:pPr>
        <w:spacing w:after="0"/>
        <w:ind w:left="0"/>
        <w:jc w:val="both"/>
      </w:pPr>
      <w:r>
        <w:rPr>
          <w:rFonts w:ascii="Times New Roman"/>
          <w:b w:val="false"/>
          <w:i w:val="false"/>
          <w:color w:val="000000"/>
          <w:sz w:val="28"/>
        </w:rPr>
        <w:t>
      көрсетіледі;</w:t>
      </w:r>
    </w:p>
    <w:p>
      <w:pPr>
        <w:spacing w:after="0"/>
        <w:ind w:left="0"/>
        <w:jc w:val="both"/>
      </w:pPr>
      <w:r>
        <w:rPr>
          <w:rFonts w:ascii="Times New Roman"/>
          <w:b w:val="false"/>
          <w:i w:val="false"/>
          <w:color w:val="000000"/>
          <w:sz w:val="28"/>
        </w:rPr>
        <w:t>
      8-бөлімде объектіге қызмет көрсететін жұмыскерлердің жалпы саны көрсетіледі, оның</w:t>
      </w:r>
    </w:p>
    <w:p>
      <w:pPr>
        <w:spacing w:after="0"/>
        <w:ind w:left="0"/>
        <w:jc w:val="both"/>
      </w:pPr>
      <w:r>
        <w:rPr>
          <w:rFonts w:ascii="Times New Roman"/>
          <w:b w:val="false"/>
          <w:i w:val="false"/>
          <w:color w:val="000000"/>
          <w:sz w:val="28"/>
        </w:rPr>
        <w:t>
      ішінде әйелдер және ерлер.</w:t>
      </w:r>
    </w:p>
    <w:p>
      <w:pPr>
        <w:spacing w:after="0"/>
        <w:ind w:left="0"/>
        <w:jc w:val="both"/>
      </w:pPr>
      <w:r>
        <w:rPr>
          <w:rFonts w:ascii="Times New Roman"/>
          <w:b w:val="false"/>
          <w:i w:val="false"/>
          <w:color w:val="000000"/>
          <w:sz w:val="28"/>
        </w:rPr>
        <w:t>
      1-жолдың "Электр энергиясын өндіру, мың кВтс" атты 2-бағанында есептік кезеңде</w:t>
      </w:r>
    </w:p>
    <w:p>
      <w:pPr>
        <w:spacing w:after="0"/>
        <w:ind w:left="0"/>
        <w:jc w:val="both"/>
      </w:pPr>
      <w:r>
        <w:rPr>
          <w:rFonts w:ascii="Times New Roman"/>
          <w:b w:val="false"/>
          <w:i w:val="false"/>
          <w:color w:val="000000"/>
          <w:sz w:val="28"/>
        </w:rPr>
        <w:t>
      (тоқсан) ЖЭК объектілерімен электр энергия өндіруінің нақты деректері көрсетіледі;</w:t>
      </w:r>
    </w:p>
    <w:p>
      <w:pPr>
        <w:spacing w:after="0"/>
        <w:ind w:left="0"/>
        <w:jc w:val="both"/>
      </w:pPr>
      <w:r>
        <w:rPr>
          <w:rFonts w:ascii="Times New Roman"/>
          <w:b w:val="false"/>
          <w:i w:val="false"/>
          <w:color w:val="000000"/>
          <w:sz w:val="28"/>
        </w:rPr>
        <w:t>
      1-жолдың "Электр энергиясын өндіру, мың кВтс" атты 3-бағанында алдағы есептік</w:t>
      </w:r>
    </w:p>
    <w:p>
      <w:pPr>
        <w:spacing w:after="0"/>
        <w:ind w:left="0"/>
        <w:jc w:val="both"/>
      </w:pPr>
      <w:r>
        <w:rPr>
          <w:rFonts w:ascii="Times New Roman"/>
          <w:b w:val="false"/>
          <w:i w:val="false"/>
          <w:color w:val="000000"/>
          <w:sz w:val="28"/>
        </w:rPr>
        <w:t>
      кезеңнің (тоқсан) ішінде ЖЭК объектілерімен электр энергия өндіруінің болжамды деректері</w:t>
      </w:r>
    </w:p>
    <w:p>
      <w:pPr>
        <w:spacing w:after="0"/>
        <w:ind w:left="0"/>
        <w:jc w:val="both"/>
      </w:pPr>
      <w:r>
        <w:rPr>
          <w:rFonts w:ascii="Times New Roman"/>
          <w:b w:val="false"/>
          <w:i w:val="false"/>
          <w:color w:val="000000"/>
          <w:sz w:val="28"/>
        </w:rPr>
        <w:t>
      көрсетіледі;</w:t>
      </w:r>
    </w:p>
    <w:p>
      <w:pPr>
        <w:spacing w:after="0"/>
        <w:ind w:left="0"/>
        <w:jc w:val="both"/>
      </w:pPr>
      <w:r>
        <w:rPr>
          <w:rFonts w:ascii="Times New Roman"/>
          <w:b w:val="false"/>
          <w:i w:val="false"/>
          <w:color w:val="000000"/>
          <w:sz w:val="28"/>
        </w:rPr>
        <w:t>
      2-жолдың "Жылу энергиясын өндіру, Гкал" атты 2-бағанында есептік кезеңде (тоқсан)</w:t>
      </w:r>
    </w:p>
    <w:p>
      <w:pPr>
        <w:spacing w:after="0"/>
        <w:ind w:left="0"/>
        <w:jc w:val="both"/>
      </w:pPr>
      <w:r>
        <w:rPr>
          <w:rFonts w:ascii="Times New Roman"/>
          <w:b w:val="false"/>
          <w:i w:val="false"/>
          <w:color w:val="000000"/>
          <w:sz w:val="28"/>
        </w:rPr>
        <w:t>
      ЖЭК объектілерімен жылу энергиясын өндіруінің нақты деректері көрсетіледі;</w:t>
      </w:r>
    </w:p>
    <w:p>
      <w:pPr>
        <w:spacing w:after="0"/>
        <w:ind w:left="0"/>
        <w:jc w:val="both"/>
      </w:pPr>
      <w:r>
        <w:rPr>
          <w:rFonts w:ascii="Times New Roman"/>
          <w:b w:val="false"/>
          <w:i w:val="false"/>
          <w:color w:val="000000"/>
          <w:sz w:val="28"/>
        </w:rPr>
        <w:t>
      2-жолдың "Жылу энергиясын өндіру, Гкал" атты 3-бағанында алдағы есептік кезеңнің</w:t>
      </w:r>
    </w:p>
    <w:p>
      <w:pPr>
        <w:spacing w:after="0"/>
        <w:ind w:left="0"/>
        <w:jc w:val="both"/>
      </w:pPr>
      <w:r>
        <w:rPr>
          <w:rFonts w:ascii="Times New Roman"/>
          <w:b w:val="false"/>
          <w:i w:val="false"/>
          <w:color w:val="000000"/>
          <w:sz w:val="28"/>
        </w:rPr>
        <w:t>
      (тоқсан) ішінде ЖЭК объектілерімен жылу энергия өндіруінің болжамды деректері</w:t>
      </w:r>
    </w:p>
    <w:p>
      <w:pPr>
        <w:spacing w:after="0"/>
        <w:ind w:left="0"/>
        <w:jc w:val="both"/>
      </w:pPr>
      <w:r>
        <w:rPr>
          <w:rFonts w:ascii="Times New Roman"/>
          <w:b w:val="false"/>
          <w:i w:val="false"/>
          <w:color w:val="000000"/>
          <w:sz w:val="28"/>
        </w:rPr>
        <w:t>
      көрсетіледі;</w:t>
      </w:r>
    </w:p>
    <w:p>
      <w:pPr>
        <w:spacing w:after="0"/>
        <w:ind w:left="0"/>
        <w:jc w:val="both"/>
      </w:pPr>
      <w:r>
        <w:rPr>
          <w:rFonts w:ascii="Times New Roman"/>
          <w:b w:val="false"/>
          <w:i w:val="false"/>
          <w:color w:val="000000"/>
          <w:sz w:val="28"/>
        </w:rPr>
        <w:t>
      3-жолдың "Электр энергиясын босату, мың кВтс " атты 2-бағанында есептік кезеңде</w:t>
      </w:r>
    </w:p>
    <w:p>
      <w:pPr>
        <w:spacing w:after="0"/>
        <w:ind w:left="0"/>
        <w:jc w:val="both"/>
      </w:pPr>
      <w:r>
        <w:rPr>
          <w:rFonts w:ascii="Times New Roman"/>
          <w:b w:val="false"/>
          <w:i w:val="false"/>
          <w:color w:val="000000"/>
          <w:sz w:val="28"/>
        </w:rPr>
        <w:t>
      (тоқсан) электр жүйесіне босатылғанэлектр энергиясының нақты деректері көлемі көрсетіледі;</w:t>
      </w:r>
    </w:p>
    <w:p>
      <w:pPr>
        <w:spacing w:after="0"/>
        <w:ind w:left="0"/>
        <w:jc w:val="both"/>
      </w:pPr>
      <w:r>
        <w:rPr>
          <w:rFonts w:ascii="Times New Roman"/>
          <w:b w:val="false"/>
          <w:i w:val="false"/>
          <w:color w:val="000000"/>
          <w:sz w:val="28"/>
        </w:rPr>
        <w:t>
      3-жолдың "Электр энергиясын босату, мың кВтс" атты 3-бағанында алдағы есептік</w:t>
      </w:r>
    </w:p>
    <w:p>
      <w:pPr>
        <w:spacing w:after="0"/>
        <w:ind w:left="0"/>
        <w:jc w:val="both"/>
      </w:pPr>
      <w:r>
        <w:rPr>
          <w:rFonts w:ascii="Times New Roman"/>
          <w:b w:val="false"/>
          <w:i w:val="false"/>
          <w:color w:val="000000"/>
          <w:sz w:val="28"/>
        </w:rPr>
        <w:t>
      кезеңде (тоқсан) электр жүйесіне босатуға жоспарланып отырған электр энергиясының</w:t>
      </w:r>
    </w:p>
    <w:p>
      <w:pPr>
        <w:spacing w:after="0"/>
        <w:ind w:left="0"/>
        <w:jc w:val="both"/>
      </w:pPr>
      <w:r>
        <w:rPr>
          <w:rFonts w:ascii="Times New Roman"/>
          <w:b w:val="false"/>
          <w:i w:val="false"/>
          <w:color w:val="000000"/>
          <w:sz w:val="28"/>
        </w:rPr>
        <w:t>
      болжамды көлемі көрсетіледі;</w:t>
      </w:r>
    </w:p>
    <w:p>
      <w:pPr>
        <w:spacing w:after="0"/>
        <w:ind w:left="0"/>
        <w:jc w:val="both"/>
      </w:pPr>
      <w:r>
        <w:rPr>
          <w:rFonts w:ascii="Times New Roman"/>
          <w:b w:val="false"/>
          <w:i w:val="false"/>
          <w:color w:val="000000"/>
          <w:sz w:val="28"/>
        </w:rPr>
        <w:t>
      4-жолдың "Жылу энергиясын босату, Гкал" атты 2-бағанында есептік кезеңде (тоқсан)</w:t>
      </w:r>
    </w:p>
    <w:p>
      <w:pPr>
        <w:spacing w:after="0"/>
        <w:ind w:left="0"/>
        <w:jc w:val="both"/>
      </w:pPr>
      <w:r>
        <w:rPr>
          <w:rFonts w:ascii="Times New Roman"/>
          <w:b w:val="false"/>
          <w:i w:val="false"/>
          <w:color w:val="000000"/>
          <w:sz w:val="28"/>
        </w:rPr>
        <w:t>
      бірыңғай жылу жүйесіне босатылған жылу энергиясының нақты деректері көлемі көрсетіледі;</w:t>
      </w:r>
    </w:p>
    <w:p>
      <w:pPr>
        <w:spacing w:after="0"/>
        <w:ind w:left="0"/>
        <w:jc w:val="both"/>
      </w:pPr>
      <w:r>
        <w:rPr>
          <w:rFonts w:ascii="Times New Roman"/>
          <w:b w:val="false"/>
          <w:i w:val="false"/>
          <w:color w:val="000000"/>
          <w:sz w:val="28"/>
        </w:rPr>
        <w:t>
      4-жолдың "Жылу энергиясын босату, Гкал" атты 3-бағанында алдағы есептік кезеңде</w:t>
      </w:r>
    </w:p>
    <w:p>
      <w:pPr>
        <w:spacing w:after="0"/>
        <w:ind w:left="0"/>
        <w:jc w:val="both"/>
      </w:pPr>
      <w:r>
        <w:rPr>
          <w:rFonts w:ascii="Times New Roman"/>
          <w:b w:val="false"/>
          <w:i w:val="false"/>
          <w:color w:val="000000"/>
          <w:sz w:val="28"/>
        </w:rPr>
        <w:t>
      (тоқсан) бірыңғай жылу жүйесіне босатуға жоспарлап отырған жылу энергиясының болжамды</w:t>
      </w:r>
    </w:p>
    <w:p>
      <w:pPr>
        <w:spacing w:after="0"/>
        <w:ind w:left="0"/>
        <w:jc w:val="both"/>
      </w:pPr>
      <w:r>
        <w:rPr>
          <w:rFonts w:ascii="Times New Roman"/>
          <w:b w:val="false"/>
          <w:i w:val="false"/>
          <w:color w:val="000000"/>
          <w:sz w:val="28"/>
        </w:rPr>
        <w:t>
      көлемі көрсетіледі;</w:t>
      </w:r>
    </w:p>
    <w:p>
      <w:pPr>
        <w:spacing w:after="0"/>
        <w:ind w:left="0"/>
        <w:jc w:val="both"/>
      </w:pPr>
      <w:r>
        <w:rPr>
          <w:rFonts w:ascii="Times New Roman"/>
          <w:b w:val="false"/>
          <w:i w:val="false"/>
          <w:color w:val="000000"/>
          <w:sz w:val="28"/>
        </w:rPr>
        <w:t>
      5-жолдың "Электр энергиясының орташа босату бағасы, мың кВтс, ҚҚС-сыз " атты</w:t>
      </w:r>
    </w:p>
    <w:p>
      <w:pPr>
        <w:spacing w:after="0"/>
        <w:ind w:left="0"/>
        <w:jc w:val="both"/>
      </w:pPr>
      <w:r>
        <w:rPr>
          <w:rFonts w:ascii="Times New Roman"/>
          <w:b w:val="false"/>
          <w:i w:val="false"/>
          <w:color w:val="000000"/>
          <w:sz w:val="28"/>
        </w:rPr>
        <w:t>
      2-бағанында есептік кезеңде (тоқсан) электр энергия өндіруші ұйым сатқан электр</w:t>
      </w:r>
    </w:p>
    <w:p>
      <w:pPr>
        <w:spacing w:after="0"/>
        <w:ind w:left="0"/>
        <w:jc w:val="both"/>
      </w:pPr>
      <w:r>
        <w:rPr>
          <w:rFonts w:ascii="Times New Roman"/>
          <w:b w:val="false"/>
          <w:i w:val="false"/>
          <w:color w:val="000000"/>
          <w:sz w:val="28"/>
        </w:rPr>
        <w:t>
      энергиясының орташа бағасы көрсетіледі;</w:t>
      </w:r>
    </w:p>
    <w:p>
      <w:pPr>
        <w:spacing w:after="0"/>
        <w:ind w:left="0"/>
        <w:jc w:val="both"/>
      </w:pPr>
      <w:r>
        <w:rPr>
          <w:rFonts w:ascii="Times New Roman"/>
          <w:b w:val="false"/>
          <w:i w:val="false"/>
          <w:color w:val="000000"/>
          <w:sz w:val="28"/>
        </w:rPr>
        <w:t>
      5-жолдың "Электр энергиясының орташа босату бағасы, мың кВтс ҚҚС-сыз" атты</w:t>
      </w:r>
    </w:p>
    <w:p>
      <w:pPr>
        <w:spacing w:after="0"/>
        <w:ind w:left="0"/>
        <w:jc w:val="both"/>
      </w:pPr>
      <w:r>
        <w:rPr>
          <w:rFonts w:ascii="Times New Roman"/>
          <w:b w:val="false"/>
          <w:i w:val="false"/>
          <w:color w:val="000000"/>
          <w:sz w:val="28"/>
        </w:rPr>
        <w:t>
      3-бағанында алдағы есептік кезеңде (тоқсан) ішінде электр энергия өндіруші ұйым сатуға</w:t>
      </w:r>
    </w:p>
    <w:p>
      <w:pPr>
        <w:spacing w:after="0"/>
        <w:ind w:left="0"/>
        <w:jc w:val="both"/>
      </w:pPr>
      <w:r>
        <w:rPr>
          <w:rFonts w:ascii="Times New Roman"/>
          <w:b w:val="false"/>
          <w:i w:val="false"/>
          <w:color w:val="000000"/>
          <w:sz w:val="28"/>
        </w:rPr>
        <w:t>
      жоспарлап отырған электр энергиясының орташа бағасы көрсетіледі;</w:t>
      </w:r>
    </w:p>
    <w:p>
      <w:pPr>
        <w:spacing w:after="0"/>
        <w:ind w:left="0"/>
        <w:jc w:val="both"/>
      </w:pPr>
      <w:r>
        <w:rPr>
          <w:rFonts w:ascii="Times New Roman"/>
          <w:b w:val="false"/>
          <w:i w:val="false"/>
          <w:color w:val="000000"/>
          <w:sz w:val="28"/>
        </w:rPr>
        <w:t>
      6-жолдың "Жылу энергиясының орташа өлшемді босату бағасы, мың Гкал ҚҚС-сыз"</w:t>
      </w:r>
    </w:p>
    <w:p>
      <w:pPr>
        <w:spacing w:after="0"/>
        <w:ind w:left="0"/>
        <w:jc w:val="both"/>
      </w:pPr>
      <w:r>
        <w:rPr>
          <w:rFonts w:ascii="Times New Roman"/>
          <w:b w:val="false"/>
          <w:i w:val="false"/>
          <w:color w:val="000000"/>
          <w:sz w:val="28"/>
        </w:rPr>
        <w:t>
      атты 2-бағанында есептік кезеңде (тоқсан) электр энергия өндіруші ұйым сатқан жылу</w:t>
      </w:r>
    </w:p>
    <w:p>
      <w:pPr>
        <w:spacing w:after="0"/>
        <w:ind w:left="0"/>
        <w:jc w:val="both"/>
      </w:pPr>
      <w:r>
        <w:rPr>
          <w:rFonts w:ascii="Times New Roman"/>
          <w:b w:val="false"/>
          <w:i w:val="false"/>
          <w:color w:val="000000"/>
          <w:sz w:val="28"/>
        </w:rPr>
        <w:t>
      энергиясының орташа бағасы көрсетіледі;</w:t>
      </w:r>
    </w:p>
    <w:p>
      <w:pPr>
        <w:spacing w:after="0"/>
        <w:ind w:left="0"/>
        <w:jc w:val="both"/>
      </w:pPr>
      <w:r>
        <w:rPr>
          <w:rFonts w:ascii="Times New Roman"/>
          <w:b w:val="false"/>
          <w:i w:val="false"/>
          <w:color w:val="000000"/>
          <w:sz w:val="28"/>
        </w:rPr>
        <w:t>
      6-жолдың "Жылу энергиясының орташа өлшемді босату бағасы, мың Гкал ҚҚС-сыз"</w:t>
      </w:r>
    </w:p>
    <w:p>
      <w:pPr>
        <w:spacing w:after="0"/>
        <w:ind w:left="0"/>
        <w:jc w:val="both"/>
      </w:pPr>
      <w:r>
        <w:rPr>
          <w:rFonts w:ascii="Times New Roman"/>
          <w:b w:val="false"/>
          <w:i w:val="false"/>
          <w:color w:val="000000"/>
          <w:sz w:val="28"/>
        </w:rPr>
        <w:t>
      атты 3-бағанында алдағы есептік кезеңде (тоқсан) электр энергия өндіруші ұйым сатуға</w:t>
      </w:r>
    </w:p>
    <w:p>
      <w:pPr>
        <w:spacing w:after="0"/>
        <w:ind w:left="0"/>
        <w:jc w:val="both"/>
      </w:pPr>
      <w:r>
        <w:rPr>
          <w:rFonts w:ascii="Times New Roman"/>
          <w:b w:val="false"/>
          <w:i w:val="false"/>
          <w:color w:val="000000"/>
          <w:sz w:val="28"/>
        </w:rPr>
        <w:t>
      жоспарлап отырған жылу энергиясының орташа бағасы көрсетіледі.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