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73dba" w14:textId="2b73d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тарифтерді бекіту туралы" Қазақстан Республикасы Денсаулық сақтау министрінің 2018 жылғы 5 қыркүйектегі № ҚР ДСМ-10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25 желтоқсандағы № ҚР ДСМ-45 бұйрығы. Қазақстан Республикасының Әділет министрлігінде 2018 жылғы 27 желтоқсанда № 18051 болып тіркелді. Күші жойылды - Қазақстан Республикасы Денсаулық сақтау министрінің м.а. 2020 жылғы 30 қазандағы № ҚР ДСМ-170/2020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30.10.2020 </w:t>
      </w:r>
      <w:r>
        <w:rPr>
          <w:rFonts w:ascii="Times New Roman"/>
          <w:b w:val="false"/>
          <w:i w:val="false"/>
          <w:color w:val="ff0000"/>
          <w:sz w:val="28"/>
        </w:rPr>
        <w:t>№ ҚР ДСМ-170/2020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тарифтерді бекіту туралы" Қазақстан Республикасы Денсаулық сақтау министрінің 2018 жылғы 5 қыркүйектегі № ҚР ДСМ-10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17353 болып тіркелген, Нормативтік құқықтық актілердің эталондық бақылау банкінде 2018 жылғы 12 қыркүйекте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арналған </w:t>
      </w:r>
      <w:r>
        <w:rPr>
          <w:rFonts w:ascii="Times New Roman"/>
          <w:b w:val="false"/>
          <w:i w:val="false"/>
          <w:color w:val="000000"/>
          <w:sz w:val="28"/>
        </w:rPr>
        <w:t>тарифтер</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шығындарын өтеу қан компоненттеріне зерттеулер жүргізуге және тіндерді иммунологиялық типтеу саласындағы қызметтер (HLA-зерттеулер), қан қызметіндегі референс-зерттеулер, плаценталық қаннан гемопоэздік дің жасушаларын бөлу және донорлық қан компомоненттерін өндіру бойынша жүзеге асырылатын,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w:t>
      </w:r>
      <w:r>
        <w:rPr>
          <w:rFonts w:ascii="Times New Roman"/>
          <w:b w:val="false"/>
          <w:i w:val="false"/>
          <w:color w:val="000000"/>
          <w:sz w:val="28"/>
        </w:rPr>
        <w:t>тарифтер</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шығындарын өтеу Наркологиялық науқастар тіркелімінде тіркелген, психикаға белсенді әсер ететін заттарды тұтынудан туындаған психикалық және мінез-құлық бұзылулары бар бір науқасқа айына өңірлер бөлінісінде жүзеге асырылатын, тегін медициналық көмектің кепілдік берілген көлемі шеңберінде және міндетті әлеуметтік сақтандыру жүйесінде көрсетілетін медициналық кызметтерге кешенді </w:t>
      </w:r>
      <w:r>
        <w:rPr>
          <w:rFonts w:ascii="Times New Roman"/>
          <w:b w:val="false"/>
          <w:i w:val="false"/>
          <w:color w:val="000000"/>
          <w:sz w:val="28"/>
        </w:rPr>
        <w:t>тариф</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xml:space="preserve">
      көрсетілген бұйрықпен бекітілген шығындарын өтеу психикалық және мінез-құлық бұзылулары бар бір науқасқа жүзеге асырылатын, тегін медициналық көмектің кепілдік берілген көлемі шеңберінде және міндетті әлеуметтік сақтандыру жүйесінде медициналық көмек көрсететін медициналық ұйымдар (бірлесіп орындаушылар) үшін </w:t>
      </w:r>
      <w:r>
        <w:rPr>
          <w:rFonts w:ascii="Times New Roman"/>
          <w:b w:val="false"/>
          <w:i w:val="false"/>
          <w:color w:val="000000"/>
          <w:sz w:val="28"/>
        </w:rPr>
        <w:t>тариф</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шығындарын өтеу психикаға белсенді әсер ететін заттарды тұтынудан туындаған психикалық және мінез-құлық бұзылулары бар бір науқасқа жүзеге асырылатын, тегін медициналық көмектің кепілдік берілген көлемі шеңберінде және міндетті әлеуметтік сақтандыру жүйесінде медициналық көмек көрсететін медициналық ұйымдар (бірлесіп орындаушылар) үшін </w:t>
      </w:r>
      <w:r>
        <w:rPr>
          <w:rFonts w:ascii="Times New Roman"/>
          <w:b w:val="false"/>
          <w:i w:val="false"/>
          <w:color w:val="000000"/>
          <w:sz w:val="28"/>
        </w:rPr>
        <w:t>тариф</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xml:space="preserve">
      көрсетілген бұйрықпен бекітілген шығындарын өтеу туберкулезбен ауыратын науқастарға медициналық көмек көрсететін медициналық ұйымдар (бірлесіп орындаушылар) үшін жүзеге асырылатын, тегін медициналық көмектің кепілдік берілген көлемі шеңберінде және міндетті әлеуметтік сақтандыру жүйесінде көрсетілетін медициналық қызметтерге </w:t>
      </w:r>
      <w:r>
        <w:rPr>
          <w:rFonts w:ascii="Times New Roman"/>
          <w:b w:val="false"/>
          <w:i w:val="false"/>
          <w:color w:val="000000"/>
          <w:sz w:val="28"/>
        </w:rPr>
        <w:t>тариф</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7"/>
    <w:bookmarkStart w:name="z9" w:id="8"/>
    <w:p>
      <w:pPr>
        <w:spacing w:after="0"/>
        <w:ind w:left="0"/>
        <w:jc w:val="both"/>
      </w:pPr>
      <w:r>
        <w:rPr>
          <w:rFonts w:ascii="Times New Roman"/>
          <w:b w:val="false"/>
          <w:i w:val="false"/>
          <w:color w:val="000000"/>
          <w:sz w:val="28"/>
        </w:rPr>
        <w:t xml:space="preserve">
      көрсетілген бұйрықпен бекітілген шығындарын өтеу инфекциялық бейіннің бір емделіп шығу жағдайына жүзеге асырылатын,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w:t>
      </w:r>
      <w:r>
        <w:rPr>
          <w:rFonts w:ascii="Times New Roman"/>
          <w:b w:val="false"/>
          <w:i w:val="false"/>
          <w:color w:val="000000"/>
          <w:sz w:val="28"/>
        </w:rPr>
        <w:t>тариф</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8"/>
    <w:bookmarkStart w:name="z10" w:id="9"/>
    <w:p>
      <w:pPr>
        <w:spacing w:after="0"/>
        <w:ind w:left="0"/>
        <w:jc w:val="both"/>
      </w:pPr>
      <w:r>
        <w:rPr>
          <w:rFonts w:ascii="Times New Roman"/>
          <w:b w:val="false"/>
          <w:i w:val="false"/>
          <w:color w:val="000000"/>
          <w:sz w:val="28"/>
        </w:rPr>
        <w:t xml:space="preserve">
      көрсетілген бұйрықпен бекітілген тегін медициналық көмектің кепілдік берілген көлемі шеңберінде және міндетті әлеуметтік медициналық сақтандыру жүйесінде жедел медициналық көмек стансасы үшін бір бекітілген адамға жан басына шаққандағы </w:t>
      </w:r>
      <w:r>
        <w:rPr>
          <w:rFonts w:ascii="Times New Roman"/>
          <w:b w:val="false"/>
          <w:i w:val="false"/>
          <w:color w:val="000000"/>
          <w:sz w:val="28"/>
        </w:rPr>
        <w:t>норматив</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End w:id="9"/>
    <w:bookmarkStart w:name="z11" w:id="10"/>
    <w:p>
      <w:pPr>
        <w:spacing w:after="0"/>
        <w:ind w:left="0"/>
        <w:jc w:val="both"/>
      </w:pPr>
      <w:r>
        <w:rPr>
          <w:rFonts w:ascii="Times New Roman"/>
          <w:b w:val="false"/>
          <w:i w:val="false"/>
          <w:color w:val="000000"/>
          <w:sz w:val="28"/>
        </w:rPr>
        <w:t xml:space="preserve">
      көрсетілген бұйрықпен бекітілген шығындарын өтеу қалпына келтіру емі және оңалту бойынша бір төсек-күн үшін жүзеге асырылатын,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w:t>
      </w:r>
      <w:r>
        <w:rPr>
          <w:rFonts w:ascii="Times New Roman"/>
          <w:b w:val="false"/>
          <w:i w:val="false"/>
          <w:color w:val="000000"/>
          <w:sz w:val="28"/>
        </w:rPr>
        <w:t>тариф</w:t>
      </w: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bookmarkEnd w:id="10"/>
    <w:bookmarkStart w:name="z12" w:id="11"/>
    <w:p>
      <w:pPr>
        <w:spacing w:after="0"/>
        <w:ind w:left="0"/>
        <w:jc w:val="both"/>
      </w:pPr>
      <w:r>
        <w:rPr>
          <w:rFonts w:ascii="Times New Roman"/>
          <w:b w:val="false"/>
          <w:i w:val="false"/>
          <w:color w:val="000000"/>
          <w:sz w:val="28"/>
        </w:rPr>
        <w:t xml:space="preserve">
      көрсетілген бұйрықпен бекітілген шығындарын өтеу мейіргерлік күтім бойынша бір төсек-күн үшін жүзеге асырылатын,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w:t>
      </w:r>
      <w:r>
        <w:rPr>
          <w:rFonts w:ascii="Times New Roman"/>
          <w:b w:val="false"/>
          <w:i w:val="false"/>
          <w:color w:val="000000"/>
          <w:sz w:val="28"/>
        </w:rPr>
        <w:t>тариф</w:t>
      </w: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w:t>
      </w:r>
    </w:p>
    <w:bookmarkEnd w:id="11"/>
    <w:bookmarkStart w:name="z13" w:id="12"/>
    <w:p>
      <w:pPr>
        <w:spacing w:after="0"/>
        <w:ind w:left="0"/>
        <w:jc w:val="both"/>
      </w:pPr>
      <w:r>
        <w:rPr>
          <w:rFonts w:ascii="Times New Roman"/>
          <w:b w:val="false"/>
          <w:i w:val="false"/>
          <w:color w:val="000000"/>
          <w:sz w:val="28"/>
        </w:rPr>
        <w:t xml:space="preserve">
      көрсетілген бұйрықпен бекітілген шығындарын өтеу Туберкулезбен ауыратын науқастардың ұлттық тіркелімінде тіркелген бір науқасқа айына өңірлер бөлінісінде жүзеге асырылатын, тегін медициналық көмектің кепілдік берілген көлемі шеңберінде және міндетті әлеуметтік сақтандыру жүйесінде көрсетілетін медициналық қызметтерге кешенді </w:t>
      </w:r>
      <w:r>
        <w:rPr>
          <w:rFonts w:ascii="Times New Roman"/>
          <w:b w:val="false"/>
          <w:i w:val="false"/>
          <w:color w:val="000000"/>
          <w:sz w:val="28"/>
        </w:rPr>
        <w:t>тариф</w:t>
      </w: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жаңа редакцияда жазылсын;</w:t>
      </w:r>
    </w:p>
    <w:bookmarkEnd w:id="12"/>
    <w:bookmarkStart w:name="z14" w:id="13"/>
    <w:p>
      <w:pPr>
        <w:spacing w:after="0"/>
        <w:ind w:left="0"/>
        <w:jc w:val="both"/>
      </w:pPr>
      <w:r>
        <w:rPr>
          <w:rFonts w:ascii="Times New Roman"/>
          <w:b w:val="false"/>
          <w:i w:val="false"/>
          <w:color w:val="000000"/>
          <w:sz w:val="28"/>
        </w:rPr>
        <w:t xml:space="preserve">
      көрсетілген бұйрықпен бекітілген шығындарын өтеу білікті мамандарды және (немесе) науқастарды санитариялық автокөлікпен тасымалдау бойынша бір шақыру үшін жүзеге асырылатын,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w:t>
      </w:r>
      <w:r>
        <w:rPr>
          <w:rFonts w:ascii="Times New Roman"/>
          <w:b w:val="false"/>
          <w:i w:val="false"/>
          <w:color w:val="000000"/>
          <w:sz w:val="28"/>
        </w:rPr>
        <w:t>тариф</w:t>
      </w:r>
      <w:r>
        <w:rPr>
          <w:rFonts w:ascii="Times New Roman"/>
          <w:b w:val="false"/>
          <w:i w:val="false"/>
          <w:color w:val="000000"/>
          <w:sz w:val="28"/>
        </w:rPr>
        <w:t xml:space="preserve">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жаңа редакцияда жазылсын.</w:t>
      </w:r>
    </w:p>
    <w:bookmarkEnd w:id="13"/>
    <w:bookmarkStart w:name="z15" w:id="14"/>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14"/>
    <w:bookmarkStart w:name="z16" w:id="1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5"/>
    <w:bookmarkStart w:name="z17" w:id="16"/>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16"/>
    <w:bookmarkStart w:name="z18" w:id="17"/>
    <w:p>
      <w:pPr>
        <w:spacing w:after="0"/>
        <w:ind w:left="0"/>
        <w:jc w:val="both"/>
      </w:pPr>
      <w:r>
        <w:rPr>
          <w:rFonts w:ascii="Times New Roman"/>
          <w:b w:val="false"/>
          <w:i w:val="false"/>
          <w:color w:val="000000"/>
          <w:sz w:val="28"/>
        </w:rPr>
        <w:t>
      3) осы бұйрықты ресми жариялағаннан кейін Қазақстан Республикасы Денсаулық сақтау министрлігінің интернет-ресурсына орналастыруды;</w:t>
      </w:r>
    </w:p>
    <w:bookmarkEnd w:id="17"/>
    <w:bookmarkStart w:name="z19" w:id="18"/>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8"/>
    <w:bookmarkStart w:name="z20" w:id="19"/>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вице-министрі Л.М. Ақтаеваға жүктелсін. </w:t>
      </w:r>
    </w:p>
    <w:bookmarkEnd w:id="19"/>
    <w:bookmarkStart w:name="z21" w:id="2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2018 жылғы 1 қарашадан бастап туындайтын құқықтық қатынастарға қолданылады.</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ҚР ДСМ-45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қыркүйектегі</w:t>
            </w:r>
            <w:r>
              <w:br/>
            </w:r>
            <w:r>
              <w:rPr>
                <w:rFonts w:ascii="Times New Roman"/>
                <w:b w:val="false"/>
                <w:i w:val="false"/>
                <w:color w:val="000000"/>
                <w:sz w:val="20"/>
              </w:rPr>
              <w:t>№ ҚР ДСМ-10 бұйрығына</w:t>
            </w:r>
            <w:r>
              <w:br/>
            </w:r>
            <w:r>
              <w:rPr>
                <w:rFonts w:ascii="Times New Roman"/>
                <w:b w:val="false"/>
                <w:i w:val="false"/>
                <w:color w:val="000000"/>
                <w:sz w:val="20"/>
              </w:rPr>
              <w:t>8-қосымша</w:t>
            </w:r>
          </w:p>
        </w:tc>
      </w:tr>
    </w:tbl>
    <w:bookmarkStart w:name="z23" w:id="21"/>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арналған тарифтер*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502"/>
        <w:gridCol w:w="5311"/>
        <w:gridCol w:w="1376"/>
        <w:gridCol w:w="441"/>
        <w:gridCol w:w="441"/>
        <w:gridCol w:w="241"/>
        <w:gridCol w:w="498"/>
        <w:gridCol w:w="415"/>
        <w:gridCol w:w="374"/>
        <w:gridCol w:w="686"/>
        <w:gridCol w:w="374"/>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5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 ұсыну нысандары</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(ТМККК)***</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көрсетілетін қызмет</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консультациялау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 қызметтері</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(М С А К)</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Кеңес-диагностикалық көмек (К Д 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(М С А К) деңгейінде қабылдау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Педиатр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Отбасылық дәрігер (Жалпы практика дәрігері)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868,77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Психолог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әлеуметтік қызметкер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Орташа білімі бар әлеуметтік қызметкер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Фельдшер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мейіргер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Орташа білімі бар мейіргер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Акушер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A01.012.000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Жасөспірімдер дәрігері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қабылдау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A02.002.000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Педиатр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A02.013.000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A02.004.000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Акушер-гинеколог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981,92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A02.014.000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885,80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A02.016.000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Пульмонолог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885,80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A02.017.000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Ревматолог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885,80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A02.019.000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Инфекционист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Аллерголог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A02.022.000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Гастроэнтеролог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A02.023.000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A02.024.000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Гематолог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A02.025.000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Нефролог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A02.026.000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A02.027.000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Андролог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A02.028.000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Геронтолог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A02.029.000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Дерматовенеролог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Иммунолог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A02.031.000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Сексопатолог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981,92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A02.032.000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Травматолог-ортопед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A02.033.000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Нейрохирург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A02.034.000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Кардиохирург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A02.035.000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Консультация:Тамыр хирургі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A02.036.000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Торакалдық хирург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A02.037.000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Жақ-бет хирургі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A02.038.000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Трансплантолог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A02.039.000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Онколог-хирург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A02.041.000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Онколог-гинеколог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993,66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A02.042.000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Проктолог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A02.043.000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Анестезиолог-реаниматолог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A02.044.000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Фтизиатр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A02.045.000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Психотерапевт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A02.046.000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Психиатр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A02.047.000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Профпатолог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A02.048.000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Нарколог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A02.049.000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Токсиколог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A02.051.000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Неонатолог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A02.052.000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Маммолог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A02.053.000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Генетик</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A02.054.000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Клиникалық фармаколог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A02.055.000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Стоматолог-терапевт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A02.056.000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Стоматолог-хирург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A02.057.000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Стоматолог-ортопед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A02.058.000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Стоматолог-ортодонт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A02.059.000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Протезші/ ортезист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Трансфузиолог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A02.061.000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Гипербариялық оксигенация (ГБО) дәрігері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A02.062.000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экстракорпоралдық детоксикация дәрігері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A02.063.000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Физиотерапевт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Консультация:Рефлексотерапевт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A02.068.000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Рентгенэндоваскулярлық диагностика және емдеу дәрігері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A02.069.000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Емдік дене шынықтыру және спорт дәрігері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Дәстүрлі емес медицина дәрігері (су-джок, мануальдық терапия, гирудотерапевт, гомеопат)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A02.071.000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Логопед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A02.072.000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Сурдолог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A02.073.000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Диетолог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A02.074.000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(рентгенограмманың 2 читкасы): Рентгенолог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A02.075.000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Фонопедагог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A02.076.000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Фониатр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клиникалық әдістер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әдістер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Аддис-Каковский бойынша несепті қол әдісімен талдау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Амбурже бойынша несеп тұнуын қол әдісімен талдау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Зимницкий бойынша несепті қол әдісімен талдау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Нечипоренко бойынша несепті қол әдісімен тексеру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B01.054.001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БК-ға қақырықты қол әдісімен бактериоскопиялау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B01.069.001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патогенді саңырауқұлаққа қол әдісімен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Дуоденалды затты фракциялы қол әдісімен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сөлін жалпы клиникалық қол әдісімен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(копрограмма) жалпы клиникалық қол әдісімен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Сүртіндіні ұрық айналасы суының болуына қол әдісімен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жалпы клиникалық қол әдісімен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қол әдісімен жалпы клиникалық зерттеу (несепті жалпы талдау)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 уретраны жалпы клиникалық қол әдісімен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 секретін жалпы клиникалық қол әдісімен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сұйықты (шәуетті зерттеу) жалпы клиникалық қол әдісімен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Синовиалдық сұйықты жалпы клиникалық қол әдісімен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1248,59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 секрет шайындысын жалпы клиникалық қол әдісімен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сұйығын жалпы клиникалық қол әдісімен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Транссудаттар мен экссудаттарды жалпы клиникалық қол әдісімен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демодекозға қол әдісімен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қырындысын қол әдісімен микроскопиялау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сұйығын қол әдісімен бактериялардың қышқылға төзімді түрлеріне (БҚТТ) микроскопиялық тексеру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Күңгіртполды микроскопия көмегімен қол әдісімен өңсіз трепонеманы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қарапайымдылар мен гельминттерді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Малярияға қол әдісімен зерттеу ("жуан тамшы", қан жағындысы)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жасырын қанды сапалы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қотыр кенесін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Перианустық қырындыны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 жасушаларға қақырықты қол әдісімен тексеру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нәруызды қол әдісімен (сапалы)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B01.300.001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нәруызды қол әдісімен (сандық)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B01.323.001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гемосидеринді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глюкозаны қол әдісімен (сапалы)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глюкозаны қол әдісімен (сандық)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несептегі глюкозаны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B01.341.001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өт пигменттерін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B01.355.001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кетондық денелерді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B01.458.001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сүртіндінінің тазалық дәрежесін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B01.479.001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тәуліктік протеиноурияны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талдауышта жалпы клиникалық (несеп тұнбасындағы жасуша элементтерінің санын есептеумен физико-химиялық құрамы)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жасуша элементтерінің (лейкоциттер, эритроциттер, бактериялар, цилиндрлер, эпителий) абсолюттік санын есептеу арқылы талдауышта несепті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B01.082.002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сұйықтықты (шәуетті зерттеу) жалпы клиникалық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993,47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Бен-Джонс нәруызын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9655,53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B01.300.002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нәруызды (сандық)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белсенді лейкоциттерді талдауышта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глюкозаны (сандық)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B01.341.002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өт пигменттерін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B01.355.002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кетон денелерін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B01.479.002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тәуліктік протеинурияны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B02.000.000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B02.000.001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эритроциттердің отыру жылдамдығын (ЭОЖ)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B02.096.001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LE-жасушаларын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параметрлі қанның жалпы талдауы, қол әдісімен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параметрлі қанның жалпы талдауы, қол әдісімен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B02.295.001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Аутогемолизді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B02.322.001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гемоглобинді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B02.421.001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осмотикалық резистенттілігін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B02.443.001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бос гемоглобинді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B02.528.001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лейкоформуланы қол әдісімен санау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лейкоциттерді қол әдісімен санау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Миелограмманы санау және сүйек-ми қан құруды қол әдісімен сипаттау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ретикулоциттерді қол әдісімен санау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тромбоциттерді қол әдісімен санау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эритроциттерді қол әдісімен санау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Базофилия түйіршікті эритроциттерді қол әдісімен санау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B02.542.001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Дефиниламиндық сынақты қол әдісімен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B02.000.002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отыру жылдамдығы (ЭОЖ)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Жасушаның 5 классқа жіктелуімен талдауыштағы жалпы қан сараптамасы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Жасушаның 3 классқа жіктелуімен талдауыштағы жалпы қан сараптамасы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Талдағыштағы қан жасушаларының сандық бейнесі берілген 34 параметрлі қанның жалпы талдауы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Талдағыштағы 6 параметрлі қанның жалпы талдауы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Ретикулоциттерді жетілу дәрежесін анықтау арқылы талдауышта санау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химия (биохимия)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B03.116.001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 реактивтік нәруызды (СРН) жартылай сандық/ сапалы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аланинаминотрансферазды (АЛаТ)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B03.173.001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сарысуындағы"O" антистрептолизинді (сапалы)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A аполипопротенін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B аполипопротенін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аспартатаминотрансферазды (АСаТ)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бета-липопротеидтерді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гаммаглютамилтранспептидазыды(ГГТП)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гематопорфирина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F гемоглобинін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глюкоздалған гемоглобинді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глюкозаминогликандарды (ГАГ)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глюкозаны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дельта-левулин қышқылын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темірді (Fe)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биологиялық материалдардағы калийді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қышқыл фосфатазды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креатининді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креатининді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креатинфосфокиназаны (КФК)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лактатдегидрогиназды (ЛДГ)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жоғарғы тығыздықтағы липопротеидтерді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төмен тығыздықтағы липопротеидтерді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өте төмен тығыздықтағы липопротеидтерді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метгемоглобинді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миоглобинді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несепнәрді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несеп қышқылын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биологиялық материалдардағы натрийді (Na)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қанықпаған темір байланыстыру қабілетін (ҚТБҚ)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Сарысудағы жалпы нәруызды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билирубинді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холестеринді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жалпы альфаамилазды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альфа-амилазды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735,79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жалпы темір байланыстыру қабілетін (ЖТБҚ)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липидтерді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оксигемоглобинді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порфириндерді қан эритроцитінде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тікелей билирубинді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ревматоидтық факторды жартылай сандық/сапалы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B03.447.001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серомукоидті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B03.460.001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стрептокиназды қол әдісімен анықтау ручным методом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трансферинді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триглициридтерді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тропонинді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ферритинді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фосфоинозитидтерді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фосфолипидтерді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1308,56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фруктозаминді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хлоридтерді (Cl)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айналмалы иммундық кешендерді (АИК)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негіздік фосфатазды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(Ca) электролиттерді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(K) электролиттерді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(Na) электролиттерді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B03.538.001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Реберг сынағы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 сиалдық сынақ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Глюкозаға шыдамдылық тестін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тимолдық сынақты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фосфорды (P)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ақуыз фракциясын қол әдісімен электрофарездеу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B03.397.002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нәруызды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B03.156.002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альбуминді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B03.557.002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және басқа биологиялық сұйықтардағы нәруыз фракцияларын талдауышта электрофорездеу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метгемоглобинді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оксигемоглобинді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F гемоглобинін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B03.062.002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нәруызын талдауышта иммунофиксациялау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липопротеиндерді талдауышта электрофорездеу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креатинфосфокиназ изоферменттерін фракцияларын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лактатдегидрогеназ изоферменттерінің фракцияларын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сілтілік фосфатаз изоферменттері фракцияларын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бета-липопротеидтерді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B03.372.002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төменгі тығыздықтағы липопротеидтерді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аса төмен тығыздықтағы липопротеидтерді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жоғарғы тығыздықтағы липопротеидтерді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B03.155.002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аланинаминотрансферазды (АЛаТ)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B03.435.002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тікелей билирубинді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билирубинді талдауышта анықтау в сыворотке крови на анализаторе</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аспартатаминотрансферазды (АСаТ)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B03.526.002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сілтілік фосфатазаны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B03.356.002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қышқыл фосфатазаны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B03.365.002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МВ (КФК-МВ) фракция креатинфосфокиназын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креатинфосфокиназаны (КФК)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B03.161.002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ангиотензинге айландыру ферментін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B03.316.002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гаммаглютамилтранспептидазаны (ГГТП)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B03.367.002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лактатдегидрогиназаны (ЛДГ)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альфа-амилазаны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B03.515.002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холинэстеразаны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липазаны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B03.506.002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фосфолипидтерді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B03.505.002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фосфоинозитидтерді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B03.426.002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пирожүзім қышқылын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B03.306.002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пируватты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гиалуронидазаны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глутамтадегидрогеназаны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B03.315.002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газдарын (pCO2, pO2, CO2)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газ және электролиттерді қосымша тесттермен (лактат, глюкоза, карбоксигемоглобин)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2457,60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B03.375.002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магнийді (Mg)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калийді (K)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кальцийді (Ca)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хлоридтерді (Cl)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натрийді (Na)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мысты (Cu) талдағышта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церулоплазминді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темірді (Fe)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жалпы темір байлағыштық қабілетін( ЖТБҚ)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қанықсыз темір байлағыштық қабілетін (ҚТБҚ)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ферритинді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гематопорфиринді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B03.485.002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трансферинді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холестеринді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липидтерді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триглициридтерді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глюкозаны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глюкозо-6-фосфатдегидрогеназаны (Г-6-ФДГ)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B03.555.002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глюкозаның толеранттылығына тест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фруктозаминды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B03.366.002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лактатты (сүт қышқылын)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B03.386.002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несепнәрді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креатининді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B03.387.002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 қышқылын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B03.538.002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Реберг сынамасы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B03.115.002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 реактивті нәруызын сандық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B03.437.002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ревматоидты факторды талдауышта сандық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B03.206.002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"O" антистрептолизинін талдауышта сандық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тропонинді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B03.160.002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панкреатит амилазасын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A аполипопротеинін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B03.292.002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B аполипопротеинін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миоглобинді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C3 комплиментінің құрамбөлігін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қан сарысуындағы D витаминын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C4 комплиментінің құрамбөлігін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B03.336.002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гомоцистеинді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B03.499.002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фенилаланинді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B03.803.002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туа біткен гипотиреозге неонаталдық скринингті талдауышта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2232,29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B03.804.002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фенилкетонурияға неонаталдық скринингті талдауышта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B03.549.002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1- триместрінде қанның құрғаққалдығына және/немесе қан сарысуына талдауышта пренатальді скрининг жүргізу (</w:t>
            </w:r>
            <w:r>
              <w:rPr>
                <w:rFonts w:ascii="Times New Roman"/>
                <w:b w:val="false"/>
                <w:i w:val="false"/>
                <w:color w:val="000000"/>
                <w:sz w:val="20"/>
              </w:rPr>
              <w:t>b</w:t>
            </w:r>
            <w:r>
              <w:rPr>
                <w:rFonts w:ascii="Times New Roman"/>
                <w:b w:val="false"/>
                <w:i w:val="false"/>
                <w:color w:val="000000"/>
                <w:sz w:val="20"/>
              </w:rPr>
              <w:t>-бірлікті созылмалы гонадотропинді (</w:t>
            </w:r>
            <w:r>
              <w:rPr>
                <w:rFonts w:ascii="Times New Roman"/>
                <w:b w:val="false"/>
                <w:i w:val="false"/>
                <w:color w:val="000000"/>
                <w:sz w:val="20"/>
              </w:rPr>
              <w:t>b</w:t>
            </w:r>
            <w:r>
              <w:rPr>
                <w:rFonts w:ascii="Times New Roman"/>
                <w:b w:val="false"/>
                <w:i w:val="false"/>
                <w:color w:val="000000"/>
                <w:sz w:val="20"/>
              </w:rPr>
              <w:t>-СГЧ) және жүктілікпен байланысты (ПАПП-А) плацентарлық протеинді анықтау үшін екілік тестілеу)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5354,14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B03.546.002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Жүктіліктің 2- триместрінде қанның құрғақ қалдығында немесе/және қан сарысуында (альфафетопротеинді (АФП) және </w:t>
            </w:r>
            <w:r>
              <w:rPr>
                <w:rFonts w:ascii="Times New Roman"/>
                <w:b w:val="false"/>
                <w:i w:val="false"/>
                <w:color w:val="000000"/>
                <w:sz w:val="20"/>
              </w:rPr>
              <w:t>b</w:t>
            </w:r>
            <w:r>
              <w:rPr>
                <w:rFonts w:ascii="Times New Roman"/>
                <w:b w:val="false"/>
                <w:i w:val="false"/>
                <w:color w:val="000000"/>
                <w:sz w:val="20"/>
              </w:rPr>
              <w:t>- бірлікті созылмалы гонадотропинді анықтау үшін екілік тестілеу(</w:t>
            </w:r>
            <w:r>
              <w:rPr>
                <w:rFonts w:ascii="Times New Roman"/>
                <w:b w:val="false"/>
                <w:i w:val="false"/>
                <w:color w:val="000000"/>
                <w:sz w:val="20"/>
              </w:rPr>
              <w:t>b</w:t>
            </w:r>
            <w:r>
              <w:rPr>
                <w:rFonts w:ascii="Times New Roman"/>
                <w:b w:val="false"/>
                <w:i w:val="false"/>
                <w:color w:val="000000"/>
                <w:sz w:val="20"/>
              </w:rPr>
              <w:t>-СГЧ)) пренаталдық скринингті талдауышта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2186,80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және/немесе қанның құрғақ қалдығындағы пренатальдық скринингті 2-триместрде анықтауды (альфафетопротеинді (АФП), созылмалы гонадотропиннің </w:t>
            </w:r>
            <w:r>
              <w:rPr>
                <w:rFonts w:ascii="Times New Roman"/>
                <w:b w:val="false"/>
                <w:i w:val="false"/>
                <w:color w:val="000000"/>
                <w:sz w:val="20"/>
              </w:rPr>
              <w:t>b</w:t>
            </w:r>
            <w:r>
              <w:rPr>
                <w:rFonts w:ascii="Times New Roman"/>
                <w:b w:val="false"/>
                <w:i w:val="false"/>
                <w:color w:val="000000"/>
                <w:sz w:val="20"/>
              </w:rPr>
              <w:t>- бірлігін (</w:t>
            </w:r>
            <w:r>
              <w:rPr>
                <w:rFonts w:ascii="Times New Roman"/>
                <w:b w:val="false"/>
                <w:i w:val="false"/>
                <w:color w:val="000000"/>
                <w:sz w:val="20"/>
              </w:rPr>
              <w:t>b</w:t>
            </w:r>
            <w:r>
              <w:rPr>
                <w:rFonts w:ascii="Times New Roman"/>
                <w:b w:val="false"/>
                <w:i w:val="false"/>
                <w:color w:val="000000"/>
                <w:sz w:val="20"/>
              </w:rPr>
              <w:t>-ХГЧ) және коньюгирленбеген эстиолды анықтау үшін үштік тест) талдауышта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2628,53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B03.561.002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Коньюгирленбеген эстиолды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1761,84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осмолярлығын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гликозилацияланған гемоглобинді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B03.317.002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гаптоглобинді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B03.376.002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преэклампсия маркерлерін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B03.382.002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микроальбуминді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B03.362.002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креатининді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магнийды (Mg)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B03.347.002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калийды (K)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B03.352.002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кальцийды (Ca)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хлоридтерді (Cl)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натрийды (Na)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осмолярлығын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B03.402.002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жалпы альфа-амилазаны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глюкозаминогликандарды (ГАГ)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адам хорионының гонадотропинін (АХГ)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фосфорды (P)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дәрілік заттың мөлшерін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4892,08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B03.552.002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E-ні (жалпы)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криоглобулиді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B03.105.002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ауыр металлдарды атомды-адсорбциялық әдіспен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B03.560.002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мәйіттік материалды металлдық уларға (йод, марганец, мыс, мышьяқ, сынап, қорғасын, фтор, хром, цинк) сапалы реакция (түстік бояу) әдісімен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әдістер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 жалпы холестеринді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 глюкозаны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 триглицеридтерді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адам хорионының гонадотропинін анықтау (жүктілікке тест)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B03.103.003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нәжістегі жасырын қанды айқындау (гемокульт-тест)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B03.099.003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 йод, селенді айқындау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B03.105.003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 ауыр металлдарды (мыс, сынап, қорғасын, мырыш) айқындау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B03.106.003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Helicobacter pylori (ХЕЛИК-тест) -ді (Хеликобактер пилори) инвазивтік емес диагностикалау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B03.336.003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Глюкозаны тәуліктік мониторлеу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18651,22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B03.860.003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p24 АИТВ антигеніне және АИТВ 1,2-ге сомалық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Коагулология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714,79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B04.088.001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белсендірілген жартылай тромбопластин уақытын (БЖТУ)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антиплазмин белсенділігін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B04.309.001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Ұйыған қанның каолин-белсендірілген лизис уақытын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Квик уақытын (КУ)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Қансырау уақытын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рекальцификациялау уақытын (РУ)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уақытын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Ұйыған қанның ретракциялау индексін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1118,96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Клаус-фибриногенін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сандық D - димерін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B04.379.001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қол әдісімен (ПВ-ПТИ-МНО) протромбинді индекс (ПТИ) пен халықаралық қалыпты қатынасын (ХҚҚ) кезекті есептеумен протромбин уақытын (ПУ)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қан плазмасында фибриномономерлердің еритін кешендерін анықтау (ФМЕК)</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B04.487.001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тромбин уақытын (ТУ)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1118,96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V факторын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VII факторын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VIII факторын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XI факторын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XII факторын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фибриногенді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плазмасының фибиринолитик белсенділігін қол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B04.540.001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қан плазмасында бета-нафтол тестін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тромбоциттерінің адгезиясы мен агрегациясы реакциясын (ГАТ) қол әдісімен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этанол тестін қол әдісімен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эуглобулин тестін қол әдісімен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B04.063.002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агрегациясын талдауышта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B04.090.002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тромбоэластограммасын талдауышта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плазмадағы белсендендірілген жартылай тромбопластин уақытын анықтау (БЖТУ)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антиплазмин белсенділігін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плазминоген белсенділігін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B04.152.002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S протеинінің белсенділігін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C протеинінің белсенділігін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Виллебранд факторының белсенділігін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943,64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B04.288.002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III антитромбинді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B04.308.002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жегі антикоугулянтын талдауышта анықтау (LA1/LA2)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IX факторына ингибиторды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VIII факторына ингибиторды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сандық D - димерін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924,44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B04.379.002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анализатормен (ПВ-ПТИ-МНО) протромбинді индекс (ПТИ) пен халықаралық қалыпты қатынасын (ХҚҚ) кезекті есептеумен протромбин уақытын (ПУ)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B04.436.002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фибриномономерлердің еритін кешендерін талдауышта анықтау (ФМЕК)</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C протеиніне V факторының резистенттілігін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B04.441.002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Рептилазиялық уақытты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B04.487.002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қан плазмасындағы тромбин уақытын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IX факторын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B04.492.002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 факторды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VII факторды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VIII факторын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B04.495.002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XI факторды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B04.496.002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XII факторды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фибриногенді талдауышта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Агрегометрде тромбоциттердің адгезия мен агрегация реакциясын жүргізу (ГАТ)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B04.552.002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эуглобулин тестін талдауышта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аутопсиялық материалды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994,65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анаэробтарға биологиялық материалды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934,27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тырысқақ вибрионына биологиялық материалды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1526,45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гемофильдік таяқшаға биологиялық материалды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983,93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нейсерия гонореяга биологиялық материалды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Candida тәріздес зеңдерге биологиялық материалды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Candida тұқымдас зеңдерге қол әдісімен бактериологиялық зерттеу (таза өсіндінің бөлінуінсіз)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микоплазмаға биологиялық материалды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тағамдық токсикоинфекцияларға биологиялық материалды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тағамдық токсикоинфекцияға қол әдісімен бактериологиялық зерттеу (таза өсіндінің бөлінуінсіз)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трихомонадаға биологиялық материалды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1088,76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уреоплазмаға биологиялық материалды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емшек сүтін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2618,43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сүтін қол әдісімен бактериологиялық зерттеу (таза өсіндінің бөлінуінсіз)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1317,90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сальмонеллезге өтті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1622,41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 сальмонеллезге қол әдісімен бактериологиялық зерттеу (таза өсіндінің бөлінуінсіз)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иерсиниозға нәжісті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1162,30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иерсиниозға қол әдісімен бактериологиялық зерттеу (таза өсіндінің бөлінуінсіз)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кампиллобактерияларға нәжісті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ішек дисбактериозына нәжісті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1939,80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патогендік және шартты патогендік микрофлораға нәжісті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2976,32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патогенді және шартты патогенді микрофлораға қол әдісімен бактериологиялық зерттеу (таза өсіндінің бөлінуінсіз)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әдіспенсальмонеллезге нәжісті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1622,41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сальмонеллезге қол әдісімен бактериологиялық зерттеу (таза өсіндінің бөлінуінсіз)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энтеропатогендік эшерихияларға нәжісті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2414,19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Энтеропатогнеді эшерихиялардың ыдырауын бактериологиялық зерттеуін қол әдісімен жүргізу (таза өсіндінің бөлінуінсіз)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Neisseria meningitisке (нейссерия менингитис) қанды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766,77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сальмоноллезге қанды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сальмонеллезге қол әдісімен бактериологиялық зерттеу (таза өсіндінің бөлінуінсіз)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қанды зарарсыздыққа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1903,75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зарарсыздыққа қол әдісімен бактериологиялық зерттеу (таза өсіндінің бөлінуінсіз)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қақырықты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3028,77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қол әдісімен бактериологиялық зерттеу (таза өсіндінің бөлінуінсіз)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1618,60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қақырықты, бронхтан туберкулез микобактериясына шайындыларды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туберкулездің микобактериясына несепті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сальмонеллезге несепті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сальмонеллезге қол әдісімен бактериологиялық зерттеу (таза өсіндінің бөлінуінсіз)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Neisseria meningitisке (нейссерия менингитис) мұрын-жұтқыншақ сілемейін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Staphylococcus aureusке (стафилококкус ауреус) аңқа мен мұрыннан шығындыны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әдіспенаңқадан бөлінетінді Bordetella pertussisке (бордетелла пертуссис)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 бөліндісін Bordetelle pertussis- ке (бордетелла пертуссис) қол әдісімен бактериологиялық зерттеу (таза өсіндінің бөлінуінсіз)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аңқадан, жаралардан, көздерден, құлақтардан, несептен, өттен және басқ. шығындыны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 жара, көз, құлақ, несеп, өт және тағы басқа бөліндіні қол әдісімен бактериологиялық зерттеу (таза өсіндінің бөлінуінсіз)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дифтерияға аңқа мен мұрыннан шығындыны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3109,80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аңқа бөліндісін дифтерияға қол әдісімен бактериологиялық зерттеу (таза өсіндінің бөлінуінсіз)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бронхтардан шайындыларды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Neisseria meningitisке (нейссерия менингитис) ми-жұлын сарысуын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жұлын сарысуын Neisseria meningitis- ке (нейссерия менингитис) қол әдісімен бактериологиялық зерттеу (таза өсіндінің бөлінуінсіз)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1860,15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зарарсыздыққа транссудатты, экссудатты бактериологиялық зерттеу (таза өсіріндіні бөліп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1371,27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Бөліп шығарылған таза өсіріндіні зертхана жануарларын пайдаланумен қолмен жасалатын әдіспен сәйкестендіру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2050,84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B05.095.001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қышқылдарға тұрақты бактерияларға (ҚТБ) экссудаттар, транссудаттар микроскопиясы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948,78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бөліп шығарылған өсірінділердің микробтарға қарсы препараттарына сезгіштікті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B05.007.002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аутопсиялық материалды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2100,47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Neisseria gonorrhea- ны (нейссерия гонорея)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2418,47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анаэробқа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B05.012.002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Vibrio cholerae-ға (вибрио холера)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Haemophilus influenzae-ға (гемофилус инфлуенза)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B05.015.002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Candida (кандида) тұқымдас зеңдерге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B05.016.002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Mycoplasma-ға (микоплазма)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2418,47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B05.017.002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тағамдық токсикоинфекцияларды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Trichomonas-қа (трихомонас)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Ureaplasma-ға (уреаплазма)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1135,32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B05.022.002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сүтін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 сальмонеллезге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Иерсиниоз ыдырауын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B05.025.002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Кампилобактерия ыдырауын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B05.027.002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және шартты патогенді микрофлораға ыдырауын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1024,93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Сальмонеллезге ыдырауын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Энтеропатогенді эшерихияға ыдырауын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Neisseria meningitis-ке (нейссерия менингитис)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сальмонеллезге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стерильділікке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B05.036.002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2885,36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B05.037.002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микбактерияға қақырықты, бронх жағындысын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микобактериясына несепті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Сальмонеллезге несепті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Мурын-жұтқыншақ сөлін Neisseria meningitis-ке (нейссерия менингитис)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B05.042.002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аран бөліндісін Staphylococcus aureus-ке (стафилококкус ауреус)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 бөліндісін Bordetella pertussis-ке (бордетелла пертуссис)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1370,96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 көз, құлақ, несеп, өт,аран және тағы басқа бөлінділерін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B05.045.002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аран бөліндісін дифтерияға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жағындысын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6378,70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сұйықтығын Neisseria meningitis-ке (нейссерия менингитис)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сұйықтығын Neisseria meningitis-ке (нейссерия менингитис)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2418,47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B05.059.019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 әдісімен бөлінген таза өсіріндіні сәйкестендіру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B05.525.002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бөлінген өсіріндінің микробқа қарсы препараттарға сезгіштікті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B05.526.002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дисбактериозға талдауышта бактериологиялық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(ИФТ)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B06.057.005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pro-BNP (натрийуретиялық пептидтер) созылмалы жүрек жеткіліксіздігін диагностикалау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1525,65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B06.084.005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дәнекер тіннің аралас ауруларына және антиядролық антиденелерге скринингтік зерттеу (CTD Screen)</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B06.085.005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дәнекер тіннің жүйелік ауруларына скринингтік зерттеу (Symphony)</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11-оксикоркостероидті (11-ОКС)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несепте 17-кетостероидті (17- КС)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несепте 17оксикортикостероидті (17-ОКС)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17 оксикортикостероидті (17-ОКС)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AAG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AAT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АФП (альфафетопротеин)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несепте адамның </w:t>
            </w:r>
            <w:r>
              <w:rPr>
                <w:rFonts w:ascii="Times New Roman"/>
                <w:b w:val="false"/>
                <w:i w:val="false"/>
                <w:color w:val="000000"/>
                <w:sz w:val="20"/>
              </w:rPr>
              <w:t>b</w:t>
            </w:r>
            <w:r>
              <w:rPr>
                <w:rFonts w:ascii="Times New Roman"/>
                <w:b w:val="false"/>
                <w:i w:val="false"/>
                <w:color w:val="000000"/>
                <w:sz w:val="20"/>
              </w:rPr>
              <w:t>-хорионинді гонадотропині (b-АХГ)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HBsAg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G к HBsAg-ны ИФА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942,63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M к HBsAg-ны ИФА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942,63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HBsAg анықтау (растаушы)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1235,79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HPT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Эпштеин-Барр (ВПГ-IV) вирусының капсидтық антигеніне Ig G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Эпштеин-Барр (ВПГ-IV) вирусының капсидті антигеніне Ig M- ді ИФА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Эпштеин-Барр (ВПГ-IV) вирусының ерте антигеніне Ig G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Эпштеин-Барр (ВПГ-IV) вирусының ерте антигеніне Ig M- ді ИФА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цитомегаловирусқа (ВПГ-V) Ig G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цитомегаловирусқа (ВПГ-V) Ig M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694,54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Эпштеин-Барр (ВПГ-IV) вирусының ядролық антигеніне Ig G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Эпштеин-Барр (ВПГ-IV) вирусының ядролық антигеніне Ig M- ді ИФА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NCA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NLA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ми-жұлын сарысуында NSE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NSE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биологиялық материалдағы S100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 әдісімен </w:t>
            </w:r>
            <w:r>
              <w:rPr>
                <w:rFonts w:ascii="Times New Roman"/>
                <w:b w:val="false"/>
                <w:i w:val="false"/>
                <w:color w:val="000000"/>
                <w:sz w:val="20"/>
              </w:rPr>
              <w:t>a</w:t>
            </w:r>
            <w:r>
              <w:rPr>
                <w:rFonts w:ascii="Times New Roman"/>
                <w:b w:val="false"/>
                <w:i w:val="false"/>
                <w:color w:val="000000"/>
                <w:sz w:val="20"/>
              </w:rPr>
              <w:t>-триптазаны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 әдісімен </w:t>
            </w:r>
            <w:r>
              <w:rPr>
                <w:rFonts w:ascii="Times New Roman"/>
                <w:b w:val="false"/>
                <w:i w:val="false"/>
                <w:color w:val="000000"/>
                <w:sz w:val="20"/>
              </w:rPr>
              <w:t>b</w:t>
            </w:r>
            <w:r>
              <w:rPr>
                <w:rFonts w:ascii="Times New Roman"/>
                <w:b w:val="false"/>
                <w:i w:val="false"/>
                <w:color w:val="000000"/>
                <w:sz w:val="20"/>
              </w:rPr>
              <w:t>-триптазаны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w:t>
            </w:r>
            <w:r>
              <w:rPr>
                <w:rFonts w:ascii="Times New Roman"/>
                <w:b w:val="false"/>
                <w:i w:val="false"/>
                <w:color w:val="000000"/>
                <w:sz w:val="20"/>
              </w:rPr>
              <w:t>b</w:t>
            </w:r>
            <w:r>
              <w:rPr>
                <w:rFonts w:ascii="Times New Roman"/>
                <w:b w:val="false"/>
                <w:i w:val="false"/>
                <w:color w:val="000000"/>
                <w:sz w:val="20"/>
              </w:rPr>
              <w:t>-триптазаны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1119,59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эозинофильді-катионды протеинді (ECP)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G к Toxoplasma gondii (токсоплазмоз)-ды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906,81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М к Toxoplasma gondii (токсоплазмоз)-ды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906,81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адреналинді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2460,85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адренокортикотроп гормонды (АКТГ)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1374,99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B06.157.005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альдостеронды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андростендионды (АСД)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анти Мюллеров гормонын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2525,73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Chlamydia trachomatisқа (хламидия трахоматис) антигенін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849,83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Candida (кандида) тәріздес зеңдердің антигенін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антинейтрофильді цитоплазматикалық Ig G (ANCA combi) -ды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1254,89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антинуклеарлық аутоантиденелерді (ANA)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антианабездік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антиспермалдық антиденелерді (Sperm Antibodi)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CENP-ке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Echinococcusқа (эхинококкоз)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Fibrillarinге (фибрилларин) антиденелерді қорғау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GBM-ға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B гепатиты вирусының HBeAg-не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897,23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Jo-1-ге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Mi-2-ге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MPOS-ке антиденелерді қорғау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PCNA-ға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PM-Scl-ға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PR3S-ке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Rib-P-ға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RNA Pol III-ке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RNP70-ке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U1RNP-ға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тегіс бұлшықетке (SMA)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екі шиыршықты (денатурацияланбаған) ДНҚ-ға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1699,18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инсулинге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кальпротектинге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миелопероксидазаға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модификацияланған цитруллинирленген виментинге (Anti-MCV)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ТТГ рецепторларына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тиреоглобулинге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тиреопироксидазаға (а-ТПО)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экстрагирлейтін ядролық антигендерге (ЕNA)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914,53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trachomatis-ке (хламидия трахоматис) Ig A-ны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 (HP)-ге (хеликобактер пилори) Ig A-ны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887,68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Helicobacter pylori (HP) –ға (хеликобактер пилори) сомалық антиденені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Mycoplasma hominis-ке (микоплазма хоминис) Ig A-ны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Ureaplasma urealyticum-ке (уреаплазма уреалитикум) Ig A-ны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Yersinia enterocolotica-ке (иерсиния энтероколитика) Ig A-ны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 Гликопротеин I-ге Ig A-ны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A-ны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A-ны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Ascaris lumbricoides (аскарис люмбрикойдес) (аскаридоз)-ға Ig G-ны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Borellia burgdorferi (бореллия бурдорфери) (болезнь Лайма)-ға Ig G-ны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pneumoniae-ға (хламидия пневмония) Ig G-ны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trachomatis-ке (хламидия трахоматис) Ig G-ны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Gardnerella vaginalis-ке (гарднерелла вагиналис) Ig G-ны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 (HP)-ға (хеликобактер пилори) Ig G-ны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La-ға Ig G-ны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Leptospira interrogans-ке (лептоспира интерроганс) Ig G-ны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Mycoplasma hominis-ке (микоплазма хоминис) Ig G-ны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Opisthorchis felineus (описторхис фелинеус) и Opisthorchis viverrini (описторхис виверрини) (описторхоз)-ға Ig G-ны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Ro-ға Ig G-ны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Ro52-ге Ig G-ны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Ro60-қа Ig G-ды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724,22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Scl-70 -ке Ig G-ды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Sm-ге Ig G-ды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Toxocara canis (токсокара канис) (токсокароз)-ке Ig G-ды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G-ны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Trichinella spiralis (трхинелла спиралис) (трихинеллез)-ге Ig G-ны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Treponema pallidum-ға (трепонема паллидум) Ig G-ны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Trichomonas vaginalis-ке (трихомонас вагиналис) Ig G-ды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Ureaplasma urealyticum-ге (уреаплазма уреалитикум) Ig G-ды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Zoster-ге (варицелла зостер) (ВПГ-ІІІ) Ig G-ды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Yersinia enterocolitica-ге (иерсиния энтероколитика) Ig G-ды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2-Гликопротеину I -ге Ig G-ды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HBc вирусты гепатитінің антигеніне Ig G-ды ИФА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 типті жай герпестің вирусына (ВПГ-I, II) Ig G-ды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С-ға Ig G-ды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G-ды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Е-ға Ig G-ды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8 типті вирусты гепатитке (ВПГ-VIII) Ig G-ды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кене энцефалитінің вирусына Ig G-ды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кене энцефалитінің вирусына сомалық антиденені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парагрипп гриппының вирусына Ig G-ды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герпестің вирусына (ВПГ-I) Ig G-ды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947,45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герпестің вирусына (ВПГ-ІI) Ig G-ды ИФА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қызылша қоздырғышына Ig G-ды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гистондарға Ig G-ды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G-ды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Aspergillus (аспергиллус) (аспергиллез) тұқымдас зеңдерге Ig G-ды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(кандида) тұқымдас зеңдерге Ig G-ды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(кандида) тұқымдас зеңдерге Ig М-ды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Candida (кандида) тұқымдастығындағы зеңдерге сомалық антиденені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1120,85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G-ды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цитомегаловируска (ВПГ-VI) Ig G/М-ды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С пептидті цитомегаловируска (ССР) Ig G-ды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Borellia burgdorferi (бореллия бургдорфери) (Лайм ауруына)-ға Ig М-ды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pneumoniae-ға (хламидия пневмония) Ig М-ды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trachomatis-қа (хламидия трахоматис) Ig М-ды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Gardnerella vaginalis-ке (гарднерелла вагиналис) Ig М-ды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Giardia intestinalis (гиардия интестиналис) (лямблиоз)-ке Ig М-ды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Giardia intestinalis (гиардия интестиналис) (лямблиоз)-ке Ig G-ды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 (хеликобактер пилори) (HP)-ге Ig М-ды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Leptospira interrogans-ке (лептоспира интерроганс) Ig М-ды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Opisthorchis felineus (описторхис фелинеус) және Opisthorchis viverrini (описторхис виверрини) (описторхоз)-ге Ig М-ды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Opisthorchis felineus (описторхис фелинеус) және Opisthorchis viverrini (описторхис виверрини) (описторхоз)-ға сомалық антиденені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М-ды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Treponema pallidum-ге (трепонема паллидум) Ig М-ды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Treponema pallidum-ға (трепонема паллидум) сомалық антиденені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(варицелла зостер) (ВПГ-III) -ге Ig М-ды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Varicella Zoster (варицелла зостер) (ВПГ-III)-ға сомалық антиденені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Yersinia enterocolitica -ға (иерсиния энтероколитика) Ig М-ды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 Гликопротеин I -ге Ig М-ды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ревматоидты факторға Ig M-ді ИФТ әдісіме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B06.593.006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нуклеосомаларға Ig G-ді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және2 -типті жай герпестің вирусына (ВПГ-I,II) Ig М-ды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1/2 типті жәй герпес вирусына (ВПГ-I,II) антидене авидтілігін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М-ды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вирусты гепатит А-ға сомалық антиденені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кене энцефалиті вирусына Ig М-ды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герпестің вирусына(ВПГ-I) Ig М-ды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герпестің вирусына(ВПГ-ІI) Ig М-ды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М-ды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В-ның НВс антигеніне Ig М-ді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D-ға Ig М-ді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Е-ге Ig М-ді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парагрипп гриппының вирусына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қызамық қоздырғышына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904,37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бетта-2 микроглобулинді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ванилилминдаль қышқылын (ВМҚ)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1135,86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D Витаминын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В-12 Витаминын (кобаламин)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1627,09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С Витаминын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B06.318.005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гастрин 17ні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1465,41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гиалурон қышқылын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гистаминді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глиальды фибриллярлық ащы нәруызды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ГСПГ (глобулин байланыстыратын жыныстық гормон)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дегидроэпиандростеронды (ДГЭА)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1237,15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инсулинді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кальцитонинді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катехоламиндерді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кортизолды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лактоферринді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ЛГ (лютеиндеуіш гормон)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миелопероксидазаны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несепте микроальбуминді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миоглобинді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митохондриялық аутоантиденелерді (AMA M2)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 гепатиты вирусының HBе антигенін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норадреналинді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2460,85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жалпы ПСА (простат-спецификалы антиген)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1030,92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жалпы Т4 (тиреод гормон фракция 4)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 классындағы жалпы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E классындағы жалпы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 классындағы жалпы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 классындағы жалпы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125)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1141,56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15-3)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19-9)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72-4)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остеокальцинды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паратиреоид гормонды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пепсиноген 1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1217,78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пепсиноген 2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1217,78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плацентарлық нәруызды (РАРА-А)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бұрын болған HLA-антиденелерін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прогестеронды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17-оксипрогестеронды ИФА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пролактинді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ренинді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ОЭА (Обыр эмбрионалдық антиген)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еркін ПСА (F-простат-спецификалы антиген)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1155,86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еркін тироксинді (Т4)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еркін трийодтиронинді (Т3)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серотонинды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соматотроп гормонды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B06.450.005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С-пептидін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1080,15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аллергендерге спецификалық Ig Е-ні ИФА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Gardnerella vaginalisке (гарднерелла вагиналис) сомалық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Giardia intestinalisке (гиардия интестиналис) (лямблиоз)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 гепатиты вирусының HBs антигеніне сомалық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Mycoplasma hominisке (микоплазма хоминис)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Yersinia pseudotuberculosisке (иерсиния псевдотуберкулезис) сомалық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D гепатитының вирусына сомалық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 гепатитының вирусына сомалық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 гепатитының вирусына сомалық антиденелерді анықтау (растайтын)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 гепатитының вирусына сомалық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тұмау вирусына сомалық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 гепатиты вирусының HBс антигеніне сомалық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тұмаудың парагрипп вирусына G классындағы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циклдік цитруллин пептидтерін (АЦПП) сомалық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3637,68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сомалық анти-фосфолипидтік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927,96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Анти-фосфолипидті Ig G-ді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Анти-фосфолипидті Ig М-ді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тиреод гормон фракция 3 жалпы (Т3)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тестостеронды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тиреоглобулинді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тиреотроп гормонды (ТТГ)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тропонинді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ТСГ (тестостерон стимуляциялаушы гормон)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B06.497.005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плазмасында Виллебранд факторын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ФСГ (фолликул стимуляциялаушы гормон)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адамның хорион гонадотропинын (АХГ)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адамның хорион гонадотропинын анықтау (АХГ)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цитокиндерді-ИЛ-8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цитокиндерді-ИЛ-2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цитокиндерді-ИЛ-4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цитокиндерді-ИЛ-6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интерферон-альфа-цитокиндерді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интерферон-гамма-цитокиндерді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ФНО-альфа-цитокиндерді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эстрадиолды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целиакиге Ig А-ны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целиакиге Ig G-ді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амфетаминдерді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2114,16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опидтерді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2114,16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канабиноидтарды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2114,16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амфетаминдерді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опиоидтарды ИФТ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Treponema pallidum-ге (трепонема паллидум) антиденені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АИТВ 1,2-ге антиденені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гепатит С-ға антиденені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p24 АИТВ антигеніне және АИТВ 1,2-ге сомалық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Иммуноблотинг әдісімен АИТВ 1,2-ге растаушы тест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24583,09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B06.056.006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сүйек тінінің резорбциясы бұзылуының диагностикасы (b-Cross Laps)</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3028,84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B06.057.006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созылмалы жүрек жеткіліксіздігінің pro-BNP (натрийуретикалық пептидтер) диагностикасы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7631,22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B06.117.006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11-оксикоркостероидті (ОКС)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B06.118.006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несептегі 17-кетостероидтарды (17-КС)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B06.119.006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несептегі 17-оксикортикостероидтарды (17-ОКС)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B06.120.006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17-оксикортикостероидті (17-ОКС)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B06.123.006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альфафетопротеин (АФП)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1167,64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B06.127.006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гепатитының HBsAg вирусын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B06.128.006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гепатитының HBeAg вирусын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1407,37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B06.130.006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Эпштеин-Барра вирусының (ВПГ-IV) капсидтік антигеніне IgG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B06.555.006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Эпштеин-Барр (ВПГ-IV) вирусының капсидті антигеніне Ig М-ді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B06.131.006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Эпштеин-Барра вирусының (ВПГ-IV) ерте антигеніне IgG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B06.556.006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Эпштеин-Барр (ВПГ-IV) вирусының ерте антигеніне Ig М-ді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B06.132.006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(ВПГ - V) цитомегаловирусқа IgG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849,84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B06.134.006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цитомегаловирусқа (ВПГ - V) IgM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B06.133.006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Эпштеин-Барра вирусының (ВПГ-IV) ядролық антигеніне IgG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B06.140.006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S100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5214,38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B06.141.006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NGAL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B06.558.006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uNGAL-ды иммунохемилюминисценции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B06.144.006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G-ді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B06.145.006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М-ді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B06.146.006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адреналинді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B06.147.006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АКТГ (адренокортикотроптық гормон)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B06.157.006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альдостеронды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B06.158.006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альфа-2-макроглобулинді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B06.163.006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 Мюллер гормонын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B06.165.006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(растайтын) В гепатитының HBs вирусының антигенін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B06.168.006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жалпақ жасушалы карциноманың (SCCA) антигенін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B06.169.006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антинейтрофильді цитоплазматикалық Іg G-ді (ANCA combi)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1961,46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B06.170.006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антинуклеарлық аутоантиденелерді (ANA)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B06.171.006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антианабездік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1532,30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B06.172.006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антиспермальдық антиденелерді (Sperm Antibodi)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2513,83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B06.174.006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С-ға Ig М-ді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B06.179.006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гепатиты вирусының НВе антигеніне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B06.192.006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гепаринге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B06.193.006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гистондарға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B06.196.006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инсулинге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2086,09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B06.199.006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модификацияланған цитруллин виментіне (Anti-MCV)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B06.200.006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 гепатиты вирусының құрылымдық емес нәруыздарға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B06.201.006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арал жасушаларына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B06.202.006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пероксидазаға (а-ТПАО)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1481,09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B06.203.006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ТТГ рецепторларына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1527,15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B06.204.006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тиреоглобулинге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1473,03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B06.205.006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экстрагирлейтін ядролық антигендерге (ENA)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1837,69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B06.212.006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 Гликопротеин I-ге Ig А-ны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B06.213.006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А-ны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B06.214.006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А-ны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B06.215.006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целиакии Ig А-ны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B06.232.006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G-ды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B06.237.006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(варицелла зостер) (ВПГ-III)-ге Ig G-ды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B06.239.006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2-Гликопротеин I-ге Ig G-ды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B06.241.006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гепатиттің НВс антигеніне Ig G-ды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1939,24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B06.242.006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2-типті жай герпесті вирусқа (ВПГ-I,II) Ig G-ды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B06.243.006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С-ға Ig G-ды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B06.244.006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G-ды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B06.245.006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Е-ге Ig G-ды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B06.250.006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 вирусқа (ЖГВ-I) Ig G-ды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B06.251.006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 вирусқа (ЖГВ-ІI) Ig G-ды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B06.248.006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қызамық қоздырғышына Ig G-ды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B06.254.006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G-ды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B06.257.006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G-ды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B06.259.006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С пептидті цитомегаловирусқа (ССР) Ig G-ды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B06.260.006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целиакииге Ig G-ды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B06.269.006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(токосоплазма гондий) (токсоплазмоз)-ге Ig М-ді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B06.271.006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(варицелла зостер) (ЖГВ-III)-ке Ig М-ді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B06.273.006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 Гликопротеин I -ге Ig М-ді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B06.275.006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2-типті жай герпесті вирусқа (ЖГВ-I,ІІ) Ig М-ды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B06.276.006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М-ды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1871,99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B06.279.006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 вирусқа (ЖГВ-I) Ig М-ды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B06.280.006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 вирусқа (ЖГВ-ІI) Ig М-ды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B06.281.006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сарысуындакардиолипинге Ig М-ды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B06.283.006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В-ның НВс антигеніне Ig М-ды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B06.284.006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D-ға Ig М-ды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B06.285.006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Е-ге Ig М-ды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B06.287.006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қызамық қоздырғышына Ig М-ды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B06.289.006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анти-фосфолипидті Ig G-ды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3209,92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B06.290.006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анти-фосфолипидті Ig М-ды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3209,92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B06.296.006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циклдік цитруллин пептидтеріне (АЦПП) аутоиммундық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3580,22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B06.297.006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екі спиральді ДНК-ға аутоиммунды Ig G-ды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2924,66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B06.302.006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бетта-2 микроглобулинді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B06.305.006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B 12 витаминын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B06.318.006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гастрина 17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1465,41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B06.336.006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гомоцистеинді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B06.337.006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глобулин байланыстартын жыныстық гормон (ГБЖГ)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2400,19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B06.338.006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сарысуындағы дегидроэпиандростеронды (ДГЭА)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B06.342.006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ингибинін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B06.346.006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инсулинді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B06.351.006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кальцитонинді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прокальцитонинді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B06.361.006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кортизолды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1192,14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B06.369.006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ЛГ (лютеиндеуіш гормон)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B06.382.006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несепте микроальбуминді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B06.384.006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миоглобинді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B06.385.006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митохондриялық аутоантиденелерді (AMA M2)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B06.392.006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нейрон - спецификалы энолазаны (NSE)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B06.393.006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нейронопептидтерді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B06.395.006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норадреналинді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B06.399.006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жалпы (ПСА) простат-спецификалы антиген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B06.400.006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Т4 (жалпы тироксинді)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715,56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A классындағы жалпы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B06.406.006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E классындағы жалпы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G классындағы жалпы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M классындағы жалпы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B06.411.006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өкпенің шағын жасушалы емес обырының (CYFRA 21-1) онкомаркерлерін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3127,13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B06.412.006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ұйқыбез бен тік ішек обырының (СА 242) онкомаркерін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B06.413.006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 антигенін (СА 125)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B06.414.006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 антигенін (С 15-3)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2402,43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B06.415.006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 антигенін (СА 19-9)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2047,04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B06.416.006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 антигенін (СА 72-4)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B06.417.006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шағын жасушалы обырдың (Pro-GRP) ісік маркерін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B06.418.006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аналық бездер обырының (НЕ-4) ісік маркерін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B06.422.006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остеокальцинды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B06.423.006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паратиреоид гормонды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B06.424.006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пепсиноген 1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1217,78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B06.425.006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пепсиноген 2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1217,78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B06.431.006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про-простатспецификалық антиген (ПСА)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24346,49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B06.432.006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прогестеронды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B06.433.006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пролактинді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B06.434.006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простатикалық қышқыл фосфатазаны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B06.440.006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ренинді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B06.442.006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РЭА (Обыр эмбриондық антигені)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1650,70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B06.444.006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еркін F-простат-спецификалы антиген (ПСА)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2123,85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B06.445.006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еркін тироксинді (Т4)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B06.446.006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еркін трийодтиронинді (Т3)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B06.449.006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соматотроп гормонды (СТГ)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B06.450.006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С-пептидін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1658,43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B06.457.006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қоздырғыштың идентификациясымен спецификалық Ig Е-ні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B06.461.006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сомалық ревматоидтік факторды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B06.462.006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Gardnerella vaginalisке (гарднерелла вагиналис) сомалық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M к HBsAg-ді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B06.564.006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G к HBsAg-ді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B06.464.006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B гепатитының HBs вирусының антигеніне сомалық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1065,29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B06.467.006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D гепатитының вирусына сомалық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B06.468.006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E гепатитының вирусына сомалық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B06.469.006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C гепатитының вирусына сомалық антиденелерді анықтау (растайтын)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1369,53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B06.470.006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C гепатитының вирусына сомалық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B06.474.006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(АИТВ)-ға сомалық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B06.475.006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B гепатиты вирусының HBs антигеніне сомалық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B06.478.006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анти-фосфолипид сомалық антиденелерін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B06.480.006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(PIGF) өсімінің плацентарлық факторының сарысу деңгейін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B06.481.006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Т3 (жалпы трииодтиронинді)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715,56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B06.482.006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тестостеронды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B06.483.006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тиреоглобулинді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B06.484.006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тиреотроп гормонды (ТТГ)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B06.488.006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тропонинді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B06.498.006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ісіктер некрозының факторын (ІНФ)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B06.500.006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ферритинді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1276,23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B06.503.006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ФМС-тәріздес тирозинкиназа 1sFlt-ны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B06.504.006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фолаттарды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1770,96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B06.512.006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ФСГ (фолликул стимуляциялаушы гормон)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B06.517.006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несептегі адамның хорионикалық гонадотропинін (АХГ)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3826,70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B06.518.006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адамның хорион гонадотропинын анықтау (АХГ)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1630,83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B06.521.006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ИЛ 8 - цитокиндерді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B06.527.006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эстрадиолды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1280,39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B06.554.006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преэклампсияға тест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B06.560.007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Treponema pallidum -ға (трепонема паллидум)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Chlamydia trachomatis -қа (хламидия трахоматис)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B06.562.007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Ureaplasma urealyticum -ға (уреплазма уреалитикум)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Mycoplasma hominis -қа (микоплазма хоминис)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B06.565.007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Trichomonas vaginalis -қа (трихомонас вагиналис)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B06.566.007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Gardnerella vaginalis-қа (гарднерелла вагиналис) антиденелерді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B06.568.007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биологиялық материалдағы герпес вирусын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B06.569.007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цитомегаловирусты (ЖГВ-V) иммунохемилюминисценция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адамның папиллома вирусын иммунофлюоресценция реакциясында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893,46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Иммунофенотиптеу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"иммун статусын анықтау үшін панель" иммунофенотиптеу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11401,75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B06.572.008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"Жалпы цитокератинді" иммунофенотиптеу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5570,84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B06.573.008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"миеломдық ауруға арналған панельді" иммунофенотиптеу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1752,68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B06.574.008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"жіті лейкоздарға арналған панельді" иммунофенотиптеу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32845,69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B06.575.008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"пароксизмалды түнгі гемоглобинурияға арналған панельді" иммунофенотиптеу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B06.576.008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"созылмалы лейкоздарға арналған панельді" иммунофенотиптеу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21757,48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B06.623.008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 кезіндегі минималды қалдық ауруды диагностикалау үшін панель" -ді иммунофенотиптеу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13520,83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B06.577.008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"фагоцитозды" иммунофенотиптеу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B06.578.008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CD 3+ (саралау кластерін) иммунофенотиптеу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2692,81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B06.579.008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3+-DR+ иммунофенотиптеу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2314,89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B06.599.008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CD 34 Pe иммунофенотиптеу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B06.613.008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Fagotest иммунофенотиптеу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3250,55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B06.614.008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HLA-DRFitc иммунофенотиптеу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1366,18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 (РИА)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B06.623.009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Радиоиммунологиялық әдіспен простата антигенін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B06.628.009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Радиоиммунологиялық әдіспен онкомаркерлерді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3494,85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B06.632.009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Радиоиммунологиялық әдіспен бос трииодтиронинді (Т3)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Иммуноцитология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B06.638.010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Иммунограмма (Е-розеткалары және Манчини)</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B06.639.010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В-лимфоциттерді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B06.652.010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Т-лимфоциттерді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B06.660.011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маркерлерді қолданып, иммуногистохимиялық әдіспен қатерлі ісіктердің блок-препараттарын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17613,21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B06.670.011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тінінің блок-препаратын 5-10 маркерлерін қолдана отырып, иммуногистохимиялық әдіспен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21067,14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B06.671.011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тінінің блок-препаратын10-нан көп маркерлерді қолдана отырып, иммуногистохимиялық әдіспен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33084,68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B06.661.011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миындағы трепанобиопсия материалын иммуногистохимиялық әдіспен зерттеу (стандарт-панель)</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19661,88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B06.674.011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сүйек миының трепанобиопсиясының материалын зерттеу (кеңейтілген панель)</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90939,95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B06.664.011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тінін иммуногистохимиялық әдіспен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17063,80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B06.665.011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тінін иммуногистохимиялық әдіспен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26894,63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B06.666.011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тінін иммуногистохимиялық әдіспен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14001,71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B06.667.011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орнын басушы терапияға ісік жасушаларының сезімталдығын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8782,18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B06.668.011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химиялық препараттарға ісік жасушаларының сезімталдығын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22496,24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B06.669.011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ауруға иммуногистохимиялық әдіспен зерттеу (стандарт-панель)</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34133,35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ауруға иммуногистохимиялық әдіспен зерттеу (кеңейтілген-панель)</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33514,69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B06.670.012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 -карталарындағы Кумбстың тікелей емес тестінде антиэритроцитарлық антиденелерді анықтау (сапалы тест)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B06.671.012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ID-карталарындағы Кумбстың тікелей емес тестінде антиэритроцитарлық титрді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1863,90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B06.672.012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сарысулармен ABO жүйесі бойынша қан тобын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Моноканалды реагенттермен ABO жүйесі бойынша қан тобын анықтау (цоликлон)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A классының жалпы антиденелерін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IgG классының жалпы антиденелерін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M классының жалпы антиденелерін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B06.677.012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резус-факторын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B06.678.012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ID-карт қолдана отырып,Ig G субклассын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B06.679.012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Кумбс сынағын жасау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B06.680.012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Вассерман реакциясын қол әдісімен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B06.681.012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кардиолипиндік антигенмен микропреципитация реакциясын қол әдісімен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B06.683.012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қан сарысуындағы Райт реакциясын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B06.684.012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қан сарысуындағы Хеддельсон реакциясын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B06.685.012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Колмер реакциясын қол әдісімен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B06.687.012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Коксаки вирусына пассивті гемаглютинация реакциясын (ПГАР)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B06.688.012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қызамық вирусына пассивті гемаглютинация реакциясын (ПГАР)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B06.689.012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дифтерияға пассивті гемаглютинация реакциясын (ПГАР)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978,68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B06.690.012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иерсиниозге пассивті гемаглютинация реакциясын (ПГАР)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B06.691.012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көкжөтелге пассивті гемаглютинация реакциясын (ПГАР)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B06.692.012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псевдотуберкулезге пассивті гемаглютинация реакциясын (ПГАР)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B06.693.012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сальмонеллезге пассивті гемаглютинация реакциясын (ПГАР)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B06.694.012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токсоплазмаға пассивті гемаглютинация реакциясын (ПГАР)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B06.695.012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эхинококкозға пассивті гемаглютинация реакциясын (ПГАР)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B06.696.012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ағарыңқы трепонема антигенімен пассивті гемаглютинация реакциясын (ПГАР)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B06.697.012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Коксаки вирусына реакция байланыстырушы комплемент (РБК)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B06.698.012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лептоспирозға реакция байланыстырушы комплемент (РБК)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B06.699.012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вирустарды анықтауға қосарланған сарысуды пайдалану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B06.700.012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Видаль реакциясы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938,41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B06.701.012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Паул-Буннель реакциясы (мононуклеоз)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B06.702.012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DiaClonABO/D керіс әдісі арқылы ABO/RhD(VI) жүйесі бойынша типтеу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2389,43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B06.703.012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листериозға тура емес гемаглютинация реакциясы (ТЕГАР) бекіту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B06.704.012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пастереллезге (ТЕГАР) бекіту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B06.705.012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бөртпелік тифке (ТЕГАР) бекіту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B06.706.012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туляремияға (ТЕГАР) бекіту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әдістер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амфетаминдерді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галлюциногендерді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B07.705.003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канабиноидтерді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кокаинді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1-4 бензодиазепиннің туындыларын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B07.708.003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седативтік және ұйықтататын дәрілерді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барбитураттарды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B07.717.003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опиаттарды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B07.727.003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опиоидтарды экспресс әдіспен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B07.718.003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порфириндерді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фенотиазиндік қатар туындыларын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B07.720.003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этанолды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3 компонентті тестімен наркотикалық және психотропты заттарды экспресс әдіспен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B07.722.003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4 компонентті тестімен наркотикалық және психотропты заттарды экспресс әдіспен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B07.723.003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5 компонентті тестімен наркотикалық және психотропты заттарды экспресс әдіспен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1664,53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B07.724.003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6 компонентті тестімен наркотикалық және психотропты заттарды экспресс әдіспен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2664,53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B07.000.013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B07.703.013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амфетаминдерді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18698,40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B07.704.013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галлюциногендерді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18698,40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B07.706.013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кокаинді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18698,40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B07.707.013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1-4 бензодиазепиннің туындыларын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18698,40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B07.709.013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кофеинді қоса алғандағы стимуляторларды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18698,40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B07.721.013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апиаттарын (морфин,кодеин т,б,)анықтау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18698,40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B07.710.013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алкогольді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B07.734.013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алкоголь суррогатын газды хроматография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B07.711.013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барбитураттарды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18698,40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B07.725.013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каннабиноидтерді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18751,10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B07.729.013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опиоидтерді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8743,45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B07.719.013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фенотиаздық қатар туындыларын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18698,40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B07.000.014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B07.703.014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амфетаминдерді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17684,40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B07.704.014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галлюциногендерді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17684,40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B07.706.014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кокаинді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17684,40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B07.707.014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1-4 бензодиазепиннің туындыларын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17684,40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B07.709.014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кофеинді қоса алғандағы стимуляторларды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17684,40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B07.721.014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апиаттарын (морфин,кодеин т,б,)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17684,40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B07.711.014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барбитураттарды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17738,32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B07.725.014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каннабиноидтерді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17791,02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B07.729.014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Сұйықтықхроматографиясы әдісімен биологиялық материалда опиоидтерді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17684,40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B07.719.014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фенотиаздық қатар туындыларын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17738,32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B07.000.015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B07.703.015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амфетаминдерді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18829,35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B07.704.015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галлюциногендерді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18829,35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B07.706.015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кокаинді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18711,22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B07.707.015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1-4 бензодиазепиннің туындыларын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18711,22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B07.709.015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кофеинді қоса алғандағы стимуляторларды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18829,35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B07.721.015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апиаттарын (морфин,кодеин т,б,)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18829,35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B07.711.015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барбитураттарды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18896,09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B07.725.015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каннабиноидтерді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18948,79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B07.729.015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опиоидтерді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8941,14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B07.719.015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фенотиаздық қатар туындыларын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18896,09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B08.000.000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Гистопатология және цитология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1- санаттағы аутопсия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48 719,41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2- санаттағы аутопсия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62 428,31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3- санаттағы аутопсия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87 726,51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4- санаттағы аутопсия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126 640,63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лабораториялық әдісінсіз мәйітке сот- медициналық сараптама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39706,58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1 санат ота-биопсиялық материалдың 1блок- препаратын гистологиялық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1969,30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2 санат ота-биопсиялық материалдың 1блок- препаратын гистологиялық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2212,72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3 санат ота-биопсиялық материалдың 1блок- препаратын гистологиялық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4- санатты ота- биопсиялық материалдың 1 шығыр- препаратын гистологиялық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Вагиналдық эпителий пролиферациясы деңгейін бағалау ("гормоналдық айна")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шырышты қабығынан алынған қырындының риноцитограммасы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Цитологиялық зерттеу (Романовский-Гимзе, Папаниколай, Diff-Qwik, Май-Грюнвальд, Грамм, Паппенгейм бойынша бояу)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мойнынан сүртіндіні цитологиялық зерттеу. ПАП-тест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цитологиялық зерттеу (интраоперациялық экспресс цитологиялық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конгомен биоптатты цитохимиялық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4192,72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Күмістеу арқылы биоптатты цитохимиялық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5292,38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Трихроммен биоптатты цитохимиялық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7910,97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 реакциясымен биоптатты цитохимиялық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4946,22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Биопсиялық материалды иммундық флюоресценттік микроскопия әдісімен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29014,24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Гистологиялық/цитологиялық материалды электрондық микроскопия әдісімен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29097,86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Оталық және биопсиялық материалды экспресс зерттеу ( 1- блок препаратты)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2362,65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цитологиясы құралында ПАП-тестілеу жатыр мойнынан жағындыны йитологиялық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 биология және молекулярлық генетика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Цитогенетикалық әдіс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B09.763.016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Мутагендік әсер етудің биологиялық индикациясы (Хромосомдық аберрациялар)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4339,93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B09.765.016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Биологиялыық материалды ДНҚ-зондтарын пайдалану арқылы (ФИШ-әдісі)молекулярлық-цитогенетикалық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61930,19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B09.766.016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миы жасушаларын ДНҚ-зондтарын пайдалану арқылы (ФИШ-әдісі)молекулярлық-цитогенетикалық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63070,10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B09.767.016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лимфоциттерінің (1 зонд) ДНҚ-зондтарын пайдалану арқылы (ФИШ-әдісі) молекулярлық-цитогенетикалық зерттеуін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55794,30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B09.768.016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амниотикалық сұйықтықтың культивацияланбаған жасушаларының молекулярлық-цитогенетикалық зерттеуін жүргізу (1 зонд)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37487,08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B09.769.016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цитологиялық препараттардың, гистологиялық қималардың молекулярлық-цитогенетикалық зерттеуін жүргізу (1зонд)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55484,40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B09.770.016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жасушаларын (кариотип) цитогенетикалық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2977,01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B09.771.016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 талшықтарын/ бала жолдасын цитогенетикалық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6036,54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B09.772.016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Амниотикалық сұйықтық жасушаларын цитогенетикалық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B09.773.016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 жасушаларын цитогенетикалық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4399,43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B09.775.016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қаны жасушаларын цитогенетикалық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2497,30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B09.776.017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биологиялық материалдан ДНҚ бөлу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B09.777.017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ДНҚ-ды мутациялануға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14631,85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B09.778.017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 адам хромосомаларының 17 аутосомдық маркерлерін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59159,00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B09.779.017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Y хромосомасының AZF факторын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9555,02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B09.780.017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ана қанындағы ұрықтың Y хромосомасын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18588,47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B09.781.017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17 аллея бойынша ДНҚ гаплотоптарын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22674,01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B09.782.017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 F2 мутациясын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5807,80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B09.783.017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 F5 мутациясын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5807,80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B09.784.017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лейкодистрофия кезіндегі LMNB1 генінің мутациялануын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42603,35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B09.785.017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Дюшен миопатиясы кезіндегі MLD генінің мутациялануын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48614,35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B09.786.017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фенилкетонурия кезіндегі PAH генінің мутациялануын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15104,85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B09.787.017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арқа бұлшықет амиотрофиясы кезіндегі SMN генінің мутациялануын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42892,35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B09.788.017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муковосцидоз генінің мутациялануын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9555,02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B09.789.017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7 типтік Слай ауруы кезіндегі ген мутацияларын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42892,35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B09.790.017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1 типтік Гурлер синдромы кезіндегі ген мутацияларын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42892,35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B09.791.017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6 типтік Марото-Лами синдромы кезіндегі ген мутацияларын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42892,35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B09.792.017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Мартин-Белл синдромы кезіндегі ген мутацияларын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42892,35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B09.793.017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4 типтік Моркио синдромы кезіндегі ген мутацияларын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42892,35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B09.794.017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3 типтік Санфилиппо синдромы кезіндегі ген мутацияларын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42892,35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B09.795.017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2 типтік Хантер синдромы кезіндегі ген мутацияларын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42892,35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B09.796.017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мукополисахаридоз кезіндегі мутацияларды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42892,35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B09.797.017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адамның геномында полиморфизмді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42188,17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B09.798.017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ана қанындағы ұрықтың резус факторын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12064,41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B09.799.017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1 класстық қанның HLA-типтендіруін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46243,09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B09.800.017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2 класстық қанның HLA-типтендіруін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23287,75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B09.861.017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Молекулярлы-генетикалық әдісімен (генотиптеу әдісімен) АИТВ 1-дің антиретровирустық препараттарына дәрілік тұрақтылығын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114760,05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Флуориметриялық әдіс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B09.801.018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Флуориметриялық әдіспен қандағы орфандық ауруларды диагностикалау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23679,57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B09.802.018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Флуориметриялық әдіспен дәрілік мониторингілеу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39183,20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B09.801.019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 әдісімен қандағы орфан ауруларын диагностикалау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33020,19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B09.802.019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 әдісімен орфан ауруларын дәрілік мониторингілеу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39183,20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Полимераздық тізбекті реакция (ПТР)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B09.806.020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күмәнді нәтижелер алынғанда растаушы молекулярлық -генетикалық тест (NASBA)</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4852,13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B09.807.020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Brucella abortus-ты (вруцелла абортус)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B09.808.020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Brucella melitensis-ты (бруцелла мелитенсис)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B09.809.020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Brucella suis-ты (бруцелла суис)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B09.810.020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Candida ssb –ны (кандида)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B09.811.020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Chlamydia ssb –ны (хламидия)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1873,83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B09.812.020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Gardnerella vaginalis –ты (гарднерелла вагиналис)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B09.813.020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Helicobacter pylori-ді (хеликобактер пилори)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B09.814.020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Listeria-ны (листерия)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B09.815.020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Mycobacterium tuberculosis-ты (микобактериум туберкулезис)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B09.816.020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hominis –ты (микоплазма хоминис)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B09.817.020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pneumoniae –ны (микоплазма пневмония)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B09.818.020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urealiticums-ты (микоплазма уреалитикумс)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1788,43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B09.852.020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Mycoplasma enitalium-ды (микоплазма эниталиум) ПЦР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1788,43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B09.819.020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Neisseria gonorrhea-ны (нейссерия гоноррея)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B09.820.020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 гепатиті вирусының PHK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2548,09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B09.821.020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Toxoplasma gondii –ді (токосоплазма гондий)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1574,37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B09.822.020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Toxoplasma gondii –ді (токсоплазма гондий)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1731,55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B09.823.020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Treponema pallidum-ды (трепонема паллидум)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B09.824.020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Trichomonas vaginalis –ты (трихомонас вагиналис)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B09.825.020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Ureaplasma urealyticum-ты (уреплазма уреалитикум)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B09.826.020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аренавирусты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B09.827.020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1 және 2 типтік қарапайым герпес вирусын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1382,73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B09.828.020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1 және 2 типтік қарапайым герпес вирусын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2053,53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B09.829.020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A гепатитінің вирусын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B09.830.020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D гепатитінің вирусын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B09.831.020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E гепатитінің вирусын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1914,63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B09.832.020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G гепатитінің вирусын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B09.833.020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3 типтік қарапайым герпес вирусын (ВПГ-III)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B09.834.020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адамның иммун тапшылығы вирусын (АИТВ)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2350,63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B09.835.020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қызылша вирусын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B09.836.020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адамның папиллома вирусын сандық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2152,70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B09.837.020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папиллома вирусын сапалық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B09.851.020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адам папилломасы вирусының генотипін ПЦР әдісімен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893,46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B09.838.020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6 типтік қарапайым герпес вирусын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B09.839.020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Эпштейн - Барр вирусын (ВПГ-IV)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B09.840.020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Эпштейн - Барр вирусын (ВПГ-IV)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B09.841.020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 гепатиті вирусының ДНҚ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B09.842.020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парвовирусты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B09.843.020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риновирусты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B09.844.020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Т-лимфотроптық вирусты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B09.845.020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филовирусты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B09.846.020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цитомегаловирусты (ВПГ-V)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1251,10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B09.847.020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цитомегаловирусты (ВПГ-V)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B09.848.020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энтеровируса в биологическом материале методом ПЦР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3257,61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B09.849.020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қызамық вирусын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B09.675.020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 гепатитінің вирустық жүктелімін сандық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B09.676.020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 гепатитінің вирустық жүктемесін сандық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5011,64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B09.472.020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C гепатиті вирусының генотипін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B09.859.020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АИТВ 1-ге провирустық ДНҚ-ны сапалық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11999,96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B09.858.020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қан плазмасында АИТВ 1-ге РНК-ны сандық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18327,00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ЗЕРТТЕУЛЕР: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эндоскопия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Фиброэзофагогастродуоденоскопия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1946,08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Видеоэзофагдуоденоскопия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3791,27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1860,59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Видеоэзофагоскопия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2499,03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Ригидті бронхоскопия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5609,08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фибробронхоскопия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2361,94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видеобронхоскопия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2939,22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Фибротрахеоскопия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Видеотрахеоскопия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эндоскопиялық интубациясы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үшін кеңірдек/бронх ішіндегі заттарды эндоскопиялық жинау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қамтитын фиброколоноскопия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қамтитын видеоколоноскопия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Фиброректосигмоидоскопия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Видеоректосигмоидоскопия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1646,18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ретроградтық холангио-панкреатография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6443,76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әдіспен тәуліктік pH метрия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әдіспен бір мезеттік pH метрия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Өңештің/асқазанның/ұлтабардың эндоскопиялық ультрасонографиясы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эндоскопиялық ультрасонографиясы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4220,12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Фиброларингоскопия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Фиброэпифаринголарингоскопия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шертпелі биопсия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Видеоэпифаринголарингоскопия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1551,46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торакоскопия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риноскопия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Видеоларингоскопия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Видеокольпоскопия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1043,78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Видеоэнтероскопия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5466,84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Видеокапсульді эндоскопия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111868,28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Скринигтік тотальді видеоколоноскопия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эндоскопия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бронхоскопия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2948,11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C01.002.002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ішектен бөтен денені эндоскопиялық алып тастау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Конкременттердің-литропсия эндоскопиялық механикалық экстракциясы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8438,44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электрохирургиялық литотрипсия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5558,54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C01.006.002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асқазанның, 12 елі ішектің ісігін эндоскопиялық алып тастау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2349,10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C01.007.002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ісігін эндоскопиялық алып тастау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Назобилиарлық дренажды эндоскопиялық орнату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47871,35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Кеңірдектің/бронхтың эндоскопиялық полипэктомиясы.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асқазанның, аш, жуан ішектің қатерсіз өспелерін эндоскопиялық кесіп алып тастау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35604,33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Кардия ахалазиясы кезіндегі эндоскопиялық пневмодилатация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6595,52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медиастиноскопия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4234,21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артроскопия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фистулоскопия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фистулохоледохоскопия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C01.022.002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цистоскопия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ісігін эндоскопиялық жолмен жою</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жолдарынан бөгде денелерді эндоскопиялық жолмен жою</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C01.025.002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және асқорыту веналарының кеңеюіне эндоскопиялық склеротерапия жасау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195564,38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C01.027.002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эндоскопиялық гемостаз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11351,90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Диатермокоагуляциямен эндоскопиялық гемостаз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эндоскопиялық гемостаз (лигирлеу, клипирлеу)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87883,89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шырышасты диссекция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64089,84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баллонды дилатация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102371,86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C01.032.002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бақылаумен сілтеуіш бойынша өзекті бужирлеу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3039,85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C01.012.002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эндоскопиялық стенттеу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244586,95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C01.015.002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жолын эндоскопиялық стенттеу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244953,76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диагностика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C02.001.000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зертттеу (12 жалғамда)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C02.002.000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Нэб бойынша электрокардиографиялық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C02.003.000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Слопак бойынша электрокардиографиялық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C02.004.000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физикалық жүктемемен электрокардиографиялық зерттеу (тредмил, велоэргометр)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C02.005.000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сынақтар жасалатын электрокардиографиялық қосымша зерттеу (обзидан, KCL)</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C02.006.000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кардиостимуляциялау (аритмияны тексеру)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948,11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C02.007.000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кардиостимуляциялау (ишемиялық тест)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1855,45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C02.008.000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Электрокардиограмманы Холтерлік мониторингілеу (24 сағат)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2294,66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C02.009.000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тәуліктік мониторингілеу (24 сағат)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электрофизиологиялық тексеру: ишемиялық тест ("6 минуттық жүріс")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C02.011.000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тестілер: ишемияны анықтау үшін психоэмоциялық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6187,63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C02.012.000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C02.013.000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Стресс-эхокардиография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2793,18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C02.014.000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сынағы жасалған стресс-эхокардиография (добутамин)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C02.015.000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эхокардиографияны жасау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3633,99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C02.016.000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Кардиоинтервалография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C02.017.000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кардиотокографиясы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1174,36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C02.018.000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Эхокардиографияның бейнежазбасы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C02.019.000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Нейросонография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1672,72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1664,66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C02.021.000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Холтерлік мониторингілеу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2317,65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C02.042.000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түндік видеомониторингілеу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10534,23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C02.043.000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видеоманиторингтеу (бірінші сағат)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2539,54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C02.044.000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видеоманиторингтеу (келесі сағат)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1309,23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C02.022.000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өңдеу арқылы электроэнцефалография жасау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C02.023.000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Электроэнцефалографиялық сынақтар (фото-, фоностимуляция, гипервентиляция)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C02.031.000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Инелі электромиография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1208,32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C02.032.000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Электронейромиография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1208,32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C02.045.000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Электромиография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1208,32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C02.033.000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аппараттардағы жазбалардағы спирография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1208,32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C02.046.000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Автоматталмаған аппараттарға спирография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C02.034.000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аппараттарда функциялық сынақтар жасалған (фармакологиялық, физикалық жүктеме) спирография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C02.035.000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Бодиплатизмография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C02.037.000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тыныс алу функцияларын зерттеу "спирография, бодиплетизмография)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985,73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C02.039.000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Паллестезиометрия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Вегетативтік статусты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1173,44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C02.041.000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Реовазография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C02.047.000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Реоэнцефалография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C02.048.000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C02.049.000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Полисомнография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10534,23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және 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доплерография (УДДГ)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тамырларының УДДГ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Брахицефалдық діңнің УДДГ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тамырлардың УДДГ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құрсақ бөлімінің және оның тарамдарының УДДГ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тамырларының УДДГ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тамырларының УДДГ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тамырларының УДДГ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тамырларының УДДГ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 (қаса) тамырларының УДДГ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артерияларының УДДГ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УДДГ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УДДГ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веналардың УДДГ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УДДГ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Атеросклерозды инвазивтік емес әдіспен анықтау үшін арналған құралмен қолқадағы және перифериялық артериялардағы қанағым жылдамдығының арақатынасын анықтау (40 мин)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Гепатобилиопанкреатиттік облыстың (бауыр, өт қабы, ұйқы безі, көкбауыр)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1513,44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C03.055.004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қабына және өткелдерге жасалатын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 анықтау арқылы өт қабына жасалатын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1366,18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Бүйрекбезінің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697,71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ультрадыбыстық диагностика (бауыр, өт қабы, ұйқы безі, көкбауыр, бүйрек)</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Трансабдоминальді асқазанның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органдарының (бүйрек, бүйрекбез, қалдық несепті анықтау арқылы қуық, еркектік без, аталық ұрық бездері) кешенді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2695,17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несепті анықтау арқылы бүйректің, қуықтың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несепті анықтау арқылы қуықтың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несепті анықтау арқылы еркектік бездің және қуықтың трансабдоминалдық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1267,21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трансректалдық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және қуықтың трансуретралдық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1258,71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1397,91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безінің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лимфа түйіндерінің УДЗ (бір анатомиялық зона)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C03.056.004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лимфа түйіндерінің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C03.020.004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Эхоэнцефалография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C03.021.004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C03.022.004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және плевра қуысының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C03.023.004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 артындағы кеңістіктің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C03.057.004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мен кіші тазға УДЗ (сұйықтықтың болуы)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C03.025.004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бездерінің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C03.026.004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қосалқы қуысының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C03.027.004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(трансабдоминалдық)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1375,63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C03.029.004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(трансвагиналдық)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1375,63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C03.030.004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бақылауындағы гистеросальпингография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C03.031.004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1 триместріндегі акушерлік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1375,63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C03.032.004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2-3 триместріндегі акушерлік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C03.033.004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D режімдегі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C03.034.004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бақылауындағы хорион түгінің трансабдоминалдық аспирациясы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C03.035.004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бақылауындағы трансабдоминалдық кордоцентез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C03.036.004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бақылауындағы трансабдоминалдық плацентоцентез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C03.037.004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Иықбуынның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C03.043.004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буының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C03.044.004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Мойыномыртқаның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C03.045.004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Беломыртқаның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1268,81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C03.046.004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соноэластографиясы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C03.047.004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безінің соноэластографиясы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1817,78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C03.048.004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соноэластографиясы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C03.049.004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соноэластографиясы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1817,78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C03.050.004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жыныс органдарының соноэластографиясы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C03.051.004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соноэластографиясы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7194,85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C03.052.004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лимфа түйіндерінің соноэластографиясы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7194,85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C03.053.004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соноэластографиясы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7194,85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C03.054.004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ультрадыбыстық зерттеулер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1919,84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C03.058.004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фибросканерлеу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кескіндегі диагностикалық флюорография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кескіндегі диагностикалық флюорография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(2 кескін)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(1 кескін)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 ер-тоқымының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сүйегінің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тәрізді өсінділердің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1 кескіндегі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2 кескіндегі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ауызішілік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Ауыздан тыс тісті рентгеногрфиялау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Мойыномырқаның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сынақтары жасалған мойыномырқаның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рентгеноскопиясы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шолу органдарының рентгенографиясы (1 кескін)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рентгенографиясы (екі кескінде)</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Қабырғаның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Бұғананың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Өңешке қарама-қарсы кескіндегі жүректің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1843,97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кескіндегі көмейдің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3232,53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 органдарының рентгеноскопиясы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органдарының көрінетін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Спленопортография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75064,57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емес қайтару спленографиясы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33673,06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 өңешті рентгеноскопиялық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7267,28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 асқазанды рентгеноскопиялық зерттеу (қосарлы қарама-қарсы кескіндеу)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3319,45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1862,43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Ирригоскопия/ирригография (қосарлы қарама-қарсы кескіндеу)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Релаксация арқылы жасалатын дуоденография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1679,12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кескіндегі аш ішектің рентгеноскопиясы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Иықсүйектерінің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Иықасты сүйек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1059,53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Кәріжілік-білезік буынын қоса алу арқылы жасалатын қолдың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бел-сегізкөз бөліктерінің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1073,84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сынақтары жасалатын омыртқаның бел-сегізкөз бөлігінің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1450,91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және ұршықбуынының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Мықын-сегізкөз жігінің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Сегізкөз-құйымшақ бөлігінің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буынының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сүйектерінің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рентгенографиясы (1 проекция)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рентгенографиясы (2 проекция)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рентгенографиясы (1 проекция)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рентгенографиясы (2 проекция)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және аяқ саусақтарының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тура кескінінің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Репозицияны және бекітуді рентгеноскопиялық бақылау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Пантомография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Холангиохолецистография венаішілік</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7882,91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Фистулохолангиография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4054,83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Шолулы урография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2095,89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Урография венаішілік</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7225,54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Антеградты пиелоуретерография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2719,21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Ретроградты пиелоуретерография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Цистография төмендейтін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Цистография жоғарлайтын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Микциондық цистоуретерография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Уретрография (төмендейтін, жоғарлайтын)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2253,68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Пневмоперитонеум, ретропневмоперитонеум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Гистеросальпингография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сүйектерінің рентгенографиясы (Стенверс, Шюллер, Майер бойынша)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Аңқаның, мұрын қуысының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2446,93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2939,99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77434,97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ЭОП бақылауымен фистулоангиография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C03.078.005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Дакриоцистография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 бойынша орбитаның рентгенографиясы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2158,92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сурет)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2331,92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маммография (1 кескінде)</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Дуктография (ақшыл тарамды контрастілеу)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2107,53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Стереотаксикалық бақылаумен пункциялық/аспирациялық биопсия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9672,29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C03.087.005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ағзалары ұзындығының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1360,85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буындардың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2795,96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барлық рентгендің денситометриясы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 бөлігінің рентгендік денситометриясы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буынының рентгендік денситометриясы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Контрасты бронхография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4125,03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компьютерлік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4030,45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компьютерлік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1671,46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ағзаларының және көкірекортаның компьютерлік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3119,45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қуысы ағзаларын және ішперде артқы кеңістіктің компьютерлік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3078,59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ағзаларының компьютерлік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3078,59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компьютерлік томографиясы (1 анатомиялық аймақ)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1629,75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 қосалқыларының компьютерлік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3078,59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сүйектері пирамидаларының компьютерлік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2532,59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компьютерлік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2573,45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мидың компьютерлік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16452,58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мойынның компьютерлік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16098,58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кеуде ағзаларының компьютерлік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16452,58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жүректің компьютерлік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16450,26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ішперде қуысы және ішперде артыңғы ағзалардың компьютерлік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16119,64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кіші жамбас ағзаларының компьютерлік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16452,58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басқа ағзалардың компьютерлік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9180,58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компьютерлік томографиясы (виртуалдық колоноскопия)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60744,55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 (МРТ)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магниттік-резонанстық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6594,59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 ағзаларының магниттік-резонанстық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3233,47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қуысы ағзаларын және ішперде артқы кеңістіктің магниттік-резонанстық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органдарының магниттік-резонанстық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3094,59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магниттік-резонанстық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1646,92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магниттік-резонанстық томографиясы (1 анатомиялық аймақ)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4046,45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магниттік-резонанстық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3233,47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мидың магниттік-резонанстық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22764,32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көкірекорта ағзалардың магниттік-резонанстық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22540,25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жүректің магнитті- резонастық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22540,25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ішперде қуысы және ішперде артыңғы ағзалардың магниттік-резонанстық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22764,32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жамбас ағзаларының магниттік-резонанстық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19984,14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сүйек-буын жүйесінің магниттік-резонанстық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22764,32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омыртқаның магниттік-резонанстық томографиясы (1 анатомиялық аймақ)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29528,19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басқа ағзалардың магниттік-резонанстық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24225,30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Перфузияны бағалаумен, МРТ-трактографиясымен мидың магниттік-резонанстық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23137,27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контрастық нығайтумен сүт бездерінің магниттік-резонанстық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 диагностика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Радиометрия және радиография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функцияларын радиометриялық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1735,80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фотондық эмиссиондық компьютерлік томография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Миокардттың статистикалық бір фотондық эмиссиондық компьютерлік томографиясы (3 кескінде)</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статистикалық бір фотондық эмиссиондық компьютерлік томографиясы (1 кескінде)</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5345,14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C04.003.009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динамикалық бір фотондық эмиссиондық компьютерлік томографиясы (1 кескінде)</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2965,94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C04.004.009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статистикалық бір фотондық эмиссиондық компьютерлік томографиясы - одан кейінгі әрбір кескін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5701,27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C04.005.009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динамикалық бір фотондық эмиссиондық компьютерлік томографиясы (4 кескінде)</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14183,92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статистикалық бір фотондық эмиссиондық компьютерлік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5348,28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C04.007.009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маңындағы статистикалық бір фотондық эмиссиондық компьютерлік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5348,28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C04.008.009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Гепатобилиарлық жүйенің статистикалық бір фотондық эмиссиондық компьютерлік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11314,57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C04.009.009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динамикалық бір фотондық эмиссиондық компьютерлік томография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13264,57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C04.010.009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перфузиялық статистикалық сцинтиграфиясы бір фотондық эмиссиондық компьютерлік томографиясы (3 кескінде)</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13214,57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C04.011.009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перфузиялық динамикалық сцинтиграфиясы бір фотондық эмиссиондық компьютерлік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17012,43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C04.012.009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динамикалық сцинтиграфиясы бір фотондық эмиссиондық компьютерлік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18822,03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C04.013.009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Гепатобилиярлы жүйенің динамикалық сцинтиграфиясы бір фотондық эмиссиондық компьютерлік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18313,00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C04.014.009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 динамикалық сцинтиграфиясы бір фотондық эмиссиондық компьютерлік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16986,32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C04.015.009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моторлық-эвакуаторлық қызметін динамикалық сцинтиграфиясы бір фотондық эмиссиондық компьютерлік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17169,29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C04.000.010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C04.001.010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анатомиялық аймақтың позитрондық-эмиссиондық томографиясы (ПЭТ) + компьютерлік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169394,39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C04.002.010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дененің позитрондық-эмиссиондық томографиясы (ПЭТ) + компьютерлік томографиясы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174887,31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C05.000.000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Ангиографиялық қызметтер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CХХ.ХХХ.011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C88.482.011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ретроградты артериографиясы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44888,14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C88.490.011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Ағзалардың селективалық артериографиясы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74508,82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C88.470.011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73796,30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C88.471.011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Мезентерикопортография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74508,82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C88.472.011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Гепатоартериография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74508,82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C88.660.011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флебографиялау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39307,69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C88.670.011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флебографиясы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44539,95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C88.480.011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артериография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45775,98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C88.550.011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катетерді қолданумен коронарлық артериография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55357,66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C88.560.011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катетерді қолданумен коронарлық артериография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59736,54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C88.420.011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Аортография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47776,52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 МЕН МАНИПУЛЯЦИЯЛАР: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D01.000.000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емшаралар мен манипуляциялар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D93.950.001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оксигенация (ГБО), 6-10 жергілікті барокамера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D93.950.002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оксигенация (ГБО), бір орынды барокамера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D93.950.003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оксигенация (ГБО), көшпелі барокамера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2033,55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D99.291.004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Аппликациялық анестезия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 анестезия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D99.294.006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Инфильтрациялық анестезия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D99.295.007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наркоз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D96.700.027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Интубациялық наркоз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16072,35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D03.901.028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Регионарлық кесу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2809,89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D04.820.008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Новокаиндік блокада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D89.370.009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D89.371.010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жүктемемен пикфлоуметрия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D89.372.011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Пикфлоуметрия, дәрі-дәрмекпен функционалдық сынау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Саусақтан қан алу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D91.911.013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зерттеуге материал алу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D96.330.014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жуу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D96.390.015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Клизма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D45.161.016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Дуоденалды зондтау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D45.162.017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сөлін алу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1013,73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Егде жастағы пациентке мейіргерлік күтім емшаралары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D99.590.019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құнысыз вакцинация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D89.700.020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пункция (беткей)</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D93.981.022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Палаталарды ламинарлы ауа ағынымен қамтамасыз ету (онкогематология)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7528,11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D92.060.023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алдыңғы топометриялық дайындау-центрация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5472,12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 РОД Гр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915,96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D92.231.026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Конформды сәулелі 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10893,06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D92.241.026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орындағы ісіктер кезіндегі қарқынды –модульденген сәулелік терапиясы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23226,02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D92.242.026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Лимфомалар және кіші жанбас, құрсақ қуысы, висцералдық кеуде ағзаларының қатерлі ісіктерді жіті-модулирленген сәулелік терапиясы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32216,83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D92.244.026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ісіктері және сут безінің обырындағы сәулелендіру кезінде түйін ішінде жітілігінің (флюенса) модуляциясымен (өзгеруімен) сәулелік терапиясы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D92.245.026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обырындағы жіті-модуляцияланған сәулелендіру терапиясы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16281,62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D92.246.026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ошақтардағы ісіктер үшін бейнелермен басқармалы сәулелік терапиясы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31894,16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D92.201.030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 обырындағы жоғары мөлшердегі брахитерапия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282697,27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D92.202.030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жергілікті обыры кезіндегі интерстициальдық сәулелік терапия (жоғары мөлшердегі брахитерапия)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1775563,35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 кезіндегі стереотаксикалық радиотерапия (Шваннома) (1 шара)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63251,90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 кезіндегі стереотаксикалық радиохирургия (Шваннома)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96797,84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Назофарингиттік аумақ ісігі кезіндегі стереотаксикалық радиотерапия (1 шара)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64352,52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кезіндегі немесе Бас миының MTS-кезіндегі Стереотоксикалық радиотерапия (1 шара)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63236,47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кезіндегі немесе Бас миының MTS-кезіндегі Стереотоксикалық радиохирургия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96797,84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Артериовенозды мальформация кезіндегі Стереотоксикалық радиотерапия (AVM) (1 шара)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72775,24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Артериовенозды мальформация кезіндегі Стереотоксикалық радиохирургия (AVM)</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96833,86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қатерлі ісігі немесе бауыр MTS/асқазан асты безінің қатерлі ісігі кезіндегі Стереотоксикалық радиотерапия (1 шара)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70258,24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қатерлі ісігі немесе өкпе MTS немесе средостения лимфа түйіндері кезіндегі Стереотоксикалық радиотерапия (1 шара)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70273,65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D92.062.027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Радиотерапияға арналған жеке бекіткіш бетпердесін дайындау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6208,73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D92.061.028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Радиотерапияның жеке режімін таңдау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6164,63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D92.201.029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Жолақішілік гамматерапия (жатыр мойыны және тоқ ішек обыры кезінде), РОД 5Гр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6208,73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D92.063.030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дозиметриялық жоспарлау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D86.190.031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биопсия пайда болған лимфа түйіншегі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D86.410.032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Терінің/тері асты тінінің ісігін және/немесе патологиясын алып тастау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D99.711.034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Тығыздылығы төмен липидтерді экстракорпоралдық алып тастау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324973,55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D50.920.035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MARS - жасанды бауыр аппаратында альбуминдік диализ (экстракорпорлық бауырлық жәрдем)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1490156,89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D99.792.036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Феталдық жасушаларды және медиатрлерді дайындау, культивациялау және криоконсервілеу - 5 мөлшер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278188,83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D99.793.037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Аутотрансплантанттау үшін сүйек кемігінің дің жасушаларын дайындау (қол әдісі)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261216,56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D99.796.038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Аутотрансплантанттау үшін сүйек кемігінің дің жасушаларын дайындау (автоматтандырылған әдіс)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400350,90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D99.974.039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Аутотрансплантанттау үшін перифериялық қанның дің жасушаларын дайындау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211909,18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D99.795.040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 тіндік медиатрларды дайындау, культивациялау және криоконсервілеу - 10 мөлшер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188644,31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D88.790.001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 бақылауымен пункциялық/биопсиялық бақылау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8974,50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бақылауымен пункциялық/биопсиялық бақылау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9747,70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Тонкоигольная аспирационная биопсия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8526,23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бақылауымен емдік пункция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9666,51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D97.311.050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Жіптерін шешу, лигатурды алып тастау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D93.980.051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гипертензиясын емдеуде монооксидті азотты қолдану (газ қоспасының бағасын есептемегенде)</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172600,34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D99.712.052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Грамм-теріс сепсисті емдеуде экстрокарпоральді әдіс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825232,67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D00.931.053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Кадаврды мультиағзалық мүшелер және/немесе тіндерді алуға дайындау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102787,13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DХХ.ХХХ.100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Гинекологтың емшаралары мен манипуляциялары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D69.700.101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ішіне жүкті болып қалуға қарсы құралды енгізу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D70.331.103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жылауығын алып тастау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1580,92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жағындыны жинау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D66.810.106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Эхогидротубация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D91.494.107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Шуварский-Миллердің сынамасы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D62.111.108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трансабдоминалды пункциясы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12286,84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D62.112.109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трансвагиналды пункциясы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17957,12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D99.961.110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Ооцит-кумулюсты кешендерді іздеу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75057,60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D99.962.111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Шәуетті тазалау: центрифугалау-флотация әдісі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74821,91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D99.963.112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Шәуетті тазалау: тығыздылық градиентінде центрифугалау әдісі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76207,94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D69.921.113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ұрықтандыру: IVF классикалық әдіс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D69.922.114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ұрықтандыру: ICSI ооцит цитоплазмасына аталық ұрықты инъекциялау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161096,42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D69.923.115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Эмбриондерді культивациялау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91058,07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D69.924.116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Эмбрионды жатырдың ішіне салу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103102,67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D69.925.132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Суперовуляцияның индукциясы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232152,83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D68.120.131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Гистериоскопия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D70.210.117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Кольпоскопия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D99.961.118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шәуетінің инсеминациясы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D68.230.120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Абляция эндометрия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3930,24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D71.310.122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жыныс мүшелерінің және/немесе бұтаралық ісіктің болуын алып тастау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D68.211.123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Жабыспаны ажырату (зондпен)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922,71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D71.250.124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Бартолини безінің абсцессін тілу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D67.320.125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эрозиясын коагуляциялау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D67.110.126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биопсиясы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D67.120.127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каналдың полипын алып тастау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D97.710.128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контрацептиваны шығару (ырғақпен/кюреткамен)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D69.090.129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қуысының диагностикалық қырнауы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1705,29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D69.590.130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қуысының аспирациялық кюретажы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DХХ.ХХХ.200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емшаралары мен манипуляциялары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D22.010.201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немесе лаваж үшін мұрын қуысын тесу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D22.020.202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тесік арқылы мұрын қуысын аспирациялау немесе лаваж</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D20.800.203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Евстахия түтікшесін манипуляциялау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D98.120.204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ішкі саңылау бөгде затты алу, тілмей</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D98.130.205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Жұтқыншақтан ішкі саңылау бөгде затты алу, тілмей</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D21.010.206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алдыңғы тампонадасы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D21.020.207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артқы тампонадасы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D28.000.208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Перитонзиллярлы құрылымдарды кесу және дренаждау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D21.091.210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қуысындағы қансыраған жерді коагуляциялау (диатермикалық және лазерлік)</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D21.321.211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шырышын анемизациялау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D20.091.212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Грануляцияларды және полиптерді алып тастау (ЛОР)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D95.410.213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аудиометриясы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D95.431.214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жарғағын пневмомасаждау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D21.330.215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Конхотомия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1019,19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D20.940.216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қуысын жуу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D20.090.217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жарғағының парацентезі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D86.229.218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Абсцессті/фурункуланы кесу (ЛОР)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D86.011.219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Гематоманы кесу )ЛОР)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941,86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Импедансометрия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Кохлярлы имплантация жүйесінің сөйлеу процессорын сурдологпен құру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Шақырылған потенциалдарды қысқалетальді есіткіштерді тіркеу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Отоакустикалық эмиссиямен шақырылған ұсталымдарды тіркеу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аудиометриясы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883,65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D31.010.225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ішілік құйылу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Логопедпен сабақ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Сурдлогпен сабақ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Фонопедагогпен сабақ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Тональді табалдырықтық аудиометрия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дыбыс жазықтығындағы аудиометрия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883,65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Модульденген тонда шақырылған стационарлық есту потенциалдарын тіркеу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Бұрмаланған продукт жиілігінде отоакустикалық эмиссияны тіркеу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Тимпанометрия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Аустикалық рефлексті тіркеу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рефлекс ыдырау тесті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құбырының қызметінің тесті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Промонториалды тестілеу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нервіне жауап нервінің телеметриясы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имплантының электродтарының импаденсінің телеметриясы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есту қабылетін сурдопедагогты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құралдарының құрылуын сурдопедагогпен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 имплантация жүйесінің сөйлеу процессорының құрылуын сурдопедагогпен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ортаңғы имплантация жүйесінің дыбыс процессорының құрылуын сурдопедагогпен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өткізгіштігінің имплантация жүйесінің дыбыс процессорының құрылуын сурдопедагогпен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 имплантация жүйесінің дыбыс процессорын сурдопедагогпен құрылу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өткізгіштігі имплантация жүйесінің дыбыс процессорын сурдопедагогпен құрылу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DХХ.ХХХ.300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 емшаралары мен манипуляциялары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D12.230.301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Гониоскопия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D16.210.302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D95.021.303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Шапыраштың объективті және субъективті бұрышын анықтау (2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D95.022.304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Фузиялық резервтерді анықтау (2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D95.023.305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сипатын анықтау (гетерофория) (2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D95.024.306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Гиршберг бойынша девиация бұрышын анықтау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D95.220.307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Электрофосфен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D95.020.308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биомикроскопиясы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D95.050.309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Периметрия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D12.240.310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Скиаскопия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D96.512.311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қапшығын массаждау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D96.511.312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жолдарын жуу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D97.311.314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Жіпті алу (окулист)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D95.210.315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Электроретинография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D95.031.316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үстінің ақауларын анықтау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D95.028.317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Интраокулярлы линза (ИОЛ) көлемін есептеу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D95.280.318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Жылтыңдаудың қосылу критикалық жиілігін зерттеу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D95.270.319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Ширмер тесті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D95.251.320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көру потенциалдарды тіркеу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1170,76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D95.025.321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диаметрін өлшеу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D95.026.322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Коордиметрия (2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D16.211.323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Циклоскопия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D95.027.324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Авторефрактометрия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D12.871.325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Склеропластикаға арналған қатты ми қабығынан жасалған имплантантты дайындау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D95.131.326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Кератометрия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D95.132.326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Пахиметрия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D95.170.327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Кератотопография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D16.410.328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протезін дайындау (шыны)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10921,36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D95.010.329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Көзілдірікті таңдау: күрделі түзету (2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D95.029.330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биомикроскопия (UBM)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824,99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D89.111.331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Маклаков бойынша көзішілік жанасқан қысымды өлшеу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D95.132.332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Эндотелиалдық зерттеу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D89.110.333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тонография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D95.133.334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Допплерографиялық зерттеу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1048,59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D95.110.336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түбін фотоға түсіру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D95.261.337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Реоофтальмография (2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1033,69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D89.113.338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қысымды өлшеу жанаспаған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D89.114.339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тонометрия (жанаспаған)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D95.252.340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когеренттік томограф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D95.253.341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 инфрақызыл сканерлеу (HRT)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D95.134.342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Аберрометрия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D95.221.343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көздің паттернге болжамды көруі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D93.761.344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Дашевский бойынша оқу (2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D93.762.345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Аветисов-Мац бойынша оқу (2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D93.763.346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Мускултренерде жаттығу (2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D93.764.347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Диплоптика (2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D93.768.348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нұсқаны жаттығу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D93.765.349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Аккомодоконвергенцтренерде жаттығу (2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D10.562.350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пластмасса протезін дайындау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5938,50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D95.111.351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Фотокератография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D95.311.353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аккомодация резервілерін анықтау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D12.870.354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Oculis (окулис) кератопластика және склеропластика үшін имплантатты дайындау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5171,38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D12.873.356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 энуклеация үшін имплантатты дайындау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D12.874.357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майының жасушасы (ӨМЖ) -нанэнуклеация үшін имплантатты дайындау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1292,12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D12.875.358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 үшін имплантатты дайындау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13496,43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D12.876.359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Склеропластика үшін КМ ossis caput имплантатты дайындау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13957,43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D12.877.360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 caput имплантатты дайындау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1636,23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D12.878.361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Түтікше сүйектерден имплантатты дайындау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D12.879.362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сүйегінен имплантатты дайындау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D12.880.363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Patella (пателла) имплантатты дайындау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D12.881.364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Қабырғадан имплантатты дайындау (os coste (ос косте)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D12.882.365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Амниотикалық қабықшадан имплантатты дайындау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D12.883.366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Шеміршектен имплантантты дайындау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D98.210.367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үстіндегі бөгде затты алып тастау, тілмей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D09.420.368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арналарынан сынақ жасау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D95.260.369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кезіндегі жүктеу және салмақты азайту сынақтары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D95.070.370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Қараңғыға бейімделуді зерттеу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D95.060.371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Хроматикалық көруді зерттеу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D95.120.372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флуоресцентты ангиографиялау немесе ангиоскопиялау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3148,61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D11.390.377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Птеригиумды кесу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3196,47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D12.790.382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гониопластика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2969,14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D14.240.383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Сетчатканың лазерлік коагуляциясы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D12.591.384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трабекулопластика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3520,99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DХХ.ХХХ.400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 емшаралары мен манипуляциялары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D86.011.401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Гематоманы кесу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1346,24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D86.223.402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Гигроманы, ганглияны алып тастау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D86.224.403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Гидроаденитті кесу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D86.225.404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Көршиқанды кесу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1401,55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D86.226.405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Липоманы алып тастау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D86.227.406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Іріңдеген қажалуды кесу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D86.271.407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пластинкасын алып тастау/түзету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D86.272.408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Панарицияны кесу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D86.273.409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Паронихияны кесу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D48.811.410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Парапроктитаны кесу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1220,64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D86.051.411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Лигатурлы жыланкөзді кесу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D81.910.412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пункциясы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1355,28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D86.228.413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Флегмоны кесу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1537,52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D86.229.414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Сыздауықты кесу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D93.571.415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D48.350.431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 тесігі полипын кесу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D96.231.417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жолды сүмбілеу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D96.232.418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девульсиясымен жарықтардың склеротерапиясы (1 сеанс)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D49.040.432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 тесігінің жарылуын емдеу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1972,11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D86.210.433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Эпителиальді құйымшақ жолының емделуі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4524,84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D00.401.419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Эндовазалық коагуляция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48255,34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D86.310.420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Патологияны және/немесе тері және тері астылық ісікті лазерлі коагуляциялау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D86.310.421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патологиясы мен ісіктердің диатермокоагуляциясы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867,65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D54.960.421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пнемоперитонеумді қою</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2255,80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D33.321.422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пневмотораксты қою</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1688,65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D03.310.423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пункциясын жасау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1685,96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D38.911.424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астыңғы катетерлеу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2461,17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D41.311.425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Стерналдық пункция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3404,12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D54.910.426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Лапароцентез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D41.312.427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Трепанобиопсия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8644,38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D86.041.428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Атеромэктомия/эктомия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1308,90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D39.700.429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Рентгеноэндоваскулярлық склеротерапия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89674,96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D39.701.430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Рентгеноэндоваскулярлық эмболизация (+ электрокоагуляция)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88775,10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D86.110.435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немесе теріасты клетчатксының биопсиясы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968,13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D86.111.435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бұлшықет лоскутының биопсиясы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D86.220.436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күйікті хирургиялық өңдеу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DХХ.ХХХ.500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Травматологтың емшаралары мен манипуляциялары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D79.700.501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кеткен буынның жабық редукциясы, орналасқан жері анықталмаған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D93.541.502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таңуын салу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1015,18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D97.881.503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таңуын алу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D93.530.504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иммобилизациялық аппараттарды қолдану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4254,03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D83.960.505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буынішілік енгізу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1588,84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D79.790.506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сынықтарының жабық репозициясы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DХХ.ХХХ.600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Урологтың емшаралары мен манипуляциялары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D96.491.601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жуу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D99.941.602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Еркекбез сөлін алу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D99.940.603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Еркекбез массажы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D57.321.604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Хромоцистоскопия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D89.240.605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Урофлоуметрия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D96.492.606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Уретраны инстилляциялау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D64.010.607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Парафимозды салу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D64.991.608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 жүгеншінің пластикасы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935,52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D64.992.609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Олеогранулеманы кесу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D89.220.610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Ретроградты цистометрия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D89.220.612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Кешендік уродинамикалық зерттеу (КУДЗ)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D63.100.613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Иваниссевич отасы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D63.101.614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Мармар отасы (Субинвинальды микрохирургиялық варикоцелэктомия)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D64.930.615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бойды бужирлеу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1758,29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D49.460.616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Миллиган-Морган бойынша Геморроидэктомия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4715,41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D60.110.618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Простатты мультифокальді трансректальді биопсиялау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D64.001.619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Циркумцизия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1758,29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DХХ.ХХХ.700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Нефрологтың емшаралары және манипуляциялары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D39.950.701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26248,62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D39.955.703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стационардың деңгейінде гемодиализ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15785,49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D54.980.704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Перитонеалды катетерді ересектерге имплантанттау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38505,19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D54.980.705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перитонеальды катетерінің имплантациясы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49296,17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D54.981.705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тұрақты амбулаторлық перитонеалды диализ (ересектер)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2851,91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D54.982.706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тұрақты амбулаторлық перитонеалды диализ (балалар)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бикарбонатты буфермен автоматтандырылған перитонеалды диализ (балалар)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23350,50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D54.986.710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лактатты буфермен автоматтандырылған перитонеалды диализ (ересектер)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21264,92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12674,28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D99.710.714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13266,81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 сүзу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21190,24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D39.953.716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сүзу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10003,75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тұрақты амбулаторлық перитонеалды диализ (балалар)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2851,91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лактатты буфермен тұрақты перитонеалды диализ (ересектер)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5426,32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лактатты буфермен тұрақты перитонеалды диализ (балалар)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5426,32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бикарбонатты буфермен тұрақты перитонеалды диализ (ересектер)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7868,61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тұрақты амбулаторлық перитонеалды диализ (ересектер)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бикарбонатты буфермен тұрақты перитонеалды диализ (балалар)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8602,41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амбулаторлық автоматтандырылған перитонеалды диализ (ересектер)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19360,79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амбулаторлық автоматтандырылған перитонеалды диализ (балалар)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15160,79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лактатты буфермен автоматтандырылған перитонеалды диализ (балалар)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23350,50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амбулаторлық автоматтандырылған перитонеалды диализ (ересектер)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25712,97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амбулаторлық автоматтандырылған перитонеалды диализ (балалар)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21512,97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бикарбонатты буфермен автоматтандырылған перитонеалды диализ (ересектер)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27336,89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DХХ.ХХХ.800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Аллергологтың емшаралары және манипуляциялар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D99.121.801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Аллергендермен теріге тесттер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D99.122.802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Дәрі-дәрмекпен теріге тесттер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4687,85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D99.123.803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Аллергендермен провокациялық сынау (конъюнктивалық, эндоназалдық, эндобронхиалды, аппликациялық және басқа әдістер)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1644,53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D99.124.804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Аллергометриялық титрлеу (конъюнктивалық, эндоназалдық, эндобронхиалды, аппликациялық және басқа әдістер)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D99.125.805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гипосенсибилизация сеансы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DХХ.ХХХ.900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Психотерапиялық емшаралар және манипуляциялар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D94.021.901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Аутотренинг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Рационалды психотерапия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D94.081.903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диагностикалау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Психотүзету жұмысы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D94.024.905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Гипноз сеансы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D94.025.906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Телешковская әдісі бойынша психотерапия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D94.026.907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Гештальт-терапия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D94.027.908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Нейролингвистикалық бағдарламалау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D94.028.909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Холотропты тыныс алу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D94.111.910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Психобелсенді заттардың пайдалануға тергеу және тергеуші органдарымен медициналық куәландыру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D94.111.911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 және мастықтық жағдайының фактын медициналық куә беру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D94.110.911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Сот-психикалық сараптау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56708,08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D94.450.912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сараптау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Физиопроцедуралар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емдеу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Гальванизация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4-камералық электрогальваниялық ванна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Импульсты токтары бар электрофорез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ұйықтату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Трансцеребралды электроанальгезия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Диадинамикалық токтар (ДДТ)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 (СМТ)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Флюктуоризация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электронейроынталандыру (TENS-терапия)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Интерференцтерапия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СМВ - 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Бұлшықетті электроынталандыру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Ультратонотерапия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Франклинизация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Индуктотермия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Ультражоғары жиілікті (УЖЖ) - 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УВЧ индуктотермия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Сантиметрлік терапия (СМВ)</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Дециметрлік терапия (ДМВ-терапия)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Миллиметрлік терапия (КВЧ- 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лазерлік 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ультрадыбыстық 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Электросон-электрофорез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Вакуум-фонофорез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Гальваноиндуктотермия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Фотоемдеу (жарықпен емдеу)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ультракүлгін сәулелендіру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ультракүлгін сәулелендіру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ультракүлгін сәулелендіру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Лазеротерапия (квантты 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диапазон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лазеротерапия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Гидросәулелі душ</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сканерлейтін сәуле терапиясы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Инфрақызыл сәулесін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көрінетін сәуле шығару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анализаторына ақ түспен фототерапия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Фотохимиотерапия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Синглеттік-оттегі қоспасымен аэрозольтерапия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Электроаэрозольтерапия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емдеу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дымқыл бүркену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сүртіну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сумен емделу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душтар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Валинский бойынша жалпы ванналар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Гауффе бойынша ванналар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контрастылы ванналар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контрастылы ванналар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4-камералық тамшы-контрастылы ванна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душ-массажы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ванналар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Бальнеотерапияның үйлескен әдістері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Бальнеофизиотерапияның үйлескен әдістері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Гидроколонотерапия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емдеу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терапиясы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Озокеритонмен емдеу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Нафталанмен емдеу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Нативті балшықшы емдеуде қолдану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Жанамаласқан балшықпен емдеу емшаралары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"Түзды" камера (спелеокамера)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Пунктурлы рефлексофизиотерапия (физиопунктура)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инелі массаж</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1064,44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 (ине терапиясы)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Су-джок терапиясы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756,17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Акупрессура (нүктелік массаж)</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пунктура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Ультрафонопунктура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Ультрафонофорезбен фармакопунктура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(жусанды шылыммен жылыту, моксотерапия)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Электропунктура және электроакупунктура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Фолля әдісі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1165,61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Лазеропунктура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КВЧ-пунктура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Термопунктура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Криопунктура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рефлекс терапиясымен үйлескен франклинизация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терапия (фонофорез)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барлық бөлігіне классикалық массаж</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Сегменттік массаж</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Нүктелік массаж</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массаж</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Цигун-массажы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1018,29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тракциясы (бір бөлім)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(маңдай-самай және желке-қарақұс бөлігінің) массажы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 бөлігінің массажы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Жағалық аумаққа массаж</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иық- кеуде бөлігінің массажы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жағалық аумақ және екі иық буынының массажы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кеуде бөлігінің массажы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массажы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массажы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 массажы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 массажы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массажы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D02.019.007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асты және білек массажы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омыртқа массажы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іш қуысы бұлшықетінің массажы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аумағының массажы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буының массажы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және бөксе аумағының массажы (бір атаулы жақтың)</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және бел бөлігініің массажы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массажы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массажы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Тобық-тізе буынының массажы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және тобық массажы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D02.000.008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денешынықтыру (ЕДШ)</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гимнастикасы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ЕДШ</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ЕДШ</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Ережемен емдеу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әзірлеу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Иппотерапия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Буындағы қозғалыс көлемін өлшеу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Постурография (роботталған) диагностикалық және емдік</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Проприоцептивті түзету: "Адель" костюмы, "Гравистат" костюмы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Подометрия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байланыспен (БКБ) бағдарлама бойынша сараптамалық тренажерлармен оқытулар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Монтессори жүйесі бойынша оқу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Бобат, Войт-терапия жүйесі бойынша оқу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Эрготерапия бойынша массаж</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Соққы- толқындық терапия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қызметтер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тәсіл</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пульпитін емдеу, КМХО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премоляр пульпитін емдеу, КМХО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2372,45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Азу тістің пульпитін емдеу, КМХО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2928,77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балалардың уақытша тістерінің пульпитін емдеу, цементтен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2526,66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балалардың уақытша тістерінің пульпитін емдеу, КМХО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3186,02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немесе пульпаны өмірінде ампутациялау әдісімен пульпитті емдеу, цементтен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немесе пульпаны өмірінде ампутациялау әдісімен пульпитті емдеу, КМХО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2693,43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екі тамырын пломбалаумен пульпитті емдеу, цементтен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1704,85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екі тамырын пломбалаумен пульпитті емдеу, КМХО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2265,29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пульпитті емдеу, цементтен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пульпитті емдеу, КМХО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2766,16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каналды пломбалаумен моляр периодонтитін емдеу, КМХО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каналды пломбалаумен үлкен азу тістің периодонтитін емдеу, КМХО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каналды пломбалаумен моляр периодонтитін емдеу, КМХО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каналды пломбалаумен үстіңгі жақтың бірінші премолярының периодонтитін емдеу, КМХО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3463,60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каналды пломбалаумен үстіңгі жақтың бірінші премолярының периодонтитін емдеу, КМХО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3555,99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периодонтитін емдеу, КМХО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3216,83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периодонтитін емдеу, КМХО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Импрегнационды әдіспен уақытша немесе тұрақты тістің периодонтитін емдеу, цементтен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Импрегнационды әдіспен уақытша немесе тұрақты тістің периодонтитін емдеу, КМХО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3282,85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периодонтитті емдеу, цементтен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2622,17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периодонтитті емдеу, КМХО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2733,69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2 тамырын пломбалаумен периодонтитті емдеу, цементтен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3752,70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2 тамырын пломбалаумен периодонтитті емдеу, КМХО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4534,83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периодонтитті емдеу, цементтен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4328,39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периодонтитті емдеу, КМХО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5335,45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тот-цинк негізіндегі пастамен пломбаланған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1017,37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резорцин-формалин негізіндегі пастамен пломбаланған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цементпен пломбаланған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2046,14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 және II дәрежелі үстіңгі және орта тісжегін емдеу цементен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 және II дәрежелі үстіңгі және орта тісжегін емдеу КМХО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1528,29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тісжегін емдеу цементтен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тісжегін емдеу КМХО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III дәрежелі асқынбаған тісжегі кезіндегі 1 тісті кешендік емдеу, цементтен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III дәрежелі асқынбаған тісжегі кезіндегі 1 тісті кешендік емдеу, КМХО жасалған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бояу бақылауымен ремтерапия немесе аумақтық флюоризация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Азутістің арнасынан бөтен затты алып тастау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Фронталды тістен бөтен денені алып тастау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1236,15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пломбаны алып тастау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тісті жарақаттық зақымдау кезіндегі консервативтік емдеу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1271,15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тісте КМХО флюороз кезінде тістің анатомиялық үлгісін толық функционалдық қалпына келтіру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3246,74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Пародонта қалталарын дәрі-дәрмекпен тазалау ирригация, суландыру, аппликациялау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Пародонта қалталарын 2-5 тіске таңу салумен ирригациялау, суландыру, аппликациялаумен дәрі-дәрмекпен тазалау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тістің айналасындағы парадонта қалтасының кюретажы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1461,37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тінін регенерациялауға бағытталған әдістемелерді қолданумен 1 тістің айналасындағы парадонта қалтасының кюретажы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2770,59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Парадонта абсцессін ашу (1 тістің айналасындағы)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Стоматиттің жіті түрін емдеу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911,77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D03.048.001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қайта тегістеу (1-2 тіс)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D03.049.001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Моляр пульпитін емдеу, жарық қатаятын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3844,01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D03.050.001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азутістің периодонтитін емдеу, жарық қатаятын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3919,76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D03.051.001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Фронталды тістің периодонтитін емдеу, жарық қатаятын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3738,36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D03.052.001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қаралған кезде фронталды тістің пульпитін емдеу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2665,64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D03.053.001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Премоляр пульпитін емдеу, жарық қатаятын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2996,14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D03.054.001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Премоляр периодонтитін емдеу, жарық қатаятын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D03.055.001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терең жегісін емдеу жарық қатаятын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2376,51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D03.056.001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орта жегісін емдеу жарық қатаятын пломбамен аяқталған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Штифт қосымшасын дайындау (одан әрі протездеу үшін)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тәсіл</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қарапайым</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күрделі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Альвеола өскініндегі әрекеттермен тұратқы тісті жұлып тастау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1646,55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Абсцессті ашу, кесу немесе капюшонды тілу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1011,79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 таңу (тіс дәрігері)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Дренаждаумен іріңді жараны таңу (тіс дәрігері)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тістің айналасындағы одонтогендік жылауықты алып тастау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3673,36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тістің айналасындағы одонтогендік жылауықты алып тастау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5300,59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Жақтың жоғары-төменгі шыққан буынды орнына салу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уақытша шиналау (6-8 тіс)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1475,41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Жақтар сынған кезде шиналау бір жақ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1897,96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D03.012.002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Жақтар сынған кезде шиналау екі жақ</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2392,25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Альвеолитті емдеу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тістің айналасындағы альвеолоэктомия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D03.015.002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 нервінің невритін емдеу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D03.016.002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Невралгияны емдеу (тіс дәрігері)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2352,85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D03.017.002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Тістеуді ауыстыру бойынша уақытша тісті жұлып алу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1049,76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асқынған жегісіне байланысты уақытша тісті жұлып алу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1309,15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Компактостеотомиясы бар тұрақты тісті жұлу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1885,45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тіл жүгеншік пластикасына операция жасау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1889,15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Цистостомия (тіс дәрігері)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3974,04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D03.022.002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Цистоэктомия (тіс дәрігері)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4143,79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тістің аймағындағы компактостеотомия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2055,08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тамырының үстін резекциялау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2615,70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D03.025.002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жұмсақ тіндерін кесу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D03.026.002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Эпулисті алып тастау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D03.027.002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шырышты қабықшасының ретенция жылауығын алып тастау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2101,97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 тыс тісті жұлу, асқынған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1983,97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 тыс тісті жұлу, асқынған емес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1562,53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D03.030.002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аймақта бірнеше тісті жұлу (2-3 тіс)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1838,79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D03.031.002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Альвеола өскінінің қатерсіз өспелерін алып тастау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1632,08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D03.032.002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жұмсақ тіндерінің қатерсіз өспелерін алып тастау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2100,73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ауруларын емдеу: сілекей безінің ағынын барлау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Бет-жақ аумағы (БЖА) жарасын бастапқы хирургиялық өңдеу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D03.035.002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алдының пластикасын операциялау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3697,73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D03.036.002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шығарып алғандағы тегістеумен оны репозициялау және бекіту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1797,82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ауытқуларын жоюға арналған аппаратты қолданумен (ортодонтикалық пластика) туа біткен жақ-бет патологиясы бар бараларға ортодонтикалық көмек</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3902,63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D03.038.002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Гемисекция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тәсіл</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Миотерапия (1 сеанс)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Реминералды препараттарды жергілікті қолдану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тістерін фторлакпен жабу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тісті фтор-цемент аппликациясының сеансы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тістердің төмпешіктерін тегістеу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тісті герметиктермен фиссурлерді жабу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тістерді сепарациялау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D03.008.003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мектепке дейінгі ұйымдарда, білім беру ұйымдарындағы балалардың, жалпы білім беру ұйымдарының оқушыларының, жүктілігі бойынша есепте тұрған әйелдердің ауыз қуысын профилактикалық тексеріп-қараулар</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тісті және ауыз қуысының шырышты қабығын күту бойынша санитариялық-гигиеналық дағдыларға оқыту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D04.000.000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СӨС шаралары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D04.001.000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кабинеттерде, сауықтыру мектептерінде оқыту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D04.002.000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ауруларды басқару бағдарламаларына сәйкес науқастарды және олардың отбасы мүшелерін өзін-өзі бақылауға, өз-өзіне және өзара көмекке оқыту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D04.003.000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желі" телефонының бойынша консультациясы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СКРИНИНГОВЫЕ ИССЛЕДОВАНИЯ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Пренатальный скрининг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B03.549.002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1- триместрінде қанның құрғаққалдығына және/немесе қан сарысуына талдауышта пренатальді скрининг жүргізу (</w:t>
            </w:r>
            <w:r>
              <w:rPr>
                <w:rFonts w:ascii="Times New Roman"/>
                <w:b w:val="false"/>
                <w:i w:val="false"/>
                <w:color w:val="000000"/>
                <w:sz w:val="20"/>
              </w:rPr>
              <w:t>b</w:t>
            </w:r>
            <w:r>
              <w:rPr>
                <w:rFonts w:ascii="Times New Roman"/>
                <w:b w:val="false"/>
                <w:i w:val="false"/>
                <w:color w:val="000000"/>
                <w:sz w:val="20"/>
              </w:rPr>
              <w:t>-бірлікті созылмалы гонадотропинді (</w:t>
            </w:r>
            <w:r>
              <w:rPr>
                <w:rFonts w:ascii="Times New Roman"/>
                <w:b w:val="false"/>
                <w:i w:val="false"/>
                <w:color w:val="000000"/>
                <w:sz w:val="20"/>
              </w:rPr>
              <w:t>b</w:t>
            </w:r>
            <w:r>
              <w:rPr>
                <w:rFonts w:ascii="Times New Roman"/>
                <w:b w:val="false"/>
                <w:i w:val="false"/>
                <w:color w:val="000000"/>
                <w:sz w:val="20"/>
              </w:rPr>
              <w:t>-СГЧ) және жүктілікпен байланысты (ПАПП-А) плацентарлық протеинді анықтау үшін екілік тестілеу)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5354,14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Неонатальный скрининг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B03.803.002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туа біткен гипотиреозге неонаталдық скринингті талдауышта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2232,29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B03.804.002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фенилкетонурияға неонаталдық скринингті талдауышта жүргізу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на выявление колоректального рака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B03.103.003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нәжістегі жасырын қанды айқындау (гемокульт-тест)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Скринигтік тотальді видеоколоноскопия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7408,87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шертпелі биопсия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3 санат ота-биопсиялық материалдың 1блок- препаратын гистологиялық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D99.295.007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наркоз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на выявление рака шейки матки</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жағындыны жинау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цитологиясы құралында ПАП-тестілеу жатыр мойнынан жағындыны цитологиялық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на выявление гепатитов В и С (дети, взрослые)</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B06.125.005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HBsAg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B06.469.005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 гепатитының вирусына сомалық антиденелерді анықтау (растайтын)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B09.841.020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 гепатиті вирусының ДНҚ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1852,98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B09.820.020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 гепатиті вирусының PHK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2548,09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на выявление рака молочной железы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безінің УДЗ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C03.084.005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маммография (1 кескінде)</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D99.294.006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Инфильтрациялық анестезия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1330,50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D41.312.427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Трепанобиопсия</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8644,38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B08.737.001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3 санат ота-биопсиялық материалдың 1блок- препаратын гистологиялық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2424,05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A02.074.000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(рентгенограмманың 2 читкасы): Рентгенолог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на раннее выявление Артериальной гипертензии, Ишемической болезни сердца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 жалпы холестеринді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885,80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C02.001.000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зертттеу (12 жалғамда)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на раннее выявление сахарного диабета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 глюкозаны анықтау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детей раннего возраста на выявление врожденной и наследственной патологии слуха</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Отоакустикалық эмиссиямен шақырылған ұсталымдарды тіркеу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на раннее выявление глаукомы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D89.111.331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Маклаков бойынша көзішілік жанасқан қысымды өлшеу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D89.113.338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қысымды өлшеу жанаспаған (1 көз)</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A02.023.000</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*Тегін медициналық көмектің кепілдік берілген көлемі шеңберінде медициналық қызмет көрсету тарифі Қазақстан Республикасы Денсаулық сақтау министрінің 2009 жылғы 26 қарашадағы №801 </w:t>
      </w:r>
      <w:r>
        <w:rPr>
          <w:rFonts w:ascii="Times New Roman"/>
          <w:b w:val="false"/>
          <w:i w:val="false"/>
          <w:color w:val="000000"/>
          <w:sz w:val="28"/>
        </w:rPr>
        <w:t>бұйрығымен</w:t>
      </w:r>
      <w:r>
        <w:rPr>
          <w:rFonts w:ascii="Times New Roman"/>
          <w:b w:val="false"/>
          <w:i w:val="false"/>
          <w:color w:val="000000"/>
          <w:sz w:val="28"/>
        </w:rPr>
        <w:t xml:space="preserve"> бекітілген тегін медициналық көмектің кепілдік берілген көлемінде ұсынылатын медициналық қызмет тарифтерін қалыптастыру әдістемесіне сәйкес келесі түзету коэффициенттерін ескере отырып анықталады (нормативтік құқықтық актілерді мемлекеттік тіркеу тізілімі № 5946);</w:t>
      </w:r>
    </w:p>
    <w:p>
      <w:pPr>
        <w:spacing w:after="0"/>
        <w:ind w:left="0"/>
        <w:jc w:val="both"/>
      </w:pPr>
      <w:r>
        <w:rPr>
          <w:rFonts w:ascii="Times New Roman"/>
          <w:b w:val="false"/>
          <w:i w:val="false"/>
          <w:color w:val="000000"/>
          <w:sz w:val="28"/>
        </w:rPr>
        <w:t>
      Ауыл аумағының коэффициенті қазіргі кездегі Тегін медициналық көмектің кепілдік берілген көлемі шеңберінде медициналық қызметтерге арналған тарифтеріне (бұдан әрі - "АЕК тарифтері") – 1,1298;</w:t>
      </w:r>
    </w:p>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жылу беру маусымының ұзақтығы коэффициенттері;</w:t>
      </w:r>
    </w:p>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экологиялық коэффициенттер;</w:t>
      </w:r>
    </w:p>
    <w:p>
      <w:pPr>
        <w:spacing w:after="0"/>
        <w:ind w:left="0"/>
        <w:jc w:val="both"/>
      </w:pPr>
      <w:r>
        <w:rPr>
          <w:rFonts w:ascii="Times New Roman"/>
          <w:b w:val="false"/>
          <w:i w:val="false"/>
          <w:color w:val="000000"/>
          <w:sz w:val="28"/>
        </w:rPr>
        <w:t xml:space="preserve">
      Осы АЕК тарифтерінің </w:t>
      </w:r>
      <w:r>
        <w:rPr>
          <w:rFonts w:ascii="Times New Roman"/>
          <w:b w:val="false"/>
          <w:i w:val="false"/>
          <w:color w:val="000000"/>
          <w:sz w:val="28"/>
        </w:rPr>
        <w:t>3-қосымшасына</w:t>
      </w:r>
      <w:r>
        <w:rPr>
          <w:rFonts w:ascii="Times New Roman"/>
          <w:b w:val="false"/>
          <w:i w:val="false"/>
          <w:color w:val="000000"/>
          <w:sz w:val="28"/>
        </w:rPr>
        <w:t xml:space="preserve"> сәйкес Халықаралық бірлескен комиссияның стандарттары бойынша (JCI, АҚШ) аккредиттеуден өткені туралы куәлігі бар медициналық ұйымдарға арналған тариф;</w:t>
      </w:r>
    </w:p>
    <w:p>
      <w:pPr>
        <w:spacing w:after="0"/>
        <w:ind w:left="0"/>
        <w:jc w:val="both"/>
      </w:pPr>
      <w:r>
        <w:rPr>
          <w:rFonts w:ascii="Times New Roman"/>
          <w:b w:val="false"/>
          <w:i w:val="false"/>
          <w:color w:val="000000"/>
          <w:sz w:val="28"/>
        </w:rPr>
        <w:t>
      **Мектепге дейінгі жастағы балаларға, оқушыларға, орта-арнаулы және жоғары оқу орындарының 18 жасқа дейінгі білім алушылары мен студенттеріне мектепке дейінгі балалар мекемелерінде және білім беру ұйымдарында скрининг өткізу үшін қабылдаудың және (немесе) консультацияның құны "Халықтың нысаналы топтарын профилактикалық медициналық тексеріп-қарауды жүргізу ережесін бекіту туралы" Қазақстан Республикасы Денсаулық сақтау министрінің міндетін атқарушының 2009 жылғы 10 қарашадағы № 685 бұйрығына сәйкес 0,5 түзету коэффициентін қолдана отырып айқындалады;</w:t>
      </w:r>
    </w:p>
    <w:p>
      <w:pPr>
        <w:spacing w:after="0"/>
        <w:ind w:left="0"/>
        <w:jc w:val="both"/>
      </w:pPr>
      <w:r>
        <w:rPr>
          <w:rFonts w:ascii="Times New Roman"/>
          <w:b w:val="false"/>
          <w:i w:val="false"/>
          <w:color w:val="000000"/>
          <w:sz w:val="28"/>
        </w:rPr>
        <w:t>
      ***0 – қызмет ТМККК-ға қосылмаған; 1 - қызмет ТМККК-ға қосылған; 2 – қызмет "Тегін медициналық көмектің кепілдік берілген көлемінің тізбесін бекіту туралы" Қазақстан Республикасы Үкіметінің 2009 жылғы 15 желтоқсандағы № 2136 қаулысымен айқындалған халықтың жекелеген санаттары үшін ТМККК-ға қосылған.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көлемінің</w:t>
            </w:r>
            <w:r>
              <w:br/>
            </w:r>
            <w:r>
              <w:rPr>
                <w:rFonts w:ascii="Times New Roman"/>
                <w:b w:val="false"/>
                <w:i w:val="false"/>
                <w:color w:val="000000"/>
                <w:sz w:val="20"/>
              </w:rPr>
              <w:t>шеңберінде және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бойынша медициналық</w:t>
            </w:r>
            <w:r>
              <w:br/>
            </w:r>
            <w:r>
              <w:rPr>
                <w:rFonts w:ascii="Times New Roman"/>
                <w:b w:val="false"/>
                <w:i w:val="false"/>
                <w:color w:val="000000"/>
                <w:sz w:val="20"/>
              </w:rPr>
              <w:t>қызметтерге тарифтерге</w:t>
            </w:r>
            <w:r>
              <w:br/>
            </w:r>
            <w:r>
              <w:rPr>
                <w:rFonts w:ascii="Times New Roman"/>
                <w:b w:val="false"/>
                <w:i w:val="false"/>
                <w:color w:val="000000"/>
                <w:sz w:val="20"/>
              </w:rPr>
              <w:t>1-қосымша</w:t>
            </w:r>
          </w:p>
        </w:tc>
      </w:tr>
    </w:tbl>
    <w:bookmarkStart w:name="z25" w:id="22"/>
    <w:p>
      <w:pPr>
        <w:spacing w:after="0"/>
        <w:ind w:left="0"/>
        <w:jc w:val="left"/>
      </w:pPr>
      <w:r>
        <w:rPr>
          <w:rFonts w:ascii="Times New Roman"/>
          <w:b/>
          <w:i w:val="false"/>
          <w:color w:val="000000"/>
        </w:rPr>
        <w:t xml:space="preserve"> Жылу беру маусымының ұзақтығының коэффициенттері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2"/>
        <w:gridCol w:w="2512"/>
        <w:gridCol w:w="1619"/>
        <w:gridCol w:w="5657"/>
      </w:tblGrid>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 ұзақтығының коэффициенті</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5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5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5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көлемінің</w:t>
            </w:r>
            <w:r>
              <w:br/>
            </w:r>
            <w:r>
              <w:rPr>
                <w:rFonts w:ascii="Times New Roman"/>
                <w:b w:val="false"/>
                <w:i w:val="false"/>
                <w:color w:val="000000"/>
                <w:sz w:val="20"/>
              </w:rPr>
              <w:t>шеңберінде және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бойынша медициналық</w:t>
            </w:r>
            <w:r>
              <w:br/>
            </w:r>
            <w:r>
              <w:rPr>
                <w:rFonts w:ascii="Times New Roman"/>
                <w:b w:val="false"/>
                <w:i w:val="false"/>
                <w:color w:val="000000"/>
                <w:sz w:val="20"/>
              </w:rPr>
              <w:t>қызметтерге тарифтерге</w:t>
            </w:r>
            <w:r>
              <w:br/>
            </w:r>
            <w:r>
              <w:rPr>
                <w:rFonts w:ascii="Times New Roman"/>
                <w:b w:val="false"/>
                <w:i w:val="false"/>
                <w:color w:val="000000"/>
                <w:sz w:val="20"/>
              </w:rPr>
              <w:t>2-қосымша</w:t>
            </w:r>
          </w:p>
        </w:tc>
      </w:tr>
    </w:tbl>
    <w:bookmarkStart w:name="z27" w:id="23"/>
    <w:p>
      <w:pPr>
        <w:spacing w:after="0"/>
        <w:ind w:left="0"/>
        <w:jc w:val="left"/>
      </w:pPr>
      <w:r>
        <w:rPr>
          <w:rFonts w:ascii="Times New Roman"/>
          <w:b/>
          <w:i w:val="false"/>
          <w:color w:val="000000"/>
        </w:rPr>
        <w:t xml:space="preserve"> Экологиялық коэффициенттер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6"/>
        <w:gridCol w:w="323"/>
        <w:gridCol w:w="1469"/>
        <w:gridCol w:w="1469"/>
        <w:gridCol w:w="5133"/>
      </w:tblGrid>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1,2595</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1,2595</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1,2595</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Глубоковск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Ұржар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Шемонайха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w:t>
            </w:r>
          </w:p>
        </w:tc>
      </w:tr>
      <w:tr>
        <w:trPr>
          <w:trHeight w:val="30" w:hRule="atLeast"/>
        </w:trPr>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көлемінің</w:t>
            </w:r>
            <w:r>
              <w:br/>
            </w:r>
            <w:r>
              <w:rPr>
                <w:rFonts w:ascii="Times New Roman"/>
                <w:b w:val="false"/>
                <w:i w:val="false"/>
                <w:color w:val="000000"/>
                <w:sz w:val="20"/>
              </w:rPr>
              <w:t>шеңберінде және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бойынша медициналық</w:t>
            </w:r>
            <w:r>
              <w:br/>
            </w:r>
            <w:r>
              <w:rPr>
                <w:rFonts w:ascii="Times New Roman"/>
                <w:b w:val="false"/>
                <w:i w:val="false"/>
                <w:color w:val="000000"/>
                <w:sz w:val="20"/>
              </w:rPr>
              <w:t>қызметтерге тарифтерге</w:t>
            </w:r>
            <w:r>
              <w:br/>
            </w:r>
            <w:r>
              <w:rPr>
                <w:rFonts w:ascii="Times New Roman"/>
                <w:b w:val="false"/>
                <w:i w:val="false"/>
                <w:color w:val="000000"/>
                <w:sz w:val="20"/>
              </w:rPr>
              <w:t>3-қосымша</w:t>
            </w:r>
          </w:p>
        </w:tc>
      </w:tr>
    </w:tbl>
    <w:bookmarkStart w:name="z29" w:id="24"/>
    <w:p>
      <w:pPr>
        <w:spacing w:after="0"/>
        <w:ind w:left="0"/>
        <w:jc w:val="left"/>
      </w:pPr>
      <w:r>
        <w:rPr>
          <w:rFonts w:ascii="Times New Roman"/>
          <w:b/>
          <w:i w:val="false"/>
          <w:color w:val="000000"/>
        </w:rPr>
        <w:t xml:space="preserve"> Халықаралық бірлескен комиссияның (JCI, АҚШ) стандарттары бойынша аккредиттеуден өту туралы күәлігі бар медициналық көмек көрсететін ұйымдар үшін коэффициенті, тегін медициналық көмектің кепілдік берілген көлемінің шеңберінде және міндетті әлеуметтік медициналық сақтандыру бойынша медициналық қызметтеріне тарифтер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9866"/>
        <w:gridCol w:w="1716"/>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атауы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Medical Center" корпоративтік қоры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ҚР ДСМ-45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2018 жылғы 5 қыркүйектегі</w:t>
            </w:r>
            <w:r>
              <w:br/>
            </w:r>
            <w:r>
              <w:rPr>
                <w:rFonts w:ascii="Times New Roman"/>
                <w:b w:val="false"/>
                <w:i w:val="false"/>
                <w:color w:val="000000"/>
                <w:sz w:val="20"/>
              </w:rPr>
              <w:t>№ ҚР ДСМ-10 бұйрығына</w:t>
            </w:r>
            <w:r>
              <w:br/>
            </w:r>
            <w:r>
              <w:rPr>
                <w:rFonts w:ascii="Times New Roman"/>
                <w:b w:val="false"/>
                <w:i w:val="false"/>
                <w:color w:val="000000"/>
                <w:sz w:val="20"/>
              </w:rPr>
              <w:t>11 - қосымша</w:t>
            </w:r>
          </w:p>
        </w:tc>
      </w:tr>
    </w:tbl>
    <w:bookmarkStart w:name="z31" w:id="25"/>
    <w:p>
      <w:pPr>
        <w:spacing w:after="0"/>
        <w:ind w:left="0"/>
        <w:jc w:val="left"/>
      </w:pPr>
      <w:r>
        <w:rPr>
          <w:rFonts w:ascii="Times New Roman"/>
          <w:b/>
          <w:i w:val="false"/>
          <w:color w:val="000000"/>
        </w:rPr>
        <w:t xml:space="preserve"> Шығындарын өтеу қан компоненттеріне зерттеулер жүргізуге және тіндерді иммунологиялық типтеу саласындағы қызметтер (HLA-зерттеулер), қан қызметіндегі референс-зерттеулер, плаценталық қаннан гемопоэздік дің жасушаларын бөлу және донорлық қан компомоненттерін өндіру бойынша жүзеге асырылатын,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тарифтер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8772"/>
        <w:gridCol w:w="534"/>
        <w:gridCol w:w="2165"/>
      </w:tblGrid>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құрамдас бөлігінің атауы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эритроциттік масса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эритроциттік жүзінді</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эритроциттік жүзіндңінің азайтылған көлемі</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эритроциттік жүзінді сәулеленген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Лейкофильтрленген эритроциттік жүзінді сәулеленген азайтылған көлеммен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 эритроциттер лейкофильтрленген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 эритроциттер сәулеленген тромбоциттер лейкофильтрленген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 криоконсервіленген қалпына келтірілген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208 089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мұздатылған плазма карантинизіленген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мұздатылған плазма лейкофильтрленген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мұздатылған плазма лейкофильтрленген карантинизіленген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мұздатылған плазма лейкофильтрленген вирустазартылған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69 746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мұздатылған плазма аферленген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мұздатылған плазма аферленген карантинизіленген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42 252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мұздатылған плазма аферленген вирустазартылған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61 516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мұздатылған плазма аферленген карантинизіленген шағын доза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мұздатылған плазма аферленген вирустазартылған, шағын доза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мұздатылған плазма аферленген иммундық</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мұздатылған плазма аферленген иммундық карантинизіленген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51 328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Криопреципитат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47 235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тромбоциттерді вирустазартылған, 200×10⁹</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122 343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тромбоциттерді вирустазартылған, 100×10⁹</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53 026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біріктірілген лейкофильтрленген вирустазартылған, 200×10⁹</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121 736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қалпына келтірілген жаңа алынған қанның дозасынан, лейкофильтрленген вирустазартылған, 60×10⁹</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38 269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Лейкоциттік масса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Лейкоциттік масса сәулеленген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Лимфоциттер аферездік</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125 740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гранулоциттер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117 552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Аферездік гранулоциттер сәулеленген тромбоциттер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117 552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эритроциттер диагностикалық (2 мл)</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(5% - 100мл)</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(5% - 200мл)</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(10% - 20мл)</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(10% - 50мл)</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(10% - 100мл)</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(10% - 200мл)</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(20% - 100мл)</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іріктелген қан компоненттері медициналық ұйымдар үшін</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 центрифугалау әдісімен гемопоэздік дің жасушалары-плаценталық қан концентратын бөлу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176 161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 цитаферез әдісімен гемопоэздік дің жасушалары-плаценталық қан концентратын бөлу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341 689</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Фенотиптеу қанды HLA-жүйесі бойынша (антигендер сынып I-Локусы А, В, С) төмен рұқсат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"Кросс-матч" үйлесімділік сынамасына қою</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Лимфоцитотоксикалық тест негізінде HLA-антиденелерді анықтау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HLA-жүйесі бойынша антигендер сынып I және II, локусы А, В, DRB1 орта рұқсат молекулалық-генетикалық әдіспен қанды генотиптеу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62 211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HLA-антиденелерді үлгісінде сарысуын сенсибилизации-пайыз деңгейін анықтау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рұқсат молекулалық-генетикалық әдіспен HLA-жүйесі бойынша I класс және II, локусы А, В, С, DRB1, DQB1 қанды генотиптеу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126 968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 матч" лимфоцитотоксикалық тест негізінде жеке қан компоненттерін таңдау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А, В, С, DRB1, DQB1 локустары бойынша гаплотипы (жоғары рұқсат) басты кешені гендерінің жұбайларда гистологиялық үйлесімділіктің бөлінуін анықтау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618 097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орталықтарының зертханаларына (гемоглобин, гематокрит, қан жасушалары адам) "Зертханааралық салыстырмалы сынақтарды жүргізу" тарауы бойынша жалпы клиникалық зерттеу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анализаторда автоматтандырылған сынама дайындауды пайдалана отырып С гепатитінің вирусына сандық референс ПТР - тест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42 561</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анализаторда автоматтандырылған сынама дайындауды пайдалана отырып В гепатитінің вирусына сандық референс ПТР - тест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39 540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ПТР ИХЛТ әдістерімен бақылау тестілеу жолымен мұрағаттық донорлық қан үлгілерін болуы маркерлер ГТЗ (В вирусты гепатиті, С вирусты гепатиті, ВИЧ зертханааралық салыстырмалы сынақтарды жүргізу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қызметінің зертханалары үшін "Иммуногематология" (типтеу антигендер қан тобы адам; скрининг, сәйкестендіру және анықтау тұрақты емес антиэритроциттік антиденелердің титрін) тарауы бойынша зертханааралық салыстырмалы сынақтарды жүргізу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117 933</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орталықтарының зертханаларына "Биохимия" (АЛаТ, жалпы ақуыз) тарауы бойынша зертханааралық салыстырмалы сынақтарды жүргізу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22 128</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HLA-А, В, С, DRB1, DQB1 гаплотипы бөлмей (жоғары рұқсат) гендерді типтеу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301 114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цитофлуориметрия әдісімен сарысулар үлгісінде HLA-антиденелерді анықтау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цитофлуориметрия әдісімен сарысулар үлгісінде 1 және 2-сыныпты ерекшелігінде HLA-антиденелерді анықтау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223 882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Капиллярлық секвенирования әдісімен пациенттен гемопоэздік дің жасушаларын транспланттаудан кейін химеризманы анықтау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70 952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цитофлуориметрия әдісімен HLA-А, В, DR локустарының антигендерін анықтау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99 734</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орталықтарының зертханаларына Диагностика ГТЗ" (маркерлер ВВГ, СВГ) тарауы бойынша зертханааралық салыстырмалы сынақтарды жүргізу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жаңа мұздатылған монодонорлық,лейкофильтрленген, вирустазартылған плазма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64 297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жаңа мұздатылған монодонорлық аферездік лейкофильтрленген, вирустазартылған плазма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64 297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жаңа мұздатылған полидонорлық лейкофильтрленген, вирустазартылған плазма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66 767</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жаңа мұздатылған полидонорлық аферездік лейкофильтрленген, вирустазартылған плазма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66 767</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Қан компонеттеріне және облыстардың, республикалық маңызы бар қаланың және астананың деңгейінде өтетін зерттеулерге арналған тарифтер (бұдан әрі - қан компонеттеріне арналған тарифтер) мынадай түзету коэффиценттерін ескере отырып айқындалады:</w:t>
      </w:r>
    </w:p>
    <w:p>
      <w:pPr>
        <w:spacing w:after="0"/>
        <w:ind w:left="0"/>
        <w:jc w:val="both"/>
      </w:pPr>
      <w:r>
        <w:rPr>
          <w:rFonts w:ascii="Times New Roman"/>
          <w:b w:val="false"/>
          <w:i w:val="false"/>
          <w:color w:val="000000"/>
          <w:sz w:val="28"/>
        </w:rPr>
        <w:t xml:space="preserve">
      Осы қан компонеттеріне арналған тарифтерге </w:t>
      </w:r>
      <w:r>
        <w:rPr>
          <w:rFonts w:ascii="Times New Roman"/>
          <w:b w:val="false"/>
          <w:i w:val="false"/>
          <w:color w:val="000000"/>
          <w:sz w:val="28"/>
        </w:rPr>
        <w:t>1-қосымшаға</w:t>
      </w:r>
      <w:r>
        <w:rPr>
          <w:rFonts w:ascii="Times New Roman"/>
          <w:b w:val="false"/>
          <w:i w:val="false"/>
          <w:color w:val="000000"/>
          <w:sz w:val="28"/>
        </w:rPr>
        <w:t xml:space="preserve"> сәйкес экологиялық коэффициенттер;</w:t>
      </w:r>
    </w:p>
    <w:p>
      <w:pPr>
        <w:spacing w:after="0"/>
        <w:ind w:left="0"/>
        <w:jc w:val="both"/>
      </w:pPr>
      <w:r>
        <w:rPr>
          <w:rFonts w:ascii="Times New Roman"/>
          <w:b w:val="false"/>
          <w:i w:val="false"/>
          <w:color w:val="000000"/>
          <w:sz w:val="28"/>
        </w:rPr>
        <w:t xml:space="preserve">
      Осы қан компонеттеріне арналған тарифтерге </w:t>
      </w:r>
      <w:r>
        <w:rPr>
          <w:rFonts w:ascii="Times New Roman"/>
          <w:b w:val="false"/>
          <w:i w:val="false"/>
          <w:color w:val="000000"/>
          <w:sz w:val="28"/>
        </w:rPr>
        <w:t>2-қосымшаға</w:t>
      </w:r>
      <w:r>
        <w:rPr>
          <w:rFonts w:ascii="Times New Roman"/>
          <w:b w:val="false"/>
          <w:i w:val="false"/>
          <w:color w:val="000000"/>
          <w:sz w:val="28"/>
        </w:rPr>
        <w:t xml:space="preserve"> сәйкес қан қызметі ұйымдарында өндірілетін қан компоненттерінің құнына ғимаратты ұстауға арналған коэффициент.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Шығындарын өтеу қан</w:t>
            </w:r>
            <w:r>
              <w:br/>
            </w:r>
            <w:r>
              <w:rPr>
                <w:rFonts w:ascii="Times New Roman"/>
                <w:b w:val="false"/>
                <w:i w:val="false"/>
                <w:color w:val="000000"/>
                <w:sz w:val="20"/>
              </w:rPr>
              <w:t>компоненттеріне зерттеулер</w:t>
            </w:r>
            <w:r>
              <w:br/>
            </w:r>
            <w:r>
              <w:rPr>
                <w:rFonts w:ascii="Times New Roman"/>
                <w:b w:val="false"/>
                <w:i w:val="false"/>
                <w:color w:val="000000"/>
                <w:sz w:val="20"/>
              </w:rPr>
              <w:t>жүргізуге және тіндерді</w:t>
            </w:r>
            <w:r>
              <w:br/>
            </w:r>
            <w:r>
              <w:rPr>
                <w:rFonts w:ascii="Times New Roman"/>
                <w:b w:val="false"/>
                <w:i w:val="false"/>
                <w:color w:val="000000"/>
                <w:sz w:val="20"/>
              </w:rPr>
              <w:t>иммунологиялық типтеу</w:t>
            </w:r>
            <w:r>
              <w:br/>
            </w:r>
            <w:r>
              <w:rPr>
                <w:rFonts w:ascii="Times New Roman"/>
                <w:b w:val="false"/>
                <w:i w:val="false"/>
                <w:color w:val="000000"/>
                <w:sz w:val="20"/>
              </w:rPr>
              <w:t>саласындағы қызметтер</w:t>
            </w:r>
            <w:r>
              <w:br/>
            </w:r>
            <w:r>
              <w:rPr>
                <w:rFonts w:ascii="Times New Roman"/>
                <w:b w:val="false"/>
                <w:i w:val="false"/>
                <w:color w:val="000000"/>
                <w:sz w:val="20"/>
              </w:rPr>
              <w:t>(HLA-зерттеулер), қан</w:t>
            </w:r>
            <w:r>
              <w:br/>
            </w:r>
            <w:r>
              <w:rPr>
                <w:rFonts w:ascii="Times New Roman"/>
                <w:b w:val="false"/>
                <w:i w:val="false"/>
                <w:color w:val="000000"/>
                <w:sz w:val="20"/>
              </w:rPr>
              <w:t>қызметіндегі референс-</w:t>
            </w:r>
            <w:r>
              <w:br/>
            </w:r>
            <w:r>
              <w:rPr>
                <w:rFonts w:ascii="Times New Roman"/>
                <w:b w:val="false"/>
                <w:i w:val="false"/>
                <w:color w:val="000000"/>
                <w:sz w:val="20"/>
              </w:rPr>
              <w:t>зерттеулер, плаценталық қаннан</w:t>
            </w:r>
            <w:r>
              <w:br/>
            </w:r>
            <w:r>
              <w:rPr>
                <w:rFonts w:ascii="Times New Roman"/>
                <w:b w:val="false"/>
                <w:i w:val="false"/>
                <w:color w:val="000000"/>
                <w:sz w:val="20"/>
              </w:rPr>
              <w:t>гемопоэздік дің жасушаларын</w:t>
            </w:r>
            <w:r>
              <w:br/>
            </w:r>
            <w:r>
              <w:rPr>
                <w:rFonts w:ascii="Times New Roman"/>
                <w:b w:val="false"/>
                <w:i w:val="false"/>
                <w:color w:val="000000"/>
                <w:sz w:val="20"/>
              </w:rPr>
              <w:t>бөлу және донорлық</w:t>
            </w:r>
            <w:r>
              <w:br/>
            </w:r>
            <w:r>
              <w:rPr>
                <w:rFonts w:ascii="Times New Roman"/>
                <w:b w:val="false"/>
                <w:i w:val="false"/>
                <w:color w:val="000000"/>
                <w:sz w:val="20"/>
              </w:rPr>
              <w:t xml:space="preserve">қан компомоненттерін өндіру </w:t>
            </w:r>
            <w:r>
              <w:br/>
            </w:r>
            <w:r>
              <w:rPr>
                <w:rFonts w:ascii="Times New Roman"/>
                <w:b w:val="false"/>
                <w:i w:val="false"/>
                <w:color w:val="000000"/>
                <w:sz w:val="20"/>
              </w:rPr>
              <w:t>бойынша жүзеге асырылатын,</w:t>
            </w:r>
            <w:r>
              <w:br/>
            </w: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тарифтерге</w:t>
            </w:r>
            <w:r>
              <w:br/>
            </w:r>
            <w:r>
              <w:rPr>
                <w:rFonts w:ascii="Times New Roman"/>
                <w:b w:val="false"/>
                <w:i w:val="false"/>
                <w:color w:val="000000"/>
                <w:sz w:val="20"/>
              </w:rPr>
              <w:t>1 - қосымша</w:t>
            </w:r>
          </w:p>
        </w:tc>
      </w:tr>
    </w:tbl>
    <w:bookmarkStart w:name="z33" w:id="26"/>
    <w:p>
      <w:pPr>
        <w:spacing w:after="0"/>
        <w:ind w:left="0"/>
        <w:jc w:val="left"/>
      </w:pPr>
      <w:r>
        <w:rPr>
          <w:rFonts w:ascii="Times New Roman"/>
          <w:b/>
          <w:i w:val="false"/>
          <w:color w:val="000000"/>
        </w:rPr>
        <w:t xml:space="preserve"> Қан қызметі ұйымдары өндіретін қан компоненттерінің құнына арналған экологиялық коэффициенттер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3805"/>
        <w:gridCol w:w="1430"/>
        <w:gridCol w:w="1431"/>
        <w:gridCol w:w="4204"/>
      </w:tblGrid>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0" w:type="auto"/>
            <w:vMerge/>
            <w:tcBorders>
              <w:top w:val="nil"/>
              <w:left w:val="single" w:color="cfcfcf" w:sz="5"/>
              <w:bottom w:val="single" w:color="cfcfcf" w:sz="5"/>
              <w:right w:val="single" w:color="cfcfcf" w:sz="5"/>
            </w:tcBorders>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Шығындарын өтеу қан</w:t>
            </w:r>
            <w:r>
              <w:br/>
            </w:r>
            <w:r>
              <w:rPr>
                <w:rFonts w:ascii="Times New Roman"/>
                <w:b w:val="false"/>
                <w:i w:val="false"/>
                <w:color w:val="000000"/>
                <w:sz w:val="20"/>
              </w:rPr>
              <w:t>компоненттеріне зерттеулер</w:t>
            </w:r>
            <w:r>
              <w:br/>
            </w:r>
            <w:r>
              <w:rPr>
                <w:rFonts w:ascii="Times New Roman"/>
                <w:b w:val="false"/>
                <w:i w:val="false"/>
                <w:color w:val="000000"/>
                <w:sz w:val="20"/>
              </w:rPr>
              <w:t>жүргізуге және тіндерді</w:t>
            </w:r>
            <w:r>
              <w:br/>
            </w:r>
            <w:r>
              <w:rPr>
                <w:rFonts w:ascii="Times New Roman"/>
                <w:b w:val="false"/>
                <w:i w:val="false"/>
                <w:color w:val="000000"/>
                <w:sz w:val="20"/>
              </w:rPr>
              <w:t>иммунологиялық типтеу</w:t>
            </w:r>
            <w:r>
              <w:br/>
            </w:r>
            <w:r>
              <w:rPr>
                <w:rFonts w:ascii="Times New Roman"/>
                <w:b w:val="false"/>
                <w:i w:val="false"/>
                <w:color w:val="000000"/>
                <w:sz w:val="20"/>
              </w:rPr>
              <w:t>саласындағы қызметтер</w:t>
            </w:r>
            <w:r>
              <w:br/>
            </w:r>
            <w:r>
              <w:rPr>
                <w:rFonts w:ascii="Times New Roman"/>
                <w:b w:val="false"/>
                <w:i w:val="false"/>
                <w:color w:val="000000"/>
                <w:sz w:val="20"/>
              </w:rPr>
              <w:t>(HLA-зерттеулер), қан</w:t>
            </w:r>
            <w:r>
              <w:br/>
            </w:r>
            <w:r>
              <w:rPr>
                <w:rFonts w:ascii="Times New Roman"/>
                <w:b w:val="false"/>
                <w:i w:val="false"/>
                <w:color w:val="000000"/>
                <w:sz w:val="20"/>
              </w:rPr>
              <w:t>қызметіндегі референс-</w:t>
            </w:r>
            <w:r>
              <w:br/>
            </w:r>
            <w:r>
              <w:rPr>
                <w:rFonts w:ascii="Times New Roman"/>
                <w:b w:val="false"/>
                <w:i w:val="false"/>
                <w:color w:val="000000"/>
                <w:sz w:val="20"/>
              </w:rPr>
              <w:t>зерттеулер, плаценталық қаннан</w:t>
            </w:r>
            <w:r>
              <w:br/>
            </w:r>
            <w:r>
              <w:rPr>
                <w:rFonts w:ascii="Times New Roman"/>
                <w:b w:val="false"/>
                <w:i w:val="false"/>
                <w:color w:val="000000"/>
                <w:sz w:val="20"/>
              </w:rPr>
              <w:t>гемопоэздік дің жасушаларын</w:t>
            </w:r>
            <w:r>
              <w:br/>
            </w:r>
            <w:r>
              <w:rPr>
                <w:rFonts w:ascii="Times New Roman"/>
                <w:b w:val="false"/>
                <w:i w:val="false"/>
                <w:color w:val="000000"/>
                <w:sz w:val="20"/>
              </w:rPr>
              <w:t>бөлу және донорлық</w:t>
            </w:r>
            <w:r>
              <w:br/>
            </w:r>
            <w:r>
              <w:rPr>
                <w:rFonts w:ascii="Times New Roman"/>
                <w:b w:val="false"/>
                <w:i w:val="false"/>
                <w:color w:val="000000"/>
                <w:sz w:val="20"/>
              </w:rPr>
              <w:t>қан компомоненттерін өндіру</w:t>
            </w:r>
            <w:r>
              <w:br/>
            </w:r>
            <w:r>
              <w:rPr>
                <w:rFonts w:ascii="Times New Roman"/>
                <w:b w:val="false"/>
                <w:i w:val="false"/>
                <w:color w:val="000000"/>
                <w:sz w:val="20"/>
              </w:rPr>
              <w:t>бойынша жүзеге асырылатын,</w:t>
            </w:r>
            <w:r>
              <w:br/>
            </w:r>
            <w:r>
              <w:rPr>
                <w:rFonts w:ascii="Times New Roman"/>
                <w:b w:val="false"/>
                <w:i w:val="false"/>
                <w:color w:val="000000"/>
                <w:sz w:val="20"/>
              </w:rPr>
              <w:t>тегін медициналық</w:t>
            </w:r>
            <w:r>
              <w:br/>
            </w:r>
            <w:r>
              <w:rPr>
                <w:rFonts w:ascii="Times New Roman"/>
                <w:b w:val="false"/>
                <w:i w:val="false"/>
                <w:color w:val="000000"/>
                <w:sz w:val="20"/>
              </w:rPr>
              <w:t>көмектің кепілдік берілген</w:t>
            </w:r>
            <w:r>
              <w:br/>
            </w:r>
            <w:r>
              <w:rPr>
                <w:rFonts w:ascii="Times New Roman"/>
                <w:b w:val="false"/>
                <w:i w:val="false"/>
                <w:color w:val="000000"/>
                <w:sz w:val="20"/>
              </w:rPr>
              <w:t>көлемі шеңберінде және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көрсетілетін</w:t>
            </w:r>
            <w:r>
              <w:br/>
            </w:r>
            <w:r>
              <w:rPr>
                <w:rFonts w:ascii="Times New Roman"/>
                <w:b w:val="false"/>
                <w:i w:val="false"/>
                <w:color w:val="000000"/>
                <w:sz w:val="20"/>
              </w:rPr>
              <w:t>медициналық қызметтерге</w:t>
            </w:r>
            <w:r>
              <w:br/>
            </w:r>
            <w:r>
              <w:rPr>
                <w:rFonts w:ascii="Times New Roman"/>
                <w:b w:val="false"/>
                <w:i w:val="false"/>
                <w:color w:val="000000"/>
                <w:sz w:val="20"/>
              </w:rPr>
              <w:t>тарифтерге</w:t>
            </w:r>
            <w:r>
              <w:br/>
            </w:r>
            <w:r>
              <w:rPr>
                <w:rFonts w:ascii="Times New Roman"/>
                <w:b w:val="false"/>
                <w:i w:val="false"/>
                <w:color w:val="000000"/>
                <w:sz w:val="20"/>
              </w:rPr>
              <w:t>2 - қосымша</w:t>
            </w:r>
          </w:p>
        </w:tc>
      </w:tr>
    </w:tbl>
    <w:bookmarkStart w:name="z35" w:id="27"/>
    <w:p>
      <w:pPr>
        <w:spacing w:after="0"/>
        <w:ind w:left="0"/>
        <w:jc w:val="left"/>
      </w:pPr>
      <w:r>
        <w:rPr>
          <w:rFonts w:ascii="Times New Roman"/>
          <w:b/>
          <w:i w:val="false"/>
          <w:color w:val="000000"/>
        </w:rPr>
        <w:t xml:space="preserve"> Қан қызметін өндіретін ұйымдарына қан компоненттерін құнына арналған ғимаратты ұстау коэффициенті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3805"/>
        <w:gridCol w:w="1430"/>
        <w:gridCol w:w="1431"/>
        <w:gridCol w:w="4204"/>
      </w:tblGrid>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0" w:type="auto"/>
            <w:vMerge/>
            <w:tcBorders>
              <w:top w:val="nil"/>
              <w:left w:val="single" w:color="cfcfcf" w:sz="5"/>
              <w:bottom w:val="single" w:color="cfcfcf" w:sz="5"/>
              <w:right w:val="single" w:color="cfcfcf" w:sz="5"/>
            </w:tcBorders>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ҚР ДСМ-45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қыркүйектегі</w:t>
            </w:r>
            <w:r>
              <w:br/>
            </w:r>
            <w:r>
              <w:rPr>
                <w:rFonts w:ascii="Times New Roman"/>
                <w:b w:val="false"/>
                <w:i w:val="false"/>
                <w:color w:val="000000"/>
                <w:sz w:val="20"/>
              </w:rPr>
              <w:t>№ ҚР ДСМ-10 бұйрығына</w:t>
            </w:r>
            <w:r>
              <w:br/>
            </w:r>
            <w:r>
              <w:rPr>
                <w:rFonts w:ascii="Times New Roman"/>
                <w:b w:val="false"/>
                <w:i w:val="false"/>
                <w:color w:val="000000"/>
                <w:sz w:val="20"/>
              </w:rPr>
              <w:t>14-қосымша</w:t>
            </w:r>
          </w:p>
        </w:tc>
      </w:tr>
    </w:tbl>
    <w:bookmarkStart w:name="z37" w:id="28"/>
    <w:p>
      <w:pPr>
        <w:spacing w:after="0"/>
        <w:ind w:left="0"/>
        <w:jc w:val="left"/>
      </w:pPr>
      <w:r>
        <w:rPr>
          <w:rFonts w:ascii="Times New Roman"/>
          <w:b/>
          <w:i w:val="false"/>
          <w:color w:val="000000"/>
        </w:rPr>
        <w:t xml:space="preserve"> Шығындарын өтеу Наркологиялық науқастар тіркелімінде тіркелген, психикаға белсенді әсер ететін заттарды тұтынудан туындаған психикалық және мінез-құлық бұзылулары бар бір науқасқа айына өңірлер бөлінісінде жүзеге асырылатын, тегін медициналық көмектің кепілдік берілген көлемі шеңберінде және міндетті әлеуметтік сақтандыру жүйесінде көрсетілетін медициналық кызметтерге кешенді тариф</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1655"/>
        <w:gridCol w:w="8077"/>
      </w:tblGrid>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w:t>
            </w:r>
            <w:r>
              <w:br/>
            </w:r>
            <w:r>
              <w:rPr>
                <w:rFonts w:ascii="Times New Roman"/>
                <w:b w:val="false"/>
                <w:i w:val="false"/>
                <w:color w:val="000000"/>
                <w:sz w:val="20"/>
              </w:rPr>
              <w:t>
(теңге)</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6 576,62</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4 822,40</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8 893,34</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5 536,13</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6 049,05</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7 454,18</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9 914,93</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5 628,23</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7 536,45</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9 279,96</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12 702,42</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6 552,91</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6 732,81</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6 631,20</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10 411,67</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7 969,22</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ҚР ДСМ-45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2018 жылғы 5 қыркүйектегі</w:t>
            </w:r>
            <w:r>
              <w:br/>
            </w:r>
            <w:r>
              <w:rPr>
                <w:rFonts w:ascii="Times New Roman"/>
                <w:b w:val="false"/>
                <w:i w:val="false"/>
                <w:color w:val="000000"/>
                <w:sz w:val="20"/>
              </w:rPr>
              <w:t>№ ҚР ДСМ-10 бұйрығына</w:t>
            </w:r>
            <w:r>
              <w:br/>
            </w:r>
            <w:r>
              <w:rPr>
                <w:rFonts w:ascii="Times New Roman"/>
                <w:b w:val="false"/>
                <w:i w:val="false"/>
                <w:color w:val="000000"/>
                <w:sz w:val="20"/>
              </w:rPr>
              <w:t>15-қосымша</w:t>
            </w:r>
          </w:p>
        </w:tc>
      </w:tr>
    </w:tbl>
    <w:bookmarkStart w:name="z39" w:id="29"/>
    <w:p>
      <w:pPr>
        <w:spacing w:after="0"/>
        <w:ind w:left="0"/>
        <w:jc w:val="left"/>
      </w:pPr>
      <w:r>
        <w:rPr>
          <w:rFonts w:ascii="Times New Roman"/>
          <w:b/>
          <w:i w:val="false"/>
          <w:color w:val="000000"/>
        </w:rPr>
        <w:t xml:space="preserve"> Шығындарын өтеу психикалық және мінез-құлық бұзылулары бар бір науқасқа жүзеге асырылатын, тегін медициналық көмектің кепілдік берілген көлемі шеңберінде және міндетті әлеуметтік сақтандыру жүйесінде медициналық көмек көрсететін медициналық ұйымдар (бірлесіп орындаушылар) үшін тариф</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5849"/>
        <w:gridCol w:w="4749"/>
      </w:tblGrid>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ұйымдардың атау</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төсек күн тарифі (теңге)</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басқармасының "Талдықорған қалалық психикалық денсаулық орталығы" ШЖҚ МҚК</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7 507,49</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басқармасының "Панфилов орталық аудандық ауруханасы" ШЖҚ КМК</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6 086,39</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басқармасының "Текелі орталық аудандық ауруханасы" ШЖҚ КМК</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7 207,83</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"Шығыс Қазақстан облысы Ново-Канайка ауылдық психиатриялық ауруханасы" КМҚК</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5 287,54</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"Риддер қаласының психиатриялық диспансері" КМҚК</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6 971,82</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"Зырянов ауданының психиатриялық диспансері" КМҚК</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4 986,69</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психиатриялық диспансері" КМҚК</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6 236,36</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"Шульбинск ауылдық психиатриялық ауруханасы" КМҚК</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4 356,80</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Денсаулық сақтау басқармасының "Руднен қалалық психиатриялық ауруханасы" КМҚК</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6 458,57</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Денсаулық сақтау басқармасының "Арқалық қалалық психоневрологиялық диспансері" КМҚК</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5 781,76</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Денсаулық сақтау басқармасының "Жітіқара орталық аудандық ауруханасы" КМК</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4 091,98</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Денсаулық сақтау басқармасының "Шиелі орталық аудандық ауруханасы амбулаторлы-емханалық қызметпен" ШЖҚ КМК</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5 633,43</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Денсаулық сақтау басқармасының "Арал орталық аудандық ауруханасы амбулаториялық-емханалық қызметпен" ШЖҚ КМК</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6 859,17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ҚР ДСМ-45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қыркүйектегі</w:t>
            </w:r>
            <w:r>
              <w:br/>
            </w:r>
            <w:r>
              <w:rPr>
                <w:rFonts w:ascii="Times New Roman"/>
                <w:b w:val="false"/>
                <w:i w:val="false"/>
                <w:color w:val="000000"/>
                <w:sz w:val="20"/>
              </w:rPr>
              <w:t>№ ҚР ДСМ-10 бұйрығына</w:t>
            </w:r>
            <w:r>
              <w:br/>
            </w:r>
            <w:r>
              <w:rPr>
                <w:rFonts w:ascii="Times New Roman"/>
                <w:b w:val="false"/>
                <w:i w:val="false"/>
                <w:color w:val="000000"/>
                <w:sz w:val="20"/>
              </w:rPr>
              <w:t>16-қосымша</w:t>
            </w:r>
          </w:p>
        </w:tc>
      </w:tr>
    </w:tbl>
    <w:bookmarkStart w:name="z41" w:id="30"/>
    <w:p>
      <w:pPr>
        <w:spacing w:after="0"/>
        <w:ind w:left="0"/>
        <w:jc w:val="left"/>
      </w:pPr>
      <w:r>
        <w:rPr>
          <w:rFonts w:ascii="Times New Roman"/>
          <w:b/>
          <w:i w:val="false"/>
          <w:color w:val="000000"/>
        </w:rPr>
        <w:t xml:space="preserve"> Шығындарын өтеу психикаға белсенді әсер ететін заттарды тұтынудан туындаған психикалық және мінез-құлық бұзылулары бар бір науқасқа жүзеге асырылатын, тегін медициналық көмектің кепілдік берілген көлемі шеңберінде және міндетті әлеуметтік сақтандыру жүйесінде медициналық көмек көрсететін медициналық ұйымдар (бірлесіп орындаушылар) үшін тариф</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2"/>
        <w:gridCol w:w="5575"/>
        <w:gridCol w:w="5103"/>
      </w:tblGrid>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ұйымдардың атауы</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төсек күн тарифі</w:t>
            </w:r>
            <w:r>
              <w:br/>
            </w:r>
            <w:r>
              <w:rPr>
                <w:rFonts w:ascii="Times New Roman"/>
                <w:b w:val="false"/>
                <w:i w:val="false"/>
                <w:color w:val="000000"/>
                <w:sz w:val="20"/>
              </w:rPr>
              <w:t>
(теңге)</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Денсаулық сақтау басқармасы мемлекеттік екемесінің ШЖҚ "Мамандандырылған емдеу-профилактикалық кәсіпорыны" МКК</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4 398,14</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басқармасының "Аймақтық наркологиялық диспансер" ШЖҚ МКК</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8 023,25</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наркологиялық диспансері" КМҚК</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5 989,86</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"Риддер қаласының психиатриялық диспансері" КМҚК</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13 376,73</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"Зырянов ауданының психиатриялық диспансері" КМҚК</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17 020,59</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"Шығыс Қазақстан облысы Ново-Канайка ауылдық психиатриялық ауруханасы" КМҚК</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5 980,86</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"Шульбинск ауылдық психиатриялық ауруханасы" КМҚК</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4 447,35</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Денсаулық сақтау басқармасының "Дәрігер Ю.В.Лукьяненконың наркологиялық психотерапевтік орталығы" мекемесі</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7 974,20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Денсаулық сақтау басқармасының "Рудный қалалық психиатриялық ауруханасы" КМҚК</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6 379,79</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"Альтернатива KST" ЖШС</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9 627,70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ҚР ДСМ-45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2018 жылғы 5 қыркүйектегі</w:t>
            </w:r>
            <w:r>
              <w:br/>
            </w:r>
            <w:r>
              <w:rPr>
                <w:rFonts w:ascii="Times New Roman"/>
                <w:b w:val="false"/>
                <w:i w:val="false"/>
                <w:color w:val="000000"/>
                <w:sz w:val="20"/>
              </w:rPr>
              <w:t>№ ҚР ДСМ-10 бұйрығына</w:t>
            </w:r>
            <w:r>
              <w:br/>
            </w:r>
            <w:r>
              <w:rPr>
                <w:rFonts w:ascii="Times New Roman"/>
                <w:b w:val="false"/>
                <w:i w:val="false"/>
                <w:color w:val="000000"/>
                <w:sz w:val="20"/>
              </w:rPr>
              <w:t>19-қосымша</w:t>
            </w:r>
          </w:p>
        </w:tc>
      </w:tr>
    </w:tbl>
    <w:bookmarkStart w:name="z43" w:id="31"/>
    <w:p>
      <w:pPr>
        <w:spacing w:after="0"/>
        <w:ind w:left="0"/>
        <w:jc w:val="left"/>
      </w:pPr>
      <w:r>
        <w:rPr>
          <w:rFonts w:ascii="Times New Roman"/>
          <w:b/>
          <w:i w:val="false"/>
          <w:color w:val="000000"/>
        </w:rPr>
        <w:t xml:space="preserve"> Шығындарын өтеу туберкулезбен ауыратын науқастарға медициналық көмек көрсететін медициналық ұйымдар (бірлесіп орындаушылар) үшін жүзеге асырылатын, тегін медициналық көмектің кепілдік берілген көлемі шеңберінде және міндетті әлеуметтік сақтандыру жүйесінде көрсетілетін медициналық қызметтерге тариф</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
        <w:gridCol w:w="5796"/>
        <w:gridCol w:w="5398"/>
      </w:tblGrid>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ұйымдардың атауы</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төсек күн тарифі</w:t>
            </w:r>
            <w:r>
              <w:br/>
            </w:r>
            <w:r>
              <w:rPr>
                <w:rFonts w:ascii="Times New Roman"/>
                <w:b w:val="false"/>
                <w:i w:val="false"/>
                <w:color w:val="000000"/>
                <w:sz w:val="20"/>
              </w:rPr>
              <w:t>
(тенге)</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Денсаулық сақтау басқармасы мемлекеттік мекемесінің ШЖҚ "Мамандандырылған емдеу-профилактикалық кәсіпорын" МКК</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5 691,21</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Денсаулық сақтау басқармасы мемлекеттік мекемесінің ШЖҚ "Темір аудандық туберкулез ауруханасы" МКК</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10 187,43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ШЖҚ "Әйтеке би туберкулез науқастарына арналған хосписі" МКК</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12 307,15</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басқармасының "Алматы аймақтық туберкулезге қарсы диспансері" ШЖҚ МКК</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12 936,63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"Зырян ауданының орталық аудандық ауруханасы" ШЖҚ КМК</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18 515,13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"Туберкулезге қарсы балаларды емдеу-профилактикалық орталығы" КМҚК</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22 352,39</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аймақтық туберкулезге қарсы диспансері" КМҚК</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15 039,55</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Денсаулық сақтау басқармасының "Арқалық аймақтық туберкулезге қарсы диспансері" КМҚК</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19 383,74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Денсаулық сақтау басқармасының "Жаңаөзен ауданаралық туберкулезге қарсы ауруханасы" МКҚК</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ҚР ДСМ-45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қыркүйектегі</w:t>
            </w:r>
            <w:r>
              <w:br/>
            </w:r>
            <w:r>
              <w:rPr>
                <w:rFonts w:ascii="Times New Roman"/>
                <w:b w:val="false"/>
                <w:i w:val="false"/>
                <w:color w:val="000000"/>
                <w:sz w:val="20"/>
              </w:rPr>
              <w:t>№ ҚР ДСМ-10 бұйрығына</w:t>
            </w:r>
            <w:r>
              <w:br/>
            </w:r>
            <w:r>
              <w:rPr>
                <w:rFonts w:ascii="Times New Roman"/>
                <w:b w:val="false"/>
                <w:i w:val="false"/>
                <w:color w:val="000000"/>
                <w:sz w:val="20"/>
              </w:rPr>
              <w:t>21-қосымша</w:t>
            </w:r>
          </w:p>
        </w:tc>
      </w:tr>
    </w:tbl>
    <w:bookmarkStart w:name="z45" w:id="32"/>
    <w:p>
      <w:pPr>
        <w:spacing w:after="0"/>
        <w:ind w:left="0"/>
        <w:jc w:val="left"/>
      </w:pPr>
      <w:r>
        <w:rPr>
          <w:rFonts w:ascii="Times New Roman"/>
          <w:b/>
          <w:i w:val="false"/>
          <w:color w:val="000000"/>
        </w:rPr>
        <w:t xml:space="preserve"> Шығындарын өтеу инфекциялық бейіннің бір емделіп шығу жағдайына жүзеге асырылатын,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5786"/>
        <w:gridCol w:w="4694"/>
      </w:tblGrid>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ұйымдардың атауы</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емделіп шығу жағдайына тариф, тенге</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денсаулық сақтау басқармасының жанындағы "Ерейментау орталық аудандық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44 260,64</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денсаулық сақтау басқармасының жанындағы "Астрахан орталық аудандық ауруханасы" ШЖҚ ММК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38 076,00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денсаулық сақтау басқармасының жанындағы "Зеренда орталық аудандық ауруханасы" ШЖҚ ММК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51 573,33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денсаулық сақтау басқармасының жанындағы "Есіл орталық аудандық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40 127,20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денсаулық сақтау басқармасының жанындағы "Көкшетау көпбейінді қалалық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37 627,07</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денсаулық сақтау басқармасының жанындағы "Аршалы аудандық орталық ауруханасы" МКҚК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47 712,22</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денсаулық сақтау басқармасының жанындағы "Бурабай ауданаралық көпсалалы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36 587,48</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денсаулық сақтау басқармасының жанындағы "Ақкөл орталық аудандық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63 530,33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денсаулық сақтау басқармасының жанындағы "Атбасар ауданаралық көпсалалы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38 635,25</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денсаулық сақтау басқармасының жанындағы "Облыстық көп бейінді балалар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35 106,45</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денсаулық сақтау басқармасының "Степногорск орталық қалалық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39 734,35</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денсаулық сақтау басқармасы мемлекеттік мекемесінің "Алға аудандық орталық аурухана"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7 652,73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денсаулық сақтау басқармасы мемлекеттік мекемесінің "Хромтау аудандық орталық аурухана"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7 340,50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денсаулық сақтау басқармасы мемлекеттік мекемесінің ШЖҚ "Әйтекеби аудандық орталық аурухана"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5 642,34</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денсаулық сақтау басқармасы мемлекеттік мекемесінің ШЖҚ "Қарғалы аудандық орталық аурухана"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10 464,04</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денсаулық сақтау басқармасы мемлекеттік мекемесінің ШЖҚ "Мәртөк аудандық орталық аурухана"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7 279,33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денсаулық сақтау басқармасы мемлекеттік мекемесінің "Қобда аудандық орталық аурухана"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7 141,34</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денсаулық сақтау басқармасы мемлекеттік мекемесінің "Шалқар аудандық орталық аурухана"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8 029,48</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денсаулық сақтау басқармасы мемлекеттік мекемесінің "Темір аудандық орталық аурухана"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6 092,40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денсаулық сақтау басқармасы мемлекеттік мекемесінің "Байғанин аудандық орталық аурухана"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7 071,12</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денсаулық сақтау басқармасы мемлекеттік мекемесінің "Ембі аудандық аурухана"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8 219,15</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денсаулық сақтау басқармасы мемлекеттік мекемесінің "Ойыл аудандық орталық аурухана"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7 536,69</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денсаулық сақтау басқармасы мемлекеттік мекемесінің "Ырғыз аудандық орталық аурухана"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8 184,17</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денсаулық сақтау басқармасы мемлекеттік мекемесінің ШЖҚ "Мұғалжар аудандық орталық аурухана"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51 591,68</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денсаулық сақтау басқармасы мемлекеттік мекемесінің "Облыстық инфекциялық аурухана" МКҚК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51 464,93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 мемлекеттік мекемесінің "Балхаш аудандық орталық аураханасы"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88 734,83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 мемлекеттік мекемесінің "Райымбек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46 717,78</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басқармасының "Ұйғыр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26 076,20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басқармасының "Алакөл ауданы Қабанбай ауылының "Аудандық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84 071,92</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басқармасының "Райымбек ауданы Нарынкөл селосы "Аудандық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87 222,13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денсаулақ сақтау басқармасы мемлекеттік мекемесінің мемлекетік мекемесінің "Капшағай қалалық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45 026,73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 мемлекеттік мекемесінің "Алакөл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52 342,21</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 мемлекеттік мекемесінің "Кербұлақ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91 262,29</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 мемлекеттік мекемесінің "Қаратал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81 456,14</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 мемлекеттік мекемесінің "Көксу аудандық орталық ауруханасы"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78 058,53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 мемлекеттік мекемесінің "Текелі қалалық ауруханаасы"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34 491,37</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 мемлекеттік мекемесінің "Ақсу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89 974,23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 мемлекеттік мекемесінің "Жамбыл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86 814,93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 мемлекеттік мекемесінің "Сарқан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68 736,13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 мемлекеттік мекемесінің "Шелек аудандық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91 852,03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 мемлекеттік мекемесінің "Панфилов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72 729,25</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денсаулақ сақтау басқармасы мемлекеттік мекемесінің "Еңбекшіқазақ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63 930,71</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ДСБ ММ-ның "Талдықорған каласының өңірлік жұқпалы аурулар ауруханасы" КМҚК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69 259,60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басқармасының "Каскелең қалалық жұқпалы аурулар ауруханасы" КМҚК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58 338,00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Денсаулық сақтау басқармасының "Исатай аудандық орталық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47 244,09</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Денсаулық сақтау басқармасының "Мақат аудандық орталық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58 631,92</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Денсаулық сақтау басқармасыныңның "Махамбет аудандық орталық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52 959,50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Денсаулық сақтау басқармасының "Қызылқоға аудандық орталық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49 723,76</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Денсаулық сақтау басқармасының "Құрманғазы аудандық орталық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42 735,04</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Денсаулық сақтау басқармасының "Индер аудандық орталық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37 878,79</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Денсаулық сақтау басқармасының "Жылыой аудандық орталық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51 493,31</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Денсаулық сақтау басқармасыныңның "№2 Атырау облыстық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66 749,55</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"Абай орталық аудандық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38 019,80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"Курчатов қалалық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38 216,22</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денсаулық сақтау басқармасының "Бесқарағай орталық аудандық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45 541,06</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"Тарбағатай орталық аудандық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61 069,44</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денсаулық сақтау басқармасының "Көкпекті ауданының ауданаралық ауруханасы" КМҚК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70 857,14</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денсаулық сақтау басқармасының "Зырян ауданының Серебрянск қалалық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70 702,60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"Жарма орталық аудандық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45 412,65</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"Көкпекті орталық аудандық ауруханасы" КМҚК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52 355,56</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денсаулық сақтау басқармасының "Катон-Қарағай орталық аудандық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42 049,86</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"Тарбағатай ауданының ауданаралық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61 298,10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"Катонқарағай ауданының ауданарылық ауруханасы" КМҚК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47 310,95</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"Бородулиха орталық аудандық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42 570,16</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"Үржар орталық аудандық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66 316,99</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"Күршім орталық аудандық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49 677,10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"Зайсан орталық аудандық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61 439,42</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"Шемонаиха орталық аудандық ауруханасы" КМҚК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52 373,35</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"Аягөз орталық аудандық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48 356,96</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денсаулық сақтау басқармасының "Риддер қалалық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57 580,92</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денсаулық сақтау басқармасының "Зырян орталық аудандық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62 139,70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әкімдігі денсаулық сақтау басқармасының "№1 Өскемен қалалық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82 378,96</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 денсаулық сақтау басқармасының "Ана мен бала орталығы"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63 351,60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денсаулық сақтау басқармасының "Семей қ. Инфекциялық ауруханасы" КМҚК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98 326,21</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 денсаулық сақтау басқармасының "№1 Қалалық балалар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94 698,74</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 денсаулық сақтау басқармасының "Меркі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61 753,42</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 денсаулық сақтау басқармасының "Т.Рыскулов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55 654,32</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 денсаулық сақтау басқармасының "Талас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41 378,52</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 денсаулық сақтау басқармасының "Жамбыл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53 035,33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 денсаулық сақтау басқармасының "Жуалы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41 275,05</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 денсаулық сақтау басқармасының "Мойынқұм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42 862,83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 денсаулық сақтау басқармасының "Байзақ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45 787,31</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 денсаулық сақтау басқармасының "Қордай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46 805,87</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 денсаулық сақтау басқармасының "Шу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44 943,61</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денсаулық сақтау басқармасының "Сарысу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55 268,56</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 денсаулық сақтау басқармасының "Жамбыл облыстық балалар жұқпалы аурулар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84 643,70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"Тасқала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79 291,67</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"Бөкей ордасы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53 243,90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"Жәнібек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55 957,14</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"Казталов аудандық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71 804,60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"Қаратөбе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71 275,00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"Жаңақала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48 033,56</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"Зеленов аудандық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60 214,29</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"Казталов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55 227,98</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"Шыңғырлау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52 476,00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ШЖҚ "Бөрлі аудандық орталық ауруханасы"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49 878,19</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"Ақжайық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41 515,48</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"Облыстық жұқпалы аурулар ауруханасы" КМҚК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82 586,54</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денсаулық сақтау басқармасының "Шет ауданының орталық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50 270,11</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денсаулық сақтау басқармасының "Қарқаралы ауданының орталық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35 804,29</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"Осакаров ауданының аудандық орталық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45 597,64</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"Нұра ауданының аудандық орталық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54 897,34</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"ЖаңаАрқа ауданының орталық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55 923,37</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"Қаражал қ. орталық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56 552,58</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денсаулық сақтау басқармасының "Шахтинск қ. орталық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46 051,99</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"Абай ауданының орталық аудандық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52 895,11</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деңсаулық сақтау басқармасының "Сәтбаев қ. №1 орталық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41 101,24</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"Жезқазған қаласының орталық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47 981,70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"Балқаш қ. орталық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55 899,29</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"Теміртау қаласының орталық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48 919,95</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"Облыстық инфекциялық ауруханасы" КМҚК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59 539,63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"Науырзым аудандық орталық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191 730,22</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"Қарабалық аудандық орталық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113 236,06</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"Ұзынкөл аудандық орталық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74 364,78</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"Сарыкөл аудандық орталық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79 774,03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"Октябрь селолық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97 922,30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"Федоров аудандық орталық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199 850,67</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"Денисов аудандық орталық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96 767,35</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"Қарасу аудандық орталық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180 668,65</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"Таран аудандық орталық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95 250,97</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"Қамысты аудандық орталық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275 412,63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"Аманкелді аудандық орталық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111 641,71</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"Арқалық өңірлік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35 801,32</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"Жангелдин аудандық орталық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133 579,25</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"Әулиекол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73 077,15</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"Меңдіқара аудандық орталық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95 880,98</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"Жітіқара аудандық орталық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138 727,22</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"Қостанай облыстық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114 822,63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"Лисаков қалалық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154 489,41</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денсаулық сақтау басқармасының "Рудный қалалық балалар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55 970,03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"Рудный қалалық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55 970,03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"Қостанай қалалық балалар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91 247,94</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денсаулық сақтау басқармасының "Амбулаториялық-емханалық қызметі бар Қармақшы аудандық орталық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36 496,82</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денсаулық сақтау басқармасының "Амбулаториялық –емханалық қызметі бар Сырдария аудандық орталық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44 364,36</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денсаулық сақтау басқармасының "Амбулаториялық –емханалық қызметі бар Жалағаш аудандық орталық ауруханасы" МКҚК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46 478,03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денсаулық сақтау басқармасының "Амбулаториялық-емханалық қызметі бар Қазалы аудандық орталық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51 582,68</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денсаулық сақтау басқармасының "амбулаториялық-емханалық қызметі бар Жаңақорған аудандық орталық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24 717,62</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денсаулық сақтау басқармасының "Амбулаториялық –емханалық қызметі бар Арал аудандық орталық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42 249,39</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денсаулық сақтау басқармасының "Амбулаториялық –емханалық қызметі бар Шиелі аудандық орталық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34 154,50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денсаулық сақтау басқармасының "Қызылорда облыстық жұқпалы аурулар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60 583,27</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денсаулық сақтау басқармасының "Түпқараған орталық аудандық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55 409,36</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денсаулық сақтау басқармасының "Жетыбай аудандық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57 844,61</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денсаулық сақтау басқармасының "Қарақия орталық аудандық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52 410,71</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денсаулық сақтау басқармасының "Бейнеу орталық аудандық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73 018,87</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денсаулық сақтау басқармасының "Маңғыстау орталық аудандық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40 545,21</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денсаулық сақтау басқармасының "Жаңаөзен қалалық балалар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53 303,76</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денсаулық сақтау басқармасының "Маңғыстау облыстық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63 738,30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денсаулық сақтау басқармасының ШЖҚ "Ғ. Сұлтанов атындағы Павлодар облыстық ауруханасы"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71 550,60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денсаулық сақтау басқармасының "Ақсу орталық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38 551,06</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денсаулық сақтау басқармасының "Павлодар облыстық балалар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73 652,65</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әкімдігі денсаулық сақтау басқармасының "Екібастұз қалалық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36 085,01</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мемлекеттік мекемесінің "Ақжар орталық аудандық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28 729,64</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мемлекеттік мекемесінің "Жамбыл орталық аудандық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61 250,00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мемлекеттік мекемесінің "Айыртау орталық аудандық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60 204,78</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денсаулық сақтау басқармасы" мемлекеттік мекемесінің "Шал ақын аудандың орталық аудандық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43 235,29</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мемлекеттік мекемесінің "Мағжан Жұмабаев ауданының орталық аудандық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32 546,13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мемлекеттік мекемесінің "Ғабит Мүсірепов атындағы орталық аудандық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30 893,17</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мемлекеттік мекемесінің "Бірінші қалалық аурухана"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59 528,05</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мемлекеттік мекемесінің "Үшінші қалалық аурухана"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55 216,12</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"Бәйдібек аудандық орталық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34 460,38</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"Шардара аудандық орталық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35 712,24</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"Созақ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41 085,20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"Мырзакент" Мақтаарал аудандық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30 159,26</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"Жетісай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36 445,93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"Отырар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40 394,10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"Ленгір қалалық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25 778,83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"Абай "Келес аудандық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26 650,90</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"Асық ата" жетісай аудандық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28 315,36</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"Төлеби аудандық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25 976,45</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"Сайрам аудандық орталық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37 517,03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"Арыс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23 783,06</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"Қарабұлақ" Сайрам аудандық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20 630,39</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"Кентау қалалық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27 871,29</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"Қазығұрт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21 770,51</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"Түлкібас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30 163,97</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"Түркістан қалалық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32 382,65</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"Сарыағаш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27 210,27</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"Ордабасы аудандық орталық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19 955,99</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денсаулық сақтау басқармасының "Қалалық жұқпалы аурулар ауруханасы" ШЖҚ КМК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53 865,43</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Денсаулық сақтау басқармасының "Изатима Жекенова атындағы қалалық клиникалық жұқпалы аурулар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81 602,02</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Денсаулық сақтау басқармасының "Балалар қалалық клиникалық жұқпалы аурулар ауруханасы" ШЖҚ МКК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45 526,72</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"Қалалық жұқпалы аурулар ауруханасы" МКҚК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89 154,59</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"Қалалық балалар жұқпалы аурулар ауруханасы" МКҚК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95 295,00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ҚР ДСМ-45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қыркүйектегі</w:t>
            </w:r>
            <w:r>
              <w:br/>
            </w:r>
            <w:r>
              <w:rPr>
                <w:rFonts w:ascii="Times New Roman"/>
                <w:b w:val="false"/>
                <w:i w:val="false"/>
                <w:color w:val="000000"/>
                <w:sz w:val="20"/>
              </w:rPr>
              <w:t>№ ҚР ДСМ-10 бұйрығына</w:t>
            </w:r>
            <w:r>
              <w:br/>
            </w:r>
            <w:r>
              <w:rPr>
                <w:rFonts w:ascii="Times New Roman"/>
                <w:b w:val="false"/>
                <w:i w:val="false"/>
                <w:color w:val="000000"/>
                <w:sz w:val="20"/>
              </w:rPr>
              <w:t>22-қосымша</w:t>
            </w:r>
          </w:p>
        </w:tc>
      </w:tr>
    </w:tbl>
    <w:bookmarkStart w:name="z47" w:id="33"/>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міндетті әлеуметтік медициналық сақтандыру жүйесінде жедел медициналық көмек стансасы үшін бір бекітілген адамға жан басына шаққандағы норматив*</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gridCol w:w="2034"/>
        <w:gridCol w:w="7109"/>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р/с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норматив</w:t>
            </w:r>
            <w:r>
              <w:br/>
            </w:r>
            <w:r>
              <w:rPr>
                <w:rFonts w:ascii="Times New Roman"/>
                <w:b w:val="false"/>
                <w:i w:val="false"/>
                <w:color w:val="000000"/>
                <w:sz w:val="20"/>
              </w:rPr>
              <w:t>
(теңге)</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192,56</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192,56</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192,56</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192,56</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192,56</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192,56</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192,56</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192,56</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192,56</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192,56</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192,56</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192,56</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192,56</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192,56</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192,56</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192,56</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192,56</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Тегін медициналық көмектің кепілдік берілген көлемі шеңберінде және міндетті әлеуметтік медициналық сақтандыру жүйесінде жедел медициналық көмек стансасы үшін бір бекітілген адамға жан басына шаққандағы нормативіне </w:t>
      </w:r>
      <w:r>
        <w:rPr>
          <w:rFonts w:ascii="Times New Roman"/>
          <w:b w:val="false"/>
          <w:i w:val="false"/>
          <w:color w:val="000000"/>
          <w:sz w:val="28"/>
        </w:rPr>
        <w:t>1-қосымшаға</w:t>
      </w:r>
      <w:r>
        <w:rPr>
          <w:rFonts w:ascii="Times New Roman"/>
          <w:b w:val="false"/>
          <w:i w:val="false"/>
          <w:color w:val="000000"/>
          <w:sz w:val="28"/>
        </w:rPr>
        <w:t xml:space="preserve"> сәйкес айына бір тұрғынға жедел медициналық көмектің жан басына шаққандағы нормативіне түзету коэффициенттері.</w:t>
      </w:r>
    </w:p>
    <w:p>
      <w:pPr>
        <w:spacing w:after="0"/>
        <w:ind w:left="0"/>
        <w:jc w:val="both"/>
      </w:pPr>
      <w:r>
        <w:rPr>
          <w:rFonts w:ascii="Times New Roman"/>
          <w:b w:val="false"/>
          <w:i w:val="false"/>
          <w:color w:val="000000"/>
          <w:sz w:val="28"/>
        </w:rPr>
        <w:t xml:space="preserve">
      Тегін медициналық көмектің кепілдік берілген көлемі шеңберінде және міндетті әлеуметтік медициналық сақтандыру жүйесінде жедел медициналық көмек стансасы үшін бір бекітілген адамға жан басына шаққандағы нормативіне </w:t>
      </w:r>
      <w:r>
        <w:rPr>
          <w:rFonts w:ascii="Times New Roman"/>
          <w:b w:val="false"/>
          <w:i w:val="false"/>
          <w:color w:val="000000"/>
          <w:sz w:val="28"/>
        </w:rPr>
        <w:t>2-қосымшаға</w:t>
      </w:r>
      <w:r>
        <w:rPr>
          <w:rFonts w:ascii="Times New Roman"/>
          <w:b w:val="false"/>
          <w:i w:val="false"/>
          <w:color w:val="000000"/>
          <w:sz w:val="28"/>
        </w:rPr>
        <w:t xml:space="preserve"> өңірлер бөлінісінде тарифті түзету мақсатында денсаулық сақтау субъектісі үшін айына бір тұрғынға жедел медициналық көмектің жан басына шаққандағы нормативіне түзету коэффициенттері.</w:t>
      </w:r>
    </w:p>
    <w:p>
      <w:pPr>
        <w:spacing w:after="0"/>
        <w:ind w:left="0"/>
        <w:jc w:val="both"/>
      </w:pPr>
      <w:r>
        <w:rPr>
          <w:rFonts w:ascii="Times New Roman"/>
          <w:b w:val="false"/>
          <w:i w:val="false"/>
          <w:color w:val="000000"/>
          <w:sz w:val="28"/>
        </w:rPr>
        <w:t xml:space="preserve">
      Тегін медициналық көмектің кепілдік берілген көлемі шеңберінде және міндетті әлеуметтік медициналық сақтандыру жүйесінде жедел медициналық көмек стансасы үшін бір бекітілген адамға жан басына шаққандағы нормативіне </w:t>
      </w:r>
      <w:r>
        <w:rPr>
          <w:rFonts w:ascii="Times New Roman"/>
          <w:b w:val="false"/>
          <w:i w:val="false"/>
          <w:color w:val="000000"/>
          <w:sz w:val="28"/>
        </w:rPr>
        <w:t>3-қосымшаға</w:t>
      </w:r>
      <w:r>
        <w:rPr>
          <w:rFonts w:ascii="Times New Roman"/>
          <w:b w:val="false"/>
          <w:i w:val="false"/>
          <w:color w:val="000000"/>
          <w:sz w:val="28"/>
        </w:rPr>
        <w:t xml:space="preserve"> медициналық ұйымдар бөлінісінде тарифті түзету мақсатында денсаулық сақтау субъектісі үшін айына бір тұрғынға жедел медициналық көмектің жан басына шаққандағы нормативіне түзету коэффициенттері.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 жедел</w:t>
            </w:r>
            <w:r>
              <w:br/>
            </w:r>
            <w:r>
              <w:rPr>
                <w:rFonts w:ascii="Times New Roman"/>
                <w:b w:val="false"/>
                <w:i w:val="false"/>
                <w:color w:val="000000"/>
                <w:sz w:val="20"/>
              </w:rPr>
              <w:t>медициналық көмек стансасы</w:t>
            </w:r>
            <w:r>
              <w:br/>
            </w:r>
            <w:r>
              <w:rPr>
                <w:rFonts w:ascii="Times New Roman"/>
                <w:b w:val="false"/>
                <w:i w:val="false"/>
                <w:color w:val="000000"/>
                <w:sz w:val="20"/>
              </w:rPr>
              <w:t>үшін бір бекітілген адамға жан</w:t>
            </w:r>
            <w:r>
              <w:br/>
            </w:r>
            <w:r>
              <w:rPr>
                <w:rFonts w:ascii="Times New Roman"/>
                <w:b w:val="false"/>
                <w:i w:val="false"/>
                <w:color w:val="000000"/>
                <w:sz w:val="20"/>
              </w:rPr>
              <w:t>басына шаққандағы нормативке</w:t>
            </w:r>
            <w:r>
              <w:br/>
            </w:r>
            <w:r>
              <w:rPr>
                <w:rFonts w:ascii="Times New Roman"/>
                <w:b w:val="false"/>
                <w:i w:val="false"/>
                <w:color w:val="000000"/>
                <w:sz w:val="20"/>
              </w:rPr>
              <w:t>1-қосымша</w:t>
            </w:r>
          </w:p>
        </w:tc>
      </w:tr>
    </w:tbl>
    <w:bookmarkStart w:name="z49" w:id="34"/>
    <w:p>
      <w:pPr>
        <w:spacing w:after="0"/>
        <w:ind w:left="0"/>
        <w:jc w:val="left"/>
      </w:pPr>
      <w:r>
        <w:rPr>
          <w:rFonts w:ascii="Times New Roman"/>
          <w:b/>
          <w:i w:val="false"/>
          <w:color w:val="000000"/>
        </w:rPr>
        <w:t xml:space="preserve"> Айына бір тұрғынға жедел медициналық көмектің жан басына шаққандағы нормативіне түзету коэффициенттері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9"/>
        <w:gridCol w:w="1082"/>
        <w:gridCol w:w="3179"/>
        <w:gridCol w:w="3180"/>
        <w:gridCol w:w="3180"/>
      </w:tblGrid>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тығыздығының коэффициенті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жұмыс істегені үшін үстемеақыны есепке алу коэффициенті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маусымының ұзақтығын есепке алу</w:t>
            </w:r>
            <w:r>
              <w:br/>
            </w:r>
            <w:r>
              <w:rPr>
                <w:rFonts w:ascii="Times New Roman"/>
                <w:b w:val="false"/>
                <w:i w:val="false"/>
                <w:color w:val="000000"/>
                <w:sz w:val="20"/>
              </w:rPr>
              <w:t>
коэффициенті</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 жедел</w:t>
            </w:r>
            <w:r>
              <w:br/>
            </w:r>
            <w:r>
              <w:rPr>
                <w:rFonts w:ascii="Times New Roman"/>
                <w:b w:val="false"/>
                <w:i w:val="false"/>
                <w:color w:val="000000"/>
                <w:sz w:val="20"/>
              </w:rPr>
              <w:t>медициналық көмек стансасы</w:t>
            </w:r>
            <w:r>
              <w:br/>
            </w:r>
            <w:r>
              <w:rPr>
                <w:rFonts w:ascii="Times New Roman"/>
                <w:b w:val="false"/>
                <w:i w:val="false"/>
                <w:color w:val="000000"/>
                <w:sz w:val="20"/>
              </w:rPr>
              <w:t>үшін бір бекітілген адамға жан</w:t>
            </w:r>
            <w:r>
              <w:br/>
            </w:r>
            <w:r>
              <w:rPr>
                <w:rFonts w:ascii="Times New Roman"/>
                <w:b w:val="false"/>
                <w:i w:val="false"/>
                <w:color w:val="000000"/>
                <w:sz w:val="20"/>
              </w:rPr>
              <w:t>басына шаққандағы нормативке</w:t>
            </w:r>
            <w:r>
              <w:br/>
            </w:r>
            <w:r>
              <w:rPr>
                <w:rFonts w:ascii="Times New Roman"/>
                <w:b w:val="false"/>
                <w:i w:val="false"/>
                <w:color w:val="000000"/>
                <w:sz w:val="20"/>
              </w:rPr>
              <w:t>2-қосымша</w:t>
            </w:r>
          </w:p>
        </w:tc>
      </w:tr>
    </w:tbl>
    <w:bookmarkStart w:name="z51" w:id="35"/>
    <w:p>
      <w:pPr>
        <w:spacing w:after="0"/>
        <w:ind w:left="0"/>
        <w:jc w:val="left"/>
      </w:pPr>
      <w:r>
        <w:rPr>
          <w:rFonts w:ascii="Times New Roman"/>
          <w:b/>
          <w:i w:val="false"/>
          <w:color w:val="000000"/>
        </w:rPr>
        <w:t xml:space="preserve"> Өңірлер бөлінісінде тарифті түзету мақсатында денсаулық сақтау субъектісі үшін айына бір тұрғынға жедел медициналық көмектің жан басына шаққандағы нормативіне түзету коэффициенттері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7"/>
        <w:gridCol w:w="2240"/>
        <w:gridCol w:w="6583"/>
      </w:tblGrid>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0,839</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0,671</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0,614</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0,485</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0,642</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0,790</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0,496</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міндетті</w:t>
            </w:r>
            <w:r>
              <w:br/>
            </w: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жүйесінде жедел</w:t>
            </w:r>
            <w:r>
              <w:br/>
            </w:r>
            <w:r>
              <w:rPr>
                <w:rFonts w:ascii="Times New Roman"/>
                <w:b w:val="false"/>
                <w:i w:val="false"/>
                <w:color w:val="000000"/>
                <w:sz w:val="20"/>
              </w:rPr>
              <w:t>медициналық көмек стансасы</w:t>
            </w:r>
            <w:r>
              <w:br/>
            </w:r>
            <w:r>
              <w:rPr>
                <w:rFonts w:ascii="Times New Roman"/>
                <w:b w:val="false"/>
                <w:i w:val="false"/>
                <w:color w:val="000000"/>
                <w:sz w:val="20"/>
              </w:rPr>
              <w:t>үшін бір бекітілген адамға жан</w:t>
            </w:r>
            <w:r>
              <w:br/>
            </w:r>
            <w:r>
              <w:rPr>
                <w:rFonts w:ascii="Times New Roman"/>
                <w:b w:val="false"/>
                <w:i w:val="false"/>
                <w:color w:val="000000"/>
                <w:sz w:val="20"/>
              </w:rPr>
              <w:t>басына шаққандағы нормативке</w:t>
            </w:r>
            <w:r>
              <w:br/>
            </w:r>
            <w:r>
              <w:rPr>
                <w:rFonts w:ascii="Times New Roman"/>
                <w:b w:val="false"/>
                <w:i w:val="false"/>
                <w:color w:val="000000"/>
                <w:sz w:val="20"/>
              </w:rPr>
              <w:t>3-қосымша</w:t>
            </w:r>
          </w:p>
        </w:tc>
      </w:tr>
    </w:tbl>
    <w:bookmarkStart w:name="z53" w:id="36"/>
    <w:p>
      <w:pPr>
        <w:spacing w:after="0"/>
        <w:ind w:left="0"/>
        <w:jc w:val="left"/>
      </w:pPr>
      <w:r>
        <w:rPr>
          <w:rFonts w:ascii="Times New Roman"/>
          <w:b/>
          <w:i w:val="false"/>
          <w:color w:val="000000"/>
        </w:rPr>
        <w:t xml:space="preserve"> Медициналық ұйымдар бөлінісінде тарифті түзету мақсатында денсаулық сақтау субъектісі үшін айына бір тұрғынға жедел медициналық көмектің жан басына шаққандағы нормативіне түзету коэффициенттері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0"/>
        <w:gridCol w:w="6889"/>
        <w:gridCol w:w="3151"/>
      </w:tblGrid>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ұйымдардың атауы</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денсаулық сақтау басқармасының жанындағы "Облыстық жедел медициналық көмек станциясы"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0,987</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"Әйтекеби аудандық орталық аурухана" МКК ШЖҚ</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0,928</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"Алға аудандық орталық аурухана"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"Байғанин аудандық орталық аурухана"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"Ырғыз аудандық орталық аурухана"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"Қарғалы аудандық орталық аурухана"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0,953</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"Қобда аудандық орталық аурухана"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"Мәртөк аудандық орталық аурухана"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"Мұғалжар аудандық орталық аурухана"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"Темір аудандық орталық аурухана"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"Ойыл аудандық орталық аурухана"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0,879</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"Хромтау аудандық орталық аурухана"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0,459</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"Шалқар аудандық орталық аурухана"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0,894</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"Ембі аудандық аурухана"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"Первая помошь" (Алғашқы жәрдем) ЖШС</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денсаулық сақтау басқармасы мемлекеттік мекемесінің "Талғар аудандық орталық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0,556</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денсаулық сақтау басқармасы мемлекеттік мекемесінің "Жамбыл аудандық орталық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0,429</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 мемлекеттік мекемесінің "Жамбыл ауданы Карғалы ауылының "Аудандық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0,565</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әкімдігінің "Алматы облысы денсаулық сақтау басқармасы" мемлекеттік мекемесінің "Кербұлақ аудандық орталық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0,939</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әкімдігінің "Алматы облысы денсаулық сақтау басқармасы мемлекеттік мекемесінің "Райымбек аудандық орталық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әкімдігінің Алматы облысы денсаулақ сақтау басқармасы мемлекеттік мекемесінің "Коксу аудандық орталық аураханасы"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0,793</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әкімдігінің Алматы облысы денсаулық сақтау басқармасы мемлекеттік мекемесінің Іле ауданы Боралдай ауылының "Аудандық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0,346</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әкімдігінің Алматы облысы денсаулық сақтау басқармасы мемлекеттік мекемесінің "Панфилов аудандық орталық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әкімдігінің Алматы облысы денсаулақ сақтау басқармасы мемлекеттік мекемесінің "Еңбекшиқазақ аудандық орталық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денсаулық сақтау басқармасы мемлекеттік мекемесінің "Ақсу аудандық орталық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0,698</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денсаулық сақтау басқармасы мемлекеттік мекемесінің Алакөл ауданының Қабанбай ауылындағы "Аудандық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0,569</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әкімдігінің денсаулық сақтау басқармасы мемлекеттік мекемесінің" "Ұйғыр аудандық орталық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0,478</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денсаулық сақтау басқармасы "Карасай аудандық орталық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0,327</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денсаулық сақтау басқармасы "Іле аудандық орталық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0,497</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денсаулық сақтау басқармасы мемлекеттік мекемесінің "Балхаш аудандық орталық аураханасы"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0,897</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денсаулық сақтау басқармасы мемлекеттік мекемесінің Еңбекшіқазақ ауданының Шелек ауылының "Аудандық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денсаулық сақтау басқармасы мемлекеттік мекемесінің "Сарқан аудандық орталық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денсаулық сақтау басқармасы мемлекеттік мекемесінің "Алакөл аудандық орталық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0,549</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басқармасының "Ескелді аудандық орталық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0,695</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денсаулақ сақтау басқармасы мемлекеттік мекемесінің "Қапшағай қалалық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денсаулық сақтау басқармасының "Облыстық жедел және шұғыл медициналық жәрдем көрсету станциясы" ШЖҚ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 мемлекеттік мекемесінің "Нарынкөл аудандық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0,571</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 мемлекеттік мекемесінің "Қаратал аудандық орталық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0,565</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денсаулық сақтау басқармасы мемлекеттік мекемесінің "Текелі қалалық ауруханасы" МКК ШЖҚ</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0,725</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денсаулық сақтау басқармасы "Атырау қалалық жедел медициналық жәрдем станциясы МКҚК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"Өскемен қ. Шұғыл және жедел медициналық жәрдем бекеті" КМҚК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0,869</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"Риддер қалалық ауруханасы" ШЖҚ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0,563</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"Зырян орталық аудандық ауруханасы" ШЖҚ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0,564</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"Зырян ауданының Серебрянск қалалық ауруханасы" ШЖҚ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 Шұғыл және жедел медициналық жәрдем бекеті" КМҚК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"Курчатов қалалық ауруханасы" ШЖҚ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0,563</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"Глубокий орталық аудандық ауруханасы" КМҚК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"Зайсан орталық аудандық ауруханасы" КМҚК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0,258</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"Катон-қарағай орталық аудандық ауруханасы" КМҚК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0,539</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"Катонқарағай ауданының ауданаралық ауруханасы" КМҚК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0,483</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"Күршім орталық аудандық ауруханасы" КМҚК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"Көкпекті ауданының ауданаралық ауруханасы" КМҚК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0,565</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"Көкпекті орталық аудандық ауруханасы" КМҚК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0,565</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"Тарбағатай орталық аудандық ауруханасы" КМҚК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0,565</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"Тарбағатай ауданының ауданаралық ауруханасы" КМҚК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"Ұлан орталық аудандық ауруханасы" КМҚК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"Шемонаиха орталық аудандық ауруханасы" КМҚК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0,473</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"Абай орталық аудандық ауруханасы" КМҚК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0,546</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"Аягөз орталық аудандық ауруханасы" КМҚК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"Бесқарағай орталық аудандық ауруханасы" КМҚК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0,565</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"Бородулиха орталық аудандық ауруханасы" КМҚК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0,263</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"Жарма орталық аудандық ауруханасы" КМҚК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0,268</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"Шар қалалық ауруханасы" КМҚК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"Үржар орталық аудандық ауруханасы" КМҚК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0,253</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денсаулық сақтау басқармасының "Үржар ауданының ауданаралық ауруханасы" КМҚК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0,440</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денсаулық сақтау басқармасының "Жамбыл облыстық медициналық жедел жәрдем стансасы"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0,528</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денсаулық сақтау басқармасының "Қалалық жедел медициналық жәрдем станциясы"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"Облыстық жедел медициналық көмек станциясы"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"Теміртау қаласының жедел жәрдем медициналық көмек станциясы" КМҚК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0,884</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"Балқаш қ. орталық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0,622</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"Жезқазған қаласы емханасы" КМҚК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"Сатпаев қаласының емханасы"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"Қаражал қ. орталық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"Приозерск қаласының орталық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"Абай ауданының орталық аудандық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"Ақтоғай ауданының аудандық орталық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0,652</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"Бұқар жырау ауданының орталық аудандық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"ЖаңаАрқа ауданының орталық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0,348</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"Қарқаралы ауданының орталық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0,694</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"Нұра ауданының аудандық орталық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0,631</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"Осакаров ауданының аудандық орталық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0,647</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"Ұлытау ауданының аудандық орталық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0,634</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"Шет ауданының орталық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0,396</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"Қостанай қалалық кезек күттірмейтін жедел медициналық көмек стансасы" КМҚК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денсаулық сақтау басқармасының "Лисаков қалалық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денсаулық сақтау басқармасының "Рудный қалалық медициналық жедел жәрдем стансасы" МКҚК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денсаулық сақтау басқармасының "Качар қалалық ауруханасы" МКҚК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"Арқалық қалалық медициналық кезет күттірмейтін жедел жәрдем стансасы" МКҚК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"Жітіқара аудандық орталық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0,829</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"Алтынсарин аудандық орталық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0,695</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"Аманкелді аудандық орталық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"Құсмұрын селолық ауруханасы" МКҚК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"Әулиекөл аудандық туберкулезге қарсы ауруханасы" КММ</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"Денисов аудандық орталық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"Жангелдин аудандық орталық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"Қамысты аудандық орталық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"Қарабалық аудандық орталық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0,339</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"Қарасу аудандық орталық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"Октябрь селолық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"Қостанай аудандық орталық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0,446</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"Меңдіқара аудандық орталық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0,562</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"Науырзым аудандық орталық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"Сарыкөл аудандық орталық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0,339</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"Таран аудандық орталық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"Ұзынкөл аудандық орталық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0,541</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"Федоров аудандық орталық ауруханасы"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0,255</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денсаулық сақтау басқармасының "Қызылорда облыстық медициналық жедел жәрдем стансасы" ШЖҚ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денсаулық сақтау басқармасының "Мұнайлы орталық аудандық ауруханасы" ШЖҚ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денсаулық сақтау басқармасының "Түпқараған орталық аудандық ауруханасы" ШЖҚ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денсаулық сақтау басқармасының "Маңғыстау орталық аудандық ауруханасы" ШЖҚ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0,434</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денсаулық сақтау басқармасының "Қарақия орталық аудандық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0,787</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денсаулық сақтау басқармасының "Жетыбай аудандық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0,787</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денсаулық сақтау басқармасының "Бейнеу орталық аудандық ауруханасы" ШЖҚ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0,787</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денсаулық сақтау басқармасының "Боранқұл аудандық ауруханасы" МКҚК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денсаулық сақтау басқармасының "Маңғыстау облысы кезек күттірмейтін жедел медициналық көмек станциясы" ШЖҚ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денсаулық сақтау басқармасының "Павлодар облыстық жедел медициналық көмек станциясы" ШЖҚ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денсаулық сақтау басқармасының "Шал ақын аудандың орталық аудандық ауруханасы" ШЖҚ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0,772</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денсаулық сақтау басқармасының "Мамлют орталық аудандық ауруханасы" ШЖҚ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денсаулық сақтау басқармасының "Тимирязев орталық аудандық ауруханасы" ШЖҚ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денсаулық сақтау басқармасының "Явленка орталық аудандық ауруханасы" ШЖҚ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денсаулық сақтау басқармасының "Аққайың орталық аудандық ауруханасы" ШЖҚ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0,631</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денсаулық сақтау басқармасының "Облыстық жедел медициналық көмек орталығы" ШЖҚ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денсаулық сақтау басқармасының "Жамбыл орталық аудандық ауруханасы" ШЖҚ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0,678</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денсаулық сақтау басқармасының "Айыртау орталық аудандық ауруханасы" ШЖҚ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денсаулық сақтау басқармасының "Ғабит Мүсірепов атындағы орталық аудандық ауруханасы" ШЖҚ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0,665</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денсаулық сақтау басқармасының "Тайынша орталық аудандық ауруханасы" ШЖҚ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0,441</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денсаулық сақтау басқармасының "Уәлиханов орталық аудандық ауруханасы" ШЖҚ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0,975</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денсаулық сақтау басқармасының "Ақжар орталық аудандық ауруханасы" ШЖҚ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денсаулық сақтау басқармасының "Қызылжар орталық аудандық ауруханасы" ШЖҚ КМК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денсаулық сақтау басқармасының "Мағжан Жұмабаев ауданының орталық аудандық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0,726</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денсаулық сақтау басқармасының "Жедел медициналық көмек стансасы"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0,966</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"Арыс аудандық емханасы"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0,747</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"Ленгір қалалық емханасы"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"Кентау қалалық емханасы"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"Облыстық жедел жәрдем беру стансасы"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0,383</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"Бәйдібек аудандық орталық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"Қазығұрт аудандық орталық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"Жетісай аудандық орталық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"Ордабасы аудандық орталық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"Отырар аудандық орталық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"Сайрам аудандық орталық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"Сарыағаш аудандық орталық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0,985</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"Абай "Келес аудандық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0,847</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"Созақ аудандық орталық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0,489</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"Төлеби аудандық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"Түлкібас аудандық орталық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"Шардара аудандық орталық ауруханасы"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"Доктор Орынбаевтың медициналық орталығы" ЖШС</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0,759</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"Шұғыл медициналық көмек" ЖШС</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Денсаулық сақтау басқармасының "Медициналық жедел жәрдем станциясы"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"Қалалық жедел медициналық жәрдем станциясы" ШЖҚ МКК</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ҚР ДСМ-45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қыркүйектегі</w:t>
            </w:r>
            <w:r>
              <w:br/>
            </w:r>
            <w:r>
              <w:rPr>
                <w:rFonts w:ascii="Times New Roman"/>
                <w:b w:val="false"/>
                <w:i w:val="false"/>
                <w:color w:val="000000"/>
                <w:sz w:val="20"/>
              </w:rPr>
              <w:t>№ ҚР ДСМ-10 бұйрығына</w:t>
            </w:r>
            <w:r>
              <w:br/>
            </w:r>
            <w:r>
              <w:rPr>
                <w:rFonts w:ascii="Times New Roman"/>
                <w:b w:val="false"/>
                <w:i w:val="false"/>
                <w:color w:val="000000"/>
                <w:sz w:val="20"/>
              </w:rPr>
              <w:t>24-қосымша</w:t>
            </w:r>
          </w:p>
        </w:tc>
      </w:tr>
    </w:tbl>
    <w:bookmarkStart w:name="z55" w:id="37"/>
    <w:p>
      <w:pPr>
        <w:spacing w:after="0"/>
        <w:ind w:left="0"/>
        <w:jc w:val="left"/>
      </w:pPr>
      <w:r>
        <w:rPr>
          <w:rFonts w:ascii="Times New Roman"/>
          <w:b/>
          <w:i w:val="false"/>
          <w:color w:val="000000"/>
        </w:rPr>
        <w:t xml:space="preserve"> Шығындарын өтеу қалпына келтіру емі және оңалту бойынша бір төсек-күн үшін жүзеге асырылатын,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7458"/>
        <w:gridCol w:w="2196"/>
        <w:gridCol w:w="1948"/>
      </w:tblGrid>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7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төсек-күн тарифі,</w:t>
            </w:r>
            <w:r>
              <w:br/>
            </w:r>
            <w:r>
              <w:rPr>
                <w:rFonts w:ascii="Times New Roman"/>
                <w:b w:val="false"/>
                <w:i w:val="false"/>
                <w:color w:val="000000"/>
                <w:sz w:val="20"/>
              </w:rPr>
              <w:t>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 бойынша</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денсаулық сақтау басқармасының жанындағы "Облыстық көпбейінді балалар ауруханасы" шаруашылық жүргізу құқығындағы мемлекеттік коммуналдық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5 444,86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2 617,86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денсаулық сақтау басқармасының "Бурабай" облыстық бронхо-өкпе жүйесі аурулары бар балаларға арналған шипажайы мемлекеттік коммуналдық қазынашылық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5 215,37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"Ақтөбе медициналық орталығы" (Aktobe medical center) шаруашылық жүргізу құқығындағы мемлекеттік коммуналдық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7 377,84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"Ақбөбек" оңалту орталығы" жауапкершілігі шектеулі серіктестігі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6 716,75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"Шығыс Қазақстан облыстық оңалту орталығы" шаруашылық жүргізу құқығындағы мемлекеттік коммуналдық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11 248,04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1 647,62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 денсаулық сақтау басқармасының "Жамбыл облыстық балалар ауруханасы" шаруашылық жүргізу құқығындағы мемлекеттік коммуналдық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7 739,17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 денсаулық сақтау басқармасының "Ана мен бала" Жамбыл облыстық оңалту орталығы" шаруашылық жүргізу құқығындағы мемлекеттік коммуналдық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4 837,96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 денсаулық сақтау басқармасының "№1 Қалалық балалар ауруханасы" шаруашылық жүргізу құқығындағы мемлекеттік коммуналдық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8 938,52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"Ауданаралық сауықтыру ауруханасы" оңалту орталығы" шаруашылық жүргізу құқығындағы коммуналдық мемлекеттік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6 293,38</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"Облыстық балалар шипажайы" коммуналдық мемлекеттік қазынашылық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3 269,71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"Қарағанды қаласының № 2 көпбейінді ауруханасы" коммуналдық мемлекеттік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7 974,63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5 723,02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"Облыстық кардиохирургия орталығы" коммуналдық мемлекеттік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7 974,63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5 723,02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"Үміт" Оңалту орталығы мемлекеттік коммуналдық қазынашылық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5 201,39</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"Қарлыгаш соматикалық шипажайы" коммуналдық мемлекеттік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2 515,75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 денсаулық сақтау басқармасының "Қостанай қалалық балалар ауруханасы коммуналдық мемлекеттік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7 646,24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денсаулық сақтау басқармасының "Амбулаториялық –емханалық қызметі бар Сырдария аудандық орталық ауруханасы" шаруашылық жүргізу құқығындағы мемлекеттік коммуналдық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14 367,82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денсаулық сақтау басқармасының "Амбулаториялық-емханалық қызметі бар Қазалы аудандық орталық ауруханасы" шаруашылық жүргізу құқығындағы мемлекеттік коммуналдық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9 025,54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денсаулық сақтау басқармасының "Амбулаториялық-емханалық қызметі бар Жаңақорған аудандық орталық ауруханасы" шаруашылық жүргізу құқығындағы мемлекеттік коммуналдық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9 057,97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денсаулық сақтау басқармасының "Қызылорда қалалық ауруханасы" шаруашылық жүргізу құқығындағы мемлекеттік коммуналдық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9 057,97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Манғыстау облысының "Нейрон" жауапкершілігі шектеулі серіктестігі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6 825,41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3 329,50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Манғыстау облысының "Ясин" жауапкершілігі шектеулі серіктестігі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6 825,41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3 329,50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денсаулық сақтау басқармасының "Мейірім" оңалту орталығы" мемлекеттік коммуналдық қазынашылық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5 111,54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"Облыстық балалар оңалту орталығы" мемлекеттік коммуналдық қазынашылық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4 556,79</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"Сарыағаш" облыстық балалар шипажайы" мемлекеттік коммуналдық қазынашылық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3 670,56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денсаулық сақтау басқармасының "№2 Оңалту орталығы" шаруашылық жүргізу құқығындағы мемлекеттік коммуналдық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6 844,15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"Түлкібас аудандық орталық ауруханасы" мемлекеттік коммуналдық қазынашылық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3 816,82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"Денсаулык" жауапкершілігі шектеулі серіктестігі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5 197,53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"Эскулап –Vita" жауапкершілігі шектеулі серіктестігі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5 037,24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"Ақсу-Жабағлы оңалту-сауықтыру кешені" жауапкершілігі шектеулі серіктестігі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6 296,98</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"Біркөлік оңалту-сауықтыру кешені" жауапкершілігі шектеулі серіктестігі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6 296,98</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денсаулық сақтау басқармасының "Ана мен бала" оңалту орталығы" мемлекеттік коммуналдық қазынашылық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19 179,46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денсаулық сақтау басқармасының "№ 1 оңалту орталығы" мемлекеттік коммуналдық қазынашылық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7 577,88</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денсаулық сақтау басқармасының "№ 4 балалар шипажайы" шаруашылық жүргізу құқығындағы мемлекеттік коммуналдық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4 889,49</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денсаулық сақтау басқармасының "Алау" № 3 балалар шипажайы" шаруашылық жүргізу құқығындағы мемлекеттік коммуналдық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4 982,30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денсаулық сақтау басқармасының шаруашылық жүргізу құқығындағы "Балдәурен" балаларды сауықтыру орталығы" коммуналдық мемлекеттік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3 839,58</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денсаулық сақтау басқармасының шаруашылық жүргізу құқығындағы "Алау" оңалту орталығы" мемлекеттік коммуналдық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8 040,94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"Жұлдызай медициналық оңалту орталығы" жауапкершілігі шектеулі серіктестігі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3 329,50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"Маңғыстау облыстық ауруханасы" шаруашылық жүргізу құқығындағы мемлекеттік коммуналдық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6830,60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"Жаңаөзен аудандық орталық ауруханасы" шаруашылық жүргізу құқығындағы мемлекеттік коммуналдық кәсіпорны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6825,41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ҚР ДСМ-45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қыркүйектегі</w:t>
            </w:r>
            <w:r>
              <w:br/>
            </w:r>
            <w:r>
              <w:rPr>
                <w:rFonts w:ascii="Times New Roman"/>
                <w:b w:val="false"/>
                <w:i w:val="false"/>
                <w:color w:val="000000"/>
                <w:sz w:val="20"/>
              </w:rPr>
              <w:t>№ ҚР ДСМ-10 бұйрығына</w:t>
            </w:r>
            <w:r>
              <w:br/>
            </w:r>
            <w:r>
              <w:rPr>
                <w:rFonts w:ascii="Times New Roman"/>
                <w:b w:val="false"/>
                <w:i w:val="false"/>
                <w:color w:val="000000"/>
                <w:sz w:val="20"/>
              </w:rPr>
              <w:t>26-қосымша</w:t>
            </w:r>
          </w:p>
        </w:tc>
      </w:tr>
    </w:tbl>
    <w:bookmarkStart w:name="z57" w:id="38"/>
    <w:p>
      <w:pPr>
        <w:spacing w:after="0"/>
        <w:ind w:left="0"/>
        <w:jc w:val="left"/>
      </w:pPr>
      <w:r>
        <w:rPr>
          <w:rFonts w:ascii="Times New Roman"/>
          <w:b/>
          <w:i w:val="false"/>
          <w:color w:val="000000"/>
        </w:rPr>
        <w:t xml:space="preserve"> Шығындарын өтеу мейіргерлік күтім бойынша бір төсек-күн үшін жүзеге асырылатын,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7"/>
        <w:gridCol w:w="6010"/>
        <w:gridCol w:w="4773"/>
      </w:tblGrid>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ұйымдардың атауы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төсек-күн</w:t>
            </w:r>
            <w:r>
              <w:br/>
            </w:r>
            <w:r>
              <w:rPr>
                <w:rFonts w:ascii="Times New Roman"/>
                <w:b w:val="false"/>
                <w:i w:val="false"/>
                <w:color w:val="000000"/>
                <w:sz w:val="20"/>
              </w:rPr>
              <w:t>
тарифі, теңге</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денсаулық сақтау басқармасының жанындағы "Көкшетау қалалық көпбейінді ауруханасы" МКҚК</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3 463,63</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денсаулық сақтау басқармасының жанындағы "Степногорск орталық қалалық ауруханасы" ШЖҚ МКК</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2 037,43</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"Жедел медициналық көмек ауруханасы" ШЖҚ МКК</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13 093,26</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хоспис" мекемесі</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3 083,00</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Қызыл Жарты ай қоғамының Мейірбеке күтімі ауруханасы" мекемесі (Семей қаласы)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3 888,89</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денсаулық сақтау басқармасының "№2 қалалық аурухана" ШЖҚ МКК</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9 635,97</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 денсаулық сақтау басқармасының "Жамбыл аудандық орталық ауруханасы" ШЖҚ МКК</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5 482,27</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"Зеленов аудандық ауруханасы" ШЖҚ МКК</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3 458,70</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"Сырым аудандық орталық ауруханасы" ШЖҚ МКК</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4 499,64</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денсаулық сақтау басқармасының "Теректі аудандық ауруханасы" ШЖҚ МКК</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3 706,04</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"Облыстық көпбейінді ауруханасы" ШЖҚ МКК</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5 866,67</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"Қарағанды қаласының балалар ауруханасы" КМК</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4 167,32</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"Теміртау қаласының орталық ауруханасы" КМК</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3 573,40</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"Теміртау қаласының перзентханасы" КМК</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4 181,37</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"Балхаш қаласының орталық ауруханасы" КМК</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3 573,40</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"Жезказған қаласының орталық ауруханасы" КМК</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3 573,40</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"Сәтпаев қаласының № 1 орталық ауруханасы" КМК</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3 581,60</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денсаулық сақтау басқармасының "Шахтинск қаласының орталық ауруханасы" КМК</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3 591,01</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денсаулық сақтау басқармасының "Саран қаласының орталық ауруханасы" КМК</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3 599,04</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"Жансая клиникасы" ЖШС</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3 599,67</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"Мерей" медициналық фирмасы" ЖШС</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3 573,40</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денсаулық сақтау басқармасының "Амбулаториялық –емханалық қызметі бар Сырдария аудандық орталық ауруханасы" ШЖҚ КМК</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10 593,22</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коммуналдық мемлекеттік мекемесінің "Бірінші қалалық аурухана" ШЖҚ КМК</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4 186,27</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Алматыа қаласы денсаулық басқармасының. ШЖҚ "Жоғары медициналық колледжі" КМК</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5 103,29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ҚР ДСМ-45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қыркүйектегі</w:t>
            </w:r>
            <w:r>
              <w:br/>
            </w:r>
            <w:r>
              <w:rPr>
                <w:rFonts w:ascii="Times New Roman"/>
                <w:b w:val="false"/>
                <w:i w:val="false"/>
                <w:color w:val="000000"/>
                <w:sz w:val="20"/>
              </w:rPr>
              <w:t>№ ҚР ДСМ-10 бұйрығына</w:t>
            </w:r>
            <w:r>
              <w:br/>
            </w:r>
            <w:r>
              <w:rPr>
                <w:rFonts w:ascii="Times New Roman"/>
                <w:b w:val="false"/>
                <w:i w:val="false"/>
                <w:color w:val="000000"/>
                <w:sz w:val="20"/>
              </w:rPr>
              <w:t>18-қосымша</w:t>
            </w:r>
          </w:p>
        </w:tc>
      </w:tr>
    </w:tbl>
    <w:bookmarkStart w:name="z59" w:id="39"/>
    <w:p>
      <w:pPr>
        <w:spacing w:after="0"/>
        <w:ind w:left="0"/>
        <w:jc w:val="left"/>
      </w:pPr>
      <w:r>
        <w:rPr>
          <w:rFonts w:ascii="Times New Roman"/>
          <w:b/>
          <w:i w:val="false"/>
          <w:color w:val="000000"/>
        </w:rPr>
        <w:t xml:space="preserve"> Шығындарын өтеу Туберкулезбен ауыратын науқастардың ұлттық тіркелімінде тіркелген бір науқасқа айына өңірлер бөлінісінде жүзеге асырылатын, тегін медициналық көмектің кепілдік берілген көлемі шеңберінде және міндетті әлеуметтік сақтандыру жүйесінде көрсетілетін медициналық қызметтерге кешенді тариф</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9"/>
        <w:gridCol w:w="1540"/>
        <w:gridCol w:w="8371"/>
      </w:tblGrid>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w:t>
            </w:r>
            <w:r>
              <w:br/>
            </w:r>
            <w:r>
              <w:rPr>
                <w:rFonts w:ascii="Times New Roman"/>
                <w:b w:val="false"/>
                <w:i w:val="false"/>
                <w:color w:val="000000"/>
                <w:sz w:val="20"/>
              </w:rPr>
              <w:t>
(теңге)</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83 518,01</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135 807,68</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154 164,94</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142 088,76</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106 495,18</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196 776,89</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186 727,02</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175 422,55</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160 405,54</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192 476,16</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132 889,55</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220 125,32</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191 521,03</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156 400,68</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104 120,07</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142 302,10</w:t>
            </w:r>
          </w:p>
        </w:tc>
      </w:tr>
      <w:tr>
        <w:trPr>
          <w:trHeight w:val="30" w:hRule="atLeast"/>
        </w:trPr>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156 400,68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ҚР ДСМ-45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5 қыркүйектегі</w:t>
            </w:r>
            <w:r>
              <w:br/>
            </w:r>
            <w:r>
              <w:rPr>
                <w:rFonts w:ascii="Times New Roman"/>
                <w:b w:val="false"/>
                <w:i w:val="false"/>
                <w:color w:val="000000"/>
                <w:sz w:val="20"/>
              </w:rPr>
              <w:t>№ ҚР ДСМ-10 бұйрығына</w:t>
            </w:r>
            <w:r>
              <w:br/>
            </w:r>
            <w:r>
              <w:rPr>
                <w:rFonts w:ascii="Times New Roman"/>
                <w:b w:val="false"/>
                <w:i w:val="false"/>
                <w:color w:val="000000"/>
                <w:sz w:val="20"/>
              </w:rPr>
              <w:t>23-қосымша</w:t>
            </w:r>
          </w:p>
        </w:tc>
      </w:tr>
    </w:tbl>
    <w:bookmarkStart w:name="z61" w:id="40"/>
    <w:p>
      <w:pPr>
        <w:spacing w:after="0"/>
        <w:ind w:left="0"/>
        <w:jc w:val="left"/>
      </w:pPr>
      <w:r>
        <w:rPr>
          <w:rFonts w:ascii="Times New Roman"/>
          <w:b/>
          <w:i w:val="false"/>
          <w:color w:val="000000"/>
        </w:rPr>
        <w:t xml:space="preserve"> Шығындарын өтеу білікті мамандарды және (немесе) науқастарды санитариялық автокөлікпен тасымалдау бойынша бір шақыру үшін жүзеге асырылатын,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9"/>
        <w:gridCol w:w="1488"/>
        <w:gridCol w:w="8503"/>
      </w:tblGrid>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бойынша бір шақыруға тариф</w:t>
            </w:r>
            <w:r>
              <w:br/>
            </w:r>
            <w:r>
              <w:rPr>
                <w:rFonts w:ascii="Times New Roman"/>
                <w:b w:val="false"/>
                <w:i w:val="false"/>
                <w:color w:val="000000"/>
                <w:sz w:val="20"/>
              </w:rPr>
              <w:t>
(теңге)</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153 613,77</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75 978,06</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60 471,70</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263 914,29</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174 549 ,67</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95 113,09</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220 984,04</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48 281,78</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48 640,57</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95 632,18</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248 404,00</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82 771,97</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100 119,25</w:t>
            </w:r>
          </w:p>
        </w:tc>
      </w:tr>
      <w:tr>
        <w:trPr>
          <w:trHeight w:val="3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26 638,73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