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5d70" w14:textId="f3c5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21 желтоқсандағы № 898 бұйрығы. Қазақстан Республикасының Әділет министрлігінде 2018 жылғы 27 желтоқсанда № 18058 болып тіркелді. Күші жойылды - Қазақстан Республикасы Индустрия және инфрақұрылымдық даму министрінің м.а. 2021 жылғы 13 тамыздағы № 441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13.08.2021 </w:t>
      </w:r>
      <w:r>
        <w:rPr>
          <w:rFonts w:ascii="Times New Roman"/>
          <w:b w:val="false"/>
          <w:i w:val="false"/>
          <w:color w:val="ff0000"/>
          <w:sz w:val="28"/>
        </w:rPr>
        <w:t>№ 441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БҰЙЫРАМЫН: </w:t>
      </w:r>
    </w:p>
    <w:bookmarkStart w:name="z0" w:id="0"/>
    <w:p>
      <w:pPr>
        <w:spacing w:after="0"/>
        <w:ind w:left="0"/>
        <w:jc w:val="both"/>
      </w:pPr>
      <w:r>
        <w:rPr>
          <w:rFonts w:ascii="Times New Roman"/>
          <w:b w:val="false"/>
          <w:i w:val="false"/>
          <w:color w:val="000000"/>
          <w:sz w:val="28"/>
        </w:rPr>
        <w:t xml:space="preserve">
      1.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тіркелу тiзiлiмiнде № 11015 болып тіркелген, 2015 жылғы 3 маусымда "Әділет" ақпараттық-құқықтық жүйесінде жарияланған) мынадай өзгерістер және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"Тұрғын үй көмегін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4" w:id="2"/>
    <w:p>
      <w:pPr>
        <w:spacing w:after="0"/>
        <w:ind w:left="0"/>
        <w:jc w:val="both"/>
      </w:pPr>
      <w:r>
        <w:rPr>
          <w:rFonts w:ascii="Times New Roman"/>
          <w:b w:val="false"/>
          <w:i w:val="false"/>
          <w:color w:val="000000"/>
          <w:sz w:val="28"/>
        </w:rPr>
        <w:t>
      "1-тарау. Жалпы ережелер";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35" w:id="3"/>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6" w:id="4"/>
    <w:p>
      <w:pPr>
        <w:spacing w:after="0"/>
        <w:ind w:left="0"/>
        <w:jc w:val="both"/>
      </w:pPr>
      <w:r>
        <w:rPr>
          <w:rFonts w:ascii="Times New Roman"/>
          <w:b w:val="false"/>
          <w:i w:val="false"/>
          <w:color w:val="000000"/>
          <w:sz w:val="28"/>
        </w:rPr>
        <w:t>
      "2-тарау. Мемлекеттік қызметті көрсету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7" w:id="5"/>
    <w:p>
      <w:pPr>
        <w:spacing w:after="0"/>
        <w:ind w:left="0"/>
        <w:jc w:val="both"/>
      </w:pPr>
      <w:r>
        <w:rPr>
          <w:rFonts w:ascii="Times New Roman"/>
          <w:b w:val="false"/>
          <w:i w:val="false"/>
          <w:color w:val="000000"/>
          <w:sz w:val="28"/>
        </w:rPr>
        <w:t>
      "3-тарау. Мемлекеттік қызметтер көрсету мәселелері бойынша көрсетілетін қызметті берушінің және (немесе) олардың лауазымды тұлғаларының, мемлекеттік корпорацияның және (немесе) оның қызметкерлерінің шешімдеріне, әрекеттеріне (әрекетсіздігіне) шағымдану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8" w:id="6"/>
    <w:p>
      <w:pPr>
        <w:spacing w:after="0"/>
        <w:ind w:left="0"/>
        <w:jc w:val="both"/>
      </w:pPr>
      <w:r>
        <w:rPr>
          <w:rFonts w:ascii="Times New Roman"/>
          <w:b w:val="false"/>
          <w:i w:val="false"/>
          <w:color w:val="000000"/>
          <w:sz w:val="28"/>
        </w:rPr>
        <w:t>
      "4-тарау. Мемлекеттік оның ішінде электрондық нысанда және мемлекеттік корпорация арқылы қызмет көрсету ерекшеліктері ескеріле отырып қойылатын өзге де талаптар";</w:t>
      </w:r>
    </w:p>
    <w:bookmarkEnd w:id="6"/>
    <w:bookmarkStart w:name="z8" w:id="7"/>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
    <w:bookmarkStart w:name="z7" w:id="8"/>
    <w:p>
      <w:pPr>
        <w:spacing w:after="0"/>
        <w:ind w:left="0"/>
        <w:jc w:val="both"/>
      </w:pPr>
      <w:r>
        <w:rPr>
          <w:rFonts w:ascii="Times New Roman"/>
          <w:b w:val="false"/>
          <w:i w:val="false"/>
          <w:color w:val="000000"/>
          <w:sz w:val="28"/>
        </w:rPr>
        <w:t xml:space="preserve">
      көрсетілген бұйрықпен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деген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9" w:id="9"/>
    <w:p>
      <w:pPr>
        <w:spacing w:after="0"/>
        <w:ind w:left="0"/>
        <w:jc w:val="both"/>
      </w:pPr>
      <w:r>
        <w:rPr>
          <w:rFonts w:ascii="Times New Roman"/>
          <w:b w:val="false"/>
          <w:i w:val="false"/>
          <w:color w:val="000000"/>
          <w:sz w:val="28"/>
        </w:rPr>
        <w:t>
      "1-тарау. Жалпы ережелер";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3-тармақтың бірінші бөлігі мынадай редакцияда жазылсын:</w:t>
      </w:r>
    </w:p>
    <w:bookmarkStart w:name="z40" w:id="10"/>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1" w:id="11"/>
    <w:p>
      <w:pPr>
        <w:spacing w:after="0"/>
        <w:ind w:left="0"/>
        <w:jc w:val="both"/>
      </w:pPr>
      <w:r>
        <w:rPr>
          <w:rFonts w:ascii="Times New Roman"/>
          <w:b w:val="false"/>
          <w:i w:val="false"/>
          <w:color w:val="000000"/>
          <w:sz w:val="28"/>
        </w:rPr>
        <w:t>
      "2-тарау. Мемлекеттік қызметті көрсету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2" w:id="12"/>
    <w:p>
      <w:pPr>
        <w:spacing w:after="0"/>
        <w:ind w:left="0"/>
        <w:jc w:val="both"/>
      </w:pPr>
      <w:r>
        <w:rPr>
          <w:rFonts w:ascii="Times New Roman"/>
          <w:b w:val="false"/>
          <w:i w:val="false"/>
          <w:color w:val="000000"/>
          <w:sz w:val="28"/>
        </w:rPr>
        <w:t>
      "3-тарау. Мемлекеттік қызметтер көрсету мәселелері бойынша көрсетілетін қызметті берушінің және (немесе) олардың лауазымды тұлғаларының, Мемлекеттік корпорацияның және (немесе) олардың қызметкерлерінің шешімдеріне, әрекеттеріне (әрекетсіздігіне) шағымдану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3" w:id="13"/>
    <w:p>
      <w:pPr>
        <w:spacing w:after="0"/>
        <w:ind w:left="0"/>
        <w:jc w:val="both"/>
      </w:pPr>
      <w:r>
        <w:rPr>
          <w:rFonts w:ascii="Times New Roman"/>
          <w:b w:val="false"/>
          <w:i w:val="false"/>
          <w:color w:val="000000"/>
          <w:sz w:val="28"/>
        </w:rPr>
        <w:t>
      "4-тарау. Мемлекеттік оның ішінде электрондық нысанда және мемлекеттік корпорациялар арқылы қызмет көрсету ерекшеліктері ескеріле отырып қойылатын өзге де талаптар";</w:t>
      </w:r>
    </w:p>
    <w:bookmarkEnd w:id="13"/>
    <w:bookmarkStart w:name="z14" w:id="14"/>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4"/>
    <w:bookmarkStart w:name="z15" w:id="15"/>
    <w:p>
      <w:pPr>
        <w:spacing w:after="0"/>
        <w:ind w:left="0"/>
        <w:jc w:val="both"/>
      </w:pPr>
      <w:r>
        <w:rPr>
          <w:rFonts w:ascii="Times New Roman"/>
          <w:b w:val="false"/>
          <w:i w:val="false"/>
          <w:color w:val="000000"/>
          <w:sz w:val="28"/>
        </w:rPr>
        <w:t xml:space="preserve">
      көрсетілген бұйрықпен бекітілген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5" w:id="16"/>
    <w:p>
      <w:pPr>
        <w:spacing w:after="0"/>
        <w:ind w:left="0"/>
        <w:jc w:val="both"/>
      </w:pPr>
      <w:r>
        <w:rPr>
          <w:rFonts w:ascii="Times New Roman"/>
          <w:b w:val="false"/>
          <w:i w:val="false"/>
          <w:color w:val="000000"/>
          <w:sz w:val="28"/>
        </w:rPr>
        <w:t>
      "1-тарау. 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4" w:id="17"/>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7"/>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мемлекеттік қызметті көрсетілетін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8" w:id="18"/>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8"/>
    <w:bookmarkStart w:name="z19" w:id="19"/>
    <w:p>
      <w:pPr>
        <w:spacing w:after="0"/>
        <w:ind w:left="0"/>
        <w:jc w:val="both"/>
      </w:pPr>
      <w:r>
        <w:rPr>
          <w:rFonts w:ascii="Times New Roman"/>
          <w:b w:val="false"/>
          <w:i w:val="false"/>
          <w:color w:val="000000"/>
          <w:sz w:val="28"/>
        </w:rPr>
        <w:t xml:space="preserve">
      көрсетілген бұйрықпен бекітілген "Мемлекеттiк тұрғын үй қорынан берілетін тұрғын үйлерді жекешелендiру"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облыстардың, Астана, Алматы және Шымкент қалаларының, аудандардың және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1" w:id="20"/>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0"/>
    <w:bookmarkStart w:name="z22" w:id="21"/>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 заңнамада белгіленген тәртіппен:</w:t>
      </w:r>
    </w:p>
    <w:bookmarkEnd w:id="21"/>
    <w:bookmarkStart w:name="z24"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5" w:id="2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3"/>
    <w:bookmarkStart w:name="z26" w:id="2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24"/>
    <w:bookmarkStart w:name="z27" w:id="2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25"/>
    <w:bookmarkStart w:name="z28"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26"/>
    <w:bookmarkStart w:name="z29"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министрігімен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898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_________Астана, Алматы және</w:t>
            </w:r>
            <w:r>
              <w:br/>
            </w:r>
            <w:r>
              <w:rPr>
                <w:rFonts w:ascii="Times New Roman"/>
                <w:b w:val="false"/>
                <w:i w:val="false"/>
                <w:color w:val="000000"/>
                <w:sz w:val="20"/>
              </w:rPr>
              <w:t>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жергілікті атқарушы</w:t>
            </w:r>
            <w:r>
              <w:br/>
            </w:r>
            <w:r>
              <w:rPr>
                <w:rFonts w:ascii="Times New Roman"/>
                <w:b w:val="false"/>
                <w:i w:val="false"/>
                <w:color w:val="000000"/>
                <w:sz w:val="20"/>
              </w:rPr>
              <w:t>органдардың құрылымдық</w:t>
            </w:r>
            <w:r>
              <w:br/>
            </w:r>
            <w:r>
              <w:rPr>
                <w:rFonts w:ascii="Times New Roman"/>
                <w:b w:val="false"/>
                <w:i w:val="false"/>
                <w:color w:val="000000"/>
                <w:sz w:val="20"/>
              </w:rPr>
              <w:t>бөлімшелерінің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азаматтан(ша)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Тұрғын үй көмегін тағайындау туралы өтініш</w:t>
      </w:r>
    </w:p>
    <w:p>
      <w:pPr>
        <w:spacing w:after="0"/>
        <w:ind w:left="0"/>
        <w:jc w:val="both"/>
      </w:pPr>
      <w:r>
        <w:rPr>
          <w:rFonts w:ascii="Times New Roman"/>
          <w:b w:val="false"/>
          <w:i w:val="false"/>
          <w:color w:val="000000"/>
          <w:sz w:val="28"/>
        </w:rPr>
        <w:t xml:space="preserve">
      Мен____________________________________________________________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нөмері, туған жылы) тұрғын үйдің меншік иесі (жалдаушы) </w:t>
      </w:r>
    </w:p>
    <w:p>
      <w:pPr>
        <w:spacing w:after="0"/>
        <w:ind w:left="0"/>
        <w:jc w:val="both"/>
      </w:pPr>
      <w:r>
        <w:rPr>
          <w:rFonts w:ascii="Times New Roman"/>
          <w:b w:val="false"/>
          <w:i w:val="false"/>
          <w:color w:val="000000"/>
          <w:sz w:val="28"/>
        </w:rPr>
        <w:t>
      болып табыламын, жеке куәлік №_________, ____________________________ берген.</w:t>
      </w:r>
    </w:p>
    <w:p>
      <w:pPr>
        <w:spacing w:after="0"/>
        <w:ind w:left="0"/>
        <w:jc w:val="both"/>
      </w:pPr>
      <w:r>
        <w:rPr>
          <w:rFonts w:ascii="Times New Roman"/>
          <w:b w:val="false"/>
          <w:i w:val="false"/>
          <w:color w:val="000000"/>
          <w:sz w:val="28"/>
        </w:rPr>
        <w:t>
      Тұрғын үйді күтіп-ұстауға және тұтынылған тұрғын үй-коммуналдық қызметтерге ақы төлеу жөніндегі шығындарды өтеу үшін ___________________ мекенжайы бойынша тұратын ____ адам менің отбасыма тұрғын үй көмегін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7416"/>
        <w:gridCol w:w="1351"/>
        <w:gridCol w:w="1351"/>
        <w:gridCol w:w="1352"/>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 мүшелері (тегі, аты, әкесінің аты (болған</w:t>
            </w:r>
            <w:r>
              <w:br/>
            </w:r>
            <w:r>
              <w:rPr>
                <w:rFonts w:ascii="Times New Roman"/>
                <w:b w:val="false"/>
                <w:i w:val="false"/>
                <w:color w:val="000000"/>
                <w:sz w:val="20"/>
              </w:rPr>
              <w:t>
кезде)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саны ____ дана қажетті құжаттарды қоса беремін.</w:t>
      </w:r>
    </w:p>
    <w:p>
      <w:pPr>
        <w:spacing w:after="0"/>
        <w:ind w:left="0"/>
        <w:jc w:val="both"/>
      </w:pPr>
      <w:r>
        <w:rPr>
          <w:rFonts w:ascii="Times New Roman"/>
          <w:b w:val="false"/>
          <w:i w:val="false"/>
          <w:color w:val="000000"/>
          <w:sz w:val="28"/>
        </w:rPr>
        <w:t>
      Жеке шотының №____________, банктің атауы ________________________.</w:t>
      </w:r>
    </w:p>
    <w:p>
      <w:pPr>
        <w:spacing w:after="0"/>
        <w:ind w:left="0"/>
        <w:jc w:val="both"/>
      </w:pPr>
      <w:r>
        <w:rPr>
          <w:rFonts w:ascii="Times New Roman"/>
          <w:b w:val="false"/>
          <w:i w:val="false"/>
          <w:color w:val="000000"/>
          <w:sz w:val="28"/>
        </w:rPr>
        <w:t>
      Күні: 20 _ жылғы "___" _________ Өтініш берушінің қолы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898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тұрғын үйге немесе</w:t>
            </w:r>
            <w:r>
              <w:br/>
            </w:r>
            <w:r>
              <w:rPr>
                <w:rFonts w:ascii="Times New Roman"/>
                <w:b w:val="false"/>
                <w:i w:val="false"/>
                <w:color w:val="000000"/>
                <w:sz w:val="20"/>
              </w:rPr>
              <w:t>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алу және</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Астана, Алматы</w:t>
            </w:r>
            <w:r>
              <w:br/>
            </w:r>
            <w:r>
              <w:rPr>
                <w:rFonts w:ascii="Times New Roman"/>
                <w:b w:val="false"/>
                <w:i w:val="false"/>
                <w:color w:val="000000"/>
                <w:sz w:val="20"/>
              </w:rPr>
              <w:t>және 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жергілікті атқарушы</w:t>
            </w:r>
            <w:r>
              <w:br/>
            </w:r>
            <w:r>
              <w:rPr>
                <w:rFonts w:ascii="Times New Roman"/>
                <w:b w:val="false"/>
                <w:i w:val="false"/>
                <w:color w:val="000000"/>
                <w:sz w:val="20"/>
              </w:rPr>
              <w:t>органдардың құрылымдық</w:t>
            </w:r>
            <w:r>
              <w:br/>
            </w:r>
            <w:r>
              <w:rPr>
                <w:rFonts w:ascii="Times New Roman"/>
                <w:b w:val="false"/>
                <w:i w:val="false"/>
                <w:color w:val="000000"/>
                <w:sz w:val="20"/>
              </w:rPr>
              <w:t>бөлімшелерінің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кезде) мекенжайы бойынша</w:t>
            </w:r>
            <w:r>
              <w:br/>
            </w:r>
            <w:r>
              <w:rPr>
                <w:rFonts w:ascii="Times New Roman"/>
                <w:b w:val="false"/>
                <w:i w:val="false"/>
                <w:color w:val="000000"/>
                <w:sz w:val="20"/>
              </w:rPr>
              <w:t>тұратын азаматтан(ша)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отбасы құрамына сәйкес мемлекеттік тұрғын үй қорынан берілетін тұрғын үй/жеке тұрғын үй қорынан жергiлiктi атқарушы орган жалдаған тұрғын үй алу үшін "Тұрғын үй қатынастары туралы" Қазақстан Республикасы Заңының 75-бабының 1-тармағына сәйкес_____ санат бойынша ____ бөлмеге есепке қоюды сұраймын.</w:t>
      </w:r>
    </w:p>
    <w:p>
      <w:pPr>
        <w:spacing w:after="0"/>
        <w:ind w:left="0"/>
        <w:jc w:val="both"/>
      </w:pPr>
      <w:r>
        <w:rPr>
          <w:rFonts w:ascii="Times New Roman"/>
          <w:b w:val="false"/>
          <w:i w:val="false"/>
          <w:color w:val="000000"/>
          <w:sz w:val="28"/>
        </w:rPr>
        <w:t>
      Менде және менімен тұрақты тұратын отбасы мүшелерінде осы елді мекенде тұрақты пайдалануда коммуналдық тұрғын үй қорынан берілетін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дербес деректерді пайдалануға келісім беремін.</w:t>
      </w:r>
    </w:p>
    <w:p>
      <w:pPr>
        <w:spacing w:after="0"/>
        <w:ind w:left="0"/>
        <w:jc w:val="both"/>
      </w:pPr>
      <w:r>
        <w:rPr>
          <w:rFonts w:ascii="Times New Roman"/>
          <w:b w:val="false"/>
          <w:i w:val="false"/>
          <w:color w:val="000000"/>
          <w:sz w:val="28"/>
        </w:rPr>
        <w:t>
      Қосымша: ________________________ ______________________________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898 бұйрығына</w:t>
            </w:r>
            <w:r>
              <w:br/>
            </w:r>
            <w:r>
              <w:rPr>
                <w:rFonts w:ascii="Times New Roman"/>
                <w:b w:val="false"/>
                <w:i w:val="false"/>
                <w:color w:val="000000"/>
                <w:sz w:val="20"/>
              </w:rPr>
              <w:t>3-қосымша</w:t>
            </w:r>
            <w:r>
              <w:br/>
            </w:r>
            <w:r>
              <w:rPr>
                <w:rFonts w:ascii="Times New Roman"/>
                <w:b w:val="false"/>
                <w:i w:val="false"/>
                <w:color w:val="000000"/>
                <w:sz w:val="20"/>
              </w:rPr>
              <w:t>"Мемлекеттік кәсіпорынның не</w:t>
            </w:r>
            <w:r>
              <w:br/>
            </w:r>
            <w:r>
              <w:rPr>
                <w:rFonts w:ascii="Times New Roman"/>
                <w:b w:val="false"/>
                <w:i w:val="false"/>
                <w:color w:val="000000"/>
                <w:sz w:val="20"/>
              </w:rPr>
              <w:t>мемлекеттік мекеменің тұрғын</w:t>
            </w:r>
            <w:r>
              <w:br/>
            </w:r>
            <w:r>
              <w:rPr>
                <w:rFonts w:ascii="Times New Roman"/>
                <w:b w:val="false"/>
                <w:i w:val="false"/>
                <w:color w:val="000000"/>
                <w:sz w:val="20"/>
              </w:rPr>
              <w:t>үй қорынан тұрғын үйге мұқтаж</w:t>
            </w:r>
            <w:r>
              <w:br/>
            </w:r>
            <w:r>
              <w:rPr>
                <w:rFonts w:ascii="Times New Roman"/>
                <w:b w:val="false"/>
                <w:i w:val="false"/>
                <w:color w:val="000000"/>
                <w:sz w:val="20"/>
              </w:rPr>
              <w:t>азаматтарға тұрақты</w:t>
            </w:r>
            <w:r>
              <w:br/>
            </w:r>
            <w:r>
              <w:rPr>
                <w:rFonts w:ascii="Times New Roman"/>
                <w:b w:val="false"/>
                <w:i w:val="false"/>
                <w:color w:val="000000"/>
                <w:sz w:val="20"/>
              </w:rPr>
              <w:t>пайдалануында коммуналдық</w:t>
            </w:r>
            <w:r>
              <w:br/>
            </w:r>
            <w:r>
              <w:rPr>
                <w:rFonts w:ascii="Times New Roman"/>
                <w:b w:val="false"/>
                <w:i w:val="false"/>
                <w:color w:val="000000"/>
                <w:sz w:val="20"/>
              </w:rPr>
              <w:t>тұрғын үй қорынан берілген</w:t>
            </w:r>
            <w:r>
              <w:br/>
            </w:r>
            <w:r>
              <w:rPr>
                <w:rFonts w:ascii="Times New Roman"/>
                <w:b w:val="false"/>
                <w:i w:val="false"/>
                <w:color w:val="000000"/>
                <w:sz w:val="20"/>
              </w:rPr>
              <w:t>тұрғын үйдің немесе жергілікті</w:t>
            </w:r>
            <w:r>
              <w:br/>
            </w:r>
            <w:r>
              <w:rPr>
                <w:rFonts w:ascii="Times New Roman"/>
                <w:b w:val="false"/>
                <w:i w:val="false"/>
                <w:color w:val="000000"/>
                <w:sz w:val="20"/>
              </w:rPr>
              <w:t>атқарушы орган жеке тұрғын үй</w:t>
            </w:r>
            <w:r>
              <w:br/>
            </w:r>
            <w:r>
              <w:rPr>
                <w:rFonts w:ascii="Times New Roman"/>
                <w:b w:val="false"/>
                <w:i w:val="false"/>
                <w:color w:val="000000"/>
                <w:sz w:val="20"/>
              </w:rPr>
              <w:t>қорынан жалдаған тұрғын үйдің</w:t>
            </w:r>
            <w:r>
              <w:br/>
            </w:r>
            <w:r>
              <w:rPr>
                <w:rFonts w:ascii="Times New Roman"/>
                <w:b w:val="false"/>
                <w:i w:val="false"/>
                <w:color w:val="000000"/>
                <w:sz w:val="20"/>
              </w:rPr>
              <w:t>болуы (болмауы) туралы</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_________Астана, Алматы және</w:t>
            </w:r>
            <w:r>
              <w:br/>
            </w:r>
            <w:r>
              <w:rPr>
                <w:rFonts w:ascii="Times New Roman"/>
                <w:b w:val="false"/>
                <w:i w:val="false"/>
                <w:color w:val="000000"/>
                <w:sz w:val="20"/>
              </w:rPr>
              <w:t>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жергілікті атқарушы</w:t>
            </w:r>
            <w:r>
              <w:br/>
            </w:r>
            <w:r>
              <w:rPr>
                <w:rFonts w:ascii="Times New Roman"/>
                <w:b w:val="false"/>
                <w:i w:val="false"/>
                <w:color w:val="000000"/>
                <w:sz w:val="20"/>
              </w:rPr>
              <w:t>органдардың құрылымдық</w:t>
            </w:r>
            <w:r>
              <w:br/>
            </w:r>
            <w:r>
              <w:rPr>
                <w:rFonts w:ascii="Times New Roman"/>
                <w:b w:val="false"/>
                <w:i w:val="false"/>
                <w:color w:val="000000"/>
                <w:sz w:val="20"/>
              </w:rPr>
              <w:t>бөлімшелерінің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Сізден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беруді сұраймын.</w:t>
      </w:r>
    </w:p>
    <w:p>
      <w:pPr>
        <w:spacing w:after="0"/>
        <w:ind w:left="0"/>
        <w:jc w:val="both"/>
      </w:pPr>
      <w:r>
        <w:rPr>
          <w:rFonts w:ascii="Times New Roman"/>
          <w:b w:val="false"/>
          <w:i w:val="false"/>
          <w:color w:val="000000"/>
          <w:sz w:val="28"/>
        </w:rPr>
        <w:t>
      Менде және менімен тұрақты тұратын отбасы мүшелерінде осы елді мекенде тұрақты пайдалануда коммуналдық тұрғын үй қорынан берілетін тұрғын үйдің бар немесе жоқ екенін тексеруге қарсы емеспін.</w:t>
      </w:r>
    </w:p>
    <w:p>
      <w:pPr>
        <w:spacing w:after="0"/>
        <w:ind w:left="0"/>
        <w:jc w:val="both"/>
      </w:pPr>
      <w:r>
        <w:rPr>
          <w:rFonts w:ascii="Times New Roman"/>
          <w:b w:val="false"/>
          <w:i w:val="false"/>
          <w:color w:val="000000"/>
          <w:sz w:val="28"/>
        </w:rPr>
        <w:t>
      Қосымша: ________________________ _____________________________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898 бұйрығына</w:t>
            </w:r>
            <w:r>
              <w:br/>
            </w:r>
            <w:r>
              <w:rPr>
                <w:rFonts w:ascii="Times New Roman"/>
                <w:b w:val="false"/>
                <w:i w:val="false"/>
                <w:color w:val="000000"/>
                <w:sz w:val="20"/>
              </w:rPr>
              <w:t>4-қосымша</w:t>
            </w:r>
            <w:r>
              <w:br/>
            </w:r>
            <w:r>
              <w:rPr>
                <w:rFonts w:ascii="Times New Roman"/>
                <w:b w:val="false"/>
                <w:i w:val="false"/>
                <w:color w:val="000000"/>
                <w:sz w:val="20"/>
              </w:rPr>
              <w:t>"Мемлекеттiк тұрғын үй</w:t>
            </w:r>
            <w:r>
              <w:br/>
            </w:r>
            <w:r>
              <w:rPr>
                <w:rFonts w:ascii="Times New Roman"/>
                <w:b w:val="false"/>
                <w:i w:val="false"/>
                <w:color w:val="000000"/>
                <w:sz w:val="20"/>
              </w:rPr>
              <w:t>қорынан берілетін тұрғын</w:t>
            </w:r>
            <w:r>
              <w:br/>
            </w:r>
            <w:r>
              <w:rPr>
                <w:rFonts w:ascii="Times New Roman"/>
                <w:b w:val="false"/>
                <w:i w:val="false"/>
                <w:color w:val="000000"/>
                <w:sz w:val="20"/>
              </w:rPr>
              <w:t>үйлерді жекешелендiру"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_________облыстардың,</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 органының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кезде)толығымен) (жеке басты куәландыратын құжаттың №, қашан және кіммен берілген) болуыма байланысты __________________________ мекенжайы бойынша өзім тұратың пәтерді өтеусіз жекешелендіруге рұқсат беруіңізді сұраймын. Қосымша: __________________________ ___________ақпараттық жүйелерінде қамтылған, заңмен қорғалатын құпияны құрайтын дербес деректерді пайдалануға келісім беремін 20 __ жылғы "_" _________ (қолы). (Келісімді барлық кәмелетке толған отбасы мүшесі білдіреді) Мен, ________________________________________________________________________, (тегі, аты, әкесінің аты (болған кезде), туыстық дәрежесі, жеке басты куәландыратын құжаттың №, қашан және кіммен берілген) атына ____________ мекенжайы бойынша пәтерді ______________ өтеусіз (тегі, аты, әкесінің аты (болған кезде)) жекешелендіруге келісім беремін. _______ақпараттық жүйелерінде қамтылған, заңмен қорғалатын құпияны құрайтын мәліметтерді пайдалануға келісім беремін. 20 __ жылғы "_"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898 бұйрығына</w:t>
            </w:r>
            <w:r>
              <w:br/>
            </w:r>
            <w:r>
              <w:rPr>
                <w:rFonts w:ascii="Times New Roman"/>
                <w:b w:val="false"/>
                <w:i w:val="false"/>
                <w:color w:val="000000"/>
                <w:sz w:val="20"/>
              </w:rPr>
              <w:t>5-қосымша</w:t>
            </w:r>
            <w:r>
              <w:br/>
            </w:r>
            <w:r>
              <w:rPr>
                <w:rFonts w:ascii="Times New Roman"/>
                <w:b w:val="false"/>
                <w:i w:val="false"/>
                <w:color w:val="000000"/>
                <w:sz w:val="20"/>
              </w:rPr>
              <w:t>Мемлекеттiк тұрғын үй қорынан</w:t>
            </w:r>
            <w:r>
              <w:br/>
            </w:r>
            <w:r>
              <w:rPr>
                <w:rFonts w:ascii="Times New Roman"/>
                <w:b w:val="false"/>
                <w:i w:val="false"/>
                <w:color w:val="000000"/>
                <w:sz w:val="20"/>
              </w:rPr>
              <w:t>берілетін тұрғын үйлерді</w:t>
            </w:r>
            <w:r>
              <w:br/>
            </w:r>
            <w:r>
              <w:rPr>
                <w:rFonts w:ascii="Times New Roman"/>
                <w:b w:val="false"/>
                <w:i w:val="false"/>
                <w:color w:val="000000"/>
                <w:sz w:val="20"/>
              </w:rPr>
              <w:t>жекешелендiру"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_________облыстардың, Астана</w:t>
            </w:r>
            <w:r>
              <w:br/>
            </w:r>
            <w:r>
              <w:rPr>
                <w:rFonts w:ascii="Times New Roman"/>
                <w:b w:val="false"/>
                <w:i w:val="false"/>
                <w:color w:val="000000"/>
                <w:sz w:val="20"/>
              </w:rPr>
              <w:t>және Алматы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 мекенжайы бойынша мен және менің отбасым тұратын пәтерді _____________қалған бағасы бойынша сатып алу арқылы (немесе тең сомада, бастапқы жарна ____ (кемінде 30%-дан) төлемді _____ мерзімге (он жылға дейін) бөліп төлеу) арқылы жекешелендіруге рұқсат беруіңізді сұраймын.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 толық жазу) (жеке басты куәландыратын құжаттың №, қашан және кіммен берілген) Қосымша: _____________________ ________ақпараттық жүйелерінде қамтылған, заңмен қорғалатын құпияны құрайтын мәліметтерді пайдалануға келісім беремін 20 __ жылғы "_" _________ (қолы). (Келісімді барлық кәмелетке толған отбасы мүшесі білдіреді) Мен, _________________________________________________________________________________, (тегі, аты, әкесінің аты (болған кезде), туыстық дәрежесі, жеке басты куәландыратын құжаттың №, қашан және кіммен берілген) ____________ мекенжайы бойынша пәтерді ______________ атында өтеусіз (тегі, аты, әкесінің аты (болған кезде)) жекешелендіруге кемсім беремін. ________ақпараттық жүйелерінде қамтылған, заңмен қорғалатын құпияны құрайтын мәліметтерді пайдалануға келісім беремін. 20 __ жылғы "_" 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