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8b84b" w14:textId="0c8b8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28 желтоқсандағы № 946 бұйрығы. Қазақстан Республикасының Әділет министрлігінде 2018 жылғы 28 желтоқсанда № 18089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Инвестициялар және даму министрлігінің өзгерістер мен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Азаматтық авиация комитеті заңнамамен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2018 жылғы "____"__________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2018 жылғы "____"____________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2018 жылғы "____"_________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2018 жылғы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 және даму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946 бұйрығымен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1" w:id="9"/>
    <w:p>
      <w:pPr>
        <w:spacing w:after="0"/>
        <w:ind w:left="0"/>
        <w:jc w:val="left"/>
      </w:pPr>
      <w:r>
        <w:rPr>
          <w:rFonts w:ascii="Times New Roman"/>
          <w:b/>
          <w:i w:val="false"/>
          <w:color w:val="000000"/>
        </w:rPr>
        <w:t xml:space="preserve"> Қазақстан Республикасы Инвестициялар және даму министрлігінің өзгерістер мен толықтырулар енгізілетін кейбір бұйрықтарының тізбесі</w:t>
      </w:r>
    </w:p>
    <w:bookmarkEnd w:id="9"/>
    <w:bookmarkStart w:name="z12" w:id="10"/>
    <w:p>
      <w:pPr>
        <w:spacing w:after="0"/>
        <w:ind w:left="0"/>
        <w:jc w:val="both"/>
      </w:pPr>
      <w:r>
        <w:rPr>
          <w:rFonts w:ascii="Times New Roman"/>
          <w:b w:val="false"/>
          <w:i w:val="false"/>
          <w:color w:val="000000"/>
          <w:sz w:val="28"/>
        </w:rPr>
        <w:t xml:space="preserve">
      1. "Әуежайдың авиациялық қауіпсіздік қызметінің жете тексеруді ұйымдастыруын сертификаттау және сертификат беру қағидаларын бекіту туралы" Қазақстан Республикасы Инвестициялар және даму министрінің міндетін атқарушының 2015 жылғы 24 ақпандағы № 160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11379 болып тіркелген, 2015 жылғы 15 шілдеде "Әділет" ақпараттық-құқықтық жүйесінде жарияланған):</w:t>
      </w:r>
    </w:p>
    <w:bookmarkEnd w:id="10"/>
    <w:bookmarkStart w:name="z13" w:id="11"/>
    <w:p>
      <w:pPr>
        <w:spacing w:after="0"/>
        <w:ind w:left="0"/>
        <w:jc w:val="both"/>
      </w:pPr>
      <w:r>
        <w:rPr>
          <w:rFonts w:ascii="Times New Roman"/>
          <w:b w:val="false"/>
          <w:i w:val="false"/>
          <w:color w:val="000000"/>
          <w:sz w:val="28"/>
        </w:rPr>
        <w:t xml:space="preserve">
      көрсетілген бұйрықпен бекітілген Әуежайдың авиациялық қауіпсіздік қызметінің жете тексеруді ұйымдастыруын сертификаттау және сертификат беру </w:t>
      </w:r>
      <w:r>
        <w:rPr>
          <w:rFonts w:ascii="Times New Roman"/>
          <w:b w:val="false"/>
          <w:i w:val="false"/>
          <w:color w:val="000000"/>
          <w:sz w:val="28"/>
        </w:rPr>
        <w:t>қағидаларында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5" w:id="12"/>
    <w:p>
      <w:pPr>
        <w:spacing w:after="0"/>
        <w:ind w:left="0"/>
        <w:jc w:val="both"/>
      </w:pPr>
      <w:r>
        <w:rPr>
          <w:rFonts w:ascii="Times New Roman"/>
          <w:b w:val="false"/>
          <w:i w:val="false"/>
          <w:color w:val="000000"/>
          <w:sz w:val="28"/>
        </w:rPr>
        <w:t>
      "9. Сертификат алу үшін сертификаттаудың жалпы мерзімі сертификаттау жүргізуге өтінім келіп түскен сәттен бастап он бес жұмыс күнін құрайды.";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мазмұндағы үшінші бөлікпен толықтырылсын:</w:t>
      </w:r>
    </w:p>
    <w:bookmarkStart w:name="z17" w:id="13"/>
    <w:p>
      <w:pPr>
        <w:spacing w:after="0"/>
        <w:ind w:left="0"/>
        <w:jc w:val="both"/>
      </w:pPr>
      <w:r>
        <w:rPr>
          <w:rFonts w:ascii="Times New Roman"/>
          <w:b w:val="false"/>
          <w:i w:val="false"/>
          <w:color w:val="000000"/>
          <w:sz w:val="28"/>
        </w:rPr>
        <w:t xml:space="preserve">
      "Өтініш беруші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құжаттардың топтамасын толық ұсынбаған және (немесе) қолданылу мерзімі өтіп кеткен құжаттарды ұсынған жағдайларда, азаматтық авиация саласындағы уәкілетті орган өтінішті қабылдаудан бас тартады.";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9" w:id="14"/>
    <w:p>
      <w:pPr>
        <w:spacing w:after="0"/>
        <w:ind w:left="0"/>
        <w:jc w:val="both"/>
      </w:pPr>
      <w:r>
        <w:rPr>
          <w:rFonts w:ascii="Times New Roman"/>
          <w:b w:val="false"/>
          <w:i w:val="false"/>
          <w:color w:val="000000"/>
          <w:sz w:val="28"/>
        </w:rPr>
        <w:t>
      "12. Азаматтық авиация саласындағы уәкілетті орган ұсынылған құжаттарды қарайды және бес жұмыс күні мерзімінде осы Қағидаларға 3-қосымшаға сәйкес, нысан бойынша әуежайға авиациялық қауіпсіздік қызметінің жете тексеруді ұйымдастыруы жөніндегі сертификатты алуға өтінім бойынша шешім қабылдайды.";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21" w:id="15"/>
    <w:p>
      <w:pPr>
        <w:spacing w:after="0"/>
        <w:ind w:left="0"/>
        <w:jc w:val="both"/>
      </w:pPr>
      <w:r>
        <w:rPr>
          <w:rFonts w:ascii="Times New Roman"/>
          <w:b w:val="false"/>
          <w:i w:val="false"/>
          <w:color w:val="000000"/>
          <w:sz w:val="28"/>
        </w:rPr>
        <w:t xml:space="preserve">
      "14.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ұсынылған құжаттарды алдын ала бағалау барысында сертификаттық талаптарға сәйкессіздігі анықталған жағдайда, өтінім себептері көрсетіле отырып,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белгіленген мерзімде қайтаруға жатады.";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 </w:t>
      </w:r>
    </w:p>
    <w:bookmarkStart w:name="z23" w:id="16"/>
    <w:p>
      <w:pPr>
        <w:spacing w:after="0"/>
        <w:ind w:left="0"/>
        <w:jc w:val="both"/>
      </w:pPr>
      <w:r>
        <w:rPr>
          <w:rFonts w:ascii="Times New Roman"/>
          <w:b w:val="false"/>
          <w:i w:val="false"/>
          <w:color w:val="000000"/>
          <w:sz w:val="28"/>
        </w:rPr>
        <w:t>
      "19. Сертификаттық зерттеп-қарау мерзiмi сертификаттық зерттеп-қарауды жүргізуге шешім қабылданған сәттен бастап жеті жұмыс күнін құрайды.";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23-тармақтар</w:t>
      </w:r>
      <w:r>
        <w:rPr>
          <w:rFonts w:ascii="Times New Roman"/>
          <w:b w:val="false"/>
          <w:i w:val="false"/>
          <w:color w:val="000000"/>
          <w:sz w:val="28"/>
        </w:rPr>
        <w:t xml:space="preserve"> мынадай редакцияда жазылсын:</w:t>
      </w:r>
    </w:p>
    <w:bookmarkStart w:name="z25" w:id="17"/>
    <w:p>
      <w:pPr>
        <w:spacing w:after="0"/>
        <w:ind w:left="0"/>
        <w:jc w:val="both"/>
      </w:pPr>
      <w:r>
        <w:rPr>
          <w:rFonts w:ascii="Times New Roman"/>
          <w:b w:val="false"/>
          <w:i w:val="false"/>
          <w:color w:val="000000"/>
          <w:sz w:val="28"/>
        </w:rPr>
        <w:t xml:space="preserve">
      "22. Әуежайдың авиациялық қауіпсіздік қызметінің жете тексеруді ұйымдастыруы жөніндегі сертификатты ресімдеу және беру мерзімі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сертификаттық зерттеп-қарау аяқталған сәттен бастап үш жұмыс күнін құрайды.</w:t>
      </w:r>
    </w:p>
    <w:bookmarkEnd w:id="17"/>
    <w:p>
      <w:pPr>
        <w:spacing w:after="0"/>
        <w:ind w:left="0"/>
        <w:jc w:val="both"/>
      </w:pPr>
      <w:r>
        <w:rPr>
          <w:rFonts w:ascii="Times New Roman"/>
          <w:b w:val="false"/>
          <w:i w:val="false"/>
          <w:color w:val="000000"/>
          <w:sz w:val="28"/>
        </w:rPr>
        <w:t xml:space="preserve">
      Әуежайдың авиациялық қауіпсіздік қызметінің жете тексеруді ұйымдастыруы жөніндегі сертификатты беру www.egov.kz, www.elicense.kz "электрондық үкімет" веб-порталы арқылы жүзеге асырылады. </w:t>
      </w:r>
    </w:p>
    <w:bookmarkStart w:name="z26" w:id="18"/>
    <w:p>
      <w:pPr>
        <w:spacing w:after="0"/>
        <w:ind w:left="0"/>
        <w:jc w:val="both"/>
      </w:pPr>
      <w:r>
        <w:rPr>
          <w:rFonts w:ascii="Times New Roman"/>
          <w:b w:val="false"/>
          <w:i w:val="false"/>
          <w:color w:val="000000"/>
          <w:sz w:val="28"/>
        </w:rPr>
        <w:t xml:space="preserve">
      23. Әуежайдың авиациялық қауіпсіздік қызметінің жете тексеруді ұйымдастыруы жөніндегі сертификатты беруден бас тарту үшін негіз: </w:t>
      </w:r>
    </w:p>
    <w:bookmarkEnd w:id="18"/>
    <w:p>
      <w:pPr>
        <w:spacing w:after="0"/>
        <w:ind w:left="0"/>
        <w:jc w:val="both"/>
      </w:pPr>
      <w:r>
        <w:rPr>
          <w:rFonts w:ascii="Times New Roman"/>
          <w:b w:val="false"/>
          <w:i w:val="false"/>
          <w:color w:val="000000"/>
          <w:sz w:val="28"/>
        </w:rPr>
        <w:t>
      1) өтініш беруші сертификатты алу үшін ұсынған құжаттардың және (немесе) оларда қамтылатын деректердің (мәліметтердің) анық еместігін анықтау;</w:t>
      </w:r>
    </w:p>
    <w:p>
      <w:pPr>
        <w:spacing w:after="0"/>
        <w:ind w:left="0"/>
        <w:jc w:val="both"/>
      </w:pPr>
      <w:r>
        <w:rPr>
          <w:rFonts w:ascii="Times New Roman"/>
          <w:b w:val="false"/>
          <w:i w:val="false"/>
          <w:color w:val="000000"/>
          <w:sz w:val="28"/>
        </w:rPr>
        <w:t xml:space="preserve">
      2) өтініш берушінің жете тексеруді ұйымдастыру жөніндегі сертификатты алу үшін қажетті ұсынылған материалдардың, объектілердің, деректердің және мәліметтердің Қазақстан Республикасы Инвестициялар және даму министрінің міндетін атқарушының 2015 жылғы 26 наурыздағы № 332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11588 болып тіркелген) бекітілген әуежайдың авиациялық қауіпсіздік қызметінің жете тексеруді ұйымдастыруы жөніндегі сертификаттық талаптарға сәйкес келмеуі;</w:t>
      </w:r>
    </w:p>
    <w:p>
      <w:pPr>
        <w:spacing w:after="0"/>
        <w:ind w:left="0"/>
        <w:jc w:val="both"/>
      </w:pPr>
      <w:r>
        <w:rPr>
          <w:rFonts w:ascii="Times New Roman"/>
          <w:b w:val="false"/>
          <w:i w:val="false"/>
          <w:color w:val="000000"/>
          <w:sz w:val="28"/>
        </w:rPr>
        <w:t>
      3) уәкілетті мемлекеттік органның мемлекеттік қызметті көрсету үшін талап етілетін келісімі туралы сұрау салуға берген теріс жауабы, сондай-ақ сараптаманың, зерттеудің не тексерудің теріс қорытындысы болып табылады.";</w:t>
      </w:r>
    </w:p>
    <w:bookmarkStart w:name="z27" w:id="19"/>
    <w:p>
      <w:pPr>
        <w:spacing w:after="0"/>
        <w:ind w:left="0"/>
        <w:jc w:val="both"/>
      </w:pPr>
      <w:r>
        <w:rPr>
          <w:rFonts w:ascii="Times New Roman"/>
          <w:b w:val="false"/>
          <w:i w:val="false"/>
          <w:color w:val="000000"/>
          <w:sz w:val="28"/>
        </w:rPr>
        <w:t>
      мынадай мазмұндағы 28-1-тармақпен толықтырылсын:</w:t>
      </w:r>
    </w:p>
    <w:bookmarkEnd w:id="19"/>
    <w:bookmarkStart w:name="z28" w:id="20"/>
    <w:p>
      <w:pPr>
        <w:spacing w:after="0"/>
        <w:ind w:left="0"/>
        <w:jc w:val="both"/>
      </w:pPr>
      <w:r>
        <w:rPr>
          <w:rFonts w:ascii="Times New Roman"/>
          <w:b w:val="false"/>
          <w:i w:val="false"/>
          <w:color w:val="000000"/>
          <w:sz w:val="28"/>
        </w:rPr>
        <w:t xml:space="preserve">
      "28-1. Жете тексеруді ұйымдастыру жөніндегі сертификат қайтарып алынған жағдайда, оны беру осы Қағидаларда көзделген тәртіппен әуежайдың авиациялық қауіпсіздік қызметінің жете тексеруді ұйымдастыруы жөніндегі сертификаттау қайтадан жүргізілгеннен кейін жүргізіледі."; </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6-параграфтың</w:t>
      </w:r>
      <w:r>
        <w:rPr>
          <w:rFonts w:ascii="Times New Roman"/>
          <w:b w:val="false"/>
          <w:i w:val="false"/>
          <w:color w:val="000000"/>
          <w:sz w:val="28"/>
        </w:rPr>
        <w:t xml:space="preserve"> тақырыбы мынадай редакцияда жазылсын:</w:t>
      </w:r>
    </w:p>
    <w:bookmarkStart w:name="z30" w:id="21"/>
    <w:p>
      <w:pPr>
        <w:spacing w:after="0"/>
        <w:ind w:left="0"/>
        <w:jc w:val="both"/>
      </w:pPr>
      <w:r>
        <w:rPr>
          <w:rFonts w:ascii="Times New Roman"/>
          <w:b w:val="false"/>
          <w:i w:val="false"/>
          <w:color w:val="000000"/>
          <w:sz w:val="28"/>
        </w:rPr>
        <w:t>
      "6-Параграф. Сертификатты қайта ресімдеу";</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және </w:t>
      </w:r>
      <w:r>
        <w:rPr>
          <w:rFonts w:ascii="Times New Roman"/>
          <w:b w:val="false"/>
          <w:i w:val="false"/>
          <w:color w:val="000000"/>
          <w:sz w:val="28"/>
        </w:rPr>
        <w:t>31-тармақтар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Қазақстан Республикасы Инвестициялар және даму министрлігінің өзгерістер мен толықтырулар енгізілетін кейбір бұйрықтарының тізбесіне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5-қосымшадағы</w:t>
      </w:r>
      <w:r>
        <w:rPr>
          <w:rFonts w:ascii="Times New Roman"/>
          <w:b w:val="false"/>
          <w:i w:val="false"/>
          <w:color w:val="000000"/>
          <w:sz w:val="28"/>
        </w:rPr>
        <w:t xml:space="preserve"> реттік нөмірі 21-жол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1"/>
        <w:gridCol w:w="10940"/>
        <w:gridCol w:w="169"/>
      </w:tblGrid>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Багажды, жүкті, поштаны және борттағы қосалқы заттарды жете тексеру байланыс құралдарымен, дабыл сигналымен, авариялық жарықпен және электрмен жабдықтаумен, стационарлық техникалық жете тексеру құралдарымен, рентгендік-телевизиялық қондырғылармен, сондай-ақ ақпарат күнтізбелік отыз күн сақталатын бейнебақылау және бейнежазба жүйесімен жабдықталған жете тексеру пункттерінде жүргізіледі.</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4" w:id="22"/>
    <w:p>
      <w:pPr>
        <w:spacing w:after="0"/>
        <w:ind w:left="0"/>
        <w:jc w:val="both"/>
      </w:pPr>
      <w:r>
        <w:rPr>
          <w:rFonts w:ascii="Times New Roman"/>
          <w:b w:val="false"/>
          <w:i w:val="false"/>
          <w:color w:val="ff0000"/>
          <w:sz w:val="28"/>
        </w:rPr>
        <w:t xml:space="preserve">
      2. Күші жойылды - ҚР Индустрия және инфрақұрылымдық даму министрінің 13.10.2020 </w:t>
      </w:r>
      <w:r>
        <w:rPr>
          <w:rFonts w:ascii="Times New Roman"/>
          <w:b w:val="false"/>
          <w:i w:val="false"/>
          <w:color w:val="ff0000"/>
          <w:sz w:val="28"/>
        </w:rPr>
        <w:t>№ 527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22"/>
    <w:bookmarkStart w:name="z63" w:id="23"/>
    <w:p>
      <w:pPr>
        <w:spacing w:after="0"/>
        <w:ind w:left="0"/>
        <w:jc w:val="both"/>
      </w:pPr>
      <w:r>
        <w:rPr>
          <w:rFonts w:ascii="Times New Roman"/>
          <w:b w:val="false"/>
          <w:i w:val="false"/>
          <w:color w:val="000000"/>
          <w:sz w:val="28"/>
        </w:rPr>
        <w:t xml:space="preserve">
      3. "Ұшу құрамының, кабина экипажының адамдарына, ұшуға техникалық қолдау көрсетуді қамтамасыз ететін инженерлік-техникалық құрамға және ұшу кезінде әуе кемесінің қауіпсіздігін қамтамасыз ететін персоналға экипаж мүшесінің куәлігін беру қағидаларын бекіту туралы" Қазақстан Республикасы Инвестициялар және даму министрінің 2017 жылғы 22 маусымдағы № 378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15478 болып тіркелген, "Егемен Қазақстан" газетінде 2017 жылғы 7 қыркүйектегі № 171 (29152) санында жарияланған):</w:t>
      </w:r>
    </w:p>
    <w:bookmarkEnd w:id="23"/>
    <w:bookmarkStart w:name="z64" w:id="24"/>
    <w:p>
      <w:pPr>
        <w:spacing w:after="0"/>
        <w:ind w:left="0"/>
        <w:jc w:val="both"/>
      </w:pPr>
      <w:r>
        <w:rPr>
          <w:rFonts w:ascii="Times New Roman"/>
          <w:b w:val="false"/>
          <w:i w:val="false"/>
          <w:color w:val="000000"/>
          <w:sz w:val="28"/>
        </w:rPr>
        <w:t xml:space="preserve">
      көрсетілген бұйрықпен бекітілген Ұшу құрамының, кабина экипажының адамдарына, ұшуға техникалық қолдау көрсетуді қамтамасыз ететін инженерлік-техникалық құрамға және ұшу кезінде әуе кемесінің қауіпсіздігін қамтамасыз ететін персоналға экипаж мүшесінің куәлігін беру </w:t>
      </w:r>
      <w:r>
        <w:rPr>
          <w:rFonts w:ascii="Times New Roman"/>
          <w:b w:val="false"/>
          <w:i w:val="false"/>
          <w:color w:val="000000"/>
          <w:sz w:val="28"/>
        </w:rPr>
        <w:t>қағидаларында</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66" w:id="25"/>
    <w:p>
      <w:pPr>
        <w:spacing w:after="0"/>
        <w:ind w:left="0"/>
        <w:jc w:val="both"/>
      </w:pPr>
      <w:r>
        <w:rPr>
          <w:rFonts w:ascii="Times New Roman"/>
          <w:b w:val="false"/>
          <w:i w:val="false"/>
          <w:color w:val="000000"/>
          <w:sz w:val="28"/>
        </w:rPr>
        <w:t>
      "2. Осы Қағидалардың 5-тармағында көзделген құжаттар қоса берілген өтініш-хатты қабылдау www.egov.kz, www.elicense.kz "электрондық үкімет" веб-порталы арқылы жүзеге асырылады.</w:t>
      </w:r>
    </w:p>
    <w:bookmarkEnd w:id="25"/>
    <w:p>
      <w:pPr>
        <w:spacing w:after="0"/>
        <w:ind w:left="0"/>
        <w:jc w:val="both"/>
      </w:pPr>
      <w:r>
        <w:rPr>
          <w:rFonts w:ascii="Times New Roman"/>
          <w:b w:val="false"/>
          <w:i w:val="false"/>
          <w:color w:val="000000"/>
          <w:sz w:val="28"/>
        </w:rPr>
        <w:t xml:space="preserve">
      ЭМК беруді азаматттық әуе кемелерді пайдаланатын заңды тұлғаларға азаматтық авиация саласындағы уәкілетті орган (бұдан әрі – уәкілетті орган) "Азаматтарға арналған үкімет" мемелекеттік корпорация" коммерциялық емес акционерлік қоғам арқылы жүзеге асырады.";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екінші бөлікпен толықтырылсын:</w:t>
      </w:r>
    </w:p>
    <w:bookmarkStart w:name="z68" w:id="26"/>
    <w:p>
      <w:pPr>
        <w:spacing w:after="0"/>
        <w:ind w:left="0"/>
        <w:jc w:val="both"/>
      </w:pPr>
      <w:r>
        <w:rPr>
          <w:rFonts w:ascii="Times New Roman"/>
          <w:b w:val="false"/>
          <w:i w:val="false"/>
          <w:color w:val="000000"/>
          <w:sz w:val="28"/>
        </w:rPr>
        <w:t>
      "Пайдаланушы осы тармақта көзделген тізбеге сәйкес құжаттардың топтамасын толық ұсынбаған және (немесе) қолданылу мерзімі өтіп кеткен құжаттарды ұсынған жағдайларда, уәкілетті орган хат-өтінімді қабылдаудан бас тартады.";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70" w:id="27"/>
    <w:p>
      <w:pPr>
        <w:spacing w:after="0"/>
        <w:ind w:left="0"/>
        <w:jc w:val="both"/>
      </w:pPr>
      <w:r>
        <w:rPr>
          <w:rFonts w:ascii="Times New Roman"/>
          <w:b w:val="false"/>
          <w:i w:val="false"/>
          <w:color w:val="000000"/>
          <w:sz w:val="28"/>
        </w:rPr>
        <w:t>
      "6. Уәкілетті орган ұсынылған хат-өтінімді оның келіп түскен күнінен бастап 7 жұмыс күні қарастырады.".</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Инвестициялар және даму министрлігінің өзгерістер мен толықтырулар енгізілетін кейбір бұйрықтарының тізбесіне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Әуежайдың авиациялық қауіпсіздік қызметінің тексеруді ұйымдастыруын сертификаттау және сертификат беру қағидаларына 2-қосымша</w:t>
            </w:r>
          </w:p>
        </w:tc>
      </w:tr>
    </w:tbl>
    <w:bookmarkStart w:name="z73" w:id="28"/>
    <w:p>
      <w:pPr>
        <w:spacing w:after="0"/>
        <w:ind w:left="0"/>
        <w:jc w:val="left"/>
      </w:pPr>
      <w:r>
        <w:rPr>
          <w:rFonts w:ascii="Times New Roman"/>
          <w:b/>
          <w:i w:val="false"/>
          <w:color w:val="000000"/>
        </w:rPr>
        <w:t xml:space="preserve"> Әуежайдың авиациялық қауіпсіздік қызметінің тексеруді ұйымдастыру жөніндегі сертификатын алуға арналған өтінімге қоса берілетін құжаттар тізбесі</w:t>
      </w:r>
    </w:p>
    <w:bookmarkEnd w:id="28"/>
    <w:bookmarkStart w:name="z74" w:id="29"/>
    <w:p>
      <w:pPr>
        <w:spacing w:after="0"/>
        <w:ind w:left="0"/>
        <w:jc w:val="both"/>
      </w:pPr>
      <w:r>
        <w:rPr>
          <w:rFonts w:ascii="Times New Roman"/>
          <w:b w:val="false"/>
          <w:i w:val="false"/>
          <w:color w:val="000000"/>
          <w:sz w:val="28"/>
        </w:rPr>
        <w:t>
      1. Әуежайдың авиациялық қауіпсіздік қызметінің (бұдан әрі – АҚҚ) жете тексеруді ұйымдастыруы бойынша сертификаттау үшін бюджетке алым сомасының төленгенін растайтын құжат.</w:t>
      </w:r>
    </w:p>
    <w:bookmarkEnd w:id="29"/>
    <w:bookmarkStart w:name="z75" w:id="30"/>
    <w:p>
      <w:pPr>
        <w:spacing w:after="0"/>
        <w:ind w:left="0"/>
        <w:jc w:val="both"/>
      </w:pPr>
      <w:r>
        <w:rPr>
          <w:rFonts w:ascii="Times New Roman"/>
          <w:b w:val="false"/>
          <w:i w:val="false"/>
          <w:color w:val="000000"/>
          <w:sz w:val="28"/>
        </w:rPr>
        <w:t>
      2. Иондаушы сәулелендіру көздерімен жұмыс істеу құқығына санитариялық – эпидемологиялық қорытынды.</w:t>
      </w:r>
    </w:p>
    <w:bookmarkEnd w:id="30"/>
    <w:bookmarkStart w:name="z76" w:id="31"/>
    <w:p>
      <w:pPr>
        <w:spacing w:after="0"/>
        <w:ind w:left="0"/>
        <w:jc w:val="both"/>
      </w:pPr>
      <w:r>
        <w:rPr>
          <w:rFonts w:ascii="Times New Roman"/>
          <w:b w:val="false"/>
          <w:i w:val="false"/>
          <w:color w:val="000000"/>
          <w:sz w:val="28"/>
        </w:rPr>
        <w:t>
      3. Осы Қағидаларға 4-қосымшаға сәйкес әуежайдың АҚҚ басшылық құрамы, мамандары, техникалық құралдары бойынша, өндірістік базасы бойынша деректер.</w:t>
      </w:r>
    </w:p>
    <w:bookmarkEnd w:id="31"/>
    <w:bookmarkStart w:name="z77" w:id="32"/>
    <w:p>
      <w:pPr>
        <w:spacing w:after="0"/>
        <w:ind w:left="0"/>
        <w:jc w:val="both"/>
      </w:pPr>
      <w:r>
        <w:rPr>
          <w:rFonts w:ascii="Times New Roman"/>
          <w:b w:val="false"/>
          <w:i w:val="false"/>
          <w:color w:val="000000"/>
          <w:sz w:val="28"/>
        </w:rPr>
        <w:t>
      4. Өтініш берушінің АҚҚ туралы ережесі.</w:t>
      </w:r>
    </w:p>
    <w:bookmarkEnd w:id="32"/>
    <w:bookmarkStart w:name="z78" w:id="33"/>
    <w:p>
      <w:pPr>
        <w:spacing w:after="0"/>
        <w:ind w:left="0"/>
        <w:jc w:val="both"/>
      </w:pPr>
      <w:r>
        <w:rPr>
          <w:rFonts w:ascii="Times New Roman"/>
          <w:b w:val="false"/>
          <w:i w:val="false"/>
          <w:color w:val="000000"/>
          <w:sz w:val="28"/>
        </w:rPr>
        <w:t>
      5. Өтініш берушінің аумағында ААҚ бақылайтын аймақтар (рұқсаты шектеулі аймақтар) көрсетілген аумағы жоспарының схемасы және жете тексеру пункттері орналасқан аэровокзал ғимаратының егжей-тегжейлі схемасы (жоспары).</w:t>
      </w:r>
    </w:p>
    <w:bookmarkEnd w:id="33"/>
    <w:bookmarkStart w:name="z79" w:id="34"/>
    <w:p>
      <w:pPr>
        <w:spacing w:after="0"/>
        <w:ind w:left="0"/>
        <w:jc w:val="both"/>
      </w:pPr>
      <w:r>
        <w:rPr>
          <w:rFonts w:ascii="Times New Roman"/>
          <w:b w:val="false"/>
          <w:i w:val="false"/>
          <w:color w:val="000000"/>
          <w:sz w:val="28"/>
        </w:rPr>
        <w:t xml:space="preserve">
      6. АҚҚ персоналын оқыту бағдарламалары. </w:t>
      </w:r>
    </w:p>
    <w:bookmarkEnd w:id="34"/>
    <w:bookmarkStart w:name="z80" w:id="35"/>
    <w:p>
      <w:pPr>
        <w:spacing w:after="0"/>
        <w:ind w:left="0"/>
        <w:jc w:val="both"/>
      </w:pPr>
      <w:r>
        <w:rPr>
          <w:rFonts w:ascii="Times New Roman"/>
          <w:b w:val="false"/>
          <w:i w:val="false"/>
          <w:color w:val="000000"/>
          <w:sz w:val="28"/>
        </w:rPr>
        <w:t>
      7. Әуежайдың авиациялық қауіпсіздік бағдарламасы.</w:t>
      </w:r>
    </w:p>
    <w:bookmarkEnd w:id="35"/>
    <w:bookmarkStart w:name="z81" w:id="36"/>
    <w:p>
      <w:pPr>
        <w:spacing w:after="0"/>
        <w:ind w:left="0"/>
        <w:jc w:val="both"/>
      </w:pPr>
      <w:r>
        <w:rPr>
          <w:rFonts w:ascii="Times New Roman"/>
          <w:b w:val="false"/>
          <w:i w:val="false"/>
          <w:color w:val="000000"/>
          <w:sz w:val="28"/>
        </w:rPr>
        <w:t>
      8. Өтініш берушінің авиациялық қауіпсіздік сапасын ішкі бақылау бағдарламасы.</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