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f27a1" w14:textId="d8f2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қаулыларының үлгілік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2018 жылғы 26 желтоқсандағы № 1627 бұйрығы. Қазақстан Республикасының Әділет министрлігінде 2018 жылғы 29 желтоқсанда № 18111 болып тіркелді. Күші жойылды - Қазақстан Республикасы Әділет министрінің 2019 жылғы 28 наурыздағы № 148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28.03.2019 </w:t>
      </w:r>
      <w:r>
        <w:rPr>
          <w:rFonts w:ascii="Times New Roman"/>
          <w:b w:val="false"/>
          <w:i w:val="false"/>
          <w:color w:val="ff0000"/>
          <w:sz w:val="28"/>
        </w:rPr>
        <w:t>№ 148</w:t>
      </w:r>
      <w:r>
        <w:rPr>
          <w:rFonts w:ascii="Times New Roman"/>
          <w:b w:val="false"/>
          <w:i w:val="false"/>
          <w:color w:val="ff0000"/>
          <w:sz w:val="28"/>
        </w:rPr>
        <w:t xml:space="preserve"> (24.04.2019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 Заңының 10-бабының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Үлгілік нысандары:</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атқарушылық іс жүргізуді қозғау туралы қаулы;</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атқарушылық іс жүргізуді қозғаудан бас тарту туралы қаулы;</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бұрын шығарылған қаулыға өзгерістер енгізу туралы қаулы;</w:t>
      </w:r>
    </w:p>
    <w:bookmarkEnd w:id="4"/>
    <w:bookmarkStart w:name="z6" w:id="5"/>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жеке сот орындаушысы қаулысының күшін жою туралы қаулы;</w:t>
      </w:r>
    </w:p>
    <w:bookmarkEnd w:id="5"/>
    <w:bookmarkStart w:name="z7" w:id="6"/>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атқарушылық іс жүргізуге аудармашының қатысуы туралы қаулы;</w:t>
      </w:r>
    </w:p>
    <w:bookmarkEnd w:id="6"/>
    <w:bookmarkStart w:name="z8" w:id="7"/>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Атқарушылық іс жүргізуге аудармашының қатысуы туралы қаулы;</w:t>
      </w:r>
    </w:p>
    <w:bookmarkEnd w:id="7"/>
    <w:bookmarkStart w:name="z9" w:id="8"/>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Ішкі істер органдарының қызметкерлерін немесе бөлімшесін атқарушылық құжаттардың орындалуын қамтамасыз етуге тарту туралы қаулы;</w:t>
      </w:r>
    </w:p>
    <w:bookmarkEnd w:id="8"/>
    <w:bookmarkStart w:name="z10" w:id="9"/>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атқарушылық іс жүргізуді жаңарту туралы қаулы;</w:t>
      </w:r>
    </w:p>
    <w:bookmarkEnd w:id="9"/>
    <w:bookmarkStart w:name="z11" w:id="10"/>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9-қосымшасынаға</w:t>
      </w:r>
      <w:r>
        <w:rPr>
          <w:rFonts w:ascii="Times New Roman"/>
          <w:b w:val="false"/>
          <w:i w:val="false"/>
          <w:color w:val="000000"/>
          <w:sz w:val="28"/>
        </w:rPr>
        <w:t xml:space="preserve"> сәйкес, атқарушылық іс жүргізуді тоқтата тұру туралы қаулы;</w:t>
      </w:r>
    </w:p>
    <w:bookmarkEnd w:id="10"/>
    <w:bookmarkStart w:name="z12" w:id="11"/>
    <w:p>
      <w:pPr>
        <w:spacing w:after="0"/>
        <w:ind w:left="0"/>
        <w:jc w:val="both"/>
      </w:pPr>
      <w:r>
        <w:rPr>
          <w:rFonts w:ascii="Times New Roman"/>
          <w:b w:val="false"/>
          <w:i w:val="false"/>
          <w:color w:val="000000"/>
          <w:sz w:val="28"/>
        </w:rPr>
        <w:t xml:space="preserve">
      10)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атқарушылық іс жүргізуді тоқтату туралы қаулы;</w:t>
      </w:r>
    </w:p>
    <w:bookmarkEnd w:id="11"/>
    <w:bookmarkStart w:name="z13" w:id="12"/>
    <w:p>
      <w:pPr>
        <w:spacing w:after="0"/>
        <w:ind w:left="0"/>
        <w:jc w:val="both"/>
      </w:pPr>
      <w:r>
        <w:rPr>
          <w:rFonts w:ascii="Times New Roman"/>
          <w:b w:val="false"/>
          <w:i w:val="false"/>
          <w:color w:val="000000"/>
          <w:sz w:val="28"/>
        </w:rPr>
        <w:t xml:space="preserve">
      11)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атқарушылық іс жүргізуді қайтару туралы қаулы;</w:t>
      </w:r>
    </w:p>
    <w:bookmarkEnd w:id="12"/>
    <w:bookmarkStart w:name="z14" w:id="13"/>
    <w:p>
      <w:pPr>
        <w:spacing w:after="0"/>
        <w:ind w:left="0"/>
        <w:jc w:val="both"/>
      </w:pPr>
      <w:r>
        <w:rPr>
          <w:rFonts w:ascii="Times New Roman"/>
          <w:b w:val="false"/>
          <w:i w:val="false"/>
          <w:color w:val="000000"/>
          <w:sz w:val="28"/>
        </w:rPr>
        <w:t xml:space="preserve">
      12)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тыйым салынған мүлікті өткізуге беру туралы қаулы;</w:t>
      </w:r>
    </w:p>
    <w:bookmarkEnd w:id="13"/>
    <w:bookmarkStart w:name="z15" w:id="14"/>
    <w:p>
      <w:pPr>
        <w:spacing w:after="0"/>
        <w:ind w:left="0"/>
        <w:jc w:val="both"/>
      </w:pPr>
      <w:r>
        <w:rPr>
          <w:rFonts w:ascii="Times New Roman"/>
          <w:b w:val="false"/>
          <w:i w:val="false"/>
          <w:color w:val="000000"/>
          <w:sz w:val="28"/>
        </w:rPr>
        <w:t xml:space="preserve">
      13)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борышкердің мүлкін өндіріп алушыға беру туралы қаулы;</w:t>
      </w:r>
    </w:p>
    <w:bookmarkEnd w:id="14"/>
    <w:bookmarkStart w:name="z16" w:id="15"/>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аукционды өткізілмеді деп тану туралы қаулы;</w:t>
      </w:r>
    </w:p>
    <w:bookmarkEnd w:id="15"/>
    <w:bookmarkStart w:name="z17" w:id="16"/>
    <w:p>
      <w:pPr>
        <w:spacing w:after="0"/>
        <w:ind w:left="0"/>
        <w:jc w:val="both"/>
      </w:pPr>
      <w:r>
        <w:rPr>
          <w:rFonts w:ascii="Times New Roman"/>
          <w:b w:val="false"/>
          <w:i w:val="false"/>
          <w:color w:val="000000"/>
          <w:sz w:val="28"/>
        </w:rPr>
        <w:t xml:space="preserve">
      15)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дебиторлық берешектен өндіріп алу туралы қаулы;</w:t>
      </w:r>
    </w:p>
    <w:bookmarkEnd w:id="16"/>
    <w:bookmarkStart w:name="z18" w:id="17"/>
    <w:p>
      <w:pPr>
        <w:spacing w:after="0"/>
        <w:ind w:left="0"/>
        <w:jc w:val="both"/>
      </w:pPr>
      <w:r>
        <w:rPr>
          <w:rFonts w:ascii="Times New Roman"/>
          <w:b w:val="false"/>
          <w:i w:val="false"/>
          <w:color w:val="000000"/>
          <w:sz w:val="28"/>
        </w:rPr>
        <w:t xml:space="preserve">
      16)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жалақыдан және өзге де табыс түрлерінен өндіріп алу туралы қаулы;</w:t>
      </w:r>
    </w:p>
    <w:bookmarkEnd w:id="17"/>
    <w:bookmarkStart w:name="z19" w:id="18"/>
    <w:p>
      <w:pPr>
        <w:spacing w:after="0"/>
        <w:ind w:left="0"/>
        <w:jc w:val="both"/>
      </w:pPr>
      <w:r>
        <w:rPr>
          <w:rFonts w:ascii="Times New Roman"/>
          <w:b w:val="false"/>
          <w:i w:val="false"/>
          <w:color w:val="000000"/>
          <w:sz w:val="28"/>
        </w:rPr>
        <w:t xml:space="preserve">
      17)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 берешекті анықтау туралы қаулы;</w:t>
      </w:r>
    </w:p>
    <w:bookmarkEnd w:id="18"/>
    <w:bookmarkStart w:name="z20" w:id="19"/>
    <w:p>
      <w:pPr>
        <w:spacing w:after="0"/>
        <w:ind w:left="0"/>
        <w:jc w:val="both"/>
      </w:pPr>
      <w:r>
        <w:rPr>
          <w:rFonts w:ascii="Times New Roman"/>
          <w:b w:val="false"/>
          <w:i w:val="false"/>
          <w:color w:val="000000"/>
          <w:sz w:val="28"/>
        </w:rPr>
        <w:t xml:space="preserve">
      18)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 өндіріп алынған ақша сомасын бөлу туралы қаулы;</w:t>
      </w:r>
    </w:p>
    <w:bookmarkEnd w:id="19"/>
    <w:bookmarkStart w:name="z21" w:id="20"/>
    <w:p>
      <w:pPr>
        <w:spacing w:after="0"/>
        <w:ind w:left="0"/>
        <w:jc w:val="both"/>
      </w:pPr>
      <w:r>
        <w:rPr>
          <w:rFonts w:ascii="Times New Roman"/>
          <w:b w:val="false"/>
          <w:i w:val="false"/>
          <w:color w:val="000000"/>
          <w:sz w:val="28"/>
        </w:rPr>
        <w:t xml:space="preserve">
      19)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 өндіріп алуға қосылу туралы қаулы;</w:t>
      </w:r>
    </w:p>
    <w:bookmarkEnd w:id="20"/>
    <w:bookmarkStart w:name="z22" w:id="21"/>
    <w:p>
      <w:pPr>
        <w:spacing w:after="0"/>
        <w:ind w:left="0"/>
        <w:jc w:val="both"/>
      </w:pPr>
      <w:r>
        <w:rPr>
          <w:rFonts w:ascii="Times New Roman"/>
          <w:b w:val="false"/>
          <w:i w:val="false"/>
          <w:color w:val="000000"/>
          <w:sz w:val="28"/>
        </w:rPr>
        <w:t xml:space="preserve">
      20)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 атқарушылық құжатты тарату комиссиясына, банкроттық басқарушыға, оңалтушы басқарушыға жіберу туралы қаулы;</w:t>
      </w:r>
    </w:p>
    <w:bookmarkEnd w:id="21"/>
    <w:bookmarkStart w:name="z23" w:id="22"/>
    <w:p>
      <w:pPr>
        <w:spacing w:after="0"/>
        <w:ind w:left="0"/>
        <w:jc w:val="both"/>
      </w:pPr>
      <w:r>
        <w:rPr>
          <w:rFonts w:ascii="Times New Roman"/>
          <w:b w:val="false"/>
          <w:i w:val="false"/>
          <w:color w:val="000000"/>
          <w:sz w:val="28"/>
        </w:rPr>
        <w:t xml:space="preserve">
      21)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 атқарушылық іс жүргізуін қамтамасыз ету шараларының күшін жою туралы қаулы;</w:t>
      </w:r>
    </w:p>
    <w:bookmarkEnd w:id="22"/>
    <w:bookmarkStart w:name="z24" w:id="23"/>
    <w:p>
      <w:pPr>
        <w:spacing w:after="0"/>
        <w:ind w:left="0"/>
        <w:jc w:val="both"/>
      </w:pPr>
      <w:r>
        <w:rPr>
          <w:rFonts w:ascii="Times New Roman"/>
          <w:b w:val="false"/>
          <w:i w:val="false"/>
          <w:color w:val="000000"/>
          <w:sz w:val="28"/>
        </w:rPr>
        <w:t xml:space="preserve">
      22)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атқарушылық әрекеттер жасау кезіндегі келтірілген шығыстарды өтеу туралы қаулы;</w:t>
      </w:r>
    </w:p>
    <w:bookmarkEnd w:id="23"/>
    <w:bookmarkStart w:name="z25" w:id="24"/>
    <w:p>
      <w:pPr>
        <w:spacing w:after="0"/>
        <w:ind w:left="0"/>
        <w:jc w:val="both"/>
      </w:pPr>
      <w:r>
        <w:rPr>
          <w:rFonts w:ascii="Times New Roman"/>
          <w:b w:val="false"/>
          <w:i w:val="false"/>
          <w:color w:val="000000"/>
          <w:sz w:val="28"/>
        </w:rPr>
        <w:t xml:space="preserve">
      23)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 жеке сот орындаушысының қызметіне төлемақы сомасын бекіту туралы қаулы;</w:t>
      </w:r>
    </w:p>
    <w:bookmarkEnd w:id="24"/>
    <w:bookmarkStart w:name="z26" w:id="25"/>
    <w:p>
      <w:pPr>
        <w:spacing w:after="0"/>
        <w:ind w:left="0"/>
        <w:jc w:val="both"/>
      </w:pPr>
      <w:r>
        <w:rPr>
          <w:rFonts w:ascii="Times New Roman"/>
          <w:b w:val="false"/>
          <w:i w:val="false"/>
          <w:color w:val="000000"/>
          <w:sz w:val="28"/>
        </w:rPr>
        <w:t xml:space="preserve">
      24)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 борышкердің белгілі бір әрекеттер жасауына тыйым салу туралы қаулы;</w:t>
      </w:r>
    </w:p>
    <w:bookmarkEnd w:id="25"/>
    <w:bookmarkStart w:name="z27" w:id="26"/>
    <w:p>
      <w:pPr>
        <w:spacing w:after="0"/>
        <w:ind w:left="0"/>
        <w:jc w:val="both"/>
      </w:pPr>
      <w:r>
        <w:rPr>
          <w:rFonts w:ascii="Times New Roman"/>
          <w:b w:val="false"/>
          <w:i w:val="false"/>
          <w:color w:val="000000"/>
          <w:sz w:val="28"/>
        </w:rPr>
        <w:t xml:space="preserve">
      25)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 көлік құралын ұстау және арнайы тұраққа қою туралы қаулы;</w:t>
      </w:r>
    </w:p>
    <w:bookmarkEnd w:id="26"/>
    <w:bookmarkStart w:name="z28" w:id="27"/>
    <w:p>
      <w:pPr>
        <w:spacing w:after="0"/>
        <w:ind w:left="0"/>
        <w:jc w:val="both"/>
      </w:pPr>
      <w:r>
        <w:rPr>
          <w:rFonts w:ascii="Times New Roman"/>
          <w:b w:val="false"/>
          <w:i w:val="false"/>
          <w:color w:val="000000"/>
          <w:sz w:val="28"/>
        </w:rPr>
        <w:t xml:space="preserve">
      26)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 жылжымалы мүлікті алып қою туралы қаулы;</w:t>
      </w:r>
    </w:p>
    <w:bookmarkEnd w:id="27"/>
    <w:bookmarkStart w:name="z29" w:id="28"/>
    <w:p>
      <w:pPr>
        <w:spacing w:after="0"/>
        <w:ind w:left="0"/>
        <w:jc w:val="both"/>
      </w:pPr>
      <w:r>
        <w:rPr>
          <w:rFonts w:ascii="Times New Roman"/>
          <w:b w:val="false"/>
          <w:i w:val="false"/>
          <w:color w:val="000000"/>
          <w:sz w:val="28"/>
        </w:rPr>
        <w:t xml:space="preserve">
      27) осы бұйрықтың </w:t>
      </w:r>
      <w:r>
        <w:rPr>
          <w:rFonts w:ascii="Times New Roman"/>
          <w:b w:val="false"/>
          <w:i w:val="false"/>
          <w:color w:val="000000"/>
          <w:sz w:val="28"/>
        </w:rPr>
        <w:t>27 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шығуына уақытша шектеуді алып тастау туралы қаулы;</w:t>
      </w:r>
    </w:p>
    <w:bookmarkEnd w:id="28"/>
    <w:bookmarkStart w:name="z30" w:id="29"/>
    <w:p>
      <w:pPr>
        <w:spacing w:after="0"/>
        <w:ind w:left="0"/>
        <w:jc w:val="both"/>
      </w:pPr>
      <w:r>
        <w:rPr>
          <w:rFonts w:ascii="Times New Roman"/>
          <w:b w:val="false"/>
          <w:i w:val="false"/>
          <w:color w:val="000000"/>
          <w:sz w:val="28"/>
        </w:rPr>
        <w:t xml:space="preserve">
      28)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 атқарушылық іс жүргізуін қамтамасыз ету шараларын қабылдау туралы қаулы (соттың санкциялануына жатады);</w:t>
      </w:r>
    </w:p>
    <w:bookmarkEnd w:id="29"/>
    <w:bookmarkStart w:name="z31" w:id="30"/>
    <w:p>
      <w:pPr>
        <w:spacing w:after="0"/>
        <w:ind w:left="0"/>
        <w:jc w:val="both"/>
      </w:pPr>
      <w:r>
        <w:rPr>
          <w:rFonts w:ascii="Times New Roman"/>
          <w:b w:val="false"/>
          <w:i w:val="false"/>
          <w:color w:val="000000"/>
          <w:sz w:val="28"/>
        </w:rPr>
        <w:t xml:space="preserve">
      29) осы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 мүліктен өндіріп алу туралы қаулы (сот санкциялануына жатады);</w:t>
      </w:r>
    </w:p>
    <w:bookmarkEnd w:id="30"/>
    <w:bookmarkStart w:name="z32" w:id="31"/>
    <w:p>
      <w:pPr>
        <w:spacing w:after="0"/>
        <w:ind w:left="0"/>
        <w:jc w:val="both"/>
      </w:pPr>
      <w:r>
        <w:rPr>
          <w:rFonts w:ascii="Times New Roman"/>
          <w:b w:val="false"/>
          <w:i w:val="false"/>
          <w:color w:val="000000"/>
          <w:sz w:val="28"/>
        </w:rPr>
        <w:t xml:space="preserve">
      30) осы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 уақытша шектеу қою туралы қаулы (соттың санкциялануына жатады);</w:t>
      </w:r>
    </w:p>
    <w:bookmarkEnd w:id="31"/>
    <w:bookmarkStart w:name="z33" w:id="32"/>
    <w:p>
      <w:pPr>
        <w:spacing w:after="0"/>
        <w:ind w:left="0"/>
        <w:jc w:val="both"/>
      </w:pPr>
      <w:r>
        <w:rPr>
          <w:rFonts w:ascii="Times New Roman"/>
          <w:b w:val="false"/>
          <w:i w:val="false"/>
          <w:color w:val="000000"/>
          <w:sz w:val="28"/>
        </w:rPr>
        <w:t xml:space="preserve">
      31) осы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 жеке тұлғаның, заңды тұлға басшысының (оның міндетін атқарушының) Қазақстан Республикасынан шығуына уақытша шектеуді тоқтата тұру туралы қаулы (соттың санкциялануына жатады);</w:t>
      </w:r>
    </w:p>
    <w:bookmarkEnd w:id="32"/>
    <w:bookmarkStart w:name="z34" w:id="33"/>
    <w:p>
      <w:pPr>
        <w:spacing w:after="0"/>
        <w:ind w:left="0"/>
        <w:jc w:val="both"/>
      </w:pPr>
      <w:r>
        <w:rPr>
          <w:rFonts w:ascii="Times New Roman"/>
          <w:b w:val="false"/>
          <w:i w:val="false"/>
          <w:color w:val="000000"/>
          <w:sz w:val="28"/>
        </w:rPr>
        <w:t xml:space="preserve">
      32) осы бұйрықтың </w:t>
      </w:r>
      <w:r>
        <w:rPr>
          <w:rFonts w:ascii="Times New Roman"/>
          <w:b w:val="false"/>
          <w:i w:val="false"/>
          <w:color w:val="000000"/>
          <w:sz w:val="28"/>
        </w:rPr>
        <w:t>32-қосымшасына</w:t>
      </w:r>
      <w:r>
        <w:rPr>
          <w:rFonts w:ascii="Times New Roman"/>
          <w:b w:val="false"/>
          <w:i w:val="false"/>
          <w:color w:val="000000"/>
          <w:sz w:val="28"/>
        </w:rPr>
        <w:t xml:space="preserve"> сәйкес, сот орындаушысына келуден жалтарып жүрген адамды күштеп келтіру туралы қаулы (соттың санкциялануына жатады);</w:t>
      </w:r>
    </w:p>
    <w:bookmarkEnd w:id="33"/>
    <w:bookmarkStart w:name="z35" w:id="34"/>
    <w:p>
      <w:pPr>
        <w:spacing w:after="0"/>
        <w:ind w:left="0"/>
        <w:jc w:val="both"/>
      </w:pPr>
      <w:r>
        <w:rPr>
          <w:rFonts w:ascii="Times New Roman"/>
          <w:b w:val="false"/>
          <w:i w:val="false"/>
          <w:color w:val="000000"/>
          <w:sz w:val="28"/>
        </w:rPr>
        <w:t xml:space="preserve">
      33) осы бұйрықтың </w:t>
      </w:r>
      <w:r>
        <w:rPr>
          <w:rFonts w:ascii="Times New Roman"/>
          <w:b w:val="false"/>
          <w:i w:val="false"/>
          <w:color w:val="000000"/>
          <w:sz w:val="28"/>
        </w:rPr>
        <w:t>33-қосымшасына</w:t>
      </w:r>
      <w:r>
        <w:rPr>
          <w:rFonts w:ascii="Times New Roman"/>
          <w:b w:val="false"/>
          <w:i w:val="false"/>
          <w:color w:val="000000"/>
          <w:sz w:val="28"/>
        </w:rPr>
        <w:t xml:space="preserve"> сәйкес, жылжымайтын мүлікті алып қою туралы қаулы (соттың санкциялануына жатады);</w:t>
      </w:r>
    </w:p>
    <w:bookmarkEnd w:id="34"/>
    <w:bookmarkStart w:name="z36" w:id="35"/>
    <w:p>
      <w:pPr>
        <w:spacing w:after="0"/>
        <w:ind w:left="0"/>
        <w:jc w:val="both"/>
      </w:pPr>
      <w:r>
        <w:rPr>
          <w:rFonts w:ascii="Times New Roman"/>
          <w:b w:val="false"/>
          <w:i w:val="false"/>
          <w:color w:val="000000"/>
          <w:sz w:val="28"/>
        </w:rPr>
        <w:t xml:space="preserve">
      34) осы бұйрықтың </w:t>
      </w:r>
      <w:r>
        <w:rPr>
          <w:rFonts w:ascii="Times New Roman"/>
          <w:b w:val="false"/>
          <w:i w:val="false"/>
          <w:color w:val="000000"/>
          <w:sz w:val="28"/>
        </w:rPr>
        <w:t>34-қосымшасына</w:t>
      </w:r>
      <w:r>
        <w:rPr>
          <w:rFonts w:ascii="Times New Roman"/>
          <w:b w:val="false"/>
          <w:i w:val="false"/>
          <w:color w:val="000000"/>
          <w:sz w:val="28"/>
        </w:rPr>
        <w:t xml:space="preserve"> сәйкес, құқықты белгілейтін құжаттарды алып қою туралы қаулы (сотпен санкциялануға жатады) бекітілсін.</w:t>
      </w:r>
    </w:p>
    <w:bookmarkEnd w:id="35"/>
    <w:bookmarkStart w:name="z37" w:id="36"/>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35-қосымшасына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36"/>
    <w:bookmarkStart w:name="z38" w:id="37"/>
    <w:p>
      <w:pPr>
        <w:spacing w:after="0"/>
        <w:ind w:left="0"/>
        <w:jc w:val="both"/>
      </w:pPr>
      <w:r>
        <w:rPr>
          <w:rFonts w:ascii="Times New Roman"/>
          <w:b w:val="false"/>
          <w:i w:val="false"/>
          <w:color w:val="000000"/>
          <w:sz w:val="28"/>
        </w:rPr>
        <w:t>
      3. Сот актілерін орындау департаменті Қазақстан Республикасының заңнамасында анықталғандай:</w:t>
      </w:r>
    </w:p>
    <w:bookmarkEnd w:id="37"/>
    <w:bookmarkStart w:name="z39" w:id="38"/>
    <w:p>
      <w:pPr>
        <w:spacing w:after="0"/>
        <w:ind w:left="0"/>
        <w:jc w:val="both"/>
      </w:pPr>
      <w:r>
        <w:rPr>
          <w:rFonts w:ascii="Times New Roman"/>
          <w:b w:val="false"/>
          <w:i w:val="false"/>
          <w:color w:val="000000"/>
          <w:sz w:val="28"/>
        </w:rPr>
        <w:t>
      1) осы бұйрықтың мемлекеттік тіркеуін;</w:t>
      </w:r>
    </w:p>
    <w:bookmarkEnd w:id="38"/>
    <w:bookmarkStart w:name="z40" w:id="3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39"/>
    <w:bookmarkStart w:name="z41" w:id="40"/>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интернет-ресурсына орналастыруды қамтамасыз етсін.</w:t>
      </w:r>
    </w:p>
    <w:bookmarkEnd w:id="40"/>
    <w:bookmarkStart w:name="z42" w:id="4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министрінің орынбасарына жүктелсін.</w:t>
      </w:r>
    </w:p>
    <w:bookmarkEnd w:id="41"/>
    <w:bookmarkStart w:name="z43" w:id="4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1-қосымша</w:t>
            </w:r>
          </w:p>
        </w:tc>
      </w:tr>
    </w:tbl>
    <w:bookmarkStart w:name="z45" w:id="43"/>
    <w:p>
      <w:pPr>
        <w:spacing w:after="0"/>
        <w:ind w:left="0"/>
        <w:jc w:val="left"/>
      </w:pPr>
      <w:r>
        <w:rPr>
          <w:rFonts w:ascii="Times New Roman"/>
          <w:b/>
          <w:i w:val="false"/>
          <w:color w:val="000000"/>
        </w:rPr>
        <w:t xml:space="preserve"> Атқарушылық іс жүргізуді қозғау туралы қаулының үлгілік нысаны</w:t>
      </w:r>
    </w:p>
    <w:bookmarkEnd w:id="43"/>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№_____________ 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w:t>
      </w:r>
    </w:p>
    <w:p>
      <w:pPr>
        <w:spacing w:after="0"/>
        <w:ind w:left="0"/>
        <w:jc w:val="both"/>
      </w:pPr>
      <w:r>
        <w:rPr>
          <w:rFonts w:ascii="Times New Roman"/>
          <w:b w:val="false"/>
          <w:i w:val="false"/>
          <w:color w:val="000000"/>
          <w:sz w:val="28"/>
        </w:rPr>
        <w:t xml:space="preserve">
      күні көрсетіледі) </w:t>
      </w:r>
    </w:p>
    <w:bookmarkStart w:name="z46" w:id="44"/>
    <w:p>
      <w:pPr>
        <w:spacing w:after="0"/>
        <w:ind w:left="0"/>
        <w:jc w:val="left"/>
      </w:pPr>
      <w:r>
        <w:rPr>
          <w:rFonts w:ascii="Times New Roman"/>
          <w:b/>
          <w:i w:val="false"/>
          <w:color w:val="000000"/>
        </w:rPr>
        <w:t xml:space="preserve"> АНЫҚТАДЫ:</w:t>
      </w:r>
    </w:p>
    <w:bookmarkEnd w:id="44"/>
    <w:p>
      <w:pPr>
        <w:spacing w:after="0"/>
        <w:ind w:left="0"/>
        <w:jc w:val="both"/>
      </w:pPr>
      <w:r>
        <w:rPr>
          <w:rFonts w:ascii="Times New Roman"/>
          <w:b w:val="false"/>
          <w:i w:val="false"/>
          <w:color w:val="000000"/>
          <w:sz w:val="28"/>
        </w:rPr>
        <w:t>
      Атқарушылық құжат атқарушылық құжаттарға қойылған заңмен анықталған талаптарға сәйкес келеді.</w:t>
      </w:r>
    </w:p>
    <w:p>
      <w:pPr>
        <w:spacing w:after="0"/>
        <w:ind w:left="0"/>
        <w:jc w:val="both"/>
      </w:pPr>
      <w:r>
        <w:rPr>
          <w:rFonts w:ascii="Times New Roman"/>
          <w:b w:val="false"/>
          <w:i w:val="false"/>
          <w:color w:val="000000"/>
          <w:sz w:val="28"/>
        </w:rPr>
        <w:t>
      Атқарушылық құжатын ұсыну мерзімі өтпеген.</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37-бабының</w:t>
      </w:r>
      <w:r>
        <w:rPr>
          <w:rFonts w:ascii="Times New Roman"/>
          <w:b w:val="false"/>
          <w:i w:val="false"/>
          <w:color w:val="000000"/>
          <w:sz w:val="28"/>
        </w:rPr>
        <w:t xml:space="preserve"> 4) тармақшасын,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47" w:id="45"/>
    <w:p>
      <w:pPr>
        <w:spacing w:after="0"/>
        <w:ind w:left="0"/>
        <w:jc w:val="left"/>
      </w:pPr>
      <w:r>
        <w:rPr>
          <w:rFonts w:ascii="Times New Roman"/>
          <w:b/>
          <w:i w:val="false"/>
          <w:color w:val="000000"/>
        </w:rPr>
        <w:t xml:space="preserve"> ҚАУЛЫ ЕТТІ:</w:t>
      </w:r>
    </w:p>
    <w:bookmarkEnd w:id="45"/>
    <w:bookmarkStart w:name="z48" w:id="46"/>
    <w:p>
      <w:pPr>
        <w:spacing w:after="0"/>
        <w:ind w:left="0"/>
        <w:jc w:val="both"/>
      </w:pPr>
      <w:r>
        <w:rPr>
          <w:rFonts w:ascii="Times New Roman"/>
          <w:b w:val="false"/>
          <w:i w:val="false"/>
          <w:color w:val="000000"/>
          <w:sz w:val="28"/>
        </w:rPr>
        <w:t>
      1. Атқарушылық іс жүргізу қозғалсын.</w:t>
      </w:r>
    </w:p>
    <w:bookmarkEnd w:id="46"/>
    <w:bookmarkStart w:name="z49" w:id="47"/>
    <w:p>
      <w:pPr>
        <w:spacing w:after="0"/>
        <w:ind w:left="0"/>
        <w:jc w:val="both"/>
      </w:pPr>
      <w:r>
        <w:rPr>
          <w:rFonts w:ascii="Times New Roman"/>
          <w:b w:val="false"/>
          <w:i w:val="false"/>
          <w:color w:val="000000"/>
          <w:sz w:val="28"/>
        </w:rPr>
        <w:t>
      2. Атқарушылық іс жүргізуге № ________берілсін.</w:t>
      </w:r>
    </w:p>
    <w:bookmarkEnd w:id="47"/>
    <w:bookmarkStart w:name="z50" w:id="48"/>
    <w:p>
      <w:pPr>
        <w:spacing w:after="0"/>
        <w:ind w:left="0"/>
        <w:jc w:val="both"/>
      </w:pPr>
      <w:r>
        <w:rPr>
          <w:rFonts w:ascii="Times New Roman"/>
          <w:b w:val="false"/>
          <w:i w:val="false"/>
          <w:color w:val="000000"/>
          <w:sz w:val="28"/>
        </w:rPr>
        <w:t xml:space="preserve">
      3. Атқарушылық құжатты орындамағаны үшін_________________________________ </w:t>
      </w:r>
    </w:p>
    <w:bookmarkEnd w:id="48"/>
    <w:p>
      <w:pPr>
        <w:spacing w:after="0"/>
        <w:ind w:left="0"/>
        <w:jc w:val="both"/>
      </w:pPr>
      <w:r>
        <w:rPr>
          <w:rFonts w:ascii="Times New Roman"/>
          <w:b w:val="false"/>
          <w:i w:val="false"/>
          <w:color w:val="000000"/>
          <w:sz w:val="28"/>
        </w:rPr>
        <w:t xml:space="preserve">
                                    (борышкер болып табылатын жеке тұлғаның тегі, аты, </w:t>
      </w:r>
    </w:p>
    <w:p>
      <w:pPr>
        <w:spacing w:after="0"/>
        <w:ind w:left="0"/>
        <w:jc w:val="both"/>
      </w:pPr>
      <w:r>
        <w:rPr>
          <w:rFonts w:ascii="Times New Roman"/>
          <w:b w:val="false"/>
          <w:i w:val="false"/>
          <w:color w:val="000000"/>
          <w:sz w:val="28"/>
        </w:rPr>
        <w:t>
                              әкесінің аты (болған жағдайда) немесе заңды тұлғаның басшысы)</w:t>
      </w:r>
    </w:p>
    <w:p>
      <w:pPr>
        <w:spacing w:after="0"/>
        <w:ind w:left="0"/>
        <w:jc w:val="both"/>
      </w:pPr>
      <w:r>
        <w:rPr>
          <w:rFonts w:ascii="Times New Roman"/>
          <w:b w:val="false"/>
          <w:i w:val="false"/>
          <w:color w:val="000000"/>
          <w:sz w:val="28"/>
        </w:rPr>
        <w:t>
      хабарлама жіберу арқылы әкімшілік және қылмыстық жауаптылығы туралы ескертілсін.</w:t>
      </w:r>
    </w:p>
    <w:bookmarkStart w:name="z51" w:id="49"/>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хабардар етілсін.</w:t>
      </w:r>
    </w:p>
    <w:bookmarkEnd w:id="49"/>
    <w:bookmarkStart w:name="z52" w:id="50"/>
    <w:p>
      <w:pPr>
        <w:spacing w:after="0"/>
        <w:ind w:left="0"/>
        <w:jc w:val="both"/>
      </w:pPr>
      <w:r>
        <w:rPr>
          <w:rFonts w:ascii="Times New Roman"/>
          <w:b w:val="false"/>
          <w:i w:val="false"/>
          <w:color w:val="000000"/>
          <w:sz w:val="28"/>
        </w:rPr>
        <w:t xml:space="preserve">
      5.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50"/>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2-қосымша</w:t>
            </w:r>
          </w:p>
        </w:tc>
      </w:tr>
    </w:tbl>
    <w:bookmarkStart w:name="z54" w:id="51"/>
    <w:p>
      <w:pPr>
        <w:spacing w:after="0"/>
        <w:ind w:left="0"/>
        <w:jc w:val="left"/>
      </w:pPr>
      <w:r>
        <w:rPr>
          <w:rFonts w:ascii="Times New Roman"/>
          <w:b/>
          <w:i w:val="false"/>
          <w:color w:val="000000"/>
        </w:rPr>
        <w:t xml:space="preserve"> Атқарушылық іс жүргізуді қозғаудан бас тарту туралы қаулының үлгілік нысаны</w:t>
      </w:r>
    </w:p>
    <w:bookmarkEnd w:id="51"/>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 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55" w:id="52"/>
    <w:p>
      <w:pPr>
        <w:spacing w:after="0"/>
        <w:ind w:left="0"/>
        <w:jc w:val="left"/>
      </w:pPr>
      <w:r>
        <w:rPr>
          <w:rFonts w:ascii="Times New Roman"/>
          <w:b/>
          <w:i w:val="false"/>
          <w:color w:val="000000"/>
        </w:rPr>
        <w:t xml:space="preserve"> АНЫҚТАДЫ:</w:t>
      </w:r>
    </w:p>
    <w:bookmarkEnd w:id="5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(атқарушылық іс жүргізуді қозғаудан бас тартудың негіздері, </w:t>
      </w:r>
    </w:p>
    <w:p>
      <w:pPr>
        <w:spacing w:after="0"/>
        <w:ind w:left="0"/>
        <w:jc w:val="both"/>
      </w:pPr>
      <w:r>
        <w:rPr>
          <w:rFonts w:ascii="Times New Roman"/>
          <w:b w:val="false"/>
          <w:i w:val="false"/>
          <w:color w:val="000000"/>
          <w:sz w:val="28"/>
        </w:rPr>
        <w:t>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38-бабы </w:t>
      </w:r>
      <w:r>
        <w:rPr>
          <w:rFonts w:ascii="Times New Roman"/>
          <w:b w:val="false"/>
          <w:i w:val="false"/>
          <w:color w:val="000000"/>
          <w:sz w:val="28"/>
        </w:rPr>
        <w:t>1-тармағының</w:t>
      </w:r>
      <w:r>
        <w:rPr>
          <w:rFonts w:ascii="Times New Roman"/>
          <w:b w:val="false"/>
          <w:i w:val="false"/>
          <w:color w:val="000000"/>
          <w:sz w:val="28"/>
        </w:rPr>
        <w:t xml:space="preserve"> __) тармақшасын, 126-бабы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w:t>
      </w:r>
    </w:p>
    <w:bookmarkStart w:name="z56" w:id="53"/>
    <w:p>
      <w:pPr>
        <w:spacing w:after="0"/>
        <w:ind w:left="0"/>
        <w:jc w:val="left"/>
      </w:pPr>
      <w:r>
        <w:rPr>
          <w:rFonts w:ascii="Times New Roman"/>
          <w:b/>
          <w:i w:val="false"/>
          <w:color w:val="000000"/>
        </w:rPr>
        <w:t xml:space="preserve"> ҚАУЛЫ ЕТТІ:</w:t>
      </w:r>
    </w:p>
    <w:bookmarkEnd w:id="53"/>
    <w:bookmarkStart w:name="z57" w:id="54"/>
    <w:p>
      <w:pPr>
        <w:spacing w:after="0"/>
        <w:ind w:left="0"/>
        <w:jc w:val="both"/>
      </w:pPr>
      <w:r>
        <w:rPr>
          <w:rFonts w:ascii="Times New Roman"/>
          <w:b w:val="false"/>
          <w:i w:val="false"/>
          <w:color w:val="000000"/>
          <w:sz w:val="28"/>
        </w:rPr>
        <w:t>
      1. Атқарушылық іс жүргізуді қозғаудан бас тартылсын.</w:t>
      </w:r>
    </w:p>
    <w:bookmarkEnd w:id="54"/>
    <w:bookmarkStart w:name="z58" w:id="55"/>
    <w:p>
      <w:pPr>
        <w:spacing w:after="0"/>
        <w:ind w:left="0"/>
        <w:jc w:val="both"/>
      </w:pPr>
      <w:r>
        <w:rPr>
          <w:rFonts w:ascii="Times New Roman"/>
          <w:b w:val="false"/>
          <w:i w:val="false"/>
          <w:color w:val="000000"/>
          <w:sz w:val="28"/>
        </w:rPr>
        <w:t xml:space="preserve">
      2. Қаулының көшірмесін келіп түскен барлық құжаттармен_________________ </w:t>
      </w:r>
    </w:p>
    <w:bookmarkEnd w:id="55"/>
    <w:p>
      <w:pPr>
        <w:spacing w:after="0"/>
        <w:ind w:left="0"/>
        <w:jc w:val="both"/>
      </w:pPr>
      <w:r>
        <w:rPr>
          <w:rFonts w:ascii="Times New Roman"/>
          <w:b w:val="false"/>
          <w:i w:val="false"/>
          <w:color w:val="000000"/>
          <w:sz w:val="28"/>
        </w:rPr>
        <w:t xml:space="preserve">
      (атқарушылық құжаты қайтарылатын жеке тұлғаның тегі, аты, </w:t>
      </w:r>
    </w:p>
    <w:p>
      <w:pPr>
        <w:spacing w:after="0"/>
        <w:ind w:left="0"/>
        <w:jc w:val="both"/>
      </w:pPr>
      <w:r>
        <w:rPr>
          <w:rFonts w:ascii="Times New Roman"/>
          <w:b w:val="false"/>
          <w:i w:val="false"/>
          <w:color w:val="000000"/>
          <w:sz w:val="28"/>
        </w:rPr>
        <w:t xml:space="preserve">
      әкесінің аты (болған жағдайда), заңды тұлғаның атауы, олардың мекен-жайы) </w:t>
      </w:r>
    </w:p>
    <w:p>
      <w:pPr>
        <w:spacing w:after="0"/>
        <w:ind w:left="0"/>
        <w:jc w:val="both"/>
      </w:pPr>
      <w:r>
        <w:rPr>
          <w:rFonts w:ascii="Times New Roman"/>
          <w:b w:val="false"/>
          <w:i w:val="false"/>
          <w:color w:val="000000"/>
          <w:sz w:val="28"/>
        </w:rPr>
        <w:t>
      жолдансын.</w:t>
      </w:r>
    </w:p>
    <w:bookmarkStart w:name="z59" w:id="56"/>
    <w:p>
      <w:pPr>
        <w:spacing w:after="0"/>
        <w:ind w:left="0"/>
        <w:jc w:val="both"/>
      </w:pPr>
      <w:r>
        <w:rPr>
          <w:rFonts w:ascii="Times New Roman"/>
          <w:b w:val="false"/>
          <w:i w:val="false"/>
          <w:color w:val="000000"/>
          <w:sz w:val="28"/>
        </w:rPr>
        <w:t xml:space="preserve">
      3. Заңның 38-бабы </w:t>
      </w:r>
      <w:r>
        <w:rPr>
          <w:rFonts w:ascii="Times New Roman"/>
          <w:b w:val="false"/>
          <w:i w:val="false"/>
          <w:color w:val="000000"/>
          <w:sz w:val="28"/>
        </w:rPr>
        <w:t>1-тармағының</w:t>
      </w:r>
      <w:r>
        <w:rPr>
          <w:rFonts w:ascii="Times New Roman"/>
          <w:b w:val="false"/>
          <w:i w:val="false"/>
          <w:color w:val="000000"/>
          <w:sz w:val="28"/>
        </w:rPr>
        <w:t xml:space="preserve"> 1), 2), 3), 4), 6) және 7) тармақшаларында көзделген мән-жайларды жою атқарушылық құжатты сот орындаушысына осы Заңда белгіленген тәртіппен қайта жіберуге (ұсынуға) кедергі келтірмейтіндігі түсіндірілсін.</w:t>
      </w:r>
    </w:p>
    <w:bookmarkEnd w:id="56"/>
    <w:bookmarkStart w:name="z60" w:id="57"/>
    <w:p>
      <w:pPr>
        <w:spacing w:after="0"/>
        <w:ind w:left="0"/>
        <w:jc w:val="both"/>
      </w:pPr>
      <w:r>
        <w:rPr>
          <w:rFonts w:ascii="Times New Roman"/>
          <w:b w:val="false"/>
          <w:i w:val="false"/>
          <w:color w:val="000000"/>
          <w:sz w:val="28"/>
        </w:rPr>
        <w:t xml:space="preserve">
      4.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57"/>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3-қосымша</w:t>
            </w:r>
          </w:p>
        </w:tc>
      </w:tr>
    </w:tbl>
    <w:bookmarkStart w:name="z62" w:id="58"/>
    <w:p>
      <w:pPr>
        <w:spacing w:after="0"/>
        <w:ind w:left="0"/>
        <w:jc w:val="left"/>
      </w:pPr>
      <w:r>
        <w:rPr>
          <w:rFonts w:ascii="Times New Roman"/>
          <w:b/>
          <w:i w:val="false"/>
          <w:color w:val="000000"/>
        </w:rPr>
        <w:t xml:space="preserve"> Бұрын шығарылған қаулыға өзгерістер енгізу туралы қаулының үлгілік нысаны</w:t>
      </w:r>
    </w:p>
    <w:bookmarkEnd w:id="58"/>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63" w:id="59"/>
    <w:p>
      <w:pPr>
        <w:spacing w:after="0"/>
        <w:ind w:left="0"/>
        <w:jc w:val="left"/>
      </w:pPr>
      <w:r>
        <w:rPr>
          <w:rFonts w:ascii="Times New Roman"/>
          <w:b/>
          <w:i w:val="false"/>
          <w:color w:val="000000"/>
        </w:rPr>
        <w:t xml:space="preserve"> АНЫҚТАДЫ:</w:t>
      </w:r>
    </w:p>
    <w:bookmarkEnd w:id="59"/>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қаулыға өзгерістер енгізу негіздері, қолданыстағы Заңның немесе басқа да нормативтік </w:t>
      </w:r>
    </w:p>
    <w:p>
      <w:pPr>
        <w:spacing w:after="0"/>
        <w:ind w:left="0"/>
        <w:jc w:val="both"/>
      </w:pPr>
      <w:r>
        <w:rPr>
          <w:rFonts w:ascii="Times New Roman"/>
          <w:b w:val="false"/>
          <w:i w:val="false"/>
          <w:color w:val="000000"/>
          <w:sz w:val="28"/>
        </w:rPr>
        <w:t>
      құқықтық актілердің нормаларына сілтеме жасау)</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64" w:id="60"/>
    <w:p>
      <w:pPr>
        <w:spacing w:after="0"/>
        <w:ind w:left="0"/>
        <w:jc w:val="left"/>
      </w:pPr>
      <w:r>
        <w:rPr>
          <w:rFonts w:ascii="Times New Roman"/>
          <w:b/>
          <w:i w:val="false"/>
          <w:color w:val="000000"/>
        </w:rPr>
        <w:t xml:space="preserve"> ҚАУЛЫ ЕТТІ:</w:t>
      </w:r>
    </w:p>
    <w:bookmarkEnd w:id="60"/>
    <w:bookmarkStart w:name="z65" w:id="61"/>
    <w:p>
      <w:pPr>
        <w:spacing w:after="0"/>
        <w:ind w:left="0"/>
        <w:jc w:val="both"/>
      </w:pPr>
      <w:r>
        <w:rPr>
          <w:rFonts w:ascii="Times New Roman"/>
          <w:b w:val="false"/>
          <w:i w:val="false"/>
          <w:color w:val="000000"/>
          <w:sz w:val="28"/>
        </w:rPr>
        <w:t xml:space="preserve">
      1. 20__жылғы "___"_______қаулыға келесі өзгерістер енгізілсін: </w:t>
      </w:r>
    </w:p>
    <w:bookmarkEnd w:id="61"/>
    <w:p>
      <w:pPr>
        <w:spacing w:after="0"/>
        <w:ind w:left="0"/>
        <w:jc w:val="both"/>
      </w:pPr>
      <w:r>
        <w:rPr>
          <w:rFonts w:ascii="Times New Roman"/>
          <w:b w:val="false"/>
          <w:i w:val="false"/>
          <w:color w:val="000000"/>
          <w:sz w:val="28"/>
        </w:rPr>
        <w:t>
      _________________________________________________________________________.</w:t>
      </w:r>
    </w:p>
    <w:bookmarkStart w:name="z66" w:id="62"/>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62"/>
    <w:bookmarkStart w:name="z67" w:id="63"/>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63"/>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4-қосымша</w:t>
            </w:r>
          </w:p>
        </w:tc>
      </w:tr>
    </w:tbl>
    <w:bookmarkStart w:name="z69" w:id="64"/>
    <w:p>
      <w:pPr>
        <w:spacing w:after="0"/>
        <w:ind w:left="0"/>
        <w:jc w:val="left"/>
      </w:pPr>
      <w:r>
        <w:rPr>
          <w:rFonts w:ascii="Times New Roman"/>
          <w:b/>
          <w:i w:val="false"/>
          <w:color w:val="000000"/>
        </w:rPr>
        <w:t xml:space="preserve"> Жеке сот орындаушысы қаулысының күшін жою туралы қаулының үлгілік нысаны</w:t>
      </w:r>
    </w:p>
    <w:bookmarkEnd w:id="64"/>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 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70" w:id="65"/>
    <w:p>
      <w:pPr>
        <w:spacing w:after="0"/>
        <w:ind w:left="0"/>
        <w:jc w:val="left"/>
      </w:pPr>
      <w:r>
        <w:rPr>
          <w:rFonts w:ascii="Times New Roman"/>
          <w:b/>
          <w:i w:val="false"/>
          <w:color w:val="000000"/>
        </w:rPr>
        <w:t xml:space="preserve"> АНЫҚТАДЫ:</w:t>
      </w:r>
    </w:p>
    <w:bookmarkEnd w:id="65"/>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 сот орындаушысы қаулысының күшін жоюдың негіздері, қолданыстағы Заңның </w:t>
      </w:r>
    </w:p>
    <w:p>
      <w:pPr>
        <w:spacing w:after="0"/>
        <w:ind w:left="0"/>
        <w:jc w:val="both"/>
      </w:pPr>
      <w:r>
        <w:rPr>
          <w:rFonts w:ascii="Times New Roman"/>
          <w:b w:val="false"/>
          <w:i w:val="false"/>
          <w:color w:val="000000"/>
          <w:sz w:val="28"/>
        </w:rPr>
        <w:t xml:space="preserve">
      немесе басқа да нормативтік құқықтық актілердің нормаларына сілтеме жасай отырып </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4-тармағын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71" w:id="66"/>
    <w:p>
      <w:pPr>
        <w:spacing w:after="0"/>
        <w:ind w:left="0"/>
        <w:jc w:val="left"/>
      </w:pPr>
      <w:r>
        <w:rPr>
          <w:rFonts w:ascii="Times New Roman"/>
          <w:b/>
          <w:i w:val="false"/>
          <w:color w:val="000000"/>
        </w:rPr>
        <w:t xml:space="preserve"> ҚАУЛЫ ЕТТІ:</w:t>
      </w:r>
    </w:p>
    <w:bookmarkEnd w:id="66"/>
    <w:bookmarkStart w:name="z72" w:id="67"/>
    <w:p>
      <w:pPr>
        <w:spacing w:after="0"/>
        <w:ind w:left="0"/>
        <w:jc w:val="both"/>
      </w:pPr>
      <w:r>
        <w:rPr>
          <w:rFonts w:ascii="Times New Roman"/>
          <w:b w:val="false"/>
          <w:i w:val="false"/>
          <w:color w:val="000000"/>
          <w:sz w:val="28"/>
        </w:rPr>
        <w:t xml:space="preserve">
      1. 20__ жылғы "___" ____ ______________туралы қаулының күшін жойылсын. </w:t>
      </w:r>
    </w:p>
    <w:bookmarkEnd w:id="67"/>
    <w:p>
      <w:pPr>
        <w:spacing w:after="0"/>
        <w:ind w:left="0"/>
        <w:jc w:val="both"/>
      </w:pPr>
      <w:r>
        <w:rPr>
          <w:rFonts w:ascii="Times New Roman"/>
          <w:b w:val="false"/>
          <w:i w:val="false"/>
          <w:color w:val="000000"/>
          <w:sz w:val="28"/>
        </w:rPr>
        <w:t>
                        (күші жойылатын қаулының атауы)</w:t>
      </w:r>
    </w:p>
    <w:bookmarkStart w:name="z73" w:id="68"/>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68"/>
    <w:bookmarkStart w:name="z74" w:id="69"/>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69"/>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76" w:id="70"/>
    <w:p>
      <w:pPr>
        <w:spacing w:after="0"/>
        <w:ind w:left="0"/>
        <w:jc w:val="left"/>
      </w:pPr>
      <w:r>
        <w:rPr>
          <w:rFonts w:ascii="Times New Roman"/>
          <w:b/>
          <w:i w:val="false"/>
          <w:color w:val="000000"/>
        </w:rPr>
        <w:t xml:space="preserve"> АНЫҚТАДЫ:</w:t>
      </w:r>
    </w:p>
    <w:bookmarkEnd w:id="70"/>
    <w:p>
      <w:pPr>
        <w:spacing w:after="0"/>
        <w:ind w:left="0"/>
        <w:jc w:val="both"/>
      </w:pPr>
      <w:r>
        <w:rPr>
          <w:rFonts w:ascii="Times New Roman"/>
          <w:b w:val="false"/>
          <w:i w:val="false"/>
          <w:color w:val="000000"/>
          <w:sz w:val="28"/>
        </w:rPr>
        <w:t xml:space="preserve">
      Атқарушылық іс жүргізуге аудармашының қатысу қажеттігі туралы_______________ </w:t>
      </w:r>
    </w:p>
    <w:p>
      <w:pPr>
        <w:spacing w:after="0"/>
        <w:ind w:left="0"/>
        <w:jc w:val="both"/>
      </w:pPr>
      <w:r>
        <w:rPr>
          <w:rFonts w:ascii="Times New Roman"/>
          <w:b w:val="false"/>
          <w:i w:val="false"/>
          <w:color w:val="000000"/>
          <w:sz w:val="28"/>
        </w:rPr>
        <w:t xml:space="preserve">
                                    (жеке тұлғаның тегі, аты, әкесінің аты (болған жағдайда), </w:t>
      </w:r>
    </w:p>
    <w:p>
      <w:pPr>
        <w:spacing w:after="0"/>
        <w:ind w:left="0"/>
        <w:jc w:val="both"/>
      </w:pPr>
      <w:r>
        <w:rPr>
          <w:rFonts w:ascii="Times New Roman"/>
          <w:b w:val="false"/>
          <w:i w:val="false"/>
          <w:color w:val="000000"/>
          <w:sz w:val="28"/>
        </w:rPr>
        <w:t>
                                    немесе заңды тұлғаның атауы)</w:t>
      </w:r>
    </w:p>
    <w:p>
      <w:pPr>
        <w:spacing w:after="0"/>
        <w:ind w:left="0"/>
        <w:jc w:val="both"/>
      </w:pPr>
      <w:r>
        <w:rPr>
          <w:rFonts w:ascii="Times New Roman"/>
          <w:b w:val="false"/>
          <w:i w:val="false"/>
          <w:color w:val="000000"/>
          <w:sz w:val="28"/>
        </w:rPr>
        <w:t xml:space="preserve">
      тараптың (тараптардың) өтінішін ескере отырып және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басшылыққа ала отырып,</w:t>
      </w:r>
    </w:p>
    <w:bookmarkStart w:name="z77" w:id="71"/>
    <w:p>
      <w:pPr>
        <w:spacing w:after="0"/>
        <w:ind w:left="0"/>
        <w:jc w:val="left"/>
      </w:pPr>
      <w:r>
        <w:rPr>
          <w:rFonts w:ascii="Times New Roman"/>
          <w:b/>
          <w:i w:val="false"/>
          <w:color w:val="000000"/>
        </w:rPr>
        <w:t xml:space="preserve"> ҚАУЛЫ ЕТТІ:</w:t>
      </w:r>
    </w:p>
    <w:bookmarkEnd w:id="71"/>
    <w:bookmarkStart w:name="z78" w:id="72"/>
    <w:p>
      <w:pPr>
        <w:spacing w:after="0"/>
        <w:ind w:left="0"/>
        <w:jc w:val="both"/>
      </w:pPr>
      <w:r>
        <w:rPr>
          <w:rFonts w:ascii="Times New Roman"/>
          <w:b w:val="false"/>
          <w:i w:val="false"/>
          <w:color w:val="000000"/>
          <w:sz w:val="28"/>
        </w:rPr>
        <w:t xml:space="preserve">
      1. _________________________________________________ аудармашы болып </w:t>
      </w:r>
    </w:p>
    <w:bookmarkEnd w:id="72"/>
    <w:p>
      <w:pPr>
        <w:spacing w:after="0"/>
        <w:ind w:left="0"/>
        <w:jc w:val="both"/>
      </w:pPr>
      <w:r>
        <w:rPr>
          <w:rFonts w:ascii="Times New Roman"/>
          <w:b w:val="false"/>
          <w:i w:val="false"/>
          <w:color w:val="000000"/>
          <w:sz w:val="28"/>
        </w:rPr>
        <w:t>
      тағайындалсын.</w:t>
      </w:r>
    </w:p>
    <w:p>
      <w:pPr>
        <w:spacing w:after="0"/>
        <w:ind w:left="0"/>
        <w:jc w:val="both"/>
      </w:pPr>
      <w:r>
        <w:rPr>
          <w:rFonts w:ascii="Times New Roman"/>
          <w:b w:val="false"/>
          <w:i w:val="false"/>
          <w:color w:val="000000"/>
          <w:sz w:val="28"/>
        </w:rPr>
        <w:t>
      (жеке тұлғаның тегі, аты, әкесінің аты (болған жағдайда)</w:t>
      </w:r>
    </w:p>
    <w:bookmarkStart w:name="z79" w:id="73"/>
    <w:p>
      <w:pPr>
        <w:spacing w:after="0"/>
        <w:ind w:left="0"/>
        <w:jc w:val="both"/>
      </w:pPr>
      <w:r>
        <w:rPr>
          <w:rFonts w:ascii="Times New Roman"/>
          <w:b w:val="false"/>
          <w:i w:val="false"/>
          <w:color w:val="000000"/>
          <w:sz w:val="28"/>
        </w:rPr>
        <w:t xml:space="preserve">
      2. Көрнеу дұрыс аударма жасамаған жағдайда Қазақстан Республикасының заңдарына сәйкес жауапты болатындығы туралы аудармашы _______________ ескертілсін____________. </w:t>
      </w:r>
    </w:p>
    <w:bookmarkEnd w:id="73"/>
    <w:p>
      <w:pPr>
        <w:spacing w:after="0"/>
        <w:ind w:left="0"/>
        <w:jc w:val="both"/>
      </w:pPr>
      <w:r>
        <w:rPr>
          <w:rFonts w:ascii="Times New Roman"/>
          <w:b w:val="false"/>
          <w:i w:val="false"/>
          <w:color w:val="000000"/>
          <w:sz w:val="28"/>
        </w:rPr>
        <w:t>
                              (аты, әкесінің аты (болған жағдайда) (аудармашының қолы)</w:t>
      </w:r>
    </w:p>
    <w:bookmarkStart w:name="z80" w:id="74"/>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74"/>
    <w:bookmarkStart w:name="z81" w:id="75"/>
    <w:p>
      <w:pPr>
        <w:spacing w:after="0"/>
        <w:ind w:left="0"/>
        <w:jc w:val="both"/>
      </w:pPr>
      <w:r>
        <w:rPr>
          <w:rFonts w:ascii="Times New Roman"/>
          <w:b w:val="false"/>
          <w:i w:val="false"/>
          <w:color w:val="000000"/>
          <w:sz w:val="28"/>
        </w:rPr>
        <w:t xml:space="preserve">
      4.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75"/>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bookmarkStart w:name="z82" w:id="76"/>
    <w:p>
      <w:pPr>
        <w:spacing w:after="0"/>
        <w:ind w:left="0"/>
        <w:jc w:val="both"/>
      </w:pPr>
      <w:r>
        <w:rPr>
          <w:rFonts w:ascii="Times New Roman"/>
          <w:b w:val="false"/>
          <w:i w:val="false"/>
          <w:color w:val="000000"/>
          <w:sz w:val="28"/>
        </w:rPr>
        <w:t xml:space="preserve">
      5. Заңның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аудармашыға өз еңбегі үшін сыйақы алуға құқығы бар екендігі түсіндірілсін. Оған төленген сыйақы атқарушылық әрекеттер жасау жөніндегі шығыстарға жатқызылады.</w:t>
      </w:r>
    </w:p>
    <w:bookmarkEnd w:id="76"/>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6-қосымша</w:t>
            </w:r>
          </w:p>
        </w:tc>
      </w:tr>
    </w:tbl>
    <w:bookmarkStart w:name="z84" w:id="77"/>
    <w:p>
      <w:pPr>
        <w:spacing w:after="0"/>
        <w:ind w:left="0"/>
        <w:jc w:val="left"/>
      </w:pPr>
      <w:r>
        <w:rPr>
          <w:rFonts w:ascii="Times New Roman"/>
          <w:b/>
          <w:i w:val="false"/>
          <w:color w:val="000000"/>
        </w:rPr>
        <w:t xml:space="preserve"> Атқарушылық іс жүргізуге маманның қатысуы туралы қаулының үлгілік нысаны</w:t>
      </w:r>
    </w:p>
    <w:bookmarkEnd w:id="77"/>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85" w:id="78"/>
    <w:p>
      <w:pPr>
        <w:spacing w:after="0"/>
        <w:ind w:left="0"/>
        <w:jc w:val="left"/>
      </w:pPr>
      <w:r>
        <w:rPr>
          <w:rFonts w:ascii="Times New Roman"/>
          <w:b/>
          <w:i w:val="false"/>
          <w:color w:val="000000"/>
        </w:rPr>
        <w:t xml:space="preserve"> АНЫҚТАДЫ:</w:t>
      </w:r>
    </w:p>
    <w:bookmarkEnd w:id="78"/>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(маманның қатысу негізі, қолданыстағы Заңның немесе басқа да нормативтік құқықтық </w:t>
      </w:r>
    </w:p>
    <w:p>
      <w:pPr>
        <w:spacing w:after="0"/>
        <w:ind w:left="0"/>
        <w:jc w:val="both"/>
      </w:pPr>
      <w:r>
        <w:rPr>
          <w:rFonts w:ascii="Times New Roman"/>
          <w:b w:val="false"/>
          <w:i w:val="false"/>
          <w:color w:val="000000"/>
          <w:sz w:val="28"/>
        </w:rPr>
        <w:t>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bookmarkStart w:name="z86" w:id="79"/>
    <w:p>
      <w:pPr>
        <w:spacing w:after="0"/>
        <w:ind w:left="0"/>
        <w:jc w:val="left"/>
      </w:pPr>
      <w:r>
        <w:rPr>
          <w:rFonts w:ascii="Times New Roman"/>
          <w:b/>
          <w:i w:val="false"/>
          <w:color w:val="000000"/>
        </w:rPr>
        <w:t xml:space="preserve"> ҚАУЛЫ ЕТТІ:</w:t>
      </w:r>
    </w:p>
    <w:bookmarkEnd w:id="79"/>
    <w:bookmarkStart w:name="z87" w:id="80"/>
    <w:p>
      <w:pPr>
        <w:spacing w:after="0"/>
        <w:ind w:left="0"/>
        <w:jc w:val="both"/>
      </w:pPr>
      <w:r>
        <w:rPr>
          <w:rFonts w:ascii="Times New Roman"/>
          <w:b w:val="false"/>
          <w:i w:val="false"/>
          <w:color w:val="000000"/>
          <w:sz w:val="28"/>
        </w:rPr>
        <w:t xml:space="preserve">
      1._____________________________________________________________ маман болып </w:t>
      </w:r>
    </w:p>
    <w:bookmarkEnd w:id="80"/>
    <w:p>
      <w:pPr>
        <w:spacing w:after="0"/>
        <w:ind w:left="0"/>
        <w:jc w:val="both"/>
      </w:pPr>
      <w:r>
        <w:rPr>
          <w:rFonts w:ascii="Times New Roman"/>
          <w:b w:val="false"/>
          <w:i w:val="false"/>
          <w:color w:val="000000"/>
          <w:sz w:val="28"/>
        </w:rPr>
        <w:t>
      тағайындалсын.</w:t>
      </w:r>
    </w:p>
    <w:p>
      <w:pPr>
        <w:spacing w:after="0"/>
        <w:ind w:left="0"/>
        <w:jc w:val="both"/>
      </w:pPr>
      <w:r>
        <w:rPr>
          <w:rFonts w:ascii="Times New Roman"/>
          <w:b w:val="false"/>
          <w:i w:val="false"/>
          <w:color w:val="000000"/>
          <w:sz w:val="28"/>
        </w:rPr>
        <w:t>
      (жеке тұлғаның тегі, аты, әкесінің аты (болған жағдайда)</w:t>
      </w:r>
    </w:p>
    <w:bookmarkStart w:name="z88" w:id="81"/>
    <w:p>
      <w:pPr>
        <w:spacing w:after="0"/>
        <w:ind w:left="0"/>
        <w:jc w:val="both"/>
      </w:pPr>
      <w:r>
        <w:rPr>
          <w:rFonts w:ascii="Times New Roman"/>
          <w:b w:val="false"/>
          <w:i w:val="false"/>
          <w:color w:val="000000"/>
          <w:sz w:val="28"/>
        </w:rPr>
        <w:t xml:space="preserve">
      2. Дұрыс емес қортынды жасаған жағдайда Қазақстан Республикасының заңдарына сәйкес жауапты болатындығы туралы маман ______________________________________ </w:t>
      </w:r>
    </w:p>
    <w:bookmarkEnd w:id="81"/>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ескертілсін ____________. </w:t>
      </w:r>
    </w:p>
    <w:p>
      <w:pPr>
        <w:spacing w:after="0"/>
        <w:ind w:left="0"/>
        <w:jc w:val="both"/>
      </w:pPr>
      <w:r>
        <w:rPr>
          <w:rFonts w:ascii="Times New Roman"/>
          <w:b w:val="false"/>
          <w:i w:val="false"/>
          <w:color w:val="000000"/>
          <w:sz w:val="28"/>
        </w:rPr>
        <w:t>
                  (маманның қолы)</w:t>
      </w:r>
    </w:p>
    <w:bookmarkStart w:name="z89" w:id="82"/>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82"/>
    <w:bookmarkStart w:name="z90" w:id="83"/>
    <w:p>
      <w:pPr>
        <w:spacing w:after="0"/>
        <w:ind w:left="0"/>
        <w:jc w:val="both"/>
      </w:pPr>
      <w:r>
        <w:rPr>
          <w:rFonts w:ascii="Times New Roman"/>
          <w:b w:val="false"/>
          <w:i w:val="false"/>
          <w:color w:val="000000"/>
          <w:sz w:val="28"/>
        </w:rPr>
        <w:t xml:space="preserve">
      4.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83"/>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bookmarkStart w:name="z91" w:id="84"/>
    <w:p>
      <w:pPr>
        <w:spacing w:after="0"/>
        <w:ind w:left="0"/>
        <w:jc w:val="both"/>
      </w:pPr>
      <w:r>
        <w:rPr>
          <w:rFonts w:ascii="Times New Roman"/>
          <w:b w:val="false"/>
          <w:i w:val="false"/>
          <w:color w:val="000000"/>
          <w:sz w:val="28"/>
        </w:rPr>
        <w:t xml:space="preserve">
      5. Заңның 24-бабының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маманға атқарушылық әрекеттер жасауға байланысты жүргізілетін жұмысты орындағаны үшін сыйақы алуға құқығы бар екендігі түсіндірілсін. Бұл сыйақы және мамандар тартуға жұмсалған басқа да шығындар атқарушылық әрекеттер жасау жөніндегі шығыстарға жатқызылады</w:t>
      </w:r>
    </w:p>
    <w:bookmarkEnd w:id="84"/>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7-қосымша</w:t>
            </w:r>
          </w:p>
        </w:tc>
      </w:tr>
    </w:tbl>
    <w:bookmarkStart w:name="z93" w:id="85"/>
    <w:p>
      <w:pPr>
        <w:spacing w:after="0"/>
        <w:ind w:left="0"/>
        <w:jc w:val="left"/>
      </w:pPr>
      <w:r>
        <w:rPr>
          <w:rFonts w:ascii="Times New Roman"/>
          <w:b/>
          <w:i w:val="false"/>
          <w:color w:val="000000"/>
        </w:rPr>
        <w:t xml:space="preserve"> Ішкі істер органдарының қызметкерлерін немесе бөлімшесін атқарушылық құжаттардың орындалуын қамтамасыз етуге тарту туралы қаулының үлгілік нысаны</w:t>
      </w:r>
    </w:p>
    <w:bookmarkEnd w:id="85"/>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 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94" w:id="86"/>
    <w:p>
      <w:pPr>
        <w:spacing w:after="0"/>
        <w:ind w:left="0"/>
        <w:jc w:val="left"/>
      </w:pPr>
      <w:r>
        <w:rPr>
          <w:rFonts w:ascii="Times New Roman"/>
          <w:b/>
          <w:i w:val="false"/>
          <w:color w:val="000000"/>
        </w:rPr>
        <w:t xml:space="preserve"> АНЫҚТАДЫ:</w:t>
      </w:r>
    </w:p>
    <w:bookmarkEnd w:id="8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(ішкі істер органдары қызметкерлерін тартудың негізі,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"Қазақстан Республикасының Ішкі істер органдары туралы" Қазақстан Республикасының 2014 жылғы 23 сәуірдегі Заңының 6-бабы </w:t>
      </w:r>
      <w:r>
        <w:rPr>
          <w:rFonts w:ascii="Times New Roman"/>
          <w:b w:val="false"/>
          <w:i w:val="false"/>
          <w:color w:val="000000"/>
          <w:sz w:val="28"/>
        </w:rPr>
        <w:t>1-тармағының</w:t>
      </w:r>
      <w:r>
        <w:rPr>
          <w:rFonts w:ascii="Times New Roman"/>
          <w:b w:val="false"/>
          <w:i w:val="false"/>
          <w:color w:val="000000"/>
          <w:sz w:val="28"/>
        </w:rPr>
        <w:t xml:space="preserve"> 36) тармақшасын басшылыққа ала отырып,</w:t>
      </w:r>
    </w:p>
    <w:bookmarkStart w:name="z95" w:id="87"/>
    <w:p>
      <w:pPr>
        <w:spacing w:after="0"/>
        <w:ind w:left="0"/>
        <w:jc w:val="left"/>
      </w:pPr>
      <w:r>
        <w:rPr>
          <w:rFonts w:ascii="Times New Roman"/>
          <w:b/>
          <w:i w:val="false"/>
          <w:color w:val="000000"/>
        </w:rPr>
        <w:t xml:space="preserve"> ҚАУЛЫ ЕТТІ:</w:t>
      </w:r>
    </w:p>
    <w:bookmarkEnd w:id="87"/>
    <w:bookmarkStart w:name="z96" w:id="88"/>
    <w:p>
      <w:pPr>
        <w:spacing w:after="0"/>
        <w:ind w:left="0"/>
        <w:jc w:val="both"/>
      </w:pPr>
      <w:r>
        <w:rPr>
          <w:rFonts w:ascii="Times New Roman"/>
          <w:b w:val="false"/>
          <w:i w:val="false"/>
          <w:color w:val="000000"/>
          <w:sz w:val="28"/>
        </w:rPr>
        <w:t>
      1. Ішкі істер органдары бөлімшелерінің қызметкерлері</w:t>
      </w:r>
    </w:p>
    <w:bookmarkEnd w:id="8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іс жүргізу барысында сот орындаушысының өміріне немесе денсаулығына қатер төнген жағдайда жәрдем көрсетеді, атқарушылық іс-әрекеттер жасалатын орындарда құқықтық тәртіпті қамтамасыз етуге тартылады)</w:t>
      </w:r>
    </w:p>
    <w:p>
      <w:pPr>
        <w:spacing w:after="0"/>
        <w:ind w:left="0"/>
        <w:jc w:val="both"/>
      </w:pPr>
      <w:r>
        <w:rPr>
          <w:rFonts w:ascii="Times New Roman"/>
          <w:b w:val="false"/>
          <w:i w:val="false"/>
          <w:color w:val="000000"/>
          <w:sz w:val="28"/>
        </w:rPr>
        <w:t>
      мақсатында тартылсын.</w:t>
      </w:r>
    </w:p>
    <w:bookmarkStart w:name="z97" w:id="89"/>
    <w:p>
      <w:pPr>
        <w:spacing w:after="0"/>
        <w:ind w:left="0"/>
        <w:jc w:val="both"/>
      </w:pPr>
      <w:r>
        <w:rPr>
          <w:rFonts w:ascii="Times New Roman"/>
          <w:b w:val="false"/>
          <w:i w:val="false"/>
          <w:color w:val="000000"/>
          <w:sz w:val="28"/>
        </w:rPr>
        <w:t xml:space="preserve">
      2. Қаулының орындалуы ________________________________________жүктелсін. </w:t>
      </w:r>
    </w:p>
    <w:bookmarkEnd w:id="89"/>
    <w:p>
      <w:pPr>
        <w:spacing w:after="0"/>
        <w:ind w:left="0"/>
        <w:jc w:val="both"/>
      </w:pPr>
      <w:r>
        <w:rPr>
          <w:rFonts w:ascii="Times New Roman"/>
          <w:b w:val="false"/>
          <w:i w:val="false"/>
          <w:color w:val="000000"/>
          <w:sz w:val="28"/>
        </w:rPr>
        <w:t>
                                    (ішкі істер органдары бөлімшелерінің атауы)</w:t>
      </w:r>
    </w:p>
    <w:bookmarkStart w:name="z98" w:id="90"/>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90"/>
    <w:bookmarkStart w:name="z99" w:id="91"/>
    <w:p>
      <w:pPr>
        <w:spacing w:after="0"/>
        <w:ind w:left="0"/>
        <w:jc w:val="both"/>
      </w:pPr>
      <w:r>
        <w:rPr>
          <w:rFonts w:ascii="Times New Roman"/>
          <w:b w:val="false"/>
          <w:i w:val="false"/>
          <w:color w:val="000000"/>
          <w:sz w:val="28"/>
        </w:rPr>
        <w:t xml:space="preserve">
      4. Қаулының орындалу нәтижесі туралы сот </w:t>
      </w:r>
    </w:p>
    <w:bookmarkEnd w:id="91"/>
    <w:p>
      <w:pPr>
        <w:spacing w:after="0"/>
        <w:ind w:left="0"/>
        <w:jc w:val="both"/>
      </w:pPr>
      <w:r>
        <w:rPr>
          <w:rFonts w:ascii="Times New Roman"/>
          <w:b w:val="false"/>
          <w:i w:val="false"/>
          <w:color w:val="000000"/>
          <w:sz w:val="28"/>
        </w:rPr>
        <w:t>
      орындаушысына_________________________________________________жолдансын.</w:t>
      </w:r>
    </w:p>
    <w:p>
      <w:pPr>
        <w:spacing w:after="0"/>
        <w:ind w:left="0"/>
        <w:jc w:val="both"/>
      </w:pPr>
      <w:r>
        <w:rPr>
          <w:rFonts w:ascii="Times New Roman"/>
          <w:b w:val="false"/>
          <w:i w:val="false"/>
          <w:color w:val="000000"/>
          <w:sz w:val="28"/>
        </w:rPr>
        <w:t xml:space="preserve">
      (мекен-жайы, телефоны, қажет болған жағдайда электрондық поштасына) </w:t>
      </w:r>
    </w:p>
    <w:bookmarkStart w:name="z100" w:id="92"/>
    <w:p>
      <w:pPr>
        <w:spacing w:after="0"/>
        <w:ind w:left="0"/>
        <w:jc w:val="both"/>
      </w:pPr>
      <w:r>
        <w:rPr>
          <w:rFonts w:ascii="Times New Roman"/>
          <w:b w:val="false"/>
          <w:i w:val="false"/>
          <w:color w:val="000000"/>
          <w:sz w:val="28"/>
        </w:rPr>
        <w:t xml:space="preserve">
      5.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92"/>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8-қосымша</w:t>
            </w:r>
          </w:p>
        </w:tc>
      </w:tr>
    </w:tbl>
    <w:bookmarkStart w:name="z102" w:id="93"/>
    <w:p>
      <w:pPr>
        <w:spacing w:after="0"/>
        <w:ind w:left="0"/>
        <w:jc w:val="left"/>
      </w:pPr>
      <w:r>
        <w:rPr>
          <w:rFonts w:ascii="Times New Roman"/>
          <w:b/>
          <w:i w:val="false"/>
          <w:color w:val="000000"/>
        </w:rPr>
        <w:t xml:space="preserve"> Атқарушылық іс жүргізуді тоқтата тұру туралы қаулының үлгілік нысаны</w:t>
      </w:r>
    </w:p>
    <w:bookmarkEnd w:id="93"/>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 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03" w:id="94"/>
    <w:p>
      <w:pPr>
        <w:spacing w:after="0"/>
        <w:ind w:left="0"/>
        <w:jc w:val="left"/>
      </w:pPr>
      <w:r>
        <w:rPr>
          <w:rFonts w:ascii="Times New Roman"/>
          <w:b/>
          <w:i w:val="false"/>
          <w:color w:val="000000"/>
        </w:rPr>
        <w:t xml:space="preserve"> АНЫҚТАДЫ:</w:t>
      </w:r>
    </w:p>
    <w:bookmarkEnd w:id="9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іс жүргізуді тоқтата тұрудың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42-бабының</w:t>
      </w:r>
      <w:r>
        <w:rPr>
          <w:rFonts w:ascii="Times New Roman"/>
          <w:b w:val="false"/>
          <w:i w:val="false"/>
          <w:color w:val="000000"/>
          <w:sz w:val="28"/>
        </w:rPr>
        <w:t xml:space="preserve"> __) тармақшасын,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bookmarkStart w:name="z104" w:id="95"/>
    <w:p>
      <w:pPr>
        <w:spacing w:after="0"/>
        <w:ind w:left="0"/>
        <w:jc w:val="left"/>
      </w:pPr>
      <w:r>
        <w:rPr>
          <w:rFonts w:ascii="Times New Roman"/>
          <w:b/>
          <w:i w:val="false"/>
          <w:color w:val="000000"/>
        </w:rPr>
        <w:t xml:space="preserve"> ҚАУЛЫ ЕТТІ:</w:t>
      </w:r>
    </w:p>
    <w:bookmarkEnd w:id="95"/>
    <w:bookmarkStart w:name="z105" w:id="96"/>
    <w:p>
      <w:pPr>
        <w:spacing w:after="0"/>
        <w:ind w:left="0"/>
        <w:jc w:val="both"/>
      </w:pPr>
      <w:r>
        <w:rPr>
          <w:rFonts w:ascii="Times New Roman"/>
          <w:b w:val="false"/>
          <w:i w:val="false"/>
          <w:color w:val="000000"/>
          <w:sz w:val="28"/>
        </w:rPr>
        <w:t xml:space="preserve">
      1. Атқарушылық іс жүргізу ____________________ дейін тоқтатыла тұрылсын. </w:t>
      </w:r>
    </w:p>
    <w:bookmarkEnd w:id="96"/>
    <w:p>
      <w:pPr>
        <w:spacing w:after="0"/>
        <w:ind w:left="0"/>
        <w:jc w:val="both"/>
      </w:pPr>
      <w:r>
        <w:rPr>
          <w:rFonts w:ascii="Times New Roman"/>
          <w:b w:val="false"/>
          <w:i w:val="false"/>
          <w:color w:val="000000"/>
          <w:sz w:val="28"/>
        </w:rPr>
        <w:t>
                                    (тоқтата тұру кезеңі)</w:t>
      </w:r>
    </w:p>
    <w:bookmarkStart w:name="z106" w:id="97"/>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97"/>
    <w:bookmarkStart w:name="z107" w:id="98"/>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98"/>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9-қосымша</w:t>
            </w:r>
          </w:p>
        </w:tc>
      </w:tr>
    </w:tbl>
    <w:bookmarkStart w:name="z109" w:id="99"/>
    <w:p>
      <w:pPr>
        <w:spacing w:after="0"/>
        <w:ind w:left="0"/>
        <w:jc w:val="left"/>
      </w:pPr>
      <w:r>
        <w:rPr>
          <w:rFonts w:ascii="Times New Roman"/>
          <w:b/>
          <w:i w:val="false"/>
          <w:color w:val="000000"/>
        </w:rPr>
        <w:t xml:space="preserve"> Атқарушылық іс жүргізуді жаңарту туралы қаулының үлгілік нысаны</w:t>
      </w:r>
    </w:p>
    <w:bookmarkEnd w:id="99"/>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 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10" w:id="100"/>
    <w:p>
      <w:pPr>
        <w:spacing w:after="0"/>
        <w:ind w:left="0"/>
        <w:jc w:val="left"/>
      </w:pPr>
      <w:r>
        <w:rPr>
          <w:rFonts w:ascii="Times New Roman"/>
          <w:b/>
          <w:i w:val="false"/>
          <w:color w:val="000000"/>
        </w:rPr>
        <w:t xml:space="preserve"> АНЫҚТАДЫ:</w:t>
      </w:r>
    </w:p>
    <w:bookmarkEnd w:id="10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(атқарушылық іс жүргізуді қайта жалғастырудың негізі,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bookmarkStart w:name="z111" w:id="101"/>
    <w:p>
      <w:pPr>
        <w:spacing w:after="0"/>
        <w:ind w:left="0"/>
        <w:jc w:val="left"/>
      </w:pPr>
      <w:r>
        <w:rPr>
          <w:rFonts w:ascii="Times New Roman"/>
          <w:b/>
          <w:i w:val="false"/>
          <w:color w:val="000000"/>
        </w:rPr>
        <w:t xml:space="preserve"> ҚАУЛЫ ЕТТІ:</w:t>
      </w:r>
    </w:p>
    <w:bookmarkEnd w:id="101"/>
    <w:bookmarkStart w:name="z112" w:id="102"/>
    <w:p>
      <w:pPr>
        <w:spacing w:after="0"/>
        <w:ind w:left="0"/>
        <w:jc w:val="both"/>
      </w:pPr>
      <w:r>
        <w:rPr>
          <w:rFonts w:ascii="Times New Roman"/>
          <w:b w:val="false"/>
          <w:i w:val="false"/>
          <w:color w:val="000000"/>
          <w:sz w:val="28"/>
        </w:rPr>
        <w:t>
      1. Атқарушылық іс жүргізуді қайта жалғастырылсын.</w:t>
      </w:r>
    </w:p>
    <w:bookmarkEnd w:id="102"/>
    <w:bookmarkStart w:name="z113" w:id="103"/>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103"/>
    <w:bookmarkStart w:name="z114" w:id="104"/>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04"/>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10-қосымша</w:t>
            </w:r>
          </w:p>
        </w:tc>
      </w:tr>
    </w:tbl>
    <w:bookmarkStart w:name="z116" w:id="105"/>
    <w:p>
      <w:pPr>
        <w:spacing w:after="0"/>
        <w:ind w:left="0"/>
        <w:jc w:val="left"/>
      </w:pPr>
      <w:r>
        <w:rPr>
          <w:rFonts w:ascii="Times New Roman"/>
          <w:b/>
          <w:i w:val="false"/>
          <w:color w:val="000000"/>
        </w:rPr>
        <w:t xml:space="preserve"> Атқарушылық іс жүргізуді тоқтату туралы қаулының үлгілік нысаны</w:t>
      </w:r>
    </w:p>
    <w:bookmarkEnd w:id="105"/>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 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17" w:id="106"/>
    <w:p>
      <w:pPr>
        <w:spacing w:after="0"/>
        <w:ind w:left="0"/>
        <w:jc w:val="left"/>
      </w:pPr>
      <w:r>
        <w:rPr>
          <w:rFonts w:ascii="Times New Roman"/>
          <w:b/>
          <w:i w:val="false"/>
          <w:color w:val="000000"/>
        </w:rPr>
        <w:t xml:space="preserve"> АНЫҚТАДЫ:</w:t>
      </w:r>
    </w:p>
    <w:bookmarkEnd w:id="10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іс жүргізуді тоқтату себеп болған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47-бабы </w:t>
      </w:r>
      <w:r>
        <w:rPr>
          <w:rFonts w:ascii="Times New Roman"/>
          <w:b w:val="false"/>
          <w:i w:val="false"/>
          <w:color w:val="000000"/>
          <w:sz w:val="28"/>
        </w:rPr>
        <w:t>1-тармағының</w:t>
      </w:r>
      <w:r>
        <w:rPr>
          <w:rFonts w:ascii="Times New Roman"/>
          <w:b w:val="false"/>
          <w:i w:val="false"/>
          <w:color w:val="000000"/>
          <w:sz w:val="28"/>
        </w:rPr>
        <w:t xml:space="preserve"> ___) тармақшасын,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18" w:id="107"/>
    <w:p>
      <w:pPr>
        <w:spacing w:after="0"/>
        <w:ind w:left="0"/>
        <w:jc w:val="left"/>
      </w:pPr>
      <w:r>
        <w:rPr>
          <w:rFonts w:ascii="Times New Roman"/>
          <w:b/>
          <w:i w:val="false"/>
          <w:color w:val="000000"/>
        </w:rPr>
        <w:t xml:space="preserve"> ҚАУЛЫ ЕТТІ:</w:t>
      </w:r>
    </w:p>
    <w:bookmarkEnd w:id="107"/>
    <w:bookmarkStart w:name="z119" w:id="108"/>
    <w:p>
      <w:pPr>
        <w:spacing w:after="0"/>
        <w:ind w:left="0"/>
        <w:jc w:val="both"/>
      </w:pPr>
      <w:r>
        <w:rPr>
          <w:rFonts w:ascii="Times New Roman"/>
          <w:b w:val="false"/>
          <w:i w:val="false"/>
          <w:color w:val="000000"/>
          <w:sz w:val="28"/>
        </w:rPr>
        <w:t>
      1. Атқарушылық іс жүргізуді тоқтатылсын.</w:t>
      </w:r>
    </w:p>
    <w:bookmarkEnd w:id="108"/>
    <w:bookmarkStart w:name="z120" w:id="109"/>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49-бабына</w:t>
      </w:r>
      <w:r>
        <w:rPr>
          <w:rFonts w:ascii="Times New Roman"/>
          <w:b w:val="false"/>
          <w:i w:val="false"/>
          <w:color w:val="000000"/>
          <w:sz w:val="28"/>
        </w:rPr>
        <w:t xml:space="preserve"> сәйкес атқарушылық іс жүргізу аяқталды деп танылсын.</w:t>
      </w:r>
    </w:p>
    <w:bookmarkEnd w:id="109"/>
    <w:bookmarkStart w:name="z121" w:id="110"/>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110"/>
    <w:bookmarkStart w:name="z122" w:id="111"/>
    <w:p>
      <w:pPr>
        <w:spacing w:after="0"/>
        <w:ind w:left="0"/>
        <w:jc w:val="both"/>
      </w:pPr>
      <w:r>
        <w:rPr>
          <w:rFonts w:ascii="Times New Roman"/>
          <w:b w:val="false"/>
          <w:i w:val="false"/>
          <w:color w:val="000000"/>
          <w:sz w:val="28"/>
        </w:rPr>
        <w:t xml:space="preserve">
      4.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11"/>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bookmarkStart w:name="z123" w:id="112"/>
    <w:p>
      <w:pPr>
        <w:spacing w:after="0"/>
        <w:ind w:left="0"/>
        <w:jc w:val="both"/>
      </w:pPr>
      <w:r>
        <w:rPr>
          <w:rFonts w:ascii="Times New Roman"/>
          <w:b w:val="false"/>
          <w:i w:val="false"/>
          <w:color w:val="000000"/>
          <w:sz w:val="28"/>
        </w:rPr>
        <w:t xml:space="preserve">
      5. Заңның 47-бабының </w:t>
      </w:r>
      <w:r>
        <w:rPr>
          <w:rFonts w:ascii="Times New Roman"/>
          <w:b w:val="false"/>
          <w:i w:val="false"/>
          <w:color w:val="000000"/>
          <w:sz w:val="28"/>
        </w:rPr>
        <w:t>2-тармақшасына</w:t>
      </w:r>
      <w:r>
        <w:rPr>
          <w:rFonts w:ascii="Times New Roman"/>
          <w:b w:val="false"/>
          <w:i w:val="false"/>
          <w:color w:val="000000"/>
          <w:sz w:val="28"/>
        </w:rPr>
        <w:t xml:space="preserve"> сәйкес атқарушылық құжаттың орындалуын қамтамасыз ету шараларының күші жойылсын.</w:t>
      </w:r>
    </w:p>
    <w:bookmarkEnd w:id="112"/>
    <w:p>
      <w:pPr>
        <w:spacing w:after="0"/>
        <w:ind w:left="0"/>
        <w:jc w:val="both"/>
      </w:pPr>
      <w:r>
        <w:rPr>
          <w:rFonts w:ascii="Times New Roman"/>
          <w:b w:val="false"/>
          <w:i w:val="false"/>
          <w:color w:val="000000"/>
          <w:sz w:val="28"/>
        </w:rPr>
        <w:t>
      Атқарушылық құжаттың орындауға ұсынылу мерзімін сот қалпына келтірген не сот орындаушысының іс жүргізу тоқтатылған атқарушылық құжатты орындау жөніндегі әрекеттері заңсыз деп танылған жағдайларды қоспағанда, тоқтатылған атқарушылық іс жүргізуді қайта бастауға болмайды.</w:t>
      </w:r>
    </w:p>
    <w:p>
      <w:pPr>
        <w:spacing w:after="0"/>
        <w:ind w:left="0"/>
        <w:jc w:val="both"/>
      </w:pPr>
      <w:r>
        <w:rPr>
          <w:rFonts w:ascii="Times New Roman"/>
          <w:b w:val="false"/>
          <w:i w:val="false"/>
          <w:color w:val="000000"/>
          <w:sz w:val="28"/>
        </w:rPr>
        <w:t xml:space="preserve">
      Жеке сот орындаушысы                               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11-қосымша</w:t>
            </w:r>
          </w:p>
        </w:tc>
      </w:tr>
    </w:tbl>
    <w:bookmarkStart w:name="z125" w:id="113"/>
    <w:p>
      <w:pPr>
        <w:spacing w:after="0"/>
        <w:ind w:left="0"/>
        <w:jc w:val="left"/>
      </w:pPr>
      <w:r>
        <w:rPr>
          <w:rFonts w:ascii="Times New Roman"/>
          <w:b/>
          <w:i w:val="false"/>
          <w:color w:val="000000"/>
        </w:rPr>
        <w:t xml:space="preserve"> Атқарушылық іс жүргізуді қайтару туралы қаулының үлгілік нысаны</w:t>
      </w:r>
    </w:p>
    <w:bookmarkEnd w:id="113"/>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 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26" w:id="114"/>
    <w:p>
      <w:pPr>
        <w:spacing w:after="0"/>
        <w:ind w:left="0"/>
        <w:jc w:val="left"/>
      </w:pPr>
      <w:r>
        <w:rPr>
          <w:rFonts w:ascii="Times New Roman"/>
          <w:b/>
          <w:i w:val="false"/>
          <w:color w:val="000000"/>
        </w:rPr>
        <w:t xml:space="preserve"> АНЫҚТАДЫ:</w:t>
      </w:r>
    </w:p>
    <w:bookmarkEnd w:id="11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іс жүргізуді қайтарудың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48-бабы </w:t>
      </w:r>
      <w:r>
        <w:rPr>
          <w:rFonts w:ascii="Times New Roman"/>
          <w:b w:val="false"/>
          <w:i w:val="false"/>
          <w:color w:val="000000"/>
          <w:sz w:val="28"/>
        </w:rPr>
        <w:t>1-тармағының</w:t>
      </w:r>
      <w:r>
        <w:rPr>
          <w:rFonts w:ascii="Times New Roman"/>
          <w:b w:val="false"/>
          <w:i w:val="false"/>
          <w:color w:val="000000"/>
          <w:sz w:val="28"/>
        </w:rPr>
        <w:t xml:space="preserve"> ___) тармақшасын,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27" w:id="115"/>
    <w:p>
      <w:pPr>
        <w:spacing w:after="0"/>
        <w:ind w:left="0"/>
        <w:jc w:val="left"/>
      </w:pPr>
      <w:r>
        <w:rPr>
          <w:rFonts w:ascii="Times New Roman"/>
          <w:b/>
          <w:i w:val="false"/>
          <w:color w:val="000000"/>
        </w:rPr>
        <w:t xml:space="preserve"> ҚАУЛЫ ЕТТІ:</w:t>
      </w:r>
    </w:p>
    <w:bookmarkEnd w:id="115"/>
    <w:bookmarkStart w:name="z128" w:id="116"/>
    <w:p>
      <w:pPr>
        <w:spacing w:after="0"/>
        <w:ind w:left="0"/>
        <w:jc w:val="both"/>
      </w:pPr>
      <w:r>
        <w:rPr>
          <w:rFonts w:ascii="Times New Roman"/>
          <w:b w:val="false"/>
          <w:i w:val="false"/>
          <w:color w:val="000000"/>
          <w:sz w:val="28"/>
        </w:rPr>
        <w:t>
      1. Атқарушылық құжат ______________________________________қайтарылсын.</w:t>
      </w:r>
    </w:p>
    <w:bookmarkEnd w:id="116"/>
    <w:p>
      <w:pPr>
        <w:spacing w:after="0"/>
        <w:ind w:left="0"/>
        <w:jc w:val="both"/>
      </w:pPr>
      <w:r>
        <w:rPr>
          <w:rFonts w:ascii="Times New Roman"/>
          <w:b w:val="false"/>
          <w:i w:val="false"/>
          <w:color w:val="000000"/>
          <w:sz w:val="28"/>
        </w:rPr>
        <w:t>
      (атқарушылық құжат қайтарылатын жеке тұлғаның тегі, аты, әкесінің аты (болған жағдайда), заңды тұлғаның, соттың, уәкілетті органның атауы, мекен-жайы көрсетіледі)</w:t>
      </w:r>
    </w:p>
    <w:bookmarkStart w:name="z129" w:id="117"/>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49-бабына</w:t>
      </w:r>
      <w:r>
        <w:rPr>
          <w:rFonts w:ascii="Times New Roman"/>
          <w:b w:val="false"/>
          <w:i w:val="false"/>
          <w:color w:val="000000"/>
          <w:sz w:val="28"/>
        </w:rPr>
        <w:t xml:space="preserve"> сәйкес атқарушылық іс жүргізу аяқталды деп есептелінсін.</w:t>
      </w:r>
    </w:p>
    <w:bookmarkEnd w:id="117"/>
    <w:bookmarkStart w:name="z130" w:id="118"/>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118"/>
    <w:bookmarkStart w:name="z131" w:id="119"/>
    <w:p>
      <w:pPr>
        <w:spacing w:after="0"/>
        <w:ind w:left="0"/>
        <w:jc w:val="both"/>
      </w:pPr>
      <w:r>
        <w:rPr>
          <w:rFonts w:ascii="Times New Roman"/>
          <w:b w:val="false"/>
          <w:i w:val="false"/>
          <w:color w:val="000000"/>
          <w:sz w:val="28"/>
        </w:rPr>
        <w:t xml:space="preserve">
      4. Заңның 48-бабының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атқарушылық іс жүргізу тараптарына атқарушылық құжатты өндіріп алушыға қайтару заңда белгіленген атқарудың ескіру мерзімі шегінде осы құжатты орындауға қайталап ұсынуға кедергі болып табылмайтындығы түсіндірілсін.</w:t>
      </w:r>
    </w:p>
    <w:bookmarkEnd w:id="119"/>
    <w:p>
      <w:pPr>
        <w:spacing w:after="0"/>
        <w:ind w:left="0"/>
        <w:jc w:val="both"/>
      </w:pPr>
      <w:r>
        <w:rPr>
          <w:rFonts w:ascii="Times New Roman"/>
          <w:b w:val="false"/>
          <w:i w:val="false"/>
          <w:color w:val="000000"/>
          <w:sz w:val="28"/>
        </w:rPr>
        <w:t xml:space="preserve">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w:t>
      </w:r>
    </w:p>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12-қосымша</w:t>
            </w:r>
          </w:p>
        </w:tc>
      </w:tr>
    </w:tbl>
    <w:bookmarkStart w:name="z133" w:id="120"/>
    <w:p>
      <w:pPr>
        <w:spacing w:after="0"/>
        <w:ind w:left="0"/>
        <w:jc w:val="left"/>
      </w:pPr>
      <w:r>
        <w:rPr>
          <w:rFonts w:ascii="Times New Roman"/>
          <w:b/>
          <w:i w:val="false"/>
          <w:color w:val="000000"/>
        </w:rPr>
        <w:t xml:space="preserve"> Тыйым салынған мүлікті өткізуге беру туралы қаулының үлгілік нысаны</w:t>
      </w:r>
    </w:p>
    <w:bookmarkEnd w:id="120"/>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№________________ 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34" w:id="121"/>
    <w:p>
      <w:pPr>
        <w:spacing w:after="0"/>
        <w:ind w:left="0"/>
        <w:jc w:val="left"/>
      </w:pPr>
      <w:r>
        <w:rPr>
          <w:rFonts w:ascii="Times New Roman"/>
          <w:b/>
          <w:i w:val="false"/>
          <w:color w:val="000000"/>
        </w:rPr>
        <w:t xml:space="preserve"> АНЫҚТАДЫ:</w:t>
      </w:r>
    </w:p>
    <w:bookmarkEnd w:id="12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(Тыйым салынған мүлікті өткізуге берудің негіздері, мүлікті өткізуге беру қандай формаға жататынын,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bookmarkStart w:name="z135" w:id="122"/>
    <w:p>
      <w:pPr>
        <w:spacing w:after="0"/>
        <w:ind w:left="0"/>
        <w:jc w:val="left"/>
      </w:pPr>
      <w:r>
        <w:rPr>
          <w:rFonts w:ascii="Times New Roman"/>
          <w:b/>
          <w:i w:val="false"/>
          <w:color w:val="000000"/>
        </w:rPr>
        <w:t xml:space="preserve"> ҚАУЛЫ ЕТТІ:</w:t>
      </w:r>
    </w:p>
    <w:bookmarkEnd w:id="122"/>
    <w:bookmarkStart w:name="z136" w:id="123"/>
    <w:p>
      <w:pPr>
        <w:spacing w:after="0"/>
        <w:ind w:left="0"/>
        <w:jc w:val="both"/>
      </w:pPr>
      <w:r>
        <w:rPr>
          <w:rFonts w:ascii="Times New Roman"/>
          <w:b w:val="false"/>
          <w:i w:val="false"/>
          <w:color w:val="000000"/>
          <w:sz w:val="28"/>
        </w:rPr>
        <w:t>
      1. Мынадай мүлік өткізуге берілсін:</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3040"/>
        <w:gridCol w:w="3040"/>
        <w:gridCol w:w="1870"/>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24"/>
    <w:p>
      <w:pPr>
        <w:spacing w:after="0"/>
        <w:ind w:left="0"/>
        <w:jc w:val="both"/>
      </w:pPr>
      <w:r>
        <w:rPr>
          <w:rFonts w:ascii="Times New Roman"/>
          <w:b w:val="false"/>
          <w:i w:val="false"/>
          <w:color w:val="000000"/>
          <w:sz w:val="28"/>
        </w:rPr>
        <w:t>
      2. Борышкердің мүлкін өткізуге жұмсалатын шығыстар атқарушылық әрекеттер жасау жөніндегі шығыстарға жатқызылсын.</w:t>
      </w:r>
    </w:p>
    <w:bookmarkEnd w:id="124"/>
    <w:bookmarkStart w:name="z138" w:id="125"/>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125"/>
    <w:bookmarkStart w:name="z139" w:id="126"/>
    <w:p>
      <w:pPr>
        <w:spacing w:after="0"/>
        <w:ind w:left="0"/>
        <w:jc w:val="both"/>
      </w:pPr>
      <w:r>
        <w:rPr>
          <w:rFonts w:ascii="Times New Roman"/>
          <w:b w:val="false"/>
          <w:i w:val="false"/>
          <w:color w:val="000000"/>
          <w:sz w:val="28"/>
        </w:rPr>
        <w:t xml:space="preserve">
      4.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26"/>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Қосымша: борышкердің мүлкіне тізімдеме жүргізу мен тыйым салу актілерінің көшірмесі.</w:t>
      </w:r>
    </w:p>
    <w:p>
      <w:pPr>
        <w:spacing w:after="0"/>
        <w:ind w:left="0"/>
        <w:jc w:val="both"/>
      </w:pPr>
      <w:r>
        <w:rPr>
          <w:rFonts w:ascii="Times New Roman"/>
          <w:b w:val="false"/>
          <w:i w:val="false"/>
          <w:color w:val="000000"/>
          <w:sz w:val="28"/>
        </w:rPr>
        <w:t xml:space="preserve">
      Ескерту: мүліктің тізімдеме актісі Заңның 63-бабының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жағдайда ұсынылмайды. </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13-қосымша</w:t>
            </w:r>
          </w:p>
        </w:tc>
      </w:tr>
    </w:tbl>
    <w:bookmarkStart w:name="z141" w:id="127"/>
    <w:p>
      <w:pPr>
        <w:spacing w:after="0"/>
        <w:ind w:left="0"/>
        <w:jc w:val="left"/>
      </w:pPr>
      <w:r>
        <w:rPr>
          <w:rFonts w:ascii="Times New Roman"/>
          <w:b/>
          <w:i w:val="false"/>
          <w:color w:val="000000"/>
        </w:rPr>
        <w:t xml:space="preserve"> Борышкердің мүлкін өндіріп алушыға беру туралы қаулының үлгілік нысаны</w:t>
      </w:r>
    </w:p>
    <w:bookmarkEnd w:id="127"/>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№_______________ 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42" w:id="128"/>
    <w:p>
      <w:pPr>
        <w:spacing w:after="0"/>
        <w:ind w:left="0"/>
        <w:jc w:val="left"/>
      </w:pPr>
      <w:r>
        <w:rPr>
          <w:rFonts w:ascii="Times New Roman"/>
          <w:b/>
          <w:i w:val="false"/>
          <w:color w:val="000000"/>
        </w:rPr>
        <w:t xml:space="preserve"> АНЫҚТАДЫ:</w:t>
      </w:r>
    </w:p>
    <w:bookmarkEnd w:id="12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(борышкердің мүлкін өндіріп алушыға берудің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55-бабының </w:t>
      </w:r>
      <w:r>
        <w:rPr>
          <w:rFonts w:ascii="Times New Roman"/>
          <w:b w:val="false"/>
          <w:i w:val="false"/>
          <w:color w:val="000000"/>
          <w:sz w:val="28"/>
        </w:rPr>
        <w:t>4-тармағын</w:t>
      </w:r>
      <w:r>
        <w:rPr>
          <w:rFonts w:ascii="Times New Roman"/>
          <w:b w:val="false"/>
          <w:i w:val="false"/>
          <w:color w:val="000000"/>
          <w:sz w:val="28"/>
        </w:rPr>
        <w:t xml:space="preserve">, 85-бабының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43" w:id="129"/>
    <w:p>
      <w:pPr>
        <w:spacing w:after="0"/>
        <w:ind w:left="0"/>
        <w:jc w:val="left"/>
      </w:pPr>
      <w:r>
        <w:rPr>
          <w:rFonts w:ascii="Times New Roman"/>
          <w:b/>
          <w:i w:val="false"/>
          <w:color w:val="000000"/>
        </w:rPr>
        <w:t xml:space="preserve"> ҚАУЛЫ ЕТТІ:</w:t>
      </w:r>
    </w:p>
    <w:bookmarkEnd w:id="129"/>
    <w:bookmarkStart w:name="z144" w:id="130"/>
    <w:p>
      <w:pPr>
        <w:spacing w:after="0"/>
        <w:ind w:left="0"/>
        <w:jc w:val="both"/>
      </w:pPr>
      <w:r>
        <w:rPr>
          <w:rFonts w:ascii="Times New Roman"/>
          <w:b w:val="false"/>
          <w:i w:val="false"/>
          <w:color w:val="000000"/>
          <w:sz w:val="28"/>
        </w:rPr>
        <w:t>
      1.______________________________________ мынадай мүлік берілсін:</w:t>
      </w:r>
    </w:p>
    <w:bookmarkEnd w:id="130"/>
    <w:p>
      <w:pPr>
        <w:spacing w:after="0"/>
        <w:ind w:left="0"/>
        <w:jc w:val="both"/>
      </w:pPr>
      <w:r>
        <w:rPr>
          <w:rFonts w:ascii="Times New Roman"/>
          <w:b w:val="false"/>
          <w:i w:val="false"/>
          <w:color w:val="000000"/>
          <w:sz w:val="28"/>
        </w:rPr>
        <w:t>
      (жеке тұлғаның тегі, аты, әкесінің аты (болған жағдайда), ЖСН, заңды тұлғаның атауы, БСН)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3040"/>
        <w:gridCol w:w="3040"/>
        <w:gridCol w:w="1870"/>
      </w:tblGrid>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31"/>
    <w:p>
      <w:pPr>
        <w:spacing w:after="0"/>
        <w:ind w:left="0"/>
        <w:jc w:val="both"/>
      </w:pPr>
      <w:r>
        <w:rPr>
          <w:rFonts w:ascii="Times New Roman"/>
          <w:b w:val="false"/>
          <w:i w:val="false"/>
          <w:color w:val="000000"/>
          <w:sz w:val="28"/>
        </w:rPr>
        <w:t>
      2. Борышкердің мүлкін өткізуге жұмсалатын шығыстар атқарушылық әрекеттер жасау жөніндегі шығыстарға жатқызылсын.</w:t>
      </w:r>
    </w:p>
    <w:bookmarkEnd w:id="131"/>
    <w:bookmarkStart w:name="z146" w:id="132"/>
    <w:p>
      <w:pPr>
        <w:spacing w:after="0"/>
        <w:ind w:left="0"/>
        <w:jc w:val="both"/>
      </w:pPr>
      <w:r>
        <w:rPr>
          <w:rFonts w:ascii="Times New Roman"/>
          <w:b w:val="false"/>
          <w:i w:val="false"/>
          <w:color w:val="000000"/>
          <w:sz w:val="28"/>
        </w:rPr>
        <w:t xml:space="preserve">
      3. Сот орындаушысының қаулысы___________________________________________ </w:t>
      </w:r>
    </w:p>
    <w:bookmarkEnd w:id="132"/>
    <w:p>
      <w:pPr>
        <w:spacing w:after="0"/>
        <w:ind w:left="0"/>
        <w:jc w:val="both"/>
      </w:pPr>
      <w:r>
        <w:rPr>
          <w:rFonts w:ascii="Times New Roman"/>
          <w:b w:val="false"/>
          <w:i w:val="false"/>
          <w:color w:val="000000"/>
          <w:sz w:val="28"/>
        </w:rPr>
        <w:t xml:space="preserve">
                                          (мемлекеттік тіркеу органы) </w:t>
      </w:r>
    </w:p>
    <w:p>
      <w:pPr>
        <w:spacing w:after="0"/>
        <w:ind w:left="0"/>
        <w:jc w:val="both"/>
      </w:pPr>
      <w:r>
        <w:rPr>
          <w:rFonts w:ascii="Times New Roman"/>
          <w:b w:val="false"/>
          <w:i w:val="false"/>
          <w:color w:val="000000"/>
          <w:sz w:val="28"/>
        </w:rPr>
        <w:t>
      мемлекеттік тіркеу үшін жолдансын.</w:t>
      </w:r>
    </w:p>
    <w:bookmarkStart w:name="z147" w:id="133"/>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хабардар етілсін.</w:t>
      </w:r>
    </w:p>
    <w:bookmarkEnd w:id="133"/>
    <w:bookmarkStart w:name="z148" w:id="134"/>
    <w:p>
      <w:pPr>
        <w:spacing w:after="0"/>
        <w:ind w:left="0"/>
        <w:jc w:val="both"/>
      </w:pPr>
      <w:r>
        <w:rPr>
          <w:rFonts w:ascii="Times New Roman"/>
          <w:b w:val="false"/>
          <w:i w:val="false"/>
          <w:color w:val="000000"/>
          <w:sz w:val="28"/>
        </w:rPr>
        <w:t xml:space="preserve">
      5.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34"/>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Қосымша: Мүлікті өткізу-қабылау акті. </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14-қосымша</w:t>
            </w:r>
          </w:p>
        </w:tc>
      </w:tr>
    </w:tbl>
    <w:bookmarkStart w:name="z150" w:id="135"/>
    <w:p>
      <w:pPr>
        <w:spacing w:after="0"/>
        <w:ind w:left="0"/>
        <w:jc w:val="left"/>
      </w:pPr>
      <w:r>
        <w:rPr>
          <w:rFonts w:ascii="Times New Roman"/>
          <w:b/>
          <w:i w:val="false"/>
          <w:color w:val="000000"/>
        </w:rPr>
        <w:t xml:space="preserve"> Аукционды өткізілмеді деп тану туралы қаулының үлгілік нысаны</w:t>
      </w:r>
    </w:p>
    <w:bookmarkEnd w:id="135"/>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№_______________ 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51" w:id="136"/>
    <w:p>
      <w:pPr>
        <w:spacing w:after="0"/>
        <w:ind w:left="0"/>
        <w:jc w:val="left"/>
      </w:pPr>
      <w:r>
        <w:rPr>
          <w:rFonts w:ascii="Times New Roman"/>
          <w:b/>
          <w:i w:val="false"/>
          <w:color w:val="000000"/>
        </w:rPr>
        <w:t xml:space="preserve"> АНЫҚТАДЫ:</w:t>
      </w:r>
    </w:p>
    <w:bookmarkEnd w:id="13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(аукционды өткізілмеді деп танудың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__) тармақшасын,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152" w:id="137"/>
    <w:p>
      <w:pPr>
        <w:spacing w:after="0"/>
        <w:ind w:left="0"/>
        <w:jc w:val="left"/>
      </w:pPr>
      <w:r>
        <w:rPr>
          <w:rFonts w:ascii="Times New Roman"/>
          <w:b/>
          <w:i w:val="false"/>
          <w:color w:val="000000"/>
        </w:rPr>
        <w:t xml:space="preserve"> ҚАУЛЫ ЕТТІ:</w:t>
      </w:r>
    </w:p>
    <w:bookmarkEnd w:id="137"/>
    <w:bookmarkStart w:name="z153" w:id="138"/>
    <w:p>
      <w:pPr>
        <w:spacing w:after="0"/>
        <w:ind w:left="0"/>
        <w:jc w:val="both"/>
      </w:pPr>
      <w:r>
        <w:rPr>
          <w:rFonts w:ascii="Times New Roman"/>
          <w:b w:val="false"/>
          <w:i w:val="false"/>
          <w:color w:val="000000"/>
          <w:sz w:val="28"/>
        </w:rPr>
        <w:t xml:space="preserve">
      1. _________________тиесілі тыйым салынған ______________ мүлікті өткізу бойынша </w:t>
      </w:r>
    </w:p>
    <w:bookmarkEnd w:id="138"/>
    <w:p>
      <w:pPr>
        <w:spacing w:after="0"/>
        <w:ind w:left="0"/>
        <w:jc w:val="both"/>
      </w:pPr>
      <w:r>
        <w:rPr>
          <w:rFonts w:ascii="Times New Roman"/>
          <w:b w:val="false"/>
          <w:i w:val="false"/>
          <w:color w:val="000000"/>
          <w:sz w:val="28"/>
        </w:rPr>
        <w:t>
      (жеке тұлғаның тегі, аты, әкесінің аты (болған (мүліктің атауы)</w:t>
      </w:r>
    </w:p>
    <w:p>
      <w:pPr>
        <w:spacing w:after="0"/>
        <w:ind w:left="0"/>
        <w:jc w:val="both"/>
      </w:pPr>
      <w:r>
        <w:rPr>
          <w:rFonts w:ascii="Times New Roman"/>
          <w:b w:val="false"/>
          <w:i w:val="false"/>
          <w:color w:val="000000"/>
          <w:sz w:val="28"/>
        </w:rPr>
        <w:t>
       жағдайда), ЖСН, заңды тұлғаның атауы, БСН)</w:t>
      </w:r>
    </w:p>
    <w:p>
      <w:pPr>
        <w:spacing w:after="0"/>
        <w:ind w:left="0"/>
        <w:jc w:val="both"/>
      </w:pPr>
      <w:r>
        <w:rPr>
          <w:rFonts w:ascii="Times New Roman"/>
          <w:b w:val="false"/>
          <w:i w:val="false"/>
          <w:color w:val="000000"/>
          <w:sz w:val="28"/>
        </w:rPr>
        <w:t>
      20___ жылғы "___" _________аукцион өткізілмеді деп танылсын.</w:t>
      </w:r>
    </w:p>
    <w:bookmarkStart w:name="z154" w:id="139"/>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139"/>
    <w:bookmarkStart w:name="z155" w:id="140"/>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40"/>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15-қосымша</w:t>
            </w:r>
          </w:p>
        </w:tc>
      </w:tr>
    </w:tbl>
    <w:bookmarkStart w:name="z157" w:id="141"/>
    <w:p>
      <w:pPr>
        <w:spacing w:after="0"/>
        <w:ind w:left="0"/>
        <w:jc w:val="left"/>
      </w:pPr>
      <w:r>
        <w:rPr>
          <w:rFonts w:ascii="Times New Roman"/>
          <w:b/>
          <w:i w:val="false"/>
          <w:color w:val="000000"/>
        </w:rPr>
        <w:t xml:space="preserve"> Дебиторлық берешектен өндіріп алу туралы қаулының үлгілік нысаны</w:t>
      </w:r>
    </w:p>
    <w:bookmarkEnd w:id="141"/>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№______________ 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58" w:id="142"/>
    <w:p>
      <w:pPr>
        <w:spacing w:after="0"/>
        <w:ind w:left="0"/>
        <w:jc w:val="left"/>
      </w:pPr>
      <w:r>
        <w:rPr>
          <w:rFonts w:ascii="Times New Roman"/>
          <w:b/>
          <w:i w:val="false"/>
          <w:color w:val="000000"/>
        </w:rPr>
        <w:t xml:space="preserve"> АНЫҚТАДЫ:</w:t>
      </w:r>
    </w:p>
    <w:bookmarkEnd w:id="14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(дебиторлық берешектен өндіріп алу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bookmarkStart w:name="z159" w:id="143"/>
    <w:p>
      <w:pPr>
        <w:spacing w:after="0"/>
        <w:ind w:left="0"/>
        <w:jc w:val="left"/>
      </w:pPr>
      <w:r>
        <w:rPr>
          <w:rFonts w:ascii="Times New Roman"/>
          <w:b/>
          <w:i w:val="false"/>
          <w:color w:val="000000"/>
        </w:rPr>
        <w:t xml:space="preserve"> ҚАУЛЫ ЕТТІ:</w:t>
      </w:r>
    </w:p>
    <w:bookmarkEnd w:id="143"/>
    <w:bookmarkStart w:name="z160" w:id="144"/>
    <w:p>
      <w:pPr>
        <w:spacing w:after="0"/>
        <w:ind w:left="0"/>
        <w:jc w:val="both"/>
      </w:pPr>
      <w:r>
        <w:rPr>
          <w:rFonts w:ascii="Times New Roman"/>
          <w:b w:val="false"/>
          <w:i w:val="false"/>
          <w:color w:val="000000"/>
          <w:sz w:val="28"/>
        </w:rPr>
        <w:t xml:space="preserve">
      1. Борышкер _____________________ ____________________ дебиторлық берешегінен </w:t>
      </w:r>
    </w:p>
    <w:bookmarkEnd w:id="144"/>
    <w:p>
      <w:pPr>
        <w:spacing w:after="0"/>
        <w:ind w:left="0"/>
        <w:jc w:val="both"/>
      </w:pPr>
      <w:r>
        <w:rPr>
          <w:rFonts w:ascii="Times New Roman"/>
          <w:b w:val="false"/>
          <w:i w:val="false"/>
          <w:color w:val="000000"/>
          <w:sz w:val="28"/>
        </w:rPr>
        <w:t xml:space="preserve">
      (борышкер-жеке тұлғаның тегі, аты, әкесінің аты (дебитордың атауы) </w:t>
      </w:r>
    </w:p>
    <w:p>
      <w:pPr>
        <w:spacing w:after="0"/>
        <w:ind w:left="0"/>
        <w:jc w:val="both"/>
      </w:pPr>
      <w:r>
        <w:rPr>
          <w:rFonts w:ascii="Times New Roman"/>
          <w:b w:val="false"/>
          <w:i w:val="false"/>
          <w:color w:val="000000"/>
          <w:sz w:val="28"/>
        </w:rPr>
        <w:t>
      (болған жағдайда), ЖСН, заңды тұлғаның атауы, БСН)</w:t>
      </w:r>
    </w:p>
    <w:p>
      <w:pPr>
        <w:spacing w:after="0"/>
        <w:ind w:left="0"/>
        <w:jc w:val="both"/>
      </w:pPr>
      <w:r>
        <w:rPr>
          <w:rFonts w:ascii="Times New Roman"/>
          <w:b w:val="false"/>
          <w:i w:val="false"/>
          <w:color w:val="000000"/>
          <w:sz w:val="28"/>
        </w:rPr>
        <w:t>
      өндіріп алынсын.</w:t>
      </w:r>
    </w:p>
    <w:bookmarkStart w:name="z161" w:id="145"/>
    <w:p>
      <w:pPr>
        <w:spacing w:after="0"/>
        <w:ind w:left="0"/>
        <w:jc w:val="both"/>
      </w:pPr>
      <w:r>
        <w:rPr>
          <w:rFonts w:ascii="Times New Roman"/>
          <w:b w:val="false"/>
          <w:i w:val="false"/>
          <w:color w:val="000000"/>
          <w:sz w:val="28"/>
        </w:rPr>
        <w:t>
      2. Дебиторлық берешектің сомасы жеке сот орындаушысының қолма-қол ақшаны ағымдағы шотына аударылсын (енгізілсін).</w:t>
      </w:r>
    </w:p>
    <w:bookmarkEnd w:id="145"/>
    <w:bookmarkStart w:name="z162" w:id="146"/>
    <w:p>
      <w:pPr>
        <w:spacing w:after="0"/>
        <w:ind w:left="0"/>
        <w:jc w:val="both"/>
      </w:pPr>
      <w:r>
        <w:rPr>
          <w:rFonts w:ascii="Times New Roman"/>
          <w:b w:val="false"/>
          <w:i w:val="false"/>
          <w:color w:val="000000"/>
          <w:sz w:val="28"/>
        </w:rPr>
        <w:t xml:space="preserve">
      3. Қаулы ___________________________________орындау үшін жіберілсін. </w:t>
      </w:r>
    </w:p>
    <w:bookmarkEnd w:id="146"/>
    <w:p>
      <w:pPr>
        <w:spacing w:after="0"/>
        <w:ind w:left="0"/>
        <w:jc w:val="both"/>
      </w:pPr>
      <w:r>
        <w:rPr>
          <w:rFonts w:ascii="Times New Roman"/>
          <w:b w:val="false"/>
          <w:i w:val="false"/>
          <w:color w:val="000000"/>
          <w:sz w:val="28"/>
        </w:rPr>
        <w:t>
                  (дебитордың атауы)</w:t>
      </w:r>
    </w:p>
    <w:bookmarkStart w:name="z163" w:id="147"/>
    <w:p>
      <w:pPr>
        <w:spacing w:after="0"/>
        <w:ind w:left="0"/>
        <w:jc w:val="both"/>
      </w:pPr>
      <w:r>
        <w:rPr>
          <w:rFonts w:ascii="Times New Roman"/>
          <w:b w:val="false"/>
          <w:i w:val="false"/>
          <w:color w:val="000000"/>
          <w:sz w:val="28"/>
        </w:rPr>
        <w:t>
      4. Қаулының орындалу нәтижелері туралы сот орындаушысы мен борышкер тез арада хабардар етілсін.</w:t>
      </w:r>
    </w:p>
    <w:bookmarkEnd w:id="147"/>
    <w:bookmarkStart w:name="z164" w:id="148"/>
    <w:p>
      <w:pPr>
        <w:spacing w:after="0"/>
        <w:ind w:left="0"/>
        <w:jc w:val="both"/>
      </w:pPr>
      <w:r>
        <w:rPr>
          <w:rFonts w:ascii="Times New Roman"/>
          <w:b w:val="false"/>
          <w:i w:val="false"/>
          <w:color w:val="000000"/>
          <w:sz w:val="28"/>
        </w:rPr>
        <w:t>
      5. Қабылданған шешім туралы атқарушылық іс жүргізу тараптарына, олардың өкілдеріне хабардар етілсін.</w:t>
      </w:r>
    </w:p>
    <w:bookmarkEnd w:id="148"/>
    <w:bookmarkStart w:name="z165" w:id="149"/>
    <w:p>
      <w:pPr>
        <w:spacing w:after="0"/>
        <w:ind w:left="0"/>
        <w:jc w:val="both"/>
      </w:pPr>
      <w:r>
        <w:rPr>
          <w:rFonts w:ascii="Times New Roman"/>
          <w:b w:val="false"/>
          <w:i w:val="false"/>
          <w:color w:val="000000"/>
          <w:sz w:val="28"/>
        </w:rPr>
        <w:t xml:space="preserve">
      6.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49"/>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16-қосымша</w:t>
            </w:r>
          </w:p>
        </w:tc>
      </w:tr>
    </w:tbl>
    <w:bookmarkStart w:name="z167" w:id="150"/>
    <w:p>
      <w:pPr>
        <w:spacing w:after="0"/>
        <w:ind w:left="0"/>
        <w:jc w:val="left"/>
      </w:pPr>
      <w:r>
        <w:rPr>
          <w:rFonts w:ascii="Times New Roman"/>
          <w:b/>
          <w:i w:val="false"/>
          <w:color w:val="000000"/>
        </w:rPr>
        <w:t xml:space="preserve"> Жалақыдан және өзге де табыс түрлерінен өндіріп алу туралы қаулының үлгілік нысаны</w:t>
      </w:r>
    </w:p>
    <w:bookmarkEnd w:id="150"/>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№______________ 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68" w:id="151"/>
    <w:p>
      <w:pPr>
        <w:spacing w:after="0"/>
        <w:ind w:left="0"/>
        <w:jc w:val="left"/>
      </w:pPr>
      <w:r>
        <w:rPr>
          <w:rFonts w:ascii="Times New Roman"/>
          <w:b/>
          <w:i w:val="false"/>
          <w:color w:val="000000"/>
        </w:rPr>
        <w:t xml:space="preserve"> АНЫҚТАДЫ:</w:t>
      </w:r>
    </w:p>
    <w:bookmarkEnd w:id="15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(жалақыдан және өзге де табыс түрлерінен өндіріп алу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bookmarkStart w:name="z169" w:id="152"/>
    <w:p>
      <w:pPr>
        <w:spacing w:after="0"/>
        <w:ind w:left="0"/>
        <w:jc w:val="left"/>
      </w:pPr>
      <w:r>
        <w:rPr>
          <w:rFonts w:ascii="Times New Roman"/>
          <w:b/>
          <w:i w:val="false"/>
          <w:color w:val="000000"/>
        </w:rPr>
        <w:t xml:space="preserve"> ҚАУЛЫ ЕТТІ:</w:t>
      </w:r>
    </w:p>
    <w:bookmarkEnd w:id="152"/>
    <w:bookmarkStart w:name="z170" w:id="153"/>
    <w:p>
      <w:pPr>
        <w:spacing w:after="0"/>
        <w:ind w:left="0"/>
        <w:jc w:val="both"/>
      </w:pPr>
      <w:r>
        <w:rPr>
          <w:rFonts w:ascii="Times New Roman"/>
          <w:b w:val="false"/>
          <w:i w:val="false"/>
          <w:color w:val="000000"/>
          <w:sz w:val="28"/>
        </w:rPr>
        <w:t xml:space="preserve">
      1. Борышкер __________________ жалақысынан және өзге де табыс түрлерінен </w:t>
      </w:r>
    </w:p>
    <w:bookmarkEnd w:id="153"/>
    <w:p>
      <w:pPr>
        <w:spacing w:after="0"/>
        <w:ind w:left="0"/>
        <w:jc w:val="both"/>
      </w:pPr>
      <w:r>
        <w:rPr>
          <w:rFonts w:ascii="Times New Roman"/>
          <w:b w:val="false"/>
          <w:i w:val="false"/>
          <w:color w:val="000000"/>
          <w:sz w:val="28"/>
        </w:rPr>
        <w:t>
      (борышкердің тегі, аты, әкесінің аты (болған жағдайда), ЖСН)</w:t>
      </w:r>
    </w:p>
    <w:p>
      <w:pPr>
        <w:spacing w:after="0"/>
        <w:ind w:left="0"/>
        <w:jc w:val="both"/>
      </w:pPr>
      <w:r>
        <w:rPr>
          <w:rFonts w:ascii="Times New Roman"/>
          <w:b w:val="false"/>
          <w:i w:val="false"/>
          <w:color w:val="000000"/>
          <w:sz w:val="28"/>
        </w:rPr>
        <w:t>
      өндіріп алынсын.</w:t>
      </w:r>
    </w:p>
    <w:bookmarkStart w:name="z171" w:id="154"/>
    <w:p>
      <w:pPr>
        <w:spacing w:after="0"/>
        <w:ind w:left="0"/>
        <w:jc w:val="both"/>
      </w:pPr>
      <w:r>
        <w:rPr>
          <w:rFonts w:ascii="Times New Roman"/>
          <w:b w:val="false"/>
          <w:i w:val="false"/>
          <w:color w:val="000000"/>
          <w:sz w:val="28"/>
        </w:rPr>
        <w:t xml:space="preserve">
      2. Ай сайын _____ % мөлшерінде борышкердің жалақысынан және өзге де табыс </w:t>
      </w:r>
    </w:p>
    <w:bookmarkEnd w:id="154"/>
    <w:p>
      <w:pPr>
        <w:spacing w:after="0"/>
        <w:ind w:left="0"/>
        <w:jc w:val="both"/>
      </w:pPr>
      <w:r>
        <w:rPr>
          <w:rFonts w:ascii="Times New Roman"/>
          <w:b w:val="false"/>
          <w:i w:val="false"/>
          <w:color w:val="000000"/>
          <w:sz w:val="28"/>
        </w:rPr>
        <w:t xml:space="preserve">
      түрлерінен ұсталынған сома____________________________ шотына аударылсын. </w:t>
      </w:r>
    </w:p>
    <w:p>
      <w:pPr>
        <w:spacing w:after="0"/>
        <w:ind w:left="0"/>
        <w:jc w:val="both"/>
      </w:pPr>
      <w:r>
        <w:rPr>
          <w:rFonts w:ascii="Times New Roman"/>
          <w:b w:val="false"/>
          <w:i w:val="false"/>
          <w:color w:val="000000"/>
          <w:sz w:val="28"/>
        </w:rPr>
        <w:t>
      (өндіріп алушының, жеке сот орындаушысының шоты)</w:t>
      </w:r>
    </w:p>
    <w:bookmarkStart w:name="z172" w:id="155"/>
    <w:p>
      <w:pPr>
        <w:spacing w:after="0"/>
        <w:ind w:left="0"/>
        <w:jc w:val="both"/>
      </w:pPr>
      <w:r>
        <w:rPr>
          <w:rFonts w:ascii="Times New Roman"/>
          <w:b w:val="false"/>
          <w:i w:val="false"/>
          <w:color w:val="000000"/>
          <w:sz w:val="28"/>
        </w:rPr>
        <w:t>
      3. Түзеу жұмыстарын өтеп жүрген адамдардан атқарушылық құжаттар бойынша өндіріп алу соттың үкімі немесе қаулысы бойынша жүргізілген ұстап қалу сомасы есепке алынбай, жалақының толық сомасынан жүргізілуге тиіс.</w:t>
      </w:r>
    </w:p>
    <w:bookmarkEnd w:id="155"/>
    <w:bookmarkStart w:name="z173" w:id="156"/>
    <w:p>
      <w:pPr>
        <w:spacing w:after="0"/>
        <w:ind w:left="0"/>
        <w:jc w:val="both"/>
      </w:pPr>
      <w:r>
        <w:rPr>
          <w:rFonts w:ascii="Times New Roman"/>
          <w:b w:val="false"/>
          <w:i w:val="false"/>
          <w:color w:val="000000"/>
          <w:sz w:val="28"/>
        </w:rPr>
        <w:t xml:space="preserve">
      4. Қаулы ____________________ бухгалтериясына (жұмыс берушіге) орындау үшін жіберілсін және Заңның </w:t>
      </w:r>
      <w:r>
        <w:rPr>
          <w:rFonts w:ascii="Times New Roman"/>
          <w:b w:val="false"/>
          <w:i w:val="false"/>
          <w:color w:val="000000"/>
          <w:sz w:val="28"/>
        </w:rPr>
        <w:t>95-бабына</w:t>
      </w:r>
      <w:r>
        <w:rPr>
          <w:rFonts w:ascii="Times New Roman"/>
          <w:b w:val="false"/>
          <w:i w:val="false"/>
          <w:color w:val="000000"/>
          <w:sz w:val="28"/>
        </w:rPr>
        <w:t xml:space="preserve"> сәйкес бір немесе бірнеше атқарушылық құжат бойынша борышкердің жалақысына немесе өзге де кіріс түрлеріне өндіріп алу қолданылған кезде борышкер жалақысының немесе өзге де кірісінің кемінде елу пайызы сақталуға тиіс екендігі түсіндірілсін.</w:t>
      </w:r>
    </w:p>
    <w:bookmarkEnd w:id="156"/>
    <w:p>
      <w:pPr>
        <w:spacing w:after="0"/>
        <w:ind w:left="0"/>
        <w:jc w:val="both"/>
      </w:pPr>
      <w:r>
        <w:rPr>
          <w:rFonts w:ascii="Times New Roman"/>
          <w:b w:val="false"/>
          <w:i w:val="false"/>
          <w:color w:val="000000"/>
          <w:sz w:val="28"/>
        </w:rPr>
        <w:t>
      Бұл ретте, алименттерді өндіріп алу және мертіккеннен немесе денсаулығы өзгеше зақымданғаннан, сондай-ақ асыраушының қайтыс болуынан келтірілген зиянды өтеу жағдайларын қоспағанда, борышкерде сақталатын сома республикалық бюджет туралы заңда жыл сайын тиісті қаржы жылына белгіленетін ең төмен күнкөріс деңгейінің мөлшерінен кем болмауға тиіс.</w:t>
      </w:r>
    </w:p>
    <w:p>
      <w:pPr>
        <w:spacing w:after="0"/>
        <w:ind w:left="0"/>
        <w:jc w:val="both"/>
      </w:pPr>
      <w:r>
        <w:rPr>
          <w:rFonts w:ascii="Times New Roman"/>
          <w:b w:val="false"/>
          <w:i w:val="false"/>
          <w:color w:val="000000"/>
          <w:sz w:val="28"/>
        </w:rPr>
        <w:t>
      Бірдей кезектегі бірнеше атқарушылық құжат түскенде,борышкердің табысының елу пайызынан асса, онда бухгалтер (жұмыс беруші) өндіріп алушыларға тиесілі соманы өндіруді барабар жүзеге асыруы қажет.</w:t>
      </w:r>
    </w:p>
    <w:p>
      <w:pPr>
        <w:spacing w:after="0"/>
        <w:ind w:left="0"/>
        <w:jc w:val="both"/>
      </w:pPr>
      <w:r>
        <w:rPr>
          <w:rFonts w:ascii="Times New Roman"/>
          <w:b w:val="false"/>
          <w:i w:val="false"/>
          <w:color w:val="000000"/>
          <w:sz w:val="28"/>
        </w:rPr>
        <w:t>
      Бухгалтер (жұмыс беруші) өндіріп алынбаған сома туралы сот орындаушысына хабарлау қажет.</w:t>
      </w:r>
    </w:p>
    <w:p>
      <w:pPr>
        <w:spacing w:after="0"/>
        <w:ind w:left="0"/>
        <w:jc w:val="both"/>
      </w:pPr>
      <w:r>
        <w:rPr>
          <w:rFonts w:ascii="Times New Roman"/>
          <w:b w:val="false"/>
          <w:i w:val="false"/>
          <w:color w:val="000000"/>
          <w:sz w:val="28"/>
        </w:rPr>
        <w:t>
      Сонымен қатар, Әкімшілік құқық бұзушылық туралы кодекстің 670-бабына сәйкес сот орындаушысының қаулысын және өзге де заңды талаптарын орындамау әкімшілік жауапкершілікке әкеп соғатындығын түсіндіру қажет.</w:t>
      </w:r>
    </w:p>
    <w:bookmarkStart w:name="z174" w:id="157"/>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хабардар етілсін.</w:t>
      </w:r>
    </w:p>
    <w:bookmarkEnd w:id="157"/>
    <w:bookmarkStart w:name="z175" w:id="158"/>
    <w:p>
      <w:pPr>
        <w:spacing w:after="0"/>
        <w:ind w:left="0"/>
        <w:jc w:val="both"/>
      </w:pPr>
      <w:r>
        <w:rPr>
          <w:rFonts w:ascii="Times New Roman"/>
          <w:b w:val="false"/>
          <w:i w:val="false"/>
          <w:color w:val="000000"/>
          <w:sz w:val="28"/>
        </w:rPr>
        <w:t xml:space="preserve">
      5.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58"/>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17-қосымша</w:t>
            </w:r>
          </w:p>
        </w:tc>
      </w:tr>
    </w:tbl>
    <w:bookmarkStart w:name="z177" w:id="159"/>
    <w:p>
      <w:pPr>
        <w:spacing w:after="0"/>
        <w:ind w:left="0"/>
        <w:jc w:val="left"/>
      </w:pPr>
      <w:r>
        <w:rPr>
          <w:rFonts w:ascii="Times New Roman"/>
          <w:b/>
          <w:i w:val="false"/>
          <w:color w:val="000000"/>
        </w:rPr>
        <w:t xml:space="preserve"> Берешекті анықтау туралы қаулының үлгілік нысаны</w:t>
      </w:r>
    </w:p>
    <w:bookmarkEnd w:id="159"/>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№_____________ 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78" w:id="160"/>
    <w:p>
      <w:pPr>
        <w:spacing w:after="0"/>
        <w:ind w:left="0"/>
        <w:jc w:val="left"/>
      </w:pPr>
      <w:r>
        <w:rPr>
          <w:rFonts w:ascii="Times New Roman"/>
          <w:b/>
          <w:i w:val="false"/>
          <w:color w:val="000000"/>
        </w:rPr>
        <w:t xml:space="preserve"> АНЫҚТАДЫ:</w:t>
      </w:r>
    </w:p>
    <w:bookmarkEnd w:id="16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(берешекті анықтау және есептеу негіздері, берешектің жинақталған кезеңі, ай сайынғы борышкердің кірісі және өзге де табысының негізінде есептелінген ай сайынғы қарызы көрсетіледі. Егер берешек Қазақстан Республикасының орташа айлық жалақы негізінде есептелінсе, оның жыл сайынғы өзгерісі міндетті түрде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 </w:t>
      </w:r>
    </w:p>
    <w:bookmarkStart w:name="z179" w:id="161"/>
    <w:p>
      <w:pPr>
        <w:spacing w:after="0"/>
        <w:ind w:left="0"/>
        <w:jc w:val="left"/>
      </w:pPr>
      <w:r>
        <w:rPr>
          <w:rFonts w:ascii="Times New Roman"/>
          <w:b/>
          <w:i w:val="false"/>
          <w:color w:val="000000"/>
        </w:rPr>
        <w:t xml:space="preserve"> ҚАУЛЫ ЕТТІ:</w:t>
      </w:r>
    </w:p>
    <w:bookmarkEnd w:id="161"/>
    <w:bookmarkStart w:name="z180" w:id="162"/>
    <w:p>
      <w:pPr>
        <w:spacing w:after="0"/>
        <w:ind w:left="0"/>
        <w:jc w:val="both"/>
      </w:pPr>
      <w:r>
        <w:rPr>
          <w:rFonts w:ascii="Times New Roman"/>
          <w:b w:val="false"/>
          <w:i w:val="false"/>
          <w:color w:val="000000"/>
          <w:sz w:val="28"/>
        </w:rPr>
        <w:t xml:space="preserve">
      1. Алимент бойынша 20___ж. "_"____ бастап 20____ ж. "_"_____ аралығында </w:t>
      </w:r>
    </w:p>
    <w:bookmarkEnd w:id="162"/>
    <w:p>
      <w:pPr>
        <w:spacing w:after="0"/>
        <w:ind w:left="0"/>
        <w:jc w:val="both"/>
      </w:pPr>
      <w:r>
        <w:rPr>
          <w:rFonts w:ascii="Times New Roman"/>
          <w:b w:val="false"/>
          <w:i w:val="false"/>
          <w:color w:val="000000"/>
          <w:sz w:val="28"/>
        </w:rPr>
        <w:t>
      (берешектің жиналған кезеңі көрсетіледі)</w:t>
      </w:r>
    </w:p>
    <w:p>
      <w:pPr>
        <w:spacing w:after="0"/>
        <w:ind w:left="0"/>
        <w:jc w:val="both"/>
      </w:pPr>
      <w:r>
        <w:rPr>
          <w:rFonts w:ascii="Times New Roman"/>
          <w:b w:val="false"/>
          <w:i w:val="false"/>
          <w:color w:val="000000"/>
          <w:sz w:val="28"/>
        </w:rPr>
        <w:t xml:space="preserve">
      берешектің мөлшері __________сомасында анықталды. </w:t>
      </w:r>
    </w:p>
    <w:p>
      <w:pPr>
        <w:spacing w:after="0"/>
        <w:ind w:left="0"/>
        <w:jc w:val="both"/>
      </w:pPr>
      <w:r>
        <w:rPr>
          <w:rFonts w:ascii="Times New Roman"/>
          <w:b w:val="false"/>
          <w:i w:val="false"/>
          <w:color w:val="000000"/>
          <w:sz w:val="28"/>
        </w:rPr>
        <w:t>
      (берешектің сомасы көрсетіледі)</w:t>
      </w:r>
    </w:p>
    <w:bookmarkStart w:name="z181" w:id="163"/>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163"/>
    <w:bookmarkStart w:name="z182" w:id="164"/>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64"/>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18-қосымша</w:t>
            </w:r>
          </w:p>
        </w:tc>
      </w:tr>
    </w:tbl>
    <w:bookmarkStart w:name="z184" w:id="165"/>
    <w:p>
      <w:pPr>
        <w:spacing w:after="0"/>
        <w:ind w:left="0"/>
        <w:jc w:val="left"/>
      </w:pPr>
      <w:r>
        <w:rPr>
          <w:rFonts w:ascii="Times New Roman"/>
          <w:b/>
          <w:i w:val="false"/>
          <w:color w:val="000000"/>
        </w:rPr>
        <w:t xml:space="preserve"> Өндіріп алынған ақша сомасын бөлу туралы қаулының үлгілік нысаны</w:t>
      </w:r>
    </w:p>
    <w:bookmarkEnd w:id="165"/>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85" w:id="166"/>
    <w:p>
      <w:pPr>
        <w:spacing w:after="0"/>
        <w:ind w:left="0"/>
        <w:jc w:val="left"/>
      </w:pPr>
      <w:r>
        <w:rPr>
          <w:rFonts w:ascii="Times New Roman"/>
          <w:b/>
          <w:i w:val="false"/>
          <w:color w:val="000000"/>
        </w:rPr>
        <w:t xml:space="preserve"> АНЫҚТАДЫ:</w:t>
      </w:r>
    </w:p>
    <w:bookmarkEnd w:id="166"/>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(өндірілген ақша қаражаттарын бөлу есебі, атқару бойынша шығыстар, жеке сот орындаушысының қызметіне төлемдер,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bookmarkStart w:name="z186" w:id="167"/>
    <w:p>
      <w:pPr>
        <w:spacing w:after="0"/>
        <w:ind w:left="0"/>
        <w:jc w:val="left"/>
      </w:pPr>
      <w:r>
        <w:rPr>
          <w:rFonts w:ascii="Times New Roman"/>
          <w:b/>
          <w:i w:val="false"/>
          <w:color w:val="000000"/>
        </w:rPr>
        <w:t xml:space="preserve"> ҚАУЛЫ ЕТТІ:</w:t>
      </w:r>
    </w:p>
    <w:bookmarkEnd w:id="167"/>
    <w:bookmarkStart w:name="z187" w:id="168"/>
    <w:p>
      <w:pPr>
        <w:spacing w:after="0"/>
        <w:ind w:left="0"/>
        <w:jc w:val="both"/>
      </w:pPr>
      <w:r>
        <w:rPr>
          <w:rFonts w:ascii="Times New Roman"/>
          <w:b w:val="false"/>
          <w:i w:val="false"/>
          <w:color w:val="000000"/>
          <w:sz w:val="28"/>
        </w:rPr>
        <w:t>
      1. Атқарушылық құжат бойынша ___________________________________ пайдасына</w:t>
      </w:r>
    </w:p>
    <w:bookmarkEnd w:id="168"/>
    <w:p>
      <w:pPr>
        <w:spacing w:after="0"/>
        <w:ind w:left="0"/>
        <w:jc w:val="both"/>
      </w:pPr>
      <w:r>
        <w:rPr>
          <w:rFonts w:ascii="Times New Roman"/>
          <w:b w:val="false"/>
          <w:i w:val="false"/>
          <w:color w:val="000000"/>
          <w:sz w:val="28"/>
        </w:rPr>
        <w:t xml:space="preserve">
      (жеке тұлғаның тегі, аты, әкесінің аты (болған жағдайда), ЖСН, заңды тұлғаның атауы, </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__________________________________________________ сомасы аударылсын.</w:t>
      </w:r>
    </w:p>
    <w:p>
      <w:pPr>
        <w:spacing w:after="0"/>
        <w:ind w:left="0"/>
        <w:jc w:val="both"/>
      </w:pPr>
      <w:r>
        <w:rPr>
          <w:rFonts w:ascii="Times New Roman"/>
          <w:b w:val="false"/>
          <w:i w:val="false"/>
          <w:color w:val="000000"/>
          <w:sz w:val="28"/>
        </w:rPr>
        <w:t>
      (жазба түрінде)</w:t>
      </w:r>
    </w:p>
    <w:bookmarkStart w:name="z188" w:id="169"/>
    <w:p>
      <w:pPr>
        <w:spacing w:after="0"/>
        <w:ind w:left="0"/>
        <w:jc w:val="both"/>
      </w:pPr>
      <w:r>
        <w:rPr>
          <w:rFonts w:ascii="Times New Roman"/>
          <w:b w:val="false"/>
          <w:i w:val="false"/>
          <w:color w:val="000000"/>
          <w:sz w:val="28"/>
        </w:rPr>
        <w:t>
      2. Барлық талаптар қанағаттандырылғаннан кейін соманың қалдығы борышкерге қайтарылсын.</w:t>
      </w:r>
    </w:p>
    <w:bookmarkEnd w:id="169"/>
    <w:bookmarkStart w:name="z189" w:id="170"/>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170"/>
    <w:bookmarkStart w:name="z190" w:id="171"/>
    <w:p>
      <w:pPr>
        <w:spacing w:after="0"/>
        <w:ind w:left="0"/>
        <w:jc w:val="both"/>
      </w:pPr>
      <w:r>
        <w:rPr>
          <w:rFonts w:ascii="Times New Roman"/>
          <w:b w:val="false"/>
          <w:i w:val="false"/>
          <w:color w:val="000000"/>
          <w:sz w:val="28"/>
        </w:rPr>
        <w:t xml:space="preserve">
      4.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71"/>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19-қосымша</w:t>
            </w:r>
          </w:p>
        </w:tc>
      </w:tr>
    </w:tbl>
    <w:bookmarkStart w:name="z192" w:id="172"/>
    <w:p>
      <w:pPr>
        <w:spacing w:after="0"/>
        <w:ind w:left="0"/>
        <w:jc w:val="left"/>
      </w:pPr>
      <w:r>
        <w:rPr>
          <w:rFonts w:ascii="Times New Roman"/>
          <w:b/>
          <w:i w:val="false"/>
          <w:color w:val="000000"/>
        </w:rPr>
        <w:t xml:space="preserve"> Өндіріп алуға қосылу туралы қаулының үлгілік нысаны</w:t>
      </w:r>
    </w:p>
    <w:bookmarkEnd w:id="172"/>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193" w:id="173"/>
    <w:p>
      <w:pPr>
        <w:spacing w:after="0"/>
        <w:ind w:left="0"/>
        <w:jc w:val="left"/>
      </w:pPr>
      <w:r>
        <w:rPr>
          <w:rFonts w:ascii="Times New Roman"/>
          <w:b/>
          <w:i w:val="false"/>
          <w:color w:val="000000"/>
        </w:rPr>
        <w:t xml:space="preserve"> АНЫҚТАДЫ:</w:t>
      </w:r>
    </w:p>
    <w:bookmarkEnd w:id="17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(Өндіріп алуға қосылудың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bookmarkStart w:name="z194" w:id="174"/>
    <w:p>
      <w:pPr>
        <w:spacing w:after="0"/>
        <w:ind w:left="0"/>
        <w:jc w:val="left"/>
      </w:pPr>
      <w:r>
        <w:rPr>
          <w:rFonts w:ascii="Times New Roman"/>
          <w:b/>
          <w:i w:val="false"/>
          <w:color w:val="000000"/>
        </w:rPr>
        <w:t xml:space="preserve"> ҚАУЛЫ ЕТТІ:</w:t>
      </w:r>
    </w:p>
    <w:bookmarkEnd w:id="174"/>
    <w:bookmarkStart w:name="z195" w:id="175"/>
    <w:p>
      <w:pPr>
        <w:spacing w:after="0"/>
        <w:ind w:left="0"/>
        <w:jc w:val="both"/>
      </w:pPr>
      <w:r>
        <w:rPr>
          <w:rFonts w:ascii="Times New Roman"/>
          <w:b w:val="false"/>
          <w:i w:val="false"/>
          <w:color w:val="000000"/>
          <w:sz w:val="28"/>
        </w:rPr>
        <w:t>
      1. _____________ туралы атқарушылық іс жүргізулерді өндіріп алуға қосылсын.</w:t>
      </w:r>
    </w:p>
    <w:bookmarkEnd w:id="175"/>
    <w:p>
      <w:pPr>
        <w:spacing w:after="0"/>
        <w:ind w:left="0"/>
        <w:jc w:val="both"/>
      </w:pPr>
      <w:r>
        <w:rPr>
          <w:rFonts w:ascii="Times New Roman"/>
          <w:b w:val="false"/>
          <w:i w:val="false"/>
          <w:color w:val="000000"/>
          <w:sz w:val="28"/>
        </w:rPr>
        <w:t>
      (атқарушылық құжаттың талабын көрсетіледі)</w:t>
      </w:r>
    </w:p>
    <w:bookmarkStart w:name="z196" w:id="176"/>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176"/>
    <w:bookmarkStart w:name="z197" w:id="177"/>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77"/>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20-қосымша</w:t>
            </w:r>
          </w:p>
        </w:tc>
      </w:tr>
    </w:tbl>
    <w:bookmarkStart w:name="z199" w:id="178"/>
    <w:p>
      <w:pPr>
        <w:spacing w:after="0"/>
        <w:ind w:left="0"/>
        <w:jc w:val="left"/>
      </w:pPr>
      <w:r>
        <w:rPr>
          <w:rFonts w:ascii="Times New Roman"/>
          <w:b/>
          <w:i w:val="false"/>
          <w:color w:val="000000"/>
        </w:rPr>
        <w:t xml:space="preserve"> Атқарушылық құжатты тарату комиссиясына, банкроттық басқарушыға, оңалтушы басқарушыға жіберу туралы қаулының үлгілік нысаны</w:t>
      </w:r>
    </w:p>
    <w:bookmarkEnd w:id="178"/>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00" w:id="179"/>
    <w:p>
      <w:pPr>
        <w:spacing w:after="0"/>
        <w:ind w:left="0"/>
        <w:jc w:val="left"/>
      </w:pPr>
      <w:r>
        <w:rPr>
          <w:rFonts w:ascii="Times New Roman"/>
          <w:b/>
          <w:i w:val="false"/>
          <w:color w:val="000000"/>
        </w:rPr>
        <w:t xml:space="preserve"> АНЫҚТАДЫ:</w:t>
      </w:r>
    </w:p>
    <w:bookmarkEnd w:id="17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(атқарушылық құжатты тарату комиссиясына, банкроттық басқарушыға, оңалтушы басқарушыға жіберу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bookmarkStart w:name="z201" w:id="180"/>
    <w:p>
      <w:pPr>
        <w:spacing w:after="0"/>
        <w:ind w:left="0"/>
        <w:jc w:val="left"/>
      </w:pPr>
      <w:r>
        <w:rPr>
          <w:rFonts w:ascii="Times New Roman"/>
          <w:b/>
          <w:i w:val="false"/>
          <w:color w:val="000000"/>
        </w:rPr>
        <w:t xml:space="preserve"> ҚАУЛЫ ЕТТІ:</w:t>
      </w:r>
    </w:p>
    <w:bookmarkEnd w:id="180"/>
    <w:bookmarkStart w:name="z202" w:id="181"/>
    <w:p>
      <w:pPr>
        <w:spacing w:after="0"/>
        <w:ind w:left="0"/>
        <w:jc w:val="both"/>
      </w:pPr>
      <w:r>
        <w:rPr>
          <w:rFonts w:ascii="Times New Roman"/>
          <w:b w:val="false"/>
          <w:i w:val="false"/>
          <w:color w:val="000000"/>
          <w:sz w:val="28"/>
        </w:rPr>
        <w:t>
      1. Атқарушылық құжат __________________________________жолдансын.</w:t>
      </w:r>
    </w:p>
    <w:bookmarkEnd w:id="181"/>
    <w:p>
      <w:pPr>
        <w:spacing w:after="0"/>
        <w:ind w:left="0"/>
        <w:jc w:val="both"/>
      </w:pPr>
      <w:r>
        <w:rPr>
          <w:rFonts w:ascii="Times New Roman"/>
          <w:b w:val="false"/>
          <w:i w:val="false"/>
          <w:color w:val="000000"/>
          <w:sz w:val="28"/>
        </w:rPr>
        <w:t xml:space="preserve">
      (тарату комиссиясының атауы, банкроттық басқарушының, оңалтушы басқарушының тегі, аты, әкесінің аты (болған жағдайда) </w:t>
      </w:r>
    </w:p>
    <w:p>
      <w:pPr>
        <w:spacing w:after="0"/>
        <w:ind w:left="0"/>
        <w:jc w:val="both"/>
      </w:pPr>
      <w:r>
        <w:rPr>
          <w:rFonts w:ascii="Times New Roman"/>
          <w:b w:val="false"/>
          <w:i w:val="false"/>
          <w:color w:val="000000"/>
          <w:sz w:val="28"/>
        </w:rPr>
        <w:t>
      Атқарушылық іс жүргізу тоқтатылсын және атқарушылық құжатын мәжбүрлеп орындаудағы бұрын қабылданған қамтамасыз ету шаралары жойылсын.</w:t>
      </w:r>
    </w:p>
    <w:bookmarkStart w:name="z203" w:id="182"/>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182"/>
    <w:bookmarkStart w:name="z204" w:id="183"/>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83"/>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21-қосымша</w:t>
            </w:r>
          </w:p>
        </w:tc>
      </w:tr>
    </w:tbl>
    <w:bookmarkStart w:name="z206" w:id="184"/>
    <w:p>
      <w:pPr>
        <w:spacing w:after="0"/>
        <w:ind w:left="0"/>
        <w:jc w:val="left"/>
      </w:pPr>
      <w:r>
        <w:rPr>
          <w:rFonts w:ascii="Times New Roman"/>
          <w:b/>
          <w:i w:val="false"/>
          <w:color w:val="000000"/>
        </w:rPr>
        <w:t xml:space="preserve"> Атқарушылық іс жүргізуін қамтамасыз ету шараларының күшін жою туралы қаулының үлгілік нысаны</w:t>
      </w:r>
    </w:p>
    <w:bookmarkEnd w:id="184"/>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07" w:id="185"/>
    <w:p>
      <w:pPr>
        <w:spacing w:after="0"/>
        <w:ind w:left="0"/>
        <w:jc w:val="left"/>
      </w:pPr>
      <w:r>
        <w:rPr>
          <w:rFonts w:ascii="Times New Roman"/>
          <w:b/>
          <w:i w:val="false"/>
          <w:color w:val="000000"/>
        </w:rPr>
        <w:t xml:space="preserve"> АНЫҚТАДЫ:</w:t>
      </w:r>
    </w:p>
    <w:bookmarkEnd w:id="18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(қамтамасыз ету шараларының күшін жою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47-бабының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w:t>
      </w:r>
    </w:p>
    <w:bookmarkStart w:name="z208" w:id="186"/>
    <w:p>
      <w:pPr>
        <w:spacing w:after="0"/>
        <w:ind w:left="0"/>
        <w:jc w:val="left"/>
      </w:pPr>
      <w:r>
        <w:rPr>
          <w:rFonts w:ascii="Times New Roman"/>
          <w:b/>
          <w:i w:val="false"/>
          <w:color w:val="000000"/>
        </w:rPr>
        <w:t xml:space="preserve"> ҚАУЛЫ ЕТТІ:</w:t>
      </w:r>
    </w:p>
    <w:bookmarkEnd w:id="186"/>
    <w:bookmarkStart w:name="z209" w:id="187"/>
    <w:p>
      <w:pPr>
        <w:spacing w:after="0"/>
        <w:ind w:left="0"/>
        <w:jc w:val="both"/>
      </w:pPr>
      <w:r>
        <w:rPr>
          <w:rFonts w:ascii="Times New Roman"/>
          <w:b w:val="false"/>
          <w:i w:val="false"/>
          <w:color w:val="000000"/>
          <w:sz w:val="28"/>
        </w:rPr>
        <w:t xml:space="preserve">
      1. Борышкер ______________________ тиесілі __________________________________ </w:t>
      </w:r>
    </w:p>
    <w:bookmarkEnd w:id="187"/>
    <w:p>
      <w:pPr>
        <w:spacing w:after="0"/>
        <w:ind w:left="0"/>
        <w:jc w:val="both"/>
      </w:pPr>
      <w:r>
        <w:rPr>
          <w:rFonts w:ascii="Times New Roman"/>
          <w:b w:val="false"/>
          <w:i w:val="false"/>
          <w:color w:val="000000"/>
          <w:sz w:val="28"/>
        </w:rPr>
        <w:t xml:space="preserve">
      (жеке тұлғаның тегі, аты, әкесінің аты (болған       (мүліктің атауы, соның ішінде банктік </w:t>
      </w:r>
    </w:p>
    <w:p>
      <w:pPr>
        <w:spacing w:after="0"/>
        <w:ind w:left="0"/>
        <w:jc w:val="both"/>
      </w:pPr>
      <w:r>
        <w:rPr>
          <w:rFonts w:ascii="Times New Roman"/>
          <w:b w:val="false"/>
          <w:i w:val="false"/>
          <w:color w:val="000000"/>
          <w:sz w:val="28"/>
        </w:rPr>
        <w:t xml:space="preserve">
      жағдайда), ЖСН, заңды тұлғаның атауы, БСН)       есеп-шоттары және ақша </w:t>
      </w:r>
    </w:p>
    <w:p>
      <w:pPr>
        <w:spacing w:after="0"/>
        <w:ind w:left="0"/>
        <w:jc w:val="both"/>
      </w:pPr>
      <w:r>
        <w:rPr>
          <w:rFonts w:ascii="Times New Roman"/>
          <w:b w:val="false"/>
          <w:i w:val="false"/>
          <w:color w:val="000000"/>
          <w:sz w:val="28"/>
        </w:rPr>
        <w:t>
                                                      қаражаттары)</w:t>
      </w:r>
    </w:p>
    <w:p>
      <w:pPr>
        <w:spacing w:after="0"/>
        <w:ind w:left="0"/>
        <w:jc w:val="both"/>
      </w:pPr>
      <w:r>
        <w:rPr>
          <w:rFonts w:ascii="Times New Roman"/>
          <w:b w:val="false"/>
          <w:i w:val="false"/>
          <w:color w:val="000000"/>
          <w:sz w:val="28"/>
        </w:rPr>
        <w:t xml:space="preserve">
      мүліктен және ____________________ мекен-жайындағы орналасқан мүліктен тыйым </w:t>
      </w:r>
    </w:p>
    <w:p>
      <w:pPr>
        <w:spacing w:after="0"/>
        <w:ind w:left="0"/>
        <w:jc w:val="both"/>
      </w:pPr>
      <w:r>
        <w:rPr>
          <w:rFonts w:ascii="Times New Roman"/>
          <w:b w:val="false"/>
          <w:i w:val="false"/>
          <w:color w:val="000000"/>
          <w:sz w:val="28"/>
        </w:rPr>
        <w:t>
      алынып тасталынсын.</w:t>
      </w:r>
    </w:p>
    <w:bookmarkStart w:name="z210" w:id="188"/>
    <w:p>
      <w:pPr>
        <w:spacing w:after="0"/>
        <w:ind w:left="0"/>
        <w:jc w:val="both"/>
      </w:pPr>
      <w:r>
        <w:rPr>
          <w:rFonts w:ascii="Times New Roman"/>
          <w:b w:val="false"/>
          <w:i w:val="false"/>
          <w:color w:val="000000"/>
          <w:sz w:val="28"/>
        </w:rPr>
        <w:t xml:space="preserve">
      2. Қаулы орындалу үшін__________________________________________ жолдансын. </w:t>
      </w:r>
    </w:p>
    <w:bookmarkEnd w:id="188"/>
    <w:p>
      <w:pPr>
        <w:spacing w:after="0"/>
        <w:ind w:left="0"/>
        <w:jc w:val="both"/>
      </w:pPr>
      <w:r>
        <w:rPr>
          <w:rFonts w:ascii="Times New Roman"/>
          <w:b w:val="false"/>
          <w:i w:val="false"/>
          <w:color w:val="000000"/>
          <w:sz w:val="28"/>
        </w:rPr>
        <w:t xml:space="preserve">
      (мемлекеттік тіркеу органдарының атауы немесе банк қызметінің жекеленген түрлерін </w:t>
      </w:r>
    </w:p>
    <w:p>
      <w:pPr>
        <w:spacing w:after="0"/>
        <w:ind w:left="0"/>
        <w:jc w:val="both"/>
      </w:pPr>
      <w:r>
        <w:rPr>
          <w:rFonts w:ascii="Times New Roman"/>
          <w:b w:val="false"/>
          <w:i w:val="false"/>
          <w:color w:val="000000"/>
          <w:sz w:val="28"/>
        </w:rPr>
        <w:t>
      жүзеге асыратын банк және организациялар)</w:t>
      </w:r>
    </w:p>
    <w:bookmarkStart w:name="z211" w:id="189"/>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189"/>
    <w:bookmarkStart w:name="z212" w:id="190"/>
    <w:p>
      <w:pPr>
        <w:spacing w:after="0"/>
        <w:ind w:left="0"/>
        <w:jc w:val="both"/>
      </w:pPr>
      <w:r>
        <w:rPr>
          <w:rFonts w:ascii="Times New Roman"/>
          <w:b w:val="false"/>
          <w:i w:val="false"/>
          <w:color w:val="000000"/>
          <w:sz w:val="28"/>
        </w:rPr>
        <w:t xml:space="preserve">
      4.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90"/>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22-қосымша</w:t>
            </w:r>
          </w:p>
        </w:tc>
      </w:tr>
    </w:tbl>
    <w:bookmarkStart w:name="z214" w:id="191"/>
    <w:p>
      <w:pPr>
        <w:spacing w:after="0"/>
        <w:ind w:left="0"/>
        <w:jc w:val="left"/>
      </w:pPr>
      <w:r>
        <w:rPr>
          <w:rFonts w:ascii="Times New Roman"/>
          <w:b/>
          <w:i w:val="false"/>
          <w:color w:val="000000"/>
        </w:rPr>
        <w:t xml:space="preserve"> Атқарушылық әрекеттер жасау кезіндегі келтірілген шығыстарды өтеу туралы қаулының үлгілік нысаны</w:t>
      </w:r>
    </w:p>
    <w:bookmarkEnd w:id="191"/>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15" w:id="192"/>
    <w:p>
      <w:pPr>
        <w:spacing w:after="0"/>
        <w:ind w:left="0"/>
        <w:jc w:val="left"/>
      </w:pPr>
      <w:r>
        <w:rPr>
          <w:rFonts w:ascii="Times New Roman"/>
          <w:b/>
          <w:i w:val="false"/>
          <w:color w:val="000000"/>
        </w:rPr>
        <w:t xml:space="preserve"> АНЫҚТАДЫ:</w:t>
      </w:r>
    </w:p>
    <w:bookmarkEnd w:id="19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ЖСН, заңды тұлғаның атауы, БСН келтірілген шығындарды есептеу)</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 </w:t>
      </w:r>
    </w:p>
    <w:bookmarkStart w:name="z216" w:id="193"/>
    <w:p>
      <w:pPr>
        <w:spacing w:after="0"/>
        <w:ind w:left="0"/>
        <w:jc w:val="left"/>
      </w:pPr>
      <w:r>
        <w:rPr>
          <w:rFonts w:ascii="Times New Roman"/>
          <w:b/>
          <w:i w:val="false"/>
          <w:color w:val="000000"/>
        </w:rPr>
        <w:t xml:space="preserve"> ҚАУЛЫ ЕТТІ:</w:t>
      </w:r>
    </w:p>
    <w:bookmarkEnd w:id="193"/>
    <w:bookmarkStart w:name="z217" w:id="194"/>
    <w:p>
      <w:pPr>
        <w:spacing w:after="0"/>
        <w:ind w:left="0"/>
        <w:jc w:val="both"/>
      </w:pPr>
      <w:r>
        <w:rPr>
          <w:rFonts w:ascii="Times New Roman"/>
          <w:b w:val="false"/>
          <w:i w:val="false"/>
          <w:color w:val="000000"/>
          <w:sz w:val="28"/>
        </w:rPr>
        <w:t xml:space="preserve">
      1. Борышкер _______________________________________сомасында ______________ </w:t>
      </w:r>
    </w:p>
    <w:bookmarkEnd w:id="194"/>
    <w:p>
      <w:pPr>
        <w:spacing w:after="0"/>
        <w:ind w:left="0"/>
        <w:jc w:val="both"/>
      </w:pPr>
      <w:r>
        <w:rPr>
          <w:rFonts w:ascii="Times New Roman"/>
          <w:b w:val="false"/>
          <w:i w:val="false"/>
          <w:color w:val="000000"/>
          <w:sz w:val="28"/>
        </w:rPr>
        <w:t xml:space="preserve">
      (жеке тұлғаның тегі, аты, әкесінің аты (болған жағдайда),             (жазба түрінде) </w:t>
      </w:r>
    </w:p>
    <w:p>
      <w:pPr>
        <w:spacing w:after="0"/>
        <w:ind w:left="0"/>
        <w:jc w:val="both"/>
      </w:pPr>
      <w:r>
        <w:rPr>
          <w:rFonts w:ascii="Times New Roman"/>
          <w:b w:val="false"/>
          <w:i w:val="false"/>
          <w:color w:val="000000"/>
          <w:sz w:val="28"/>
        </w:rPr>
        <w:t>
      ЖСН, заңды тұлғаның атауы, БСН)</w:t>
      </w:r>
    </w:p>
    <w:p>
      <w:pPr>
        <w:spacing w:after="0"/>
        <w:ind w:left="0"/>
        <w:jc w:val="both"/>
      </w:pPr>
      <w:r>
        <w:rPr>
          <w:rFonts w:ascii="Times New Roman"/>
          <w:b w:val="false"/>
          <w:i w:val="false"/>
          <w:color w:val="000000"/>
          <w:sz w:val="28"/>
        </w:rPr>
        <w:t xml:space="preserve">
       ___________________________ атқарушылық әрекеттер жасау кезіндегі шығыстардың </w:t>
      </w:r>
    </w:p>
    <w:p>
      <w:pPr>
        <w:spacing w:after="0"/>
        <w:ind w:left="0"/>
        <w:jc w:val="both"/>
      </w:pPr>
      <w:r>
        <w:rPr>
          <w:rFonts w:ascii="Times New Roman"/>
          <w:b w:val="false"/>
          <w:i w:val="false"/>
          <w:color w:val="000000"/>
          <w:sz w:val="28"/>
        </w:rPr>
        <w:t>
      (атқарушылық әрекеттер жасаудың түрі)</w:t>
      </w:r>
    </w:p>
    <w:p>
      <w:pPr>
        <w:spacing w:after="0"/>
        <w:ind w:left="0"/>
        <w:jc w:val="both"/>
      </w:pPr>
      <w:r>
        <w:rPr>
          <w:rFonts w:ascii="Times New Roman"/>
          <w:b w:val="false"/>
          <w:i w:val="false"/>
          <w:color w:val="000000"/>
          <w:sz w:val="28"/>
        </w:rPr>
        <w:t xml:space="preserve">
      сомасы өндіріп алынсын және жеке сот орындаушысының ағымдағы шотына </w:t>
      </w:r>
    </w:p>
    <w:p>
      <w:pPr>
        <w:spacing w:after="0"/>
        <w:ind w:left="0"/>
        <w:jc w:val="both"/>
      </w:pPr>
      <w:r>
        <w:rPr>
          <w:rFonts w:ascii="Times New Roman"/>
          <w:b w:val="false"/>
          <w:i w:val="false"/>
          <w:color w:val="000000"/>
          <w:sz w:val="28"/>
        </w:rPr>
        <w:t xml:space="preserve">
      _____________________________аударылсын. </w:t>
      </w:r>
    </w:p>
    <w:p>
      <w:pPr>
        <w:spacing w:after="0"/>
        <w:ind w:left="0"/>
        <w:jc w:val="both"/>
      </w:pPr>
      <w:r>
        <w:rPr>
          <w:rFonts w:ascii="Times New Roman"/>
          <w:b w:val="false"/>
          <w:i w:val="false"/>
          <w:color w:val="000000"/>
          <w:sz w:val="28"/>
        </w:rPr>
        <w:t>
      (банктік шоты көрсетіледі)</w:t>
      </w:r>
    </w:p>
    <w:bookmarkStart w:name="z218" w:id="195"/>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195"/>
    <w:bookmarkStart w:name="z219" w:id="196"/>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196"/>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23-қосымша</w:t>
            </w:r>
          </w:p>
        </w:tc>
      </w:tr>
    </w:tbl>
    <w:bookmarkStart w:name="z221" w:id="197"/>
    <w:p>
      <w:pPr>
        <w:spacing w:after="0"/>
        <w:ind w:left="0"/>
        <w:jc w:val="left"/>
      </w:pPr>
      <w:r>
        <w:rPr>
          <w:rFonts w:ascii="Times New Roman"/>
          <w:b/>
          <w:i w:val="false"/>
          <w:color w:val="000000"/>
        </w:rPr>
        <w:t xml:space="preserve"> Жеке сот орындаушысының қызметіне төлемақы сомасын бекіту туралы қаулының үлгілік нысаны</w:t>
      </w:r>
    </w:p>
    <w:bookmarkEnd w:id="197"/>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22" w:id="198"/>
    <w:p>
      <w:pPr>
        <w:spacing w:after="0"/>
        <w:ind w:left="0"/>
        <w:jc w:val="left"/>
      </w:pPr>
      <w:r>
        <w:rPr>
          <w:rFonts w:ascii="Times New Roman"/>
          <w:b/>
          <w:i w:val="false"/>
          <w:color w:val="000000"/>
        </w:rPr>
        <w:t xml:space="preserve"> АНЫҚТАДЫ:</w:t>
      </w:r>
    </w:p>
    <w:bookmarkEnd w:id="19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сот орындаушысына төлем сомасын есептеу,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bookmarkStart w:name="z223" w:id="199"/>
    <w:p>
      <w:pPr>
        <w:spacing w:after="0"/>
        <w:ind w:left="0"/>
        <w:jc w:val="left"/>
      </w:pPr>
      <w:r>
        <w:rPr>
          <w:rFonts w:ascii="Times New Roman"/>
          <w:b/>
          <w:i w:val="false"/>
          <w:color w:val="000000"/>
        </w:rPr>
        <w:t xml:space="preserve"> ҚАУЛЫ ЕТТІ:</w:t>
      </w:r>
    </w:p>
    <w:bookmarkEnd w:id="199"/>
    <w:bookmarkStart w:name="z224" w:id="200"/>
    <w:p>
      <w:pPr>
        <w:spacing w:after="0"/>
        <w:ind w:left="0"/>
        <w:jc w:val="both"/>
      </w:pPr>
      <w:r>
        <w:rPr>
          <w:rFonts w:ascii="Times New Roman"/>
          <w:b w:val="false"/>
          <w:i w:val="false"/>
          <w:color w:val="000000"/>
          <w:sz w:val="28"/>
        </w:rPr>
        <w:t xml:space="preserve">
      1.______________ мөлшерінде жеке сот орындаушысының қызметіне </w:t>
      </w:r>
    </w:p>
    <w:bookmarkEnd w:id="200"/>
    <w:p>
      <w:pPr>
        <w:spacing w:after="0"/>
        <w:ind w:left="0"/>
        <w:jc w:val="both"/>
      </w:pPr>
      <w:r>
        <w:rPr>
          <w:rFonts w:ascii="Times New Roman"/>
          <w:b w:val="false"/>
          <w:i w:val="false"/>
          <w:color w:val="000000"/>
          <w:sz w:val="28"/>
        </w:rPr>
        <w:t>
      төленетін сома бекітілсін.</w:t>
      </w:r>
    </w:p>
    <w:p>
      <w:pPr>
        <w:spacing w:after="0"/>
        <w:ind w:left="0"/>
        <w:jc w:val="both"/>
      </w:pPr>
      <w:r>
        <w:rPr>
          <w:rFonts w:ascii="Times New Roman"/>
          <w:b w:val="false"/>
          <w:i w:val="false"/>
          <w:color w:val="000000"/>
          <w:sz w:val="28"/>
        </w:rPr>
        <w:t>
      (жазба түрінде)</w:t>
      </w:r>
    </w:p>
    <w:bookmarkStart w:name="z225" w:id="201"/>
    <w:p>
      <w:pPr>
        <w:spacing w:after="0"/>
        <w:ind w:left="0"/>
        <w:jc w:val="both"/>
      </w:pPr>
      <w:r>
        <w:rPr>
          <w:rFonts w:ascii="Times New Roman"/>
          <w:b w:val="false"/>
          <w:i w:val="false"/>
          <w:color w:val="000000"/>
          <w:sz w:val="28"/>
        </w:rPr>
        <w:t xml:space="preserve">
      2. Борышкер _______________________________________ ______________________ </w:t>
      </w:r>
    </w:p>
    <w:bookmarkEnd w:id="201"/>
    <w:p>
      <w:pPr>
        <w:spacing w:after="0"/>
        <w:ind w:left="0"/>
        <w:jc w:val="both"/>
      </w:pPr>
      <w:r>
        <w:rPr>
          <w:rFonts w:ascii="Times New Roman"/>
          <w:b w:val="false"/>
          <w:i w:val="false"/>
          <w:color w:val="000000"/>
          <w:sz w:val="28"/>
        </w:rPr>
        <w:t xml:space="preserve">
      (жеке тұлғаның тегі, аты, әкесінің аты (болған жағдайда),             (жазба түрінде) </w:t>
      </w:r>
    </w:p>
    <w:p>
      <w:pPr>
        <w:spacing w:after="0"/>
        <w:ind w:left="0"/>
        <w:jc w:val="both"/>
      </w:pPr>
      <w:r>
        <w:rPr>
          <w:rFonts w:ascii="Times New Roman"/>
          <w:b w:val="false"/>
          <w:i w:val="false"/>
          <w:color w:val="000000"/>
          <w:sz w:val="28"/>
        </w:rPr>
        <w:t>
      ЖСН, заңды тұлғаның атауы, БСН)</w:t>
      </w:r>
    </w:p>
    <w:p>
      <w:pPr>
        <w:spacing w:after="0"/>
        <w:ind w:left="0"/>
        <w:jc w:val="both"/>
      </w:pPr>
      <w:r>
        <w:rPr>
          <w:rFonts w:ascii="Times New Roman"/>
          <w:b w:val="false"/>
          <w:i w:val="false"/>
          <w:color w:val="000000"/>
          <w:sz w:val="28"/>
        </w:rPr>
        <w:t>
      мөлшерінде жеке сот орындаушысының қызметіне төлемақы сомасы өндіріп алынсын және жеке сот орындаушысының ағымдағы шотына ____ аударылсын.</w:t>
      </w:r>
    </w:p>
    <w:bookmarkStart w:name="z226" w:id="202"/>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хабардар етілсін.</w:t>
      </w:r>
    </w:p>
    <w:bookmarkEnd w:id="202"/>
    <w:bookmarkStart w:name="z227" w:id="203"/>
    <w:p>
      <w:pPr>
        <w:spacing w:after="0"/>
        <w:ind w:left="0"/>
        <w:jc w:val="both"/>
      </w:pPr>
      <w:r>
        <w:rPr>
          <w:rFonts w:ascii="Times New Roman"/>
          <w:b w:val="false"/>
          <w:i w:val="false"/>
          <w:color w:val="000000"/>
          <w:sz w:val="28"/>
        </w:rPr>
        <w:t xml:space="preserve">
      5.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03"/>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24-қосымша</w:t>
            </w:r>
          </w:p>
        </w:tc>
      </w:tr>
    </w:tbl>
    <w:bookmarkStart w:name="z229" w:id="204"/>
    <w:p>
      <w:pPr>
        <w:spacing w:after="0"/>
        <w:ind w:left="0"/>
        <w:jc w:val="left"/>
      </w:pPr>
      <w:r>
        <w:rPr>
          <w:rFonts w:ascii="Times New Roman"/>
          <w:b/>
          <w:i w:val="false"/>
          <w:color w:val="000000"/>
        </w:rPr>
        <w:t xml:space="preserve"> Борышкердің белгілі бір әрекеттер жасауына тыйым салу туралы қаулының үлгілік нысаны</w:t>
      </w:r>
    </w:p>
    <w:bookmarkEnd w:id="204"/>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30" w:id="205"/>
    <w:p>
      <w:pPr>
        <w:spacing w:after="0"/>
        <w:ind w:left="0"/>
        <w:jc w:val="left"/>
      </w:pPr>
      <w:r>
        <w:rPr>
          <w:rFonts w:ascii="Times New Roman"/>
          <w:b/>
          <w:i w:val="false"/>
          <w:color w:val="000000"/>
        </w:rPr>
        <w:t xml:space="preserve"> АНЫҚТАДЫ:</w:t>
      </w:r>
    </w:p>
    <w:bookmarkEnd w:id="20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(тыйым салудың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126-баптарын</w:t>
      </w:r>
      <w:r>
        <w:rPr>
          <w:rFonts w:ascii="Times New Roman"/>
          <w:b w:val="false"/>
          <w:i w:val="false"/>
          <w:color w:val="000000"/>
          <w:sz w:val="28"/>
        </w:rPr>
        <w:t xml:space="preserve"> басшылыққа ала отырып,</w:t>
      </w:r>
    </w:p>
    <w:bookmarkStart w:name="z231" w:id="206"/>
    <w:p>
      <w:pPr>
        <w:spacing w:after="0"/>
        <w:ind w:left="0"/>
        <w:jc w:val="left"/>
      </w:pPr>
      <w:r>
        <w:rPr>
          <w:rFonts w:ascii="Times New Roman"/>
          <w:b/>
          <w:i w:val="false"/>
          <w:color w:val="000000"/>
        </w:rPr>
        <w:t xml:space="preserve"> ҚАУЛЫ ЕТТІ:</w:t>
      </w:r>
    </w:p>
    <w:bookmarkEnd w:id="206"/>
    <w:bookmarkStart w:name="z232" w:id="207"/>
    <w:p>
      <w:pPr>
        <w:spacing w:after="0"/>
        <w:ind w:left="0"/>
        <w:jc w:val="both"/>
      </w:pPr>
      <w:r>
        <w:rPr>
          <w:rFonts w:ascii="Times New Roman"/>
          <w:b w:val="false"/>
          <w:i w:val="false"/>
          <w:color w:val="000000"/>
          <w:sz w:val="28"/>
        </w:rPr>
        <w:t xml:space="preserve">
      1. Борышкер ______________________________ ____________________ әрекеттер </w:t>
      </w:r>
    </w:p>
    <w:bookmarkEnd w:id="207"/>
    <w:p>
      <w:pPr>
        <w:spacing w:after="0"/>
        <w:ind w:left="0"/>
        <w:jc w:val="both"/>
      </w:pPr>
      <w:r>
        <w:rPr>
          <w:rFonts w:ascii="Times New Roman"/>
          <w:b w:val="false"/>
          <w:i w:val="false"/>
          <w:color w:val="000000"/>
          <w:sz w:val="28"/>
        </w:rPr>
        <w:t xml:space="preserve">
      (жеке тұлғаның тегі, аты, әкесінің аты             (әрекеттерді сипаттау) </w:t>
      </w:r>
    </w:p>
    <w:p>
      <w:pPr>
        <w:spacing w:after="0"/>
        <w:ind w:left="0"/>
        <w:jc w:val="both"/>
      </w:pPr>
      <w:r>
        <w:rPr>
          <w:rFonts w:ascii="Times New Roman"/>
          <w:b w:val="false"/>
          <w:i w:val="false"/>
          <w:color w:val="000000"/>
          <w:sz w:val="28"/>
        </w:rPr>
        <w:t xml:space="preserve">
      (болған жағдайда), ЖСН, заңды тұлғаның атауы, БСН) </w:t>
      </w:r>
    </w:p>
    <w:p>
      <w:pPr>
        <w:spacing w:after="0"/>
        <w:ind w:left="0"/>
        <w:jc w:val="both"/>
      </w:pPr>
      <w:r>
        <w:rPr>
          <w:rFonts w:ascii="Times New Roman"/>
          <w:b w:val="false"/>
          <w:i w:val="false"/>
          <w:color w:val="000000"/>
          <w:sz w:val="28"/>
        </w:rPr>
        <w:t>
      жасауына тыйым салынсын.</w:t>
      </w:r>
    </w:p>
    <w:bookmarkStart w:name="z233" w:id="208"/>
    <w:p>
      <w:pPr>
        <w:spacing w:after="0"/>
        <w:ind w:left="0"/>
        <w:jc w:val="both"/>
      </w:pPr>
      <w:r>
        <w:rPr>
          <w:rFonts w:ascii="Times New Roman"/>
          <w:b w:val="false"/>
          <w:i w:val="false"/>
          <w:color w:val="000000"/>
          <w:sz w:val="28"/>
        </w:rPr>
        <w:t xml:space="preserve">
      2. Борышкер __________________________ ________________мүлікті қолдануына </w:t>
      </w:r>
    </w:p>
    <w:bookmarkEnd w:id="208"/>
    <w:p>
      <w:pPr>
        <w:spacing w:after="0"/>
        <w:ind w:left="0"/>
        <w:jc w:val="both"/>
      </w:pPr>
      <w:r>
        <w:rPr>
          <w:rFonts w:ascii="Times New Roman"/>
          <w:b w:val="false"/>
          <w:i w:val="false"/>
          <w:color w:val="000000"/>
          <w:sz w:val="28"/>
        </w:rPr>
        <w:t xml:space="preserve">
      жеке тұлғаның тегі, аты, әкесінің аты (болған (мүліктің атауы) </w:t>
      </w:r>
    </w:p>
    <w:p>
      <w:pPr>
        <w:spacing w:after="0"/>
        <w:ind w:left="0"/>
        <w:jc w:val="both"/>
      </w:pPr>
      <w:r>
        <w:rPr>
          <w:rFonts w:ascii="Times New Roman"/>
          <w:b w:val="false"/>
          <w:i w:val="false"/>
          <w:color w:val="000000"/>
          <w:sz w:val="28"/>
        </w:rPr>
        <w:t>
      жағдайда), ЖСН, заңды тұлғаның атауы, БСН)</w:t>
      </w:r>
    </w:p>
    <w:p>
      <w:pPr>
        <w:spacing w:after="0"/>
        <w:ind w:left="0"/>
        <w:jc w:val="both"/>
      </w:pPr>
      <w:r>
        <w:rPr>
          <w:rFonts w:ascii="Times New Roman"/>
          <w:b w:val="false"/>
          <w:i w:val="false"/>
          <w:color w:val="000000"/>
          <w:sz w:val="28"/>
        </w:rPr>
        <w:t xml:space="preserve">
      ________________________________шегінде тыйым салынсын. </w:t>
      </w:r>
    </w:p>
    <w:p>
      <w:pPr>
        <w:spacing w:after="0"/>
        <w:ind w:left="0"/>
        <w:jc w:val="both"/>
      </w:pPr>
      <w:r>
        <w:rPr>
          <w:rFonts w:ascii="Times New Roman"/>
          <w:b w:val="false"/>
          <w:i w:val="false"/>
          <w:color w:val="000000"/>
          <w:sz w:val="28"/>
        </w:rPr>
        <w:t>
      (сот орындаушысымен анықталады)</w:t>
      </w:r>
    </w:p>
    <w:bookmarkStart w:name="z234" w:id="209"/>
    <w:p>
      <w:pPr>
        <w:spacing w:after="0"/>
        <w:ind w:left="0"/>
        <w:jc w:val="both"/>
      </w:pPr>
      <w:r>
        <w:rPr>
          <w:rFonts w:ascii="Times New Roman"/>
          <w:b w:val="false"/>
          <w:i w:val="false"/>
          <w:color w:val="000000"/>
          <w:sz w:val="28"/>
        </w:rPr>
        <w:t>
      3. Қаулы _______________________________ тіркеу және орындау үшін жіберілсін.</w:t>
      </w:r>
    </w:p>
    <w:bookmarkEnd w:id="209"/>
    <w:p>
      <w:pPr>
        <w:spacing w:after="0"/>
        <w:ind w:left="0"/>
        <w:jc w:val="both"/>
      </w:pPr>
      <w:r>
        <w:rPr>
          <w:rFonts w:ascii="Times New Roman"/>
          <w:b w:val="false"/>
          <w:i w:val="false"/>
          <w:color w:val="000000"/>
          <w:sz w:val="28"/>
        </w:rPr>
        <w:t>
      (мемлекеттік тіркеу органының атауы, борышкерге)</w:t>
      </w:r>
    </w:p>
    <w:bookmarkStart w:name="z235" w:id="210"/>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хабардар етілсін.</w:t>
      </w:r>
    </w:p>
    <w:bookmarkEnd w:id="210"/>
    <w:bookmarkStart w:name="z236" w:id="211"/>
    <w:p>
      <w:pPr>
        <w:spacing w:after="0"/>
        <w:ind w:left="0"/>
        <w:jc w:val="both"/>
      </w:pPr>
      <w:r>
        <w:rPr>
          <w:rFonts w:ascii="Times New Roman"/>
          <w:b w:val="false"/>
          <w:i w:val="false"/>
          <w:color w:val="000000"/>
          <w:sz w:val="28"/>
        </w:rPr>
        <w:t xml:space="preserve">
      5.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11"/>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25-қосымша</w:t>
            </w:r>
          </w:p>
        </w:tc>
      </w:tr>
    </w:tbl>
    <w:bookmarkStart w:name="z238" w:id="212"/>
    <w:p>
      <w:pPr>
        <w:spacing w:after="0"/>
        <w:ind w:left="0"/>
        <w:jc w:val="left"/>
      </w:pPr>
      <w:r>
        <w:rPr>
          <w:rFonts w:ascii="Times New Roman"/>
          <w:b/>
          <w:i w:val="false"/>
          <w:color w:val="000000"/>
        </w:rPr>
        <w:t xml:space="preserve"> Көлік құралын ұстау және арнайы тұраққа қою туралы қаулының үлгілік нысаны</w:t>
      </w:r>
    </w:p>
    <w:bookmarkEnd w:id="212"/>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39" w:id="213"/>
    <w:p>
      <w:pPr>
        <w:spacing w:after="0"/>
        <w:ind w:left="0"/>
        <w:jc w:val="left"/>
      </w:pPr>
      <w:r>
        <w:rPr>
          <w:rFonts w:ascii="Times New Roman"/>
          <w:b/>
          <w:i w:val="false"/>
          <w:color w:val="000000"/>
        </w:rPr>
        <w:t xml:space="preserve"> АНЫҚТАДЫ:</w:t>
      </w:r>
    </w:p>
    <w:bookmarkEnd w:id="213"/>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(борышкердің көлік құралын ұстау және арнайы тұраққа қоюдың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32-бабы 2-тармағының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40" w:id="214"/>
    <w:p>
      <w:pPr>
        <w:spacing w:after="0"/>
        <w:ind w:left="0"/>
        <w:jc w:val="left"/>
      </w:pPr>
      <w:r>
        <w:rPr>
          <w:rFonts w:ascii="Times New Roman"/>
          <w:b/>
          <w:i w:val="false"/>
          <w:color w:val="000000"/>
        </w:rPr>
        <w:t xml:space="preserve"> ҚАУЛЫ ЕТТІ:</w:t>
      </w:r>
    </w:p>
    <w:bookmarkEnd w:id="214"/>
    <w:bookmarkStart w:name="z241" w:id="215"/>
    <w:p>
      <w:pPr>
        <w:spacing w:after="0"/>
        <w:ind w:left="0"/>
        <w:jc w:val="both"/>
      </w:pPr>
      <w:r>
        <w:rPr>
          <w:rFonts w:ascii="Times New Roman"/>
          <w:b w:val="false"/>
          <w:i w:val="false"/>
          <w:color w:val="000000"/>
          <w:sz w:val="28"/>
        </w:rPr>
        <w:t xml:space="preserve">
      1.__________________________борышкерге тиесілі__________________көлік құралын </w:t>
      </w:r>
    </w:p>
    <w:bookmarkEnd w:id="215"/>
    <w:p>
      <w:pPr>
        <w:spacing w:after="0"/>
        <w:ind w:left="0"/>
        <w:jc w:val="both"/>
      </w:pPr>
      <w:r>
        <w:rPr>
          <w:rFonts w:ascii="Times New Roman"/>
          <w:b w:val="false"/>
          <w:i w:val="false"/>
          <w:color w:val="000000"/>
          <w:sz w:val="28"/>
        </w:rPr>
        <w:t xml:space="preserve">
      (жеке тұлғаның тегі, аты, әкесінің аты (болған (көлік құралының маркасы, шыққан </w:t>
      </w:r>
    </w:p>
    <w:p>
      <w:pPr>
        <w:spacing w:after="0"/>
        <w:ind w:left="0"/>
        <w:jc w:val="both"/>
      </w:pPr>
      <w:r>
        <w:rPr>
          <w:rFonts w:ascii="Times New Roman"/>
          <w:b w:val="false"/>
          <w:i w:val="false"/>
          <w:color w:val="000000"/>
          <w:sz w:val="28"/>
        </w:rPr>
        <w:t xml:space="preserve">
      жылы, жағдайда), ЖСН, заңды тұлғаның атауы, БСН) мемлекеттік нөмірі, </w:t>
      </w:r>
    </w:p>
    <w:p>
      <w:pPr>
        <w:spacing w:after="0"/>
        <w:ind w:left="0"/>
        <w:jc w:val="both"/>
      </w:pPr>
      <w:r>
        <w:rPr>
          <w:rFonts w:ascii="Times New Roman"/>
          <w:b w:val="false"/>
          <w:i w:val="false"/>
          <w:color w:val="000000"/>
          <w:sz w:val="28"/>
        </w:rPr>
        <w:t>
      автомашинаның VІN-коды)</w:t>
      </w:r>
    </w:p>
    <w:bookmarkStart w:name="z242" w:id="216"/>
    <w:p>
      <w:pPr>
        <w:spacing w:after="0"/>
        <w:ind w:left="0"/>
        <w:jc w:val="both"/>
      </w:pPr>
      <w:r>
        <w:rPr>
          <w:rFonts w:ascii="Times New Roman"/>
          <w:b w:val="false"/>
          <w:i w:val="false"/>
          <w:color w:val="000000"/>
          <w:sz w:val="28"/>
        </w:rPr>
        <w:t xml:space="preserve">
      2. Қаулы ___________________________________ орындау үшін жіберілсін. </w:t>
      </w:r>
    </w:p>
    <w:bookmarkEnd w:id="216"/>
    <w:p>
      <w:pPr>
        <w:spacing w:after="0"/>
        <w:ind w:left="0"/>
        <w:jc w:val="both"/>
      </w:pPr>
      <w:r>
        <w:rPr>
          <w:rFonts w:ascii="Times New Roman"/>
          <w:b w:val="false"/>
          <w:i w:val="false"/>
          <w:color w:val="000000"/>
          <w:sz w:val="28"/>
        </w:rPr>
        <w:t>
                        (уәкілетті органының атауы)</w:t>
      </w:r>
    </w:p>
    <w:bookmarkStart w:name="z243" w:id="217"/>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217"/>
    <w:bookmarkStart w:name="z244" w:id="218"/>
    <w:p>
      <w:pPr>
        <w:spacing w:after="0"/>
        <w:ind w:left="0"/>
        <w:jc w:val="both"/>
      </w:pPr>
      <w:r>
        <w:rPr>
          <w:rFonts w:ascii="Times New Roman"/>
          <w:b w:val="false"/>
          <w:i w:val="false"/>
          <w:color w:val="000000"/>
          <w:sz w:val="28"/>
        </w:rPr>
        <w:t xml:space="preserve">
      4.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18"/>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26-қосымша</w:t>
            </w:r>
          </w:p>
        </w:tc>
      </w:tr>
    </w:tbl>
    <w:bookmarkStart w:name="z246" w:id="219"/>
    <w:p>
      <w:pPr>
        <w:spacing w:after="0"/>
        <w:ind w:left="0"/>
        <w:jc w:val="left"/>
      </w:pPr>
      <w:r>
        <w:rPr>
          <w:rFonts w:ascii="Times New Roman"/>
          <w:b/>
          <w:i w:val="false"/>
          <w:color w:val="000000"/>
        </w:rPr>
        <w:t xml:space="preserve"> Жылжымалы мүлікті алып қою туралы қаулының үлгілік нысаны</w:t>
      </w:r>
    </w:p>
    <w:bookmarkEnd w:id="219"/>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47" w:id="220"/>
    <w:p>
      <w:pPr>
        <w:spacing w:after="0"/>
        <w:ind w:left="0"/>
        <w:jc w:val="left"/>
      </w:pPr>
      <w:r>
        <w:rPr>
          <w:rFonts w:ascii="Times New Roman"/>
          <w:b/>
          <w:i w:val="false"/>
          <w:color w:val="000000"/>
        </w:rPr>
        <w:t xml:space="preserve"> АНЫҚТАДЫ:</w:t>
      </w:r>
    </w:p>
    <w:bookmarkEnd w:id="22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(борышкердің жылжымалы мүлкін алып қою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w:t>
      </w:r>
      <w:r>
        <w:rPr>
          <w:rFonts w:ascii="Times New Roman"/>
          <w:b w:val="false"/>
          <w:i w:val="false"/>
          <w:color w:val="000000"/>
          <w:sz w:val="28"/>
        </w:rPr>
        <w:t xml:space="preserve">, 32-бабы 2-тармағының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w:t>
      </w:r>
    </w:p>
    <w:bookmarkStart w:name="z248" w:id="221"/>
    <w:p>
      <w:pPr>
        <w:spacing w:after="0"/>
        <w:ind w:left="0"/>
        <w:jc w:val="left"/>
      </w:pPr>
      <w:r>
        <w:rPr>
          <w:rFonts w:ascii="Times New Roman"/>
          <w:b/>
          <w:i w:val="false"/>
          <w:color w:val="000000"/>
        </w:rPr>
        <w:t xml:space="preserve"> ҚАУЛЫ ЕТТІ:</w:t>
      </w:r>
    </w:p>
    <w:bookmarkEnd w:id="221"/>
    <w:bookmarkStart w:name="z249" w:id="222"/>
    <w:p>
      <w:pPr>
        <w:spacing w:after="0"/>
        <w:ind w:left="0"/>
        <w:jc w:val="both"/>
      </w:pPr>
      <w:r>
        <w:rPr>
          <w:rFonts w:ascii="Times New Roman"/>
          <w:b w:val="false"/>
          <w:i w:val="false"/>
          <w:color w:val="000000"/>
          <w:sz w:val="28"/>
        </w:rPr>
        <w:t xml:space="preserve">
      1. ______________________________ тиісті _______________________ жылжымайтын </w:t>
      </w:r>
    </w:p>
    <w:bookmarkEnd w:id="222"/>
    <w:p>
      <w:pPr>
        <w:spacing w:after="0"/>
        <w:ind w:left="0"/>
        <w:jc w:val="both"/>
      </w:pPr>
      <w:r>
        <w:rPr>
          <w:rFonts w:ascii="Times New Roman"/>
          <w:b w:val="false"/>
          <w:i w:val="false"/>
          <w:color w:val="000000"/>
          <w:sz w:val="28"/>
        </w:rPr>
        <w:t xml:space="preserve">
      (жеке тұлғаның тегі, аты, әкесінің аты (болған жағдайда), (алып кететін мүліктің атауы </w:t>
      </w:r>
    </w:p>
    <w:p>
      <w:pPr>
        <w:spacing w:after="0"/>
        <w:ind w:left="0"/>
        <w:jc w:val="both"/>
      </w:pPr>
      <w:r>
        <w:rPr>
          <w:rFonts w:ascii="Times New Roman"/>
          <w:b w:val="false"/>
          <w:i w:val="false"/>
          <w:color w:val="000000"/>
          <w:sz w:val="28"/>
        </w:rPr>
        <w:t xml:space="preserve">
      ЖСН, заңды тұлғаның атауы, БСН)             көрсетіледі) </w:t>
      </w:r>
    </w:p>
    <w:p>
      <w:pPr>
        <w:spacing w:after="0"/>
        <w:ind w:left="0"/>
        <w:jc w:val="both"/>
      </w:pPr>
      <w:r>
        <w:rPr>
          <w:rFonts w:ascii="Times New Roman"/>
          <w:b w:val="false"/>
          <w:i w:val="false"/>
          <w:color w:val="000000"/>
          <w:sz w:val="28"/>
        </w:rPr>
        <w:t>
      мүлік алып қойылсын.</w:t>
      </w:r>
    </w:p>
    <w:bookmarkStart w:name="z250" w:id="223"/>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223"/>
    <w:bookmarkStart w:name="z251" w:id="224"/>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24"/>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27-қосымша</w:t>
            </w:r>
          </w:p>
        </w:tc>
      </w:tr>
    </w:tbl>
    <w:bookmarkStart w:name="z253" w:id="225"/>
    <w:p>
      <w:pPr>
        <w:spacing w:after="0"/>
        <w:ind w:left="0"/>
        <w:jc w:val="left"/>
      </w:pPr>
      <w:r>
        <w:rPr>
          <w:rFonts w:ascii="Times New Roman"/>
          <w:b/>
          <w:i w:val="false"/>
          <w:color w:val="000000"/>
        </w:rPr>
        <w:t xml:space="preserve"> Жеке тұлғаның, заңды тұлға басшысының (оның міндетін атқарушының) Қазақстан Республикасынан шығуына уақытша шектеуді алып тастау туралы қаулының үлгілік нысаны</w:t>
      </w:r>
    </w:p>
    <w:bookmarkEnd w:id="225"/>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54" w:id="226"/>
    <w:p>
      <w:pPr>
        <w:spacing w:after="0"/>
        <w:ind w:left="0"/>
        <w:jc w:val="left"/>
      </w:pPr>
      <w:r>
        <w:rPr>
          <w:rFonts w:ascii="Times New Roman"/>
          <w:b/>
          <w:i w:val="false"/>
          <w:color w:val="000000"/>
        </w:rPr>
        <w:t xml:space="preserve"> АНЫҚТАДЫ:</w:t>
      </w:r>
    </w:p>
    <w:bookmarkEnd w:id="226"/>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(борышкер болып табылатын жеке тұлғаның, заңды тұлға басшысының (оның міндетін атқарушының) Қазақстан Республикасынан шығуын уақытша шектеуді алып тастаудың, күшін жоюдың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w:t>
      </w:r>
      <w:r>
        <w:rPr>
          <w:rFonts w:ascii="Times New Roman"/>
          <w:b w:val="false"/>
          <w:i w:val="false"/>
          <w:color w:val="000000"/>
          <w:sz w:val="28"/>
        </w:rPr>
        <w:t xml:space="preserve">, 33-бабы </w:t>
      </w:r>
      <w:r>
        <w:rPr>
          <w:rFonts w:ascii="Times New Roman"/>
          <w:b w:val="false"/>
          <w:i w:val="false"/>
          <w:color w:val="000000"/>
          <w:sz w:val="28"/>
        </w:rPr>
        <w:t>4-тармағының</w:t>
      </w:r>
      <w:r>
        <w:rPr>
          <w:rFonts w:ascii="Times New Roman"/>
          <w:b w:val="false"/>
          <w:i w:val="false"/>
          <w:color w:val="000000"/>
          <w:sz w:val="28"/>
        </w:rPr>
        <w:t xml:space="preserve"> __) тармақшасын, 126- 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 </w:t>
      </w:r>
    </w:p>
    <w:bookmarkStart w:name="z255" w:id="227"/>
    <w:p>
      <w:pPr>
        <w:spacing w:after="0"/>
        <w:ind w:left="0"/>
        <w:jc w:val="left"/>
      </w:pPr>
      <w:r>
        <w:rPr>
          <w:rFonts w:ascii="Times New Roman"/>
          <w:b/>
          <w:i w:val="false"/>
          <w:color w:val="000000"/>
        </w:rPr>
        <w:t xml:space="preserve"> ҚАУЛЫ ЕТТІ:</w:t>
      </w:r>
    </w:p>
    <w:bookmarkEnd w:id="227"/>
    <w:bookmarkStart w:name="z256" w:id="228"/>
    <w:p>
      <w:pPr>
        <w:spacing w:after="0"/>
        <w:ind w:left="0"/>
        <w:jc w:val="both"/>
      </w:pPr>
      <w:r>
        <w:rPr>
          <w:rFonts w:ascii="Times New Roman"/>
          <w:b w:val="false"/>
          <w:i w:val="false"/>
          <w:color w:val="000000"/>
          <w:sz w:val="28"/>
        </w:rPr>
        <w:t xml:space="preserve">
      1. Борышкер болып табылатын ________________________(заңды тұлға басшысының </w:t>
      </w:r>
    </w:p>
    <w:bookmarkEnd w:id="228"/>
    <w:p>
      <w:pPr>
        <w:spacing w:after="0"/>
        <w:ind w:left="0"/>
        <w:jc w:val="both"/>
      </w:pPr>
      <w:r>
        <w:rPr>
          <w:rFonts w:ascii="Times New Roman"/>
          <w:b w:val="false"/>
          <w:i w:val="false"/>
          <w:color w:val="000000"/>
          <w:sz w:val="28"/>
        </w:rPr>
        <w:t xml:space="preserve">
      (жеке тұлғаның тегі, аты, әкесінің аты (болған жағдайда), ЖСН, заңды тұлғаның атауы, </w:t>
      </w:r>
    </w:p>
    <w:p>
      <w:pPr>
        <w:spacing w:after="0"/>
        <w:ind w:left="0"/>
        <w:jc w:val="both"/>
      </w:pPr>
      <w:r>
        <w:rPr>
          <w:rFonts w:ascii="Times New Roman"/>
          <w:b w:val="false"/>
          <w:i w:val="false"/>
          <w:color w:val="000000"/>
          <w:sz w:val="28"/>
        </w:rPr>
        <w:t xml:space="preserve">
      БСН) (оның міндетін атқарушының) </w:t>
      </w:r>
    </w:p>
    <w:p>
      <w:pPr>
        <w:spacing w:after="0"/>
        <w:ind w:left="0"/>
        <w:jc w:val="both"/>
      </w:pPr>
      <w:r>
        <w:rPr>
          <w:rFonts w:ascii="Times New Roman"/>
          <w:b w:val="false"/>
          <w:i w:val="false"/>
          <w:color w:val="000000"/>
          <w:sz w:val="28"/>
        </w:rPr>
        <w:t>
      Қазақстан Республикасынан шығуына уақытша шектеу алынып тасталынсын.</w:t>
      </w:r>
    </w:p>
    <w:bookmarkStart w:name="z257" w:id="229"/>
    <w:p>
      <w:pPr>
        <w:spacing w:after="0"/>
        <w:ind w:left="0"/>
        <w:jc w:val="both"/>
      </w:pPr>
      <w:r>
        <w:rPr>
          <w:rFonts w:ascii="Times New Roman"/>
          <w:b w:val="false"/>
          <w:i w:val="false"/>
          <w:color w:val="000000"/>
          <w:sz w:val="28"/>
        </w:rPr>
        <w:t>
      2. Сот орындаушысының қаулылары атқарушылық іс жүргізудің мемлекеттік автоматтандырылған ақпараттық жүйесі арқылы Қазақстан Республикасы Ұлттық қауіпсіздік комитетінің Шекара қызметіне орындау үшін жіберілсін.</w:t>
      </w:r>
    </w:p>
    <w:bookmarkEnd w:id="229"/>
    <w:bookmarkStart w:name="z258" w:id="230"/>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230"/>
    <w:bookmarkStart w:name="z259" w:id="231"/>
    <w:p>
      <w:pPr>
        <w:spacing w:after="0"/>
        <w:ind w:left="0"/>
        <w:jc w:val="both"/>
      </w:pPr>
      <w:r>
        <w:rPr>
          <w:rFonts w:ascii="Times New Roman"/>
          <w:b w:val="false"/>
          <w:i w:val="false"/>
          <w:color w:val="000000"/>
          <w:sz w:val="28"/>
        </w:rPr>
        <w:t xml:space="preserve">
      4.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31"/>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xml:space="preserve">
      Жеке сот орындаушысы                               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"САНКЦИЯЛАЙМЫН" </w:t>
            </w:r>
            <w:r>
              <w:br/>
            </w:r>
            <w:r>
              <w:rPr>
                <w:rFonts w:ascii="Times New Roman"/>
                <w:b w:val="false"/>
                <w:i w:val="false"/>
                <w:color w:val="000000"/>
                <w:sz w:val="20"/>
              </w:rPr>
              <w:t xml:space="preserve">___________________ </w:t>
            </w:r>
            <w:r>
              <w:br/>
            </w:r>
            <w:r>
              <w:rPr>
                <w:rFonts w:ascii="Times New Roman"/>
                <w:b w:val="false"/>
                <w:i w:val="false"/>
                <w:color w:val="000000"/>
                <w:sz w:val="20"/>
              </w:rPr>
              <w:t>Судьясы</w:t>
            </w:r>
            <w:r>
              <w:br/>
            </w:r>
            <w:r>
              <w:rPr>
                <w:rFonts w:ascii="Times New Roman"/>
                <w:b w:val="false"/>
                <w:i w:val="false"/>
                <w:color w:val="000000"/>
                <w:sz w:val="20"/>
              </w:rPr>
              <w:t xml:space="preserve">(соттың атауы) </w:t>
            </w:r>
            <w:r>
              <w:br/>
            </w:r>
            <w:r>
              <w:rPr>
                <w:rFonts w:ascii="Times New Roman"/>
                <w:b w:val="false"/>
                <w:i w:val="false"/>
                <w:color w:val="000000"/>
                <w:sz w:val="20"/>
              </w:rPr>
              <w:t>___________________________</w:t>
            </w:r>
            <w:r>
              <w:br/>
            </w:r>
            <w:r>
              <w:rPr>
                <w:rFonts w:ascii="Times New Roman"/>
                <w:b w:val="false"/>
                <w:i w:val="false"/>
                <w:color w:val="000000"/>
                <w:sz w:val="20"/>
              </w:rPr>
              <w:t xml:space="preserve">(қолы, тегі, аты-жөні) </w:t>
            </w:r>
            <w:r>
              <w:br/>
            </w:r>
            <w:r>
              <w:rPr>
                <w:rFonts w:ascii="Times New Roman"/>
                <w:b w:val="false"/>
                <w:i w:val="false"/>
                <w:color w:val="000000"/>
                <w:sz w:val="20"/>
              </w:rPr>
              <w:t>20___ жылғы "____" ________</w:t>
            </w:r>
          </w:p>
        </w:tc>
      </w:tr>
    </w:tbl>
    <w:bookmarkStart w:name="z261" w:id="232"/>
    <w:p>
      <w:pPr>
        <w:spacing w:after="0"/>
        <w:ind w:left="0"/>
        <w:jc w:val="left"/>
      </w:pPr>
      <w:r>
        <w:rPr>
          <w:rFonts w:ascii="Times New Roman"/>
          <w:b/>
          <w:i w:val="false"/>
          <w:color w:val="000000"/>
        </w:rPr>
        <w:t xml:space="preserve"> Атқарушылық іс жүргізуін қамтамасыз ету шараларын қабылдау туралы қаулының үлгілік нысаны</w:t>
      </w:r>
    </w:p>
    <w:bookmarkEnd w:id="232"/>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62" w:id="233"/>
    <w:p>
      <w:pPr>
        <w:spacing w:after="0"/>
        <w:ind w:left="0"/>
        <w:jc w:val="left"/>
      </w:pPr>
      <w:r>
        <w:rPr>
          <w:rFonts w:ascii="Times New Roman"/>
          <w:b/>
          <w:i w:val="false"/>
          <w:color w:val="000000"/>
        </w:rPr>
        <w:t xml:space="preserve"> АНЫҚТАДЫ:</w:t>
      </w:r>
    </w:p>
    <w:bookmarkEnd w:id="23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(қамтамасыз ету шараларын қабылдау негіздері, қолданыстағы Заңның немесе басқа да нормативтік құқықтық актілердің нормаларына сілтеме жасай отырып көрсетіледі) </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w:t>
      </w:r>
      <w:r>
        <w:rPr>
          <w:rFonts w:ascii="Times New Roman"/>
          <w:b w:val="false"/>
          <w:i w:val="false"/>
          <w:color w:val="000000"/>
          <w:sz w:val="28"/>
        </w:rPr>
        <w:t xml:space="preserve">, 3-бабы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6)-тармақшасын</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6-тармақтарын</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126 - баптарын</w:t>
      </w:r>
      <w:r>
        <w:rPr>
          <w:rFonts w:ascii="Times New Roman"/>
          <w:b w:val="false"/>
          <w:i w:val="false"/>
          <w:color w:val="000000"/>
          <w:sz w:val="28"/>
        </w:rPr>
        <w:t xml:space="preserve"> басшылыққа ала отырып,</w:t>
      </w:r>
    </w:p>
    <w:bookmarkStart w:name="z263" w:id="234"/>
    <w:p>
      <w:pPr>
        <w:spacing w:after="0"/>
        <w:ind w:left="0"/>
        <w:jc w:val="left"/>
      </w:pPr>
      <w:r>
        <w:rPr>
          <w:rFonts w:ascii="Times New Roman"/>
          <w:b/>
          <w:i w:val="false"/>
          <w:color w:val="000000"/>
        </w:rPr>
        <w:t xml:space="preserve"> ҚАУЛЫ ЕТТІ:</w:t>
      </w:r>
    </w:p>
    <w:bookmarkEnd w:id="234"/>
    <w:bookmarkStart w:name="z264" w:id="235"/>
    <w:p>
      <w:pPr>
        <w:spacing w:after="0"/>
        <w:ind w:left="0"/>
        <w:jc w:val="both"/>
      </w:pPr>
      <w:r>
        <w:rPr>
          <w:rFonts w:ascii="Times New Roman"/>
          <w:b w:val="false"/>
          <w:i w:val="false"/>
          <w:color w:val="000000"/>
          <w:sz w:val="28"/>
        </w:rPr>
        <w:t xml:space="preserve">
      1. Атқарушылық құжаттарын орындауды қамтамасыз ету бойынша </w:t>
      </w:r>
    </w:p>
    <w:bookmarkEnd w:id="235"/>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(қамтамасыз ету шарасының, шектеудің түрі, мүліктің сипаттамасы) </w:t>
      </w:r>
    </w:p>
    <w:p>
      <w:pPr>
        <w:spacing w:after="0"/>
        <w:ind w:left="0"/>
        <w:jc w:val="both"/>
      </w:pPr>
      <w:r>
        <w:rPr>
          <w:rFonts w:ascii="Times New Roman"/>
          <w:b w:val="false"/>
          <w:i w:val="false"/>
          <w:color w:val="000000"/>
          <w:sz w:val="28"/>
        </w:rPr>
        <w:t>
      шаралар қабылдансын.</w:t>
      </w:r>
    </w:p>
    <w:bookmarkStart w:name="z265" w:id="236"/>
    <w:p>
      <w:pPr>
        <w:spacing w:after="0"/>
        <w:ind w:left="0"/>
        <w:jc w:val="both"/>
      </w:pPr>
      <w:r>
        <w:rPr>
          <w:rFonts w:ascii="Times New Roman"/>
          <w:b w:val="false"/>
          <w:i w:val="false"/>
          <w:color w:val="000000"/>
          <w:sz w:val="28"/>
        </w:rPr>
        <w:t xml:space="preserve">
      2.________борышкердің өзіндегі не өзге де жеке немесе заңды тұлғалардағы </w:t>
      </w:r>
    </w:p>
    <w:bookmarkEnd w:id="236"/>
    <w:p>
      <w:pPr>
        <w:spacing w:after="0"/>
        <w:ind w:left="0"/>
        <w:jc w:val="both"/>
      </w:pPr>
      <w:r>
        <w:rPr>
          <w:rFonts w:ascii="Times New Roman"/>
          <w:b w:val="false"/>
          <w:i w:val="false"/>
          <w:color w:val="000000"/>
          <w:sz w:val="28"/>
        </w:rPr>
        <w:t>
      (жеке тұлғаның тегі, аты, әкесінің аты (болған жағдайда), ЖСН, заңды тұлғаның атауы, БСН)</w:t>
      </w:r>
    </w:p>
    <w:p>
      <w:pPr>
        <w:spacing w:after="0"/>
        <w:ind w:left="0"/>
        <w:jc w:val="both"/>
      </w:pPr>
      <w:r>
        <w:rPr>
          <w:rFonts w:ascii="Times New Roman"/>
          <w:b w:val="false"/>
          <w:i w:val="false"/>
          <w:color w:val="000000"/>
          <w:sz w:val="28"/>
        </w:rPr>
        <w:t>
      (оның ішінде банктердегі және банк операцияларының жекелеген түрлерін жүзеге асыратын ұйымдардағы, сондай-ақ сақтандыру ұйымдарындағы) ақшасы мен бағалы қағаздарын қосаалғанда, мүлкіне, кәсіпорынның кассасына____________ теңге (басқа валюта) көлемінде тыйым салу.</w:t>
      </w:r>
    </w:p>
    <w:p>
      <w:pPr>
        <w:spacing w:after="0"/>
        <w:ind w:left="0"/>
        <w:jc w:val="both"/>
      </w:pPr>
      <w:r>
        <w:rPr>
          <w:rFonts w:ascii="Times New Roman"/>
          <w:b w:val="false"/>
          <w:i w:val="false"/>
          <w:color w:val="000000"/>
          <w:sz w:val="28"/>
        </w:rPr>
        <w:t xml:space="preserve">
      (атқарушылық құжатын орындауға қажетті сома, орындау шығыстарына төлемді ескере отырып) </w:t>
      </w:r>
    </w:p>
    <w:bookmarkStart w:name="z266" w:id="237"/>
    <w:p>
      <w:pPr>
        <w:spacing w:after="0"/>
        <w:ind w:left="0"/>
        <w:jc w:val="both"/>
      </w:pPr>
      <w:r>
        <w:rPr>
          <w:rFonts w:ascii="Times New Roman"/>
          <w:b w:val="false"/>
          <w:i w:val="false"/>
          <w:color w:val="000000"/>
          <w:sz w:val="28"/>
        </w:rPr>
        <w:t>
      3. Қаулы _______________________ орындауға жолдансын және осы қаулының орындалуы (органның, ұйымның атауы) туралы, соның ішінде банктердегі шоттарының нөмірі, ақша қаражатының қалдықтары мен қозғалысы, осы шоттардағы шектеулер туралы ақпарат берілсін.</w:t>
      </w:r>
    </w:p>
    <w:bookmarkEnd w:id="237"/>
    <w:bookmarkStart w:name="z267" w:id="238"/>
    <w:p>
      <w:pPr>
        <w:spacing w:after="0"/>
        <w:ind w:left="0"/>
        <w:jc w:val="both"/>
      </w:pPr>
      <w:r>
        <w:rPr>
          <w:rFonts w:ascii="Times New Roman"/>
          <w:b w:val="false"/>
          <w:i w:val="false"/>
          <w:color w:val="000000"/>
          <w:sz w:val="28"/>
        </w:rPr>
        <w:t>
      4. Қабылданған шешім туралы атқарушылық іс жүргізу тараптарына, олардың өкілдеріне хабардар етілсін.</w:t>
      </w:r>
    </w:p>
    <w:bookmarkEnd w:id="238"/>
    <w:bookmarkStart w:name="z268" w:id="239"/>
    <w:p>
      <w:pPr>
        <w:spacing w:after="0"/>
        <w:ind w:left="0"/>
        <w:jc w:val="both"/>
      </w:pPr>
      <w:r>
        <w:rPr>
          <w:rFonts w:ascii="Times New Roman"/>
          <w:b w:val="false"/>
          <w:i w:val="false"/>
          <w:color w:val="000000"/>
          <w:sz w:val="28"/>
        </w:rPr>
        <w:t xml:space="preserve">
      5.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39"/>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Ескерту: қаулы жазбаша түрде немесе электронды құжат нысанда санкциялауға жатады. Бұл ретте, электрондық құжаттың нысаны өзгертілуі мүмкін. Судьяның электрондық цифрлық қолы, сондай-ақ оның аты, әкесінің аты, тегі (бар болған жағдайда), қол қойған күні, соттың атауы құжаттың сол жағында орналастырылады. Жоғары оң жақ бұрышында "Санкциялаймын" грифі, соттың атауы, тегі, аты-жөні, сондай-ақ күні көрсетілмейді.</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"САНКЦИЯЛАЙМЫН" </w:t>
            </w:r>
            <w:r>
              <w:br/>
            </w:r>
            <w:r>
              <w:rPr>
                <w:rFonts w:ascii="Times New Roman"/>
                <w:b w:val="false"/>
                <w:i w:val="false"/>
                <w:color w:val="000000"/>
                <w:sz w:val="20"/>
              </w:rPr>
              <w:t xml:space="preserve">___________________ </w:t>
            </w:r>
            <w:r>
              <w:br/>
            </w:r>
            <w:r>
              <w:rPr>
                <w:rFonts w:ascii="Times New Roman"/>
                <w:b w:val="false"/>
                <w:i w:val="false"/>
                <w:color w:val="000000"/>
                <w:sz w:val="20"/>
              </w:rPr>
              <w:t>Судьясы</w:t>
            </w:r>
            <w:r>
              <w:br/>
            </w:r>
            <w:r>
              <w:rPr>
                <w:rFonts w:ascii="Times New Roman"/>
                <w:b w:val="false"/>
                <w:i w:val="false"/>
                <w:color w:val="000000"/>
                <w:sz w:val="20"/>
              </w:rPr>
              <w:t xml:space="preserve">(соттың атауы) </w:t>
            </w:r>
            <w:r>
              <w:br/>
            </w:r>
            <w:r>
              <w:rPr>
                <w:rFonts w:ascii="Times New Roman"/>
                <w:b w:val="false"/>
                <w:i w:val="false"/>
                <w:color w:val="000000"/>
                <w:sz w:val="20"/>
              </w:rPr>
              <w:t>___________________________</w:t>
            </w:r>
            <w:r>
              <w:br/>
            </w:r>
            <w:r>
              <w:rPr>
                <w:rFonts w:ascii="Times New Roman"/>
                <w:b w:val="false"/>
                <w:i w:val="false"/>
                <w:color w:val="000000"/>
                <w:sz w:val="20"/>
              </w:rPr>
              <w:t xml:space="preserve">(қолы, тегі, аты-жөні) </w:t>
            </w:r>
            <w:r>
              <w:br/>
            </w:r>
            <w:r>
              <w:rPr>
                <w:rFonts w:ascii="Times New Roman"/>
                <w:b w:val="false"/>
                <w:i w:val="false"/>
                <w:color w:val="000000"/>
                <w:sz w:val="20"/>
              </w:rPr>
              <w:t>20___ жылғы "____" ________</w:t>
            </w:r>
          </w:p>
        </w:tc>
      </w:tr>
    </w:tbl>
    <w:bookmarkStart w:name="z270" w:id="240"/>
    <w:p>
      <w:pPr>
        <w:spacing w:after="0"/>
        <w:ind w:left="0"/>
        <w:jc w:val="left"/>
      </w:pPr>
      <w:r>
        <w:rPr>
          <w:rFonts w:ascii="Times New Roman"/>
          <w:b/>
          <w:i w:val="false"/>
          <w:color w:val="000000"/>
        </w:rPr>
        <w:t xml:space="preserve"> Мүліктен өндіріп алу туралы қаулының үлгілік нысаны</w:t>
      </w:r>
    </w:p>
    <w:bookmarkEnd w:id="240"/>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71" w:id="241"/>
    <w:p>
      <w:pPr>
        <w:spacing w:after="0"/>
        <w:ind w:left="0"/>
        <w:jc w:val="left"/>
      </w:pPr>
      <w:r>
        <w:rPr>
          <w:rFonts w:ascii="Times New Roman"/>
          <w:b/>
          <w:i w:val="false"/>
          <w:color w:val="000000"/>
        </w:rPr>
        <w:t xml:space="preserve"> АНЫҚТАДЫ:</w:t>
      </w:r>
    </w:p>
    <w:bookmarkEnd w:id="241"/>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(мүліктен өндіріп алудың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126 - баптарын</w:t>
      </w:r>
      <w:r>
        <w:rPr>
          <w:rFonts w:ascii="Times New Roman"/>
          <w:b w:val="false"/>
          <w:i w:val="false"/>
          <w:color w:val="000000"/>
          <w:sz w:val="28"/>
        </w:rPr>
        <w:t xml:space="preserve"> басшылыққа ала отырып, </w:t>
      </w:r>
    </w:p>
    <w:bookmarkStart w:name="z272" w:id="242"/>
    <w:p>
      <w:pPr>
        <w:spacing w:after="0"/>
        <w:ind w:left="0"/>
        <w:jc w:val="left"/>
      </w:pPr>
      <w:r>
        <w:rPr>
          <w:rFonts w:ascii="Times New Roman"/>
          <w:b/>
          <w:i w:val="false"/>
          <w:color w:val="000000"/>
        </w:rPr>
        <w:t xml:space="preserve"> ҚАУЛЫ ЕТТІ:</w:t>
      </w:r>
    </w:p>
    <w:bookmarkEnd w:id="242"/>
    <w:bookmarkStart w:name="z273" w:id="243"/>
    <w:p>
      <w:pPr>
        <w:spacing w:after="0"/>
        <w:ind w:left="0"/>
        <w:jc w:val="both"/>
      </w:pPr>
      <w:r>
        <w:rPr>
          <w:rFonts w:ascii="Times New Roman"/>
          <w:b w:val="false"/>
          <w:i w:val="false"/>
          <w:color w:val="000000"/>
          <w:sz w:val="28"/>
        </w:rPr>
        <w:t xml:space="preserve">
      1. ___________________________________ тиесілі_______________________________ </w:t>
      </w:r>
    </w:p>
    <w:bookmarkEnd w:id="243"/>
    <w:p>
      <w:pPr>
        <w:spacing w:after="0"/>
        <w:ind w:left="0"/>
        <w:jc w:val="both"/>
      </w:pPr>
      <w:r>
        <w:rPr>
          <w:rFonts w:ascii="Times New Roman"/>
          <w:b w:val="false"/>
          <w:i w:val="false"/>
          <w:color w:val="000000"/>
          <w:sz w:val="28"/>
        </w:rPr>
        <w:t xml:space="preserve">
      (жеке тұлғаның тегі, аты, әкесінің аты (болған жағдайда), (мүліктің атауы) </w:t>
      </w:r>
    </w:p>
    <w:p>
      <w:pPr>
        <w:spacing w:after="0"/>
        <w:ind w:left="0"/>
        <w:jc w:val="both"/>
      </w:pPr>
      <w:r>
        <w:rPr>
          <w:rFonts w:ascii="Times New Roman"/>
          <w:b w:val="false"/>
          <w:i w:val="false"/>
          <w:color w:val="000000"/>
          <w:sz w:val="28"/>
        </w:rPr>
        <w:t>
      ЖСН, заңды тұлғаның атауы, БСН)</w:t>
      </w:r>
    </w:p>
    <w:p>
      <w:pPr>
        <w:spacing w:after="0"/>
        <w:ind w:left="0"/>
        <w:jc w:val="both"/>
      </w:pPr>
      <w:r>
        <w:rPr>
          <w:rFonts w:ascii="Times New Roman"/>
          <w:b w:val="false"/>
          <w:i w:val="false"/>
          <w:color w:val="000000"/>
          <w:sz w:val="28"/>
        </w:rPr>
        <w:t xml:space="preserve">
       _____________________________ орналасқан мүлкінен өндіріп алынсын. </w:t>
      </w:r>
    </w:p>
    <w:p>
      <w:pPr>
        <w:spacing w:after="0"/>
        <w:ind w:left="0"/>
        <w:jc w:val="both"/>
      </w:pPr>
      <w:r>
        <w:rPr>
          <w:rFonts w:ascii="Times New Roman"/>
          <w:b w:val="false"/>
          <w:i w:val="false"/>
          <w:color w:val="000000"/>
          <w:sz w:val="28"/>
        </w:rPr>
        <w:t>
      (мүліктің орналасқан жері)</w:t>
      </w:r>
    </w:p>
    <w:bookmarkStart w:name="z274" w:id="244"/>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244"/>
    <w:bookmarkStart w:name="z275" w:id="245"/>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45"/>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Ескерту: қаулы жазбаша түрде немесе электронды құжат нысанда санкциялауға жатады. Бұл ретте, электрондық құжаттың нысаны өзгертілуі мүмкін. Судьяның электрондық цифрлық қолы, сондай-ақ оның аты, әкесінің аты, тегі (бар болған жағдайда), қол қойған күні, соттың атауы құжаттың сол жағында орналастырылады. Жоғары оң жақ бұрышында "Санкциялаймын" грифі, соттың атауы, тегі, аты-жөні, сондай-ақ күні көрсетілмейді.</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"САНКЦИЯЛАЙМЫН" </w:t>
            </w:r>
            <w:r>
              <w:br/>
            </w:r>
            <w:r>
              <w:rPr>
                <w:rFonts w:ascii="Times New Roman"/>
                <w:b w:val="false"/>
                <w:i w:val="false"/>
                <w:color w:val="000000"/>
                <w:sz w:val="20"/>
              </w:rPr>
              <w:t xml:space="preserve">___________________ </w:t>
            </w:r>
            <w:r>
              <w:br/>
            </w:r>
            <w:r>
              <w:rPr>
                <w:rFonts w:ascii="Times New Roman"/>
                <w:b w:val="false"/>
                <w:i w:val="false"/>
                <w:color w:val="000000"/>
                <w:sz w:val="20"/>
              </w:rPr>
              <w:t>Судьясы</w:t>
            </w:r>
            <w:r>
              <w:br/>
            </w:r>
            <w:r>
              <w:rPr>
                <w:rFonts w:ascii="Times New Roman"/>
                <w:b w:val="false"/>
                <w:i w:val="false"/>
                <w:color w:val="000000"/>
                <w:sz w:val="20"/>
              </w:rPr>
              <w:t xml:space="preserve">(соттың атауы) </w:t>
            </w:r>
            <w:r>
              <w:br/>
            </w:r>
            <w:r>
              <w:rPr>
                <w:rFonts w:ascii="Times New Roman"/>
                <w:b w:val="false"/>
                <w:i w:val="false"/>
                <w:color w:val="000000"/>
                <w:sz w:val="20"/>
              </w:rPr>
              <w:t>___________________________</w:t>
            </w:r>
            <w:r>
              <w:br/>
            </w:r>
            <w:r>
              <w:rPr>
                <w:rFonts w:ascii="Times New Roman"/>
                <w:b w:val="false"/>
                <w:i w:val="false"/>
                <w:color w:val="000000"/>
                <w:sz w:val="20"/>
              </w:rPr>
              <w:t xml:space="preserve">(қолы, тегі, аты-жөні) </w:t>
            </w:r>
            <w:r>
              <w:br/>
            </w:r>
            <w:r>
              <w:rPr>
                <w:rFonts w:ascii="Times New Roman"/>
                <w:b w:val="false"/>
                <w:i w:val="false"/>
                <w:color w:val="000000"/>
                <w:sz w:val="20"/>
              </w:rPr>
              <w:t>20___ жылғы "____" ________</w:t>
            </w:r>
          </w:p>
        </w:tc>
      </w:tr>
    </w:tbl>
    <w:bookmarkStart w:name="z277" w:id="246"/>
    <w:p>
      <w:pPr>
        <w:spacing w:after="0"/>
        <w:ind w:left="0"/>
        <w:jc w:val="left"/>
      </w:pPr>
      <w:r>
        <w:rPr>
          <w:rFonts w:ascii="Times New Roman"/>
          <w:b/>
          <w:i w:val="false"/>
          <w:color w:val="000000"/>
        </w:rPr>
        <w:t xml:space="preserve"> Жеке тұлғаның, заңды тұлға басшысының (оның міндетін атқарушының) Қазақстан Республикасынан шығуына уақытша шектеу қою туралы қаулының үлгілік нысаны</w:t>
      </w:r>
    </w:p>
    <w:bookmarkEnd w:id="246"/>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78" w:id="247"/>
    <w:p>
      <w:pPr>
        <w:spacing w:after="0"/>
        <w:ind w:left="0"/>
        <w:jc w:val="left"/>
      </w:pPr>
      <w:r>
        <w:rPr>
          <w:rFonts w:ascii="Times New Roman"/>
          <w:b/>
          <w:i w:val="false"/>
          <w:color w:val="000000"/>
        </w:rPr>
        <w:t xml:space="preserve"> АНЫҚТАДЫ:</w:t>
      </w:r>
    </w:p>
    <w:bookmarkEnd w:id="24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Республикасынан шығуын уақытша шектеу қоюдың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w:t>
      </w:r>
      <w:r>
        <w:rPr>
          <w:rFonts w:ascii="Times New Roman"/>
          <w:b w:val="false"/>
          <w:i w:val="false"/>
          <w:color w:val="000000"/>
          <w:sz w:val="28"/>
        </w:rPr>
        <w:t xml:space="preserve">, 33-бабының </w:t>
      </w:r>
      <w:r>
        <w:rPr>
          <w:rFonts w:ascii="Times New Roman"/>
          <w:b w:val="false"/>
          <w:i w:val="false"/>
          <w:color w:val="000000"/>
          <w:sz w:val="28"/>
        </w:rPr>
        <w:t>1-тармағы</w:t>
      </w:r>
      <w:r>
        <w:rPr>
          <w:rFonts w:ascii="Times New Roman"/>
          <w:b w:val="false"/>
          <w:i w:val="false"/>
          <w:color w:val="000000"/>
          <w:sz w:val="28"/>
        </w:rPr>
        <w:t xml:space="preserve">, </w:t>
      </w:r>
      <w:r>
        <w:rPr>
          <w:rFonts w:ascii="Times New Roman"/>
          <w:b w:val="false"/>
          <w:i w:val="false"/>
          <w:color w:val="000000"/>
          <w:sz w:val="28"/>
        </w:rPr>
        <w:t>126 - баптарын</w:t>
      </w:r>
      <w:r>
        <w:rPr>
          <w:rFonts w:ascii="Times New Roman"/>
          <w:b w:val="false"/>
          <w:i w:val="false"/>
          <w:color w:val="000000"/>
          <w:sz w:val="28"/>
        </w:rPr>
        <w:t xml:space="preserve"> басшылыққа ала отырып, </w:t>
      </w:r>
    </w:p>
    <w:bookmarkStart w:name="z279" w:id="248"/>
    <w:p>
      <w:pPr>
        <w:spacing w:after="0"/>
        <w:ind w:left="0"/>
        <w:jc w:val="left"/>
      </w:pPr>
      <w:r>
        <w:rPr>
          <w:rFonts w:ascii="Times New Roman"/>
          <w:b/>
          <w:i w:val="false"/>
          <w:color w:val="000000"/>
        </w:rPr>
        <w:t xml:space="preserve"> ҚАУЛЫ ЕТТІ:</w:t>
      </w:r>
    </w:p>
    <w:bookmarkEnd w:id="248"/>
    <w:bookmarkStart w:name="z280" w:id="249"/>
    <w:p>
      <w:pPr>
        <w:spacing w:after="0"/>
        <w:ind w:left="0"/>
        <w:jc w:val="both"/>
      </w:pPr>
      <w:r>
        <w:rPr>
          <w:rFonts w:ascii="Times New Roman"/>
          <w:b w:val="false"/>
          <w:i w:val="false"/>
          <w:color w:val="000000"/>
          <w:sz w:val="28"/>
        </w:rPr>
        <w:t xml:space="preserve">
      1. Борышкер болып табылатын _______________________ (заңды тұлға басшысының </w:t>
      </w:r>
    </w:p>
    <w:bookmarkEnd w:id="249"/>
    <w:p>
      <w:pPr>
        <w:spacing w:after="0"/>
        <w:ind w:left="0"/>
        <w:jc w:val="both"/>
      </w:pPr>
      <w:r>
        <w:rPr>
          <w:rFonts w:ascii="Times New Roman"/>
          <w:b w:val="false"/>
          <w:i w:val="false"/>
          <w:color w:val="000000"/>
          <w:sz w:val="28"/>
        </w:rPr>
        <w:t>
      (жеке тұлғаның тегі, аты, әкесінің аты (болған жағдайда), ЖСН, заңды тұлғаның атауы, БСН) (оның міндетін атқарушының) Қазақстан Республикасынан шығуына уақытша шектеу қойылсын;</w:t>
      </w:r>
    </w:p>
    <w:bookmarkStart w:name="z281" w:id="250"/>
    <w:p>
      <w:pPr>
        <w:spacing w:after="0"/>
        <w:ind w:left="0"/>
        <w:jc w:val="both"/>
      </w:pPr>
      <w:r>
        <w:rPr>
          <w:rFonts w:ascii="Times New Roman"/>
          <w:b w:val="false"/>
          <w:i w:val="false"/>
          <w:color w:val="000000"/>
          <w:sz w:val="28"/>
        </w:rPr>
        <w:t>
      2. Сот орындаушысының қаулылары атқарушылық іс жүргізудің мемлекеттік автоматтандырылған ақпараттық жүйесі арқылы Қазақстан Республикасы Ұлттық қауіпсіздік комитетінің Шекара қызметіне орындау үшін жіберілсін.</w:t>
      </w:r>
    </w:p>
    <w:bookmarkEnd w:id="250"/>
    <w:bookmarkStart w:name="z282" w:id="251"/>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251"/>
    <w:bookmarkStart w:name="z283" w:id="252"/>
    <w:p>
      <w:pPr>
        <w:spacing w:after="0"/>
        <w:ind w:left="0"/>
        <w:jc w:val="both"/>
      </w:pPr>
      <w:r>
        <w:rPr>
          <w:rFonts w:ascii="Times New Roman"/>
          <w:b w:val="false"/>
          <w:i w:val="false"/>
          <w:color w:val="000000"/>
          <w:sz w:val="28"/>
        </w:rPr>
        <w:t xml:space="preserve">
      4.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52"/>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Ескерту: қаулы жазбаша түрде немесе электронды құжат нысанда санкциялауға жатады. Бұл ретте, электрондық құжаттың нысаны өзгертілуі мүмкін. Судьяның электрондық цифрлық қолы, сондай-ақ оның аты, әкесінің аты, тегі (бар болған жағдайда), қол қойған күні, соттың атауы құжаттың сол жағында орналастырылады. Жоғары оң жақ бұрышында "Санкциялаймын" грифі, соттың атауы, тегі, аты-жөні, сондай-ақ күні көрсетілмейді.</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"САНКЦИЯЛАЙМЫН" </w:t>
            </w:r>
            <w:r>
              <w:br/>
            </w:r>
            <w:r>
              <w:rPr>
                <w:rFonts w:ascii="Times New Roman"/>
                <w:b w:val="false"/>
                <w:i w:val="false"/>
                <w:color w:val="000000"/>
                <w:sz w:val="20"/>
              </w:rPr>
              <w:t xml:space="preserve">___________________ </w:t>
            </w:r>
            <w:r>
              <w:br/>
            </w:r>
            <w:r>
              <w:rPr>
                <w:rFonts w:ascii="Times New Roman"/>
                <w:b w:val="false"/>
                <w:i w:val="false"/>
                <w:color w:val="000000"/>
                <w:sz w:val="20"/>
              </w:rPr>
              <w:t>Судьясы</w:t>
            </w:r>
            <w:r>
              <w:br/>
            </w:r>
            <w:r>
              <w:rPr>
                <w:rFonts w:ascii="Times New Roman"/>
                <w:b w:val="false"/>
                <w:i w:val="false"/>
                <w:color w:val="000000"/>
                <w:sz w:val="20"/>
              </w:rPr>
              <w:t xml:space="preserve">(соттың атауы) </w:t>
            </w:r>
            <w:r>
              <w:br/>
            </w:r>
            <w:r>
              <w:rPr>
                <w:rFonts w:ascii="Times New Roman"/>
                <w:b w:val="false"/>
                <w:i w:val="false"/>
                <w:color w:val="000000"/>
                <w:sz w:val="20"/>
              </w:rPr>
              <w:t>___________________________</w:t>
            </w:r>
            <w:r>
              <w:br/>
            </w:r>
            <w:r>
              <w:rPr>
                <w:rFonts w:ascii="Times New Roman"/>
                <w:b w:val="false"/>
                <w:i w:val="false"/>
                <w:color w:val="000000"/>
                <w:sz w:val="20"/>
              </w:rPr>
              <w:t xml:space="preserve">(қолы, тегі, аты-жөні) </w:t>
            </w:r>
            <w:r>
              <w:br/>
            </w:r>
            <w:r>
              <w:rPr>
                <w:rFonts w:ascii="Times New Roman"/>
                <w:b w:val="false"/>
                <w:i w:val="false"/>
                <w:color w:val="000000"/>
                <w:sz w:val="20"/>
              </w:rPr>
              <w:t>20___ жылғы "____" ________</w:t>
            </w:r>
          </w:p>
        </w:tc>
      </w:tr>
    </w:tbl>
    <w:bookmarkStart w:name="z285" w:id="253"/>
    <w:p>
      <w:pPr>
        <w:spacing w:after="0"/>
        <w:ind w:left="0"/>
        <w:jc w:val="left"/>
      </w:pPr>
      <w:r>
        <w:rPr>
          <w:rFonts w:ascii="Times New Roman"/>
          <w:b/>
          <w:i w:val="false"/>
          <w:color w:val="000000"/>
        </w:rPr>
        <w:t xml:space="preserve"> Жеке тұлғаның, заңды тұлға басшысының (оның міндетін атқарушының) Қазақстан Республикасынан шығуына уақытша шектеуді тоқтата тұру туралы қаулының үлгілік нысаны</w:t>
      </w:r>
    </w:p>
    <w:bookmarkEnd w:id="253"/>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86" w:id="254"/>
    <w:p>
      <w:pPr>
        <w:spacing w:after="0"/>
        <w:ind w:left="0"/>
        <w:jc w:val="left"/>
      </w:pPr>
      <w:r>
        <w:rPr>
          <w:rFonts w:ascii="Times New Roman"/>
          <w:b/>
          <w:i w:val="false"/>
          <w:color w:val="000000"/>
        </w:rPr>
        <w:t xml:space="preserve"> АНЫҚТАДЫ:</w:t>
      </w:r>
    </w:p>
    <w:bookmarkEnd w:id="25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Республикасынан шығуын уақытша шектеуді тоқтата тұрудың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w:t>
      </w:r>
      <w:r>
        <w:rPr>
          <w:rFonts w:ascii="Times New Roman"/>
          <w:b w:val="false"/>
          <w:i w:val="false"/>
          <w:color w:val="000000"/>
          <w:sz w:val="28"/>
        </w:rPr>
        <w:t xml:space="preserve">, 33-бабының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126 - баптарын</w:t>
      </w:r>
      <w:r>
        <w:rPr>
          <w:rFonts w:ascii="Times New Roman"/>
          <w:b w:val="false"/>
          <w:i w:val="false"/>
          <w:color w:val="000000"/>
          <w:sz w:val="28"/>
        </w:rPr>
        <w:t xml:space="preserve"> басшылыққа ала отырып, </w:t>
      </w:r>
    </w:p>
    <w:bookmarkStart w:name="z287" w:id="255"/>
    <w:p>
      <w:pPr>
        <w:spacing w:after="0"/>
        <w:ind w:left="0"/>
        <w:jc w:val="left"/>
      </w:pPr>
      <w:r>
        <w:rPr>
          <w:rFonts w:ascii="Times New Roman"/>
          <w:b/>
          <w:i w:val="false"/>
          <w:color w:val="000000"/>
        </w:rPr>
        <w:t xml:space="preserve"> ҚАУЛЫ ЕТТІ:</w:t>
      </w:r>
    </w:p>
    <w:bookmarkEnd w:id="255"/>
    <w:bookmarkStart w:name="z288" w:id="256"/>
    <w:p>
      <w:pPr>
        <w:spacing w:after="0"/>
        <w:ind w:left="0"/>
        <w:jc w:val="both"/>
      </w:pPr>
      <w:r>
        <w:rPr>
          <w:rFonts w:ascii="Times New Roman"/>
          <w:b w:val="false"/>
          <w:i w:val="false"/>
          <w:color w:val="000000"/>
          <w:sz w:val="28"/>
        </w:rPr>
        <w:t xml:space="preserve">
      1. Борышкер болып табылатын _______________________(заңды тұлға басшысының </w:t>
      </w:r>
    </w:p>
    <w:bookmarkEnd w:id="256"/>
    <w:p>
      <w:pPr>
        <w:spacing w:after="0"/>
        <w:ind w:left="0"/>
        <w:jc w:val="both"/>
      </w:pPr>
      <w:r>
        <w:rPr>
          <w:rFonts w:ascii="Times New Roman"/>
          <w:b w:val="false"/>
          <w:i w:val="false"/>
          <w:color w:val="000000"/>
          <w:sz w:val="28"/>
        </w:rPr>
        <w:t>
      (жеке тұлғаның тегі, аты, әкесінің аты (болған жағдайда), ЖСН, заңды тұлғаның атауы, БСН) (оның міндетін атқарушының) Қазақстан Республикасынан шығуына уақытша шектеу 20____ жылғы "___" _______ 20__жылғы "__"_______ аралығында тоқтатыла тұрылсын;</w:t>
      </w:r>
    </w:p>
    <w:bookmarkStart w:name="z289" w:id="257"/>
    <w:p>
      <w:pPr>
        <w:spacing w:after="0"/>
        <w:ind w:left="0"/>
        <w:jc w:val="both"/>
      </w:pPr>
      <w:r>
        <w:rPr>
          <w:rFonts w:ascii="Times New Roman"/>
          <w:b w:val="false"/>
          <w:i w:val="false"/>
          <w:color w:val="000000"/>
          <w:sz w:val="28"/>
        </w:rPr>
        <w:t>
      2. Сот орындаушысының қаулылары атқарушылық іс жүргізудің мемлекеттік автоматтандырылған ақпараттық жүйесі арқылы Қазақстан Республикасы Ұлттық қауіпсіздік комитетінің Шекара қызметіне орындау үшін жіберілсін.</w:t>
      </w:r>
    </w:p>
    <w:bookmarkEnd w:id="257"/>
    <w:bookmarkStart w:name="z290" w:id="258"/>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258"/>
    <w:bookmarkStart w:name="z291" w:id="259"/>
    <w:p>
      <w:pPr>
        <w:spacing w:after="0"/>
        <w:ind w:left="0"/>
        <w:jc w:val="both"/>
      </w:pPr>
      <w:r>
        <w:rPr>
          <w:rFonts w:ascii="Times New Roman"/>
          <w:b w:val="false"/>
          <w:i w:val="false"/>
          <w:color w:val="000000"/>
          <w:sz w:val="28"/>
        </w:rPr>
        <w:t xml:space="preserve">
      4.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59"/>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Ескерту: қаулы жазбаша түрде немесе электронды құжат нысанда санкциялауға жатады. Бұл ретте, электрондық құжаттың нысаны өзгертілуі мүмкін. Судьяның электрондық цифрлық қолы, сондай-ақ оның аты, әкесінің аты, тегі (бар болған жағдайда), қол қойған күні, соттың атауы құжаттың сол жағында орналастырылады. Жоғары оң жақ бұрышында "Санкциялаймын" грифі, соттың атауы, тегі, аты-жөні, сондай-ақ күні көрсетілмейді.</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"САНКЦИЯЛАЙМЫН" </w:t>
            </w:r>
            <w:r>
              <w:br/>
            </w:r>
            <w:r>
              <w:rPr>
                <w:rFonts w:ascii="Times New Roman"/>
                <w:b w:val="false"/>
                <w:i w:val="false"/>
                <w:color w:val="000000"/>
                <w:sz w:val="20"/>
              </w:rPr>
              <w:t xml:space="preserve">___________________ </w:t>
            </w:r>
            <w:r>
              <w:br/>
            </w:r>
            <w:r>
              <w:rPr>
                <w:rFonts w:ascii="Times New Roman"/>
                <w:b w:val="false"/>
                <w:i w:val="false"/>
                <w:color w:val="000000"/>
                <w:sz w:val="20"/>
              </w:rPr>
              <w:t>Судьясы</w:t>
            </w:r>
            <w:r>
              <w:br/>
            </w:r>
            <w:r>
              <w:rPr>
                <w:rFonts w:ascii="Times New Roman"/>
                <w:b w:val="false"/>
                <w:i w:val="false"/>
                <w:color w:val="000000"/>
                <w:sz w:val="20"/>
              </w:rPr>
              <w:t xml:space="preserve">(соттың атауы) </w:t>
            </w:r>
            <w:r>
              <w:br/>
            </w:r>
            <w:r>
              <w:rPr>
                <w:rFonts w:ascii="Times New Roman"/>
                <w:b w:val="false"/>
                <w:i w:val="false"/>
                <w:color w:val="000000"/>
                <w:sz w:val="20"/>
              </w:rPr>
              <w:t>___________________________</w:t>
            </w:r>
            <w:r>
              <w:br/>
            </w:r>
            <w:r>
              <w:rPr>
                <w:rFonts w:ascii="Times New Roman"/>
                <w:b w:val="false"/>
                <w:i w:val="false"/>
                <w:color w:val="000000"/>
                <w:sz w:val="20"/>
              </w:rPr>
              <w:t xml:space="preserve">(қолы, тегі, аты-жөні) </w:t>
            </w:r>
            <w:r>
              <w:br/>
            </w:r>
            <w:r>
              <w:rPr>
                <w:rFonts w:ascii="Times New Roman"/>
                <w:b w:val="false"/>
                <w:i w:val="false"/>
                <w:color w:val="000000"/>
                <w:sz w:val="20"/>
              </w:rPr>
              <w:t>20___ жылғы "____" ________</w:t>
            </w:r>
          </w:p>
        </w:tc>
      </w:tr>
    </w:tbl>
    <w:bookmarkStart w:name="z293" w:id="260"/>
    <w:p>
      <w:pPr>
        <w:spacing w:after="0"/>
        <w:ind w:left="0"/>
        <w:jc w:val="left"/>
      </w:pPr>
      <w:r>
        <w:rPr>
          <w:rFonts w:ascii="Times New Roman"/>
          <w:b/>
          <w:i w:val="false"/>
          <w:color w:val="000000"/>
        </w:rPr>
        <w:t xml:space="preserve"> Сот орындаушысына келуден жалтарып жүрген адамды күштеп келтіру туралы қаулының үлгілік нысаны</w:t>
      </w:r>
    </w:p>
    <w:bookmarkEnd w:id="260"/>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294" w:id="261"/>
    <w:p>
      <w:pPr>
        <w:spacing w:after="0"/>
        <w:ind w:left="0"/>
        <w:jc w:val="left"/>
      </w:pPr>
      <w:r>
        <w:rPr>
          <w:rFonts w:ascii="Times New Roman"/>
          <w:b/>
          <w:i w:val="false"/>
          <w:color w:val="000000"/>
        </w:rPr>
        <w:t xml:space="preserve"> АНЫҚТАДЫ:</w:t>
      </w:r>
    </w:p>
    <w:bookmarkEnd w:id="26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 орындаушысына келуден жалтарып жүрген адамды күштеп келтіру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27-бабының </w:t>
      </w:r>
      <w:r>
        <w:rPr>
          <w:rFonts w:ascii="Times New Roman"/>
          <w:b w:val="false"/>
          <w:i w:val="false"/>
          <w:color w:val="000000"/>
          <w:sz w:val="28"/>
        </w:rPr>
        <w:t>5-тармағын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"Қазақстан Республикасының Ішкі істер органдары туралы" Қазақстан Республикасының 2014 жылғы 23 сәуірдегі Заңының 6-бабы </w:t>
      </w:r>
      <w:r>
        <w:rPr>
          <w:rFonts w:ascii="Times New Roman"/>
          <w:b w:val="false"/>
          <w:i w:val="false"/>
          <w:color w:val="000000"/>
          <w:sz w:val="28"/>
        </w:rPr>
        <w:t>1-тармағының</w:t>
      </w:r>
      <w:r>
        <w:rPr>
          <w:rFonts w:ascii="Times New Roman"/>
          <w:b w:val="false"/>
          <w:i w:val="false"/>
          <w:color w:val="000000"/>
          <w:sz w:val="28"/>
        </w:rPr>
        <w:t xml:space="preserve"> 36) тармақшасын, "Сот приставтары туралы" Қазақстан Республикасының 1997 жылғы 7 шілдедегі Заңының 7-бабы 2-тармағының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ала отырып, </w:t>
      </w:r>
    </w:p>
    <w:bookmarkStart w:name="z295" w:id="262"/>
    <w:p>
      <w:pPr>
        <w:spacing w:after="0"/>
        <w:ind w:left="0"/>
        <w:jc w:val="left"/>
      </w:pPr>
      <w:r>
        <w:rPr>
          <w:rFonts w:ascii="Times New Roman"/>
          <w:b/>
          <w:i w:val="false"/>
          <w:color w:val="000000"/>
        </w:rPr>
        <w:t xml:space="preserve"> ҚАУЛЫ ЕТТІ:</w:t>
      </w:r>
    </w:p>
    <w:bookmarkEnd w:id="262"/>
    <w:bookmarkStart w:name="z296" w:id="263"/>
    <w:p>
      <w:pPr>
        <w:spacing w:after="0"/>
        <w:ind w:left="0"/>
        <w:jc w:val="both"/>
      </w:pPr>
      <w:r>
        <w:rPr>
          <w:rFonts w:ascii="Times New Roman"/>
          <w:b w:val="false"/>
          <w:i w:val="false"/>
          <w:color w:val="000000"/>
          <w:sz w:val="28"/>
        </w:rPr>
        <w:t>
      1.__________________________________________тұратын (жұмыс істейтін)</w:t>
      </w:r>
    </w:p>
    <w:bookmarkEnd w:id="263"/>
    <w:p>
      <w:pPr>
        <w:spacing w:after="0"/>
        <w:ind w:left="0"/>
        <w:jc w:val="both"/>
      </w:pPr>
      <w:r>
        <w:rPr>
          <w:rFonts w:ascii="Times New Roman"/>
          <w:b w:val="false"/>
          <w:i w:val="false"/>
          <w:color w:val="000000"/>
          <w:sz w:val="28"/>
        </w:rPr>
        <w:t>
      (жеке тұлғаның тіркелген (тұрғылық) мекен-жайына, заңды тұлғаның орналасқан жері) </w:t>
      </w:r>
    </w:p>
    <w:p>
      <w:pPr>
        <w:spacing w:after="0"/>
        <w:ind w:left="0"/>
        <w:jc w:val="both"/>
      </w:pPr>
      <w:r>
        <w:rPr>
          <w:rFonts w:ascii="Times New Roman"/>
          <w:b w:val="false"/>
          <w:i w:val="false"/>
          <w:color w:val="000000"/>
          <w:sz w:val="28"/>
        </w:rPr>
        <w:t>
      ____________________________________орналасқан жеке сот орындаушысының кеңсесіне</w:t>
      </w:r>
    </w:p>
    <w:p>
      <w:pPr>
        <w:spacing w:after="0"/>
        <w:ind w:left="0"/>
        <w:jc w:val="both"/>
      </w:pPr>
      <w:r>
        <w:rPr>
          <w:rFonts w:ascii="Times New Roman"/>
          <w:b w:val="false"/>
          <w:i w:val="false"/>
          <w:color w:val="000000"/>
          <w:sz w:val="28"/>
        </w:rPr>
        <w:t>
      __________________________________ күштеп әкелу қамтамасыз етілсін.</w:t>
      </w:r>
    </w:p>
    <w:p>
      <w:pPr>
        <w:spacing w:after="0"/>
        <w:ind w:left="0"/>
        <w:jc w:val="both"/>
      </w:pPr>
      <w:r>
        <w:rPr>
          <w:rFonts w:ascii="Times New Roman"/>
          <w:b w:val="false"/>
          <w:i w:val="false"/>
          <w:color w:val="000000"/>
          <w:sz w:val="28"/>
        </w:rPr>
        <w:t>
      (жеке тұлғаның тегі, аты, әкесінің аты (болған жағдайда), ЖСН, заңды тұлғаның басшысы)</w:t>
      </w:r>
    </w:p>
    <w:bookmarkStart w:name="z297" w:id="264"/>
    <w:p>
      <w:pPr>
        <w:spacing w:after="0"/>
        <w:ind w:left="0"/>
        <w:jc w:val="both"/>
      </w:pPr>
      <w:r>
        <w:rPr>
          <w:rFonts w:ascii="Times New Roman"/>
          <w:b w:val="false"/>
          <w:i w:val="false"/>
          <w:color w:val="000000"/>
          <w:sz w:val="28"/>
        </w:rPr>
        <w:t>
      2. Қаулыны атқарушылық құжаттарды мәжбүрлеп орындатуда көмек көрсету үшін __________________________________________ жолдансын.</w:t>
      </w:r>
    </w:p>
    <w:bookmarkEnd w:id="264"/>
    <w:p>
      <w:pPr>
        <w:spacing w:after="0"/>
        <w:ind w:left="0"/>
        <w:jc w:val="both"/>
      </w:pPr>
      <w:r>
        <w:rPr>
          <w:rFonts w:ascii="Times New Roman"/>
          <w:b w:val="false"/>
          <w:i w:val="false"/>
          <w:color w:val="000000"/>
          <w:sz w:val="28"/>
        </w:rPr>
        <w:t>
      (ішкі істер органдарының, сот приставтарының аумақтық бөлімшесінің атауы)</w:t>
      </w:r>
    </w:p>
    <w:bookmarkStart w:name="z298" w:id="265"/>
    <w:p>
      <w:pPr>
        <w:spacing w:after="0"/>
        <w:ind w:left="0"/>
        <w:jc w:val="both"/>
      </w:pPr>
      <w:r>
        <w:rPr>
          <w:rFonts w:ascii="Times New Roman"/>
          <w:b w:val="false"/>
          <w:i w:val="false"/>
          <w:color w:val="000000"/>
          <w:sz w:val="28"/>
        </w:rPr>
        <w:t>
      3. Қабылданған шешім туралы атқарушылық іс жүргізу тараптарына, олардың өкілдеріне хабардар етілсін.</w:t>
      </w:r>
    </w:p>
    <w:bookmarkEnd w:id="265"/>
    <w:bookmarkStart w:name="z299" w:id="266"/>
    <w:p>
      <w:pPr>
        <w:spacing w:after="0"/>
        <w:ind w:left="0"/>
        <w:jc w:val="both"/>
      </w:pPr>
      <w:r>
        <w:rPr>
          <w:rFonts w:ascii="Times New Roman"/>
          <w:b w:val="false"/>
          <w:i w:val="false"/>
          <w:color w:val="000000"/>
          <w:sz w:val="28"/>
        </w:rPr>
        <w:t>
      4. Қаулының орынғандығы туралы жеке сот орындаушысына_______________________ (мекен-жайы, телефоны, қажет болған жағдайда электрондық поштаның мекен-жайы) мекен-жайы бойынша хабарлансын.</w:t>
      </w:r>
    </w:p>
    <w:bookmarkEnd w:id="266"/>
    <w:bookmarkStart w:name="z300" w:id="267"/>
    <w:p>
      <w:pPr>
        <w:spacing w:after="0"/>
        <w:ind w:left="0"/>
        <w:jc w:val="both"/>
      </w:pPr>
      <w:r>
        <w:rPr>
          <w:rFonts w:ascii="Times New Roman"/>
          <w:b w:val="false"/>
          <w:i w:val="false"/>
          <w:color w:val="000000"/>
          <w:sz w:val="28"/>
        </w:rPr>
        <w:t xml:space="preserve">
      5.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67"/>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Ескерту: қаулы жазбаша түрде немесе электронды құжат нысанда санкциялауға жатады. Бұл ретте, электрондық құжаттың нысаны өзгертілуі мүмкін. Судьяның электрондық цифрлық қолы, сондай-ақ оның аты, әкесінің аты, тегі (бар болған жағдайда), қол қойған күні, соттың атауы құжаттың сол жағында орналастырылады. Жоғары оң жақ бұрышында "Санкциялаймын" грифі, соттың атауы, тегі, аты-жөні, сондай-ақ күні көрсетілмейді.</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"САНКЦИЯЛАЙМЫН" </w:t>
            </w:r>
            <w:r>
              <w:br/>
            </w:r>
            <w:r>
              <w:rPr>
                <w:rFonts w:ascii="Times New Roman"/>
                <w:b w:val="false"/>
                <w:i w:val="false"/>
                <w:color w:val="000000"/>
                <w:sz w:val="20"/>
              </w:rPr>
              <w:t xml:space="preserve">___________________ </w:t>
            </w:r>
            <w:r>
              <w:br/>
            </w:r>
            <w:r>
              <w:rPr>
                <w:rFonts w:ascii="Times New Roman"/>
                <w:b w:val="false"/>
                <w:i w:val="false"/>
                <w:color w:val="000000"/>
                <w:sz w:val="20"/>
              </w:rPr>
              <w:t>Судьясы</w:t>
            </w:r>
            <w:r>
              <w:br/>
            </w:r>
            <w:r>
              <w:rPr>
                <w:rFonts w:ascii="Times New Roman"/>
                <w:b w:val="false"/>
                <w:i w:val="false"/>
                <w:color w:val="000000"/>
                <w:sz w:val="20"/>
              </w:rPr>
              <w:t xml:space="preserve">(соттың атауы) </w:t>
            </w:r>
            <w:r>
              <w:br/>
            </w:r>
            <w:r>
              <w:rPr>
                <w:rFonts w:ascii="Times New Roman"/>
                <w:b w:val="false"/>
                <w:i w:val="false"/>
                <w:color w:val="000000"/>
                <w:sz w:val="20"/>
              </w:rPr>
              <w:t>___________________________</w:t>
            </w:r>
            <w:r>
              <w:br/>
            </w:r>
            <w:r>
              <w:rPr>
                <w:rFonts w:ascii="Times New Roman"/>
                <w:b w:val="false"/>
                <w:i w:val="false"/>
                <w:color w:val="000000"/>
                <w:sz w:val="20"/>
              </w:rPr>
              <w:t xml:space="preserve">(қолы, тегі, аты-жөні) </w:t>
            </w:r>
            <w:r>
              <w:br/>
            </w:r>
            <w:r>
              <w:rPr>
                <w:rFonts w:ascii="Times New Roman"/>
                <w:b w:val="false"/>
                <w:i w:val="false"/>
                <w:color w:val="000000"/>
                <w:sz w:val="20"/>
              </w:rPr>
              <w:t>20___ жылғы "____" ________</w:t>
            </w:r>
          </w:p>
        </w:tc>
      </w:tr>
    </w:tbl>
    <w:bookmarkStart w:name="z302" w:id="268"/>
    <w:p>
      <w:pPr>
        <w:spacing w:after="0"/>
        <w:ind w:left="0"/>
        <w:jc w:val="left"/>
      </w:pPr>
      <w:r>
        <w:rPr>
          <w:rFonts w:ascii="Times New Roman"/>
          <w:b/>
          <w:i w:val="false"/>
          <w:color w:val="000000"/>
        </w:rPr>
        <w:t xml:space="preserve"> Жылжымайтын мүлікті алып қою туралы қаулының үлгілік нысаны</w:t>
      </w:r>
    </w:p>
    <w:bookmarkEnd w:id="268"/>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303" w:id="269"/>
    <w:p>
      <w:pPr>
        <w:spacing w:after="0"/>
        <w:ind w:left="0"/>
        <w:jc w:val="left"/>
      </w:pPr>
      <w:r>
        <w:rPr>
          <w:rFonts w:ascii="Times New Roman"/>
          <w:b/>
          <w:i w:val="false"/>
          <w:color w:val="000000"/>
        </w:rPr>
        <w:t xml:space="preserve"> АНЫҚТАДЫ:</w:t>
      </w:r>
    </w:p>
    <w:bookmarkEnd w:id="26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(жылжымайтын мүлікті алып қоюдың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32-бабы </w:t>
      </w:r>
      <w:r>
        <w:rPr>
          <w:rFonts w:ascii="Times New Roman"/>
          <w:b w:val="false"/>
          <w:i w:val="false"/>
          <w:color w:val="000000"/>
          <w:sz w:val="28"/>
        </w:rPr>
        <w:t>2-тармағының</w:t>
      </w:r>
      <w:r>
        <w:rPr>
          <w:rFonts w:ascii="Times New Roman"/>
          <w:b w:val="false"/>
          <w:i w:val="false"/>
          <w:color w:val="000000"/>
          <w:sz w:val="28"/>
        </w:rPr>
        <w:t xml:space="preserve"> 2-1) тармақшасын,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 </w:t>
      </w:r>
    </w:p>
    <w:bookmarkStart w:name="z304" w:id="270"/>
    <w:p>
      <w:pPr>
        <w:spacing w:after="0"/>
        <w:ind w:left="0"/>
        <w:jc w:val="left"/>
      </w:pPr>
      <w:r>
        <w:rPr>
          <w:rFonts w:ascii="Times New Roman"/>
          <w:b/>
          <w:i w:val="false"/>
          <w:color w:val="000000"/>
        </w:rPr>
        <w:t xml:space="preserve"> ҚАУЛЫ ЕТТІ:</w:t>
      </w:r>
    </w:p>
    <w:bookmarkEnd w:id="270"/>
    <w:bookmarkStart w:name="z305" w:id="271"/>
    <w:p>
      <w:pPr>
        <w:spacing w:after="0"/>
        <w:ind w:left="0"/>
        <w:jc w:val="both"/>
      </w:pPr>
      <w:r>
        <w:rPr>
          <w:rFonts w:ascii="Times New Roman"/>
          <w:b w:val="false"/>
          <w:i w:val="false"/>
          <w:color w:val="000000"/>
          <w:sz w:val="28"/>
        </w:rPr>
        <w:t xml:space="preserve">
      1.__________________________________тиісті_____________жылжымайтын </w:t>
      </w:r>
    </w:p>
    <w:bookmarkEnd w:id="271"/>
    <w:p>
      <w:pPr>
        <w:spacing w:after="0"/>
        <w:ind w:left="0"/>
        <w:jc w:val="both"/>
      </w:pPr>
      <w:r>
        <w:rPr>
          <w:rFonts w:ascii="Times New Roman"/>
          <w:b w:val="false"/>
          <w:i w:val="false"/>
          <w:color w:val="000000"/>
          <w:sz w:val="28"/>
        </w:rPr>
        <w:t>
      (жеке тұлғаның тегі (болған жағдайда), аты-жөні, (жылжымайтын объектінің мекен-жайы, ЖСН, заңды тұлғаның атауы, БСН) кадастрлық нөмірі) мүліктер алып қойылсын.</w:t>
      </w:r>
    </w:p>
    <w:bookmarkStart w:name="z306" w:id="272"/>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272"/>
    <w:bookmarkStart w:name="z307" w:id="273"/>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73"/>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Ескерту: қаулы жазбаша түрде немесе электронды құжат нысанда санкциялауға жатады. Бұл ретте, электрондық құжаттың нысаны өзгертілуі мүмкін. Судьяның электрондық цифрлық қолы, сондай-ақ оның аты, әкесінің аты, тегі (бар болған жағдайда), қол қойған күні, соттың атауы құжаттың сол жағында орналастырылады. Жоғары оң жақ бұрышында "Санкциялаймын" грифі, соттың атауы, тегі, аты-жөні, сондай-ақ күні көрсетілмейді.</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"САНКЦИЯЛАЙМЫН" </w:t>
            </w:r>
            <w:r>
              <w:br/>
            </w:r>
            <w:r>
              <w:rPr>
                <w:rFonts w:ascii="Times New Roman"/>
                <w:b w:val="false"/>
                <w:i w:val="false"/>
                <w:color w:val="000000"/>
                <w:sz w:val="20"/>
              </w:rPr>
              <w:t xml:space="preserve">___________________ </w:t>
            </w:r>
            <w:r>
              <w:br/>
            </w:r>
            <w:r>
              <w:rPr>
                <w:rFonts w:ascii="Times New Roman"/>
                <w:b w:val="false"/>
                <w:i w:val="false"/>
                <w:color w:val="000000"/>
                <w:sz w:val="20"/>
              </w:rPr>
              <w:t>Судьясы</w:t>
            </w:r>
            <w:r>
              <w:br/>
            </w:r>
            <w:r>
              <w:rPr>
                <w:rFonts w:ascii="Times New Roman"/>
                <w:b w:val="false"/>
                <w:i w:val="false"/>
                <w:color w:val="000000"/>
                <w:sz w:val="20"/>
              </w:rPr>
              <w:t xml:space="preserve">(соттың атауы) </w:t>
            </w:r>
            <w:r>
              <w:br/>
            </w:r>
            <w:r>
              <w:rPr>
                <w:rFonts w:ascii="Times New Roman"/>
                <w:b w:val="false"/>
                <w:i w:val="false"/>
                <w:color w:val="000000"/>
                <w:sz w:val="20"/>
              </w:rPr>
              <w:t>___________________________</w:t>
            </w:r>
            <w:r>
              <w:br/>
            </w:r>
            <w:r>
              <w:rPr>
                <w:rFonts w:ascii="Times New Roman"/>
                <w:b w:val="false"/>
                <w:i w:val="false"/>
                <w:color w:val="000000"/>
                <w:sz w:val="20"/>
              </w:rPr>
              <w:t xml:space="preserve">(қолы, тегі, аты-жөні) </w:t>
            </w:r>
            <w:r>
              <w:br/>
            </w:r>
            <w:r>
              <w:rPr>
                <w:rFonts w:ascii="Times New Roman"/>
                <w:b w:val="false"/>
                <w:i w:val="false"/>
                <w:color w:val="000000"/>
                <w:sz w:val="20"/>
              </w:rPr>
              <w:t>20___ жылғы "____" ________</w:t>
            </w:r>
          </w:p>
        </w:tc>
      </w:tr>
    </w:tbl>
    <w:bookmarkStart w:name="z309" w:id="274"/>
    <w:p>
      <w:pPr>
        <w:spacing w:after="0"/>
        <w:ind w:left="0"/>
        <w:jc w:val="left"/>
      </w:pPr>
      <w:r>
        <w:rPr>
          <w:rFonts w:ascii="Times New Roman"/>
          <w:b/>
          <w:i w:val="false"/>
          <w:color w:val="000000"/>
        </w:rPr>
        <w:t xml:space="preserve"> Құқықты белгілейтін құжаттарды алып қою туралы қаулының үлгілік нысаны</w:t>
      </w:r>
    </w:p>
    <w:bookmarkEnd w:id="274"/>
    <w:p>
      <w:pPr>
        <w:spacing w:after="0"/>
        <w:ind w:left="0"/>
        <w:jc w:val="both"/>
      </w:pPr>
      <w:r>
        <w:rPr>
          <w:rFonts w:ascii="Times New Roman"/>
          <w:b w:val="false"/>
          <w:i w:val="false"/>
          <w:color w:val="000000"/>
          <w:sz w:val="28"/>
        </w:rPr>
        <w:t xml:space="preserve">
      20__жылғы "__" ________                               _________________________ </w:t>
      </w:r>
    </w:p>
    <w:p>
      <w:pPr>
        <w:spacing w:after="0"/>
        <w:ind w:left="0"/>
        <w:jc w:val="both"/>
      </w:pPr>
      <w:r>
        <w:rPr>
          <w:rFonts w:ascii="Times New Roman"/>
          <w:b w:val="false"/>
          <w:i w:val="false"/>
          <w:color w:val="000000"/>
          <w:sz w:val="28"/>
        </w:rPr>
        <w:t>
                                                            (қаланың, облыстың атауы)</w:t>
      </w:r>
    </w:p>
    <w:p>
      <w:pPr>
        <w:spacing w:after="0"/>
        <w:ind w:left="0"/>
        <w:jc w:val="both"/>
      </w:pPr>
      <w:r>
        <w:rPr>
          <w:rFonts w:ascii="Times New Roman"/>
          <w:b w:val="false"/>
          <w:i w:val="false"/>
          <w:color w:val="000000"/>
          <w:sz w:val="28"/>
        </w:rPr>
        <w:t xml:space="preserve">
      Жеке сот орындаушысы _____________________________________________________, </w:t>
      </w:r>
    </w:p>
    <w:p>
      <w:pPr>
        <w:spacing w:after="0"/>
        <w:ind w:left="0"/>
        <w:jc w:val="both"/>
      </w:pPr>
      <w:r>
        <w:rPr>
          <w:rFonts w:ascii="Times New Roman"/>
          <w:b w:val="false"/>
          <w:i w:val="false"/>
          <w:color w:val="000000"/>
          <w:sz w:val="28"/>
        </w:rPr>
        <w:t>
      (жеке сот орындаушысының мекен-жайы және атқару округі, оның тегі, аты-жөні)</w:t>
      </w:r>
    </w:p>
    <w:p>
      <w:pPr>
        <w:spacing w:after="0"/>
        <w:ind w:left="0"/>
        <w:jc w:val="both"/>
      </w:pPr>
      <w:r>
        <w:rPr>
          <w:rFonts w:ascii="Times New Roman"/>
          <w:b w:val="false"/>
          <w:i w:val="false"/>
          <w:color w:val="000000"/>
          <w:sz w:val="28"/>
        </w:rPr>
        <w:t xml:space="preserve">
      20__ жылғы "____" ______________________ </w:t>
      </w:r>
    </w:p>
    <w:p>
      <w:pPr>
        <w:spacing w:after="0"/>
        <w:ind w:left="0"/>
        <w:jc w:val="both"/>
      </w:pPr>
      <w:r>
        <w:rPr>
          <w:rFonts w:ascii="Times New Roman"/>
          <w:b w:val="false"/>
          <w:i w:val="false"/>
          <w:color w:val="000000"/>
          <w:sz w:val="28"/>
        </w:rPr>
        <w:t>
      (атқарушылық құжаттың жеке сот орындаушысына түскен күні көрсетіледі)</w:t>
      </w:r>
    </w:p>
    <w:p>
      <w:pPr>
        <w:spacing w:after="0"/>
        <w:ind w:left="0"/>
        <w:jc w:val="both"/>
      </w:pPr>
      <w:r>
        <w:rPr>
          <w:rFonts w:ascii="Times New Roman"/>
          <w:b w:val="false"/>
          <w:i w:val="false"/>
          <w:color w:val="000000"/>
          <w:sz w:val="28"/>
        </w:rPr>
        <w:t xml:space="preserve">
      ______________________________________________________________келіп түскен </w:t>
      </w:r>
    </w:p>
    <w:p>
      <w:pPr>
        <w:spacing w:after="0"/>
        <w:ind w:left="0"/>
        <w:jc w:val="both"/>
      </w:pPr>
      <w:r>
        <w:rPr>
          <w:rFonts w:ascii="Times New Roman"/>
          <w:b w:val="false"/>
          <w:i w:val="false"/>
          <w:color w:val="000000"/>
          <w:sz w:val="28"/>
        </w:rPr>
        <w:t>
      (атқарушылық құжатты берген соттың немесе органның атауы көрсетіледі)</w:t>
      </w:r>
    </w:p>
    <w:p>
      <w:pPr>
        <w:spacing w:after="0"/>
        <w:ind w:left="0"/>
        <w:jc w:val="both"/>
      </w:pPr>
      <w:r>
        <w:rPr>
          <w:rFonts w:ascii="Times New Roman"/>
          <w:b w:val="false"/>
          <w:i w:val="false"/>
          <w:color w:val="000000"/>
          <w:sz w:val="28"/>
        </w:rPr>
        <w:t xml:space="preserve">
      ___________________________________________________________________туралы </w:t>
      </w:r>
    </w:p>
    <w:p>
      <w:pPr>
        <w:spacing w:after="0"/>
        <w:ind w:left="0"/>
        <w:jc w:val="both"/>
      </w:pPr>
      <w:r>
        <w:rPr>
          <w:rFonts w:ascii="Times New Roman"/>
          <w:b w:val="false"/>
          <w:i w:val="false"/>
          <w:color w:val="000000"/>
          <w:sz w:val="28"/>
        </w:rPr>
        <w:t xml:space="preserve">
      (атқарушылық құжаттың талабы, өндіріп алушының және борышкердің деректемелері </w:t>
      </w:r>
    </w:p>
    <w:p>
      <w:pPr>
        <w:spacing w:after="0"/>
        <w:ind w:left="0"/>
        <w:jc w:val="both"/>
      </w:pPr>
      <w:r>
        <w:rPr>
          <w:rFonts w:ascii="Times New Roman"/>
          <w:b w:val="false"/>
          <w:i w:val="false"/>
          <w:color w:val="000000"/>
          <w:sz w:val="28"/>
        </w:rPr>
        <w:t xml:space="preserve">
      (заңды тұлғаның толық атауы, жеке тұлғалар үшін – тегі, аты, әкесінің аты </w:t>
      </w:r>
    </w:p>
    <w:p>
      <w:pPr>
        <w:spacing w:after="0"/>
        <w:ind w:left="0"/>
        <w:jc w:val="both"/>
      </w:pPr>
      <w:r>
        <w:rPr>
          <w:rFonts w:ascii="Times New Roman"/>
          <w:b w:val="false"/>
          <w:i w:val="false"/>
          <w:color w:val="000000"/>
          <w:sz w:val="28"/>
        </w:rPr>
        <w:t>
      (болған жағдайда), олардың сәйкестендіру нөмірлері көрсетіледі)</w:t>
      </w:r>
    </w:p>
    <w:p>
      <w:pPr>
        <w:spacing w:after="0"/>
        <w:ind w:left="0"/>
        <w:jc w:val="both"/>
      </w:pPr>
      <w:r>
        <w:rPr>
          <w:rFonts w:ascii="Times New Roman"/>
          <w:b w:val="false"/>
          <w:i w:val="false"/>
          <w:color w:val="000000"/>
          <w:sz w:val="28"/>
        </w:rPr>
        <w:t xml:space="preserve">
      20___ж "____"__________ №__________ _________________________________ қарап, </w:t>
      </w:r>
    </w:p>
    <w:p>
      <w:pPr>
        <w:spacing w:after="0"/>
        <w:ind w:left="0"/>
        <w:jc w:val="both"/>
      </w:pPr>
      <w:r>
        <w:rPr>
          <w:rFonts w:ascii="Times New Roman"/>
          <w:b w:val="false"/>
          <w:i w:val="false"/>
          <w:color w:val="000000"/>
          <w:sz w:val="28"/>
        </w:rPr>
        <w:t xml:space="preserve">
      (атқарушылық құжаттың атауы, атқарушылық іс жүргізудің нөмірі және күні </w:t>
      </w:r>
    </w:p>
    <w:p>
      <w:pPr>
        <w:spacing w:after="0"/>
        <w:ind w:left="0"/>
        <w:jc w:val="both"/>
      </w:pPr>
      <w:r>
        <w:rPr>
          <w:rFonts w:ascii="Times New Roman"/>
          <w:b w:val="false"/>
          <w:i w:val="false"/>
          <w:color w:val="000000"/>
          <w:sz w:val="28"/>
        </w:rPr>
        <w:t>
      көрсетіледі)</w:t>
      </w:r>
    </w:p>
    <w:bookmarkStart w:name="z310" w:id="275"/>
    <w:p>
      <w:pPr>
        <w:spacing w:after="0"/>
        <w:ind w:left="0"/>
        <w:jc w:val="left"/>
      </w:pPr>
      <w:r>
        <w:rPr>
          <w:rFonts w:ascii="Times New Roman"/>
          <w:b/>
          <w:i w:val="false"/>
          <w:color w:val="000000"/>
        </w:rPr>
        <w:t xml:space="preserve"> АНЫҚТАДЫ:</w:t>
      </w:r>
    </w:p>
    <w:bookmarkEnd w:id="275"/>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(құқықты белгілейтін құжаттарды алып қоюдың негіздері, қолданыстағы Заңның немесе басқа да нормативтік құқықтық актілердің нормаларына сілтеме жасай отырып көрсетіледі)</w:t>
      </w:r>
    </w:p>
    <w:p>
      <w:pPr>
        <w:spacing w:after="0"/>
        <w:ind w:left="0"/>
        <w:jc w:val="both"/>
      </w:pPr>
      <w:r>
        <w:rPr>
          <w:rFonts w:ascii="Times New Roman"/>
          <w:b w:val="false"/>
          <w:i w:val="false"/>
          <w:color w:val="000000"/>
          <w:sz w:val="28"/>
        </w:rPr>
        <w:t xml:space="preserve">
      Баяндалғандардың негізінде, "Атқарушылық іс жүргізу және сот орындаушыларының мәртебесі туралы" Қазақстан Республикасының 2010 жылғы 2 сәуірдегі Заңының (бұдан әрі - Заң) 10-бабының </w:t>
      </w:r>
      <w:r>
        <w:rPr>
          <w:rFonts w:ascii="Times New Roman"/>
          <w:b w:val="false"/>
          <w:i w:val="false"/>
          <w:color w:val="000000"/>
          <w:sz w:val="28"/>
        </w:rPr>
        <w:t>1-тармағын</w:t>
      </w:r>
      <w:r>
        <w:rPr>
          <w:rFonts w:ascii="Times New Roman"/>
          <w:b w:val="false"/>
          <w:i w:val="false"/>
          <w:color w:val="000000"/>
          <w:sz w:val="28"/>
        </w:rPr>
        <w:t xml:space="preserve">, 32-бабы 2-тармағының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126-бабын</w:t>
      </w:r>
      <w:r>
        <w:rPr>
          <w:rFonts w:ascii="Times New Roman"/>
          <w:b w:val="false"/>
          <w:i w:val="false"/>
          <w:color w:val="000000"/>
          <w:sz w:val="28"/>
        </w:rPr>
        <w:t xml:space="preserve"> басшылыққа ала отырып, </w:t>
      </w:r>
    </w:p>
    <w:bookmarkStart w:name="z311" w:id="276"/>
    <w:p>
      <w:pPr>
        <w:spacing w:after="0"/>
        <w:ind w:left="0"/>
        <w:jc w:val="left"/>
      </w:pPr>
      <w:r>
        <w:rPr>
          <w:rFonts w:ascii="Times New Roman"/>
          <w:b/>
          <w:i w:val="false"/>
          <w:color w:val="000000"/>
        </w:rPr>
        <w:t xml:space="preserve"> ҚАУЛЫ ЕТТІ:</w:t>
      </w:r>
    </w:p>
    <w:bookmarkEnd w:id="276"/>
    <w:bookmarkStart w:name="z312" w:id="277"/>
    <w:p>
      <w:pPr>
        <w:spacing w:after="0"/>
        <w:ind w:left="0"/>
        <w:jc w:val="both"/>
      </w:pPr>
      <w:r>
        <w:rPr>
          <w:rFonts w:ascii="Times New Roman"/>
          <w:b w:val="false"/>
          <w:i w:val="false"/>
          <w:color w:val="000000"/>
          <w:sz w:val="28"/>
        </w:rPr>
        <w:t xml:space="preserve">
      1._______________________________тиісті___________________құқықты белгілейтін </w:t>
      </w:r>
    </w:p>
    <w:bookmarkEnd w:id="277"/>
    <w:p>
      <w:pPr>
        <w:spacing w:after="0"/>
        <w:ind w:left="0"/>
        <w:jc w:val="both"/>
      </w:pPr>
      <w:r>
        <w:rPr>
          <w:rFonts w:ascii="Times New Roman"/>
          <w:b w:val="false"/>
          <w:i w:val="false"/>
          <w:color w:val="000000"/>
          <w:sz w:val="28"/>
        </w:rPr>
        <w:t xml:space="preserve">
      (жеке тұлғаның тегі, аты, әкесінің аты (болған (құқықты белгілейтін құжаттардың түрі, </w:t>
      </w:r>
    </w:p>
    <w:p>
      <w:pPr>
        <w:spacing w:after="0"/>
        <w:ind w:left="0"/>
        <w:jc w:val="both"/>
      </w:pPr>
      <w:r>
        <w:rPr>
          <w:rFonts w:ascii="Times New Roman"/>
          <w:b w:val="false"/>
          <w:i w:val="false"/>
          <w:color w:val="000000"/>
          <w:sz w:val="28"/>
        </w:rPr>
        <w:t xml:space="preserve">
      жағдайда), ЖСН, заңды тұлғаның атауы, БСН)       типі көрсетіледі) </w:t>
      </w:r>
    </w:p>
    <w:p>
      <w:pPr>
        <w:spacing w:after="0"/>
        <w:ind w:left="0"/>
        <w:jc w:val="both"/>
      </w:pPr>
      <w:r>
        <w:rPr>
          <w:rFonts w:ascii="Times New Roman"/>
          <w:b w:val="false"/>
          <w:i w:val="false"/>
          <w:color w:val="000000"/>
          <w:sz w:val="28"/>
        </w:rPr>
        <w:t>
      құжаттары алынсын.</w:t>
      </w:r>
    </w:p>
    <w:bookmarkStart w:name="z313" w:id="278"/>
    <w:p>
      <w:pPr>
        <w:spacing w:after="0"/>
        <w:ind w:left="0"/>
        <w:jc w:val="both"/>
      </w:pPr>
      <w:r>
        <w:rPr>
          <w:rFonts w:ascii="Times New Roman"/>
          <w:b w:val="false"/>
          <w:i w:val="false"/>
          <w:color w:val="000000"/>
          <w:sz w:val="28"/>
        </w:rPr>
        <w:t>
      2. Қабылданған шешім туралы атқарушылық іс жүргізу тараптарына, олардың өкілдеріне хабардар етілсін.</w:t>
      </w:r>
    </w:p>
    <w:bookmarkEnd w:id="278"/>
    <w:bookmarkStart w:name="z314" w:id="279"/>
    <w:p>
      <w:pPr>
        <w:spacing w:after="0"/>
        <w:ind w:left="0"/>
        <w:jc w:val="both"/>
      </w:pPr>
      <w:r>
        <w:rPr>
          <w:rFonts w:ascii="Times New Roman"/>
          <w:b w:val="false"/>
          <w:i w:val="false"/>
          <w:color w:val="000000"/>
          <w:sz w:val="28"/>
        </w:rPr>
        <w:t xml:space="preserve">
      3. Атқарушылық іс жүргізу тараптарына Заңның </w:t>
      </w:r>
      <w:r>
        <w:rPr>
          <w:rFonts w:ascii="Times New Roman"/>
          <w:b w:val="false"/>
          <w:i w:val="false"/>
          <w:color w:val="000000"/>
          <w:sz w:val="28"/>
        </w:rPr>
        <w:t>127-бабына</w:t>
      </w:r>
      <w:r>
        <w:rPr>
          <w:rFonts w:ascii="Times New Roman"/>
          <w:b w:val="false"/>
          <w:i w:val="false"/>
          <w:color w:val="000000"/>
          <w:sz w:val="28"/>
        </w:rPr>
        <w:t xml:space="preserve"> сәйкес өндіріп алушы немесе борышкер сот орындаушысының атқарушылық құжатты орындау жөніндегі шешіміне және әрекетіне (әрекетсіздігіне) немесе осындай әрекеттер жасаудан бас тартуына сотқа шағым жасауы мүмкін екендігі түсіндірілсін.</w:t>
      </w:r>
    </w:p>
    <w:bookmarkEnd w:id="279"/>
    <w:p>
      <w:pPr>
        <w:spacing w:after="0"/>
        <w:ind w:left="0"/>
        <w:jc w:val="both"/>
      </w:pPr>
      <w:r>
        <w:rPr>
          <w:rFonts w:ascii="Times New Roman"/>
          <w:b w:val="false"/>
          <w:i w:val="false"/>
          <w:color w:val="000000"/>
          <w:sz w:val="28"/>
        </w:rPr>
        <w:t xml:space="preserve">
      Қазақстан Республикасы Азаматтық процестік кодексінің </w:t>
      </w:r>
      <w:r>
        <w:rPr>
          <w:rFonts w:ascii="Times New Roman"/>
          <w:b w:val="false"/>
          <w:i w:val="false"/>
          <w:color w:val="000000"/>
          <w:sz w:val="28"/>
        </w:rPr>
        <w:t>250-бабына</w:t>
      </w:r>
      <w:r>
        <w:rPr>
          <w:rFonts w:ascii="Times New Roman"/>
          <w:b w:val="false"/>
          <w:i w:val="false"/>
          <w:color w:val="000000"/>
          <w:sz w:val="28"/>
        </w:rPr>
        <w:t xml:space="preserve"> сәйкес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өндіріп алушыға немесе борышкерге ол туралы белгілі болған күннен бастап он жұмыс күні ішінде аумақтық учаскенің сот орындаушысы қызмет көрсететін аудандық (қалалық) сотқа не жеке сот орындаушысының тіркелген жері бойынша беріледі. Егер сот орындаушысы қызмет көрсететін аумақтық учаске не жеке сот 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pPr>
        <w:spacing w:after="0"/>
        <w:ind w:left="0"/>
        <w:jc w:val="both"/>
      </w:pPr>
      <w:r>
        <w:rPr>
          <w:rFonts w:ascii="Times New Roman"/>
          <w:b w:val="false"/>
          <w:i w:val="false"/>
          <w:color w:val="000000"/>
          <w:sz w:val="28"/>
        </w:rPr>
        <w:t>
      Жоғары тұрған органдарға және жоғары тұрған лауазымды адамға бағыныштылық тәртібімен алдын ала жүгіну сотқа шағым беруге кедергі болмайды.</w:t>
      </w:r>
    </w:p>
    <w:p>
      <w:pPr>
        <w:spacing w:after="0"/>
        <w:ind w:left="0"/>
        <w:jc w:val="both"/>
      </w:pPr>
      <w:r>
        <w:rPr>
          <w:rFonts w:ascii="Times New Roman"/>
          <w:b w:val="false"/>
          <w:i w:val="false"/>
          <w:color w:val="000000"/>
          <w:sz w:val="28"/>
        </w:rPr>
        <w:t>
      Ескерту: қаулы жазбаша түрде немесе электронды құжат нысанда санкциялауға жатады. Бұл ретте, электрондық құжаттың нысаны өзгертілуі мүмкін. Судьяның электрондық цифрлық қолы, сондай-ақ оның аты, әкесінің аты, тегі (бар болған жағдайда), қол қойған күні, соттың атауы құжаттың сол жағында орналастырылады. Жоғары оң жақ бұрышында "Санкциялаймын" грифі, соттың атауы, тегі, аты-жөні, сондай-ақ күні көрсетілмейді.</w:t>
      </w:r>
    </w:p>
    <w:p>
      <w:pPr>
        <w:spacing w:after="0"/>
        <w:ind w:left="0"/>
        <w:jc w:val="both"/>
      </w:pPr>
      <w:r>
        <w:rPr>
          <w:rFonts w:ascii="Times New Roman"/>
          <w:b w:val="false"/>
          <w:i w:val="false"/>
          <w:color w:val="000000"/>
          <w:sz w:val="28"/>
        </w:rPr>
        <w:t xml:space="preserve">
      Жеке сот орындаушысы                               ________________________ </w:t>
      </w:r>
    </w:p>
    <w:p>
      <w:pPr>
        <w:spacing w:after="0"/>
        <w:ind w:left="0"/>
        <w:jc w:val="both"/>
      </w:pPr>
      <w:r>
        <w:rPr>
          <w:rFonts w:ascii="Times New Roman"/>
          <w:b w:val="false"/>
          <w:i w:val="false"/>
          <w:color w:val="000000"/>
          <w:sz w:val="28"/>
        </w:rPr>
        <w:t>
      Мөрдің орны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1627 бұйрығына</w:t>
            </w:r>
            <w:r>
              <w:br/>
            </w:r>
            <w:r>
              <w:rPr>
                <w:rFonts w:ascii="Times New Roman"/>
                <w:b w:val="false"/>
                <w:i w:val="false"/>
                <w:color w:val="000000"/>
                <w:sz w:val="20"/>
              </w:rPr>
              <w:t>35-қосымша</w:t>
            </w:r>
          </w:p>
        </w:tc>
      </w:tr>
    </w:tbl>
    <w:bookmarkStart w:name="z316" w:id="280"/>
    <w:p>
      <w:pPr>
        <w:spacing w:after="0"/>
        <w:ind w:left="0"/>
        <w:jc w:val="both"/>
      </w:pPr>
      <w:r>
        <w:rPr>
          <w:rFonts w:ascii="Times New Roman"/>
          <w:b w:val="false"/>
          <w:i w:val="false"/>
          <w:color w:val="000000"/>
          <w:sz w:val="28"/>
        </w:rPr>
        <w:t xml:space="preserve">
      1. "Мемлекеттік сот орындаушыларының қаулыларының үлгілік нысандарын бекіту туралы" Қазақстан Республикасы Әділет министрінің 2013 жылғы 19 сәуірдегі № 127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2013 жылғы 23 сәуірде № 8429 тіркелген, 2013 жылғы 26 қазанда № 240 (28179) және 2013 жылғы 31 қазанда № 243 (28182) "Егемен Қазақстан", 2013 жылғы 26 қазанда № 302 (27576), 2013 жылғы 29 қазанда № 303 (27577) және 2013 жылғы 31 қазанда № 305 (27579) "Казахстанская правда" газетінді жарияланған).</w:t>
      </w:r>
    </w:p>
    <w:bookmarkEnd w:id="280"/>
    <w:bookmarkStart w:name="z317" w:id="281"/>
    <w:p>
      <w:pPr>
        <w:spacing w:after="0"/>
        <w:ind w:left="0"/>
        <w:jc w:val="both"/>
      </w:pPr>
      <w:r>
        <w:rPr>
          <w:rFonts w:ascii="Times New Roman"/>
          <w:b w:val="false"/>
          <w:i w:val="false"/>
          <w:color w:val="000000"/>
          <w:sz w:val="28"/>
        </w:rPr>
        <w:t xml:space="preserve">
      2. "Мемлекеттік сот орындаушыларының қаулыларының үлгілік нысандарын бекіту туралы" Қазақстан Республикасы Әділет министрінің 2013 жылғы 19 сәуірдегі № 127 бұйрығына өзгерістер мен толықтыру енгізу туралы" Қазақстан Республикасы Әділет министрінің 2014 жылғы 31 наурыздағы № 135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2014 жылғы 17 сәуірде № 9333 тіркелген, "Әділет" ақпараттық-құқықтық жүйесінде 2014 жылғы 24 сәуірде жарияланған).</w:t>
      </w:r>
    </w:p>
    <w:bookmarkEnd w:id="281"/>
    <w:bookmarkStart w:name="z318" w:id="282"/>
    <w:p>
      <w:pPr>
        <w:spacing w:after="0"/>
        <w:ind w:left="0"/>
        <w:jc w:val="both"/>
      </w:pPr>
      <w:r>
        <w:rPr>
          <w:rFonts w:ascii="Times New Roman"/>
          <w:b w:val="false"/>
          <w:i w:val="false"/>
          <w:color w:val="000000"/>
          <w:sz w:val="28"/>
        </w:rPr>
        <w:t xml:space="preserve">
      3. "Мемлекеттік сот орындаушыларының қаулыларының үлгілік нысандарын бекіту туралы" Қазақстан Республикасы Әділет министрінің 2013 жылғы 19 сәуірдегі № 127 бұйрығына өзгерістер енгізу туралы" Қазақстан Республикасы Әділет министрінің 2015 жылғы 30 қарашадағы № 600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2015 жылғы 8 желтоқсанда № 12367 тіркелген, Әділет" ақпараттық-құқықтық жүйесінде 2015 жылғы 23 желтоқсанда, "Казахстанская правда" газетінді 2016 жылғы 30 қарашада № 230 (28356), "Егемен Қазақстан" газетінде 2016 жылғы 30 қарашада № 230 (28958) жарияланған).</w:t>
      </w:r>
    </w:p>
    <w:bookmarkEnd w:id="2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