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c206" w14:textId="e37c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паспорттардың нысандарын бекіту туралы" Қазақстан Республикасы Әділет министрінің міндетін атқарушының 2007 жылғы 24 тамыздағы № 235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27 желтоқсандағы № 1609 бұйрығы. Қазақстан Республикасының Әділет министрлігінде 2018 жылғы 29 желтоқсанда № 18115 болып тіркелді. Күші жойылды - Қазақстан Республикасы Әділет министрінің 2023 жылғы 30 маусымдағы № 440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30.06.2023 </w:t>
      </w:r>
      <w:r>
        <w:rPr>
          <w:rFonts w:ascii="Times New Roman"/>
          <w:b w:val="false"/>
          <w:i w:val="false"/>
          <w:color w:val="ff0000"/>
          <w:sz w:val="28"/>
        </w:rPr>
        <w:t>№ 440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"Техникалық паспорттардың нысандарын бекіту туралы" Қазақстан Республикасы Әділет министрінің міндетін атқарушының 2007 жылғы 24 тамыздағы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4937 болып тіркелген, 2007 жыл 24 қазанда № 163 (1192) "Заң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техникалық паспорттың </w:t>
      </w:r>
      <w:r>
        <w:rPr>
          <w:rFonts w:ascii="Times New Roman"/>
          <w:b w:val="false"/>
          <w:i w:val="false"/>
          <w:color w:val="000000"/>
          <w:sz w:val="28"/>
        </w:rPr>
        <w:t>(Н-3) 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 қазақ және орыс тілдерінде ресми жариялау және Қазақстан Республикасының нормативтік құқықтық актілерінің Эталондық бақылау банкісіне енгізу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2018 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1609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24 тамыздағы № 235</w:t>
            </w:r>
            <w:r>
              <w:br/>
            </w:r>
            <w:r>
              <w:rPr>
                <w:rFonts w:ascii="Times New Roman"/>
                <w:b w:val="false"/>
                <w:i w:val="false"/>
                <w:color w:val="000000"/>
                <w:sz w:val="20"/>
              </w:rPr>
              <w:t>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Н-3 нысаны</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мемлекеттік кәсіпорынның атауы) Көп пәтерлі тұрғын үйдегі (жатақханадағы) пәтерге (бөлмеге (-лерге)</w:t>
      </w:r>
    </w:p>
    <w:bookmarkStart w:name="z11" w:id="9"/>
    <w:p>
      <w:pPr>
        <w:spacing w:after="0"/>
        <w:ind w:left="0"/>
        <w:jc w:val="left"/>
      </w:pPr>
      <w:r>
        <w:rPr>
          <w:rFonts w:ascii="Times New Roman"/>
          <w:b/>
          <w:i w:val="false"/>
          <w:color w:val="000000"/>
        </w:rPr>
        <w:t xml:space="preserve"> ТЕХНИКАЛЫҚ ПАСПОРТ (Н-3)</w:t>
      </w:r>
    </w:p>
    <w:bookmarkEnd w:id="9"/>
    <w:p>
      <w:pPr>
        <w:spacing w:after="0"/>
        <w:ind w:left="0"/>
        <w:jc w:val="both"/>
      </w:pPr>
      <w:r>
        <w:rPr>
          <w:rFonts w:ascii="Times New Roman"/>
          <w:b w:val="false"/>
          <w:i w:val="false"/>
          <w:color w:val="000000"/>
          <w:sz w:val="28"/>
        </w:rPr>
        <w:t>
      1. Облысы_________________________________________________________________</w:t>
      </w:r>
    </w:p>
    <w:p>
      <w:pPr>
        <w:spacing w:after="0"/>
        <w:ind w:left="0"/>
        <w:jc w:val="both"/>
      </w:pPr>
      <w:r>
        <w:rPr>
          <w:rFonts w:ascii="Times New Roman"/>
          <w:b w:val="false"/>
          <w:i w:val="false"/>
          <w:color w:val="000000"/>
          <w:sz w:val="28"/>
        </w:rPr>
        <w:t>
      2. Ауданы_________________________________________________________________</w:t>
      </w:r>
    </w:p>
    <w:p>
      <w:pPr>
        <w:spacing w:after="0"/>
        <w:ind w:left="0"/>
        <w:jc w:val="both"/>
      </w:pPr>
      <w:r>
        <w:rPr>
          <w:rFonts w:ascii="Times New Roman"/>
          <w:b w:val="false"/>
          <w:i w:val="false"/>
          <w:color w:val="000000"/>
          <w:sz w:val="28"/>
        </w:rPr>
        <w:t>
      3. Қаласы (кенті, елді мекені)_________________________________________________</w:t>
      </w:r>
    </w:p>
    <w:p>
      <w:pPr>
        <w:spacing w:after="0"/>
        <w:ind w:left="0"/>
        <w:jc w:val="both"/>
      </w:pPr>
      <w:r>
        <w:rPr>
          <w:rFonts w:ascii="Times New Roman"/>
          <w:b w:val="false"/>
          <w:i w:val="false"/>
          <w:color w:val="000000"/>
          <w:sz w:val="28"/>
        </w:rPr>
        <w:t>
      4. Қаладағы аудан __________________________________________________________</w:t>
      </w:r>
    </w:p>
    <w:p>
      <w:pPr>
        <w:spacing w:after="0"/>
        <w:ind w:left="0"/>
        <w:jc w:val="both"/>
      </w:pPr>
      <w:r>
        <w:rPr>
          <w:rFonts w:ascii="Times New Roman"/>
          <w:b w:val="false"/>
          <w:i w:val="false"/>
          <w:color w:val="000000"/>
          <w:sz w:val="28"/>
        </w:rPr>
        <w:t>
      5. Мекен-жайы_____________________________________________________________</w:t>
      </w:r>
    </w:p>
    <w:p>
      <w:pPr>
        <w:spacing w:after="0"/>
        <w:ind w:left="0"/>
        <w:jc w:val="both"/>
      </w:pPr>
      <w:r>
        <w:rPr>
          <w:rFonts w:ascii="Times New Roman"/>
          <w:b w:val="false"/>
          <w:i w:val="false"/>
          <w:color w:val="000000"/>
          <w:sz w:val="28"/>
        </w:rPr>
        <w:t>
      6. Кадастрлық нөмірі________________________________________________________</w:t>
      </w:r>
    </w:p>
    <w:p>
      <w:pPr>
        <w:spacing w:after="0"/>
        <w:ind w:left="0"/>
        <w:jc w:val="both"/>
      </w:pPr>
      <w:r>
        <w:rPr>
          <w:rFonts w:ascii="Times New Roman"/>
          <w:b w:val="false"/>
          <w:i w:val="false"/>
          <w:color w:val="000000"/>
          <w:sz w:val="28"/>
        </w:rPr>
        <w:t>
      7. Түгендеу нөмірі__________________________________________________________</w:t>
      </w:r>
    </w:p>
    <w:bookmarkStart w:name="z12" w:id="10"/>
    <w:p>
      <w:pPr>
        <w:spacing w:after="0"/>
        <w:ind w:left="0"/>
        <w:jc w:val="left"/>
      </w:pPr>
      <w:r>
        <w:rPr>
          <w:rFonts w:ascii="Times New Roman"/>
          <w:b/>
          <w:i w:val="false"/>
          <w:color w:val="000000"/>
        </w:rPr>
        <w:t xml:space="preserve"> ПӘТЕРДІҢ (БӨЛМЕНІҢ (-ЛЕРДІҢ) ЖОСПАРЫ</w:t>
      </w:r>
    </w:p>
    <w:bookmarkEnd w:id="10"/>
    <w:p>
      <w:pPr>
        <w:spacing w:after="0"/>
        <w:ind w:left="0"/>
        <w:jc w:val="both"/>
      </w:pPr>
      <w:r>
        <w:rPr>
          <w:rFonts w:ascii="Times New Roman"/>
          <w:b w:val="false"/>
          <w:i w:val="false"/>
          <w:color w:val="000000"/>
          <w:sz w:val="28"/>
        </w:rPr>
        <w:t>
      Масштабы _________</w:t>
      </w:r>
    </w:p>
    <w:p>
      <w:pPr>
        <w:spacing w:after="0"/>
        <w:ind w:left="0"/>
        <w:jc w:val="both"/>
      </w:pPr>
      <w:r>
        <w:rPr>
          <w:rFonts w:ascii="Times New Roman"/>
          <w:b w:val="false"/>
          <w:i w:val="false"/>
          <w:color w:val="000000"/>
          <w:sz w:val="28"/>
        </w:rPr>
        <w:t>
      Қабырға материалы: ______ Қабаты: ___ Қабаттылығы: ___ Салынған жылы:____</w:t>
      </w:r>
    </w:p>
    <w:p>
      <w:pPr>
        <w:spacing w:after="0"/>
        <w:ind w:left="0"/>
        <w:jc w:val="both"/>
      </w:pPr>
      <w:r>
        <w:rPr>
          <w:rFonts w:ascii="Times New Roman"/>
          <w:b w:val="false"/>
          <w:i w:val="false"/>
          <w:color w:val="000000"/>
          <w:sz w:val="28"/>
        </w:rPr>
        <w:t>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лоджия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Берген күні "____" ______________ _______ж.</w:t>
      </w:r>
    </w:p>
    <w:p>
      <w:pPr>
        <w:spacing w:after="0"/>
        <w:ind w:left="0"/>
        <w:jc w:val="left"/>
      </w:pPr>
      <w:r>
        <w:rPr>
          <w:rFonts w:ascii="Times New Roman"/>
          <w:b w:val="false"/>
          <w:i w:val="false"/>
          <w:color w:val="000000"/>
          <w:sz w:val="28"/>
        </w:rPr>
        <w:t>
      Директор: _______________________________</w:t>
      </w:r>
      <w:r>
        <w:br/>
      </w:r>
      <w:r>
        <w:rPr>
          <w:rFonts w:ascii="Times New Roman"/>
          <w:b w:val="false"/>
          <w:i w:val="false"/>
          <w:color w:val="000000"/>
          <w:sz w:val="28"/>
        </w:rPr>
        <w:t xml:space="preserve"> (Тегі Аты Әкесінің Аты ол болған кезде, қолы) </w:t>
      </w:r>
      <w:r>
        <w:br/>
      </w:r>
      <w:r>
        <w:rPr>
          <w:rFonts w:ascii="Times New Roman"/>
          <w:b w:val="false"/>
          <w:i w:val="false"/>
          <w:color w:val="000000"/>
          <w:sz w:val="28"/>
        </w:rPr>
        <w:t>
      Бөлім бастығы: ___________________________</w:t>
      </w:r>
      <w:r>
        <w:br/>
      </w:r>
      <w:r>
        <w:rPr>
          <w:rFonts w:ascii="Times New Roman"/>
          <w:b w:val="false"/>
          <w:i w:val="false"/>
          <w:color w:val="000000"/>
          <w:sz w:val="28"/>
        </w:rPr>
        <w:t>М.О. (Тегі Аты Әкесінің Аты ол болған кезде, қолы)</w:t>
      </w:r>
      <w:r>
        <w:br/>
      </w:r>
      <w:r>
        <w:rPr>
          <w:rFonts w:ascii="Times New Roman"/>
          <w:b w:val="false"/>
          <w:i w:val="false"/>
          <w:color w:val="000000"/>
          <w:sz w:val="28"/>
        </w:rPr>
        <w:t>Орындаушы: _____________________________</w:t>
      </w:r>
      <w:r>
        <w:br/>
      </w:r>
      <w:r>
        <w:rPr>
          <w:rFonts w:ascii="Times New Roman"/>
          <w:b w:val="false"/>
          <w:i w:val="false"/>
          <w:color w:val="000000"/>
          <w:sz w:val="28"/>
        </w:rPr>
        <w:t>(Тегі Аты Әкесінің Аты ол болған кезде,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