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0d276" w14:textId="c80d2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 147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Қоғамдық даму министрінің 2018 жылғы 28 желтоқсандағы № 01-01/117 бұйрығы. Қазақстан Республикасының Әділет министрлігінде 2018 жылғы 29 желтоқсандағы № 18133 болып тіркелді. Күші жойылды - Қазақстан Республикасы Ақпарат және қоғамдық даму министрінің 2020 жылғы 31 наурыздағы № 97 бұйрығымен</w:t>
      </w:r>
    </w:p>
    <w:p>
      <w:pPr>
        <w:spacing w:after="0"/>
        <w:ind w:left="0"/>
        <w:jc w:val="both"/>
      </w:pPr>
      <w:r>
        <w:rPr>
          <w:rFonts w:ascii="Times New Roman"/>
          <w:b w:val="false"/>
          <w:i w:val="false"/>
          <w:color w:val="ff0000"/>
          <w:sz w:val="28"/>
        </w:rPr>
        <w:t xml:space="preserve">
      Ескерту. Күші жойылды – ҚР Ақпарат және қоғамдық даму министрінің 31.03.2020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әкімшілік-аумақтық құрылысының кейбір мәселелері туралы" 2018 жылғы 19 маусымдағы № </w:t>
      </w:r>
      <w:r>
        <w:rPr>
          <w:rFonts w:ascii="Times New Roman"/>
          <w:b w:val="false"/>
          <w:i w:val="false"/>
          <w:color w:val="000000"/>
          <w:sz w:val="28"/>
        </w:rPr>
        <w:t>702</w:t>
      </w:r>
      <w:r>
        <w:rPr>
          <w:rFonts w:ascii="Times New Roman"/>
          <w:b w:val="false"/>
          <w:i w:val="false"/>
          <w:color w:val="000000"/>
          <w:sz w:val="28"/>
        </w:rPr>
        <w:t xml:space="preserve"> және "Қазақстан Республикасының мемлекеттік басқару жүйесін одан әрі жетілдіру жөніндегі шаралар туралы" 2018 жылғы 28 маусымдағы № </w:t>
      </w:r>
      <w:r>
        <w:rPr>
          <w:rFonts w:ascii="Times New Roman"/>
          <w:b w:val="false"/>
          <w:i w:val="false"/>
          <w:color w:val="000000"/>
          <w:sz w:val="28"/>
        </w:rPr>
        <w:t>707</w:t>
      </w:r>
      <w:r>
        <w:rPr>
          <w:rFonts w:ascii="Times New Roman"/>
          <w:b w:val="false"/>
          <w:i w:val="false"/>
          <w:color w:val="000000"/>
          <w:sz w:val="28"/>
        </w:rPr>
        <w:t xml:space="preserve"> Қазақстан Республикасы Президентінің жарлықтарына сәйкес БҰЙЫРАМЫН:</w:t>
      </w:r>
    </w:p>
    <w:bookmarkEnd w:id="0"/>
    <w:bookmarkStart w:name="z2" w:id="1"/>
    <w:p>
      <w:pPr>
        <w:spacing w:after="0"/>
        <w:ind w:left="0"/>
        <w:jc w:val="both"/>
      </w:pPr>
      <w:r>
        <w:rPr>
          <w:rFonts w:ascii="Times New Roman"/>
          <w:b w:val="false"/>
          <w:i w:val="false"/>
          <w:color w:val="000000"/>
          <w:sz w:val="28"/>
        </w:rPr>
        <w:t xml:space="preserve">
      1.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 147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11183 болып тіркелген, "Әділет" ақпараттық-құқықтық жүйесінде 2015 жылғы 19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"Миссионерлік қызметті жүзеге асыратын тұлғаларды тіркеуді және қайта тіркеуді жүргізу"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Қоғамдық даму министрлігі әзірлеген.</w:t>
      </w:r>
    </w:p>
    <w:bookmarkEnd w:id="3"/>
    <w:bookmarkStart w:name="z6" w:id="4"/>
    <w:p>
      <w:pPr>
        <w:spacing w:after="0"/>
        <w:ind w:left="0"/>
        <w:jc w:val="both"/>
      </w:pPr>
      <w:r>
        <w:rPr>
          <w:rFonts w:ascii="Times New Roman"/>
          <w:b w:val="false"/>
          <w:i w:val="false"/>
          <w:color w:val="000000"/>
          <w:sz w:val="28"/>
        </w:rPr>
        <w:t>
      3. Мемлекеттік көрсетілетін қызметті облыстардың, Астана және Алматы, Шымкент қалаларының жергілікті атқарушы органдары (бұдан әрі – көрсетілетін қызметті беруші) көрсетеді.</w:t>
      </w:r>
    </w:p>
    <w:bookmarkEnd w:id="4"/>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көрсетілетін қызметті беруші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8" w:id="5"/>
    <w:p>
      <w:pPr>
        <w:spacing w:after="0"/>
        <w:ind w:left="0"/>
        <w:jc w:val="both"/>
      </w:pPr>
      <w:r>
        <w:rPr>
          <w:rFonts w:ascii="Times New Roman"/>
          <w:b w:val="false"/>
          <w:i w:val="false"/>
          <w:color w:val="000000"/>
          <w:sz w:val="28"/>
        </w:rPr>
        <w:t xml:space="preserve">
      "14. Мемлекеттік қызмет көрсетілетін жердің мекенжайлары: </w:t>
      </w:r>
    </w:p>
    <w:bookmarkEnd w:id="5"/>
    <w:p>
      <w:pPr>
        <w:spacing w:after="0"/>
        <w:ind w:left="0"/>
        <w:jc w:val="both"/>
      </w:pPr>
      <w:r>
        <w:rPr>
          <w:rFonts w:ascii="Times New Roman"/>
          <w:b w:val="false"/>
          <w:i w:val="false"/>
          <w:color w:val="000000"/>
          <w:sz w:val="28"/>
        </w:rPr>
        <w:t xml:space="preserve">
      көрсетілетін қызметті берушінің: www.qogam.gov.kz; </w:t>
      </w:r>
    </w:p>
    <w:p>
      <w:pPr>
        <w:spacing w:after="0"/>
        <w:ind w:left="0"/>
        <w:jc w:val="both"/>
      </w:pPr>
      <w:r>
        <w:rPr>
          <w:rFonts w:ascii="Times New Roman"/>
          <w:b w:val="false"/>
          <w:i w:val="false"/>
          <w:color w:val="000000"/>
          <w:sz w:val="28"/>
        </w:rPr>
        <w:t>
      Мемлекеттік корпорацияның: www.gov4c.kz интернет-ресурсында орналасқан.";</w:t>
      </w:r>
    </w:p>
    <w:bookmarkStart w:name="z9" w:id="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аумағындағы шетелдік діни бірлестіктердің қызметін келісу"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Қоғамдық даму министрлігі әзірлеген. </w:t>
      </w:r>
    </w:p>
    <w:bookmarkEnd w:id="7"/>
    <w:bookmarkStart w:name="z12" w:id="8"/>
    <w:p>
      <w:pPr>
        <w:spacing w:after="0"/>
        <w:ind w:left="0"/>
        <w:jc w:val="both"/>
      </w:pPr>
      <w:r>
        <w:rPr>
          <w:rFonts w:ascii="Times New Roman"/>
          <w:b w:val="false"/>
          <w:i w:val="false"/>
          <w:color w:val="000000"/>
          <w:sz w:val="28"/>
        </w:rPr>
        <w:t>
      3. Мемлекеттік көрсетілетін қызметті Қазақстан Республикасы Қоғамдық даму министрлігінің Қоғамдық келісім комитеті (бұдан әрі – көрсетілетін қызметті беруші) көрсетеді.</w:t>
      </w:r>
    </w:p>
    <w:bookmarkEnd w:id="8"/>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көрсетілетін қызметті беруші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14" w:id="9"/>
    <w:p>
      <w:pPr>
        <w:spacing w:after="0"/>
        <w:ind w:left="0"/>
        <w:jc w:val="both"/>
      </w:pPr>
      <w:r>
        <w:rPr>
          <w:rFonts w:ascii="Times New Roman"/>
          <w:b w:val="false"/>
          <w:i w:val="false"/>
          <w:color w:val="000000"/>
          <w:sz w:val="28"/>
        </w:rPr>
        <w:t xml:space="preserve">
      "14. Мемлекеттік қызмет көрсетілетін жердің мекенжайлары: </w:t>
      </w:r>
    </w:p>
    <w:bookmarkEnd w:id="9"/>
    <w:p>
      <w:pPr>
        <w:spacing w:after="0"/>
        <w:ind w:left="0"/>
        <w:jc w:val="both"/>
      </w:pPr>
      <w:r>
        <w:rPr>
          <w:rFonts w:ascii="Times New Roman"/>
          <w:b w:val="false"/>
          <w:i w:val="false"/>
          <w:color w:val="000000"/>
          <w:sz w:val="28"/>
        </w:rPr>
        <w:t xml:space="preserve">
      көрсетілетін қызметті берушінің: www.qogam.gov.kz; </w:t>
      </w:r>
    </w:p>
    <w:p>
      <w:pPr>
        <w:spacing w:after="0"/>
        <w:ind w:left="0"/>
        <w:jc w:val="both"/>
      </w:pPr>
      <w:r>
        <w:rPr>
          <w:rFonts w:ascii="Times New Roman"/>
          <w:b w:val="false"/>
          <w:i w:val="false"/>
          <w:color w:val="000000"/>
          <w:sz w:val="28"/>
        </w:rPr>
        <w:t>
      Мемлекеттік корпорацияның: www.gov4c.kz интернет-ресурсында орналасқан.";</w:t>
      </w:r>
    </w:p>
    <w:bookmarkStart w:name="z15" w:id="10"/>
    <w:p>
      <w:pPr>
        <w:spacing w:after="0"/>
        <w:ind w:left="0"/>
        <w:jc w:val="both"/>
      </w:pPr>
      <w:r>
        <w:rPr>
          <w:rFonts w:ascii="Times New Roman"/>
          <w:b w:val="false"/>
          <w:i w:val="false"/>
          <w:color w:val="000000"/>
          <w:sz w:val="28"/>
        </w:rPr>
        <w:t xml:space="preserve">
      көрсетілген бұйрықпен бекітілген "Шетелдік діни орталықтардың Қазақстан Республикасындағы діни бірлестіктерінің басшыларын тағайындауын келісу"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Қоғамдық даму министрлігі әзірлеген. </w:t>
      </w:r>
    </w:p>
    <w:bookmarkEnd w:id="11"/>
    <w:bookmarkStart w:name="z18" w:id="12"/>
    <w:p>
      <w:pPr>
        <w:spacing w:after="0"/>
        <w:ind w:left="0"/>
        <w:jc w:val="both"/>
      </w:pPr>
      <w:r>
        <w:rPr>
          <w:rFonts w:ascii="Times New Roman"/>
          <w:b w:val="false"/>
          <w:i w:val="false"/>
          <w:color w:val="000000"/>
          <w:sz w:val="28"/>
        </w:rPr>
        <w:t>
      3. Мемлекеттік көрсетілетін қызметті Қазақстан Республикасы Қоғамдық даму министрлігінің Қоғамдық келісім комитеті (бұдан әрі – көрсетілетін қызметті беруші) көрсетеді.</w:t>
      </w:r>
    </w:p>
    <w:bookmarkEnd w:id="12"/>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көрсетілетін қызметті беруші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20" w:id="13"/>
    <w:p>
      <w:pPr>
        <w:spacing w:after="0"/>
        <w:ind w:left="0"/>
        <w:jc w:val="both"/>
      </w:pPr>
      <w:r>
        <w:rPr>
          <w:rFonts w:ascii="Times New Roman"/>
          <w:b w:val="false"/>
          <w:i w:val="false"/>
          <w:color w:val="000000"/>
          <w:sz w:val="28"/>
        </w:rPr>
        <w:t xml:space="preserve">
      "14. Мемлекеттік қызмет көрсетілетін жердің мекенжайлары: </w:t>
      </w:r>
    </w:p>
    <w:bookmarkEnd w:id="13"/>
    <w:p>
      <w:pPr>
        <w:spacing w:after="0"/>
        <w:ind w:left="0"/>
        <w:jc w:val="both"/>
      </w:pPr>
      <w:r>
        <w:rPr>
          <w:rFonts w:ascii="Times New Roman"/>
          <w:b w:val="false"/>
          <w:i w:val="false"/>
          <w:color w:val="000000"/>
          <w:sz w:val="28"/>
        </w:rPr>
        <w:t xml:space="preserve">
      көрсетілетін қызметті берушінің: www.qogam.gov.kz; </w:t>
      </w:r>
    </w:p>
    <w:p>
      <w:pPr>
        <w:spacing w:after="0"/>
        <w:ind w:left="0"/>
        <w:jc w:val="both"/>
      </w:pPr>
      <w:r>
        <w:rPr>
          <w:rFonts w:ascii="Times New Roman"/>
          <w:b w:val="false"/>
          <w:i w:val="false"/>
          <w:color w:val="000000"/>
          <w:sz w:val="28"/>
        </w:rPr>
        <w:t>
      Мемлекеттік корпорацияның: www.gov4c.kz интернет-ресурсында орналасқан.";</w:t>
      </w:r>
    </w:p>
    <w:bookmarkStart w:name="z21" w:id="14"/>
    <w:p>
      <w:pPr>
        <w:spacing w:after="0"/>
        <w:ind w:left="0"/>
        <w:jc w:val="both"/>
      </w:pPr>
      <w:r>
        <w:rPr>
          <w:rFonts w:ascii="Times New Roman"/>
          <w:b w:val="false"/>
          <w:i w:val="false"/>
          <w:color w:val="000000"/>
          <w:sz w:val="28"/>
        </w:rPr>
        <w:t xml:space="preserve">
      көрсетілген бұйрықпен бекітілген "Дінтану сараптамасын жүргізу"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Қоғамдық даму министрлігі әзірлеген. </w:t>
      </w:r>
    </w:p>
    <w:bookmarkEnd w:id="15"/>
    <w:bookmarkStart w:name="z24" w:id="16"/>
    <w:p>
      <w:pPr>
        <w:spacing w:after="0"/>
        <w:ind w:left="0"/>
        <w:jc w:val="both"/>
      </w:pPr>
      <w:r>
        <w:rPr>
          <w:rFonts w:ascii="Times New Roman"/>
          <w:b w:val="false"/>
          <w:i w:val="false"/>
          <w:color w:val="000000"/>
          <w:sz w:val="28"/>
        </w:rPr>
        <w:t>
      3. Мемлекеттік көрсетілетін қызметті Қазақстан Республикасы Қоғамдық даму министрлігінің Қоғамдық келісім комитеті (бұдан әрі – көрсетілетін қызметті беруші) көрсетеді.</w:t>
      </w:r>
    </w:p>
    <w:bookmarkEnd w:id="16"/>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беруді көрсетілетін қызметті берушінің кеңсесі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26" w:id="17"/>
    <w:p>
      <w:pPr>
        <w:spacing w:after="0"/>
        <w:ind w:left="0"/>
        <w:jc w:val="both"/>
      </w:pPr>
      <w:r>
        <w:rPr>
          <w:rFonts w:ascii="Times New Roman"/>
          <w:b w:val="false"/>
          <w:i w:val="false"/>
          <w:color w:val="000000"/>
          <w:sz w:val="28"/>
        </w:rPr>
        <w:t>
      "14. Мемлекеттік қызмет көрсетілетін жердің мекенжайлары көрсетілетін қызметті беруші: www.qogam.gov.kz интернет-ресурсында орналасқан.";</w:t>
      </w:r>
    </w:p>
    <w:bookmarkEnd w:id="17"/>
    <w:bookmarkStart w:name="z27" w:id="18"/>
    <w:p>
      <w:pPr>
        <w:spacing w:after="0"/>
        <w:ind w:left="0"/>
        <w:jc w:val="both"/>
      </w:pPr>
      <w:r>
        <w:rPr>
          <w:rFonts w:ascii="Times New Roman"/>
          <w:b w:val="false"/>
          <w:i w:val="false"/>
          <w:color w:val="000000"/>
          <w:sz w:val="28"/>
        </w:rPr>
        <w:t xml:space="preserve">
      көрсетілген бұйрықпен бекітілген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Start w:name="z29" w:id="1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Қоғамдық даму министрлігі әзірлеген.</w:t>
      </w:r>
    </w:p>
    <w:bookmarkEnd w:id="19"/>
    <w:bookmarkStart w:name="z30" w:id="20"/>
    <w:p>
      <w:pPr>
        <w:spacing w:after="0"/>
        <w:ind w:left="0"/>
        <w:jc w:val="both"/>
      </w:pPr>
      <w:r>
        <w:rPr>
          <w:rFonts w:ascii="Times New Roman"/>
          <w:b w:val="false"/>
          <w:i w:val="false"/>
          <w:color w:val="000000"/>
          <w:sz w:val="28"/>
        </w:rPr>
        <w:t>
      3. Мемлекеттік көрсетілетін қызметті облыстардың, Астана және Алматы, Шымкент қалаларының жергілікті атқарушы органдары (бұдан әрі – көрсетілетін қызметті беруші) көрсетеді.</w:t>
      </w:r>
    </w:p>
    <w:bookmarkEnd w:id="20"/>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32" w:id="21"/>
    <w:p>
      <w:pPr>
        <w:spacing w:after="0"/>
        <w:ind w:left="0"/>
        <w:jc w:val="both"/>
      </w:pPr>
      <w:r>
        <w:rPr>
          <w:rFonts w:ascii="Times New Roman"/>
          <w:b w:val="false"/>
          <w:i w:val="false"/>
          <w:color w:val="000000"/>
          <w:sz w:val="28"/>
        </w:rPr>
        <w:t xml:space="preserve">
      "14. Мемлекеттік қызмет көрсетілетін жердің мекенжайлары: </w:t>
      </w:r>
    </w:p>
    <w:bookmarkEnd w:id="21"/>
    <w:p>
      <w:pPr>
        <w:spacing w:after="0"/>
        <w:ind w:left="0"/>
        <w:jc w:val="both"/>
      </w:pPr>
      <w:r>
        <w:rPr>
          <w:rFonts w:ascii="Times New Roman"/>
          <w:b w:val="false"/>
          <w:i w:val="false"/>
          <w:color w:val="000000"/>
          <w:sz w:val="28"/>
        </w:rPr>
        <w:t xml:space="preserve">
      көрсетілетін қызметті беруші: www.qogam.gov.kz; </w:t>
      </w:r>
    </w:p>
    <w:p>
      <w:pPr>
        <w:spacing w:after="0"/>
        <w:ind w:left="0"/>
        <w:jc w:val="both"/>
      </w:pPr>
      <w:r>
        <w:rPr>
          <w:rFonts w:ascii="Times New Roman"/>
          <w:b w:val="false"/>
          <w:i w:val="false"/>
          <w:color w:val="000000"/>
          <w:sz w:val="28"/>
        </w:rPr>
        <w:t>
      Мемлекеттік корпорация: www.gov4c.kz интернет-ресурсында орналасқан.";</w:t>
      </w:r>
    </w:p>
    <w:bookmarkStart w:name="z33" w:id="22"/>
    <w:p>
      <w:pPr>
        <w:spacing w:after="0"/>
        <w:ind w:left="0"/>
        <w:jc w:val="both"/>
      </w:pPr>
      <w:r>
        <w:rPr>
          <w:rFonts w:ascii="Times New Roman"/>
          <w:b w:val="false"/>
          <w:i w:val="false"/>
          <w:color w:val="000000"/>
          <w:sz w:val="28"/>
        </w:rPr>
        <w:t xml:space="preserve">
      көрсетілген бұйрықпен бекітілген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Start w:name="z35" w:id="2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Қоғамдық даму министрлігі әзірлеген.</w:t>
      </w:r>
    </w:p>
    <w:bookmarkEnd w:id="23"/>
    <w:bookmarkStart w:name="z36" w:id="24"/>
    <w:p>
      <w:pPr>
        <w:spacing w:after="0"/>
        <w:ind w:left="0"/>
        <w:jc w:val="both"/>
      </w:pPr>
      <w:r>
        <w:rPr>
          <w:rFonts w:ascii="Times New Roman"/>
          <w:b w:val="false"/>
          <w:i w:val="false"/>
          <w:color w:val="000000"/>
          <w:sz w:val="28"/>
        </w:rPr>
        <w:t>
      3. Мемлекеттік көрсетілетін қызметті облыстардың, Астана, Алматы және Шымкент қалаларының жергілікті атқарушы органдары (бұдан әрі – көрсетілетін қызметті беруші) көрсетеді.</w:t>
      </w:r>
    </w:p>
    <w:bookmarkEnd w:id="24"/>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38" w:id="25"/>
    <w:p>
      <w:pPr>
        <w:spacing w:after="0"/>
        <w:ind w:left="0"/>
        <w:jc w:val="both"/>
      </w:pPr>
      <w:r>
        <w:rPr>
          <w:rFonts w:ascii="Times New Roman"/>
          <w:b w:val="false"/>
          <w:i w:val="false"/>
          <w:color w:val="000000"/>
          <w:sz w:val="28"/>
        </w:rPr>
        <w:t xml:space="preserve">
      "14. Мемлекеттік қызмет көрсетілетін жердің мекенжайлары: </w:t>
      </w:r>
    </w:p>
    <w:bookmarkEnd w:id="25"/>
    <w:p>
      <w:pPr>
        <w:spacing w:after="0"/>
        <w:ind w:left="0"/>
        <w:jc w:val="both"/>
      </w:pPr>
      <w:r>
        <w:rPr>
          <w:rFonts w:ascii="Times New Roman"/>
          <w:b w:val="false"/>
          <w:i w:val="false"/>
          <w:color w:val="000000"/>
          <w:sz w:val="28"/>
        </w:rPr>
        <w:t xml:space="preserve">
      көрсетілетін қызметті беруші: www.qogam.gov.kz; </w:t>
      </w:r>
    </w:p>
    <w:p>
      <w:pPr>
        <w:spacing w:after="0"/>
        <w:ind w:left="0"/>
        <w:jc w:val="both"/>
      </w:pPr>
      <w:r>
        <w:rPr>
          <w:rFonts w:ascii="Times New Roman"/>
          <w:b w:val="false"/>
          <w:i w:val="false"/>
          <w:color w:val="000000"/>
          <w:sz w:val="28"/>
        </w:rPr>
        <w:t>
      Мемлекеттік корпорация: www.gov4c.kz интернет-ресурсында орналасқан.";</w:t>
      </w:r>
    </w:p>
    <w:bookmarkStart w:name="z39" w:id="26"/>
    <w:p>
      <w:pPr>
        <w:spacing w:after="0"/>
        <w:ind w:left="0"/>
        <w:jc w:val="both"/>
      </w:pPr>
      <w:r>
        <w:rPr>
          <w:rFonts w:ascii="Times New Roman"/>
          <w:b w:val="false"/>
          <w:i w:val="false"/>
          <w:color w:val="000000"/>
          <w:sz w:val="28"/>
        </w:rPr>
        <w:t xml:space="preserve">
      көрсетілген бұйрықпен бекітілген "Ғибадат үйлерін (ғимараттарын) салу және олардың орналасатын жерін айқындау туралы шешім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Start w:name="z41" w:id="2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Қоғамдық даму министрлігі әзірлеген.</w:t>
      </w:r>
    </w:p>
    <w:bookmarkEnd w:id="27"/>
    <w:bookmarkStart w:name="z42" w:id="28"/>
    <w:p>
      <w:pPr>
        <w:spacing w:after="0"/>
        <w:ind w:left="0"/>
        <w:jc w:val="both"/>
      </w:pPr>
      <w:r>
        <w:rPr>
          <w:rFonts w:ascii="Times New Roman"/>
          <w:b w:val="false"/>
          <w:i w:val="false"/>
          <w:color w:val="000000"/>
          <w:sz w:val="28"/>
        </w:rPr>
        <w:t>
      3. Мемлекеттік көрсетілетін қызметті облыстардың, Астана, Алматы және Шымкент қалаларының жергілікті атқарушы органдары (бұдан әрі – көрсетілетін қызметті беруші) көрсетеді.</w:t>
      </w:r>
    </w:p>
    <w:bookmarkEnd w:id="28"/>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көрсетілетін қызметті беруші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44" w:id="29"/>
    <w:p>
      <w:pPr>
        <w:spacing w:after="0"/>
        <w:ind w:left="0"/>
        <w:jc w:val="both"/>
      </w:pPr>
      <w:r>
        <w:rPr>
          <w:rFonts w:ascii="Times New Roman"/>
          <w:b w:val="false"/>
          <w:i w:val="false"/>
          <w:color w:val="000000"/>
          <w:sz w:val="28"/>
        </w:rPr>
        <w:t xml:space="preserve">
      "14. Мемлекеттік қызмет көрсетілетін жердің мекенжайлары: </w:t>
      </w:r>
    </w:p>
    <w:bookmarkEnd w:id="29"/>
    <w:p>
      <w:pPr>
        <w:spacing w:after="0"/>
        <w:ind w:left="0"/>
        <w:jc w:val="both"/>
      </w:pPr>
      <w:r>
        <w:rPr>
          <w:rFonts w:ascii="Times New Roman"/>
          <w:b w:val="false"/>
          <w:i w:val="false"/>
          <w:color w:val="000000"/>
          <w:sz w:val="28"/>
        </w:rPr>
        <w:t xml:space="preserve">
      көрсетілетін қызметті беруші: www.qogam.gov.kz; </w:t>
      </w:r>
    </w:p>
    <w:p>
      <w:pPr>
        <w:spacing w:after="0"/>
        <w:ind w:left="0"/>
        <w:jc w:val="both"/>
      </w:pPr>
      <w:r>
        <w:rPr>
          <w:rFonts w:ascii="Times New Roman"/>
          <w:b w:val="false"/>
          <w:i w:val="false"/>
          <w:color w:val="000000"/>
          <w:sz w:val="28"/>
        </w:rPr>
        <w:t>
      Мемлекеттік корпорация: www.gov4c.kz интернет-ресурсында орналасқан.";</w:t>
      </w:r>
    </w:p>
    <w:bookmarkStart w:name="z45" w:id="30"/>
    <w:p>
      <w:pPr>
        <w:spacing w:after="0"/>
        <w:ind w:left="0"/>
        <w:jc w:val="both"/>
      </w:pPr>
      <w:r>
        <w:rPr>
          <w:rFonts w:ascii="Times New Roman"/>
          <w:b w:val="false"/>
          <w:i w:val="false"/>
          <w:color w:val="000000"/>
          <w:sz w:val="28"/>
        </w:rPr>
        <w:t xml:space="preserve">
      көрсетілген бұйрықпен бекітілген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Start w:name="z47" w:id="3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Қоғамдық даму министрлігі әзірлеген.</w:t>
      </w:r>
    </w:p>
    <w:bookmarkEnd w:id="31"/>
    <w:bookmarkStart w:name="z48" w:id="32"/>
    <w:p>
      <w:pPr>
        <w:spacing w:after="0"/>
        <w:ind w:left="0"/>
        <w:jc w:val="both"/>
      </w:pPr>
      <w:r>
        <w:rPr>
          <w:rFonts w:ascii="Times New Roman"/>
          <w:b w:val="false"/>
          <w:i w:val="false"/>
          <w:color w:val="000000"/>
          <w:sz w:val="28"/>
        </w:rPr>
        <w:t>
      3. Мемлекеттік көрсетілетін қызметті облыстардың, Астана, Алматы және Шымкент қалаларының жергілікті атқарушы органдары (бұдан әрі – көрсетілетін қызметті беруші) көрсетеді.</w:t>
      </w:r>
    </w:p>
    <w:bookmarkEnd w:id="32"/>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50" w:id="33"/>
    <w:p>
      <w:pPr>
        <w:spacing w:after="0"/>
        <w:ind w:left="0"/>
        <w:jc w:val="both"/>
      </w:pPr>
      <w:r>
        <w:rPr>
          <w:rFonts w:ascii="Times New Roman"/>
          <w:b w:val="false"/>
          <w:i w:val="false"/>
          <w:color w:val="000000"/>
          <w:sz w:val="28"/>
        </w:rPr>
        <w:t xml:space="preserve">
      "14. Мемлекеттік қызмет көрсетілетін жердің мекенжайлары: көрсетілетін қызметті беруші: www.qogam.gov.kz; </w:t>
      </w:r>
    </w:p>
    <w:bookmarkEnd w:id="33"/>
    <w:p>
      <w:pPr>
        <w:spacing w:after="0"/>
        <w:ind w:left="0"/>
        <w:jc w:val="both"/>
      </w:pPr>
      <w:r>
        <w:rPr>
          <w:rFonts w:ascii="Times New Roman"/>
          <w:b w:val="false"/>
          <w:i w:val="false"/>
          <w:color w:val="000000"/>
          <w:sz w:val="28"/>
        </w:rPr>
        <w:t>
      Мемлекеттік корпорация: www.gov4c.kz интернет-ресурсында орналасқан."</w:t>
      </w:r>
    </w:p>
    <w:bookmarkStart w:name="z51" w:id="34"/>
    <w:p>
      <w:pPr>
        <w:spacing w:after="0"/>
        <w:ind w:left="0"/>
        <w:jc w:val="both"/>
      </w:pPr>
      <w:r>
        <w:rPr>
          <w:rFonts w:ascii="Times New Roman"/>
          <w:b w:val="false"/>
          <w:i w:val="false"/>
          <w:color w:val="000000"/>
          <w:sz w:val="28"/>
        </w:rPr>
        <w:t xml:space="preserve">
      2. Қазақстан Республикасы Қоғамдық даму министрлігінің Қоғамдық келісім комитеті Қазақстан Республикасының заңнамасында белгіленген тәртіппен: </w:t>
      </w:r>
    </w:p>
    <w:bookmarkEnd w:id="34"/>
    <w:bookmarkStart w:name="z52" w:id="3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5"/>
    <w:bookmarkStart w:name="z53" w:id="3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 және орыс тілдерінде оның қағаз және электронды түрдегі көшірмелерін және Қазақстан Республикасы нормативтік құқықтық актілерінің эталондық бақылау банкіне ресми жариялауға және енгізу үшін "Республикалық құқықтық ақпарат орталығы" шаруашылық жүргізу құқығындағы республикалық мемлекеттік кәсіпорнына жолдауды;</w:t>
      </w:r>
    </w:p>
    <w:bookmarkEnd w:id="36"/>
    <w:bookmarkStart w:name="z54" w:id="37"/>
    <w:p>
      <w:pPr>
        <w:spacing w:after="0"/>
        <w:ind w:left="0"/>
        <w:jc w:val="both"/>
      </w:pPr>
      <w:r>
        <w:rPr>
          <w:rFonts w:ascii="Times New Roman"/>
          <w:b w:val="false"/>
          <w:i w:val="false"/>
          <w:color w:val="000000"/>
          <w:sz w:val="28"/>
        </w:rPr>
        <w:t>
      3) осы бұйрық мемлекеттік тіркелген күннен бастап күнтізбелік он күн ішінде оның көшірмелерін ресми жариялау үшін мерзімді баспасөз басылымдарға жолдауды;</w:t>
      </w:r>
    </w:p>
    <w:bookmarkEnd w:id="37"/>
    <w:bookmarkStart w:name="z55" w:id="38"/>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Қоғамдық даму министрлігінің интернет-ресурсында орналастырылуын;</w:t>
      </w:r>
    </w:p>
    <w:bookmarkEnd w:id="38"/>
    <w:bookmarkStart w:name="z56" w:id="39"/>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Қоғамдық даму министрлігінің Заң департаментіне ұсынуды қамтамасыз етсін. </w:t>
      </w:r>
    </w:p>
    <w:bookmarkEnd w:id="39"/>
    <w:bookmarkStart w:name="z57" w:id="4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Қоғамдық даму вице-министріне жүктелсін.</w:t>
      </w:r>
    </w:p>
    <w:bookmarkEnd w:id="40"/>
    <w:bookmarkStart w:name="z58" w:id="4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Қоғамдық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Кәлетаев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