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bd4b" w14:textId="f21b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Исламдық бағалы қағаздар шығаруды мемлекеттік тіркеу, оларды орналастыру және өтеу, сондай-ақ жоюдың қорытындылары туралы есептердi қарау қағидаларын, Исламдық бағалы қағаздар шығарылымының проспектісін, исламдық бағалы қағаздар шығарылымының проспектісіне өзгерістерді және (немесе) толықтыруларды жасау және ресімдеу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қарашадағы № 298 қаулысы. Қазақстан Республикасының Әділет министрлігінде 2019 жылғы 14 қаңтарда № 18175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Исламдық бағалы қағаздар шығаруды мемлекеттік тіркеу, оларды орналастыру және өтеу, сондай-ақ жоюдың қорытындылары туралы есептердi қарау қағидалары;</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Исламдық бағалы қағаздар шығарылымының проспектісін, исламдық бағалы қағаздар шығарылымының проспектісіне өзгерістерді және (немесе) толықтыруларды жасау және ресімдеу қағидалары бекітілсін.</w:t>
      </w:r>
    </w:p>
    <w:bookmarkEnd w:id="3"/>
    <w:bookmarkStart w:name="z5" w:id="4"/>
    <w:p>
      <w:pPr>
        <w:spacing w:after="0"/>
        <w:ind w:left="0"/>
        <w:jc w:val="both"/>
      </w:pPr>
      <w:r>
        <w:rPr>
          <w:rFonts w:ascii="Times New Roman"/>
          <w:b w:val="false"/>
          <w:i w:val="false"/>
          <w:color w:val="000000"/>
          <w:sz w:val="28"/>
        </w:rPr>
        <w:t xml:space="preserve">
      2. "Исламдық бағалы қағаздарды шығару, айналысқа жіберумен өтеу және оларды мемлекеттік тіркеу, орналастыру және өтеу қорытындылары туралы есептерді қарау және исламдық бағалы қағаздар шығарылымының күшін жою қағидаларын, сондай-ақ Исламдық бағалы қағаздардың шығарылымы проспектісіне қойылатын талаптарды бекіту туралы" Қазақстан Республикасы Ұлттық Банкі Басқармасының 2015 жылғы 19 желтоқсандағы № 251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13006 болып тіркелген, 2016 жылғы 1 наурызда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Банктік емес қаржы ұйымдарын реттеу департаменті (Көшербаева А.М.)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Ж.Б. Құрмановқа жүктелсін.</w:t>
      </w:r>
    </w:p>
    <w:bookmarkEnd w:id="11"/>
    <w:bookmarkStart w:name="z13" w:id="12"/>
    <w:p>
      <w:pPr>
        <w:spacing w:after="0"/>
        <w:ind w:left="0"/>
        <w:jc w:val="both"/>
      </w:pPr>
      <w:r>
        <w:rPr>
          <w:rFonts w:ascii="Times New Roman"/>
          <w:b w:val="false"/>
          <w:i w:val="false"/>
          <w:color w:val="000000"/>
          <w:sz w:val="28"/>
        </w:rPr>
        <w:t>
      6. Осы қаулы 2019 жылғы 1 қаңтардан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қарашадағы</w:t>
            </w:r>
            <w:r>
              <w:br/>
            </w:r>
            <w:r>
              <w:rPr>
                <w:rFonts w:ascii="Times New Roman"/>
                <w:b w:val="false"/>
                <w:i w:val="false"/>
                <w:color w:val="000000"/>
                <w:sz w:val="20"/>
              </w:rPr>
              <w:t>№ 298 қаулысына</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Исламдық бағалы қағаздар шығаруды мемлекеттік тіркеу, оларды орналастыру және өтеу, сондай-ақ жоюдың қорытындылары туралы есептердi қарау қағидалары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Исламдық бағалы қағаздар шығаруды мемлекеттік тіркеу, оларды орналастыру және өтеу, сондай-ақ жоюдың қорытындылары туралы есептердi қарау қағидалары (бұдан әрі - Қағидалар)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рыногы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әзірленді.</w:t>
      </w:r>
    </w:p>
    <w:bookmarkEnd w:id="14"/>
    <w:bookmarkStart w:name="z17" w:id="15"/>
    <w:p>
      <w:pPr>
        <w:spacing w:after="0"/>
        <w:ind w:left="0"/>
        <w:jc w:val="both"/>
      </w:pPr>
      <w:r>
        <w:rPr>
          <w:rFonts w:ascii="Times New Roman"/>
          <w:b w:val="false"/>
          <w:i w:val="false"/>
          <w:color w:val="000000"/>
          <w:sz w:val="28"/>
        </w:rPr>
        <w:t>
      2. Қағидалар исламдық бағалы қағаздар шығаруды (исламдық жалдау сертификаттарын және исламдық қатысу сертификаттарын) мемлекеттік тіркеу, исламдық бағалы қағаздарды орналастыру және өтеу, сондай-ақ жоюдың қорытындылары туралы есептердi қарау талаптары мен тәртібін айқындайды.</w:t>
      </w:r>
    </w:p>
    <w:bookmarkEnd w:id="15"/>
    <w:bookmarkStart w:name="z18" w:id="16"/>
    <w:p>
      <w:pPr>
        <w:spacing w:after="0"/>
        <w:ind w:left="0"/>
        <w:jc w:val="left"/>
      </w:pPr>
      <w:r>
        <w:rPr>
          <w:rFonts w:ascii="Times New Roman"/>
          <w:b/>
          <w:i w:val="false"/>
          <w:color w:val="000000"/>
        </w:rPr>
        <w:t xml:space="preserve"> 2-тарау. Исламдық бағалы қағаздар шығаруды мемлекеттік тіркеу тәртібі мен шарттары</w:t>
      </w:r>
    </w:p>
    <w:bookmarkEnd w:id="16"/>
    <w:bookmarkStart w:name="z19" w:id="17"/>
    <w:p>
      <w:pPr>
        <w:spacing w:after="0"/>
        <w:ind w:left="0"/>
        <w:jc w:val="both"/>
      </w:pPr>
      <w:r>
        <w:rPr>
          <w:rFonts w:ascii="Times New Roman"/>
          <w:b w:val="false"/>
          <w:i w:val="false"/>
          <w:color w:val="000000"/>
          <w:sz w:val="28"/>
        </w:rPr>
        <w:t>
      3. Ислам арнайы қаржы компаниясы (бұдан әрі – эмитент) исламдық бағалы қағаздар шығаруды мемлекеттік тіркеу үшін қаржы нарығы мен қаржы ұйымдарын реттеу, бақылау және қадағалау жөніндегі уәкілетті органға (бұдан әрі – уәкiлеттi орган) қағаз тасымалдағышта мынадай құжаттарды ұсынады:</w:t>
      </w:r>
    </w:p>
    <w:bookmarkEnd w:id="17"/>
    <w:bookmarkStart w:name="z20" w:id="18"/>
    <w:p>
      <w:pPr>
        <w:spacing w:after="0"/>
        <w:ind w:left="0"/>
        <w:jc w:val="both"/>
      </w:pPr>
      <w:r>
        <w:rPr>
          <w:rFonts w:ascii="Times New Roman"/>
          <w:b w:val="false"/>
          <w:i w:val="false"/>
          <w:color w:val="000000"/>
          <w:sz w:val="28"/>
        </w:rPr>
        <w:t>
      1) исламдық бағалы қағаздың түрін көрсете отырып, еркін нысанда жасалған және эмитенттің атқарушы органының басшысы (атқарушы органның функцияларын жеке-дара жүзеге асыратын тұлға) не қол қоюға уәкілетті тұлға қол қойған өтініш (растайтын құжаттың көшірмесін ұсына отырып);</w:t>
      </w:r>
    </w:p>
    <w:bookmarkEnd w:id="18"/>
    <w:bookmarkStart w:name="z21" w:id="19"/>
    <w:p>
      <w:pPr>
        <w:spacing w:after="0"/>
        <w:ind w:left="0"/>
        <w:jc w:val="both"/>
      </w:pPr>
      <w:r>
        <w:rPr>
          <w:rFonts w:ascii="Times New Roman"/>
          <w:b w:val="false"/>
          <w:i w:val="false"/>
          <w:color w:val="000000"/>
          <w:sz w:val="28"/>
        </w:rPr>
        <w:t>
      2) исламдық бағалы қағаздар шығарудың құрылымы, орналастыру туралы, айналысқа жіберу және өтеу туралы, эмитент исламдық бағалы қағаздарды орналастыру нәтижесінде алған қаражатты пайдалануы туралы, исламдық бағалы қағаздарды ұстаушылардың құқықтары туралы мәліметтер қамтылатын эмитент органының исламдық бағалы қағаздар шығару туралы шешімінің көшірмесі;</w:t>
      </w:r>
    </w:p>
    <w:bookmarkEnd w:id="19"/>
    <w:bookmarkStart w:name="z22" w:id="20"/>
    <w:p>
      <w:pPr>
        <w:spacing w:after="0"/>
        <w:ind w:left="0"/>
        <w:jc w:val="both"/>
      </w:pPr>
      <w:r>
        <w:rPr>
          <w:rFonts w:ascii="Times New Roman"/>
          <w:b w:val="false"/>
          <w:i w:val="false"/>
          <w:color w:val="000000"/>
          <w:sz w:val="28"/>
        </w:rPr>
        <w:t>
      3) исламдық қаржыландыру қағидаттары жөніндегі кеңеспен келісілген, осы қаулымен бекітілген Исламдық бағалы қағаздар шығарылымының проспектісін, исламдық бағалы қағаздар шығарылымының проспектісіне өзгерістерді және (немесе) толықтыруларды жасау және ресімдеу қағидаларына қосымшаға сәйкес исламдық бағалы қағаздар шығарылымының проспектісінің құрылымына сәйкес жасалған және ресімделген исламдық бағалы қағаздар шығарылымының проспектісі;</w:t>
      </w:r>
    </w:p>
    <w:bookmarkEnd w:id="20"/>
    <w:bookmarkStart w:name="z23" w:id="21"/>
    <w:p>
      <w:pPr>
        <w:spacing w:after="0"/>
        <w:ind w:left="0"/>
        <w:jc w:val="both"/>
      </w:pPr>
      <w:r>
        <w:rPr>
          <w:rFonts w:ascii="Times New Roman"/>
          <w:b w:val="false"/>
          <w:i w:val="false"/>
          <w:color w:val="000000"/>
          <w:sz w:val="28"/>
        </w:rPr>
        <w:t>
      4) эмитент пен оригинатор жарғыларының  көшірмелері (бар болса);</w:t>
      </w:r>
    </w:p>
    <w:bookmarkEnd w:id="21"/>
    <w:bookmarkStart w:name="z24" w:id="22"/>
    <w:p>
      <w:pPr>
        <w:spacing w:after="0"/>
        <w:ind w:left="0"/>
        <w:jc w:val="both"/>
      </w:pPr>
      <w:r>
        <w:rPr>
          <w:rFonts w:ascii="Times New Roman"/>
          <w:b w:val="false"/>
          <w:i w:val="false"/>
          <w:color w:val="000000"/>
          <w:sz w:val="28"/>
        </w:rPr>
        <w:t>
      5) эмитент пен оригинатордың арасында жасалған, оригинатордың сатып алу немесе мерзімінен бұрын өтеу, сондай-ақ исламдық бағалы қағаздар шығарылымының проспектісінде белгіленген эмитенттен мүлікті сатып алу жөніндегі міндеттемелерді қоса алғанда, Бағалы қағаздар рыногы туралы заңда және исламдық бағалы қағаздар шығарылымының проспектісінде белгіленген міндеттемелерді орындау талаптары айқындалатын шарттың көшірмесі;</w:t>
      </w:r>
    </w:p>
    <w:bookmarkEnd w:id="22"/>
    <w:bookmarkStart w:name="z25" w:id="23"/>
    <w:p>
      <w:pPr>
        <w:spacing w:after="0"/>
        <w:ind w:left="0"/>
        <w:jc w:val="both"/>
      </w:pPr>
      <w:r>
        <w:rPr>
          <w:rFonts w:ascii="Times New Roman"/>
          <w:b w:val="false"/>
          <w:i w:val="false"/>
          <w:color w:val="000000"/>
          <w:sz w:val="28"/>
        </w:rPr>
        <w:t>
      6) эмитенттің бөлінген активтерін құрайтын мүлікті сенімгерлікпен басқару шартының көшірмесі (мүлікті сенімгерлікпен басқаруға берген кезде);</w:t>
      </w:r>
    </w:p>
    <w:bookmarkEnd w:id="23"/>
    <w:bookmarkStart w:name="z26" w:id="24"/>
    <w:p>
      <w:pPr>
        <w:spacing w:after="0"/>
        <w:ind w:left="0"/>
        <w:jc w:val="both"/>
      </w:pPr>
      <w:r>
        <w:rPr>
          <w:rFonts w:ascii="Times New Roman"/>
          <w:b w:val="false"/>
          <w:i w:val="false"/>
          <w:color w:val="000000"/>
          <w:sz w:val="28"/>
        </w:rPr>
        <w:t>
      7) оригинатордың соңғы жылға аудиторлық есебінің көшірмесі;</w:t>
      </w:r>
    </w:p>
    <w:bookmarkEnd w:id="24"/>
    <w:bookmarkStart w:name="z27" w:id="25"/>
    <w:p>
      <w:pPr>
        <w:spacing w:after="0"/>
        <w:ind w:left="0"/>
        <w:jc w:val="both"/>
      </w:pPr>
      <w:r>
        <w:rPr>
          <w:rFonts w:ascii="Times New Roman"/>
          <w:b w:val="false"/>
          <w:i w:val="false"/>
          <w:color w:val="000000"/>
          <w:sz w:val="28"/>
        </w:rPr>
        <w:t>
      8) исламдық бағалы қағаздарды ұстаушылардың өкілімен жасалған шарт көшірмесі;</w:t>
      </w:r>
    </w:p>
    <w:bookmarkEnd w:id="25"/>
    <w:bookmarkStart w:name="z28" w:id="26"/>
    <w:p>
      <w:pPr>
        <w:spacing w:after="0"/>
        <w:ind w:left="0"/>
        <w:jc w:val="both"/>
      </w:pPr>
      <w:r>
        <w:rPr>
          <w:rFonts w:ascii="Times New Roman"/>
          <w:b w:val="false"/>
          <w:i w:val="false"/>
          <w:color w:val="000000"/>
          <w:sz w:val="28"/>
        </w:rPr>
        <w:t>
      9) аудиторлық есептермен расталған соңғы 2 (екi) қаржы жылы ішінде эмитенттің жылдық қаржылық есептілігінің көшірмесі, сондай-ақ аудиторлық есептердің көшірмелері (жаңадан құрылған эмитенттерді қоспағанда);</w:t>
      </w:r>
    </w:p>
    <w:bookmarkEnd w:id="26"/>
    <w:bookmarkStart w:name="z29" w:id="27"/>
    <w:p>
      <w:pPr>
        <w:spacing w:after="0"/>
        <w:ind w:left="0"/>
        <w:jc w:val="both"/>
      </w:pPr>
      <w:r>
        <w:rPr>
          <w:rFonts w:ascii="Times New Roman"/>
          <w:b w:val="false"/>
          <w:i w:val="false"/>
          <w:color w:val="000000"/>
          <w:sz w:val="28"/>
        </w:rPr>
        <w:t>
      10) исламдық бағалы қағаздар шығаруды мемлекеттік тіркеуге құжаттарды беру алдындағы соңғы тоқсанның аяғындағы не исламдық бағалы қағаздар шығаруды мемлекеттік тіркеуге құжаттар беру алдындағы соңғы тоқсаннан кейінгі айдың 25 (жиырма бесінші) күніне дейін ұсынылған жағдайда соңғы тоқсанның алдындағы тоқсанның аяғындағы жағдай бойынша эмитенттің қаржылық есептілігінің көшірмесі.</w:t>
      </w:r>
    </w:p>
    <w:bookmarkEnd w:id="27"/>
    <w:p>
      <w:pPr>
        <w:spacing w:after="0"/>
        <w:ind w:left="0"/>
        <w:jc w:val="both"/>
      </w:pPr>
      <w:r>
        <w:rPr>
          <w:rFonts w:ascii="Times New Roman"/>
          <w:b w:val="false"/>
          <w:i w:val="false"/>
          <w:color w:val="000000"/>
          <w:sz w:val="28"/>
        </w:rPr>
        <w:t>
      Аяқталған қаржы жылы үшін қаржылық есептіліктің аудиторлық есебі болмаған жағдайда эмитент ағымдағы жылғы 1 қаңтар – 1 маусым аралығындағы кезеңде уәкілетті органға соңғы аяқталған жылдың алдындағы 2 (екі) жылға қаржылық есептілікті ұсынады.</w:t>
      </w:r>
    </w:p>
    <w:p>
      <w:pPr>
        <w:spacing w:after="0"/>
        <w:ind w:left="0"/>
        <w:jc w:val="both"/>
      </w:pPr>
      <w:r>
        <w:rPr>
          <w:rFonts w:ascii="Times New Roman"/>
          <w:b w:val="false"/>
          <w:i w:val="false"/>
          <w:color w:val="000000"/>
          <w:sz w:val="28"/>
        </w:rPr>
        <w:t>
      Эмитент осы тармақтың бірінші бөлігіндегі 4), 8) және 9) тармақшаларында көрсетілген құжаттарды, егер аталған құжаттар исламдық бағалы қағаздар шығаруды мемлекеттік тiркеу үшiн құжаттарды ұсынған күнге дейін қаржылық есептілік депозитарийінің интернет-ресурсында орналастырылған жағдайда, уәкілетті органға ұсынбайды.</w:t>
      </w:r>
    </w:p>
    <w:p>
      <w:pPr>
        <w:spacing w:after="0"/>
        <w:ind w:left="0"/>
        <w:jc w:val="both"/>
      </w:pPr>
      <w:r>
        <w:rPr>
          <w:rFonts w:ascii="Times New Roman"/>
          <w:b w:val="false"/>
          <w:i w:val="false"/>
          <w:color w:val="000000"/>
          <w:sz w:val="28"/>
        </w:rPr>
        <w:t>
      Эмитент ұсынатын жылдық қаржылық есептілік бухгалтерлік баланстан, пайда және шығын туралы есептен, ақша қозғалысы туралы есептен, меншікті капиталдағы өзгерістер туралы есептен және түсіндірме жазбадан тұрады.</w:t>
      </w:r>
    </w:p>
    <w:p>
      <w:pPr>
        <w:spacing w:after="0"/>
        <w:ind w:left="0"/>
        <w:jc w:val="both"/>
      </w:pPr>
      <w:r>
        <w:rPr>
          <w:rFonts w:ascii="Times New Roman"/>
          <w:b w:val="false"/>
          <w:i w:val="false"/>
          <w:color w:val="000000"/>
          <w:sz w:val="28"/>
        </w:rPr>
        <w:t>
      Эмитент ұсынатын аралық қаржылық есептілік бухгалтерлік баланстан, пайда мен шығын туралы есептен тұрады.</w:t>
      </w:r>
    </w:p>
    <w:p>
      <w:pPr>
        <w:spacing w:after="0"/>
        <w:ind w:left="0"/>
        <w:jc w:val="both"/>
      </w:pPr>
      <w:r>
        <w:rPr>
          <w:rFonts w:ascii="Times New Roman"/>
          <w:b w:val="false"/>
          <w:i w:val="false"/>
          <w:color w:val="000000"/>
          <w:sz w:val="28"/>
        </w:rPr>
        <w:t>
      Қазақстан Республикасының бейрезиденті-эмитент уәкілетті органға исламдық бағалы қағаздар шығаруды мемлекеттiк тiркеу үшін ұсынатын қаржылық есептілікті ағылшын тілінде ұсынуға рұқсат етіледі.</w:t>
      </w:r>
    </w:p>
    <w:bookmarkStart w:name="z30" w:id="28"/>
    <w:p>
      <w:pPr>
        <w:spacing w:after="0"/>
        <w:ind w:left="0"/>
        <w:jc w:val="both"/>
      </w:pPr>
      <w:r>
        <w:rPr>
          <w:rFonts w:ascii="Times New Roman"/>
          <w:b w:val="false"/>
          <w:i w:val="false"/>
          <w:color w:val="000000"/>
          <w:sz w:val="28"/>
        </w:rPr>
        <w:t>
      4. Эмитент орталық депозитариймен уәкілетті органға исламдық бағалы қағаздар шығаруды мемлекеттік тіркеу үшін құжаттарды ұсынғанға дейін бағалы қағаздарды ұстаушылар тізілімдерінің жүйесін жүргізуге шарт жасайды.</w:t>
      </w:r>
    </w:p>
    <w:bookmarkEnd w:id="28"/>
    <w:bookmarkStart w:name="z31" w:id="29"/>
    <w:p>
      <w:pPr>
        <w:spacing w:after="0"/>
        <w:ind w:left="0"/>
        <w:jc w:val="both"/>
      </w:pPr>
      <w:r>
        <w:rPr>
          <w:rFonts w:ascii="Times New Roman"/>
          <w:b w:val="false"/>
          <w:i w:val="false"/>
          <w:color w:val="000000"/>
          <w:sz w:val="28"/>
        </w:rPr>
        <w:t>
      5. Исламдық бағалы қағаздардың номиналды құнын 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 құнына (құнының өзгеруіне) индекстеу жүзеге асырылмайды.</w:t>
      </w:r>
    </w:p>
    <w:bookmarkEnd w:id="29"/>
    <w:bookmarkStart w:name="z32" w:id="30"/>
    <w:p>
      <w:pPr>
        <w:spacing w:after="0"/>
        <w:ind w:left="0"/>
        <w:jc w:val="both"/>
      </w:pPr>
      <w:r>
        <w:rPr>
          <w:rFonts w:ascii="Times New Roman"/>
          <w:b w:val="false"/>
          <w:i w:val="false"/>
          <w:color w:val="000000"/>
          <w:sz w:val="28"/>
        </w:rPr>
        <w:t>
      6. Эмитент исламдық бағалы қағаздар шығарылымының проспектісіне өзгерістерді және (немесе) толықтыруларды тіркеу үшін:</w:t>
      </w:r>
    </w:p>
    <w:bookmarkEnd w:id="30"/>
    <w:bookmarkStart w:name="z33" w:id="31"/>
    <w:p>
      <w:pPr>
        <w:spacing w:after="0"/>
        <w:ind w:left="0"/>
        <w:jc w:val="both"/>
      </w:pPr>
      <w:r>
        <w:rPr>
          <w:rFonts w:ascii="Times New Roman"/>
          <w:b w:val="false"/>
          <w:i w:val="false"/>
          <w:color w:val="000000"/>
          <w:sz w:val="28"/>
        </w:rPr>
        <w:t xml:space="preserve">
      1) Бағалы қағаздар рыногы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1) тармақшасында көрсетілген мәліметтер өзгерген жағдайда – эмитент атауының және оның орналасқан жерінің өзгеруін растайтын құжаттарды эмитент алған күннен кейін күнтізбелік 30 (отыз) күн ішінде;</w:t>
      </w:r>
    </w:p>
    <w:bookmarkEnd w:id="31"/>
    <w:bookmarkStart w:name="z34" w:id="32"/>
    <w:p>
      <w:pPr>
        <w:spacing w:after="0"/>
        <w:ind w:left="0"/>
        <w:jc w:val="both"/>
      </w:pPr>
      <w:r>
        <w:rPr>
          <w:rFonts w:ascii="Times New Roman"/>
          <w:b w:val="false"/>
          <w:i w:val="false"/>
          <w:color w:val="000000"/>
          <w:sz w:val="28"/>
        </w:rPr>
        <w:t xml:space="preserve">
      2) Бағалы қағаздар рыногы туралы заңның </w:t>
      </w:r>
      <w:r>
        <w:rPr>
          <w:rFonts w:ascii="Times New Roman"/>
          <w:b w:val="false"/>
          <w:i w:val="false"/>
          <w:color w:val="000000"/>
          <w:sz w:val="28"/>
        </w:rPr>
        <w:t>9-бабының</w:t>
      </w:r>
      <w:r>
        <w:rPr>
          <w:rFonts w:ascii="Times New Roman"/>
          <w:b w:val="false"/>
          <w:i w:val="false"/>
          <w:color w:val="000000"/>
          <w:sz w:val="28"/>
        </w:rPr>
        <w:t xml:space="preserve"> 1-тармағының 2) және 3) тармақшаларында көрсетілген мәліметтер өзгерген жағдайда – эмитенттің тиісті органдары шешім қабылдаған күннен кейін күнтізбелік 30 (отыз) күн ішінде оларды уәкілетті органға ұсынады.</w:t>
      </w:r>
    </w:p>
    <w:bookmarkEnd w:id="32"/>
    <w:bookmarkStart w:name="z35" w:id="33"/>
    <w:p>
      <w:pPr>
        <w:spacing w:after="0"/>
        <w:ind w:left="0"/>
        <w:jc w:val="both"/>
      </w:pPr>
      <w:r>
        <w:rPr>
          <w:rFonts w:ascii="Times New Roman"/>
          <w:b w:val="false"/>
          <w:i w:val="false"/>
          <w:color w:val="000000"/>
          <w:sz w:val="28"/>
        </w:rPr>
        <w:t>
      7. Эмитент исламдық бағалы қағаздар шығарылымының проспектiсiне өзгерістерді және (немесе) толықтыруларды енгізу мақсатында уәкiлеттi органға келесі құжаттарды қағаз тасымалдағышта ұсынады:</w:t>
      </w:r>
    </w:p>
    <w:bookmarkEnd w:id="33"/>
    <w:bookmarkStart w:name="z36" w:id="34"/>
    <w:p>
      <w:pPr>
        <w:spacing w:after="0"/>
        <w:ind w:left="0"/>
        <w:jc w:val="both"/>
      </w:pPr>
      <w:r>
        <w:rPr>
          <w:rFonts w:ascii="Times New Roman"/>
          <w:b w:val="false"/>
          <w:i w:val="false"/>
          <w:color w:val="000000"/>
          <w:sz w:val="28"/>
        </w:rPr>
        <w:t>
      1) еркін нысанда жасалған және эмитенттің атқарушы органының басшысы (атқарушы органның функцияларын жеке-дара жүзеге асыратын тұлға) не қол қоюға уәкілетті тұлға қол қойған өтініш (растайтын құжаттың көшірмесін ұсына отырып);</w:t>
      </w:r>
    </w:p>
    <w:bookmarkEnd w:id="34"/>
    <w:bookmarkStart w:name="z37" w:id="35"/>
    <w:p>
      <w:pPr>
        <w:spacing w:after="0"/>
        <w:ind w:left="0"/>
        <w:jc w:val="both"/>
      </w:pPr>
      <w:r>
        <w:rPr>
          <w:rFonts w:ascii="Times New Roman"/>
          <w:b w:val="false"/>
          <w:i w:val="false"/>
          <w:color w:val="000000"/>
          <w:sz w:val="28"/>
        </w:rPr>
        <w:t>
      2) исламдық бағалы қағаздар шығарылымының проспектiсiне өзгерістерді және (немесе) толықтыруларды енгізуге негіз болған эмитент органы шешімінің көшірмесі;</w:t>
      </w:r>
    </w:p>
    <w:bookmarkEnd w:id="35"/>
    <w:bookmarkStart w:name="z38" w:id="36"/>
    <w:p>
      <w:pPr>
        <w:spacing w:after="0"/>
        <w:ind w:left="0"/>
        <w:jc w:val="both"/>
      </w:pPr>
      <w:r>
        <w:rPr>
          <w:rFonts w:ascii="Times New Roman"/>
          <w:b w:val="false"/>
          <w:i w:val="false"/>
          <w:color w:val="000000"/>
          <w:sz w:val="28"/>
        </w:rPr>
        <w:t>
      3) исламдық қаржыландыру қағидаттары жөніндегі кеңеспен келісілген, исламдық бағалы қағаздар шығарылымының проспектiсiне өзгерістер және (немесе) толықтырулар;</w:t>
      </w:r>
    </w:p>
    <w:bookmarkEnd w:id="36"/>
    <w:bookmarkStart w:name="z39" w:id="37"/>
    <w:p>
      <w:pPr>
        <w:spacing w:after="0"/>
        <w:ind w:left="0"/>
        <w:jc w:val="both"/>
      </w:pPr>
      <w:r>
        <w:rPr>
          <w:rFonts w:ascii="Times New Roman"/>
          <w:b w:val="false"/>
          <w:i w:val="false"/>
          <w:color w:val="000000"/>
          <w:sz w:val="28"/>
        </w:rPr>
        <w:t>
      4) электрондық көшірме түрінде *pdf форматында оған енгiзiлетiн өзгерістер және (немесе) толықтырулар (қазақ және орыс тiлдерiнде) қамтылатын исламдық бағалы қағаздар шығарылымының проспектiсi;</w:t>
      </w:r>
    </w:p>
    <w:bookmarkEnd w:id="37"/>
    <w:bookmarkStart w:name="z40" w:id="38"/>
    <w:p>
      <w:pPr>
        <w:spacing w:after="0"/>
        <w:ind w:left="0"/>
        <w:jc w:val="both"/>
      </w:pPr>
      <w:r>
        <w:rPr>
          <w:rFonts w:ascii="Times New Roman"/>
          <w:b w:val="false"/>
          <w:i w:val="false"/>
          <w:color w:val="000000"/>
          <w:sz w:val="28"/>
        </w:rPr>
        <w:t>
      5) эмитенттің атауы, оның орналасқан жері өзгерген кезде, сондай-ақ исламдық қатысу сертификаттарының саны ұлғайған кезде исламдық бағалы қағаздар шығаруды мемлекеттік тіркеу туралы куәлiктiң түпнұсқасы.</w:t>
      </w:r>
    </w:p>
    <w:bookmarkEnd w:id="38"/>
    <w:bookmarkStart w:name="z41" w:id="39"/>
    <w:p>
      <w:pPr>
        <w:spacing w:after="0"/>
        <w:ind w:left="0"/>
        <w:jc w:val="both"/>
      </w:pPr>
      <w:r>
        <w:rPr>
          <w:rFonts w:ascii="Times New Roman"/>
          <w:b w:val="false"/>
          <w:i w:val="false"/>
          <w:color w:val="000000"/>
          <w:sz w:val="28"/>
        </w:rPr>
        <w:t>
      8. Бірнеше парақтан тұратын құжаттар нөмірленіп, тігіліп, тігілген парақ санын көрсете отырып тігістің түйініне және жартылай параққа желімделген соңғы парақтың артқы жағында эмитенттің атқарушы органы (атқарушы органның функцияларын жеке-дара жүзеге асыратын тұлға) басшысының не қол қоюға уәкілетті тұлғаның қолымен расталып (растаушы құжаттың көшірмесін ұсына отырып) ұсынылады.</w:t>
      </w:r>
    </w:p>
    <w:bookmarkEnd w:id="39"/>
    <w:p>
      <w:pPr>
        <w:spacing w:after="0"/>
        <w:ind w:left="0"/>
        <w:jc w:val="both"/>
      </w:pPr>
      <w:r>
        <w:rPr>
          <w:rFonts w:ascii="Times New Roman"/>
          <w:b w:val="false"/>
          <w:i w:val="false"/>
          <w:color w:val="000000"/>
          <w:sz w:val="28"/>
        </w:rPr>
        <w:t>
      Құжаттардың көшірмелері көшірмесінің дұрыстығы көрсетіле отырып, эмитенттің атқарушы органы (атқарушы органның функцияларын жеке-дара жүзеге асыратын тұлға) басшысының не қол қоюға уәкілетті тұлғаның (растайтын құжаттың көшірмесін ұсына отырып) қолымен расталады.</w:t>
      </w:r>
    </w:p>
    <w:bookmarkStart w:name="z42" w:id="40"/>
    <w:p>
      <w:pPr>
        <w:spacing w:after="0"/>
        <w:ind w:left="0"/>
        <w:jc w:val="both"/>
      </w:pPr>
      <w:r>
        <w:rPr>
          <w:rFonts w:ascii="Times New Roman"/>
          <w:b w:val="false"/>
          <w:i w:val="false"/>
          <w:color w:val="000000"/>
          <w:sz w:val="28"/>
        </w:rPr>
        <w:t xml:space="preserve">
      9. Уәкілетті орган исламдық бағалы қағаздар шығаруды мемлекеттік тіркеу үшін ұсынған құжаттарды Бағалы қағаздар рыногы туралы заңның </w:t>
      </w:r>
      <w:r>
        <w:rPr>
          <w:rFonts w:ascii="Times New Roman"/>
          <w:b w:val="false"/>
          <w:i w:val="false"/>
          <w:color w:val="000000"/>
          <w:sz w:val="28"/>
        </w:rPr>
        <w:t>8-бабының</w:t>
      </w:r>
      <w:r>
        <w:rPr>
          <w:rFonts w:ascii="Times New Roman"/>
          <w:b w:val="false"/>
          <w:i w:val="false"/>
          <w:color w:val="000000"/>
          <w:sz w:val="28"/>
        </w:rPr>
        <w:t xml:space="preserve"> 3-тармағында белгіленген мерзімде қарайды.</w:t>
      </w:r>
    </w:p>
    <w:bookmarkEnd w:id="40"/>
    <w:bookmarkStart w:name="z43" w:id="41"/>
    <w:p>
      <w:pPr>
        <w:spacing w:after="0"/>
        <w:ind w:left="0"/>
        <w:jc w:val="both"/>
      </w:pPr>
      <w:r>
        <w:rPr>
          <w:rFonts w:ascii="Times New Roman"/>
          <w:b w:val="false"/>
          <w:i w:val="false"/>
          <w:color w:val="000000"/>
          <w:sz w:val="28"/>
        </w:rPr>
        <w:t xml:space="preserve">
      10. Эмитент исламдық бағалы қағаздар шығаруды мемлекеттік тіркеу үшін ұсынған құжаттар Қазақстан Республикасының бағалы қағаздар рыногы туралы заңнамасының талаптарына сәйкес келген жағдайда, уәкілетті орган исламдық бағалы қағаздарды тіркеу туралы ілеспе хатпен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исламдық бағалы қағаздар шығаруды мемлекеттік тіркеу туралы куәлікті және исламдық бағалы қағаздар шығарылымы проспектісінің бір данасын эмитентке жібереді.</w:t>
      </w:r>
    </w:p>
    <w:bookmarkEnd w:id="41"/>
    <w:bookmarkStart w:name="z44" w:id="42"/>
    <w:p>
      <w:pPr>
        <w:spacing w:after="0"/>
        <w:ind w:left="0"/>
        <w:jc w:val="both"/>
      </w:pPr>
      <w:r>
        <w:rPr>
          <w:rFonts w:ascii="Times New Roman"/>
          <w:b w:val="false"/>
          <w:i w:val="false"/>
          <w:color w:val="000000"/>
          <w:sz w:val="28"/>
        </w:rPr>
        <w:t>
      11. Уәкілетті орган исламдық бағалы қағаздар шығарылымының проспектісіне өзгерістерді және (немесе) толықтыруларды оларды алған күннен кейін 10 (он) жұмыс күні ішінде қарайды.</w:t>
      </w:r>
    </w:p>
    <w:bookmarkEnd w:id="42"/>
    <w:bookmarkStart w:name="z45" w:id="43"/>
    <w:p>
      <w:pPr>
        <w:spacing w:after="0"/>
        <w:ind w:left="0"/>
        <w:jc w:val="both"/>
      </w:pPr>
      <w:r>
        <w:rPr>
          <w:rFonts w:ascii="Times New Roman"/>
          <w:b w:val="false"/>
          <w:i w:val="false"/>
          <w:color w:val="000000"/>
          <w:sz w:val="28"/>
        </w:rPr>
        <w:t>
      12. Уәкілетті орган эмитенттің исламдық бағалы қағаздар шығарылымының проспектісіне өзгерістерді және (немесе) толықтыруларды тіркеу үшін ұсынған құжаттары Қазақстан Республикасының бағалы қағаздар рыногы туралы заңнамасының талаптарына сәйкес келген жағдайда, уәкілетті орган исламдық бағалы қағаздар шығарылымының проспектісіне өзгерістерді және (немесе) толықтыруларды тіркеу туралы ілеспе хатпен исламдық бағалы қағаздар шығаруды мемлекеттік тіркеу туралы өзгертілген куәлікті (эмитенттің атауы, оның орналасқан жері өзгерген кезде, сондай-ақ исламдық қатысу сертификаттарының саны ұлғайған кезде) және исламдық бағалы қағаздар шығарылымының проспектісіне өзгерістерді және (немесе) толықтырулардың бір данасын эмитентке жібереді.</w:t>
      </w:r>
    </w:p>
    <w:bookmarkEnd w:id="43"/>
    <w:bookmarkStart w:name="z46" w:id="44"/>
    <w:p>
      <w:pPr>
        <w:spacing w:after="0"/>
        <w:ind w:left="0"/>
        <w:jc w:val="both"/>
      </w:pPr>
      <w:r>
        <w:rPr>
          <w:rFonts w:ascii="Times New Roman"/>
          <w:b w:val="false"/>
          <w:i w:val="false"/>
          <w:color w:val="000000"/>
          <w:sz w:val="28"/>
        </w:rPr>
        <w:t>
      13. Уәкілетті орган эмитент исламдық бағалы қағаздар шығаруды мемлекеттік тiркеуге, исламдық бағалы қағаздар шығарылымының проспектісіне өзгерістерді және (немесе) толықтыруларды тіркеуге құжаттарды ұсыну талаптары мен тәртібін бұзған және құжаттарды қарау барысында олардың Қазақстан Республикасының бағалы қағаздар рыногы туралы заңнамасында белгiленген талаптарға сәйкес келмегені анықталған жағдайда исламдық бағалы қағаздар шығаруды мемлекеттiк тiркеуден, исламдық бағалы қағаздар шығарылымының проспектісіне өзгерістерді және (немесе) толықтыруларды тіркеуден бас тартады.</w:t>
      </w:r>
    </w:p>
    <w:bookmarkEnd w:id="44"/>
    <w:p>
      <w:pPr>
        <w:spacing w:after="0"/>
        <w:ind w:left="0"/>
        <w:jc w:val="both"/>
      </w:pPr>
      <w:r>
        <w:rPr>
          <w:rFonts w:ascii="Times New Roman"/>
          <w:b w:val="false"/>
          <w:i w:val="false"/>
          <w:color w:val="000000"/>
          <w:sz w:val="28"/>
        </w:rPr>
        <w:t>
      Исламдық бағалы қағаздар шығаруды мемлекеттiк тiркеуден және исламдық бағалы қағаздар шығарылымының проспектісіне өзгерістерді және (немесе) толықтыруларды тіркеуден бас тартылған жағдайда эмитент уәкілетті органның ескертулерін жояды және бас тартуды алған күннен бастап 45 (қырық бес) жұмыс күні ішінде ескертулерді ескере отырып, уәкілетті органға құжаттарды қайта ұсынады.</w:t>
      </w:r>
    </w:p>
    <w:bookmarkStart w:name="z47" w:id="45"/>
    <w:p>
      <w:pPr>
        <w:spacing w:after="0"/>
        <w:ind w:left="0"/>
        <w:jc w:val="both"/>
      </w:pPr>
      <w:r>
        <w:rPr>
          <w:rFonts w:ascii="Times New Roman"/>
          <w:b w:val="false"/>
          <w:i w:val="false"/>
          <w:color w:val="000000"/>
          <w:sz w:val="28"/>
        </w:rPr>
        <w:t>
      14. Эмитент исламдық бағалы қағаздар шығаруды мемлекеттік тіркеу кезінде уәкілетті орган берген құжаттардың түпнұсқаларын жоғалтқан жағдайда, эмитент құжаттардың телнұсқасын және (немесе) көшірмелерін алу қажет болған жағдайда уәкілетті органға исламдық бағалы қағаздар шығаруды мемлекеттік тіркеу туралы куәліктің телнұсқасын және исламдық бағалы қағаздар шығарылымы проспектісінің көшірмесін алу үшін өтініш береді.</w:t>
      </w:r>
    </w:p>
    <w:bookmarkEnd w:id="45"/>
    <w:bookmarkStart w:name="z48" w:id="46"/>
    <w:p>
      <w:pPr>
        <w:spacing w:after="0"/>
        <w:ind w:left="0"/>
        <w:jc w:val="both"/>
      </w:pPr>
      <w:r>
        <w:rPr>
          <w:rFonts w:ascii="Times New Roman"/>
          <w:b w:val="false"/>
          <w:i w:val="false"/>
          <w:color w:val="000000"/>
          <w:sz w:val="28"/>
        </w:rPr>
        <w:t>
      15. Уәкілетті орган эмитент бұқаралық ақпарат құралдарының атауы және жоғалған құжаттардың жарамсыздығы туралы хабарламаның жарияланған күні туралы мәліметтерді көрсете отырып және осы хабарламаның көшірмесін қоса бере отырып не осы хабарлама орналастырылған интернет-ресурсқа сілтемені көрсете отырып, еркін нысанда жасалған өтінішті берген кезде эмитентке исламдық бағалы қағаздар шығаруды мемлекеттік тіркеу туралы куәліктің телнұсқасын және (немесе) исламдық бағалы қағаздар шығарылымы проспектісінің көшірмелерін береді.</w:t>
      </w:r>
    </w:p>
    <w:bookmarkEnd w:id="46"/>
    <w:p>
      <w:pPr>
        <w:spacing w:after="0"/>
        <w:ind w:left="0"/>
        <w:jc w:val="both"/>
      </w:pPr>
      <w:r>
        <w:rPr>
          <w:rFonts w:ascii="Times New Roman"/>
          <w:b w:val="false"/>
          <w:i w:val="false"/>
          <w:color w:val="000000"/>
          <w:sz w:val="28"/>
        </w:rPr>
        <w:t>
      Уәкілетті орган эмитентке өтінішті алған күннен кейін 10 (он) жұмыс күні ішінде исламдық бағалы қағаздар шығаруды мемлекеттік тіркеу туралы куәліктің телнұсқасын және (немесе) исламдық бағалы қағаздар шығарылымы проспектісінің көшірмесін береді.</w:t>
      </w:r>
    </w:p>
    <w:bookmarkStart w:name="z49" w:id="47"/>
    <w:p>
      <w:pPr>
        <w:spacing w:after="0"/>
        <w:ind w:left="0"/>
        <w:jc w:val="left"/>
      </w:pPr>
      <w:r>
        <w:rPr>
          <w:rFonts w:ascii="Times New Roman"/>
          <w:b/>
          <w:i w:val="false"/>
          <w:color w:val="000000"/>
        </w:rPr>
        <w:t xml:space="preserve"> 3-тарау. Исламдық бағалы қағаздарды орналастыру және өтеу қорытындылары туралы есептерді қарау тәртібі мен шарттары</w:t>
      </w:r>
    </w:p>
    <w:bookmarkEnd w:id="47"/>
    <w:bookmarkStart w:name="z50" w:id="48"/>
    <w:p>
      <w:pPr>
        <w:spacing w:after="0"/>
        <w:ind w:left="0"/>
        <w:jc w:val="both"/>
      </w:pPr>
      <w:r>
        <w:rPr>
          <w:rFonts w:ascii="Times New Roman"/>
          <w:b w:val="false"/>
          <w:i w:val="false"/>
          <w:color w:val="000000"/>
          <w:sz w:val="28"/>
        </w:rPr>
        <w:t>
      16. Эмитент исламдық бағалы қағаздарды орналастыру қорытындылары туралы есепті қарау үшін уәкiлеттi органға қағаз тасымалдағышта мынадай құжаттарды ұсынады:</w:t>
      </w:r>
    </w:p>
    <w:bookmarkEnd w:id="48"/>
    <w:bookmarkStart w:name="z51" w:id="49"/>
    <w:p>
      <w:pPr>
        <w:spacing w:after="0"/>
        <w:ind w:left="0"/>
        <w:jc w:val="both"/>
      </w:pPr>
      <w:r>
        <w:rPr>
          <w:rFonts w:ascii="Times New Roman"/>
          <w:b w:val="false"/>
          <w:i w:val="false"/>
          <w:color w:val="000000"/>
          <w:sz w:val="28"/>
        </w:rPr>
        <w:t>
      1) еркін нысанда жасалған және эмитенттің атқарушы органының басшысы (атқарушы органның функцияларын жеке-дара жүзеге асыратын тұлға) не қол қоюға уәкілетті тұлға (растайтын құжаттың көшірмесін ұсына отырып) қол қойған өтініш;</w:t>
      </w:r>
    </w:p>
    <w:bookmarkEnd w:id="49"/>
    <w:bookmarkStart w:name="z52" w:id="50"/>
    <w:p>
      <w:pPr>
        <w:spacing w:after="0"/>
        <w:ind w:left="0"/>
        <w:jc w:val="both"/>
      </w:pPr>
      <w:r>
        <w:rPr>
          <w:rFonts w:ascii="Times New Roman"/>
          <w:b w:val="false"/>
          <w:i w:val="false"/>
          <w:color w:val="000000"/>
          <w:sz w:val="28"/>
        </w:rPr>
        <w:t>
      2) исламдық бағалы қағаздарды орналастыру кезеңі аяқталған күннен кейінгі күні орталық депозитарий берген исламдық бағалы қағаздарды ұстаушылар тізілімінің көшірмесі;</w:t>
      </w:r>
    </w:p>
    <w:bookmarkEnd w:id="50"/>
    <w:bookmarkStart w:name="z53" w:id="51"/>
    <w:p>
      <w:pPr>
        <w:spacing w:after="0"/>
        <w:ind w:left="0"/>
        <w:jc w:val="both"/>
      </w:pPr>
      <w:r>
        <w:rPr>
          <w:rFonts w:ascii="Times New Roman"/>
          <w:b w:val="false"/>
          <w:i w:val="false"/>
          <w:color w:val="000000"/>
          <w:sz w:val="28"/>
        </w:rPr>
        <w:t>
      3) исламдық бағалы қағаздарды орналастыру қорытындылары туралы есеп.</w:t>
      </w:r>
    </w:p>
    <w:bookmarkEnd w:id="51"/>
    <w:bookmarkStart w:name="z54" w:id="52"/>
    <w:p>
      <w:pPr>
        <w:spacing w:after="0"/>
        <w:ind w:left="0"/>
        <w:jc w:val="both"/>
      </w:pPr>
      <w:r>
        <w:rPr>
          <w:rFonts w:ascii="Times New Roman"/>
          <w:b w:val="false"/>
          <w:i w:val="false"/>
          <w:color w:val="000000"/>
          <w:sz w:val="28"/>
        </w:rPr>
        <w:t>
      17. Исламдық бағалы қағаздарды орналастыру қорытындылары туралы есептің титул парағында мынадай ақпарат қамтылады:</w:t>
      </w:r>
    </w:p>
    <w:bookmarkEnd w:id="52"/>
    <w:bookmarkStart w:name="z55" w:id="53"/>
    <w:p>
      <w:pPr>
        <w:spacing w:after="0"/>
        <w:ind w:left="0"/>
        <w:jc w:val="both"/>
      </w:pPr>
      <w:r>
        <w:rPr>
          <w:rFonts w:ascii="Times New Roman"/>
          <w:b w:val="false"/>
          <w:i w:val="false"/>
          <w:color w:val="000000"/>
          <w:sz w:val="28"/>
        </w:rPr>
        <w:t>
      1) құжаттың атауы: "_______ бастап __________ аралығындағы кезеңде исламдық бағалы қағаздарды орналастыру қорытындылары туралы есеп";</w:t>
      </w:r>
    </w:p>
    <w:bookmarkEnd w:id="53"/>
    <w:bookmarkStart w:name="z56" w:id="54"/>
    <w:p>
      <w:pPr>
        <w:spacing w:after="0"/>
        <w:ind w:left="0"/>
        <w:jc w:val="both"/>
      </w:pPr>
      <w:r>
        <w:rPr>
          <w:rFonts w:ascii="Times New Roman"/>
          <w:b w:val="false"/>
          <w:i w:val="false"/>
          <w:color w:val="000000"/>
          <w:sz w:val="28"/>
        </w:rPr>
        <w:t>
      2) эмитенттің толық және қысқартылған атауы;</w:t>
      </w:r>
    </w:p>
    <w:bookmarkEnd w:id="54"/>
    <w:bookmarkStart w:name="z57" w:id="55"/>
    <w:p>
      <w:pPr>
        <w:spacing w:after="0"/>
        <w:ind w:left="0"/>
        <w:jc w:val="both"/>
      </w:pPr>
      <w:r>
        <w:rPr>
          <w:rFonts w:ascii="Times New Roman"/>
          <w:b w:val="false"/>
          <w:i w:val="false"/>
          <w:color w:val="000000"/>
          <w:sz w:val="28"/>
        </w:rPr>
        <w:t>
      3) "Уәкілетті органның исламдық бағалы қағаздарды орналастыру қорытындылары туралы есепті бекітуі инвесторларға исламдық бағалы қағаздарды орналастыру қорытындылары туралы есепте сипатталған исламдық бағалы қағаздарды иеленуге қатысты қандай да бір ұсыныстарды беруді білдірмейді және осы құжаттағы ақпараттың дәйектілігін растамайды. Эмитенттің лауазымды тұлғалары исламдық бағалы қағаздарды орналастыру қорытындылары туралы есепте берілген бүкіл ақпараттың дәйекті және эмитент пен оның орналастырылатын исламдық бағалы қағаздарға қатысты инвесторларды жаңылыстырмайтын болып табылатынын растайды." деген жазба болуы керек.</w:t>
      </w:r>
    </w:p>
    <w:bookmarkEnd w:id="55"/>
    <w:bookmarkStart w:name="z58" w:id="56"/>
    <w:p>
      <w:pPr>
        <w:spacing w:after="0"/>
        <w:ind w:left="0"/>
        <w:jc w:val="both"/>
      </w:pPr>
      <w:r>
        <w:rPr>
          <w:rFonts w:ascii="Times New Roman"/>
          <w:b w:val="false"/>
          <w:i w:val="false"/>
          <w:color w:val="000000"/>
          <w:sz w:val="28"/>
        </w:rPr>
        <w:t>
      18. Исламдық бағалы қағаздарды орналастыру қорытындылары туралы есеп мынандай мәліметтерді қамтиды:</w:t>
      </w:r>
    </w:p>
    <w:bookmarkEnd w:id="56"/>
    <w:bookmarkStart w:name="z59" w:id="57"/>
    <w:p>
      <w:pPr>
        <w:spacing w:after="0"/>
        <w:ind w:left="0"/>
        <w:jc w:val="both"/>
      </w:pPr>
      <w:r>
        <w:rPr>
          <w:rFonts w:ascii="Times New Roman"/>
          <w:b w:val="false"/>
          <w:i w:val="false"/>
          <w:color w:val="000000"/>
          <w:sz w:val="28"/>
        </w:rPr>
        <w:t>
      1) эмитенттің толық атауы;</w:t>
      </w:r>
    </w:p>
    <w:bookmarkEnd w:id="57"/>
    <w:bookmarkStart w:name="z60" w:id="58"/>
    <w:p>
      <w:pPr>
        <w:spacing w:after="0"/>
        <w:ind w:left="0"/>
        <w:jc w:val="both"/>
      </w:pPr>
      <w:r>
        <w:rPr>
          <w:rFonts w:ascii="Times New Roman"/>
          <w:b w:val="false"/>
          <w:i w:val="false"/>
          <w:color w:val="000000"/>
          <w:sz w:val="28"/>
        </w:rPr>
        <w:t>
      2) эмитенттің орналасқан жері;</w:t>
      </w:r>
    </w:p>
    <w:bookmarkEnd w:id="58"/>
    <w:bookmarkStart w:name="z61" w:id="59"/>
    <w:p>
      <w:pPr>
        <w:spacing w:after="0"/>
        <w:ind w:left="0"/>
        <w:jc w:val="both"/>
      </w:pPr>
      <w:r>
        <w:rPr>
          <w:rFonts w:ascii="Times New Roman"/>
          <w:b w:val="false"/>
          <w:i w:val="false"/>
          <w:color w:val="000000"/>
          <w:sz w:val="28"/>
        </w:rPr>
        <w:t>
      3) эмитенттің мемлекеттік тіркелген (қайта тіркелген) күні және оның мемлекеттік тіркеуін (қайта тіркеуін) жүзеге асырған органның атауы;</w:t>
      </w:r>
    </w:p>
    <w:bookmarkEnd w:id="59"/>
    <w:bookmarkStart w:name="z62" w:id="60"/>
    <w:p>
      <w:pPr>
        <w:spacing w:after="0"/>
        <w:ind w:left="0"/>
        <w:jc w:val="both"/>
      </w:pPr>
      <w:r>
        <w:rPr>
          <w:rFonts w:ascii="Times New Roman"/>
          <w:b w:val="false"/>
          <w:i w:val="false"/>
          <w:color w:val="000000"/>
          <w:sz w:val="28"/>
        </w:rPr>
        <w:t>
      4) исламдық бағалы қағаздар шығаруды мемлекеттік тіркеу (исламдық бағалы қағаздар шығаруды мемлекеттік тіркеу туралы куәлікті ауыстыру) күні және халықаралық сәйкестендіру нөмірі (ISIN коды).</w:t>
      </w:r>
    </w:p>
    <w:bookmarkEnd w:id="60"/>
    <w:bookmarkStart w:name="z63" w:id="61"/>
    <w:p>
      <w:pPr>
        <w:spacing w:after="0"/>
        <w:ind w:left="0"/>
        <w:jc w:val="both"/>
      </w:pPr>
      <w:r>
        <w:rPr>
          <w:rFonts w:ascii="Times New Roman"/>
          <w:b w:val="false"/>
          <w:i w:val="false"/>
          <w:color w:val="000000"/>
          <w:sz w:val="28"/>
        </w:rPr>
        <w:t>
      5) исламдық бағалы қағаздар туралы мәліметтер:</w:t>
      </w:r>
    </w:p>
    <w:bookmarkEnd w:id="61"/>
    <w:p>
      <w:pPr>
        <w:spacing w:after="0"/>
        <w:ind w:left="0"/>
        <w:jc w:val="both"/>
      </w:pPr>
      <w:r>
        <w:rPr>
          <w:rFonts w:ascii="Times New Roman"/>
          <w:b w:val="false"/>
          <w:i w:val="false"/>
          <w:color w:val="000000"/>
          <w:sz w:val="28"/>
        </w:rPr>
        <w:t>
      исламдық бағалы қағаздардың жалпы саны мен түрі;</w:t>
      </w:r>
    </w:p>
    <w:p>
      <w:pPr>
        <w:spacing w:after="0"/>
        <w:ind w:left="0"/>
        <w:jc w:val="both"/>
      </w:pPr>
      <w:r>
        <w:rPr>
          <w:rFonts w:ascii="Times New Roman"/>
          <w:b w:val="false"/>
          <w:i w:val="false"/>
          <w:color w:val="000000"/>
          <w:sz w:val="28"/>
        </w:rPr>
        <w:t>
      исламдық бағалы қағаздардың номиналды құны;</w:t>
      </w:r>
    </w:p>
    <w:bookmarkStart w:name="z64" w:id="62"/>
    <w:p>
      <w:pPr>
        <w:spacing w:after="0"/>
        <w:ind w:left="0"/>
        <w:jc w:val="both"/>
      </w:pPr>
      <w:r>
        <w:rPr>
          <w:rFonts w:ascii="Times New Roman"/>
          <w:b w:val="false"/>
          <w:i w:val="false"/>
          <w:color w:val="000000"/>
          <w:sz w:val="28"/>
        </w:rPr>
        <w:t>
      6) исламдық бағалы қағаздарды орналастыру туралы мәліметтер:</w:t>
      </w:r>
    </w:p>
    <w:bookmarkEnd w:id="62"/>
    <w:p>
      <w:pPr>
        <w:spacing w:after="0"/>
        <w:ind w:left="0"/>
        <w:jc w:val="both"/>
      </w:pPr>
      <w:r>
        <w:rPr>
          <w:rFonts w:ascii="Times New Roman"/>
          <w:b w:val="false"/>
          <w:i w:val="false"/>
          <w:color w:val="000000"/>
          <w:sz w:val="28"/>
        </w:rPr>
        <w:t>
      исламдық бағалы қағаздарды орналастырудың есепті кезеңі аяқталған күні орналастырылған, сатып алынған және орналастырылмаған исламдық бағалы қағаздар саны;</w:t>
      </w:r>
    </w:p>
    <w:p>
      <w:pPr>
        <w:spacing w:after="0"/>
        <w:ind w:left="0"/>
        <w:jc w:val="both"/>
      </w:pPr>
      <w:r>
        <w:rPr>
          <w:rFonts w:ascii="Times New Roman"/>
          <w:b w:val="false"/>
          <w:i w:val="false"/>
          <w:color w:val="000000"/>
          <w:sz w:val="28"/>
        </w:rPr>
        <w:t>
      есепті кезеңде орналастырылған исламдық бағалы қағаздар саны, оның ішінде:</w:t>
      </w:r>
    </w:p>
    <w:p>
      <w:pPr>
        <w:spacing w:after="0"/>
        <w:ind w:left="0"/>
        <w:jc w:val="both"/>
      </w:pPr>
      <w:r>
        <w:rPr>
          <w:rFonts w:ascii="Times New Roman"/>
          <w:b w:val="false"/>
          <w:i w:val="false"/>
          <w:color w:val="000000"/>
          <w:sz w:val="28"/>
        </w:rPr>
        <w:t>
      исламдық бағалы қағаздарды орналастыру тәсілін (жазылу жолымен және (немесе) аукцион өткізу арқылы), тартылған ақша сомасын, аукцион өткізу арқылы исламдық бағалы қағаздарды орналастырған кезде – олардың өткізілу күнін және исламдық бағалы қағаздарды аукционда сатудың ең жоғарғы бағасын көрсете отырып бағалы қағаздардың ұйымдастырылмаған нарығында есепті кезеңде орналастырылған исламдық бағалы қағаздар саны;</w:t>
      </w:r>
    </w:p>
    <w:p>
      <w:pPr>
        <w:spacing w:after="0"/>
        <w:ind w:left="0"/>
        <w:jc w:val="both"/>
      </w:pPr>
      <w:r>
        <w:rPr>
          <w:rFonts w:ascii="Times New Roman"/>
          <w:b w:val="false"/>
          <w:i w:val="false"/>
          <w:color w:val="000000"/>
          <w:sz w:val="28"/>
        </w:rPr>
        <w:t>
      тартылған ақша сомасын, бастапқы және соңғы сауда-саттық күндерін, есепті кезеңде бір исламдық бағалы қағазды орналастырудың ең төменгі және ең жоғарғы бағасын, есепті кезеңдегі бір исламдық бағалы қағаздың нарықтық бағасын (есептелген жағдайда) көрсете отырып бағалы қағаздардың ұйымдастырылған нарығында есепті кезеңде орналастырылған исламдық бағалы қағаздар саны;</w:t>
      </w:r>
    </w:p>
    <w:bookmarkStart w:name="z65" w:id="63"/>
    <w:p>
      <w:pPr>
        <w:spacing w:after="0"/>
        <w:ind w:left="0"/>
        <w:jc w:val="both"/>
      </w:pPr>
      <w:r>
        <w:rPr>
          <w:rFonts w:ascii="Times New Roman"/>
          <w:b w:val="false"/>
          <w:i w:val="false"/>
          <w:color w:val="000000"/>
          <w:sz w:val="28"/>
        </w:rPr>
        <w:t>
      7) тиісті шарттарды жасасу күні мен нөмірін көрсете отырып оригинатордың атауы мен орналасқан жері.</w:t>
      </w:r>
    </w:p>
    <w:bookmarkEnd w:id="63"/>
    <w:bookmarkStart w:name="z66" w:id="64"/>
    <w:p>
      <w:pPr>
        <w:spacing w:after="0"/>
        <w:ind w:left="0"/>
        <w:jc w:val="both"/>
      </w:pPr>
      <w:r>
        <w:rPr>
          <w:rFonts w:ascii="Times New Roman"/>
          <w:b w:val="false"/>
          <w:i w:val="false"/>
          <w:color w:val="000000"/>
          <w:sz w:val="28"/>
        </w:rPr>
        <w:t>
      19. Исламдық бағалы қағаздарды орналастырудың есептік кезеңі қатарынан күнтізбелік 12 (он екі) ай болады.</w:t>
      </w:r>
    </w:p>
    <w:bookmarkEnd w:id="64"/>
    <w:p>
      <w:pPr>
        <w:spacing w:after="0"/>
        <w:ind w:left="0"/>
        <w:jc w:val="both"/>
      </w:pPr>
      <w:r>
        <w:rPr>
          <w:rFonts w:ascii="Times New Roman"/>
          <w:b w:val="false"/>
          <w:i w:val="false"/>
          <w:color w:val="000000"/>
          <w:sz w:val="28"/>
        </w:rPr>
        <w:t>
      Исламдық бағалы қағаздар шығарылымының проспектiсiнде белгіленген исламдық бағалы қағаздарды орналастыру басталған күн орналастырудың бiрiншi есепті кезеңінің басталған күні болып табылады.</w:t>
      </w:r>
    </w:p>
    <w:p>
      <w:pPr>
        <w:spacing w:after="0"/>
        <w:ind w:left="0"/>
        <w:jc w:val="both"/>
      </w:pPr>
      <w:r>
        <w:rPr>
          <w:rFonts w:ascii="Times New Roman"/>
          <w:b w:val="false"/>
          <w:i w:val="false"/>
          <w:color w:val="000000"/>
          <w:sz w:val="28"/>
        </w:rPr>
        <w:t>
      Өткен есепті кезеңнің аяқталған күнінен кейінгі күн келесі есепті кезеңнің басталған күні болып табылады.</w:t>
      </w:r>
    </w:p>
    <w:p>
      <w:pPr>
        <w:spacing w:after="0"/>
        <w:ind w:left="0"/>
        <w:jc w:val="both"/>
      </w:pPr>
      <w:r>
        <w:rPr>
          <w:rFonts w:ascii="Times New Roman"/>
          <w:b w:val="false"/>
          <w:i w:val="false"/>
          <w:color w:val="000000"/>
          <w:sz w:val="28"/>
        </w:rPr>
        <w:t>
      Барлық исламдық бағалы қағаздарды эмитенттің жеке шотынан эмитенттің исламдық бағалы қағаздарын ұстаушылар тiзiлiмдерінің жүйесінде тіркелген тұлғалардың жеке шоттарында жарияланған бағалы қағаздарды есепке алу үшін есептен шығару жөніндегі соңғы операцияны жүргізу күні не исламдық бағалы қағаздар шығарылымының проспектісінде белгіленген исламдық бағалы қағаздарды орналастыру мерзімінің аяқталған күні исламдық бағалы қағаздарды орналастыруды аяқтау күні болып табылады.</w:t>
      </w:r>
    </w:p>
    <w:p>
      <w:pPr>
        <w:spacing w:after="0"/>
        <w:ind w:left="0"/>
        <w:jc w:val="both"/>
      </w:pPr>
      <w:r>
        <w:rPr>
          <w:rFonts w:ascii="Times New Roman"/>
          <w:b w:val="false"/>
          <w:i w:val="false"/>
          <w:color w:val="000000"/>
          <w:sz w:val="28"/>
        </w:rPr>
        <w:t>
      Эмитент исламдық бағалы қағаздарды орналастыру қорытындылары туралы есепті орналастырудың есепті кезеңі аяқталған соң күнтізбелік 45 (қырық бес) күн iшiнде ұсынады.</w:t>
      </w:r>
    </w:p>
    <w:bookmarkStart w:name="z67" w:id="65"/>
    <w:p>
      <w:pPr>
        <w:spacing w:after="0"/>
        <w:ind w:left="0"/>
        <w:jc w:val="both"/>
      </w:pPr>
      <w:r>
        <w:rPr>
          <w:rFonts w:ascii="Times New Roman"/>
          <w:b w:val="false"/>
          <w:i w:val="false"/>
          <w:color w:val="000000"/>
          <w:sz w:val="28"/>
        </w:rPr>
        <w:t>
      20. Уәкілетті орган исламдық бағалы қағаздарды орналастыру қорытындылары туралы есепті оны алған күннен кейін 8 (сегіз) жұмыс күні ішінде қарайды.</w:t>
      </w:r>
    </w:p>
    <w:bookmarkEnd w:id="65"/>
    <w:bookmarkStart w:name="z68" w:id="66"/>
    <w:p>
      <w:pPr>
        <w:spacing w:after="0"/>
        <w:ind w:left="0"/>
        <w:jc w:val="both"/>
      </w:pPr>
      <w:r>
        <w:rPr>
          <w:rFonts w:ascii="Times New Roman"/>
          <w:b w:val="false"/>
          <w:i w:val="false"/>
          <w:color w:val="000000"/>
          <w:sz w:val="28"/>
        </w:rPr>
        <w:t>
      21. Эмитент исламдық бағалы қағаздарды өтеу қорытындылары туралы есептi қарау үшін уәкілетті органға қағаз тасымалдағышта мынадай құжаттарды ұсынады:</w:t>
      </w:r>
    </w:p>
    <w:bookmarkEnd w:id="66"/>
    <w:bookmarkStart w:name="z69" w:id="67"/>
    <w:p>
      <w:pPr>
        <w:spacing w:after="0"/>
        <w:ind w:left="0"/>
        <w:jc w:val="both"/>
      </w:pPr>
      <w:r>
        <w:rPr>
          <w:rFonts w:ascii="Times New Roman"/>
          <w:b w:val="false"/>
          <w:i w:val="false"/>
          <w:color w:val="000000"/>
          <w:sz w:val="28"/>
        </w:rPr>
        <w:t>
      1) еркін нысанда жасалған және эмитенттің атқарушы органының басшысы (атқарушы органның функцияларын жеке-дара жүзеге асыратын тұлға) не қол қоюға уәкілетті тұлға (растайтын құжаттың көшірмесін ұсына отырып) қол қойған өтініш;</w:t>
      </w:r>
    </w:p>
    <w:bookmarkEnd w:id="67"/>
    <w:bookmarkStart w:name="z70" w:id="68"/>
    <w:p>
      <w:pPr>
        <w:spacing w:after="0"/>
        <w:ind w:left="0"/>
        <w:jc w:val="both"/>
      </w:pPr>
      <w:r>
        <w:rPr>
          <w:rFonts w:ascii="Times New Roman"/>
          <w:b w:val="false"/>
          <w:i w:val="false"/>
          <w:color w:val="000000"/>
          <w:sz w:val="28"/>
        </w:rPr>
        <w:t>
      2) исламдық бағалы қағаздарды өтеу қорытындылары туралы есеп;</w:t>
      </w:r>
    </w:p>
    <w:bookmarkEnd w:id="68"/>
    <w:bookmarkStart w:name="z71" w:id="69"/>
    <w:p>
      <w:pPr>
        <w:spacing w:after="0"/>
        <w:ind w:left="0"/>
        <w:jc w:val="both"/>
      </w:pPr>
      <w:r>
        <w:rPr>
          <w:rFonts w:ascii="Times New Roman"/>
          <w:b w:val="false"/>
          <w:i w:val="false"/>
          <w:color w:val="000000"/>
          <w:sz w:val="28"/>
        </w:rPr>
        <w:t>
      3) эмитенттің исламдық бағалы қағаздарын ұстаушылар тізілімінің жабылуы туралы орталық депозитарийдің хабарламасы;</w:t>
      </w:r>
    </w:p>
    <w:bookmarkEnd w:id="69"/>
    <w:bookmarkStart w:name="z72" w:id="70"/>
    <w:p>
      <w:pPr>
        <w:spacing w:after="0"/>
        <w:ind w:left="0"/>
        <w:jc w:val="both"/>
      </w:pPr>
      <w:r>
        <w:rPr>
          <w:rFonts w:ascii="Times New Roman"/>
          <w:b w:val="false"/>
          <w:i w:val="false"/>
          <w:color w:val="000000"/>
          <w:sz w:val="28"/>
        </w:rPr>
        <w:t>
      4) эмитенттің (оригинатордың) исламдық бағалы қағаздарды өтеу жөніндегі өз міндеттемелерін орындауын растайтын төлем агентінің немесе эмитенттің хабарламасы (төлем агентімен шарт болмаған жағдайда).</w:t>
      </w:r>
    </w:p>
    <w:bookmarkEnd w:id="70"/>
    <w:bookmarkStart w:name="z73" w:id="71"/>
    <w:p>
      <w:pPr>
        <w:spacing w:after="0"/>
        <w:ind w:left="0"/>
        <w:jc w:val="both"/>
      </w:pPr>
      <w:r>
        <w:rPr>
          <w:rFonts w:ascii="Times New Roman"/>
          <w:b w:val="false"/>
          <w:i w:val="false"/>
          <w:color w:val="000000"/>
          <w:sz w:val="28"/>
        </w:rPr>
        <w:t>
      22. Исламдық бағалы қағаздарды өтеу қорытындылары туралы есеп мынандай мәліметтерді қамтиды:</w:t>
      </w:r>
    </w:p>
    <w:bookmarkEnd w:id="71"/>
    <w:bookmarkStart w:name="z74" w:id="72"/>
    <w:p>
      <w:pPr>
        <w:spacing w:after="0"/>
        <w:ind w:left="0"/>
        <w:jc w:val="both"/>
      </w:pPr>
      <w:r>
        <w:rPr>
          <w:rFonts w:ascii="Times New Roman"/>
          <w:b w:val="false"/>
          <w:i w:val="false"/>
          <w:color w:val="000000"/>
          <w:sz w:val="28"/>
        </w:rPr>
        <w:t>
      1) эмитенттің және оригинатордың толық атауы;</w:t>
      </w:r>
    </w:p>
    <w:bookmarkEnd w:id="72"/>
    <w:bookmarkStart w:name="z75" w:id="73"/>
    <w:p>
      <w:pPr>
        <w:spacing w:after="0"/>
        <w:ind w:left="0"/>
        <w:jc w:val="both"/>
      </w:pPr>
      <w:r>
        <w:rPr>
          <w:rFonts w:ascii="Times New Roman"/>
          <w:b w:val="false"/>
          <w:i w:val="false"/>
          <w:color w:val="000000"/>
          <w:sz w:val="28"/>
        </w:rPr>
        <w:t>
      2) эмитенттің және оригинатордың мемлекеттік тіркелген (қайта тіркелген) күні және оның мемлекеттік тіркеуін (қайта тіркеуін) жүзеге асырған органның атауы;</w:t>
      </w:r>
    </w:p>
    <w:bookmarkEnd w:id="73"/>
    <w:bookmarkStart w:name="z76" w:id="74"/>
    <w:p>
      <w:pPr>
        <w:spacing w:after="0"/>
        <w:ind w:left="0"/>
        <w:jc w:val="both"/>
      </w:pPr>
      <w:r>
        <w:rPr>
          <w:rFonts w:ascii="Times New Roman"/>
          <w:b w:val="false"/>
          <w:i w:val="false"/>
          <w:color w:val="000000"/>
          <w:sz w:val="28"/>
        </w:rPr>
        <w:t>
      3) эмитенттің және оригинатордың орналасқан жері;</w:t>
      </w:r>
    </w:p>
    <w:bookmarkEnd w:id="74"/>
    <w:bookmarkStart w:name="z77" w:id="75"/>
    <w:p>
      <w:pPr>
        <w:spacing w:after="0"/>
        <w:ind w:left="0"/>
        <w:jc w:val="both"/>
      </w:pPr>
      <w:r>
        <w:rPr>
          <w:rFonts w:ascii="Times New Roman"/>
          <w:b w:val="false"/>
          <w:i w:val="false"/>
          <w:color w:val="000000"/>
          <w:sz w:val="28"/>
        </w:rPr>
        <w:t>
      4) исламдық бағалы қағаздар шығаруды мемлекеттік тіркеу күні және халықаралық сәйкестендіру нөмірі (ISIN коды);</w:t>
      </w:r>
    </w:p>
    <w:bookmarkEnd w:id="75"/>
    <w:bookmarkStart w:name="z78" w:id="76"/>
    <w:p>
      <w:pPr>
        <w:spacing w:after="0"/>
        <w:ind w:left="0"/>
        <w:jc w:val="both"/>
      </w:pPr>
      <w:r>
        <w:rPr>
          <w:rFonts w:ascii="Times New Roman"/>
          <w:b w:val="false"/>
          <w:i w:val="false"/>
          <w:color w:val="000000"/>
          <w:sz w:val="28"/>
        </w:rPr>
        <w:t>
      5) исламдық бағалы қағаздарды өтеу туралы мәліметтер:</w:t>
      </w:r>
    </w:p>
    <w:bookmarkEnd w:id="76"/>
    <w:p>
      <w:pPr>
        <w:spacing w:after="0"/>
        <w:ind w:left="0"/>
        <w:jc w:val="both"/>
      </w:pPr>
      <w:r>
        <w:rPr>
          <w:rFonts w:ascii="Times New Roman"/>
          <w:b w:val="false"/>
          <w:i w:val="false"/>
          <w:color w:val="000000"/>
          <w:sz w:val="28"/>
        </w:rPr>
        <w:t>
      исламдық бағалы қағаздарды өтеу күні;</w:t>
      </w:r>
    </w:p>
    <w:p>
      <w:pPr>
        <w:spacing w:after="0"/>
        <w:ind w:left="0"/>
        <w:jc w:val="both"/>
      </w:pPr>
      <w:r>
        <w:rPr>
          <w:rFonts w:ascii="Times New Roman"/>
          <w:b w:val="false"/>
          <w:i w:val="false"/>
          <w:color w:val="000000"/>
          <w:sz w:val="28"/>
        </w:rPr>
        <w:t>
      исламдық бағалы қағаздарды өтеу үшін исламдық бағалы қағаздардың резервтік қорынан тартылған ақша сомасы;</w:t>
      </w:r>
    </w:p>
    <w:bookmarkStart w:name="z79" w:id="77"/>
    <w:p>
      <w:pPr>
        <w:spacing w:after="0"/>
        <w:ind w:left="0"/>
        <w:jc w:val="both"/>
      </w:pPr>
      <w:r>
        <w:rPr>
          <w:rFonts w:ascii="Times New Roman"/>
          <w:b w:val="false"/>
          <w:i w:val="false"/>
          <w:color w:val="000000"/>
          <w:sz w:val="28"/>
        </w:rPr>
        <w:t>
      6) исламдық бағалы қағаздар бойынша төленген кірістің жиынтық мөлшері және өтеу сомасы (толық есептеуі келтіріледі).</w:t>
      </w:r>
    </w:p>
    <w:bookmarkEnd w:id="77"/>
    <w:bookmarkStart w:name="z80" w:id="78"/>
    <w:p>
      <w:pPr>
        <w:spacing w:after="0"/>
        <w:ind w:left="0"/>
        <w:jc w:val="both"/>
      </w:pPr>
      <w:r>
        <w:rPr>
          <w:rFonts w:ascii="Times New Roman"/>
          <w:b w:val="false"/>
          <w:i w:val="false"/>
          <w:color w:val="000000"/>
          <w:sz w:val="28"/>
        </w:rPr>
        <w:t>
      23. Эмитент исламдық бағалы қағаздарды өтеу қорытындылары туралы есепті исламдық бағалы қағаздар шығарылымының проспектісінде белгіленген өтеу мерзімі аяқталған соң 1 (бір) ай iшiнде ұсынады.</w:t>
      </w:r>
    </w:p>
    <w:bookmarkEnd w:id="78"/>
    <w:bookmarkStart w:name="z81" w:id="79"/>
    <w:p>
      <w:pPr>
        <w:spacing w:after="0"/>
        <w:ind w:left="0"/>
        <w:jc w:val="both"/>
      </w:pPr>
      <w:r>
        <w:rPr>
          <w:rFonts w:ascii="Times New Roman"/>
          <w:b w:val="false"/>
          <w:i w:val="false"/>
          <w:color w:val="000000"/>
          <w:sz w:val="28"/>
        </w:rPr>
        <w:t>
      24. Уәкілетті орган исламдық бағалы қағаздарды өтеу қорытындылары туралы есепті оны алған күннен кейін 8 (сегіз) жұмыс күні ішінде қарайды.</w:t>
      </w:r>
    </w:p>
    <w:bookmarkEnd w:id="79"/>
    <w:bookmarkStart w:name="z82" w:id="80"/>
    <w:p>
      <w:pPr>
        <w:spacing w:after="0"/>
        <w:ind w:left="0"/>
        <w:jc w:val="both"/>
      </w:pPr>
      <w:r>
        <w:rPr>
          <w:rFonts w:ascii="Times New Roman"/>
          <w:b w:val="false"/>
          <w:i w:val="false"/>
          <w:color w:val="000000"/>
          <w:sz w:val="28"/>
        </w:rPr>
        <w:t>
      25. Исламдық бағалы қағаздарды орналастыру немесе өтеу қорытындылары туралы есептер қағаз тасымалдағышта қазақ және орыс тiлдерiнде 2 (екі) данада және электрондық көшірме түрінде *pdf форматында қазақ және орыс тiлдерiнде 1 (бір) данада жасалады.</w:t>
      </w:r>
    </w:p>
    <w:bookmarkEnd w:id="80"/>
    <w:bookmarkStart w:name="z83" w:id="81"/>
    <w:p>
      <w:pPr>
        <w:spacing w:after="0"/>
        <w:ind w:left="0"/>
        <w:jc w:val="both"/>
      </w:pPr>
      <w:r>
        <w:rPr>
          <w:rFonts w:ascii="Times New Roman"/>
          <w:b w:val="false"/>
          <w:i w:val="false"/>
          <w:color w:val="000000"/>
          <w:sz w:val="28"/>
        </w:rPr>
        <w:t>
      26. Қағаз тасымалдағыштағы исламдық бағалы қағаздарды орналастыру және өтеу қорытындылары туралы есептер (қазақ және орыс тілдерінде) нөмірленіп, тігіліп, тігілген парақ санын көрсете отырып тігістің түйініне және жартылай параққа желімделген соңғы парақтың артқы жағында эмитенттің атқарушы органы (атқарушы органның функцияларын жеке-дара жүзеге асыратын тұлға) басшысының не қол қоюға уәкілетті тұлғаның қолымен расталып (растаушы құжаттың көшірмесін ұсына отырып) ұсынылады.</w:t>
      </w:r>
    </w:p>
    <w:bookmarkEnd w:id="81"/>
    <w:bookmarkStart w:name="z84" w:id="82"/>
    <w:p>
      <w:pPr>
        <w:spacing w:after="0"/>
        <w:ind w:left="0"/>
        <w:jc w:val="both"/>
      </w:pPr>
      <w:r>
        <w:rPr>
          <w:rFonts w:ascii="Times New Roman"/>
          <w:b w:val="false"/>
          <w:i w:val="false"/>
          <w:color w:val="000000"/>
          <w:sz w:val="28"/>
        </w:rPr>
        <w:t xml:space="preserve">
      27. Эмитент исламдық бағалы қағаздарды орналастыру және өтеу қорытындылары туралы есептерді қарауға ұсынған құжаттар Қағидалардың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белгіленген талаптарға сәйкес келген жағдайда, уәкілетті орган эмитентке бекітілген исламдық бағалы қағаздарды орналастыру қорытындылары туралы есепті немесе исламдық бағалы қағаздарды өтеу қорытындылары туралы есепті жібереді.</w:t>
      </w:r>
    </w:p>
    <w:bookmarkEnd w:id="82"/>
    <w:bookmarkStart w:name="z85" w:id="83"/>
    <w:p>
      <w:pPr>
        <w:spacing w:after="0"/>
        <w:ind w:left="0"/>
        <w:jc w:val="both"/>
      </w:pPr>
      <w:r>
        <w:rPr>
          <w:rFonts w:ascii="Times New Roman"/>
          <w:b w:val="false"/>
          <w:i w:val="false"/>
          <w:color w:val="000000"/>
          <w:sz w:val="28"/>
        </w:rPr>
        <w:t>
      28. Уәкілетті орган исламдық бағалы қағаздарды орналастыру және өтеу қорытындылары туралы есептерді қарау тәртібі мен талаптарын бұзған жағдайда исламдық бағалы қағаздарды орналастыру және өтеу қорытындылары туралы есептерді бекітуден бас тартады.</w:t>
      </w:r>
    </w:p>
    <w:bookmarkEnd w:id="83"/>
    <w:bookmarkStart w:name="z86" w:id="84"/>
    <w:p>
      <w:pPr>
        <w:spacing w:after="0"/>
        <w:ind w:left="0"/>
        <w:jc w:val="both"/>
      </w:pPr>
      <w:r>
        <w:rPr>
          <w:rFonts w:ascii="Times New Roman"/>
          <w:b w:val="false"/>
          <w:i w:val="false"/>
          <w:color w:val="000000"/>
          <w:sz w:val="28"/>
        </w:rPr>
        <w:t>
      29. Исламдық бағалы қағаздарды орналастыру және өтеу қорытындылары туралы есепті бекітуден бас тартылған жағдайда эмитент уәкілетті органның ескертулерін ескере отырып пысықталған құжаттарды бас тартуды алған күннен бастап 30 (отыз) жұмыс күні ішінде уәкілетті органға құжаттарды қайта ұсынады.</w:t>
      </w:r>
    </w:p>
    <w:bookmarkEnd w:id="84"/>
    <w:bookmarkStart w:name="z87" w:id="85"/>
    <w:p>
      <w:pPr>
        <w:spacing w:after="0"/>
        <w:ind w:left="0"/>
        <w:jc w:val="both"/>
      </w:pPr>
      <w:r>
        <w:rPr>
          <w:rFonts w:ascii="Times New Roman"/>
          <w:b w:val="false"/>
          <w:i w:val="false"/>
          <w:color w:val="000000"/>
          <w:sz w:val="28"/>
        </w:rPr>
        <w:t>
      30. Бірнеше парақтан тұратын құжаттар нөмірленіп, тігіліп, тігілген парақ санын көрсете отырып тігістің түйініне және жартылай параққа желімделген соңғы парақтың артқы жағында эмитенттің атқарушы органы (атқарушы органның функцияларын жеке-дара жүзеге асыратын тұлға) басшысының не қол қоюға уәкілетті тұлғаның қолымен расталып (растаушы құжаттың көшірмесін ұсына отырып) ұсынылады.</w:t>
      </w:r>
    </w:p>
    <w:bookmarkEnd w:id="85"/>
    <w:p>
      <w:pPr>
        <w:spacing w:after="0"/>
        <w:ind w:left="0"/>
        <w:jc w:val="both"/>
      </w:pPr>
      <w:r>
        <w:rPr>
          <w:rFonts w:ascii="Times New Roman"/>
          <w:b w:val="false"/>
          <w:i w:val="false"/>
          <w:color w:val="000000"/>
          <w:sz w:val="28"/>
        </w:rPr>
        <w:t>
      Құжаттардың көшірмелері көшірмесінің дұрыстығы көрсетіле отырып, эмитенттің атқарушы органы (атқарушы органның функцияларын жеке-дара жүзеге асыратын тұлға) басшысының не қол қоюға уәкілетті тұлғаның (растайтын құжаттың көшірмесін ұсына отырып) қолымен расталады.</w:t>
      </w:r>
    </w:p>
    <w:bookmarkStart w:name="z88" w:id="86"/>
    <w:p>
      <w:pPr>
        <w:spacing w:after="0"/>
        <w:ind w:left="0"/>
        <w:jc w:val="left"/>
      </w:pPr>
      <w:r>
        <w:rPr>
          <w:rFonts w:ascii="Times New Roman"/>
          <w:b/>
          <w:i w:val="false"/>
          <w:color w:val="000000"/>
        </w:rPr>
        <w:t xml:space="preserve"> 4-тарау. Исламдық бағалы қағаздар шығаруды жою тәртібі мен шарттары</w:t>
      </w:r>
    </w:p>
    <w:bookmarkEnd w:id="86"/>
    <w:bookmarkStart w:name="z89" w:id="87"/>
    <w:p>
      <w:pPr>
        <w:spacing w:after="0"/>
        <w:ind w:left="0"/>
        <w:jc w:val="both"/>
      </w:pPr>
      <w:r>
        <w:rPr>
          <w:rFonts w:ascii="Times New Roman"/>
          <w:b w:val="false"/>
          <w:i w:val="false"/>
          <w:color w:val="000000"/>
          <w:sz w:val="28"/>
        </w:rPr>
        <w:t>
      31. Эмитент исламдық бағалы қағаздар шығаруды жою үшін уәкілетті органға қағаз тасымалдағышта мынандай құжаттарды ұсынады:</w:t>
      </w:r>
    </w:p>
    <w:bookmarkEnd w:id="87"/>
    <w:bookmarkStart w:name="z90" w:id="88"/>
    <w:p>
      <w:pPr>
        <w:spacing w:after="0"/>
        <w:ind w:left="0"/>
        <w:jc w:val="both"/>
      </w:pPr>
      <w:r>
        <w:rPr>
          <w:rFonts w:ascii="Times New Roman"/>
          <w:b w:val="false"/>
          <w:i w:val="false"/>
          <w:color w:val="000000"/>
          <w:sz w:val="28"/>
        </w:rPr>
        <w:t>
      1) исламдық бағалы қағаздардың күшін жою негізін көрсете отырып, эмитенттің атқарушы органының басшысы (атқарушы органның функцияларын жеке-дара жүзеге асыратын тұлға) не қол қоюға уәкілетті тұлға (растайтын құжаттың көшірмесін ұсына отырып) қол қойған исламдық бағалы қағаздар шығаруды жою туралы өтініш;</w:t>
      </w:r>
    </w:p>
    <w:bookmarkEnd w:id="88"/>
    <w:bookmarkStart w:name="z91" w:id="89"/>
    <w:p>
      <w:pPr>
        <w:spacing w:after="0"/>
        <w:ind w:left="0"/>
        <w:jc w:val="both"/>
      </w:pPr>
      <w:r>
        <w:rPr>
          <w:rFonts w:ascii="Times New Roman"/>
          <w:b w:val="false"/>
          <w:i w:val="false"/>
          <w:color w:val="000000"/>
          <w:sz w:val="28"/>
        </w:rPr>
        <w:t>
      2) исламдық бағалы қағаздар шығаруды жою туралы шешімін қабылдаған эмитентінің органы шешімінің көшірмесі;</w:t>
      </w:r>
    </w:p>
    <w:bookmarkEnd w:id="89"/>
    <w:bookmarkStart w:name="z92" w:id="90"/>
    <w:p>
      <w:pPr>
        <w:spacing w:after="0"/>
        <w:ind w:left="0"/>
        <w:jc w:val="both"/>
      </w:pPr>
      <w:r>
        <w:rPr>
          <w:rFonts w:ascii="Times New Roman"/>
          <w:b w:val="false"/>
          <w:i w:val="false"/>
          <w:color w:val="000000"/>
          <w:sz w:val="28"/>
        </w:rPr>
        <w:t>
      3) исламдық бағалы қағаздар шығаруды, исламдық бағалы қағаздар шығарылымының проспектісіне өзгерістерді және (немесе) толықтыруларды мемлекеттік тіркеу туралы куәліктің түпнұсқалары;</w:t>
      </w:r>
    </w:p>
    <w:bookmarkEnd w:id="90"/>
    <w:bookmarkStart w:name="z93" w:id="91"/>
    <w:p>
      <w:pPr>
        <w:spacing w:after="0"/>
        <w:ind w:left="0"/>
        <w:jc w:val="both"/>
      </w:pPr>
      <w:r>
        <w:rPr>
          <w:rFonts w:ascii="Times New Roman"/>
          <w:b w:val="false"/>
          <w:i w:val="false"/>
          <w:color w:val="000000"/>
          <w:sz w:val="28"/>
        </w:rPr>
        <w:t>
      4) эмитенттің органы исламдық бағалы қағаздар шығаруды жою туралы шешім қабылдаған күніне исламдық бағалы қағаздар ұстаушылардың болмағаны туралы орталық депозитарийдің хабарламасы (егер осы шығарылымның ешбір исламдық бағалы қағазы орналастырылмаған жағдайда).</w:t>
      </w:r>
    </w:p>
    <w:bookmarkEnd w:id="91"/>
    <w:p>
      <w:pPr>
        <w:spacing w:after="0"/>
        <w:ind w:left="0"/>
        <w:jc w:val="both"/>
      </w:pPr>
      <w:r>
        <w:rPr>
          <w:rFonts w:ascii="Times New Roman"/>
          <w:b w:val="false"/>
          <w:i w:val="false"/>
          <w:color w:val="000000"/>
          <w:sz w:val="28"/>
        </w:rPr>
        <w:t>
      Қаржы ұйымдарын қайта құрылымдау рәсімдерін жүзеге асырған кезде эмитент осы тармақтың бірінші бөлігінің 1), 2) және 3) тармақшаларында көрсетілген құжаттарға қосымша, сот бекіткен қайта құрылымдау жоспарының көшірмесін қоса бере отырып, эмитентті қайта құрылымдау жүргізу туралы сот шешімінің көшірмесін ұсынады.</w:t>
      </w:r>
    </w:p>
    <w:p>
      <w:pPr>
        <w:spacing w:after="0"/>
        <w:ind w:left="0"/>
        <w:jc w:val="both"/>
      </w:pPr>
      <w:r>
        <w:rPr>
          <w:rFonts w:ascii="Times New Roman"/>
          <w:b w:val="false"/>
          <w:i w:val="false"/>
          <w:color w:val="000000"/>
          <w:sz w:val="28"/>
        </w:rPr>
        <w:t>
      Мәжбүрлі тәртіппен таратылатын эмитенттің тарату комиссиясы осы тармақтың бірінші бөлігінің 1), 2) және 3) тармақшаларында көрсетілген құжаттарға қосымша тарату процессінің аяқталуын растайтын құжаттарды (тарату балансының көшірмесін) ұсынады.</w:t>
      </w:r>
    </w:p>
    <w:bookmarkStart w:name="z94" w:id="92"/>
    <w:p>
      <w:pPr>
        <w:spacing w:after="0"/>
        <w:ind w:left="0"/>
        <w:jc w:val="both"/>
      </w:pPr>
      <w:r>
        <w:rPr>
          <w:rFonts w:ascii="Times New Roman"/>
          <w:b w:val="false"/>
          <w:i w:val="false"/>
          <w:color w:val="000000"/>
          <w:sz w:val="28"/>
        </w:rPr>
        <w:t xml:space="preserve">
      32. Эмитент уәкілетті орган берген құжаттардың түпнұсқаларын жоғалтып алған жағдайда, эмитенттің жоғалған құжаттардың жарамсыздығы туралы ақпаратты бұқаралық ақпарат құралдарында ақпаратты жариялау және уәкілетті органға бұл туралы ақпаратты ұсыну талабымен Қағидалардың 31-тармағының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сәйкес талап етілетін осы құжаттарды ұсынбайды.</w:t>
      </w:r>
    </w:p>
    <w:bookmarkEnd w:id="92"/>
    <w:bookmarkStart w:name="z95" w:id="93"/>
    <w:p>
      <w:pPr>
        <w:spacing w:after="0"/>
        <w:ind w:left="0"/>
        <w:jc w:val="both"/>
      </w:pPr>
      <w:r>
        <w:rPr>
          <w:rFonts w:ascii="Times New Roman"/>
          <w:b w:val="false"/>
          <w:i w:val="false"/>
          <w:color w:val="000000"/>
          <w:sz w:val="28"/>
        </w:rPr>
        <w:t>
      33. Эмитент уәкілетті органға исламдық бағалы қағаздар шығаруды жоюға ұсынған құжаттар оларды алған күннен бастап 10 (он) жұмыс күні ішінде қаралады.</w:t>
      </w:r>
    </w:p>
    <w:bookmarkEnd w:id="93"/>
    <w:bookmarkStart w:name="z96" w:id="94"/>
    <w:p>
      <w:pPr>
        <w:spacing w:after="0"/>
        <w:ind w:left="0"/>
        <w:jc w:val="both"/>
      </w:pPr>
      <w:r>
        <w:rPr>
          <w:rFonts w:ascii="Times New Roman"/>
          <w:b w:val="false"/>
          <w:i w:val="false"/>
          <w:color w:val="000000"/>
          <w:sz w:val="28"/>
        </w:rPr>
        <w:t xml:space="preserve">
      34. Эмитент исламдық бағалы қағаздар шығаруды жоюға ұсынған құжаттар Қағидалардың 31 және 32-тармақтарынының талаптарына сәйкес келген жағдайда, уәкілетті орган исламдық бағалы қағаздарды шығаруды жояды және эмитентке ілеспе хатпен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исламдық бағалы қағаздар шығаруды жою туралы куәлікті жібереді.</w:t>
      </w:r>
    </w:p>
    <w:bookmarkEnd w:id="94"/>
    <w:p>
      <w:pPr>
        <w:spacing w:after="0"/>
        <w:ind w:left="0"/>
        <w:jc w:val="both"/>
      </w:pPr>
      <w:r>
        <w:rPr>
          <w:rFonts w:ascii="Times New Roman"/>
          <w:b w:val="false"/>
          <w:i w:val="false"/>
          <w:color w:val="000000"/>
          <w:sz w:val="28"/>
        </w:rPr>
        <w:t>
      Исламдық бағалы қағаздарды шығару исламдық бағалы қағаздар шығаруды жою туралы куәлікте көрсетілген күннен бастап жойылады.</w:t>
      </w:r>
    </w:p>
    <w:bookmarkStart w:name="z97" w:id="95"/>
    <w:p>
      <w:pPr>
        <w:spacing w:after="0"/>
        <w:ind w:left="0"/>
        <w:jc w:val="both"/>
      </w:pPr>
      <w:r>
        <w:rPr>
          <w:rFonts w:ascii="Times New Roman"/>
          <w:b w:val="false"/>
          <w:i w:val="false"/>
          <w:color w:val="000000"/>
          <w:sz w:val="28"/>
        </w:rPr>
        <w:t>
      35. Уәкілетті орган эмитент исламдық бағалы қағаздар шығаруды жою тәртібі мен талаптарын бұзған жағдайда бас тарту себептерін көрсете отырып исламдық бағалы қағаздар шығаруды жоюдан бас тартады.</w:t>
      </w:r>
    </w:p>
    <w:bookmarkEnd w:id="95"/>
    <w:p>
      <w:pPr>
        <w:spacing w:after="0"/>
        <w:ind w:left="0"/>
        <w:jc w:val="both"/>
      </w:pPr>
      <w:r>
        <w:rPr>
          <w:rFonts w:ascii="Times New Roman"/>
          <w:b w:val="false"/>
          <w:i w:val="false"/>
          <w:color w:val="000000"/>
          <w:sz w:val="28"/>
        </w:rPr>
        <w:t>
      Исламдық бағалы қағаздар шығаруды жоюдан бас тартылған жағдайда, эмитент уәкілетті органның ескертулерін жояды және бас тартуды алған күннен бастап 45 (қырық бес) жұмыс күні ішінде уәкілетті органға құжаттарды қайта ұсынады.</w:t>
      </w:r>
    </w:p>
    <w:bookmarkStart w:name="z98" w:id="96"/>
    <w:p>
      <w:pPr>
        <w:spacing w:after="0"/>
        <w:ind w:left="0"/>
        <w:jc w:val="both"/>
      </w:pPr>
      <w:r>
        <w:rPr>
          <w:rFonts w:ascii="Times New Roman"/>
          <w:b w:val="false"/>
          <w:i w:val="false"/>
          <w:color w:val="000000"/>
          <w:sz w:val="28"/>
        </w:rPr>
        <w:t>
      36. Бірнеше парақтан тұратын құжаттар нөмірленіп, тігіліп, тігілген парақ санын көрсете отырып тігістің түйініне және жартылай параққа желімделген соңғы парақтың артқы жағында эмитенттің атқарушы органы (атқарушы органның функцияларын жеке-дара жүзеге асыратын тұлға) басшысының не қол қоюға уәкілетті тұлғаның қолымен расталып (растаушы құжаттың көшірмесін ұсына отырып) ұсынылады.</w:t>
      </w:r>
    </w:p>
    <w:bookmarkEnd w:id="96"/>
    <w:p>
      <w:pPr>
        <w:spacing w:after="0"/>
        <w:ind w:left="0"/>
        <w:jc w:val="both"/>
      </w:pPr>
      <w:r>
        <w:rPr>
          <w:rFonts w:ascii="Times New Roman"/>
          <w:b w:val="false"/>
          <w:i w:val="false"/>
          <w:color w:val="000000"/>
          <w:sz w:val="28"/>
        </w:rPr>
        <w:t>
      Құжаттардың көшірмелері көшірмесінің дұрыстығы көрсетіле отырып, эмитенттің атқарушы органы (атқарушы органның функцияларын жеке-дара жүзеге асыратын тұлға) басшысының не қол қоюға уәкілетті тұлғаның (растайтын құжаттың көшірмесін ұсына отырып) қолымен расталады.</w:t>
      </w:r>
    </w:p>
    <w:bookmarkStart w:name="z99" w:id="97"/>
    <w:p>
      <w:pPr>
        <w:spacing w:after="0"/>
        <w:ind w:left="0"/>
        <w:jc w:val="both"/>
      </w:pPr>
      <w:r>
        <w:rPr>
          <w:rFonts w:ascii="Times New Roman"/>
          <w:b w:val="false"/>
          <w:i w:val="false"/>
          <w:color w:val="000000"/>
          <w:sz w:val="28"/>
        </w:rPr>
        <w:t>
      37. Эмитент исламдық бағалы қағаздар шығаруды жою кезінде уәкілетті орган берген исламдық бағалы қағаздар шығаруды жою туралы куәліктің түпнұсқасын жоғалтқан жағдайда, эмитент исламдық бағалы қағаздар шығаруды жою туралы куәліктің телнұсқасын алу қажет болған жағдайда уәкілетті органға исламдық бағалы қағаздар шығаруды жою туралы куәлікті алу үшін өтініш береді.</w:t>
      </w:r>
    </w:p>
    <w:bookmarkEnd w:id="97"/>
    <w:p>
      <w:pPr>
        <w:spacing w:after="0"/>
        <w:ind w:left="0"/>
        <w:jc w:val="both"/>
      </w:pPr>
      <w:r>
        <w:rPr>
          <w:rFonts w:ascii="Times New Roman"/>
          <w:b w:val="false"/>
          <w:i w:val="false"/>
          <w:color w:val="000000"/>
          <w:sz w:val="28"/>
        </w:rPr>
        <w:t>
      Уәкілетті орган эмитент бұқаралық ақпарат құралдарының атауы және жоғалған құжаттардың жарамсыздығы туралы хабарламаның жарияланған күні туралы мәліметтерді көрсете отырып еркін нысанда жасалған өтінішті берген кезде эмитентке исламдық бағалы қағаздар шығаруды жою туралы куәліктің телнұсқасын береді.</w:t>
      </w:r>
    </w:p>
    <w:p>
      <w:pPr>
        <w:spacing w:after="0"/>
        <w:ind w:left="0"/>
        <w:jc w:val="both"/>
      </w:pPr>
      <w:r>
        <w:rPr>
          <w:rFonts w:ascii="Times New Roman"/>
          <w:b w:val="false"/>
          <w:i w:val="false"/>
          <w:color w:val="000000"/>
          <w:sz w:val="28"/>
        </w:rPr>
        <w:t>
      Уәкілетті орган эмитентке өтінішті алған күннен кейін 10 (он) жұмыс күні ішінде эмитентке исламдық бағалы қағаздар шығаруды жою туралы куәліктің телнұсқасын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бағалы қағаздар </w:t>
            </w:r>
            <w:r>
              <w:br/>
            </w:r>
            <w:r>
              <w:rPr>
                <w:rFonts w:ascii="Times New Roman"/>
                <w:b w:val="false"/>
                <w:i w:val="false"/>
                <w:color w:val="000000"/>
                <w:sz w:val="20"/>
              </w:rPr>
              <w:t xml:space="preserve">шығаруды мемлекеттік тіркеу, </w:t>
            </w:r>
            <w:r>
              <w:br/>
            </w:r>
            <w:r>
              <w:rPr>
                <w:rFonts w:ascii="Times New Roman"/>
                <w:b w:val="false"/>
                <w:i w:val="false"/>
                <w:color w:val="000000"/>
                <w:sz w:val="20"/>
              </w:rPr>
              <w:t xml:space="preserve">оларды орналастыру және өтеу, </w:t>
            </w:r>
            <w:r>
              <w:br/>
            </w:r>
            <w:r>
              <w:rPr>
                <w:rFonts w:ascii="Times New Roman"/>
                <w:b w:val="false"/>
                <w:i w:val="false"/>
                <w:color w:val="000000"/>
                <w:sz w:val="20"/>
              </w:rPr>
              <w:t xml:space="preserve">сондай-ақ жоюдың қорытындылары </w:t>
            </w:r>
            <w:r>
              <w:br/>
            </w:r>
            <w:r>
              <w:rPr>
                <w:rFonts w:ascii="Times New Roman"/>
                <w:b w:val="false"/>
                <w:i w:val="false"/>
                <w:color w:val="000000"/>
                <w:sz w:val="20"/>
              </w:rPr>
              <w:t xml:space="preserve">туралы есептердi қарау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98"/>
    <w:p>
      <w:pPr>
        <w:spacing w:after="0"/>
        <w:ind w:left="0"/>
        <w:jc w:val="left"/>
      </w:pPr>
      <w:r>
        <w:rPr>
          <w:rFonts w:ascii="Times New Roman"/>
          <w:b/>
          <w:i w:val="false"/>
          <w:color w:val="000000"/>
        </w:rPr>
        <w:t xml:space="preserve"> (қаржы нарығы мен қаржы ұйымдарын реттеу, бақылау және қадағалау жөніндегі уәкілетті органның Қазақстан Республикасы мемлекеттік елтаңбасының бейнесі бар бланкісінде басылады) Исламдық бағалы қағаздар шығаруды мемлекеттік тіркеу туралы куәлік</w:t>
      </w:r>
    </w:p>
    <w:bookmarkEnd w:id="98"/>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31.12.2019 </w:t>
      </w:r>
      <w:r>
        <w:rPr>
          <w:rFonts w:ascii="Times New Roman"/>
          <w:b w:val="false"/>
          <w:i w:val="false"/>
          <w:color w:val="ff0000"/>
          <w:sz w:val="28"/>
        </w:rPr>
        <w:t>№ 262</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11771"/>
        <w:gridCol w:w="529"/>
      </w:tblGrid>
      <w:tr>
        <w:trPr>
          <w:trHeight w:val="30" w:hRule="atLeast"/>
        </w:trPr>
        <w:tc>
          <w:tcPr>
            <w:tcW w:w="11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"___" __________ № ______</w:t>
            </w:r>
          </w:p>
        </w:tc>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(қаржы нарығы мен қаржы ұйымдарын реттеу, бақылау және</w:t>
      </w:r>
    </w:p>
    <w:p>
      <w:pPr>
        <w:spacing w:after="0"/>
        <w:ind w:left="0"/>
        <w:jc w:val="both"/>
      </w:pPr>
      <w:r>
        <w:rPr>
          <w:rFonts w:ascii="Times New Roman"/>
          <w:b w:val="false"/>
          <w:i w:val="false"/>
          <w:color w:val="000000"/>
          <w:sz w:val="28"/>
        </w:rPr>
        <w:t>
           қадағалау жөніндегі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_________________________________________________________тіркелген</w:t>
      </w:r>
    </w:p>
    <w:p>
      <w:pPr>
        <w:spacing w:after="0"/>
        <w:ind w:left="0"/>
        <w:jc w:val="both"/>
      </w:pPr>
      <w:r>
        <w:rPr>
          <w:rFonts w:ascii="Times New Roman"/>
          <w:b w:val="false"/>
          <w:i w:val="false"/>
          <w:color w:val="000000"/>
          <w:sz w:val="28"/>
        </w:rPr>
        <w:t>
      (эмитенттің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(эмитенттің толық атауы және орналасқан жері)</w:t>
      </w:r>
    </w:p>
    <w:p>
      <w:pPr>
        <w:spacing w:after="0"/>
        <w:ind w:left="0"/>
        <w:jc w:val="both"/>
      </w:pPr>
      <w:r>
        <w:rPr>
          <w:rFonts w:ascii="Times New Roman"/>
          <w:b w:val="false"/>
          <w:i w:val="false"/>
          <w:color w:val="000000"/>
          <w:sz w:val="28"/>
        </w:rPr>
        <w:t>
      исламдық бағалы қағаздар шығарылымын мемлекеттік тіркеуге алды.</w:t>
      </w:r>
    </w:p>
    <w:p>
      <w:pPr>
        <w:spacing w:after="0"/>
        <w:ind w:left="0"/>
        <w:jc w:val="both"/>
      </w:pPr>
      <w:r>
        <w:rPr>
          <w:rFonts w:ascii="Times New Roman"/>
          <w:b w:val="false"/>
          <w:i w:val="false"/>
          <w:color w:val="000000"/>
          <w:sz w:val="28"/>
        </w:rPr>
        <w:t>
      Шығарылым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(исламдық бағалы қағаздардың саны цифрмен және жазбаша, халықаралық</w:t>
      </w:r>
    </w:p>
    <w:p>
      <w:pPr>
        <w:spacing w:after="0"/>
        <w:ind w:left="0"/>
        <w:jc w:val="both"/>
      </w:pPr>
      <w:r>
        <w:rPr>
          <w:rFonts w:ascii="Times New Roman"/>
          <w:b w:val="false"/>
          <w:i w:val="false"/>
          <w:color w:val="000000"/>
          <w:sz w:val="28"/>
        </w:rPr>
        <w:t>
      сәйкестендіру нөмiрi (ISIN коды) берiлген исламдық бағалы қағаздар түрi)</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исламдық бағалы қағаздарға бөлiнген.</w:t>
      </w:r>
    </w:p>
    <w:p>
      <w:pPr>
        <w:spacing w:after="0"/>
        <w:ind w:left="0"/>
        <w:jc w:val="both"/>
      </w:pPr>
      <w:r>
        <w:rPr>
          <w:rFonts w:ascii="Times New Roman"/>
          <w:b w:val="false"/>
          <w:i w:val="false"/>
          <w:color w:val="000000"/>
          <w:sz w:val="28"/>
        </w:rPr>
        <w:t>
      Бір исламдық бағалы қағаздың номиналды құны _____________________</w:t>
      </w:r>
    </w:p>
    <w:p>
      <w:pPr>
        <w:spacing w:after="0"/>
        <w:ind w:left="0"/>
        <w:jc w:val="both"/>
      </w:pPr>
      <w:r>
        <w:rPr>
          <w:rFonts w:ascii="Times New Roman"/>
          <w:b w:val="false"/>
          <w:i w:val="false"/>
          <w:color w:val="000000"/>
          <w:sz w:val="28"/>
        </w:rPr>
        <w:t>
      ____________________________________________________________теңге.</w:t>
      </w:r>
    </w:p>
    <w:p>
      <w:pPr>
        <w:spacing w:after="0"/>
        <w:ind w:left="0"/>
        <w:jc w:val="both"/>
      </w:pPr>
      <w:r>
        <w:rPr>
          <w:rFonts w:ascii="Times New Roman"/>
          <w:b w:val="false"/>
          <w:i w:val="false"/>
          <w:color w:val="000000"/>
          <w:sz w:val="28"/>
        </w:rPr>
        <w:t>
      (цифрмен және жазумен)</w:t>
      </w:r>
    </w:p>
    <w:p>
      <w:pPr>
        <w:spacing w:after="0"/>
        <w:ind w:left="0"/>
        <w:jc w:val="both"/>
      </w:pPr>
      <w:r>
        <w:rPr>
          <w:rFonts w:ascii="Times New Roman"/>
          <w:b w:val="false"/>
          <w:i w:val="false"/>
          <w:color w:val="000000"/>
          <w:sz w:val="28"/>
        </w:rPr>
        <w:t>
      Шығарылым көлемі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(шығарылатын исламдық бағалы қағаздар жиынтық</w:t>
      </w:r>
    </w:p>
    <w:p>
      <w:pPr>
        <w:spacing w:after="0"/>
        <w:ind w:left="0"/>
        <w:jc w:val="both"/>
      </w:pPr>
      <w:r>
        <w:rPr>
          <w:rFonts w:ascii="Times New Roman"/>
          <w:b w:val="false"/>
          <w:i w:val="false"/>
          <w:color w:val="000000"/>
          <w:sz w:val="28"/>
        </w:rPr>
        <w:t>
      ________________________________________________ теңге болады.</w:t>
      </w:r>
    </w:p>
    <w:p>
      <w:pPr>
        <w:spacing w:after="0"/>
        <w:ind w:left="0"/>
        <w:jc w:val="both"/>
      </w:pPr>
      <w:r>
        <w:rPr>
          <w:rFonts w:ascii="Times New Roman"/>
          <w:b w:val="false"/>
          <w:i w:val="false"/>
          <w:color w:val="000000"/>
          <w:sz w:val="28"/>
        </w:rPr>
        <w:t>
      номиналды құны цифрмен және жазумен)</w:t>
      </w:r>
    </w:p>
    <w:p>
      <w:pPr>
        <w:spacing w:after="0"/>
        <w:ind w:left="0"/>
        <w:jc w:val="both"/>
      </w:pPr>
      <w:r>
        <w:rPr>
          <w:rFonts w:ascii="Times New Roman"/>
          <w:b w:val="false"/>
          <w:i w:val="false"/>
          <w:color w:val="000000"/>
          <w:sz w:val="28"/>
        </w:rPr>
        <w:t>
      Исламдық бағалы қағаздар шығарылымын мемлекеттік тіркеу туралы куәлікті ауыстыру себебі (исламдық бағалы қағаздар шығарылымын мемлекеттік тіркеу туралы куәлік ауыстырылған жағдайда толтырылады):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Төрағаның орынбасары ____________ ______________________________</w:t>
      </w:r>
    </w:p>
    <w:p>
      <w:pPr>
        <w:spacing w:after="0"/>
        <w:ind w:left="0"/>
        <w:jc w:val="both"/>
      </w:pPr>
      <w:r>
        <w:rPr>
          <w:rFonts w:ascii="Times New Roman"/>
          <w:b w:val="false"/>
          <w:i w:val="false"/>
          <w:color w:val="000000"/>
          <w:sz w:val="28"/>
        </w:rPr>
        <w:t>
      (қолы)            (тегі, инициалдары)</w:t>
      </w:r>
    </w:p>
    <w:p>
      <w:pPr>
        <w:spacing w:after="0"/>
        <w:ind w:left="0"/>
        <w:jc w:val="left"/>
      </w:pPr>
      <w:r>
        <w:rPr>
          <w:rFonts w:ascii="Times New Roman"/>
          <w:b w:val="false"/>
          <w:i w:val="false"/>
          <w:color w:val="000000"/>
          <w:sz w:val="28"/>
        </w:rPr>
        <w:t>
      Мөр 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бағалы қағаздар </w:t>
            </w:r>
            <w:r>
              <w:br/>
            </w:r>
            <w:r>
              <w:rPr>
                <w:rFonts w:ascii="Times New Roman"/>
                <w:b w:val="false"/>
                <w:i w:val="false"/>
                <w:color w:val="000000"/>
                <w:sz w:val="20"/>
              </w:rPr>
              <w:t xml:space="preserve">шығаруды мемлекеттік тіркеу, </w:t>
            </w:r>
            <w:r>
              <w:br/>
            </w:r>
            <w:r>
              <w:rPr>
                <w:rFonts w:ascii="Times New Roman"/>
                <w:b w:val="false"/>
                <w:i w:val="false"/>
                <w:color w:val="000000"/>
                <w:sz w:val="20"/>
              </w:rPr>
              <w:t xml:space="preserve">оларды орналастыру және өтеу, </w:t>
            </w:r>
            <w:r>
              <w:br/>
            </w:r>
            <w:r>
              <w:rPr>
                <w:rFonts w:ascii="Times New Roman"/>
                <w:b w:val="false"/>
                <w:i w:val="false"/>
                <w:color w:val="000000"/>
                <w:sz w:val="20"/>
              </w:rPr>
              <w:t xml:space="preserve">сондай-ақ жоюдың қорытындылары </w:t>
            </w:r>
            <w:r>
              <w:br/>
            </w:r>
            <w:r>
              <w:rPr>
                <w:rFonts w:ascii="Times New Roman"/>
                <w:b w:val="false"/>
                <w:i w:val="false"/>
                <w:color w:val="000000"/>
                <w:sz w:val="20"/>
              </w:rPr>
              <w:t xml:space="preserve">туралы есептердi қарау </w:t>
            </w:r>
            <w:r>
              <w:br/>
            </w:r>
            <w:r>
              <w:rPr>
                <w:rFonts w:ascii="Times New Roman"/>
                <w:b w:val="false"/>
                <w:i w:val="false"/>
                <w:color w:val="000000"/>
                <w:sz w:val="20"/>
              </w:rPr>
              <w:t>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(қаржы нарығы мен қаржы ұйымдарын реттеу, бақылау және қадағалау жөніндегі уәкілетті органның Қазақстан Республикасы мемлекеттік елтаңбасының бейнесі бар бланкісінде басылады) Исламдық бағалы қағаздар шығарылымын жою туралы куәлік</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31.12.2019 </w:t>
      </w:r>
      <w:r>
        <w:rPr>
          <w:rFonts w:ascii="Times New Roman"/>
          <w:b w:val="false"/>
          <w:i w:val="false"/>
          <w:color w:val="ff0000"/>
          <w:sz w:val="28"/>
        </w:rPr>
        <w:t>№ 262</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11771"/>
        <w:gridCol w:w="529"/>
      </w:tblGrid>
      <w:tr>
        <w:trPr>
          <w:trHeight w:val="30" w:hRule="atLeast"/>
        </w:trPr>
        <w:tc>
          <w:tcPr>
            <w:tcW w:w="11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"___"_________ № ______</w:t>
            </w:r>
          </w:p>
        </w:tc>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(қаржы нарығы мен қаржы ұйымдарын реттеу, бақылау және</w:t>
      </w:r>
    </w:p>
    <w:p>
      <w:pPr>
        <w:spacing w:after="0"/>
        <w:ind w:left="0"/>
        <w:jc w:val="both"/>
      </w:pPr>
      <w:r>
        <w:rPr>
          <w:rFonts w:ascii="Times New Roman"/>
          <w:b w:val="false"/>
          <w:i w:val="false"/>
          <w:color w:val="000000"/>
          <w:sz w:val="28"/>
        </w:rPr>
        <w:t>
      қадағалау жөніндегі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(эмитентті мемлекеттік тіркеу (қайта тіркеу) күні,</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тіркелген тіркеуші органның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(эмитенттің толық атауы және орналасқан жері)</w:t>
      </w:r>
    </w:p>
    <w:p>
      <w:pPr>
        <w:spacing w:after="0"/>
        <w:ind w:left="0"/>
        <w:jc w:val="both"/>
      </w:pPr>
      <w:r>
        <w:rPr>
          <w:rFonts w:ascii="Times New Roman"/>
          <w:b w:val="false"/>
          <w:i w:val="false"/>
          <w:color w:val="000000"/>
          <w:sz w:val="28"/>
        </w:rPr>
        <w:t>
      исламдық бағалы қағаздар шығарылымын жойды.</w:t>
      </w:r>
    </w:p>
    <w:p>
      <w:pPr>
        <w:spacing w:after="0"/>
        <w:ind w:left="0"/>
        <w:jc w:val="both"/>
      </w:pPr>
      <w:r>
        <w:rPr>
          <w:rFonts w:ascii="Times New Roman"/>
          <w:b w:val="false"/>
          <w:i w:val="false"/>
          <w:color w:val="000000"/>
          <w:sz w:val="28"/>
        </w:rPr>
        <w:t>
      Шығарылым</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(исламдық бағалы қағаздар шығарылымын мемлекеттік тіркеуді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жүзеге асырған органның атауы,</w:t>
      </w:r>
    </w:p>
    <w:p>
      <w:pPr>
        <w:spacing w:after="0"/>
        <w:ind w:left="0"/>
        <w:jc w:val="both"/>
      </w:pPr>
      <w:r>
        <w:rPr>
          <w:rFonts w:ascii="Times New Roman"/>
          <w:b w:val="false"/>
          <w:i w:val="false"/>
          <w:color w:val="000000"/>
          <w:sz w:val="28"/>
        </w:rPr>
        <w:t>
      _______________________________________________________ тіркелген.</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Исламдық бағалы қағаздар шығарылымына берiлген халықаралық сәйкестендіру нөмiрi (ISIN коды) ____________________________________</w:t>
      </w:r>
    </w:p>
    <w:p>
      <w:pPr>
        <w:spacing w:after="0"/>
        <w:ind w:left="0"/>
        <w:jc w:val="both"/>
      </w:pPr>
      <w:r>
        <w:rPr>
          <w:rFonts w:ascii="Times New Roman"/>
          <w:b w:val="false"/>
          <w:i w:val="false"/>
          <w:color w:val="000000"/>
          <w:sz w:val="28"/>
        </w:rPr>
        <w:t>
      Шығарылым __________________________________________________</w:t>
      </w:r>
    </w:p>
    <w:p>
      <w:pPr>
        <w:spacing w:after="0"/>
        <w:ind w:left="0"/>
        <w:jc w:val="both"/>
      </w:pPr>
      <w:r>
        <w:rPr>
          <w:rFonts w:ascii="Times New Roman"/>
          <w:b w:val="false"/>
          <w:i w:val="false"/>
          <w:color w:val="000000"/>
          <w:sz w:val="28"/>
        </w:rPr>
        <w:t>
      (исламдық бағалы қағаздардың саны цифрмен және жазбаша,</w:t>
      </w:r>
    </w:p>
    <w:p>
      <w:pPr>
        <w:spacing w:after="0"/>
        <w:ind w:left="0"/>
        <w:jc w:val="both"/>
      </w:pPr>
      <w:r>
        <w:rPr>
          <w:rFonts w:ascii="Times New Roman"/>
          <w:b w:val="false"/>
          <w:i w:val="false"/>
          <w:color w:val="000000"/>
          <w:sz w:val="28"/>
        </w:rPr>
        <w:t>
      __________________________________________________________ бөлінген.</w:t>
      </w:r>
    </w:p>
    <w:p>
      <w:pPr>
        <w:spacing w:after="0"/>
        <w:ind w:left="0"/>
        <w:jc w:val="both"/>
      </w:pPr>
      <w:r>
        <w:rPr>
          <w:rFonts w:ascii="Times New Roman"/>
          <w:b w:val="false"/>
          <w:i w:val="false"/>
          <w:color w:val="000000"/>
          <w:sz w:val="28"/>
        </w:rPr>
        <w:t xml:space="preserve">
      исламдық бағалы қағаздар түрі) </w:t>
      </w:r>
    </w:p>
    <w:p>
      <w:pPr>
        <w:spacing w:after="0"/>
        <w:ind w:left="0"/>
        <w:jc w:val="both"/>
      </w:pPr>
      <w:r>
        <w:rPr>
          <w:rFonts w:ascii="Times New Roman"/>
          <w:b w:val="false"/>
          <w:i w:val="false"/>
          <w:color w:val="000000"/>
          <w:sz w:val="28"/>
        </w:rPr>
        <w:t>
      Исламдық бағалы қағаздар шығарылымы 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 байланысты жойылды.</w:t>
      </w:r>
    </w:p>
    <w:p>
      <w:pPr>
        <w:spacing w:after="0"/>
        <w:ind w:left="0"/>
        <w:jc w:val="both"/>
      </w:pPr>
      <w:r>
        <w:rPr>
          <w:rFonts w:ascii="Times New Roman"/>
          <w:b w:val="false"/>
          <w:i w:val="false"/>
          <w:color w:val="000000"/>
          <w:sz w:val="28"/>
        </w:rPr>
        <w:t>
      (күшін жою себебі)</w:t>
      </w:r>
    </w:p>
    <w:p>
      <w:pPr>
        <w:spacing w:after="0"/>
        <w:ind w:left="0"/>
        <w:jc w:val="both"/>
      </w:pPr>
      <w:r>
        <w:rPr>
          <w:rFonts w:ascii="Times New Roman"/>
          <w:b w:val="false"/>
          <w:i w:val="false"/>
          <w:color w:val="000000"/>
          <w:sz w:val="28"/>
        </w:rPr>
        <w:t>
      Исламдық бағалы қағаздар шығарылымы 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 бастап жойылды деп есептелсін.</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xml:space="preserve">
      Төрағаның орынбасары ____________ _____________________________ </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қарашадағы</w:t>
            </w:r>
            <w:r>
              <w:br/>
            </w:r>
            <w:r>
              <w:rPr>
                <w:rFonts w:ascii="Times New Roman"/>
                <w:b w:val="false"/>
                <w:i w:val="false"/>
                <w:color w:val="000000"/>
                <w:sz w:val="20"/>
              </w:rPr>
              <w:t>№ 298 қаулысына</w:t>
            </w:r>
            <w:r>
              <w:br/>
            </w:r>
            <w:r>
              <w:rPr>
                <w:rFonts w:ascii="Times New Roman"/>
                <w:b w:val="false"/>
                <w:i w:val="false"/>
                <w:color w:val="000000"/>
                <w:sz w:val="20"/>
              </w:rPr>
              <w:t xml:space="preserve">2-қосымша </w:t>
            </w:r>
          </w:p>
        </w:tc>
      </w:tr>
    </w:tbl>
    <w:bookmarkStart w:name="z105" w:id="99"/>
    <w:p>
      <w:pPr>
        <w:spacing w:after="0"/>
        <w:ind w:left="0"/>
        <w:jc w:val="left"/>
      </w:pPr>
      <w:r>
        <w:rPr>
          <w:rFonts w:ascii="Times New Roman"/>
          <w:b/>
          <w:i w:val="false"/>
          <w:color w:val="000000"/>
        </w:rPr>
        <w:t xml:space="preserve"> Исламдық бағалы қағаздар шығарылымының проспектісін, исламдық бағалы қағаздар шығарылымының проспектісіне өзгерістерді және (немесе) толықтыруларды жасау және ресімдеу қағидалары</w:t>
      </w:r>
    </w:p>
    <w:bookmarkEnd w:id="99"/>
    <w:bookmarkStart w:name="z106" w:id="100"/>
    <w:p>
      <w:pPr>
        <w:spacing w:after="0"/>
        <w:ind w:left="0"/>
        <w:jc w:val="both"/>
      </w:pPr>
      <w:r>
        <w:rPr>
          <w:rFonts w:ascii="Times New Roman"/>
          <w:b w:val="false"/>
          <w:i w:val="false"/>
          <w:color w:val="000000"/>
          <w:sz w:val="28"/>
        </w:rPr>
        <w:t xml:space="preserve">
      1. Осы Исламдық бағалы қағаздар шығарылымының проспектісін, исламдық бағалы қағаздар шығарылымының проспектісіне өзгерістерді және (немесе) толықтыруларды жасау және ресімдеу қағидалары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рыногы туралы заң) сәйкес әзірленді және исламдық бағалы қағаздар шығарылымының проспектісін, исламдық бағалы қағаздар шығарылымының проспектісіне өзгерістерді және (немесе) толықтыруларды жасау және ресімдеу тәртібін айқындайды.</w:t>
      </w:r>
    </w:p>
    <w:bookmarkEnd w:id="100"/>
    <w:bookmarkStart w:name="z107" w:id="101"/>
    <w:p>
      <w:pPr>
        <w:spacing w:after="0"/>
        <w:ind w:left="0"/>
        <w:jc w:val="both"/>
      </w:pPr>
      <w:r>
        <w:rPr>
          <w:rFonts w:ascii="Times New Roman"/>
          <w:b w:val="false"/>
          <w:i w:val="false"/>
          <w:color w:val="000000"/>
          <w:sz w:val="28"/>
        </w:rPr>
        <w:t>
      2. Исламдық бағалы қағаздар шығарылымының проспектісі Қағидаларға қосымшаға сәйкес исламдық бағалы қағаздар шығарылымы проспектісінің құрылымына сәйкес жасалады және ресімделеді.</w:t>
      </w:r>
    </w:p>
    <w:bookmarkEnd w:id="101"/>
    <w:bookmarkStart w:name="z108" w:id="102"/>
    <w:p>
      <w:pPr>
        <w:spacing w:after="0"/>
        <w:ind w:left="0"/>
        <w:jc w:val="both"/>
      </w:pPr>
      <w:r>
        <w:rPr>
          <w:rFonts w:ascii="Times New Roman"/>
          <w:b w:val="false"/>
          <w:i w:val="false"/>
          <w:color w:val="000000"/>
          <w:sz w:val="28"/>
        </w:rPr>
        <w:t>
      3. Қаржылық есептілікке сәйкес көрсетілетін эмитенттің қаржылық жағдайы туралы ақпаратты қоспағанда, исламдық бағалы қағаздар шығарылымының проспектісіндегі мәліметтер қаржы нарығы мен қаржы ұйымдарын реттеу, бақылау және қадағалау жөніндегі уәкілетті органға (бұдан әрі – уәкiлеттi орган) құжаттарды ұсыну күнінің алдындағы айдың соңғы жұмыс күнінде келтіріледі.</w:t>
      </w:r>
    </w:p>
    <w:bookmarkEnd w:id="102"/>
    <w:bookmarkStart w:name="z109" w:id="103"/>
    <w:p>
      <w:pPr>
        <w:spacing w:after="0"/>
        <w:ind w:left="0"/>
        <w:jc w:val="both"/>
      </w:pPr>
      <w:r>
        <w:rPr>
          <w:rFonts w:ascii="Times New Roman"/>
          <w:b w:val="false"/>
          <w:i w:val="false"/>
          <w:color w:val="000000"/>
          <w:sz w:val="28"/>
        </w:rPr>
        <w:t>
      4. Исламдық бағалы қағаздар шығарылымы проспектісінің титул бетінде мыналар қамтылады:</w:t>
      </w:r>
    </w:p>
    <w:bookmarkEnd w:id="103"/>
    <w:bookmarkStart w:name="z110" w:id="104"/>
    <w:p>
      <w:pPr>
        <w:spacing w:after="0"/>
        <w:ind w:left="0"/>
        <w:jc w:val="both"/>
      </w:pPr>
      <w:r>
        <w:rPr>
          <w:rFonts w:ascii="Times New Roman"/>
          <w:b w:val="false"/>
          <w:i w:val="false"/>
          <w:color w:val="000000"/>
          <w:sz w:val="28"/>
        </w:rPr>
        <w:t>
      1) құжаттың атауы: "Исламдық бағалы қағаздар шығарылымының проспектісі";</w:t>
      </w:r>
    </w:p>
    <w:bookmarkEnd w:id="104"/>
    <w:bookmarkStart w:name="z111" w:id="105"/>
    <w:p>
      <w:pPr>
        <w:spacing w:after="0"/>
        <w:ind w:left="0"/>
        <w:jc w:val="both"/>
      </w:pPr>
      <w:r>
        <w:rPr>
          <w:rFonts w:ascii="Times New Roman"/>
          <w:b w:val="false"/>
          <w:i w:val="false"/>
          <w:color w:val="000000"/>
          <w:sz w:val="28"/>
        </w:rPr>
        <w:t>
      2) эмитенттің толық және қысқартылған атауы;</w:t>
      </w:r>
    </w:p>
    <w:bookmarkEnd w:id="105"/>
    <w:bookmarkStart w:name="z112" w:id="106"/>
    <w:p>
      <w:pPr>
        <w:spacing w:after="0"/>
        <w:ind w:left="0"/>
        <w:jc w:val="both"/>
      </w:pPr>
      <w:r>
        <w:rPr>
          <w:rFonts w:ascii="Times New Roman"/>
          <w:b w:val="false"/>
          <w:i w:val="false"/>
          <w:color w:val="000000"/>
          <w:sz w:val="28"/>
        </w:rPr>
        <w:t>
      3) исламдық қаржыландыру қағидаттары жөніндегі кеңестің толық атауын және келісу күнін көрсете отырып, исламдық бағалы қағаздар шығарылымының проспектісін исламдық қаржыландыру қағидаттары жөніндегі кеңеспен келісу туралы мәліметтер;</w:t>
      </w:r>
    </w:p>
    <w:bookmarkEnd w:id="106"/>
    <w:bookmarkStart w:name="z113" w:id="107"/>
    <w:p>
      <w:pPr>
        <w:spacing w:after="0"/>
        <w:ind w:left="0"/>
        <w:jc w:val="both"/>
      </w:pPr>
      <w:r>
        <w:rPr>
          <w:rFonts w:ascii="Times New Roman"/>
          <w:b w:val="false"/>
          <w:i w:val="false"/>
          <w:color w:val="000000"/>
          <w:sz w:val="28"/>
        </w:rPr>
        <w:t>
      4) мынадай жазба:</w:t>
      </w:r>
    </w:p>
    <w:bookmarkEnd w:id="107"/>
    <w:p>
      <w:pPr>
        <w:spacing w:after="0"/>
        <w:ind w:left="0"/>
        <w:jc w:val="both"/>
      </w:pPr>
      <w:r>
        <w:rPr>
          <w:rFonts w:ascii="Times New Roman"/>
          <w:b w:val="false"/>
          <w:i w:val="false"/>
          <w:color w:val="000000"/>
          <w:sz w:val="28"/>
        </w:rPr>
        <w:t>
      "Уәкілетті органның исламдық бағалы қағаздар шығаруды мемлекеттік тіркеуі инвесторларға проспектіде сипатталған исламдық бағалы қағаздарды иеленуге қатысты қандай да бір ұсынымдар беруді білдірмейді және осы құжаттағы ақпараттың дәйектілігін растамайды.</w:t>
      </w:r>
    </w:p>
    <w:p>
      <w:pPr>
        <w:spacing w:after="0"/>
        <w:ind w:left="0"/>
        <w:jc w:val="both"/>
      </w:pPr>
      <w:r>
        <w:rPr>
          <w:rFonts w:ascii="Times New Roman"/>
          <w:b w:val="false"/>
          <w:i w:val="false"/>
          <w:color w:val="000000"/>
          <w:sz w:val="28"/>
        </w:rPr>
        <w:t>
      Эмитенттің лауазымды тұлғалары онда берілген бүкіл ақпарат дәйекті және эмитент пен оның исламдық бағалы қағаздарына қатысты инвесторларды жаңылыстырмайтын болып табылатынын растайды.</w:t>
      </w:r>
    </w:p>
    <w:p>
      <w:pPr>
        <w:spacing w:after="0"/>
        <w:ind w:left="0"/>
        <w:jc w:val="both"/>
      </w:pPr>
      <w:r>
        <w:rPr>
          <w:rFonts w:ascii="Times New Roman"/>
          <w:b w:val="false"/>
          <w:i w:val="false"/>
          <w:color w:val="000000"/>
          <w:sz w:val="28"/>
        </w:rPr>
        <w:t>
      Исламдық бағалы қағаздар айналыста болған кезеңде эмитент Қазақстан Республикасының бағалы қағаздар рыногы туралы заңнамасының талаптарына сәйкес қаржылық есептілік депозитарийінің интернет-ресурсында бағалы қағаздар нарығында ақпаратты жариялауды қамтамасыз етеді".</w:t>
      </w:r>
    </w:p>
    <w:bookmarkStart w:name="z114" w:id="108"/>
    <w:p>
      <w:pPr>
        <w:spacing w:after="0"/>
        <w:ind w:left="0"/>
        <w:jc w:val="both"/>
      </w:pPr>
      <w:r>
        <w:rPr>
          <w:rFonts w:ascii="Times New Roman"/>
          <w:b w:val="false"/>
          <w:i w:val="false"/>
          <w:color w:val="000000"/>
          <w:sz w:val="28"/>
        </w:rPr>
        <w:t>
      5. Исламдық бағалы қағаздар шығарылымының проспектісі қағаз тасымалдағышта қазақ және орыс тiлдерiнде 2 (екі) данада және электрондық көшірме түрінде *pdf форматында қазақ және орыс тiлдерiнде 1 (бір) данада жасалады.</w:t>
      </w:r>
    </w:p>
    <w:bookmarkEnd w:id="108"/>
    <w:bookmarkStart w:name="z115" w:id="109"/>
    <w:p>
      <w:pPr>
        <w:spacing w:after="0"/>
        <w:ind w:left="0"/>
        <w:jc w:val="both"/>
      </w:pPr>
      <w:r>
        <w:rPr>
          <w:rFonts w:ascii="Times New Roman"/>
          <w:b w:val="false"/>
          <w:i w:val="false"/>
          <w:color w:val="000000"/>
          <w:sz w:val="28"/>
        </w:rPr>
        <w:t>
      6. Исламдық бағалы қағаздар шығарылымының проспектісіне өзгерістердің және (немесе) толықтырулардың титул парағында мыналар қамтылады:</w:t>
      </w:r>
    </w:p>
    <w:bookmarkEnd w:id="109"/>
    <w:bookmarkStart w:name="z116" w:id="110"/>
    <w:p>
      <w:pPr>
        <w:spacing w:after="0"/>
        <w:ind w:left="0"/>
        <w:jc w:val="both"/>
      </w:pPr>
      <w:r>
        <w:rPr>
          <w:rFonts w:ascii="Times New Roman"/>
          <w:b w:val="false"/>
          <w:i w:val="false"/>
          <w:color w:val="000000"/>
          <w:sz w:val="28"/>
        </w:rPr>
        <w:t>
      1) құжаттың атауы: "Исламдық бағалы қағаздар шығарылымының проспектісіне өзгерістер және (немесе) толықтырулар";</w:t>
      </w:r>
    </w:p>
    <w:bookmarkEnd w:id="110"/>
    <w:bookmarkStart w:name="z117" w:id="111"/>
    <w:p>
      <w:pPr>
        <w:spacing w:after="0"/>
        <w:ind w:left="0"/>
        <w:jc w:val="both"/>
      </w:pPr>
      <w:r>
        <w:rPr>
          <w:rFonts w:ascii="Times New Roman"/>
          <w:b w:val="false"/>
          <w:i w:val="false"/>
          <w:color w:val="000000"/>
          <w:sz w:val="28"/>
        </w:rPr>
        <w:t>
      2) эмитенттің толық және қысқартылған атауы;</w:t>
      </w:r>
    </w:p>
    <w:bookmarkEnd w:id="111"/>
    <w:bookmarkStart w:name="z118" w:id="112"/>
    <w:p>
      <w:pPr>
        <w:spacing w:after="0"/>
        <w:ind w:left="0"/>
        <w:jc w:val="both"/>
      </w:pPr>
      <w:r>
        <w:rPr>
          <w:rFonts w:ascii="Times New Roman"/>
          <w:b w:val="false"/>
          <w:i w:val="false"/>
          <w:color w:val="000000"/>
          <w:sz w:val="28"/>
        </w:rPr>
        <w:t>
      3) исламдық қаржыландыру қағидаттары жөніндегі кеңестің толық атауын және келісу күнін көрсете отырып, исламдық бағалы қағаздар шығарылымының проспектісіне өзгерістерді және (немесе) толықтыруларды исламдық қаржыландыру қағидаттары жөніндегі кеңеспен келісу туралы мәліметтер;</w:t>
      </w:r>
    </w:p>
    <w:bookmarkEnd w:id="112"/>
    <w:bookmarkStart w:name="z119" w:id="113"/>
    <w:p>
      <w:pPr>
        <w:spacing w:after="0"/>
        <w:ind w:left="0"/>
        <w:jc w:val="both"/>
      </w:pPr>
      <w:r>
        <w:rPr>
          <w:rFonts w:ascii="Times New Roman"/>
          <w:b w:val="false"/>
          <w:i w:val="false"/>
          <w:color w:val="000000"/>
          <w:sz w:val="28"/>
        </w:rPr>
        <w:t>
      4) мынадай жазба:</w:t>
      </w:r>
    </w:p>
    <w:bookmarkEnd w:id="113"/>
    <w:p>
      <w:pPr>
        <w:spacing w:after="0"/>
        <w:ind w:left="0"/>
        <w:jc w:val="both"/>
      </w:pPr>
      <w:r>
        <w:rPr>
          <w:rFonts w:ascii="Times New Roman"/>
          <w:b w:val="false"/>
          <w:i w:val="false"/>
          <w:color w:val="000000"/>
          <w:sz w:val="28"/>
        </w:rPr>
        <w:t>
      "Эмитенттің лауазымды тұлғалары исламдық бағалы қағаздар шығарылымының проспектісіне осы өзгерістерде және (немесе) толықтыруларда берілген бүкіл ақпараттың дәйекті және эмитент пен оның орналастырылатын исламдық бағалы қағаздарына қатысты инвесторларды жаңылыстырмайтын болып табылатынын растайды.".</w:t>
      </w:r>
    </w:p>
    <w:bookmarkStart w:name="z120" w:id="114"/>
    <w:p>
      <w:pPr>
        <w:spacing w:after="0"/>
        <w:ind w:left="0"/>
        <w:jc w:val="both"/>
      </w:pPr>
      <w:r>
        <w:rPr>
          <w:rFonts w:ascii="Times New Roman"/>
          <w:b w:val="false"/>
          <w:i w:val="false"/>
          <w:color w:val="000000"/>
          <w:sz w:val="28"/>
        </w:rPr>
        <w:t>
      7. Исламдық бағалы қағаздар шығарылымының проспектісіне өзгерістер және (немесе) толықтырулар енгізу кезінде исламдық бағалы қағаздар шығарылымы проспектісінің тиісті тармақтары жаңа редакцияда жазылады.</w:t>
      </w:r>
    </w:p>
    <w:bookmarkEnd w:id="114"/>
    <w:bookmarkStart w:name="z121" w:id="115"/>
    <w:p>
      <w:pPr>
        <w:spacing w:after="0"/>
        <w:ind w:left="0"/>
        <w:jc w:val="both"/>
      </w:pPr>
      <w:r>
        <w:rPr>
          <w:rFonts w:ascii="Times New Roman"/>
          <w:b w:val="false"/>
          <w:i w:val="false"/>
          <w:color w:val="000000"/>
          <w:sz w:val="28"/>
        </w:rPr>
        <w:t>
      8. Исламдық жалдау сертификаттары шығарылымының проспектісіне енгізілетін өзгерістерде және (немесе) толықтыруларда исламдық жалдау сертификаттарының бастапқыда тіркелген санын ұлғайту мүмкіндігі көзделмеген.</w:t>
      </w:r>
    </w:p>
    <w:bookmarkEnd w:id="115"/>
    <w:bookmarkStart w:name="z122" w:id="116"/>
    <w:p>
      <w:pPr>
        <w:spacing w:after="0"/>
        <w:ind w:left="0"/>
        <w:jc w:val="both"/>
      </w:pPr>
      <w:r>
        <w:rPr>
          <w:rFonts w:ascii="Times New Roman"/>
          <w:b w:val="false"/>
          <w:i w:val="false"/>
          <w:color w:val="000000"/>
          <w:sz w:val="28"/>
        </w:rPr>
        <w:t>
      9. Исламдық бағалы қағаздар шығарылымының проспектісіне өзгерістер және (немесе) толықтырулар қағаз тасымалдағышта қазақ және орыс тiлдерiнде 2 (екі) данада және электрондық көшірме түрінде *pdf форматында қазақ және орыс тiлдерiнде 1 (бір) данада жасалады.</w:t>
      </w:r>
    </w:p>
    <w:bookmarkEnd w:id="116"/>
    <w:bookmarkStart w:name="z123" w:id="117"/>
    <w:p>
      <w:pPr>
        <w:spacing w:after="0"/>
        <w:ind w:left="0"/>
        <w:jc w:val="both"/>
      </w:pPr>
      <w:r>
        <w:rPr>
          <w:rFonts w:ascii="Times New Roman"/>
          <w:b w:val="false"/>
          <w:i w:val="false"/>
          <w:color w:val="000000"/>
          <w:sz w:val="28"/>
        </w:rPr>
        <w:t>
      10. Эмитенттің уәкілетті органға беретін қағаз тасымалдағыштағы исламдық бағалы қағаздар шығарылымының проспектісіне, исламдық бағалы қағаздар шығарылымының проспектісіне өзгерістерге және (немесе) толықтыруларға эмитенттің атқарушы органының басшысы (атқарушы органның функциясын жеке дара жүзеге асыратын тұлға) не қол қоюға уәкілетті адам (растаушы құжаттардың көшірмелерін ұсына отырып) қол қояды.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бағалы қағаздар </w:t>
            </w:r>
            <w:r>
              <w:br/>
            </w:r>
            <w:r>
              <w:rPr>
                <w:rFonts w:ascii="Times New Roman"/>
                <w:b w:val="false"/>
                <w:i w:val="false"/>
                <w:color w:val="000000"/>
                <w:sz w:val="20"/>
              </w:rPr>
              <w:t xml:space="preserve">шығарылымының проспектісін, </w:t>
            </w:r>
            <w:r>
              <w:br/>
            </w:r>
            <w:r>
              <w:rPr>
                <w:rFonts w:ascii="Times New Roman"/>
                <w:b w:val="false"/>
                <w:i w:val="false"/>
                <w:color w:val="000000"/>
                <w:sz w:val="20"/>
              </w:rPr>
              <w:t xml:space="preserve">исламдық бағалы қағаздар </w:t>
            </w:r>
            <w:r>
              <w:br/>
            </w:r>
            <w:r>
              <w:rPr>
                <w:rFonts w:ascii="Times New Roman"/>
                <w:b w:val="false"/>
                <w:i w:val="false"/>
                <w:color w:val="000000"/>
                <w:sz w:val="20"/>
              </w:rPr>
              <w:t xml:space="preserve">шығарылымының проспектісіне </w:t>
            </w:r>
            <w:r>
              <w:br/>
            </w:r>
            <w:r>
              <w:rPr>
                <w:rFonts w:ascii="Times New Roman"/>
                <w:b w:val="false"/>
                <w:i w:val="false"/>
                <w:color w:val="000000"/>
                <w:sz w:val="20"/>
              </w:rPr>
              <w:t xml:space="preserve">өзгерістерді және (немесе) </w:t>
            </w:r>
            <w:r>
              <w:br/>
            </w:r>
            <w:r>
              <w:rPr>
                <w:rFonts w:ascii="Times New Roman"/>
                <w:b w:val="false"/>
                <w:i w:val="false"/>
                <w:color w:val="000000"/>
                <w:sz w:val="20"/>
              </w:rPr>
              <w:t xml:space="preserve">толықтыруларды жасау және </w:t>
            </w:r>
            <w:r>
              <w:br/>
            </w:r>
            <w:r>
              <w:rPr>
                <w:rFonts w:ascii="Times New Roman"/>
                <w:b w:val="false"/>
                <w:i w:val="false"/>
                <w:color w:val="000000"/>
                <w:sz w:val="20"/>
              </w:rPr>
              <w:t>ресімдеу қағидаларына</w:t>
            </w:r>
            <w:r>
              <w:br/>
            </w:r>
            <w:r>
              <w:rPr>
                <w:rFonts w:ascii="Times New Roman"/>
                <w:b w:val="false"/>
                <w:i w:val="false"/>
                <w:color w:val="000000"/>
                <w:sz w:val="20"/>
              </w:rPr>
              <w:t>қосымша</w:t>
            </w:r>
          </w:p>
        </w:tc>
      </w:tr>
    </w:tbl>
    <w:bookmarkStart w:name="z125" w:id="118"/>
    <w:p>
      <w:pPr>
        <w:spacing w:after="0"/>
        <w:ind w:left="0"/>
        <w:jc w:val="left"/>
      </w:pPr>
      <w:r>
        <w:rPr>
          <w:rFonts w:ascii="Times New Roman"/>
          <w:b/>
          <w:i w:val="false"/>
          <w:color w:val="000000"/>
        </w:rPr>
        <w:t xml:space="preserve"> Исламдық бағалы қағаздар шығарылымы проспектісінің құрылымы 1-тарау. Эмитенттің атауы және оның орналасқан жері туралы ақпарат</w:t>
      </w:r>
    </w:p>
    <w:bookmarkEnd w:id="118"/>
    <w:bookmarkStart w:name="z126" w:id="119"/>
    <w:p>
      <w:pPr>
        <w:spacing w:after="0"/>
        <w:ind w:left="0"/>
        <w:jc w:val="both"/>
      </w:pPr>
      <w:r>
        <w:rPr>
          <w:rFonts w:ascii="Times New Roman"/>
          <w:b w:val="false"/>
          <w:i w:val="false"/>
          <w:color w:val="000000"/>
          <w:sz w:val="28"/>
        </w:rPr>
        <w:t>
      1. Құрылтай құжаттарына сәйкес эмитент туралы ақпарат:</w:t>
      </w:r>
    </w:p>
    <w:bookmarkEnd w:id="119"/>
    <w:bookmarkStart w:name="z127" w:id="120"/>
    <w:p>
      <w:pPr>
        <w:spacing w:after="0"/>
        <w:ind w:left="0"/>
        <w:jc w:val="both"/>
      </w:pPr>
      <w:r>
        <w:rPr>
          <w:rFonts w:ascii="Times New Roman"/>
          <w:b w:val="false"/>
          <w:i w:val="false"/>
          <w:color w:val="000000"/>
          <w:sz w:val="28"/>
        </w:rPr>
        <w:t>
      1) эмитентті бастапқы мемлекеттік тіркеу күні;</w:t>
      </w:r>
    </w:p>
    <w:bookmarkEnd w:id="120"/>
    <w:bookmarkStart w:name="z128" w:id="121"/>
    <w:p>
      <w:pPr>
        <w:spacing w:after="0"/>
        <w:ind w:left="0"/>
        <w:jc w:val="both"/>
      </w:pPr>
      <w:r>
        <w:rPr>
          <w:rFonts w:ascii="Times New Roman"/>
          <w:b w:val="false"/>
          <w:i w:val="false"/>
          <w:color w:val="000000"/>
          <w:sz w:val="28"/>
        </w:rPr>
        <w:t>
      2) эмитентті мемлекеттік қайта тіркеу күні (қайта тіркеу жүзеге асырылған жағдайда);</w:t>
      </w:r>
    </w:p>
    <w:bookmarkEnd w:id="121"/>
    <w:bookmarkStart w:name="z129" w:id="122"/>
    <w:p>
      <w:pPr>
        <w:spacing w:after="0"/>
        <w:ind w:left="0"/>
        <w:jc w:val="both"/>
      </w:pPr>
      <w:r>
        <w:rPr>
          <w:rFonts w:ascii="Times New Roman"/>
          <w:b w:val="false"/>
          <w:i w:val="false"/>
          <w:color w:val="000000"/>
          <w:sz w:val="28"/>
        </w:rPr>
        <w:t>
      3) эмитенттің қазақ, орыс және ағылшын (бар болса) тілдеріндегі толық және қысқаша атауы;</w:t>
      </w:r>
    </w:p>
    <w:bookmarkEnd w:id="122"/>
    <w:bookmarkStart w:name="z130" w:id="123"/>
    <w:p>
      <w:pPr>
        <w:spacing w:after="0"/>
        <w:ind w:left="0"/>
        <w:jc w:val="both"/>
      </w:pPr>
      <w:r>
        <w:rPr>
          <w:rFonts w:ascii="Times New Roman"/>
          <w:b w:val="false"/>
          <w:i w:val="false"/>
          <w:color w:val="000000"/>
          <w:sz w:val="28"/>
        </w:rPr>
        <w:t>
      4) эмитенттің атауы өзгерген жағдайда оның барлық бұрынғы толық және қысқаша атаулары, сондай-ақ олардың өзгертілген күндері көрсетіледі;</w:t>
      </w:r>
    </w:p>
    <w:bookmarkEnd w:id="123"/>
    <w:bookmarkStart w:name="z131" w:id="124"/>
    <w:p>
      <w:pPr>
        <w:spacing w:after="0"/>
        <w:ind w:left="0"/>
        <w:jc w:val="both"/>
      </w:pPr>
      <w:r>
        <w:rPr>
          <w:rFonts w:ascii="Times New Roman"/>
          <w:b w:val="false"/>
          <w:i w:val="false"/>
          <w:color w:val="000000"/>
          <w:sz w:val="28"/>
        </w:rPr>
        <w:t>
      5) егер эмитент заңды тұлғаны (заңды тұлғаларды) қайта ұйымдастыру нәтижесінде құрылған болса, онда қайта ұйымдастырылған заңды тұлғаларға және (немесе) эмитентке қатысты құқық мирасқорлығы туралы мәліметтер көрсетіледі;</w:t>
      </w:r>
    </w:p>
    <w:bookmarkEnd w:id="124"/>
    <w:bookmarkStart w:name="z132" w:id="125"/>
    <w:p>
      <w:pPr>
        <w:spacing w:after="0"/>
        <w:ind w:left="0"/>
        <w:jc w:val="both"/>
      </w:pPr>
      <w:r>
        <w:rPr>
          <w:rFonts w:ascii="Times New Roman"/>
          <w:b w:val="false"/>
          <w:i w:val="false"/>
          <w:color w:val="000000"/>
          <w:sz w:val="28"/>
        </w:rPr>
        <w:t>
      6) эмитенттің филиалдары мен өкілдіктері болған жағдайда, заңды тұлғалар филиалдарының (өкілдіктерінің) есептік тіркелуі туралы анықтамаға сәйкес олардың атаулары, тіркелген күндері, орналасқан жерлері және эмитенттің барлық филиалдары мен өкілдіктерінің пошта мекенжайлары көрсетіледі;</w:t>
      </w:r>
    </w:p>
    <w:bookmarkEnd w:id="125"/>
    <w:bookmarkStart w:name="z133" w:id="126"/>
    <w:p>
      <w:pPr>
        <w:spacing w:after="0"/>
        <w:ind w:left="0"/>
        <w:jc w:val="both"/>
      </w:pPr>
      <w:r>
        <w:rPr>
          <w:rFonts w:ascii="Times New Roman"/>
          <w:b w:val="false"/>
          <w:i w:val="false"/>
          <w:color w:val="000000"/>
          <w:sz w:val="28"/>
        </w:rPr>
        <w:t>
      7) эмитенттің бизнес сәйкестендіру нөмірі;</w:t>
      </w:r>
    </w:p>
    <w:bookmarkEnd w:id="126"/>
    <w:bookmarkStart w:name="z134" w:id="127"/>
    <w:p>
      <w:pPr>
        <w:spacing w:after="0"/>
        <w:ind w:left="0"/>
        <w:jc w:val="both"/>
      </w:pPr>
      <w:r>
        <w:rPr>
          <w:rFonts w:ascii="Times New Roman"/>
          <w:b w:val="false"/>
          <w:i w:val="false"/>
          <w:color w:val="000000"/>
          <w:sz w:val="28"/>
        </w:rPr>
        <w:t>
      8) ISO 17442 "Financial services – Legal Entity Identifier" (LEI) халықаралық стандартына сәйкес Legal Entity Identifier коды (бар болса).</w:t>
      </w:r>
    </w:p>
    <w:bookmarkEnd w:id="127"/>
    <w:bookmarkStart w:name="z135" w:id="128"/>
    <w:p>
      <w:pPr>
        <w:spacing w:after="0"/>
        <w:ind w:left="0"/>
        <w:jc w:val="both"/>
      </w:pPr>
      <w:r>
        <w:rPr>
          <w:rFonts w:ascii="Times New Roman"/>
          <w:b w:val="false"/>
          <w:i w:val="false"/>
          <w:color w:val="000000"/>
          <w:sz w:val="28"/>
        </w:rPr>
        <w:t>
      2. Егер эмитенттің нақты мекенжайы заңды тұлғаны мемлекеттік тіркеу (қайта тіркеу) туралы анықтамада көрсетілген эмитенттің орналасқан жерінен ерекшеленген жағдайда, байланыс телефондарының, факстың нөмірлерін және электрондық пошта мекенжайын, сондай-ақ нақты мекенжайын көрсете отырып, эмитенттің заңды тұлғаны мемлекеттік тіркеу (қайта тіркеу) туралы анықтамаға сәйкес орналасқан жері.</w:t>
      </w:r>
    </w:p>
    <w:bookmarkEnd w:id="128"/>
    <w:bookmarkStart w:name="z136" w:id="129"/>
    <w:p>
      <w:pPr>
        <w:spacing w:after="0"/>
        <w:ind w:left="0"/>
        <w:jc w:val="both"/>
      </w:pPr>
      <w:r>
        <w:rPr>
          <w:rFonts w:ascii="Times New Roman"/>
          <w:b w:val="false"/>
          <w:i w:val="false"/>
          <w:color w:val="000000"/>
          <w:sz w:val="28"/>
        </w:rPr>
        <w:t>
      3. Оригинатор туралы жалпы мәліметтер:</w:t>
      </w:r>
    </w:p>
    <w:bookmarkEnd w:id="129"/>
    <w:bookmarkStart w:name="z137" w:id="130"/>
    <w:p>
      <w:pPr>
        <w:spacing w:after="0"/>
        <w:ind w:left="0"/>
        <w:jc w:val="both"/>
      </w:pPr>
      <w:r>
        <w:rPr>
          <w:rFonts w:ascii="Times New Roman"/>
          <w:b w:val="false"/>
          <w:i w:val="false"/>
          <w:color w:val="000000"/>
          <w:sz w:val="28"/>
        </w:rPr>
        <w:t>
      1) оригинатордың қазақ, орыс және ағылшын (бар болса) тілдеріндегі толық және қысқаша атауы;</w:t>
      </w:r>
    </w:p>
    <w:bookmarkEnd w:id="130"/>
    <w:bookmarkStart w:name="z138" w:id="131"/>
    <w:p>
      <w:pPr>
        <w:spacing w:after="0"/>
        <w:ind w:left="0"/>
        <w:jc w:val="both"/>
      </w:pPr>
      <w:r>
        <w:rPr>
          <w:rFonts w:ascii="Times New Roman"/>
          <w:b w:val="false"/>
          <w:i w:val="false"/>
          <w:color w:val="000000"/>
          <w:sz w:val="28"/>
        </w:rPr>
        <w:t>
      2) оригинаторды мемлекеттік тіркеу (қайта тіркеу) күні;</w:t>
      </w:r>
    </w:p>
    <w:bookmarkEnd w:id="131"/>
    <w:bookmarkStart w:name="z139" w:id="132"/>
    <w:p>
      <w:pPr>
        <w:spacing w:after="0"/>
        <w:ind w:left="0"/>
        <w:jc w:val="both"/>
      </w:pPr>
      <w:r>
        <w:rPr>
          <w:rFonts w:ascii="Times New Roman"/>
          <w:b w:val="false"/>
          <w:i w:val="false"/>
          <w:color w:val="000000"/>
          <w:sz w:val="28"/>
        </w:rPr>
        <w:t>
      3) оригинатордың атауы өзгерген жағдайда оның барлық алдыңғы толық және қысқартылған атаулары, сондай-ақ олар өзгертілген күндер көрсетіледі;</w:t>
      </w:r>
    </w:p>
    <w:bookmarkEnd w:id="132"/>
    <w:bookmarkStart w:name="z140" w:id="133"/>
    <w:p>
      <w:pPr>
        <w:spacing w:after="0"/>
        <w:ind w:left="0"/>
        <w:jc w:val="both"/>
      </w:pPr>
      <w:r>
        <w:rPr>
          <w:rFonts w:ascii="Times New Roman"/>
          <w:b w:val="false"/>
          <w:i w:val="false"/>
          <w:color w:val="000000"/>
          <w:sz w:val="28"/>
        </w:rPr>
        <w:t>
      4) егер оригинатор заңды тұлғаны (заңды тұлғаларды) қайта ұйымдастыру нәтижесінде құрылған болса, онда қайта ұйымдастырылған заңды тұлғаларға және (немесе) оригинаторға қатысты құқықтық мирасқорлық туралы мәліметтер көрсетіледі;</w:t>
      </w:r>
    </w:p>
    <w:bookmarkEnd w:id="133"/>
    <w:bookmarkStart w:name="z141" w:id="134"/>
    <w:p>
      <w:pPr>
        <w:spacing w:after="0"/>
        <w:ind w:left="0"/>
        <w:jc w:val="both"/>
      </w:pPr>
      <w:r>
        <w:rPr>
          <w:rFonts w:ascii="Times New Roman"/>
          <w:b w:val="false"/>
          <w:i w:val="false"/>
          <w:color w:val="000000"/>
          <w:sz w:val="28"/>
        </w:rPr>
        <w:t>
      5) оригинатордың филиалдары мен өкілдіктері болған жағдайда олардың атаулары, тіркеу (қайта тіркеу) күндері, заңды тұлғалардың филиалдарын (өкілдіктерін) есептік тіркеу туралы анықтамаға сәйкес оригинатордың барлық филиалдары мен өкілдіктерінің орналасқан жері және пошта мекенжайлары көрсетіледі;</w:t>
      </w:r>
    </w:p>
    <w:bookmarkEnd w:id="134"/>
    <w:bookmarkStart w:name="z142" w:id="135"/>
    <w:p>
      <w:pPr>
        <w:spacing w:after="0"/>
        <w:ind w:left="0"/>
        <w:jc w:val="both"/>
      </w:pPr>
      <w:r>
        <w:rPr>
          <w:rFonts w:ascii="Times New Roman"/>
          <w:b w:val="false"/>
          <w:i w:val="false"/>
          <w:color w:val="000000"/>
          <w:sz w:val="28"/>
        </w:rPr>
        <w:t>
      6) оригинатордың бизнес-сәйкестендіру нөмірі;</w:t>
      </w:r>
    </w:p>
    <w:bookmarkEnd w:id="135"/>
    <w:bookmarkStart w:name="z143" w:id="136"/>
    <w:p>
      <w:pPr>
        <w:spacing w:after="0"/>
        <w:ind w:left="0"/>
        <w:jc w:val="both"/>
      </w:pPr>
      <w:r>
        <w:rPr>
          <w:rFonts w:ascii="Times New Roman"/>
          <w:b w:val="false"/>
          <w:i w:val="false"/>
          <w:color w:val="000000"/>
          <w:sz w:val="28"/>
        </w:rPr>
        <w:t>
      7) егер оригинатордың нақты мекенжайы заңды тұлғаны мемлекеттік тіркеу (қайта тіркеу) туралы анықтамада көрсетілген оригинатордың орналасқан жерінен ерекшеленген жағдайда, байланыс телефондарының, факстың нөмірлерін және электрондық пошта мекенжайын, сондай-ақ нақты мекенжайын көрсете отырып, оригинатордың заңды тұлғаны мемлекеттік тіркеу (қайта тіркеу) туралы анықтамаға сәйкес орналасқан жері.</w:t>
      </w:r>
    </w:p>
    <w:bookmarkEnd w:id="136"/>
    <w:bookmarkStart w:name="z144" w:id="137"/>
    <w:p>
      <w:pPr>
        <w:spacing w:after="0"/>
        <w:ind w:left="0"/>
        <w:jc w:val="left"/>
      </w:pPr>
      <w:r>
        <w:rPr>
          <w:rFonts w:ascii="Times New Roman"/>
          <w:b/>
          <w:i w:val="false"/>
          <w:color w:val="000000"/>
        </w:rPr>
        <w:t xml:space="preserve"> 2-тарау. Исламдық бағалы қағаздар туралы, оларға ақы төлеу тәсілдері және олар бойынша кіріс алу туралы мәліметтер</w:t>
      </w:r>
    </w:p>
    <w:bookmarkEnd w:id="137"/>
    <w:bookmarkStart w:name="z145" w:id="138"/>
    <w:p>
      <w:pPr>
        <w:spacing w:after="0"/>
        <w:ind w:left="0"/>
        <w:jc w:val="both"/>
      </w:pPr>
      <w:r>
        <w:rPr>
          <w:rFonts w:ascii="Times New Roman"/>
          <w:b w:val="false"/>
          <w:i w:val="false"/>
          <w:color w:val="000000"/>
          <w:sz w:val="28"/>
        </w:rPr>
        <w:t>
      4. Исламдық бағалы қағаздар шығару туралы мәліметтер:</w:t>
      </w:r>
    </w:p>
    <w:bookmarkEnd w:id="138"/>
    <w:bookmarkStart w:name="z146" w:id="139"/>
    <w:p>
      <w:pPr>
        <w:spacing w:after="0"/>
        <w:ind w:left="0"/>
        <w:jc w:val="both"/>
      </w:pPr>
      <w:r>
        <w:rPr>
          <w:rFonts w:ascii="Times New Roman"/>
          <w:b w:val="false"/>
          <w:i w:val="false"/>
          <w:color w:val="000000"/>
          <w:sz w:val="28"/>
        </w:rPr>
        <w:t>
      1) исламдық бағалы қағаздың түрі;</w:t>
      </w:r>
    </w:p>
    <w:bookmarkEnd w:id="139"/>
    <w:bookmarkStart w:name="z147" w:id="140"/>
    <w:p>
      <w:pPr>
        <w:spacing w:after="0"/>
        <w:ind w:left="0"/>
        <w:jc w:val="both"/>
      </w:pPr>
      <w:r>
        <w:rPr>
          <w:rFonts w:ascii="Times New Roman"/>
          <w:b w:val="false"/>
          <w:i w:val="false"/>
          <w:color w:val="000000"/>
          <w:sz w:val="28"/>
        </w:rPr>
        <w:t>
      2) бір исламдық бағалы қағаздың номиналды құны (егер бір исламдық бағалы қағаздың номиналды құны индекстелген шама болып табылса, онда бір исламдық бағалы қағаздың номиналды құнын есептеу тәртібі қосымша көрсетіледі);</w:t>
      </w:r>
    </w:p>
    <w:bookmarkEnd w:id="140"/>
    <w:bookmarkStart w:name="z148" w:id="141"/>
    <w:p>
      <w:pPr>
        <w:spacing w:after="0"/>
        <w:ind w:left="0"/>
        <w:jc w:val="both"/>
      </w:pPr>
      <w:r>
        <w:rPr>
          <w:rFonts w:ascii="Times New Roman"/>
          <w:b w:val="false"/>
          <w:i w:val="false"/>
          <w:color w:val="000000"/>
          <w:sz w:val="28"/>
        </w:rPr>
        <w:t>
      3) исламдық бағалы қағаздардың саны;</w:t>
      </w:r>
    </w:p>
    <w:bookmarkEnd w:id="141"/>
    <w:bookmarkStart w:name="z149" w:id="142"/>
    <w:p>
      <w:pPr>
        <w:spacing w:after="0"/>
        <w:ind w:left="0"/>
        <w:jc w:val="both"/>
      </w:pPr>
      <w:r>
        <w:rPr>
          <w:rFonts w:ascii="Times New Roman"/>
          <w:b w:val="false"/>
          <w:i w:val="false"/>
          <w:color w:val="000000"/>
          <w:sz w:val="28"/>
        </w:rPr>
        <w:t>
      4) исламдық бағалы қағаздар шығарудың жалпы көлемі;</w:t>
      </w:r>
    </w:p>
    <w:bookmarkEnd w:id="142"/>
    <w:bookmarkStart w:name="z150" w:id="143"/>
    <w:p>
      <w:pPr>
        <w:spacing w:after="0"/>
        <w:ind w:left="0"/>
        <w:jc w:val="both"/>
      </w:pPr>
      <w:r>
        <w:rPr>
          <w:rFonts w:ascii="Times New Roman"/>
          <w:b w:val="false"/>
          <w:i w:val="false"/>
          <w:color w:val="000000"/>
          <w:sz w:val="28"/>
        </w:rPr>
        <w:t>
      5) исламдық бағалы қағаздар бойынша номиналды құнының валютасы, негізгі борыш және (немесе) есептелген сыйақы бойынша төлем валютасы.</w:t>
      </w:r>
    </w:p>
    <w:bookmarkEnd w:id="143"/>
    <w:bookmarkStart w:name="z151" w:id="144"/>
    <w:p>
      <w:pPr>
        <w:spacing w:after="0"/>
        <w:ind w:left="0"/>
        <w:jc w:val="both"/>
      </w:pPr>
      <w:r>
        <w:rPr>
          <w:rFonts w:ascii="Times New Roman"/>
          <w:b w:val="false"/>
          <w:i w:val="false"/>
          <w:color w:val="000000"/>
          <w:sz w:val="28"/>
        </w:rPr>
        <w:t>
      5. Орналастырылатын исламдық бағалы қағаздарға ақы төлеу тәсілі.</w:t>
      </w:r>
    </w:p>
    <w:bookmarkEnd w:id="144"/>
    <w:bookmarkStart w:name="z152" w:id="145"/>
    <w:p>
      <w:pPr>
        <w:spacing w:after="0"/>
        <w:ind w:left="0"/>
        <w:jc w:val="both"/>
      </w:pPr>
      <w:r>
        <w:rPr>
          <w:rFonts w:ascii="Times New Roman"/>
          <w:b w:val="false"/>
          <w:i w:val="false"/>
          <w:color w:val="000000"/>
          <w:sz w:val="28"/>
        </w:rPr>
        <w:t>
      6. Исламдық бағалы қағаздар бойынша кіріс алу:</w:t>
      </w:r>
    </w:p>
    <w:bookmarkEnd w:id="145"/>
    <w:bookmarkStart w:name="z153" w:id="146"/>
    <w:p>
      <w:pPr>
        <w:spacing w:after="0"/>
        <w:ind w:left="0"/>
        <w:jc w:val="both"/>
      </w:pPr>
      <w:r>
        <w:rPr>
          <w:rFonts w:ascii="Times New Roman"/>
          <w:b w:val="false"/>
          <w:i w:val="false"/>
          <w:color w:val="000000"/>
          <w:sz w:val="28"/>
        </w:rPr>
        <w:t>
      1) исламдық бағалы қағаздар бойынша кірістер мөлшерін айқындау тәртібі;</w:t>
      </w:r>
    </w:p>
    <w:bookmarkEnd w:id="146"/>
    <w:bookmarkStart w:name="z154" w:id="147"/>
    <w:p>
      <w:pPr>
        <w:spacing w:after="0"/>
        <w:ind w:left="0"/>
        <w:jc w:val="both"/>
      </w:pPr>
      <w:r>
        <w:rPr>
          <w:rFonts w:ascii="Times New Roman"/>
          <w:b w:val="false"/>
          <w:i w:val="false"/>
          <w:color w:val="000000"/>
          <w:sz w:val="28"/>
        </w:rPr>
        <w:t>
      2) исламдық бағалы қағаздарды ұстаушыларға исламдық бағалы қағаздар бойынша кіріс төлеу мерзімі мен шарттары;</w:t>
      </w:r>
    </w:p>
    <w:bookmarkEnd w:id="147"/>
    <w:bookmarkStart w:name="z155" w:id="148"/>
    <w:p>
      <w:pPr>
        <w:spacing w:after="0"/>
        <w:ind w:left="0"/>
        <w:jc w:val="both"/>
      </w:pPr>
      <w:r>
        <w:rPr>
          <w:rFonts w:ascii="Times New Roman"/>
          <w:b w:val="false"/>
          <w:i w:val="false"/>
          <w:color w:val="000000"/>
          <w:sz w:val="28"/>
        </w:rPr>
        <w:t>
      3) резервтік қорын қалыптастыру тәртібі, оның ішінде эмитенттің бөлінген активтерінің құрамындағы осы қорды жасауға және одан әрі қалыптастыруға бағытталған алынған кірістің пайызы, сондай-ақ резервтік қорының қаражатын пайдалану туралы мәліметтер;</w:t>
      </w:r>
    </w:p>
    <w:bookmarkEnd w:id="148"/>
    <w:bookmarkStart w:name="z156" w:id="149"/>
    <w:p>
      <w:pPr>
        <w:spacing w:after="0"/>
        <w:ind w:left="0"/>
        <w:jc w:val="both"/>
      </w:pPr>
      <w:r>
        <w:rPr>
          <w:rFonts w:ascii="Times New Roman"/>
          <w:b w:val="false"/>
          <w:i w:val="false"/>
          <w:color w:val="000000"/>
          <w:sz w:val="28"/>
        </w:rPr>
        <w:t>
      4) инвестициялық жоба бойынша кірісті эмитент пен оригинатордың арасында бөлу тәртібі және пайыздық арақатынасы (исламдық қатысу сертификаттарын шығару кезінде);</w:t>
      </w:r>
    </w:p>
    <w:bookmarkEnd w:id="149"/>
    <w:bookmarkStart w:name="z157" w:id="150"/>
    <w:p>
      <w:pPr>
        <w:spacing w:after="0"/>
        <w:ind w:left="0"/>
        <w:jc w:val="both"/>
      </w:pPr>
      <w:r>
        <w:rPr>
          <w:rFonts w:ascii="Times New Roman"/>
          <w:b w:val="false"/>
          <w:i w:val="false"/>
          <w:color w:val="000000"/>
          <w:sz w:val="28"/>
        </w:rPr>
        <w:t>
      5) бөлінген активтерді сенімгерлік басқарушыға (оригинаторға) төленетін комиссиялық сыйақы мөлшері (исламдық қатысу сертификаттарын шығару кезінде).</w:t>
      </w:r>
    </w:p>
    <w:bookmarkEnd w:id="150"/>
    <w:bookmarkStart w:name="z158" w:id="151"/>
    <w:p>
      <w:pPr>
        <w:spacing w:after="0"/>
        <w:ind w:left="0"/>
        <w:jc w:val="both"/>
      </w:pPr>
      <w:r>
        <w:rPr>
          <w:rFonts w:ascii="Times New Roman"/>
          <w:b w:val="false"/>
          <w:i w:val="false"/>
          <w:color w:val="000000"/>
          <w:sz w:val="28"/>
        </w:rPr>
        <w:t>
      7. Қаржыландыру объектісіне қойылатын талаптар (исламдық қатысу сертификаттарын шығару кезінде).</w:t>
      </w:r>
    </w:p>
    <w:bookmarkEnd w:id="151"/>
    <w:bookmarkStart w:name="z159" w:id="152"/>
    <w:p>
      <w:pPr>
        <w:spacing w:after="0"/>
        <w:ind w:left="0"/>
        <w:jc w:val="left"/>
      </w:pPr>
      <w:r>
        <w:rPr>
          <w:rFonts w:ascii="Times New Roman"/>
          <w:b/>
          <w:i w:val="false"/>
          <w:color w:val="000000"/>
        </w:rPr>
        <w:t xml:space="preserve"> 3-тарау. Исламдық бағалы қағаздарды орналастыру, айналысы, өтеу шарттары мен тәртібі</w:t>
      </w:r>
    </w:p>
    <w:bookmarkEnd w:id="152"/>
    <w:bookmarkStart w:name="z160" w:id="153"/>
    <w:p>
      <w:pPr>
        <w:spacing w:after="0"/>
        <w:ind w:left="0"/>
        <w:jc w:val="both"/>
      </w:pPr>
      <w:r>
        <w:rPr>
          <w:rFonts w:ascii="Times New Roman"/>
          <w:b w:val="false"/>
          <w:i w:val="false"/>
          <w:color w:val="000000"/>
          <w:sz w:val="28"/>
        </w:rPr>
        <w:t>
      8. Исламдық бағалы қағаздарды орналастыру шарттары мен тәртібі:</w:t>
      </w:r>
    </w:p>
    <w:bookmarkEnd w:id="153"/>
    <w:bookmarkStart w:name="z161" w:id="154"/>
    <w:p>
      <w:pPr>
        <w:spacing w:after="0"/>
        <w:ind w:left="0"/>
        <w:jc w:val="both"/>
      </w:pPr>
      <w:r>
        <w:rPr>
          <w:rFonts w:ascii="Times New Roman"/>
          <w:b w:val="false"/>
          <w:i w:val="false"/>
          <w:color w:val="000000"/>
          <w:sz w:val="28"/>
        </w:rPr>
        <w:t>
      1) исламдық бағалы қағаздарды орналастыру басталған күн;</w:t>
      </w:r>
    </w:p>
    <w:bookmarkEnd w:id="154"/>
    <w:bookmarkStart w:name="z162" w:id="155"/>
    <w:p>
      <w:pPr>
        <w:spacing w:after="0"/>
        <w:ind w:left="0"/>
        <w:jc w:val="both"/>
      </w:pPr>
      <w:r>
        <w:rPr>
          <w:rFonts w:ascii="Times New Roman"/>
          <w:b w:val="false"/>
          <w:i w:val="false"/>
          <w:color w:val="000000"/>
          <w:sz w:val="28"/>
        </w:rPr>
        <w:t>
      2) исламдық бағалы қағаздарды орналастыру аяқталған күн;</w:t>
      </w:r>
    </w:p>
    <w:bookmarkEnd w:id="155"/>
    <w:bookmarkStart w:name="z163" w:id="156"/>
    <w:p>
      <w:pPr>
        <w:spacing w:after="0"/>
        <w:ind w:left="0"/>
        <w:jc w:val="both"/>
      </w:pPr>
      <w:r>
        <w:rPr>
          <w:rFonts w:ascii="Times New Roman"/>
          <w:b w:val="false"/>
          <w:i w:val="false"/>
          <w:color w:val="000000"/>
          <w:sz w:val="28"/>
        </w:rPr>
        <w:t>
      3) исламдық бағалы қағаздарды орналастыру жоспарланған нарық (ұйымдастырылған және (немесе) ұйымдастырылмаған бағалы қағаздар нарығы).</w:t>
      </w:r>
    </w:p>
    <w:bookmarkEnd w:id="156"/>
    <w:bookmarkStart w:name="z164" w:id="157"/>
    <w:p>
      <w:pPr>
        <w:spacing w:after="0"/>
        <w:ind w:left="0"/>
        <w:jc w:val="both"/>
      </w:pPr>
      <w:r>
        <w:rPr>
          <w:rFonts w:ascii="Times New Roman"/>
          <w:b w:val="false"/>
          <w:i w:val="false"/>
          <w:color w:val="000000"/>
          <w:sz w:val="28"/>
        </w:rPr>
        <w:t>
      9. Исламдық бағалы қағаздар айналысының шарттары мен тәртібі:</w:t>
      </w:r>
    </w:p>
    <w:bookmarkEnd w:id="157"/>
    <w:bookmarkStart w:name="z165" w:id="158"/>
    <w:p>
      <w:pPr>
        <w:spacing w:after="0"/>
        <w:ind w:left="0"/>
        <w:jc w:val="both"/>
      </w:pPr>
      <w:r>
        <w:rPr>
          <w:rFonts w:ascii="Times New Roman"/>
          <w:b w:val="false"/>
          <w:i w:val="false"/>
          <w:color w:val="000000"/>
          <w:sz w:val="28"/>
        </w:rPr>
        <w:t>
      1) исламдық бағалы қағаздар айналысы басталған күн;</w:t>
      </w:r>
    </w:p>
    <w:bookmarkEnd w:id="158"/>
    <w:bookmarkStart w:name="z166" w:id="159"/>
    <w:p>
      <w:pPr>
        <w:spacing w:after="0"/>
        <w:ind w:left="0"/>
        <w:jc w:val="both"/>
      </w:pPr>
      <w:r>
        <w:rPr>
          <w:rFonts w:ascii="Times New Roman"/>
          <w:b w:val="false"/>
          <w:i w:val="false"/>
          <w:color w:val="000000"/>
          <w:sz w:val="28"/>
        </w:rPr>
        <w:t>
      2) исламдық бағалы қағаздар айналысы аяқталған күн;</w:t>
      </w:r>
    </w:p>
    <w:bookmarkEnd w:id="159"/>
    <w:bookmarkStart w:name="z167" w:id="160"/>
    <w:p>
      <w:pPr>
        <w:spacing w:after="0"/>
        <w:ind w:left="0"/>
        <w:jc w:val="both"/>
      </w:pPr>
      <w:r>
        <w:rPr>
          <w:rFonts w:ascii="Times New Roman"/>
          <w:b w:val="false"/>
          <w:i w:val="false"/>
          <w:color w:val="000000"/>
          <w:sz w:val="28"/>
        </w:rPr>
        <w:t>
      3) айналыс мерзімі;</w:t>
      </w:r>
    </w:p>
    <w:bookmarkEnd w:id="160"/>
    <w:bookmarkStart w:name="z168" w:id="161"/>
    <w:p>
      <w:pPr>
        <w:spacing w:after="0"/>
        <w:ind w:left="0"/>
        <w:jc w:val="both"/>
      </w:pPr>
      <w:r>
        <w:rPr>
          <w:rFonts w:ascii="Times New Roman"/>
          <w:b w:val="false"/>
          <w:i w:val="false"/>
          <w:color w:val="000000"/>
          <w:sz w:val="28"/>
        </w:rPr>
        <w:t>
      4) исламдық бағалы қағаздар айналысы жоспарланған нарық (ұйымдастырылған және (немесе) ұйымдастырылмаған бағалы қағаздар нарығы).</w:t>
      </w:r>
    </w:p>
    <w:bookmarkEnd w:id="161"/>
    <w:bookmarkStart w:name="z169" w:id="162"/>
    <w:p>
      <w:pPr>
        <w:spacing w:after="0"/>
        <w:ind w:left="0"/>
        <w:jc w:val="both"/>
      </w:pPr>
      <w:r>
        <w:rPr>
          <w:rFonts w:ascii="Times New Roman"/>
          <w:b w:val="false"/>
          <w:i w:val="false"/>
          <w:color w:val="000000"/>
          <w:sz w:val="28"/>
        </w:rPr>
        <w:t>
      10. Исламдық бағалы қағаздарды өтеу шарттары мен тәртібі:</w:t>
      </w:r>
    </w:p>
    <w:bookmarkEnd w:id="162"/>
    <w:bookmarkStart w:name="z170" w:id="163"/>
    <w:p>
      <w:pPr>
        <w:spacing w:after="0"/>
        <w:ind w:left="0"/>
        <w:jc w:val="both"/>
      </w:pPr>
      <w:r>
        <w:rPr>
          <w:rFonts w:ascii="Times New Roman"/>
          <w:b w:val="false"/>
          <w:i w:val="false"/>
          <w:color w:val="000000"/>
          <w:sz w:val="28"/>
        </w:rPr>
        <w:t>
      1) исламдық бағалы қағаздарды өтеу күні;</w:t>
      </w:r>
    </w:p>
    <w:bookmarkEnd w:id="163"/>
    <w:bookmarkStart w:name="z171" w:id="164"/>
    <w:p>
      <w:pPr>
        <w:spacing w:after="0"/>
        <w:ind w:left="0"/>
        <w:jc w:val="both"/>
      </w:pPr>
      <w:r>
        <w:rPr>
          <w:rFonts w:ascii="Times New Roman"/>
          <w:b w:val="false"/>
          <w:i w:val="false"/>
          <w:color w:val="000000"/>
          <w:sz w:val="28"/>
        </w:rPr>
        <w:t>
      2) исламдық бағалы қағаздарды өтеу тәсілі;</w:t>
      </w:r>
    </w:p>
    <w:bookmarkEnd w:id="164"/>
    <w:bookmarkStart w:name="z172" w:id="165"/>
    <w:p>
      <w:pPr>
        <w:spacing w:after="0"/>
        <w:ind w:left="0"/>
        <w:jc w:val="both"/>
      </w:pPr>
      <w:r>
        <w:rPr>
          <w:rFonts w:ascii="Times New Roman"/>
          <w:b w:val="false"/>
          <w:i w:val="false"/>
          <w:color w:val="000000"/>
          <w:sz w:val="28"/>
        </w:rPr>
        <w:t>
      3) егер исламдық бағалы қағазды өтеу кезінде кіріс пен номиналды құнын төлеу исламдық бағалы қағаздар шығарылымының проспектiсiне сәйкес өзге мүліктік құқықтармен жүргізілетін болса, осы құқықтардың, олардың сақталу тәсілдерінің, бағалау тәртібінің және көрсетілген құқықтарды бағалауды жүзеге асыруға құқылы тұлғалардың, сондай-ақ осы құқықтардың өтуін іске асыру тәртібінің сипаттамасы келтіріледі.</w:t>
      </w:r>
    </w:p>
    <w:bookmarkEnd w:id="165"/>
    <w:bookmarkStart w:name="z173" w:id="166"/>
    <w:p>
      <w:pPr>
        <w:spacing w:after="0"/>
        <w:ind w:left="0"/>
        <w:jc w:val="left"/>
      </w:pPr>
      <w:r>
        <w:rPr>
          <w:rFonts w:ascii="Times New Roman"/>
          <w:b/>
          <w:i w:val="false"/>
          <w:color w:val="000000"/>
        </w:rPr>
        <w:t xml:space="preserve"> 4-тарау. Олар болса – ковенанттар (шектеулер)</w:t>
      </w:r>
    </w:p>
    <w:bookmarkEnd w:id="166"/>
    <w:bookmarkStart w:name="z174" w:id="167"/>
    <w:p>
      <w:pPr>
        <w:spacing w:after="0"/>
        <w:ind w:left="0"/>
        <w:jc w:val="both"/>
      </w:pPr>
      <w:r>
        <w:rPr>
          <w:rFonts w:ascii="Times New Roman"/>
          <w:b w:val="false"/>
          <w:i w:val="false"/>
          <w:color w:val="000000"/>
          <w:sz w:val="28"/>
        </w:rPr>
        <w:t>
      11. Егер эмитент исламдық бағалы қағаздарды шығару кезінде ковенанттар (шектеулер) қабылдаған жағдайда:</w:t>
      </w:r>
    </w:p>
    <w:bookmarkEnd w:id="167"/>
    <w:bookmarkStart w:name="z175" w:id="168"/>
    <w:p>
      <w:pPr>
        <w:spacing w:after="0"/>
        <w:ind w:left="0"/>
        <w:jc w:val="both"/>
      </w:pPr>
      <w:r>
        <w:rPr>
          <w:rFonts w:ascii="Times New Roman"/>
          <w:b w:val="false"/>
          <w:i w:val="false"/>
          <w:color w:val="000000"/>
          <w:sz w:val="28"/>
        </w:rPr>
        <w:t>
      1) эмитент қабылдайтын ковенанттардың (шектеулердің) сипаттамасы;</w:t>
      </w:r>
    </w:p>
    <w:bookmarkEnd w:id="168"/>
    <w:bookmarkStart w:name="z176" w:id="169"/>
    <w:p>
      <w:pPr>
        <w:spacing w:after="0"/>
        <w:ind w:left="0"/>
        <w:jc w:val="both"/>
      </w:pPr>
      <w:r>
        <w:rPr>
          <w:rFonts w:ascii="Times New Roman"/>
          <w:b w:val="false"/>
          <w:i w:val="false"/>
          <w:color w:val="000000"/>
          <w:sz w:val="28"/>
        </w:rPr>
        <w:t>
      2) эмитенттің ковенанттар (шектеулер) бұзылған кездегі әрекеттерінің тәртібі;</w:t>
      </w:r>
    </w:p>
    <w:bookmarkEnd w:id="169"/>
    <w:bookmarkStart w:name="z177" w:id="170"/>
    <w:p>
      <w:pPr>
        <w:spacing w:after="0"/>
        <w:ind w:left="0"/>
        <w:jc w:val="both"/>
      </w:pPr>
      <w:r>
        <w:rPr>
          <w:rFonts w:ascii="Times New Roman"/>
          <w:b w:val="false"/>
          <w:i w:val="false"/>
          <w:color w:val="000000"/>
          <w:sz w:val="28"/>
        </w:rPr>
        <w:t>
      3) исламдық бағалы қағаздарды ұстаушылардың ковенанттар (шектеулер) бұзылған кездегі әрекеттерінің тәртібі.</w:t>
      </w:r>
    </w:p>
    <w:bookmarkEnd w:id="170"/>
    <w:bookmarkStart w:name="z178" w:id="171"/>
    <w:p>
      <w:pPr>
        <w:spacing w:after="0"/>
        <w:ind w:left="0"/>
        <w:jc w:val="left"/>
      </w:pPr>
      <w:r>
        <w:rPr>
          <w:rFonts w:ascii="Times New Roman"/>
          <w:b/>
          <w:i w:val="false"/>
          <w:color w:val="000000"/>
        </w:rPr>
        <w:t xml:space="preserve"> 5-тарау. Эмиссиялық бағалы қағаздарды конвертациялау шарттары, мерзімдері мен тәртібі (конвертацияланатын бағалы қағаздарды шығару кезінде)</w:t>
      </w:r>
    </w:p>
    <w:bookmarkEnd w:id="171"/>
    <w:bookmarkStart w:name="z179" w:id="172"/>
    <w:p>
      <w:pPr>
        <w:spacing w:after="0"/>
        <w:ind w:left="0"/>
        <w:jc w:val="both"/>
      </w:pPr>
      <w:r>
        <w:rPr>
          <w:rFonts w:ascii="Times New Roman"/>
          <w:b w:val="false"/>
          <w:i w:val="false"/>
          <w:color w:val="000000"/>
          <w:sz w:val="28"/>
        </w:rPr>
        <w:t>
      12. Конвертацияланатын исламдық бағалы қағаздарды шығару кезінде қосымша мынадай мәліметтер көрсетіледі:</w:t>
      </w:r>
    </w:p>
    <w:bookmarkEnd w:id="172"/>
    <w:bookmarkStart w:name="z180" w:id="173"/>
    <w:p>
      <w:pPr>
        <w:spacing w:after="0"/>
        <w:ind w:left="0"/>
        <w:jc w:val="both"/>
      </w:pPr>
      <w:r>
        <w:rPr>
          <w:rFonts w:ascii="Times New Roman"/>
          <w:b w:val="false"/>
          <w:i w:val="false"/>
          <w:color w:val="000000"/>
          <w:sz w:val="28"/>
        </w:rPr>
        <w:t>
      1) исламдық бағалы қағаздар конвертацияланатын акциялардың түрi, саны және орналастыру бағасын айқындау тәртібі, осындай акциялар бойынша құқықтар;</w:t>
      </w:r>
    </w:p>
    <w:bookmarkEnd w:id="173"/>
    <w:bookmarkStart w:name="z181" w:id="174"/>
    <w:p>
      <w:pPr>
        <w:spacing w:after="0"/>
        <w:ind w:left="0"/>
        <w:jc w:val="both"/>
      </w:pPr>
      <w:r>
        <w:rPr>
          <w:rFonts w:ascii="Times New Roman"/>
          <w:b w:val="false"/>
          <w:i w:val="false"/>
          <w:color w:val="000000"/>
          <w:sz w:val="28"/>
        </w:rPr>
        <w:t>
      2) исламдық бағалы қағаздарды конвертациялау тәртібі мен шарттары (егер исламдық бағалы қағаздарды шығару толығымен конвертацияланатын болса, конвертациялау аяқталған күннен бастап 1 (бір) ай ішінде исламдық бағалы қағаздарды шығару жоюға жататыны көрсетіледі, егер исламдық бағалы қағаздарды шығару толығымен конвертацияланбайтын болса, осы шығарудың сатып алынған исламдық бағалы қағаздары одан әрі орналастырылуға тиіс емес екені, айналыс мерзімінің соңында өтелетіні көрсетіледі).</w:t>
      </w:r>
    </w:p>
    <w:bookmarkEnd w:id="174"/>
    <w:bookmarkStart w:name="z182" w:id="175"/>
    <w:p>
      <w:pPr>
        <w:spacing w:after="0"/>
        <w:ind w:left="0"/>
        <w:jc w:val="left"/>
      </w:pPr>
      <w:r>
        <w:rPr>
          <w:rFonts w:ascii="Times New Roman"/>
          <w:b/>
          <w:i w:val="false"/>
          <w:color w:val="000000"/>
        </w:rPr>
        <w:t xml:space="preserve"> 6-тарау. Исламдық бағалы қағаздарды орналастырудан алынған ақшаны пайдаланудың нысаналы мақсаты</w:t>
      </w:r>
    </w:p>
    <w:bookmarkEnd w:id="175"/>
    <w:bookmarkStart w:name="z183" w:id="176"/>
    <w:p>
      <w:pPr>
        <w:spacing w:after="0"/>
        <w:ind w:left="0"/>
        <w:jc w:val="both"/>
      </w:pPr>
      <w:r>
        <w:rPr>
          <w:rFonts w:ascii="Times New Roman"/>
          <w:b w:val="false"/>
          <w:i w:val="false"/>
          <w:color w:val="000000"/>
          <w:sz w:val="28"/>
        </w:rPr>
        <w:t>
      13. Исламдық бағалы қағаздарды орналастырудан түскен ақшаны пайдалану:</w:t>
      </w:r>
    </w:p>
    <w:bookmarkEnd w:id="176"/>
    <w:bookmarkStart w:name="z184" w:id="177"/>
    <w:p>
      <w:pPr>
        <w:spacing w:after="0"/>
        <w:ind w:left="0"/>
        <w:jc w:val="both"/>
      </w:pPr>
      <w:r>
        <w:rPr>
          <w:rFonts w:ascii="Times New Roman"/>
          <w:b w:val="false"/>
          <w:i w:val="false"/>
          <w:color w:val="000000"/>
          <w:sz w:val="28"/>
        </w:rPr>
        <w:t>
      1) эмитент исламдық бағалы қағаздарды орналастырудан алатын ақшаны пайдаланудың нақты мақсаты мен тәртібі;</w:t>
      </w:r>
    </w:p>
    <w:bookmarkEnd w:id="177"/>
    <w:bookmarkStart w:name="z185" w:id="178"/>
    <w:p>
      <w:pPr>
        <w:spacing w:after="0"/>
        <w:ind w:left="0"/>
        <w:jc w:val="both"/>
      </w:pPr>
      <w:r>
        <w:rPr>
          <w:rFonts w:ascii="Times New Roman"/>
          <w:b w:val="false"/>
          <w:i w:val="false"/>
          <w:color w:val="000000"/>
          <w:sz w:val="28"/>
        </w:rPr>
        <w:t>
      2) осындай өзгерістер көрсетіле отырып, басталған кезде алынған ақшаны бөлудің жоспарлауындағы өзгерістер болатын жағдайлар, исламдық бағалы қағаздарды орналастырудан алынған қаражат есебінен сатып алынатын мүлікті бағалаушы жүргізген бағалау тәртібі мен мерзімдері.</w:t>
      </w:r>
    </w:p>
    <w:bookmarkEnd w:id="178"/>
    <w:bookmarkStart w:name="z186" w:id="179"/>
    <w:p>
      <w:pPr>
        <w:spacing w:after="0"/>
        <w:ind w:left="0"/>
        <w:jc w:val="left"/>
      </w:pPr>
      <w:r>
        <w:rPr>
          <w:rFonts w:ascii="Times New Roman"/>
          <w:b/>
          <w:i w:val="false"/>
          <w:color w:val="000000"/>
        </w:rPr>
        <w:t xml:space="preserve"> 7-тарау. Эмитенттің орналастырылған (акционерлік қоғам сатып алғандарын қоспағанда) акцияларының (жарғылық капиталға қатысу үлестерiнiң) он және одан көп пайызын иеленетін құрылтайшылары туралы немесе ірі акционерлері (қатысушылары) туралы мәліметтер</w:t>
      </w:r>
    </w:p>
    <w:bookmarkEnd w:id="179"/>
    <w:bookmarkStart w:name="z187" w:id="180"/>
    <w:p>
      <w:pPr>
        <w:spacing w:after="0"/>
        <w:ind w:left="0"/>
        <w:jc w:val="both"/>
      </w:pPr>
      <w:r>
        <w:rPr>
          <w:rFonts w:ascii="Times New Roman"/>
          <w:b w:val="false"/>
          <w:i w:val="false"/>
          <w:color w:val="000000"/>
          <w:sz w:val="28"/>
        </w:rPr>
        <w:t>
      14. Эмитенттің орналастырылған (акционерлік қоғам сатып алғандарын қоспағанда) акцияларының (жарғылық капиталға қатысу үлестерiнiң) он және одан көп пайызын иеленетін құрылтайшылары туралы немесе ірі акционерлері (қатысушылары) туралы мәліметтер:</w:t>
      </w:r>
    </w:p>
    <w:bookmarkEnd w:id="180"/>
    <w:bookmarkStart w:name="z188" w:id="181"/>
    <w:p>
      <w:pPr>
        <w:spacing w:after="0"/>
        <w:ind w:left="0"/>
        <w:jc w:val="both"/>
      </w:pPr>
      <w:r>
        <w:rPr>
          <w:rFonts w:ascii="Times New Roman"/>
          <w:b w:val="false"/>
          <w:i w:val="false"/>
          <w:color w:val="000000"/>
          <w:sz w:val="28"/>
        </w:rPr>
        <w:t>
      1) құрылтайшының немесе ірі акционердің (қатысушының) тегі, аты, әкесінің аты (ол бар болса) (жеке тұлға үшін);</w:t>
      </w:r>
    </w:p>
    <w:bookmarkEnd w:id="181"/>
    <w:bookmarkStart w:name="z189" w:id="182"/>
    <w:p>
      <w:pPr>
        <w:spacing w:after="0"/>
        <w:ind w:left="0"/>
        <w:jc w:val="both"/>
      </w:pPr>
      <w:r>
        <w:rPr>
          <w:rFonts w:ascii="Times New Roman"/>
          <w:b w:val="false"/>
          <w:i w:val="false"/>
          <w:color w:val="000000"/>
          <w:sz w:val="28"/>
        </w:rPr>
        <w:t>
      2) құрылтайшының немесе ірі акционердің (қатысушының) толық атауы, орналасқан жері (заңды тұлға үшін);</w:t>
      </w:r>
    </w:p>
    <w:bookmarkEnd w:id="182"/>
    <w:bookmarkStart w:name="z190" w:id="183"/>
    <w:p>
      <w:pPr>
        <w:spacing w:after="0"/>
        <w:ind w:left="0"/>
        <w:jc w:val="both"/>
      </w:pPr>
      <w:r>
        <w:rPr>
          <w:rFonts w:ascii="Times New Roman"/>
          <w:b w:val="false"/>
          <w:i w:val="false"/>
          <w:color w:val="000000"/>
          <w:sz w:val="28"/>
        </w:rPr>
        <w:t>
      3) эмитенттің құрылтайшыға немесе ірі акционерге (қатысушыға) тиесілі дауыс беретін акцияларының немесе жарғылық капиталға қатысу үлестерiнiң эмитенттің дауыс беретін акцияларының немесе жарғылық капиталға қатысу үлестерiнiң жалпы санына пайыздық арақатынасы;</w:t>
      </w:r>
    </w:p>
    <w:bookmarkEnd w:id="183"/>
    <w:bookmarkStart w:name="z191" w:id="184"/>
    <w:p>
      <w:pPr>
        <w:spacing w:after="0"/>
        <w:ind w:left="0"/>
        <w:jc w:val="both"/>
      </w:pPr>
      <w:r>
        <w:rPr>
          <w:rFonts w:ascii="Times New Roman"/>
          <w:b w:val="false"/>
          <w:i w:val="false"/>
          <w:color w:val="000000"/>
          <w:sz w:val="28"/>
        </w:rPr>
        <w:t>
      4) құрылтайшы немесе ірі акционер (қатысушы) эмитенттің дауыс беретін акцияларының немесе жарғылық капиталға қатысу үлестерiнiң он және одан көп пайызын иелене бастаған күн.</w:t>
      </w:r>
    </w:p>
    <w:bookmarkEnd w:id="184"/>
    <w:bookmarkStart w:name="z192" w:id="185"/>
    <w:p>
      <w:pPr>
        <w:spacing w:after="0"/>
        <w:ind w:left="0"/>
        <w:jc w:val="left"/>
      </w:pPr>
      <w:r>
        <w:rPr>
          <w:rFonts w:ascii="Times New Roman"/>
          <w:b/>
          <w:i w:val="false"/>
          <w:color w:val="000000"/>
        </w:rPr>
        <w:t xml:space="preserve"> 8-тарау. Эмитенттің басқару органы және атқарушы органы туралы мәліметтер</w:t>
      </w:r>
    </w:p>
    <w:bookmarkEnd w:id="185"/>
    <w:bookmarkStart w:name="z193" w:id="186"/>
    <w:p>
      <w:pPr>
        <w:spacing w:after="0"/>
        <w:ind w:left="0"/>
        <w:jc w:val="both"/>
      </w:pPr>
      <w:r>
        <w:rPr>
          <w:rFonts w:ascii="Times New Roman"/>
          <w:b w:val="false"/>
          <w:i w:val="false"/>
          <w:color w:val="000000"/>
          <w:sz w:val="28"/>
        </w:rPr>
        <w:t>
      15. Эмитенттің басқару органы туралы мәліметтер:</w:t>
      </w:r>
    </w:p>
    <w:bookmarkEnd w:id="186"/>
    <w:bookmarkStart w:name="z194" w:id="187"/>
    <w:p>
      <w:pPr>
        <w:spacing w:after="0"/>
        <w:ind w:left="0"/>
        <w:jc w:val="both"/>
      </w:pPr>
      <w:r>
        <w:rPr>
          <w:rFonts w:ascii="Times New Roman"/>
          <w:b w:val="false"/>
          <w:i w:val="false"/>
          <w:color w:val="000000"/>
          <w:sz w:val="28"/>
        </w:rPr>
        <w:t>
      1) эмитенттің директорлар кеңесінің немесе байқаушы кеңесінің (директорлар кеңесіндегі тәуелсіз директорды (директорларды) көрсете отырып) төрағасы мен мүшелерінің тегі, аты, әкесінің аты (ол бар болса);</w:t>
      </w:r>
    </w:p>
    <w:bookmarkEnd w:id="187"/>
    <w:bookmarkStart w:name="z195" w:id="188"/>
    <w:p>
      <w:pPr>
        <w:spacing w:after="0"/>
        <w:ind w:left="0"/>
        <w:jc w:val="both"/>
      </w:pPr>
      <w:r>
        <w:rPr>
          <w:rFonts w:ascii="Times New Roman"/>
          <w:b w:val="false"/>
          <w:i w:val="false"/>
          <w:color w:val="000000"/>
          <w:sz w:val="28"/>
        </w:rPr>
        <w:t>
      2) директорлар кеңесі немесе байқаушы кеңесі мүшелерінің сайланған күні және хронологиялық тәртіппен соңғы 3 (үш) жылда және қазіргі уақытта олардың еңбек қызметі;</w:t>
      </w:r>
    </w:p>
    <w:bookmarkEnd w:id="188"/>
    <w:bookmarkStart w:name="z196" w:id="189"/>
    <w:p>
      <w:pPr>
        <w:spacing w:after="0"/>
        <w:ind w:left="0"/>
        <w:jc w:val="both"/>
      </w:pPr>
      <w:r>
        <w:rPr>
          <w:rFonts w:ascii="Times New Roman"/>
          <w:b w:val="false"/>
          <w:i w:val="false"/>
          <w:color w:val="000000"/>
          <w:sz w:val="28"/>
        </w:rPr>
        <w:t>
      3) эмитенттің директорлар кеңесі мүшелерінің әрқайсысына тиесілі эмитенттің дауыс беретін акцияларының немесе эмитенттің байқаушы кеңесі мүшелерінің әрқайсысына тиесілі эмитенттің жарғылық капиталына қатысу үлестерiнiң, эмитенттің дауыс беретін акцияларының пайыздық арақатынасы немесе эмитенттің жарғылық капиталына қатысу үлестерiнiң пайыздық арақатынасы;</w:t>
      </w:r>
    </w:p>
    <w:bookmarkEnd w:id="189"/>
    <w:bookmarkStart w:name="z197" w:id="190"/>
    <w:p>
      <w:pPr>
        <w:spacing w:after="0"/>
        <w:ind w:left="0"/>
        <w:jc w:val="both"/>
      </w:pPr>
      <w:r>
        <w:rPr>
          <w:rFonts w:ascii="Times New Roman"/>
          <w:b w:val="false"/>
          <w:i w:val="false"/>
          <w:color w:val="000000"/>
          <w:sz w:val="28"/>
        </w:rPr>
        <w:t>
      4) эмитенттің еншілес және тәуелді ұйымдарындағы директорлар кеңесі немесе байқаушы кеңесі мүшелерінің әрқайсысына тиесілі акцияларының (жарғылық капиталға қатысу үлестерiнiң) осы ұйымдардың орналастырылған акцияларының (жарғылық капиталға қатысу үлестерiнiң) жалпы санына пайыздық арақатынасы.</w:t>
      </w:r>
    </w:p>
    <w:bookmarkEnd w:id="190"/>
    <w:bookmarkStart w:name="z198" w:id="191"/>
    <w:p>
      <w:pPr>
        <w:spacing w:after="0"/>
        <w:ind w:left="0"/>
        <w:jc w:val="both"/>
      </w:pPr>
      <w:r>
        <w:rPr>
          <w:rFonts w:ascii="Times New Roman"/>
          <w:b w:val="false"/>
          <w:i w:val="false"/>
          <w:color w:val="000000"/>
          <w:sz w:val="28"/>
        </w:rPr>
        <w:t>
      16. Алқалы орган немесе атқарушы органның функцияларын жеке-дара жүзеге асыратын тұлға:</w:t>
      </w:r>
    </w:p>
    <w:bookmarkEnd w:id="191"/>
    <w:bookmarkStart w:name="z199" w:id="192"/>
    <w:p>
      <w:pPr>
        <w:spacing w:after="0"/>
        <w:ind w:left="0"/>
        <w:jc w:val="both"/>
      </w:pPr>
      <w:r>
        <w:rPr>
          <w:rFonts w:ascii="Times New Roman"/>
          <w:b w:val="false"/>
          <w:i w:val="false"/>
          <w:color w:val="000000"/>
          <w:sz w:val="28"/>
        </w:rPr>
        <w:t>
      1) атқарушы органының функцияларын жеке-дара жүзеге асыратын тұлғаның тегі, аты, әкесінің аты (ол бар болса) не эмитенттің алқалы атқарушы органы басшысының және мүшелерінің тегі, аты, әкесінің аты (ол бар болса);</w:t>
      </w:r>
    </w:p>
    <w:bookmarkEnd w:id="192"/>
    <w:bookmarkStart w:name="z200" w:id="193"/>
    <w:p>
      <w:pPr>
        <w:spacing w:after="0"/>
        <w:ind w:left="0"/>
        <w:jc w:val="both"/>
      </w:pPr>
      <w:r>
        <w:rPr>
          <w:rFonts w:ascii="Times New Roman"/>
          <w:b w:val="false"/>
          <w:i w:val="false"/>
          <w:color w:val="000000"/>
          <w:sz w:val="28"/>
        </w:rPr>
        <w:t>
      2) атқарушы органның функцияларын жеке-дара жүзеге асыратын тұлғаның немесе алқалы атқарушы органы мүшелерінің өкілеттіктерін көрсете отырып, сайланған күні және хронологиялық тәртіппен соңғы 3 (үш) жылда және қазіргі уақытта олардың еңбек қызметі;</w:t>
      </w:r>
    </w:p>
    <w:bookmarkEnd w:id="193"/>
    <w:bookmarkStart w:name="z201" w:id="194"/>
    <w:p>
      <w:pPr>
        <w:spacing w:after="0"/>
        <w:ind w:left="0"/>
        <w:jc w:val="both"/>
      </w:pPr>
      <w:r>
        <w:rPr>
          <w:rFonts w:ascii="Times New Roman"/>
          <w:b w:val="false"/>
          <w:i w:val="false"/>
          <w:color w:val="000000"/>
          <w:sz w:val="28"/>
        </w:rPr>
        <w:t>
      3) эмитенттің атқарушы органының функцияларын жеке-дара жүзеге асыратын тұлғаға немесе эмитенттің алқалы атқарушы органы мүшелерінің әрқайсысына тиесілі дауыс беретін акцияларының немесе жарғылық капиталға қатысу үлестерiнiң эмитенттің дауыс беретін акцияларының немесе жарғылық капиталға қатысу үлестерiнiң жалпы санына пайыздық арақатынасы.</w:t>
      </w:r>
    </w:p>
    <w:bookmarkEnd w:id="194"/>
    <w:bookmarkStart w:name="z202" w:id="195"/>
    <w:p>
      <w:pPr>
        <w:spacing w:after="0"/>
        <w:ind w:left="0"/>
        <w:jc w:val="both"/>
      </w:pPr>
      <w:r>
        <w:rPr>
          <w:rFonts w:ascii="Times New Roman"/>
          <w:b w:val="false"/>
          <w:i w:val="false"/>
          <w:color w:val="000000"/>
          <w:sz w:val="28"/>
        </w:rPr>
        <w:t>
      17. Егер эмитенттің атқарушы органының өкілеттіктері басқа коммерциялық ұйымға (басқарушы ұйымға) берілсе, онда мыналар көрсетіледі:</w:t>
      </w:r>
    </w:p>
    <w:bookmarkEnd w:id="195"/>
    <w:bookmarkStart w:name="z203" w:id="196"/>
    <w:p>
      <w:pPr>
        <w:spacing w:after="0"/>
        <w:ind w:left="0"/>
        <w:jc w:val="both"/>
      </w:pPr>
      <w:r>
        <w:rPr>
          <w:rFonts w:ascii="Times New Roman"/>
          <w:b w:val="false"/>
          <w:i w:val="false"/>
          <w:color w:val="000000"/>
          <w:sz w:val="28"/>
        </w:rPr>
        <w:t>
      1) басқарушы ұйымның толық және қысқартылған атауы, оның орналасқан жері;</w:t>
      </w:r>
    </w:p>
    <w:bookmarkEnd w:id="196"/>
    <w:bookmarkStart w:name="z204" w:id="197"/>
    <w:p>
      <w:pPr>
        <w:spacing w:after="0"/>
        <w:ind w:left="0"/>
        <w:jc w:val="both"/>
      </w:pPr>
      <w:r>
        <w:rPr>
          <w:rFonts w:ascii="Times New Roman"/>
          <w:b w:val="false"/>
          <w:i w:val="false"/>
          <w:color w:val="000000"/>
          <w:sz w:val="28"/>
        </w:rPr>
        <w:t>
      2) басқарушы ұйымның атқарушы органының функцияларын жеке-дара жүзеге асыратын тұлғаның тегі, аты, әкесінің аты (ол бар болса) не басқарушы ұйымның алқалы атқарушы органы мүшелерінің және директорлар кеңесі (байқаушы кеңесі) мүшелерінің тегі, аты, әкесінің аты (ол бар болса);</w:t>
      </w:r>
    </w:p>
    <w:bookmarkEnd w:id="197"/>
    <w:bookmarkStart w:name="z205" w:id="198"/>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аталған тұлғалардың сайланған күні және хронологиялық тәртіппен соңғы 2 (екі) жылда олардың еңбек қызметі;</w:t>
      </w:r>
    </w:p>
    <w:bookmarkEnd w:id="198"/>
    <w:bookmarkStart w:name="z206" w:id="199"/>
    <w:p>
      <w:pPr>
        <w:spacing w:after="0"/>
        <w:ind w:left="0"/>
        <w:jc w:val="both"/>
      </w:pPr>
      <w:r>
        <w:rPr>
          <w:rFonts w:ascii="Times New Roman"/>
          <w:b w:val="false"/>
          <w:i w:val="false"/>
          <w:color w:val="000000"/>
          <w:sz w:val="28"/>
        </w:rPr>
        <w:t>
      4) басқарушы ұйымның осы тармақтың 2) тармақшасында аталған тұлғаларға тиесілі дауыс беретін акцияларының (жарғылық капиталға қатысу үлестерiнiң) басқарушы ұйымның дауыс беретін акцияларының (жарғылық капиталға қатысу үлестерiнiң) жалпы санына пайыздық арақатынасы;</w:t>
      </w:r>
    </w:p>
    <w:bookmarkEnd w:id="199"/>
    <w:bookmarkStart w:name="z207" w:id="200"/>
    <w:p>
      <w:pPr>
        <w:spacing w:after="0"/>
        <w:ind w:left="0"/>
        <w:jc w:val="both"/>
      </w:pPr>
      <w:r>
        <w:rPr>
          <w:rFonts w:ascii="Times New Roman"/>
          <w:b w:val="false"/>
          <w:i w:val="false"/>
          <w:color w:val="000000"/>
          <w:sz w:val="28"/>
        </w:rPr>
        <w:t xml:space="preserve">
      5)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аталған тұлғаларға тиесілі жарғылық капиталға қатысу үлестерiнiң эмитенттің жарғылық капиталға қатысу үлестерiнiң жалпы санына пайыздық арақатынасы.</w:t>
      </w:r>
    </w:p>
    <w:bookmarkEnd w:id="200"/>
    <w:p>
      <w:pPr>
        <w:spacing w:after="0"/>
        <w:ind w:left="0"/>
        <w:jc w:val="both"/>
      </w:pPr>
      <w:r>
        <w:rPr>
          <w:rFonts w:ascii="Times New Roman"/>
          <w:b w:val="false"/>
          <w:i w:val="false"/>
          <w:color w:val="000000"/>
          <w:sz w:val="28"/>
        </w:rPr>
        <w:t>
      Осы тармақтың талаптары акционерлік қоғамдарға қолданылмайды.</w:t>
      </w:r>
    </w:p>
    <w:bookmarkStart w:name="z208" w:id="201"/>
    <w:p>
      <w:pPr>
        <w:spacing w:after="0"/>
        <w:ind w:left="0"/>
        <w:jc w:val="left"/>
      </w:pPr>
      <w:r>
        <w:rPr>
          <w:rFonts w:ascii="Times New Roman"/>
          <w:b/>
          <w:i w:val="false"/>
          <w:color w:val="000000"/>
        </w:rPr>
        <w:t xml:space="preserve"> 9-тарау. Эмитент қызметінің негізгі түрлерін көрсете отырып, эмитенттің қаржы-экономикалық және шаруашылық қызметінің көрсеткіштері</w:t>
      </w:r>
    </w:p>
    <w:bookmarkEnd w:id="201"/>
    <w:bookmarkStart w:name="z209" w:id="202"/>
    <w:p>
      <w:pPr>
        <w:spacing w:after="0"/>
        <w:ind w:left="0"/>
        <w:jc w:val="both"/>
      </w:pPr>
      <w:r>
        <w:rPr>
          <w:rFonts w:ascii="Times New Roman"/>
          <w:b w:val="false"/>
          <w:i w:val="false"/>
          <w:color w:val="000000"/>
          <w:sz w:val="28"/>
        </w:rPr>
        <w:t>
      18. Эмитент қызметінің негізгі түрлерінің сипаттамасы.</w:t>
      </w:r>
    </w:p>
    <w:bookmarkEnd w:id="202"/>
    <w:bookmarkStart w:name="z210" w:id="203"/>
    <w:p>
      <w:pPr>
        <w:spacing w:after="0"/>
        <w:ind w:left="0"/>
        <w:jc w:val="both"/>
      </w:pPr>
      <w:r>
        <w:rPr>
          <w:rFonts w:ascii="Times New Roman"/>
          <w:b w:val="false"/>
          <w:i w:val="false"/>
          <w:color w:val="000000"/>
          <w:sz w:val="28"/>
        </w:rPr>
        <w:t>
      19. Эмитенттің тауарларын (жұмыстарын, қызметтерін) өздері өндіретін немесе тұтынатын тауарлардың (жұмыстардың, қызметтердің) жалпы құнының 10 (он) және одан көп пайызын құрайтын көлемде тұтынушылар мен жеткізушілер туралы мәліметтер.</w:t>
      </w:r>
    </w:p>
    <w:bookmarkEnd w:id="203"/>
    <w:bookmarkStart w:name="z211" w:id="204"/>
    <w:p>
      <w:pPr>
        <w:spacing w:after="0"/>
        <w:ind w:left="0"/>
        <w:jc w:val="both"/>
      </w:pPr>
      <w:r>
        <w:rPr>
          <w:rFonts w:ascii="Times New Roman"/>
          <w:b w:val="false"/>
          <w:i w:val="false"/>
          <w:color w:val="000000"/>
          <w:sz w:val="28"/>
        </w:rPr>
        <w:t>
      20. Әрбір активтің тиісті баланстық құнын көрсете отырып, эмитент активтерінің жалпы көлемінің 10 (он) және одан көп пайызын құрайтын эмитент активтері.</w:t>
      </w:r>
    </w:p>
    <w:bookmarkEnd w:id="204"/>
    <w:bookmarkStart w:name="z212" w:id="205"/>
    <w:p>
      <w:pPr>
        <w:spacing w:after="0"/>
        <w:ind w:left="0"/>
        <w:jc w:val="both"/>
      </w:pPr>
      <w:r>
        <w:rPr>
          <w:rFonts w:ascii="Times New Roman"/>
          <w:b w:val="false"/>
          <w:i w:val="false"/>
          <w:color w:val="000000"/>
          <w:sz w:val="28"/>
        </w:rPr>
        <w:t>
      21. Эмитент активтерінің баланстық құнының 10 (он) және одан көп пайызы мөлшердегі дебиторлық берешек:</w:t>
      </w:r>
    </w:p>
    <w:bookmarkEnd w:id="205"/>
    <w:bookmarkStart w:name="z213" w:id="206"/>
    <w:p>
      <w:pPr>
        <w:spacing w:after="0"/>
        <w:ind w:left="0"/>
        <w:jc w:val="both"/>
      </w:pPr>
      <w:r>
        <w:rPr>
          <w:rFonts w:ascii="Times New Roman"/>
          <w:b w:val="false"/>
          <w:i w:val="false"/>
          <w:color w:val="000000"/>
          <w:sz w:val="28"/>
        </w:rPr>
        <w:t>
      1) эмитенттің алдындағы берешегі эмитент активтерінің баланстық құнының 10 (он) және одан көп пайызын құрайтын эмитент дебиторларының атауы;</w:t>
      </w:r>
    </w:p>
    <w:bookmarkEnd w:id="206"/>
    <w:bookmarkStart w:name="z214" w:id="207"/>
    <w:p>
      <w:pPr>
        <w:spacing w:after="0"/>
        <w:ind w:left="0"/>
        <w:jc w:val="both"/>
      </w:pPr>
      <w:r>
        <w:rPr>
          <w:rFonts w:ascii="Times New Roman"/>
          <w:b w:val="false"/>
          <w:i w:val="false"/>
          <w:color w:val="000000"/>
          <w:sz w:val="28"/>
        </w:rPr>
        <w:t>
      2) тиісті өтелетін сомалар (жуырдағы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End w:id="207"/>
    <w:bookmarkStart w:name="z215" w:id="208"/>
    <w:p>
      <w:pPr>
        <w:spacing w:after="0"/>
        <w:ind w:left="0"/>
        <w:jc w:val="both"/>
      </w:pPr>
      <w:r>
        <w:rPr>
          <w:rFonts w:ascii="Times New Roman"/>
          <w:b w:val="false"/>
          <w:i w:val="false"/>
          <w:color w:val="000000"/>
          <w:sz w:val="28"/>
        </w:rPr>
        <w:t>
      22. Эмитент міндеттемелерінің баланстық құнының 10 (он) және одан көп пайызын құрайтын эмитенттің кредиторлық берешегі:</w:t>
      </w:r>
    </w:p>
    <w:bookmarkEnd w:id="208"/>
    <w:bookmarkStart w:name="z216" w:id="209"/>
    <w:p>
      <w:pPr>
        <w:spacing w:after="0"/>
        <w:ind w:left="0"/>
        <w:jc w:val="both"/>
      </w:pPr>
      <w:r>
        <w:rPr>
          <w:rFonts w:ascii="Times New Roman"/>
          <w:b w:val="false"/>
          <w:i w:val="false"/>
          <w:color w:val="000000"/>
          <w:sz w:val="28"/>
        </w:rPr>
        <w:t>
      1) эмитент кредиторларының атауы;</w:t>
      </w:r>
    </w:p>
    <w:bookmarkEnd w:id="209"/>
    <w:bookmarkStart w:name="z217" w:id="210"/>
    <w:p>
      <w:pPr>
        <w:spacing w:after="0"/>
        <w:ind w:left="0"/>
        <w:jc w:val="both"/>
      </w:pPr>
      <w:r>
        <w:rPr>
          <w:rFonts w:ascii="Times New Roman"/>
          <w:b w:val="false"/>
          <w:i w:val="false"/>
          <w:color w:val="000000"/>
          <w:sz w:val="28"/>
        </w:rPr>
        <w:t>
      2) тиісті өтелетін сомалар (жуырдағы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End w:id="210"/>
    <w:bookmarkStart w:name="z218" w:id="211"/>
    <w:p>
      <w:pPr>
        <w:spacing w:after="0"/>
        <w:ind w:left="0"/>
        <w:jc w:val="both"/>
      </w:pPr>
      <w:r>
        <w:rPr>
          <w:rFonts w:ascii="Times New Roman"/>
          <w:b w:val="false"/>
          <w:i w:val="false"/>
          <w:color w:val="000000"/>
          <w:sz w:val="28"/>
        </w:rPr>
        <w:t>
      23. Эмитенттің қызметінен оның аудиторлық есеппен расталған қаржылық есептілігіне сәйкес соңғы 2 (екі) аяқталған қаржы жылында алынған ақша қаражатының таза ағыны.</w:t>
      </w:r>
    </w:p>
    <w:bookmarkEnd w:id="211"/>
    <w:bookmarkStart w:name="z219" w:id="212"/>
    <w:p>
      <w:pPr>
        <w:spacing w:after="0"/>
        <w:ind w:left="0"/>
        <w:jc w:val="left"/>
      </w:pPr>
      <w:r>
        <w:rPr>
          <w:rFonts w:ascii="Times New Roman"/>
          <w:b/>
          <w:i w:val="false"/>
          <w:color w:val="000000"/>
        </w:rPr>
        <w:t xml:space="preserve"> 10-тарау. Эмитент және оның орналастыратын эмиссиялық бағалы қағаздары туралы қосымша мәлімет</w:t>
      </w:r>
    </w:p>
    <w:bookmarkEnd w:id="212"/>
    <w:bookmarkStart w:name="z220" w:id="213"/>
    <w:p>
      <w:pPr>
        <w:spacing w:after="0"/>
        <w:ind w:left="0"/>
        <w:jc w:val="both"/>
      </w:pPr>
      <w:r>
        <w:rPr>
          <w:rFonts w:ascii="Times New Roman"/>
          <w:b w:val="false"/>
          <w:i w:val="false"/>
          <w:color w:val="000000"/>
          <w:sz w:val="28"/>
        </w:rPr>
        <w:t>
      24. Исламдық бағалы қағаздарды ұстаушыға берілетін құқықтар:</w:t>
      </w:r>
    </w:p>
    <w:bookmarkEnd w:id="213"/>
    <w:bookmarkStart w:name="z221" w:id="214"/>
    <w:p>
      <w:pPr>
        <w:spacing w:after="0"/>
        <w:ind w:left="0"/>
        <w:jc w:val="both"/>
      </w:pPr>
      <w:r>
        <w:rPr>
          <w:rFonts w:ascii="Times New Roman"/>
          <w:b w:val="false"/>
          <w:i w:val="false"/>
          <w:color w:val="000000"/>
          <w:sz w:val="28"/>
        </w:rPr>
        <w:t>
      1) исламдық бағалы қағаздар шығарылымының проспектісінде қарастырылған мерзімде исламдық бағалы қағаздар шығарылымының проспектісінде белгіленген кірісті алу құқығы;</w:t>
      </w:r>
    </w:p>
    <w:bookmarkEnd w:id="214"/>
    <w:bookmarkStart w:name="z222" w:id="215"/>
    <w:p>
      <w:pPr>
        <w:spacing w:after="0"/>
        <w:ind w:left="0"/>
        <w:jc w:val="both"/>
      </w:pPr>
      <w:r>
        <w:rPr>
          <w:rFonts w:ascii="Times New Roman"/>
          <w:b w:val="false"/>
          <w:i w:val="false"/>
          <w:color w:val="000000"/>
          <w:sz w:val="28"/>
        </w:rPr>
        <w:t>
      2) исламдық бағалы қағаздар сатып алуды талап ету құқығын іске асыру шарттарын, тәртібі мен мерзімдерін көрсете отырып, оның ішінде исламдық бағалы қағаздар шығарылымының проспектісінде көзделген ковенанттарды (шектеулерді) бұзған кезде эмитенттің немесе оригинатордың осындай құқығы.</w:t>
      </w:r>
    </w:p>
    <w:bookmarkEnd w:id="215"/>
    <w:p>
      <w:pPr>
        <w:spacing w:after="0"/>
        <w:ind w:left="0"/>
        <w:jc w:val="both"/>
      </w:pPr>
      <w:r>
        <w:rPr>
          <w:rFonts w:ascii="Times New Roman"/>
          <w:b w:val="false"/>
          <w:i w:val="false"/>
          <w:color w:val="000000"/>
          <w:sz w:val="28"/>
        </w:rPr>
        <w:t xml:space="preserve">
      Исламдық қатысу сертификаттарын шығару кезінде Бағалы қағаздар рыногы туралы заңның </w:t>
      </w:r>
      <w:r>
        <w:rPr>
          <w:rFonts w:ascii="Times New Roman"/>
          <w:b w:val="false"/>
          <w:i w:val="false"/>
          <w:color w:val="000000"/>
          <w:sz w:val="28"/>
        </w:rPr>
        <w:t>32-4 бабының</w:t>
      </w:r>
      <w:r>
        <w:rPr>
          <w:rFonts w:ascii="Times New Roman"/>
          <w:b w:val="false"/>
          <w:i w:val="false"/>
          <w:color w:val="000000"/>
          <w:sz w:val="28"/>
        </w:rPr>
        <w:t xml:space="preserve"> </w:t>
      </w:r>
      <w:r>
        <w:rPr>
          <w:rFonts w:ascii="Times New Roman"/>
          <w:b w:val="false"/>
          <w:i w:val="false"/>
          <w:color w:val="000000"/>
          <w:sz w:val="28"/>
        </w:rPr>
        <w:t>6-тармағында</w:t>
      </w:r>
      <w:r>
        <w:rPr>
          <w:rFonts w:ascii="Times New Roman"/>
          <w:b w:val="false"/>
          <w:i w:val="false"/>
          <w:color w:val="000000"/>
          <w:sz w:val="28"/>
        </w:rPr>
        <w:t xml:space="preserve"> белгіленген жағдайларда оригинатормен исламдық қатысу сертификаттарын сатып алуды талап ету құқығы қосымша көрсетіледі;</w:t>
      </w:r>
    </w:p>
    <w:bookmarkStart w:name="z223" w:id="216"/>
    <w:p>
      <w:pPr>
        <w:spacing w:after="0"/>
        <w:ind w:left="0"/>
        <w:jc w:val="both"/>
      </w:pPr>
      <w:r>
        <w:rPr>
          <w:rFonts w:ascii="Times New Roman"/>
          <w:b w:val="false"/>
          <w:i w:val="false"/>
          <w:color w:val="000000"/>
          <w:sz w:val="28"/>
        </w:rPr>
        <w:t>
      3) исламдық бағалы қағаздарды ұстаушыларға берілетін қосымша құқықтар.</w:t>
      </w:r>
    </w:p>
    <w:bookmarkEnd w:id="216"/>
    <w:bookmarkStart w:name="z224" w:id="217"/>
    <w:p>
      <w:pPr>
        <w:spacing w:after="0"/>
        <w:ind w:left="0"/>
        <w:jc w:val="both"/>
      </w:pPr>
      <w:r>
        <w:rPr>
          <w:rFonts w:ascii="Times New Roman"/>
          <w:b w:val="false"/>
          <w:i w:val="false"/>
          <w:color w:val="000000"/>
          <w:sz w:val="28"/>
        </w:rPr>
        <w:t>
      25. Эмитенттің исламдық бағалы қағаздарды өтеу сәтіне дейін кіріс және негізгі борыш төлемінің әр кезеңі бөлігінде кіріс төлеу және негізгі борыш сомасын өтеу үшін қажет ақшалай қаражат көздері мен ағындарының болжамы.</w:t>
      </w:r>
    </w:p>
    <w:bookmarkEnd w:id="217"/>
    <w:bookmarkStart w:name="z225" w:id="218"/>
    <w:p>
      <w:pPr>
        <w:spacing w:after="0"/>
        <w:ind w:left="0"/>
        <w:jc w:val="both"/>
      </w:pPr>
      <w:r>
        <w:rPr>
          <w:rFonts w:ascii="Times New Roman"/>
          <w:b w:val="false"/>
          <w:i w:val="false"/>
          <w:color w:val="000000"/>
          <w:sz w:val="28"/>
        </w:rPr>
        <w:t>
      26. Эмитент орналастыратын исламдық бағалы қағаздарды сатып алуға байланысты тәуекелдер:</w:t>
      </w:r>
    </w:p>
    <w:bookmarkEnd w:id="218"/>
    <w:bookmarkStart w:name="z226" w:id="219"/>
    <w:p>
      <w:pPr>
        <w:spacing w:after="0"/>
        <w:ind w:left="0"/>
        <w:jc w:val="both"/>
      </w:pPr>
      <w:r>
        <w:rPr>
          <w:rFonts w:ascii="Times New Roman"/>
          <w:b w:val="false"/>
          <w:i w:val="false"/>
          <w:color w:val="000000"/>
          <w:sz w:val="28"/>
        </w:rPr>
        <w:t>
      1) салалық тәуекелдер – эмитенттің саласындағы оның қызметіне және бағалы қағаздар бойынша міндеттемелерін орындауына нашарлауы мүмкін жағдайының әсері сипатталады. Эмитенттің пікірі бойынша, салада болуы мүмкін аса маңызды өзгерістер (ішкі және сыртқы нарықта бөлек) келтіріледі.</w:t>
      </w:r>
    </w:p>
    <w:bookmarkEnd w:id="219"/>
    <w:p>
      <w:pPr>
        <w:spacing w:after="0"/>
        <w:ind w:left="0"/>
        <w:jc w:val="both"/>
      </w:pPr>
      <w:r>
        <w:rPr>
          <w:rFonts w:ascii="Times New Roman"/>
          <w:b w:val="false"/>
          <w:i w:val="false"/>
          <w:color w:val="000000"/>
          <w:sz w:val="28"/>
        </w:rPr>
        <w:t>
      Эмитенттің өз қызметінде пайдаланатын шикізатқа, қызметтеріне бағаның өзгеру (ішкі және сыртқы нарықта бөлек) ықтималдығына байланысты тәуекелдер және олардың эмитент қызметіне және олардың бағалы қағаздар бойынша міндеттемелерді орындауына ықпалы бөлек сипатталады.</w:t>
      </w:r>
    </w:p>
    <w:p>
      <w:pPr>
        <w:spacing w:after="0"/>
        <w:ind w:left="0"/>
        <w:jc w:val="both"/>
      </w:pPr>
      <w:r>
        <w:rPr>
          <w:rFonts w:ascii="Times New Roman"/>
          <w:b w:val="false"/>
          <w:i w:val="false"/>
          <w:color w:val="000000"/>
          <w:sz w:val="28"/>
        </w:rPr>
        <w:t>
      Эмитенттің өніміне және (немесе) қызметтеріне бағаның өзгеру (ішкі және сыртқы нарықта бөлек) ықтималдығына байланысты тәуекелдер және олардың эмитент қызметіне және олардың бағалы қағаздар бойынша міндеттемелерді орындауына ықпалы бөлек сипатталады;</w:t>
      </w:r>
    </w:p>
    <w:bookmarkStart w:name="z227" w:id="220"/>
    <w:p>
      <w:pPr>
        <w:spacing w:after="0"/>
        <w:ind w:left="0"/>
        <w:jc w:val="both"/>
      </w:pPr>
      <w:r>
        <w:rPr>
          <w:rFonts w:ascii="Times New Roman"/>
          <w:b w:val="false"/>
          <w:i w:val="false"/>
          <w:color w:val="000000"/>
          <w:sz w:val="28"/>
        </w:rPr>
        <w:t>
      2) қаржы тәуекелдері – эмитенттің пайыздық мөлшерлемелердің, шетел валюталарының айырбас бағамының, сондай-ақ бағалы қағаздар мен туынды қаржы құралдарының нарықтық бағасының қолайсыз өзгеруіне байланысты қаржылық жағдайының тәуекелдерге ұшырағыштығы сипатталады.</w:t>
      </w:r>
    </w:p>
    <w:bookmarkEnd w:id="220"/>
    <w:p>
      <w:pPr>
        <w:spacing w:after="0"/>
        <w:ind w:left="0"/>
        <w:jc w:val="both"/>
      </w:pPr>
      <w:r>
        <w:rPr>
          <w:rFonts w:ascii="Times New Roman"/>
          <w:b w:val="false"/>
          <w:i w:val="false"/>
          <w:color w:val="000000"/>
          <w:sz w:val="28"/>
        </w:rPr>
        <w:t>
      Эмитенттің қаржылық активтер мен қаржылық міндеттемелердің теңгерімсіздігі нәтижесінен (оның ішінде эмитенттің бір немесе бірнеше контрагентінің қаржылық міндеттемелерді уақтылы орындамауы салдарынан) туындайтын өз міндеттемелерін толық көлемде орындауын қамтамасыз етуге мүмкіндігінің болмау және (немесе) эмитенттің қаржылық міндеттемелерін дереу және бір реттік орындауына күтпеген жерден қажеттілік туындауы салдарынан болған эмитенттің пайда болған шығындарымен байланысты тәуекелдер бөлек сипатталады.</w:t>
      </w:r>
    </w:p>
    <w:p>
      <w:pPr>
        <w:spacing w:after="0"/>
        <w:ind w:left="0"/>
        <w:jc w:val="both"/>
      </w:pPr>
      <w:r>
        <w:rPr>
          <w:rFonts w:ascii="Times New Roman"/>
          <w:b w:val="false"/>
          <w:i w:val="false"/>
          <w:color w:val="000000"/>
          <w:sz w:val="28"/>
        </w:rPr>
        <w:t>
      Эмитенттің қаржылық есептілігі көрсеткіштерінің қайсысы қаржылық тәуекелдердің ықпал ету нәтижесінде өзгеріске аса ұшырағыштығы, олардың пайда болуы ықтималдығы және есептіліктегі өзгерістердің сипаты көрсетіледі;</w:t>
      </w:r>
    </w:p>
    <w:bookmarkStart w:name="z228" w:id="221"/>
    <w:p>
      <w:pPr>
        <w:spacing w:after="0"/>
        <w:ind w:left="0"/>
        <w:jc w:val="both"/>
      </w:pPr>
      <w:r>
        <w:rPr>
          <w:rFonts w:ascii="Times New Roman"/>
          <w:b w:val="false"/>
          <w:i w:val="false"/>
          <w:color w:val="000000"/>
          <w:sz w:val="28"/>
        </w:rPr>
        <w:t>
      3) құқықтық тәуекел – эмитенттің мыналардың:</w:t>
      </w:r>
    </w:p>
    <w:bookmarkEnd w:id="221"/>
    <w:p>
      <w:pPr>
        <w:spacing w:after="0"/>
        <w:ind w:left="0"/>
        <w:jc w:val="both"/>
      </w:pPr>
      <w:r>
        <w:rPr>
          <w:rFonts w:ascii="Times New Roman"/>
          <w:b w:val="false"/>
          <w:i w:val="false"/>
          <w:color w:val="000000"/>
          <w:sz w:val="28"/>
        </w:rPr>
        <w:t>
      Қазақстан Республикасының валюталық, салықтық, кедендік заңнамасының өзгеруі:</w:t>
      </w:r>
    </w:p>
    <w:p>
      <w:pPr>
        <w:spacing w:after="0"/>
        <w:ind w:left="0"/>
        <w:jc w:val="both"/>
      </w:pPr>
      <w:r>
        <w:rPr>
          <w:rFonts w:ascii="Times New Roman"/>
          <w:b w:val="false"/>
          <w:i w:val="false"/>
          <w:color w:val="000000"/>
          <w:sz w:val="28"/>
        </w:rPr>
        <w:t>
      эмитенттің негізгі қызметін лицензиялау талаптары;</w:t>
      </w:r>
    </w:p>
    <w:p>
      <w:pPr>
        <w:spacing w:after="0"/>
        <w:ind w:left="0"/>
        <w:jc w:val="both"/>
      </w:pPr>
      <w:r>
        <w:rPr>
          <w:rFonts w:ascii="Times New Roman"/>
          <w:b w:val="false"/>
          <w:i w:val="false"/>
          <w:color w:val="000000"/>
          <w:sz w:val="28"/>
        </w:rPr>
        <w:t>
      эмитенттің Қазақстан Республикасының азаматтық заңнамасының талаптарын және жасалған шарттардың талаптарын сақтамауы;</w:t>
      </w:r>
    </w:p>
    <w:p>
      <w:pPr>
        <w:spacing w:after="0"/>
        <w:ind w:left="0"/>
        <w:jc w:val="both"/>
      </w:pPr>
      <w:r>
        <w:rPr>
          <w:rFonts w:ascii="Times New Roman"/>
          <w:b w:val="false"/>
          <w:i w:val="false"/>
          <w:color w:val="000000"/>
          <w:sz w:val="28"/>
        </w:rPr>
        <w:t>
      қызметті жүзеге асырудағы жіберілген құқықтық қателіктер (дұрыс емес заң консультациясын алу немесе құжаттарды дұрыс жасамау, оның ішінде сот органдарындағы даулы мәселелерді қарастыру кезінде) салдарынан шығынның туындау тәуекелін сипаттайды;</w:t>
      </w:r>
    </w:p>
    <w:bookmarkStart w:name="z229" w:id="222"/>
    <w:p>
      <w:pPr>
        <w:spacing w:after="0"/>
        <w:ind w:left="0"/>
        <w:jc w:val="both"/>
      </w:pPr>
      <w:r>
        <w:rPr>
          <w:rFonts w:ascii="Times New Roman"/>
          <w:b w:val="false"/>
          <w:i w:val="false"/>
          <w:color w:val="000000"/>
          <w:sz w:val="28"/>
        </w:rPr>
        <w:t>
      4) іскерлік беделінен айырылу тәуекелі (беделдік тәуекел) – эмитенттің қаржылық тұрақтылығы, қаржылық жағдайы, оның өнім (жұмыс, қызмет) сапасы немесе жалпы қызмет сипаты туралы теріс ұғым қалыптасу салдарынан эмитент клиентінің (контрагенттері) санының азаюы нәтижесінде залал шегу тәуекелінің туындауы мүмкін екені сипатталады;</w:t>
      </w:r>
    </w:p>
    <w:bookmarkEnd w:id="222"/>
    <w:bookmarkStart w:name="z230" w:id="223"/>
    <w:p>
      <w:pPr>
        <w:spacing w:after="0"/>
        <w:ind w:left="0"/>
        <w:jc w:val="both"/>
      </w:pPr>
      <w:r>
        <w:rPr>
          <w:rFonts w:ascii="Times New Roman"/>
          <w:b w:val="false"/>
          <w:i w:val="false"/>
          <w:color w:val="000000"/>
          <w:sz w:val="28"/>
        </w:rPr>
        <w:t>
      5) стратегиялық тәуекел – эмитенттің қызмет және даму стратегиясын (стратегиялық басқаруын) анықтайтын шешімдерді қабылдау кезінде жіберілген қателік (кемшілік) нәтижесінде туындауы мүмкін және эмитенттің қызметіне қауіп төндіруі мүмкін ықтимал катерді есепке алмағанында немесе тиісті түрде есепке алмағанында білінетін, эмитент бәсекелестерінің алдында басымдыққа ие болуы мүмкін қызметінің келешегі бар бағыттарын дұрыс емес немесе толық негіздемесіз белгіленгенін, эмитент қызметінің стратегиялық мақсатына қолжеткізуді қамтамасыз етуі тиіс қажетті ресурстардың (қаржылық, материалды-техникалық, адами) және ұйымдастыру шараларының жоқтығын немесе толық көлемде қамсыздандырылмағанын көрсететін тәуекел;</w:t>
      </w:r>
    </w:p>
    <w:bookmarkEnd w:id="223"/>
    <w:bookmarkStart w:name="z231" w:id="224"/>
    <w:p>
      <w:pPr>
        <w:spacing w:after="0"/>
        <w:ind w:left="0"/>
        <w:jc w:val="both"/>
      </w:pPr>
      <w:r>
        <w:rPr>
          <w:rFonts w:ascii="Times New Roman"/>
          <w:b w:val="false"/>
          <w:i w:val="false"/>
          <w:color w:val="000000"/>
          <w:sz w:val="28"/>
        </w:rPr>
        <w:t>
      6) эмитенттің қызметіне байланысты тәуекел – тек эмитентке тән немесе қоғамның жүргізетін негізгі қаржы-шаруашылық қызметіне байланысты тәуекелдер сипатталады, соның ішінде мынаған байланысты тәуекелдер:</w:t>
      </w:r>
    </w:p>
    <w:bookmarkEnd w:id="224"/>
    <w:p>
      <w:pPr>
        <w:spacing w:after="0"/>
        <w:ind w:left="0"/>
        <w:jc w:val="both"/>
      </w:pPr>
      <w:r>
        <w:rPr>
          <w:rFonts w:ascii="Times New Roman"/>
          <w:b w:val="false"/>
          <w:i w:val="false"/>
          <w:color w:val="000000"/>
          <w:sz w:val="28"/>
        </w:rPr>
        <w:t>
      эмитенттің белгілі бір қызмет түрін жүргізуге немесе айналыста болуы шектелген объектілерді (оның ішінде табиғи ресурстарды) пайдалануға лицензияның қолданыс мерзімін ұзарту мүмкіндігінің жоқтығы;</w:t>
      </w:r>
    </w:p>
    <w:p>
      <w:pPr>
        <w:spacing w:after="0"/>
        <w:ind w:left="0"/>
        <w:jc w:val="both"/>
      </w:pPr>
      <w:r>
        <w:rPr>
          <w:rFonts w:ascii="Times New Roman"/>
          <w:b w:val="false"/>
          <w:i w:val="false"/>
          <w:color w:val="000000"/>
          <w:sz w:val="28"/>
        </w:rPr>
        <w:t>
      эмитенттің үшінші тұлғалардың, оның ішінде эмитенттің еншілес қоғамдарының борыштары бойынша ықтимал жауапкершіліктері;</w:t>
      </w:r>
    </w:p>
    <w:p>
      <w:pPr>
        <w:spacing w:after="0"/>
        <w:ind w:left="0"/>
        <w:jc w:val="both"/>
      </w:pPr>
      <w:r>
        <w:rPr>
          <w:rFonts w:ascii="Times New Roman"/>
          <w:b w:val="false"/>
          <w:i w:val="false"/>
          <w:color w:val="000000"/>
          <w:sz w:val="28"/>
        </w:rPr>
        <w:t>
      айналымына эмитент өнімін (жұмысын, қызметін) сатудан түскен жалпы түсімінен кем дегенде 10 пайызы келетін тұтынушыдан айырылу ықтималдығы;</w:t>
      </w:r>
    </w:p>
    <w:bookmarkStart w:name="z232" w:id="225"/>
    <w:p>
      <w:pPr>
        <w:spacing w:after="0"/>
        <w:ind w:left="0"/>
        <w:jc w:val="both"/>
      </w:pPr>
      <w:r>
        <w:rPr>
          <w:rFonts w:ascii="Times New Roman"/>
          <w:b w:val="false"/>
          <w:i w:val="false"/>
          <w:color w:val="000000"/>
          <w:sz w:val="28"/>
        </w:rPr>
        <w:t>
      7) елдік тәуекел – экономикалық, саяси, әлеуметтік өзгерістерге байланысты шетелдік контрагенттердің (заңды, жеке тұлғалардың) міндеттемелерін орындамау салдарынан, сондай-ақ ақшалай міндеттеменің валютасы контрагент үшін өз резидент елінің заңнамасының ерекшеліктеріне байланысты қолжетімді болмауы салдарынан (контрагенттің өзінің қаржылық жағдайына қарамастан) эмитенттің шығынға ұшырау қаупін сипаттайды;</w:t>
      </w:r>
    </w:p>
    <w:bookmarkEnd w:id="225"/>
    <w:bookmarkStart w:name="z233" w:id="226"/>
    <w:p>
      <w:pPr>
        <w:spacing w:after="0"/>
        <w:ind w:left="0"/>
        <w:jc w:val="both"/>
      </w:pPr>
      <w:r>
        <w:rPr>
          <w:rFonts w:ascii="Times New Roman"/>
          <w:b w:val="false"/>
          <w:i w:val="false"/>
          <w:color w:val="000000"/>
          <w:sz w:val="28"/>
        </w:rPr>
        <w:t>
      8) операциялық тәуекел – эмитенттің қызметкерлері жасаған ішкі процестерді жүзеге асырудағы кемшіліктер немесе қателер, ақпараттық жүйелер мен технологиялардың дұрыс жұмыс істемеуі, сондай-ақ сыртқы оқиғалар салдарынан болатын шығыстар (шығындар) тәуекелін сипаттайды.</w:t>
      </w:r>
    </w:p>
    <w:bookmarkEnd w:id="226"/>
    <w:bookmarkStart w:name="z234" w:id="227"/>
    <w:p>
      <w:pPr>
        <w:spacing w:after="0"/>
        <w:ind w:left="0"/>
        <w:jc w:val="both"/>
      </w:pPr>
      <w:r>
        <w:rPr>
          <w:rFonts w:ascii="Times New Roman"/>
          <w:b w:val="false"/>
          <w:i w:val="false"/>
          <w:color w:val="000000"/>
          <w:sz w:val="28"/>
        </w:rPr>
        <w:t>
      27. Эмитенттің еншілес және (немесе) тәуелді заңды тұлғалары бар болса, осындай әр заңды тұлға бойынша мынадай ақпарат көрсетіледі:</w:t>
      </w:r>
    </w:p>
    <w:bookmarkEnd w:id="227"/>
    <w:bookmarkStart w:name="z235" w:id="228"/>
    <w:p>
      <w:pPr>
        <w:spacing w:after="0"/>
        <w:ind w:left="0"/>
        <w:jc w:val="both"/>
      </w:pPr>
      <w:r>
        <w:rPr>
          <w:rFonts w:ascii="Times New Roman"/>
          <w:b w:val="false"/>
          <w:i w:val="false"/>
          <w:color w:val="000000"/>
          <w:sz w:val="28"/>
        </w:rPr>
        <w:t>
      1) толық және қысқартылған атауы, бизнес-сәйкестендіру нөмірі (бар болса), орналасқан жері;</w:t>
      </w:r>
    </w:p>
    <w:bookmarkEnd w:id="228"/>
    <w:bookmarkStart w:name="z236" w:id="229"/>
    <w:p>
      <w:pPr>
        <w:spacing w:after="0"/>
        <w:ind w:left="0"/>
        <w:jc w:val="both"/>
      </w:pPr>
      <w:r>
        <w:rPr>
          <w:rFonts w:ascii="Times New Roman"/>
          <w:b w:val="false"/>
          <w:i w:val="false"/>
          <w:color w:val="000000"/>
          <w:sz w:val="28"/>
        </w:rPr>
        <w:t>
      2) заңды тұлғаны эмитентке қатысты еншілес және (немесе) тәуелді ден тану негізі;</w:t>
      </w:r>
    </w:p>
    <w:bookmarkEnd w:id="229"/>
    <w:bookmarkStart w:name="z237" w:id="230"/>
    <w:p>
      <w:pPr>
        <w:spacing w:after="0"/>
        <w:ind w:left="0"/>
        <w:jc w:val="both"/>
      </w:pPr>
      <w:r>
        <w:rPr>
          <w:rFonts w:ascii="Times New Roman"/>
          <w:b w:val="false"/>
          <w:i w:val="false"/>
          <w:color w:val="000000"/>
          <w:sz w:val="28"/>
        </w:rPr>
        <w:t>
      3) егер еншілес және (немесе) тәуелді заңды тұлға акционерлік қоғам болған жағдайда, эмитенттің еншілес және (немесе) тәуелді заңды тұлғаның жарғылық капиталына қатысу үлесінің көлемі - сондай акционерлік қоғамның эмитентке тиесілі дауыс беруші акцияларының пайыздық арақатынасы.</w:t>
      </w:r>
    </w:p>
    <w:bookmarkEnd w:id="230"/>
    <w:bookmarkStart w:name="z238" w:id="231"/>
    <w:p>
      <w:pPr>
        <w:spacing w:after="0"/>
        <w:ind w:left="0"/>
        <w:jc w:val="both"/>
      </w:pPr>
      <w:r>
        <w:rPr>
          <w:rFonts w:ascii="Times New Roman"/>
          <w:b w:val="false"/>
          <w:i w:val="false"/>
          <w:color w:val="000000"/>
          <w:sz w:val="28"/>
        </w:rPr>
        <w:t>
      28. Эмитент жарғылық капиталының он және одан көп пайызына иелік ететін ұйымдар туралы мәлімет осындай әр ұйым бойынша мыналар көрсетіледі:</w:t>
      </w:r>
    </w:p>
    <w:bookmarkEnd w:id="231"/>
    <w:p>
      <w:pPr>
        <w:spacing w:after="0"/>
        <w:ind w:left="0"/>
        <w:jc w:val="both"/>
      </w:pPr>
      <w:r>
        <w:rPr>
          <w:rFonts w:ascii="Times New Roman"/>
          <w:b w:val="false"/>
          <w:i w:val="false"/>
          <w:color w:val="000000"/>
          <w:sz w:val="28"/>
        </w:rPr>
        <w:t>
      толық және қысқартылған атауы, орналасқан жері, бизнес-сәйкестендіру нөмірі (бар болса);</w:t>
      </w:r>
    </w:p>
    <w:p>
      <w:pPr>
        <w:spacing w:after="0"/>
        <w:ind w:left="0"/>
        <w:jc w:val="both"/>
      </w:pPr>
      <w:r>
        <w:rPr>
          <w:rFonts w:ascii="Times New Roman"/>
          <w:b w:val="false"/>
          <w:i w:val="false"/>
          <w:color w:val="000000"/>
          <w:sz w:val="28"/>
        </w:rPr>
        <w:t>
      эмитенттің жарғылық капиталындағы үлесі, ал сондай ұйым акционерлік қоғам болған жағдайда - сондай акционерлік қоғамның эмитентке тиесілі дауыс беруші акцияларының пайыздық арақатынасы.</w:t>
      </w:r>
    </w:p>
    <w:bookmarkStart w:name="z239" w:id="232"/>
    <w:p>
      <w:pPr>
        <w:spacing w:after="0"/>
        <w:ind w:left="0"/>
        <w:jc w:val="both"/>
      </w:pPr>
      <w:r>
        <w:rPr>
          <w:rFonts w:ascii="Times New Roman"/>
          <w:b w:val="false"/>
          <w:i w:val="false"/>
          <w:color w:val="000000"/>
          <w:sz w:val="28"/>
        </w:rPr>
        <w:t>
      29. Исламдық бағалы қағаздарды ұстаушылардың өкілі туралы мәліметтер:</w:t>
      </w:r>
    </w:p>
    <w:bookmarkEnd w:id="232"/>
    <w:bookmarkStart w:name="z240" w:id="233"/>
    <w:p>
      <w:pPr>
        <w:spacing w:after="0"/>
        <w:ind w:left="0"/>
        <w:jc w:val="both"/>
      </w:pPr>
      <w:r>
        <w:rPr>
          <w:rFonts w:ascii="Times New Roman"/>
          <w:b w:val="false"/>
          <w:i w:val="false"/>
          <w:color w:val="000000"/>
          <w:sz w:val="28"/>
        </w:rPr>
        <w:t>
      1) исламдық бағалы қағаздарды ұстаушылар өкілінің толық және қысқартылған атауы;</w:t>
      </w:r>
    </w:p>
    <w:bookmarkEnd w:id="233"/>
    <w:bookmarkStart w:name="z241" w:id="234"/>
    <w:p>
      <w:pPr>
        <w:spacing w:after="0"/>
        <w:ind w:left="0"/>
        <w:jc w:val="both"/>
      </w:pPr>
      <w:r>
        <w:rPr>
          <w:rFonts w:ascii="Times New Roman"/>
          <w:b w:val="false"/>
          <w:i w:val="false"/>
          <w:color w:val="000000"/>
          <w:sz w:val="28"/>
        </w:rPr>
        <w:t>
      2) исламдық бағалы қағаздарды ұстаушылар өкілінің орналасқан жері, байланыс телефондары;</w:t>
      </w:r>
    </w:p>
    <w:bookmarkEnd w:id="234"/>
    <w:bookmarkStart w:name="z242" w:id="235"/>
    <w:p>
      <w:pPr>
        <w:spacing w:after="0"/>
        <w:ind w:left="0"/>
        <w:jc w:val="both"/>
      </w:pPr>
      <w:r>
        <w:rPr>
          <w:rFonts w:ascii="Times New Roman"/>
          <w:b w:val="false"/>
          <w:i w:val="false"/>
          <w:color w:val="000000"/>
          <w:sz w:val="28"/>
        </w:rPr>
        <w:t>
      3) исламдық бағалы қағаздарды ұстаушылар өкілімен эмитент жасасқан шарттың күні мен нөмірі.</w:t>
      </w:r>
    </w:p>
    <w:bookmarkEnd w:id="235"/>
    <w:bookmarkStart w:name="z243" w:id="236"/>
    <w:p>
      <w:pPr>
        <w:spacing w:after="0"/>
        <w:ind w:left="0"/>
        <w:jc w:val="both"/>
      </w:pPr>
      <w:r>
        <w:rPr>
          <w:rFonts w:ascii="Times New Roman"/>
          <w:b w:val="false"/>
          <w:i w:val="false"/>
          <w:color w:val="000000"/>
          <w:sz w:val="28"/>
        </w:rPr>
        <w:t>
      30. Эмитенттің төлем агенті туралы мәліметтер (бар болса):</w:t>
      </w:r>
    </w:p>
    <w:bookmarkEnd w:id="236"/>
    <w:bookmarkStart w:name="z244" w:id="237"/>
    <w:p>
      <w:pPr>
        <w:spacing w:after="0"/>
        <w:ind w:left="0"/>
        <w:jc w:val="both"/>
      </w:pPr>
      <w:r>
        <w:rPr>
          <w:rFonts w:ascii="Times New Roman"/>
          <w:b w:val="false"/>
          <w:i w:val="false"/>
          <w:color w:val="000000"/>
          <w:sz w:val="28"/>
        </w:rPr>
        <w:t>
      1) төлем агентінің толық және қысқартылған атауы;</w:t>
      </w:r>
    </w:p>
    <w:bookmarkEnd w:id="237"/>
    <w:bookmarkStart w:name="z245" w:id="238"/>
    <w:p>
      <w:pPr>
        <w:spacing w:after="0"/>
        <w:ind w:left="0"/>
        <w:jc w:val="both"/>
      </w:pPr>
      <w:r>
        <w:rPr>
          <w:rFonts w:ascii="Times New Roman"/>
          <w:b w:val="false"/>
          <w:i w:val="false"/>
          <w:color w:val="000000"/>
          <w:sz w:val="28"/>
        </w:rPr>
        <w:t>
      2) төлем агентінің және оның бағалы қағаздар бойынша кірістерді (исламдық бағалы қағаздардың номиналды құнын) төлейтін барлық филиалдарының орналасқан жері, байланыс телефондарының нөмірлері, деректері;</w:t>
      </w:r>
    </w:p>
    <w:bookmarkEnd w:id="238"/>
    <w:bookmarkStart w:name="z246" w:id="239"/>
    <w:p>
      <w:pPr>
        <w:spacing w:after="0"/>
        <w:ind w:left="0"/>
        <w:jc w:val="both"/>
      </w:pPr>
      <w:r>
        <w:rPr>
          <w:rFonts w:ascii="Times New Roman"/>
          <w:b w:val="false"/>
          <w:i w:val="false"/>
          <w:color w:val="000000"/>
          <w:sz w:val="28"/>
        </w:rPr>
        <w:t>
      3) төлем агентімен эмитент жасасқан шарттың күні мен нөмірі.</w:t>
      </w:r>
    </w:p>
    <w:bookmarkEnd w:id="239"/>
    <w:bookmarkStart w:name="z247" w:id="240"/>
    <w:p>
      <w:pPr>
        <w:spacing w:after="0"/>
        <w:ind w:left="0"/>
        <w:jc w:val="both"/>
      </w:pPr>
      <w:r>
        <w:rPr>
          <w:rFonts w:ascii="Times New Roman"/>
          <w:b w:val="false"/>
          <w:i w:val="false"/>
          <w:color w:val="000000"/>
          <w:sz w:val="28"/>
        </w:rPr>
        <w:t>
      31. Эмитенттің консультанттары туралы мәліметтер (Бағалы қағаздар рыногы туралы заңға сәйкес исламдық бағалы қағаздарды қор биржасының ресми тізіміне қосу және оның тізімде болуы мәселелері бойынша консультациялық қызмет көрсету жөнінде шарт жасасу міндеті белгіленген жағдайда):</w:t>
      </w:r>
    </w:p>
    <w:bookmarkEnd w:id="240"/>
    <w:bookmarkStart w:name="z248" w:id="241"/>
    <w:p>
      <w:pPr>
        <w:spacing w:after="0"/>
        <w:ind w:left="0"/>
        <w:jc w:val="both"/>
      </w:pPr>
      <w:r>
        <w:rPr>
          <w:rFonts w:ascii="Times New Roman"/>
          <w:b w:val="false"/>
          <w:i w:val="false"/>
          <w:color w:val="000000"/>
          <w:sz w:val="28"/>
        </w:rPr>
        <w:t>
      1) исламдық бағалы қағаздарды қор биржасының ресми тізіміне қосу және оның тізімде болуы мәселелері бойынша консультациялық қызмет көрсететін тұлғаның толық және қысқартылған атауы;</w:t>
      </w:r>
    </w:p>
    <w:bookmarkEnd w:id="241"/>
    <w:bookmarkStart w:name="z249" w:id="242"/>
    <w:p>
      <w:pPr>
        <w:spacing w:after="0"/>
        <w:ind w:left="0"/>
        <w:jc w:val="both"/>
      </w:pPr>
      <w:r>
        <w:rPr>
          <w:rFonts w:ascii="Times New Roman"/>
          <w:b w:val="false"/>
          <w:i w:val="false"/>
          <w:color w:val="000000"/>
          <w:sz w:val="28"/>
        </w:rPr>
        <w:t>
      2) исламдық бағалы қағаздарды қор биржасының ресми тізіміне қосу және оның тізімде болуы мәселелері бойынша консультациялық қызмет көрсететін тұлғаның орналасқан жері, байланыс телефондары;</w:t>
      </w:r>
    </w:p>
    <w:bookmarkEnd w:id="242"/>
    <w:bookmarkStart w:name="z250" w:id="243"/>
    <w:p>
      <w:pPr>
        <w:spacing w:after="0"/>
        <w:ind w:left="0"/>
        <w:jc w:val="both"/>
      </w:pPr>
      <w:r>
        <w:rPr>
          <w:rFonts w:ascii="Times New Roman"/>
          <w:b w:val="false"/>
          <w:i w:val="false"/>
          <w:color w:val="000000"/>
          <w:sz w:val="28"/>
        </w:rPr>
        <w:t>
      3) исламдық бағалы қағаздарды қор биржасының ресми тізіміне қосу және оның тізімде болуы мәселелері бойынша консультациялық қызмет көрсететін тұлғамен эмитент жасасқан шарттың күні мен нөмірі.</w:t>
      </w:r>
    </w:p>
    <w:bookmarkEnd w:id="243"/>
    <w:p>
      <w:pPr>
        <w:spacing w:after="0"/>
        <w:ind w:left="0"/>
        <w:jc w:val="both"/>
      </w:pPr>
      <w:r>
        <w:rPr>
          <w:rFonts w:ascii="Times New Roman"/>
          <w:b w:val="false"/>
          <w:i w:val="false"/>
          <w:color w:val="000000"/>
          <w:sz w:val="28"/>
        </w:rPr>
        <w:t>
      Эмитенттің өзге де консультанттары туралы мәліметтер, егер эмитенттің пікірі бойынша, мұндай мәліметтерді жария ету эмитенттің исламдық бағалы қағаздарын сатып алу туралы шешім қабылдау үшін маңызды болса, осы тармақта көрсетіледі.</w:t>
      </w:r>
    </w:p>
    <w:bookmarkStart w:name="z251" w:id="244"/>
    <w:p>
      <w:pPr>
        <w:spacing w:after="0"/>
        <w:ind w:left="0"/>
        <w:jc w:val="both"/>
      </w:pPr>
      <w:r>
        <w:rPr>
          <w:rFonts w:ascii="Times New Roman"/>
          <w:b w:val="false"/>
          <w:i w:val="false"/>
          <w:color w:val="000000"/>
          <w:sz w:val="28"/>
        </w:rPr>
        <w:t>
      32. Эмитенттің аудиторлық ұйымы туралы мәліметтер:</w:t>
      </w:r>
    </w:p>
    <w:bookmarkEnd w:id="244"/>
    <w:bookmarkStart w:name="z252" w:id="245"/>
    <w:p>
      <w:pPr>
        <w:spacing w:after="0"/>
        <w:ind w:left="0"/>
        <w:jc w:val="both"/>
      </w:pPr>
      <w:r>
        <w:rPr>
          <w:rFonts w:ascii="Times New Roman"/>
          <w:b w:val="false"/>
          <w:i w:val="false"/>
          <w:color w:val="000000"/>
          <w:sz w:val="28"/>
        </w:rPr>
        <w:t>
      1) аяқталған соңғы 2 (екі) қаржы жылында эмитенттің қаржы есебінің аудитін олардың тиісінше тіркелген кәсіптік аудиторлық ұйымдарға тиістілігін көрсете отырып жүзеге асырған (жүзеге асыратын) аудиторлық ұйымдардың толық атауы;</w:t>
      </w:r>
    </w:p>
    <w:bookmarkEnd w:id="245"/>
    <w:bookmarkStart w:name="z253" w:id="246"/>
    <w:p>
      <w:pPr>
        <w:spacing w:after="0"/>
        <w:ind w:left="0"/>
        <w:jc w:val="both"/>
      </w:pPr>
      <w:r>
        <w:rPr>
          <w:rFonts w:ascii="Times New Roman"/>
          <w:b w:val="false"/>
          <w:i w:val="false"/>
          <w:color w:val="000000"/>
          <w:sz w:val="28"/>
        </w:rPr>
        <w:t>
      2) телефон және факс нөмірлері, электрондық пошта мекенжайы (бар болса).</w:t>
      </w:r>
    </w:p>
    <w:bookmarkEnd w:id="246"/>
    <w:bookmarkStart w:name="z254" w:id="247"/>
    <w:p>
      <w:pPr>
        <w:spacing w:after="0"/>
        <w:ind w:left="0"/>
        <w:jc w:val="both"/>
      </w:pPr>
      <w:r>
        <w:rPr>
          <w:rFonts w:ascii="Times New Roman"/>
          <w:b w:val="false"/>
          <w:i w:val="false"/>
          <w:color w:val="000000"/>
          <w:sz w:val="28"/>
        </w:rPr>
        <w:t>
      33. Исламдық жалдау сертификаттарын шығару кезінде мыналар:</w:t>
      </w:r>
    </w:p>
    <w:bookmarkEnd w:id="247"/>
    <w:bookmarkStart w:name="z255" w:id="248"/>
    <w:p>
      <w:pPr>
        <w:spacing w:after="0"/>
        <w:ind w:left="0"/>
        <w:jc w:val="both"/>
      </w:pPr>
      <w:r>
        <w:rPr>
          <w:rFonts w:ascii="Times New Roman"/>
          <w:b w:val="false"/>
          <w:i w:val="false"/>
          <w:color w:val="000000"/>
          <w:sz w:val="28"/>
        </w:rPr>
        <w:t>
      1) қолданыстағы жалдау (қаржы лизингі) шартын бұзған жағдайда жаңа жалдау (қаржы лизингі) шартын жасасу шарттары мен мерзімі;</w:t>
      </w:r>
    </w:p>
    <w:bookmarkEnd w:id="248"/>
    <w:bookmarkStart w:name="z256" w:id="249"/>
    <w:p>
      <w:pPr>
        <w:spacing w:after="0"/>
        <w:ind w:left="0"/>
        <w:jc w:val="both"/>
      </w:pPr>
      <w:r>
        <w:rPr>
          <w:rFonts w:ascii="Times New Roman"/>
          <w:b w:val="false"/>
          <w:i w:val="false"/>
          <w:color w:val="000000"/>
          <w:sz w:val="28"/>
        </w:rPr>
        <w:t>
      2) исламдық жалдау сертификаттарын ұстаушыларды және (немесе) олардың өкілін жалдау (қаржы лизингі) шартын жасасу (бұзу) фактісі туралы хабардар ету тәртібі мен мерзімі;</w:t>
      </w:r>
    </w:p>
    <w:bookmarkEnd w:id="249"/>
    <w:bookmarkStart w:name="z257" w:id="250"/>
    <w:p>
      <w:pPr>
        <w:spacing w:after="0"/>
        <w:ind w:left="0"/>
        <w:jc w:val="both"/>
      </w:pPr>
      <w:r>
        <w:rPr>
          <w:rFonts w:ascii="Times New Roman"/>
          <w:b w:val="false"/>
          <w:i w:val="false"/>
          <w:color w:val="000000"/>
          <w:sz w:val="28"/>
        </w:rPr>
        <w:t>
      3) берілген активтерді құрайтын мүлікті жалдау (қаржы лизингі) шарты бойынша түсетін төлемдерді бөлу тәртібі мен мерзімі;</w:t>
      </w:r>
    </w:p>
    <w:bookmarkEnd w:id="250"/>
    <w:bookmarkStart w:name="z258" w:id="251"/>
    <w:p>
      <w:pPr>
        <w:spacing w:after="0"/>
        <w:ind w:left="0"/>
        <w:jc w:val="both"/>
      </w:pPr>
      <w:r>
        <w:rPr>
          <w:rFonts w:ascii="Times New Roman"/>
          <w:b w:val="false"/>
          <w:i w:val="false"/>
          <w:color w:val="000000"/>
          <w:sz w:val="28"/>
        </w:rPr>
        <w:t>
      4) берілген активтердің құрамына кіретін мүлік пен талап ету құқықтары туралы ақпарат, сондай-ақ оларды сатып алу шарттары, тәртібі мен мерзімі көрсетіледі.</w:t>
      </w:r>
    </w:p>
    <w:bookmarkEnd w:id="251"/>
    <w:bookmarkStart w:name="z259" w:id="252"/>
    <w:p>
      <w:pPr>
        <w:spacing w:after="0"/>
        <w:ind w:left="0"/>
        <w:jc w:val="both"/>
      </w:pPr>
      <w:r>
        <w:rPr>
          <w:rFonts w:ascii="Times New Roman"/>
          <w:b w:val="false"/>
          <w:i w:val="false"/>
          <w:color w:val="000000"/>
          <w:sz w:val="28"/>
        </w:rPr>
        <w:t>
      34. Берілген активтер бойынша уақытша еркін түсімдерді инвестициялау тәртібі.</w:t>
      </w:r>
    </w:p>
    <w:bookmarkEnd w:id="252"/>
    <w:bookmarkStart w:name="z260" w:id="253"/>
    <w:p>
      <w:pPr>
        <w:spacing w:after="0"/>
        <w:ind w:left="0"/>
        <w:jc w:val="both"/>
      </w:pPr>
      <w:r>
        <w:rPr>
          <w:rFonts w:ascii="Times New Roman"/>
          <w:b w:val="false"/>
          <w:i w:val="false"/>
          <w:color w:val="000000"/>
          <w:sz w:val="28"/>
        </w:rPr>
        <w:t>
      35. Оригинатордың эмитентті тарататын шарттары.</w:t>
      </w:r>
    </w:p>
    <w:bookmarkEnd w:id="253"/>
    <w:bookmarkStart w:name="z261" w:id="254"/>
    <w:p>
      <w:pPr>
        <w:spacing w:after="0"/>
        <w:ind w:left="0"/>
        <w:jc w:val="both"/>
      </w:pPr>
      <w:r>
        <w:rPr>
          <w:rFonts w:ascii="Times New Roman"/>
          <w:b w:val="false"/>
          <w:i w:val="false"/>
          <w:color w:val="000000"/>
          <w:sz w:val="28"/>
        </w:rPr>
        <w:t>
      36. Эмитент инвестициялық жобада акцияларды (қатысу үлестерін) оригинаторға сенімгерлік басқаруға берген жағдайда, осы акцияларды (қатысу үлестерін) беру тәртібі мен мерзімі көрсетіледі.</w:t>
      </w:r>
    </w:p>
    <w:bookmarkEnd w:id="2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