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616b" w14:textId="6116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29 желтоқсандағы № 554 бұйрығы. Қазақстан Республикасының Әділет министрлігінде 2019 жылғы 5 ақпанда № 18260 болып тіркелді. Күші жойылды - Қазақстан Республикасы Ауыл шаруашылығы министрінің 2020 жылғы 18 қарашадағы № 349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18.11.2020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 Қазақстан Республикасы Ауыл шаруашылығы министрінің 2015 жылғы 15 шілдедегі № 15-02/654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12088 болып тіркелген, 2015 жылғы 29 қазанда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Мемлекеттік қызметті 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7" w:id="5"/>
    <w:p>
      <w:pPr>
        <w:spacing w:after="0"/>
        <w:ind w:left="0"/>
        <w:jc w:val="both"/>
      </w:pPr>
      <w:r>
        <w:rPr>
          <w:rFonts w:ascii="Times New Roman"/>
          <w:b w:val="false"/>
          <w:i w:val="false"/>
          <w:color w:val="000000"/>
          <w:sz w:val="28"/>
        </w:rPr>
        <w:t>
      4. Порталға құжаттар топтамасы тапсырылған сәттен бастап мемлекеттік қызметті көрсету мерзімі– 2 (екі) жұмыс күні.</w:t>
      </w:r>
    </w:p>
    <w:bookmarkEnd w:id="5"/>
    <w:bookmarkStart w:name="z8" w:id="6"/>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6"/>
    <w:bookmarkStart w:name="z9" w:id="7"/>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уәкілетті органның қорытындысы (рұқсат құжаты) (бұдан әрі – қорытынды) не осы стандарттың 10-тармағында көрсетілген негіздер бойынша бас тарту туралы уәжді жауап.</w:t>
      </w:r>
    </w:p>
    <w:bookmarkEnd w:id="7"/>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 уәкілетті адамының электрондық цифрлық қолтаңбасымен (бұдан әрі – ЭЦҚ) куәландырылған электрондық құжат нысанында көрсетілетін қызметті берушінің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немесе көрсетілетін қызметті беруші белгілеген жұмыс уақыты графигіне сәйкес жүзеге асырылады). </w:t>
      </w:r>
    </w:p>
    <w:bookmarkEnd w:id="8"/>
    <w:bookmarkStart w:name="z12" w:id="9"/>
    <w:p>
      <w:pPr>
        <w:spacing w:after="0"/>
        <w:ind w:left="0"/>
        <w:jc w:val="both"/>
      </w:pPr>
      <w:r>
        <w:rPr>
          <w:rFonts w:ascii="Times New Roman"/>
          <w:b w:val="false"/>
          <w:i w:val="false"/>
          <w:color w:val="000000"/>
          <w:sz w:val="28"/>
        </w:rPr>
        <w:t>
      9. Порталда мемлекеттік қызметті көрсету үшін қажетті құжаттар тізбесі:</w:t>
      </w:r>
    </w:p>
    <w:bookmarkEnd w:id="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немесе оның өкілінің ЭЦҚ-сымен куәландырылған электрондық құжат нысанындағы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туралы өтініш;</w:t>
      </w:r>
    </w:p>
    <w:p>
      <w:pPr>
        <w:spacing w:after="0"/>
        <w:ind w:left="0"/>
        <w:jc w:val="both"/>
      </w:pPr>
      <w:r>
        <w:rPr>
          <w:rFonts w:ascii="Times New Roman"/>
          <w:b w:val="false"/>
          <w:i w:val="false"/>
          <w:color w:val="000000"/>
          <w:sz w:val="28"/>
        </w:rPr>
        <w:t>
      2) көрсетілетін қызметті алушының мөрімен расталған (бар болса) тіркелмеген өсімдік қорғау құралдарының (пестицидтердің) үлгілеріне арналған инвойстың немесе тауарлы-көліктік жүкқұжаттың электрондық көшірмесі;</w:t>
      </w:r>
    </w:p>
    <w:p>
      <w:pPr>
        <w:spacing w:after="0"/>
        <w:ind w:left="0"/>
        <w:jc w:val="both"/>
      </w:pPr>
      <w:r>
        <w:rPr>
          <w:rFonts w:ascii="Times New Roman"/>
          <w:b w:val="false"/>
          <w:i w:val="false"/>
          <w:color w:val="000000"/>
          <w:sz w:val="28"/>
        </w:rPr>
        <w:t>
      3) көрсетілетін қызметті алушы өкілінің өкілеттігін растайтын құжаттың электрондық көшірмесі.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немесе дара кәсіпкер ретінде қызметін бастағаны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 w:id="10"/>
    <w:p>
      <w:pPr>
        <w:spacing w:after="0"/>
        <w:ind w:left="0"/>
        <w:jc w:val="both"/>
      </w:pPr>
      <w:r>
        <w:rPr>
          <w:rFonts w:ascii="Times New Roman"/>
          <w:b w:val="false"/>
          <w:i w:val="false"/>
          <w:color w:val="000000"/>
          <w:sz w:val="28"/>
        </w:rPr>
        <w:t>
      "4-тарау. Электрондық нысанда көрсетілетін мемлекеттік қызметті көрсету ерекшеліктері ескеріле отырып қойылатын өзге талаптар".</w:t>
      </w:r>
    </w:p>
    <w:bookmarkEnd w:id="10"/>
    <w:bookmarkStart w:name="z15" w:id="11"/>
    <w:p>
      <w:pPr>
        <w:spacing w:after="0"/>
        <w:ind w:left="0"/>
        <w:jc w:val="both"/>
      </w:pPr>
      <w:r>
        <w:rPr>
          <w:rFonts w:ascii="Times New Roman"/>
          <w:b w:val="false"/>
          <w:i w:val="false"/>
          <w:color w:val="000000"/>
          <w:sz w:val="28"/>
        </w:rPr>
        <w:t xml:space="preserve">
      2)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стандартын бекіту туралы" Қазақстан Республикасы Ауыл шаруашылығы министрінің 2015 жылғы 15 шілдедегі № 15-02/655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12091 болып тіркелген, 2015 жылғы 27 қазанда "Әділет" ақпараттық-құқықтық жүйесінде жарияланған):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9" w:id="14"/>
    <w:p>
      <w:pPr>
        <w:spacing w:after="0"/>
        <w:ind w:left="0"/>
        <w:jc w:val="both"/>
      </w:pPr>
      <w:r>
        <w:rPr>
          <w:rFonts w:ascii="Times New Roman"/>
          <w:b w:val="false"/>
          <w:i w:val="false"/>
          <w:color w:val="000000"/>
          <w:sz w:val="28"/>
        </w:rPr>
        <w:t>
      4. Порталға құжаттар топтамасы тапсырылған сәттен бастап мемлекеттік қызметті көрсету мерзімі:</w:t>
      </w:r>
    </w:p>
    <w:bookmarkEnd w:id="14"/>
    <w:p>
      <w:pPr>
        <w:spacing w:after="0"/>
        <w:ind w:left="0"/>
        <w:jc w:val="both"/>
      </w:pPr>
      <w:r>
        <w:rPr>
          <w:rFonts w:ascii="Times New Roman"/>
          <w:b w:val="false"/>
          <w:i w:val="false"/>
          <w:color w:val="000000"/>
          <w:sz w:val="28"/>
        </w:rPr>
        <w:t>
      лицензияны және лицензияға қосымшаны беру үшін – 10 (он) жұмыс күні;</w:t>
      </w:r>
    </w:p>
    <w:p>
      <w:pPr>
        <w:spacing w:after="0"/>
        <w:ind w:left="0"/>
        <w:jc w:val="both"/>
      </w:pPr>
      <w:r>
        <w:rPr>
          <w:rFonts w:ascii="Times New Roman"/>
          <w:b w:val="false"/>
          <w:i w:val="false"/>
          <w:color w:val="000000"/>
          <w:sz w:val="28"/>
        </w:rPr>
        <w:t>
      лицензияны қайта ресімдеу үшін – 3 (үш) жұмыс күні;</w:t>
      </w:r>
    </w:p>
    <w:p>
      <w:pPr>
        <w:spacing w:after="0"/>
        <w:ind w:left="0"/>
        <w:jc w:val="both"/>
      </w:pPr>
      <w:r>
        <w:rPr>
          <w:rFonts w:ascii="Times New Roman"/>
          <w:b w:val="false"/>
          <w:i w:val="false"/>
          <w:color w:val="000000"/>
          <w:sz w:val="28"/>
        </w:rPr>
        <w:t>
      лицензияның телнұсқасын беру үшін – 2 (екі)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белгіленген мерзімдерде өтінішті әрі қарай қараудан уәжді бас тартады.</w:t>
      </w:r>
    </w:p>
    <w:bookmarkStart w:name="z20" w:id="15"/>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5"/>
    <w:bookmarkStart w:name="z21" w:id="16"/>
    <w:p>
      <w:pPr>
        <w:spacing w:after="0"/>
        <w:ind w:left="0"/>
        <w:jc w:val="both"/>
      </w:pPr>
      <w:r>
        <w:rPr>
          <w:rFonts w:ascii="Times New Roman"/>
          <w:b w:val="false"/>
          <w:i w:val="false"/>
          <w:color w:val="000000"/>
          <w:sz w:val="28"/>
        </w:rPr>
        <w:t xml:space="preserve">
      6. Мемлекеттік қызметті көрсету нәтижесі: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арналған лицензия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6"/>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уәкілетті адамының электрондық цифрлық қолтаңбасымен (бұдан әрі – ЭЦҚ) куәландырылған электрондық құжат нысанында көрсетілетін қызметті алушының порталдағы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немесе көрсетілетін қызметті беруші белгілеген жұмыс уақыты графигіне сәйкес жүзеге асырылады).</w:t>
      </w:r>
    </w:p>
    <w:bookmarkEnd w:id="17"/>
    <w:bookmarkStart w:name="z24" w:id="18"/>
    <w:p>
      <w:pPr>
        <w:spacing w:after="0"/>
        <w:ind w:left="0"/>
        <w:jc w:val="both"/>
      </w:pPr>
      <w:r>
        <w:rPr>
          <w:rFonts w:ascii="Times New Roman"/>
          <w:b w:val="false"/>
          <w:i w:val="false"/>
          <w:color w:val="000000"/>
          <w:sz w:val="28"/>
        </w:rPr>
        <w:t>
      9. Көрсетілетін қызметті алушы (не оның өкілі) порталға жүгінген кезде мемлекеттік қызметті көрсету үшін қажетті құжаттардың тізбесі:</w:t>
      </w:r>
    </w:p>
    <w:bookmarkEnd w:id="18"/>
    <w:p>
      <w:pPr>
        <w:spacing w:after="0"/>
        <w:ind w:left="0"/>
        <w:jc w:val="both"/>
      </w:pPr>
      <w:r>
        <w:rPr>
          <w:rFonts w:ascii="Times New Roman"/>
          <w:b w:val="false"/>
          <w:i w:val="false"/>
          <w:color w:val="000000"/>
          <w:sz w:val="28"/>
        </w:rPr>
        <w:t>
      1) лицензияны және (немесе) лицензияға қосымшаны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жеке немесе заңды тұлғаның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қызметтің жекелеген түрлерімен айналысу құқығы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арналған біліктілік талаптарына сәйкестігі туралы мәліметтер нысаны (бұдан әрі – мәліметтер нысаны);</w:t>
      </w:r>
    </w:p>
    <w:p>
      <w:pPr>
        <w:spacing w:after="0"/>
        <w:ind w:left="0"/>
        <w:jc w:val="both"/>
      </w:pPr>
      <w:r>
        <w:rPr>
          <w:rFonts w:ascii="Times New Roman"/>
          <w:b w:val="false"/>
          <w:i w:val="false"/>
          <w:color w:val="000000"/>
          <w:sz w:val="28"/>
        </w:rPr>
        <w:t>
      2) лицензиясы бар қызмет түрі шеңберінде лицензияға қосымшаны алу үшін:</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жеке немесе заңды тұлғаның көрсетілетін қызметті алушының ЭЦҚ-сымен куәландырылған электрондық құжат нысанындағы лицензияны және (немесе) лицензияға қосымшаны алуға арналған өтініші;</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мәліметтер нысаны;</w:t>
      </w:r>
    </w:p>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жеке немесе заңды тұлғаның көрсетілетін қызметті алушының ЭЦҚ-сымен куәландырылған электрондық құжат нысанындағы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қайта ресімдеу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және (немесе) лицензияға қосымшаны қайта ресімдеу үшін негіз болатын өзгерістер туралы ақпарат қамтылған құжаттың электрондық көшірмесі;</w:t>
      </w:r>
    </w:p>
    <w:p>
      <w:pPr>
        <w:spacing w:after="0"/>
        <w:ind w:left="0"/>
        <w:jc w:val="both"/>
      </w:pPr>
      <w:r>
        <w:rPr>
          <w:rFonts w:ascii="Times New Roman"/>
          <w:b w:val="false"/>
          <w:i w:val="false"/>
          <w:color w:val="000000"/>
          <w:sz w:val="28"/>
        </w:rPr>
        <w:t>
      4) лицензияны және (немесе) лицензияға қосымшаны жоғалтқан, бүлдірген кезде лицензия туралы мәліметтерді тиісті ақпараттық жүйелерден алу мүмкіндігі болмаған жағдайда ғана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сұраным;</w:t>
      </w:r>
    </w:p>
    <w:p>
      <w:pPr>
        <w:spacing w:after="0"/>
        <w:ind w:left="0"/>
        <w:jc w:val="both"/>
      </w:pPr>
      <w:r>
        <w:rPr>
          <w:rFonts w:ascii="Times New Roman"/>
          <w:b w:val="false"/>
          <w:i w:val="false"/>
          <w:color w:val="000000"/>
          <w:sz w:val="28"/>
        </w:rPr>
        <w:t>
      ЭҮТШ арқылы төленген жағдайларды қоспағанда, лицензияның телнұсқасын беру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Жеке тұлғаның жеке басын куәландыратын құжат, заңды тұлғаны тіркеу (қайта тіркеу), ЭҮТШ арқылы төленген жағдайларды қоспағанда, дара кәсіпкер ретінде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6" w:id="19"/>
    <w:p>
      <w:pPr>
        <w:spacing w:after="0"/>
        <w:ind w:left="0"/>
        <w:jc w:val="both"/>
      </w:pPr>
      <w:r>
        <w:rPr>
          <w:rFonts w:ascii="Times New Roman"/>
          <w:b w:val="false"/>
          <w:i w:val="false"/>
          <w:color w:val="000000"/>
          <w:sz w:val="28"/>
        </w:rPr>
        <w:t>
      "4-тарау. Электрондық нысанда көрсетілетін мемлекеттік қызметті көрсету ерекшеліктері ескеріле отырып қойылатын өзге талаптар";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28" w:id="20"/>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0"/>
    <w:bookmarkStart w:name="z29"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30" w:id="2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2"/>
    <w:bookmarkStart w:name="z31" w:id="2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23"/>
    <w:bookmarkStart w:name="z32" w:id="24"/>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24"/>
    <w:bookmarkStart w:name="z33" w:id="25"/>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25"/>
    <w:bookmarkStart w:name="z34" w:id="2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26"/>
    <w:bookmarkStart w:name="z35" w:id="2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554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(улы</w:t>
            </w:r>
            <w:r>
              <w:br/>
            </w:r>
            <w:r>
              <w:rPr>
                <w:rFonts w:ascii="Times New Roman"/>
                <w:b w:val="false"/>
                <w:i w:val="false"/>
                <w:color w:val="000000"/>
                <w:sz w:val="20"/>
              </w:rPr>
              <w:t xml:space="preserve">химикаттарды) өндіру </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(улы химикаттарды) өткізу, </w:t>
            </w:r>
            <w:r>
              <w:br/>
            </w:r>
            <w:r>
              <w:rPr>
                <w:rFonts w:ascii="Times New Roman"/>
                <w:b w:val="false"/>
                <w:i w:val="false"/>
                <w:color w:val="000000"/>
                <w:sz w:val="20"/>
              </w:rPr>
              <w:t xml:space="preserve">пестицидтерді (улы </w:t>
            </w:r>
            <w:r>
              <w:br/>
            </w:r>
            <w:r>
              <w:rPr>
                <w:rFonts w:ascii="Times New Roman"/>
                <w:b w:val="false"/>
                <w:i w:val="false"/>
                <w:color w:val="000000"/>
                <w:sz w:val="20"/>
              </w:rPr>
              <w:t xml:space="preserve">химикаттарды) аэрозольдік және </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38" w:id="28"/>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bookmarkEnd w:id="28"/>
    <w:p>
      <w:pPr>
        <w:spacing w:after="0"/>
        <w:ind w:left="0"/>
        <w:jc w:val="both"/>
      </w:pPr>
      <w:r>
        <w:rPr>
          <w:rFonts w:ascii="Times New Roman"/>
          <w:b w:val="false"/>
          <w:i w:val="false"/>
          <w:color w:val="000000"/>
          <w:sz w:val="28"/>
        </w:rPr>
        <w:t xml:space="preserve">
      (кімге)___________________________________________________________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орналасқан жері, бизнес сәйкестендіру нөмірі </w:t>
      </w:r>
    </w:p>
    <w:p>
      <w:pPr>
        <w:spacing w:after="0"/>
        <w:ind w:left="0"/>
        <w:jc w:val="both"/>
      </w:pPr>
      <w:r>
        <w:rPr>
          <w:rFonts w:ascii="Times New Roman"/>
          <w:b w:val="false"/>
          <w:i w:val="false"/>
          <w:color w:val="000000"/>
          <w:sz w:val="28"/>
        </w:rPr>
        <w:t xml:space="preserve">
      (оның ішінде шетелдік заңды тұлғаның), заңды тұлғаның бизнес сәйкестендіру нөмірі </w:t>
      </w:r>
    </w:p>
    <w:p>
      <w:pPr>
        <w:spacing w:after="0"/>
        <w:ind w:left="0"/>
        <w:jc w:val="both"/>
      </w:pPr>
      <w:r>
        <w:rPr>
          <w:rFonts w:ascii="Times New Roman"/>
          <w:b w:val="false"/>
          <w:i w:val="false"/>
          <w:color w:val="000000"/>
          <w:sz w:val="28"/>
        </w:rPr>
        <w:t xml:space="preserve">
      болмаған жағдайда, шетелдік заңды тұлға филиалының немесе өкілдігінің бизнес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толық атауы көрсетілсін) </w:t>
      </w:r>
    </w:p>
    <w:p>
      <w:pPr>
        <w:spacing w:after="0"/>
        <w:ind w:left="0"/>
        <w:jc w:val="both"/>
      </w:pPr>
      <w:r>
        <w:rPr>
          <w:rFonts w:ascii="Times New Roman"/>
          <w:b w:val="false"/>
          <w:i w:val="false"/>
          <w:color w:val="000000"/>
          <w:sz w:val="28"/>
        </w:rPr>
        <w:t xml:space="preserve">
      жүзеге асыруға лицензия және (немесе) лицензияға қосымша беруіңізді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_______________________________________ </w:t>
      </w:r>
    </w:p>
    <w:p>
      <w:pPr>
        <w:spacing w:after="0"/>
        <w:ind w:left="0"/>
        <w:jc w:val="both"/>
      </w:pPr>
      <w:r>
        <w:rPr>
          <w:rFonts w:ascii="Times New Roman"/>
          <w:b w:val="false"/>
          <w:i w:val="false"/>
          <w:color w:val="000000"/>
          <w:sz w:val="28"/>
        </w:rPr>
        <w:t xml:space="preserve">
      (почталық индексі, ел (шетелдік заңды тұлға үшін), облыс, қала, аудан, елді мекен, </w:t>
      </w:r>
    </w:p>
    <w:p>
      <w:pPr>
        <w:spacing w:after="0"/>
        <w:ind w:left="0"/>
        <w:jc w:val="both"/>
      </w:pPr>
      <w:r>
        <w:rPr>
          <w:rFonts w:ascii="Times New Roman"/>
          <w:b w:val="false"/>
          <w:i w:val="false"/>
          <w:color w:val="000000"/>
          <w:sz w:val="28"/>
        </w:rPr>
        <w:t xml:space="preserve">
      көше атауы, үйдің/ғимараттың (стационарлық үй-жайдың) нөмірі) </w:t>
      </w:r>
    </w:p>
    <w:p>
      <w:pPr>
        <w:spacing w:after="0"/>
        <w:ind w:left="0"/>
        <w:jc w:val="both"/>
      </w:pPr>
      <w:r>
        <w:rPr>
          <w:rFonts w:ascii="Times New Roman"/>
          <w:b w:val="false"/>
          <w:i w:val="false"/>
          <w:color w:val="000000"/>
          <w:sz w:val="28"/>
        </w:rPr>
        <w:t xml:space="preserve">
      Электрондық почтасы_____________________________________________ </w:t>
      </w:r>
    </w:p>
    <w:p>
      <w:pPr>
        <w:spacing w:after="0"/>
        <w:ind w:left="0"/>
        <w:jc w:val="both"/>
      </w:pPr>
      <w:r>
        <w:rPr>
          <w:rFonts w:ascii="Times New Roman"/>
          <w:b w:val="false"/>
          <w:i w:val="false"/>
          <w:color w:val="000000"/>
          <w:sz w:val="28"/>
        </w:rPr>
        <w:t xml:space="preserve">
      Телефондары____________________________________________________ </w:t>
      </w:r>
    </w:p>
    <w:p>
      <w:pPr>
        <w:spacing w:after="0"/>
        <w:ind w:left="0"/>
        <w:jc w:val="both"/>
      </w:pPr>
      <w:r>
        <w:rPr>
          <w:rFonts w:ascii="Times New Roman"/>
          <w:b w:val="false"/>
          <w:i w:val="false"/>
          <w:color w:val="000000"/>
          <w:sz w:val="28"/>
        </w:rPr>
        <w:t xml:space="preserve">
      Факсы__________________________________________________________ </w:t>
      </w:r>
    </w:p>
    <w:p>
      <w:pPr>
        <w:spacing w:after="0"/>
        <w:ind w:left="0"/>
        <w:jc w:val="both"/>
      </w:pPr>
      <w:r>
        <w:rPr>
          <w:rFonts w:ascii="Times New Roman"/>
          <w:b w:val="false"/>
          <w:i w:val="false"/>
          <w:color w:val="000000"/>
          <w:sz w:val="28"/>
        </w:rPr>
        <w:t xml:space="preserve">
      Банктік шоты____________________________________________________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 ғимараттың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Басшы _____________ 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39" w:id="29"/>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 өтініші</w:t>
      </w:r>
    </w:p>
    <w:bookmarkEnd w:id="29"/>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 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толық атауы көрсетілсін) </w:t>
      </w:r>
    </w:p>
    <w:p>
      <w:pPr>
        <w:spacing w:after="0"/>
        <w:ind w:left="0"/>
        <w:jc w:val="both"/>
      </w:pPr>
      <w:r>
        <w:rPr>
          <w:rFonts w:ascii="Times New Roman"/>
          <w:b w:val="false"/>
          <w:i w:val="false"/>
          <w:color w:val="000000"/>
          <w:sz w:val="28"/>
        </w:rPr>
        <w:t xml:space="preserve">
      жүзеге асыруға лицензия және (немесе) лицензияға қосымша беруіңізді сұраймын </w:t>
      </w:r>
    </w:p>
    <w:p>
      <w:pPr>
        <w:spacing w:after="0"/>
        <w:ind w:left="0"/>
        <w:jc w:val="both"/>
      </w:pPr>
      <w:r>
        <w:rPr>
          <w:rFonts w:ascii="Times New Roman"/>
          <w:b w:val="false"/>
          <w:i w:val="false"/>
          <w:color w:val="000000"/>
          <w:sz w:val="28"/>
        </w:rPr>
        <w:t xml:space="preserve">
      Жеке тұлғаның тұрғылықты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үйдің/ғимараттың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Электрондық почтасы____________________________________________ </w:t>
      </w:r>
    </w:p>
    <w:p>
      <w:pPr>
        <w:spacing w:after="0"/>
        <w:ind w:left="0"/>
        <w:jc w:val="both"/>
      </w:pPr>
      <w:r>
        <w:rPr>
          <w:rFonts w:ascii="Times New Roman"/>
          <w:b w:val="false"/>
          <w:i w:val="false"/>
          <w:color w:val="000000"/>
          <w:sz w:val="28"/>
        </w:rPr>
        <w:t xml:space="preserve">
      Телефондары___________________________________________________ </w:t>
      </w:r>
    </w:p>
    <w:p>
      <w:pPr>
        <w:spacing w:after="0"/>
        <w:ind w:left="0"/>
        <w:jc w:val="both"/>
      </w:pPr>
      <w:r>
        <w:rPr>
          <w:rFonts w:ascii="Times New Roman"/>
          <w:b w:val="false"/>
          <w:i w:val="false"/>
          <w:color w:val="000000"/>
          <w:sz w:val="28"/>
        </w:rPr>
        <w:t xml:space="preserve">
      Факсы_________________________________________________________ </w:t>
      </w:r>
    </w:p>
    <w:p>
      <w:pPr>
        <w:spacing w:after="0"/>
        <w:ind w:left="0"/>
        <w:jc w:val="both"/>
      </w:pPr>
      <w:r>
        <w:rPr>
          <w:rFonts w:ascii="Times New Roman"/>
          <w:b w:val="false"/>
          <w:i w:val="false"/>
          <w:color w:val="000000"/>
          <w:sz w:val="28"/>
        </w:rPr>
        <w:t xml:space="preserve">
      Банктік шоты 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үйдің/ғимараттың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Жеке тұлға ___________ 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xml:space="preserve">
      Толтырылған күні: 20__ жылғы " __ "____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554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"Пестицидтерді (улы </w:t>
            </w:r>
            <w:r>
              <w:br/>
            </w:r>
            <w:r>
              <w:rPr>
                <w:rFonts w:ascii="Times New Roman"/>
                <w:b w:val="false"/>
                <w:i w:val="false"/>
                <w:color w:val="000000"/>
                <w:sz w:val="20"/>
              </w:rPr>
              <w:t xml:space="preserve">химикаттарды) өндіру </w:t>
            </w:r>
            <w:r>
              <w:br/>
            </w:r>
            <w:r>
              <w:rPr>
                <w:rFonts w:ascii="Times New Roman"/>
                <w:b w:val="false"/>
                <w:i w:val="false"/>
                <w:color w:val="000000"/>
                <w:sz w:val="20"/>
              </w:rPr>
              <w:t xml:space="preserve">(формуляциялау), пестицидтерді </w:t>
            </w:r>
            <w:r>
              <w:br/>
            </w:r>
            <w:r>
              <w:rPr>
                <w:rFonts w:ascii="Times New Roman"/>
                <w:b w:val="false"/>
                <w:i w:val="false"/>
                <w:color w:val="000000"/>
                <w:sz w:val="20"/>
              </w:rPr>
              <w:t xml:space="preserve">(улы химикаттарды) өткізу, </w:t>
            </w:r>
            <w:r>
              <w:br/>
            </w:r>
            <w:r>
              <w:rPr>
                <w:rFonts w:ascii="Times New Roman"/>
                <w:b w:val="false"/>
                <w:i w:val="false"/>
                <w:color w:val="000000"/>
                <w:sz w:val="20"/>
              </w:rPr>
              <w:t xml:space="preserve">пестицидтерді (улы </w:t>
            </w:r>
            <w:r>
              <w:br/>
            </w:r>
            <w:r>
              <w:rPr>
                <w:rFonts w:ascii="Times New Roman"/>
                <w:b w:val="false"/>
                <w:i w:val="false"/>
                <w:color w:val="000000"/>
                <w:sz w:val="20"/>
              </w:rPr>
              <w:t xml:space="preserve">химикаттарды) аэрозольдік және </w:t>
            </w:r>
            <w:r>
              <w:br/>
            </w:r>
            <w:r>
              <w:rPr>
                <w:rFonts w:ascii="Times New Roman"/>
                <w:b w:val="false"/>
                <w:i w:val="false"/>
                <w:color w:val="000000"/>
                <w:sz w:val="20"/>
              </w:rPr>
              <w:t xml:space="preserve">фумигациялық тәсілдермен </w:t>
            </w:r>
            <w:r>
              <w:br/>
            </w:r>
            <w:r>
              <w:rPr>
                <w:rFonts w:ascii="Times New Roman"/>
                <w:b w:val="false"/>
                <w:i w:val="false"/>
                <w:color w:val="000000"/>
                <w:sz w:val="20"/>
              </w:rPr>
              <w:t xml:space="preserve">қолдануға байланысты қызметті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2" w:id="30"/>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өтініші</w:t>
      </w:r>
    </w:p>
    <w:bookmarkEnd w:id="30"/>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xml:space="preserve">
                        (лицензиярдың толық атауы) </w:t>
      </w:r>
    </w:p>
    <w:p>
      <w:pPr>
        <w:spacing w:after="0"/>
        <w:ind w:left="0"/>
        <w:jc w:val="both"/>
      </w:pPr>
      <w:r>
        <w:rPr>
          <w:rFonts w:ascii="Times New Roman"/>
          <w:b w:val="false"/>
          <w:i w:val="false"/>
          <w:color w:val="000000"/>
          <w:sz w:val="28"/>
        </w:rPr>
        <w:t xml:space="preserve">
      (кімнен) 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орналасқан жері, бизнес сәйкестендіру нөмірі </w:t>
      </w:r>
    </w:p>
    <w:p>
      <w:pPr>
        <w:spacing w:after="0"/>
        <w:ind w:left="0"/>
        <w:jc w:val="both"/>
      </w:pPr>
      <w:r>
        <w:rPr>
          <w:rFonts w:ascii="Times New Roman"/>
          <w:b w:val="false"/>
          <w:i w:val="false"/>
          <w:color w:val="000000"/>
          <w:sz w:val="28"/>
        </w:rPr>
        <w:t xml:space="preserve">
      (оның ішінде шетелдік заңды тұлғаның), заңды тұлғаның бизнес сәйкестендіру нөмірі </w:t>
      </w:r>
    </w:p>
    <w:p>
      <w:pPr>
        <w:spacing w:after="0"/>
        <w:ind w:left="0"/>
        <w:jc w:val="both"/>
      </w:pPr>
      <w:r>
        <w:rPr>
          <w:rFonts w:ascii="Times New Roman"/>
          <w:b w:val="false"/>
          <w:i w:val="false"/>
          <w:color w:val="000000"/>
          <w:sz w:val="28"/>
        </w:rPr>
        <w:t xml:space="preserve">
      болмаған жағдайда, шетелдік заңды тұлғаның филиалы немесе өкілдігінің бизнес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толық атауы) </w:t>
      </w:r>
    </w:p>
    <w:p>
      <w:pPr>
        <w:spacing w:after="0"/>
        <w:ind w:left="0"/>
        <w:jc w:val="both"/>
      </w:pPr>
      <w:r>
        <w:rPr>
          <w:rFonts w:ascii="Times New Roman"/>
          <w:b w:val="false"/>
          <w:i w:val="false"/>
          <w:color w:val="000000"/>
          <w:sz w:val="28"/>
        </w:rPr>
        <w:t xml:space="preserve">
      _________________________________________ жүзеге асыруға арналған </w:t>
      </w:r>
    </w:p>
    <w:p>
      <w:pPr>
        <w:spacing w:after="0"/>
        <w:ind w:left="0"/>
        <w:jc w:val="both"/>
      </w:pPr>
      <w:r>
        <w:rPr>
          <w:rFonts w:ascii="Times New Roman"/>
          <w:b w:val="false"/>
          <w:i w:val="false"/>
          <w:color w:val="000000"/>
          <w:sz w:val="28"/>
        </w:rPr>
        <w:t xml:space="preserve">
      20___ жылғы "___ " _________ берілген №__________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берген лицензиярдың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лицензияны және (немесе) лицензияға қосымшаны(ларды) </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төмендегі негіздер бойынша (тиісті Х ұяшықта көрсетіңіз) қайта ресімдеуді сұраймын:</w:t>
      </w:r>
    </w:p>
    <w:p>
      <w:pPr>
        <w:spacing w:after="0"/>
        <w:ind w:left="0"/>
        <w:jc w:val="both"/>
      </w:pPr>
      <w:r>
        <w:rPr>
          <w:rFonts w:ascii="Times New Roman"/>
          <w:b w:val="false"/>
          <w:i w:val="false"/>
          <w:color w:val="000000"/>
          <w:sz w:val="28"/>
        </w:rPr>
        <w:t xml:space="preserve">
      1) "Рұқсаттар және хабарламалар туралы" 2014 жылғы 16 мамырдағы № 202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заңды тұлға-лицензиаттың (тиісті Х ұяшықта көрсетіңіз):</w:t>
      </w:r>
    </w:p>
    <w:p>
      <w:pPr>
        <w:spacing w:after="0"/>
        <w:ind w:left="0"/>
        <w:jc w:val="both"/>
      </w:pPr>
      <w:r>
        <w:rPr>
          <w:rFonts w:ascii="Times New Roman"/>
          <w:b w:val="false"/>
          <w:i w:val="false"/>
          <w:color w:val="000000"/>
          <w:sz w:val="28"/>
        </w:rPr>
        <w:t>
      бірігу _____________</w:t>
      </w:r>
    </w:p>
    <w:p>
      <w:pPr>
        <w:spacing w:after="0"/>
        <w:ind w:left="0"/>
        <w:jc w:val="both"/>
      </w:pPr>
      <w:r>
        <w:rPr>
          <w:rFonts w:ascii="Times New Roman"/>
          <w:b w:val="false"/>
          <w:i w:val="false"/>
          <w:color w:val="000000"/>
          <w:sz w:val="28"/>
        </w:rPr>
        <w:t>
      қайта құру _________</w:t>
      </w:r>
    </w:p>
    <w:p>
      <w:pPr>
        <w:spacing w:after="0"/>
        <w:ind w:left="0"/>
        <w:jc w:val="both"/>
      </w:pPr>
      <w:r>
        <w:rPr>
          <w:rFonts w:ascii="Times New Roman"/>
          <w:b w:val="false"/>
          <w:i w:val="false"/>
          <w:color w:val="000000"/>
          <w:sz w:val="28"/>
        </w:rPr>
        <w:t>
      қосылу _____________</w:t>
      </w:r>
    </w:p>
    <w:p>
      <w:pPr>
        <w:spacing w:after="0"/>
        <w:ind w:left="0"/>
        <w:jc w:val="both"/>
      </w:pPr>
      <w:r>
        <w:rPr>
          <w:rFonts w:ascii="Times New Roman"/>
          <w:b w:val="false"/>
          <w:i w:val="false"/>
          <w:color w:val="000000"/>
          <w:sz w:val="28"/>
        </w:rPr>
        <w:t>
      бөліп шығару _______</w:t>
      </w:r>
    </w:p>
    <w:p>
      <w:pPr>
        <w:spacing w:after="0"/>
        <w:ind w:left="0"/>
        <w:jc w:val="both"/>
      </w:pPr>
      <w:r>
        <w:rPr>
          <w:rFonts w:ascii="Times New Roman"/>
          <w:b w:val="false"/>
          <w:i w:val="false"/>
          <w:color w:val="000000"/>
          <w:sz w:val="28"/>
        </w:rPr>
        <w:t>
      бөліну _____________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w:t>
      </w:r>
    </w:p>
    <w:p>
      <w:pPr>
        <w:spacing w:after="0"/>
        <w:ind w:left="0"/>
        <w:jc w:val="both"/>
      </w:pPr>
      <w:r>
        <w:rPr>
          <w:rFonts w:ascii="Times New Roman"/>
          <w:b w:val="false"/>
          <w:i w:val="false"/>
          <w:color w:val="000000"/>
          <w:sz w:val="28"/>
        </w:rPr>
        <w:t xml:space="preserve">
      4) егер, лицензияның иеліктен шығарылуы Заңға </w:t>
      </w:r>
      <w:r>
        <w:rPr>
          <w:rFonts w:ascii="Times New Roman"/>
          <w:b w:val="false"/>
          <w:i w:val="false"/>
          <w:color w:val="000000"/>
          <w:sz w:val="28"/>
        </w:rPr>
        <w:t>1-қосымшада</w:t>
      </w:r>
      <w:r>
        <w:rPr>
          <w:rFonts w:ascii="Times New Roman"/>
          <w:b w:val="false"/>
          <w:i w:val="false"/>
          <w:color w:val="000000"/>
          <w:sz w:val="28"/>
        </w:rPr>
        <w:t xml:space="preserve"> көзделсе, лицензиаттың үшінші тұлғалардың пайдасына объектімен бірге "объектілерге берілетін рұқсаттар" сыныбы бойынша берілген лицензияның иеліктен шығаруы 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w:t>
      </w:r>
    </w:p>
    <w:p>
      <w:pPr>
        <w:spacing w:after="0"/>
        <w:ind w:left="0"/>
        <w:jc w:val="both"/>
      </w:pPr>
      <w:r>
        <w:rPr>
          <w:rFonts w:ascii="Times New Roman"/>
          <w:b w:val="false"/>
          <w:i w:val="false"/>
          <w:color w:val="000000"/>
          <w:sz w:val="28"/>
        </w:rPr>
        <w:t>
      болуы __________________________</w:t>
      </w:r>
    </w:p>
    <w:p>
      <w:pPr>
        <w:spacing w:after="0"/>
        <w:ind w:left="0"/>
        <w:jc w:val="both"/>
      </w:pPr>
      <w:r>
        <w:rPr>
          <w:rFonts w:ascii="Times New Roman"/>
          <w:b w:val="false"/>
          <w:i w:val="false"/>
          <w:color w:val="000000"/>
          <w:sz w:val="28"/>
        </w:rPr>
        <w:t>
      7) қызмет түрі атауының өзгеруі ___________________</w:t>
      </w:r>
    </w:p>
    <w:p>
      <w:pPr>
        <w:spacing w:after="0"/>
        <w:ind w:left="0"/>
        <w:jc w:val="both"/>
      </w:pPr>
      <w:r>
        <w:rPr>
          <w:rFonts w:ascii="Times New Roman"/>
          <w:b w:val="false"/>
          <w:i w:val="false"/>
          <w:color w:val="000000"/>
          <w:sz w:val="28"/>
        </w:rPr>
        <w:t>
      8) қызметтің кіші түрі атауының өзгеруі ________________</w:t>
      </w:r>
    </w:p>
    <w:p>
      <w:pPr>
        <w:spacing w:after="0"/>
        <w:ind w:left="0"/>
        <w:jc w:val="both"/>
      </w:pPr>
      <w:r>
        <w:rPr>
          <w:rFonts w:ascii="Times New Roman"/>
          <w:b w:val="false"/>
          <w:i w:val="false"/>
          <w:color w:val="000000"/>
          <w:sz w:val="28"/>
        </w:rPr>
        <w:t>
      Заңды тұлғаның мекенжайы_______________________________________</w:t>
      </w:r>
    </w:p>
    <w:p>
      <w:pPr>
        <w:spacing w:after="0"/>
        <w:ind w:left="0"/>
        <w:jc w:val="both"/>
      </w:pPr>
      <w:r>
        <w:rPr>
          <w:rFonts w:ascii="Times New Roman"/>
          <w:b w:val="false"/>
          <w:i w:val="false"/>
          <w:color w:val="000000"/>
          <w:sz w:val="28"/>
        </w:rPr>
        <w:t>
      (ел – шетелдік заңды тұлға үшін, почталық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почтасы____________________________________________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w:t>
      </w:r>
    </w:p>
    <w:p>
      <w:pPr>
        <w:spacing w:after="0"/>
        <w:ind w:left="0"/>
        <w:jc w:val="both"/>
      </w:pPr>
      <w:r>
        <w:rPr>
          <w:rFonts w:ascii="Times New Roman"/>
          <w:b w:val="false"/>
          <w:i w:val="false"/>
          <w:color w:val="000000"/>
          <w:sz w:val="28"/>
        </w:rPr>
        <w:t>
      Факсы__________________________________________________________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w:t>
      </w:r>
    </w:p>
    <w:p>
      <w:pPr>
        <w:spacing w:after="0"/>
        <w:ind w:left="0"/>
        <w:jc w:val="both"/>
      </w:pPr>
      <w:r>
        <w:rPr>
          <w:rFonts w:ascii="Times New Roman"/>
          <w:b w:val="false"/>
          <w:i w:val="false"/>
          <w:color w:val="000000"/>
          <w:sz w:val="28"/>
        </w:rPr>
        <w:t xml:space="preserve">
      объектінің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 </w:t>
      </w:r>
    </w:p>
    <w:p>
      <w:pPr>
        <w:spacing w:after="0"/>
        <w:ind w:left="0"/>
        <w:jc w:val="both"/>
      </w:pPr>
      <w:r>
        <w:rPr>
          <w:rFonts w:ascii="Times New Roman"/>
          <w:b w:val="false"/>
          <w:i w:val="false"/>
          <w:color w:val="000000"/>
          <w:sz w:val="28"/>
        </w:rPr>
        <w:t>
      ғимараттың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Басшы _____________ ___________________________________________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43" w:id="31"/>
    <w:p>
      <w:pPr>
        <w:spacing w:after="0"/>
        <w:ind w:left="0"/>
        <w:jc w:val="left"/>
      </w:pPr>
      <w:r>
        <w:rPr>
          <w:rFonts w:ascii="Times New Roman"/>
          <w:b/>
          <w:i w:val="false"/>
          <w:color w:val="000000"/>
        </w:rPr>
        <w:t xml:space="preserve"> Жеке тұлғаның лицензияны және (немесе) лицензияға қосымшаны ресімдеуге арналған өтініші</w:t>
      </w:r>
    </w:p>
    <w:bookmarkEnd w:id="31"/>
    <w:p>
      <w:pPr>
        <w:spacing w:after="0"/>
        <w:ind w:left="0"/>
        <w:jc w:val="both"/>
      </w:pPr>
      <w:r>
        <w:rPr>
          <w:rFonts w:ascii="Times New Roman"/>
          <w:b w:val="false"/>
          <w:i w:val="false"/>
          <w:color w:val="000000"/>
          <w:sz w:val="28"/>
        </w:rPr>
        <w:t xml:space="preserve">
      (кімге) 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толық атауы)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ресімдеп беруіңізді сұраймын (керегінің астын сызу) </w:t>
      </w:r>
    </w:p>
    <w:p>
      <w:pPr>
        <w:spacing w:after="0"/>
        <w:ind w:left="0"/>
        <w:jc w:val="both"/>
      </w:pPr>
      <w:r>
        <w:rPr>
          <w:rFonts w:ascii="Times New Roman"/>
          <w:b w:val="false"/>
          <w:i w:val="false"/>
          <w:color w:val="000000"/>
          <w:sz w:val="28"/>
        </w:rPr>
        <w:t xml:space="preserve">
      20___ жылғы "___" _________ берілген №__________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(лицензияның және (немесе) лицензияға қосымшаның нөмірі(лері), берілген күні, лицензияны және (немесе) лицензияға қосымшаны берген лицензиярдың атауы жүзеге асыруға төмендегі негіздер бойынша (тиісті Х ұяшықта көрсетіңіз):</w:t>
      </w:r>
    </w:p>
    <w:p>
      <w:pPr>
        <w:spacing w:after="0"/>
        <w:ind w:left="0"/>
        <w:jc w:val="both"/>
      </w:pPr>
      <w:r>
        <w:rPr>
          <w:rFonts w:ascii="Times New Roman"/>
          <w:b w:val="false"/>
          <w:i w:val="false"/>
          <w:color w:val="000000"/>
          <w:sz w:val="28"/>
        </w:rPr>
        <w:t>
      1) жеке тұлға-лицензиат атының, әкесінің атының (бар болса), тегінің өзгеруі _______</w:t>
      </w:r>
    </w:p>
    <w:p>
      <w:pPr>
        <w:spacing w:after="0"/>
        <w:ind w:left="0"/>
        <w:jc w:val="both"/>
      </w:pPr>
      <w:r>
        <w:rPr>
          <w:rFonts w:ascii="Times New Roman"/>
          <w:b w:val="false"/>
          <w:i w:val="false"/>
          <w:color w:val="000000"/>
          <w:sz w:val="28"/>
        </w:rPr>
        <w:t>
      2) дара кәсіпкер-лицензиаттың қайта тіркелуі, атауының өзгеруі_________________</w:t>
      </w:r>
    </w:p>
    <w:p>
      <w:pPr>
        <w:spacing w:after="0"/>
        <w:ind w:left="0"/>
        <w:jc w:val="both"/>
      </w:pPr>
      <w:r>
        <w:rPr>
          <w:rFonts w:ascii="Times New Roman"/>
          <w:b w:val="false"/>
          <w:i w:val="false"/>
          <w:color w:val="000000"/>
          <w:sz w:val="28"/>
        </w:rPr>
        <w:t xml:space="preserve">
      3) дара кәсіпкер-лицензиаттың қайта тіркелуі, заңды мекенжайының өзгеруі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4) егер, лицензияның иеліктен шығарылуы "Рұқсаттар және хабарламалар туралы" 2014 жылғы 16 мамырдағы № 202 Қазақстан Республикасы Заңына </w:t>
      </w:r>
      <w:r>
        <w:rPr>
          <w:rFonts w:ascii="Times New Roman"/>
          <w:b w:val="false"/>
          <w:i w:val="false"/>
          <w:color w:val="000000"/>
          <w:sz w:val="28"/>
        </w:rPr>
        <w:t>1-қосымшада</w:t>
      </w:r>
      <w:r>
        <w:rPr>
          <w:rFonts w:ascii="Times New Roman"/>
          <w:b w:val="false"/>
          <w:i w:val="false"/>
          <w:color w:val="000000"/>
          <w:sz w:val="28"/>
        </w:rPr>
        <w:t xml:space="preserve"> көзделсе, лицензиаттың үшінші тұлғалардың пайдасына объектімен бірге "объектілерге берілетін рұқсаттар" сыныбы бойынша берілген лицензияның иеліктен шығарылуы 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w:t>
      </w:r>
    </w:p>
    <w:p>
      <w:pPr>
        <w:spacing w:after="0"/>
        <w:ind w:left="0"/>
        <w:jc w:val="both"/>
      </w:pPr>
      <w:r>
        <w:rPr>
          <w:rFonts w:ascii="Times New Roman"/>
          <w:b w:val="false"/>
          <w:i w:val="false"/>
          <w:color w:val="000000"/>
          <w:sz w:val="28"/>
        </w:rPr>
        <w:t>
      болуы ________</w:t>
      </w:r>
    </w:p>
    <w:p>
      <w:pPr>
        <w:spacing w:after="0"/>
        <w:ind w:left="0"/>
        <w:jc w:val="both"/>
      </w:pPr>
      <w:r>
        <w:rPr>
          <w:rFonts w:ascii="Times New Roman"/>
          <w:b w:val="false"/>
          <w:i w:val="false"/>
          <w:color w:val="000000"/>
          <w:sz w:val="28"/>
        </w:rPr>
        <w:t>
      7) қызмет түрі атауының өзгеруі ____________________</w:t>
      </w:r>
    </w:p>
    <w:p>
      <w:pPr>
        <w:spacing w:after="0"/>
        <w:ind w:left="0"/>
        <w:jc w:val="both"/>
      </w:pPr>
      <w:r>
        <w:rPr>
          <w:rFonts w:ascii="Times New Roman"/>
          <w:b w:val="false"/>
          <w:i w:val="false"/>
          <w:color w:val="000000"/>
          <w:sz w:val="28"/>
        </w:rPr>
        <w:t>
      8) қызметтің кіші түрі атауының өзгеруі _______________</w:t>
      </w:r>
    </w:p>
    <w:p>
      <w:pPr>
        <w:spacing w:after="0"/>
        <w:ind w:left="0"/>
        <w:jc w:val="both"/>
      </w:pPr>
      <w:r>
        <w:rPr>
          <w:rFonts w:ascii="Times New Roman"/>
          <w:b w:val="false"/>
          <w:i w:val="false"/>
          <w:color w:val="000000"/>
          <w:sz w:val="28"/>
        </w:rPr>
        <w:t>
      Жеке тұлғаның тұрғылықты мекенжайы_____________________________</w:t>
      </w:r>
    </w:p>
    <w:p>
      <w:pPr>
        <w:spacing w:after="0"/>
        <w:ind w:left="0"/>
        <w:jc w:val="both"/>
      </w:pPr>
      <w:r>
        <w:rPr>
          <w:rFonts w:ascii="Times New Roman"/>
          <w:b w:val="false"/>
          <w:i w:val="false"/>
          <w:color w:val="000000"/>
          <w:sz w:val="28"/>
        </w:rPr>
        <w:t>
      (почталық индексі, облыс, қала, аудан, елді мекен, көше атауы, үйдің/</w:t>
      </w:r>
    </w:p>
    <w:p>
      <w:pPr>
        <w:spacing w:after="0"/>
        <w:ind w:left="0"/>
        <w:jc w:val="both"/>
      </w:pPr>
      <w:r>
        <w:rPr>
          <w:rFonts w:ascii="Times New Roman"/>
          <w:b w:val="false"/>
          <w:i w:val="false"/>
          <w:color w:val="000000"/>
          <w:sz w:val="28"/>
        </w:rPr>
        <w:t>
      ғимараттың нөмірі)</w:t>
      </w:r>
    </w:p>
    <w:p>
      <w:pPr>
        <w:spacing w:after="0"/>
        <w:ind w:left="0"/>
        <w:jc w:val="both"/>
      </w:pPr>
      <w:r>
        <w:rPr>
          <w:rFonts w:ascii="Times New Roman"/>
          <w:b w:val="false"/>
          <w:i w:val="false"/>
          <w:color w:val="000000"/>
          <w:sz w:val="28"/>
        </w:rPr>
        <w:t>
      Электрондық почтасы____________________________________________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w:t>
      </w:r>
    </w:p>
    <w:p>
      <w:pPr>
        <w:spacing w:after="0"/>
        <w:ind w:left="0"/>
        <w:jc w:val="both"/>
      </w:pPr>
      <w:r>
        <w:rPr>
          <w:rFonts w:ascii="Times New Roman"/>
          <w:b w:val="false"/>
          <w:i w:val="false"/>
          <w:color w:val="000000"/>
          <w:sz w:val="28"/>
        </w:rPr>
        <w:t>
      Факсы__________________________________________________________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xml:space="preserve">
      мекенжайы ________________________________________________________________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 </w:t>
      </w:r>
    </w:p>
    <w:p>
      <w:pPr>
        <w:spacing w:after="0"/>
        <w:ind w:left="0"/>
        <w:jc w:val="both"/>
      </w:pPr>
      <w:r>
        <w:rPr>
          <w:rFonts w:ascii="Times New Roman"/>
          <w:b w:val="false"/>
          <w:i w:val="false"/>
          <w:color w:val="000000"/>
          <w:sz w:val="28"/>
        </w:rPr>
        <w:t>
      ғимараттың (стационарлық үй-жайдың)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Жеке тұлға _________ ___________________________________________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(бар болса), тегі)</w:t>
      </w:r>
    </w:p>
    <w:p>
      <w:pPr>
        <w:spacing w:after="0"/>
        <w:ind w:left="0"/>
        <w:jc w:val="both"/>
      </w:pPr>
      <w:r>
        <w:rPr>
          <w:rFonts w:ascii="Times New Roman"/>
          <w:b w:val="false"/>
          <w:i w:val="false"/>
          <w:color w:val="000000"/>
          <w:sz w:val="28"/>
        </w:rPr>
        <w:t>
      Толтырылған күні: 20__ жылғы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