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fd2a3" w14:textId="1cfd2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 оның мөлшерлерін белгілеу және мұқтаж азаматтардың жекелеген санаттарының тізбесін айқындау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2018 жылғы 9 қарашадағы № 323/41-VI шешімі. Астана қаласының Әділет департаментінде 2018 жылғы 23 қарашада № 1192 болып тіркелді. Күші жойылды - Нұр-Сұлтан қаласы мәслихатының 2019 жылғы 23 тамыздағы № 418/54-VI шешімімен</w:t>
      </w:r>
    </w:p>
    <w:p>
      <w:pPr>
        <w:spacing w:after="0"/>
        <w:ind w:left="0"/>
        <w:jc w:val="both"/>
      </w:pPr>
      <w:r>
        <w:rPr>
          <w:rFonts w:ascii="Times New Roman"/>
          <w:b w:val="false"/>
          <w:i w:val="false"/>
          <w:color w:val="ff0000"/>
          <w:sz w:val="28"/>
        </w:rPr>
        <w:t xml:space="preserve">
      Ескерту. Күші жойылды - Нұр-Сұлтан қаласы мәслихатының 23.08.2019 </w:t>
      </w:r>
      <w:r>
        <w:rPr>
          <w:rFonts w:ascii="Times New Roman"/>
          <w:b w:val="false"/>
          <w:i w:val="false"/>
          <w:color w:val="ff0000"/>
          <w:sz w:val="28"/>
        </w:rPr>
        <w:t>№ 418/54-VI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 55-бабы 1-тармағының </w:t>
      </w:r>
      <w:r>
        <w:rPr>
          <w:rFonts w:ascii="Times New Roman"/>
          <w:b w:val="false"/>
          <w:i w:val="false"/>
          <w:color w:val="000000"/>
          <w:sz w:val="28"/>
        </w:rPr>
        <w:t>5)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 6-бабының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 астанасының мәртебесі туралы" 2007 жылғы 21 шілдедегі Қазақстан Республикасы Заңы </w:t>
      </w:r>
      <w:r>
        <w:rPr>
          <w:rFonts w:ascii="Times New Roman"/>
          <w:b w:val="false"/>
          <w:i w:val="false"/>
          <w:color w:val="000000"/>
          <w:sz w:val="28"/>
        </w:rPr>
        <w:t>8-бабының</w:t>
      </w:r>
      <w:r>
        <w:rPr>
          <w:rFonts w:ascii="Times New Roman"/>
          <w:b w:val="false"/>
          <w:i w:val="false"/>
          <w:color w:val="000000"/>
          <w:sz w:val="28"/>
        </w:rPr>
        <w:t xml:space="preserve"> 3) тармақшасына,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72682 болып тіркелген) сәйкес, Астана қаласының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Қосымшаға сәйкес Әлеуметтік көмек көрсету, оның мөлшелерін белгілеу және мұқтаж азаматтардың жекелеген санаттарының тізбесін айқындау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шешiм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Астана қаласы мәслихаты</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Сыдықов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Астана қаласы</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Нұрпейісов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мәслихатінің</w:t>
            </w:r>
            <w:r>
              <w:br/>
            </w:r>
            <w:r>
              <w:rPr>
                <w:rFonts w:ascii="Times New Roman"/>
                <w:b w:val="false"/>
                <w:i w:val="false"/>
                <w:color w:val="000000"/>
                <w:sz w:val="20"/>
              </w:rPr>
              <w:t>2018 жылғы 9 қарашадағы</w:t>
            </w:r>
            <w:r>
              <w:br/>
            </w:r>
            <w:r>
              <w:rPr>
                <w:rFonts w:ascii="Times New Roman"/>
                <w:b w:val="false"/>
                <w:i w:val="false"/>
                <w:color w:val="000000"/>
                <w:sz w:val="20"/>
              </w:rPr>
              <w:t>№ 323/41-VI шешіміне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Әлеуметтік көмек көрсету, оның мөлшерлерін белгілеу және мұқтаж азаматтардың жекелеген санаттарының тізбесін айқындау қағидасы</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xml:space="preserve">
      1. Осы Әлеуметтік көмек көрсету, оның мөлшелерін белгілеу және мұқтаж азаматтардың жекелеген санаттарының тізбесін айқындау қағидасы (бұдан әрі – Қағида) Қазақстан Республикасының 2008 жылғы 4 желтоқсандағы Бюджет кодексі 55-бабы 1-тармағының </w:t>
      </w:r>
      <w:r>
        <w:rPr>
          <w:rFonts w:ascii="Times New Roman"/>
          <w:b w:val="false"/>
          <w:i w:val="false"/>
          <w:color w:val="000000"/>
          <w:sz w:val="28"/>
        </w:rPr>
        <w:t>5)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 6-бабының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 астанасының мәртебесі туралы" 2007 жылғы 21 шілдедегі Қазақстан Республикасы Заңы </w:t>
      </w:r>
      <w:r>
        <w:rPr>
          <w:rFonts w:ascii="Times New Roman"/>
          <w:b w:val="false"/>
          <w:i w:val="false"/>
          <w:color w:val="000000"/>
          <w:sz w:val="28"/>
        </w:rPr>
        <w:t>8-бабының</w:t>
      </w:r>
      <w:r>
        <w:rPr>
          <w:rFonts w:ascii="Times New Roman"/>
          <w:b w:val="false"/>
          <w:i w:val="false"/>
          <w:color w:val="000000"/>
          <w:sz w:val="28"/>
        </w:rPr>
        <w:t xml:space="preserve"> 3) тармақшасына,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72682 болып тіркелген) сәйкес әзірленді.</w:t>
      </w:r>
    </w:p>
    <w:bookmarkEnd w:id="5"/>
    <w:bookmarkStart w:name="z8" w:id="6"/>
    <w:p>
      <w:pPr>
        <w:spacing w:after="0"/>
        <w:ind w:left="0"/>
        <w:jc w:val="both"/>
      </w:pPr>
      <w:r>
        <w:rPr>
          <w:rFonts w:ascii="Times New Roman"/>
          <w:b w:val="false"/>
          <w:i w:val="false"/>
          <w:color w:val="000000"/>
          <w:sz w:val="28"/>
        </w:rPr>
        <w:t>
      2. Қағидада мынадай түсініктер қолданылады:</w:t>
      </w:r>
    </w:p>
    <w:bookmarkEnd w:id="6"/>
    <w:p>
      <w:pPr>
        <w:spacing w:after="0"/>
        <w:ind w:left="0"/>
        <w:jc w:val="both"/>
      </w:pPr>
      <w:r>
        <w:rPr>
          <w:rFonts w:ascii="Times New Roman"/>
          <w:b w:val="false"/>
          <w:i w:val="false"/>
          <w:color w:val="000000"/>
          <w:sz w:val="28"/>
        </w:rPr>
        <w:t>
      1) әлеуметтiк көмек – мұқтаж азаматтардың (бұдан әрi – алушылар) жекелеген санаттарына мереке күндерiне, тұрғын үйдi сатып алуға жергілікті атқарушы органмен берілетін ақша түріндегі төлемдер;</w:t>
      </w:r>
    </w:p>
    <w:p>
      <w:pPr>
        <w:spacing w:after="0"/>
        <w:ind w:left="0"/>
        <w:jc w:val="both"/>
      </w:pPr>
      <w:r>
        <w:rPr>
          <w:rFonts w:ascii="Times New Roman"/>
          <w:b w:val="false"/>
          <w:i w:val="false"/>
          <w:color w:val="000000"/>
          <w:sz w:val="28"/>
        </w:rPr>
        <w:t>
      2) мереке күндері – Қазақстан Республикасының мемлекеттік мереке күндері.</w:t>
      </w:r>
    </w:p>
    <w:bookmarkStart w:name="z9" w:id="7"/>
    <w:p>
      <w:pPr>
        <w:spacing w:after="0"/>
        <w:ind w:left="0"/>
        <w:jc w:val="both"/>
      </w:pPr>
      <w:r>
        <w:rPr>
          <w:rFonts w:ascii="Times New Roman"/>
          <w:b w:val="false"/>
          <w:i w:val="false"/>
          <w:color w:val="000000"/>
          <w:sz w:val="28"/>
        </w:rPr>
        <w:t>
      3. Астана қаласының бюджеті әлеуметтік көмекті қаржыландыру көзі болып табылады.</w:t>
      </w:r>
    </w:p>
    <w:bookmarkEnd w:id="7"/>
    <w:bookmarkStart w:name="z10" w:id="8"/>
    <w:p>
      <w:pPr>
        <w:spacing w:after="0"/>
        <w:ind w:left="0"/>
        <w:jc w:val="both"/>
      </w:pPr>
      <w:r>
        <w:rPr>
          <w:rFonts w:ascii="Times New Roman"/>
          <w:b w:val="false"/>
          <w:i w:val="false"/>
          <w:color w:val="000000"/>
          <w:sz w:val="28"/>
        </w:rPr>
        <w:t>
      4. Әлеуметтік көмекті "Астана қаласының Жұмыспен қамту және әлеуметтік қорғау басқармасы" мемлекеттік мекемесі "Жергілікті өкілдік органдардың шешімдері бойынша мұқтаж азаматтардың жекелеген санаттарына әлеуметтік көмек көрсету" бюджеттік бағдарламасына сәйкес осы мақсаттар үшін тиісті қаржы жылына Астана қаласының бюджетінде көзделген көлемде береді.</w:t>
      </w:r>
    </w:p>
    <w:bookmarkEnd w:id="8"/>
    <w:bookmarkStart w:name="z11" w:id="9"/>
    <w:p>
      <w:pPr>
        <w:spacing w:after="0"/>
        <w:ind w:left="0"/>
        <w:jc w:val="both"/>
      </w:pPr>
      <w:r>
        <w:rPr>
          <w:rFonts w:ascii="Times New Roman"/>
          <w:b w:val="false"/>
          <w:i w:val="false"/>
          <w:color w:val="000000"/>
          <w:sz w:val="28"/>
        </w:rPr>
        <w:t>
      5. Әлеуметтік көмек "Қазақстанның тұрғын үй құрылыс жинақ банкі" акционерлік қоғамымен (бұдан әрі – ҚТҚЖБ) немесе оның Астана қаласындағы филиалымен келісілген тиісті мемлекеттік мекемелер мен мемлекеттік кәсіпорындардың уәкілетті органдарының ұсынысы бойынша Астана қаласының әкімдігі (бұдан әрі – әкімдік) бекіткен тізім бойынша көрсетіледі.</w:t>
      </w:r>
    </w:p>
    <w:bookmarkEnd w:id="9"/>
    <w:bookmarkStart w:name="z12" w:id="10"/>
    <w:p>
      <w:pPr>
        <w:spacing w:after="0"/>
        <w:ind w:left="0"/>
        <w:jc w:val="both"/>
      </w:pPr>
      <w:r>
        <w:rPr>
          <w:rFonts w:ascii="Times New Roman"/>
          <w:b w:val="false"/>
          <w:i w:val="false"/>
          <w:color w:val="000000"/>
          <w:sz w:val="28"/>
        </w:rPr>
        <w:t>
      6. Әлеуметтік көмек қаражатын пайдаланумен, тұрғын үйді сатып алу үшін алушылар тізімін қалыптастыру тәртібі ҚТҚЖБ мен әкімдік арасындағы келісіммен анықталады.</w:t>
      </w:r>
    </w:p>
    <w:bookmarkEnd w:id="10"/>
    <w:bookmarkStart w:name="z13" w:id="11"/>
    <w:p>
      <w:pPr>
        <w:spacing w:after="0"/>
        <w:ind w:left="0"/>
        <w:jc w:val="left"/>
      </w:pPr>
      <w:r>
        <w:rPr>
          <w:rFonts w:ascii="Times New Roman"/>
          <w:b/>
          <w:i w:val="false"/>
          <w:color w:val="000000"/>
        </w:rPr>
        <w:t xml:space="preserve"> 2. Әлеуметтік көмек алуға құқығы бар алушылар санаттары</w:t>
      </w:r>
    </w:p>
    <w:bookmarkEnd w:id="11"/>
    <w:bookmarkStart w:name="z14" w:id="12"/>
    <w:p>
      <w:pPr>
        <w:spacing w:after="0"/>
        <w:ind w:left="0"/>
        <w:jc w:val="both"/>
      </w:pPr>
      <w:r>
        <w:rPr>
          <w:rFonts w:ascii="Times New Roman"/>
          <w:b w:val="false"/>
          <w:i w:val="false"/>
          <w:color w:val="000000"/>
          <w:sz w:val="28"/>
        </w:rPr>
        <w:t>
      7. Әлеуметтік көмек алуға құқығы бар азаматтардың жекелеген санаттарына әкімдікке ведомстволық бағынысты мемлекеттік мекемелер мен мемлекеттік кәсіпорындарда қызметін жүзеге асыратын білім беру ұйымдарындағы педагог қызметкерлер, денсаулық сақтау ұйымдарындағы медицина қызметкерлері, арнайы әлеуметтік қызметтерді көрсетуге қатысатын әлеуметтік қамтамасыз ету ұйымдарының қызметкерлері және "Қазақстан Республикасы Ішкі істер министрлігі Астана қаласының Полиция департаменті" мемлекеттік мекемесінің қызметкерлері жатады".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Астана қаласы мәслихатының 06.03.2019 </w:t>
      </w:r>
      <w:r>
        <w:rPr>
          <w:rFonts w:ascii="Times New Roman"/>
          <w:b w:val="false"/>
          <w:i w:val="false"/>
          <w:color w:val="000000"/>
          <w:sz w:val="28"/>
        </w:rPr>
        <w:t>№ 358/45-VI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8. Осы қағилардың 7-тармағында көрсетілген, осы елді мекенде тұрғын үйі жоқ және соңғы бес жыл ішінде оларға меншік құқығында тиесілі, тұруға жарамды тұрғын үйді иеліктен шығармаған азаматтар әлеуметтік көмек алуға құқылы.</w:t>
      </w:r>
    </w:p>
    <w:bookmarkEnd w:id="13"/>
    <w:bookmarkStart w:name="z16" w:id="14"/>
    <w:p>
      <w:pPr>
        <w:spacing w:after="0"/>
        <w:ind w:left="0"/>
        <w:jc w:val="both"/>
      </w:pPr>
      <w:r>
        <w:rPr>
          <w:rFonts w:ascii="Times New Roman"/>
          <w:b w:val="false"/>
          <w:i w:val="false"/>
          <w:color w:val="000000"/>
          <w:sz w:val="28"/>
        </w:rPr>
        <w:t>
      9. Әлеуметтік көмек Астана қаласында тіркелген және тұрақты тұратын азаматтарға көрсетіледі.</w:t>
      </w:r>
    </w:p>
    <w:bookmarkEnd w:id="14"/>
    <w:p>
      <w:pPr>
        <w:spacing w:after="0"/>
        <w:ind w:left="0"/>
        <w:jc w:val="left"/>
      </w:pPr>
      <w:r>
        <w:rPr>
          <w:rFonts w:ascii="Times New Roman"/>
          <w:b/>
          <w:i w:val="false"/>
          <w:color w:val="000000"/>
        </w:rPr>
        <w:t xml:space="preserve"> 3. Әлеуметтік көмекті көрсету тәртібі</w:t>
      </w:r>
    </w:p>
    <w:bookmarkStart w:name="z17" w:id="15"/>
    <w:p>
      <w:pPr>
        <w:spacing w:after="0"/>
        <w:ind w:left="0"/>
        <w:jc w:val="both"/>
      </w:pPr>
      <w:r>
        <w:rPr>
          <w:rFonts w:ascii="Times New Roman"/>
          <w:b w:val="false"/>
          <w:i w:val="false"/>
          <w:color w:val="000000"/>
          <w:sz w:val="28"/>
        </w:rPr>
        <w:t>
      10. Әлеуметтік көмек бір ғана уақытта мынандай мереке күндеріне 1 (бір) миллион теңге мөлшерінде ақша түрінде көрсетіледі:</w:t>
      </w:r>
    </w:p>
    <w:bookmarkEnd w:id="15"/>
    <w:p>
      <w:pPr>
        <w:spacing w:after="0"/>
        <w:ind w:left="0"/>
        <w:jc w:val="both"/>
      </w:pPr>
      <w:r>
        <w:rPr>
          <w:rFonts w:ascii="Times New Roman"/>
          <w:b w:val="false"/>
          <w:i w:val="false"/>
          <w:color w:val="000000"/>
          <w:sz w:val="28"/>
        </w:rPr>
        <w:t>
      1) 1-2 қаңтар – Жаңа жыл;</w:t>
      </w:r>
    </w:p>
    <w:p>
      <w:pPr>
        <w:spacing w:after="0"/>
        <w:ind w:left="0"/>
        <w:jc w:val="both"/>
      </w:pPr>
      <w:r>
        <w:rPr>
          <w:rFonts w:ascii="Times New Roman"/>
          <w:b w:val="false"/>
          <w:i w:val="false"/>
          <w:color w:val="000000"/>
          <w:sz w:val="28"/>
        </w:rPr>
        <w:t>
      2) 21-23 наурыз – Наурыз мейрамы;</w:t>
      </w:r>
    </w:p>
    <w:p>
      <w:pPr>
        <w:spacing w:after="0"/>
        <w:ind w:left="0"/>
        <w:jc w:val="both"/>
      </w:pPr>
      <w:r>
        <w:rPr>
          <w:rFonts w:ascii="Times New Roman"/>
          <w:b w:val="false"/>
          <w:i w:val="false"/>
          <w:color w:val="000000"/>
          <w:sz w:val="28"/>
        </w:rPr>
        <w:t>
      3) 6 шілде – Астана күні;</w:t>
      </w:r>
    </w:p>
    <w:p>
      <w:pPr>
        <w:spacing w:after="0"/>
        <w:ind w:left="0"/>
        <w:jc w:val="both"/>
      </w:pPr>
      <w:r>
        <w:rPr>
          <w:rFonts w:ascii="Times New Roman"/>
          <w:b w:val="false"/>
          <w:i w:val="false"/>
          <w:color w:val="000000"/>
          <w:sz w:val="28"/>
        </w:rPr>
        <w:t>
      4) 30 тамыз – Қазақстан Республикасының Конституциясы күні;</w:t>
      </w:r>
    </w:p>
    <w:p>
      <w:pPr>
        <w:spacing w:after="0"/>
        <w:ind w:left="0"/>
        <w:jc w:val="both"/>
      </w:pPr>
      <w:r>
        <w:rPr>
          <w:rFonts w:ascii="Times New Roman"/>
          <w:b w:val="false"/>
          <w:i w:val="false"/>
          <w:color w:val="000000"/>
          <w:sz w:val="28"/>
        </w:rPr>
        <w:t>
      5) 1 желтоқсан – Қазақстан Республикасының Тұңғыш Президенті күні.</w:t>
      </w:r>
    </w:p>
    <w:bookmarkStart w:name="z18" w:id="16"/>
    <w:p>
      <w:pPr>
        <w:spacing w:after="0"/>
        <w:ind w:left="0"/>
        <w:jc w:val="both"/>
      </w:pPr>
      <w:r>
        <w:rPr>
          <w:rFonts w:ascii="Times New Roman"/>
          <w:b w:val="false"/>
          <w:i w:val="false"/>
          <w:color w:val="000000"/>
          <w:sz w:val="28"/>
        </w:rPr>
        <w:t>
      11. Әлеуметтік көмек ҚТҚЖБ-да ашылған алушының банктік шотына аударылады.</w:t>
      </w:r>
    </w:p>
    <w:bookmarkEnd w:id="16"/>
    <w:bookmarkStart w:name="z19" w:id="17"/>
    <w:p>
      <w:pPr>
        <w:spacing w:after="0"/>
        <w:ind w:left="0"/>
        <w:jc w:val="both"/>
      </w:pPr>
      <w:r>
        <w:rPr>
          <w:rFonts w:ascii="Times New Roman"/>
          <w:b w:val="false"/>
          <w:i w:val="false"/>
          <w:color w:val="000000"/>
          <w:sz w:val="28"/>
        </w:rPr>
        <w:t>
      12. Әлеуметтік көмек төленген күннен бастап үш ай ішінде алушылар тұрғын үйді сатып алады. Алушы берілген әлеуметтік көмекті пайдаланбаған жағдайда, ақшалай қаражат Астана қаласының бюджетке қайтарылуға жатады.</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