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ab67" w14:textId="3a8a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саласындағы бюджеттік субсидиялар нормативтерін және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30 қаңтардағы № А-2/49 қаулысы. Ақмола облысының Әділет департаментінде 2018 жылғы 5 ақпанда № 6376 болып тіркелді. Күші жойылды - Ақмола облысы әкімдігінің 2018 жылғы 24 қарашадағы № А-11/505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24.11.2018 </w:t>
      </w:r>
      <w:r>
        <w:rPr>
          <w:rFonts w:ascii="Times New Roman"/>
          <w:b w:val="false"/>
          <w:i w:val="false"/>
          <w:color w:val="ff0000"/>
          <w:sz w:val="28"/>
        </w:rPr>
        <w:t>№ А-11/505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- 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14813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бюджеттік субсидиялар нормативтері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асыл тұқымды мал шаруашылығын дамытуды субсидиялау бағыттары бойынша субсидиялар көлемдері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мал шаруашылығының өнiмдiлiгiн және өнім сапасын арттыруды субсидиялау бағыттары бойынша субсидиялар көлемдері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әкімдігі қаулыларының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субсидиялар нормативтері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7374"/>
        <w:gridCol w:w="647"/>
        <w:gridCol w:w="3134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сатып алу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ешкілердің аналық басымен селекциялық және асыл тұқымдық жұмыс жүргізу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674"/>
        <w:gridCol w:w="410"/>
        <w:gridCol w:w="2301"/>
        <w:gridCol w:w="3876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595 000,0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71 949,009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 табындарда етті, сүтті және сүтті-етті тұқымдардың асыл тұқымды тұқымдық бұқаларын күтіп-бағу 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111 949,009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нысандағы етті бағыттағы асыл тұқымды тәуліктік балапан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ешкілердің аналық басымен селекциялық және асыл тұқымдық жұмыс жүргізу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2 119 261,009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451"/>
        <w:gridCol w:w="429"/>
        <w:gridCol w:w="3555"/>
        <w:gridCol w:w="4052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бастан бастап тірі салмақтағы 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450 килограмға дейін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451-ден 500 килограмға дейін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501-ден 550 килограмға дейін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551-ден 600 килограмға дейін және одан жоғары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 үшін бұқашықтарды бордақылау шығындарын арзандату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 өндірумен айналысатын ауыл шаруашылығы кооперативтері үшін құрамажем зауыттары өткізген құрамажем құнын арзандату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бағымдағы мал басы 400 бастан басталатын шаруашылық 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бағымдағы мал басы 50 бастан басталатын шаруашылық  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кооперативтері   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тоннадан басталатын нақты өндіріс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тоннадан басталатын нақты өндіріс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155 795,663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467 386,989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72 300,001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144 600,002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611 986,991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2 475 171,991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Ақмола облысы әкімдігі қаулыларының тізбесі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5944 болып тіркелген, 2017 жылғы 11 мамырда Қазақстан Республикасының нормативтік құқықтық актілерінің электрондық түрдегі эталондық бақылау банкінде жарияланған);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қаулысына өзгерістер енгізу туралы" Ақмола облысы әкімдігінің 2017 жылғы 12 қыркүйектегі № А-10/381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6078 болып тіркелген, 2017 жылғы 22 қыркүйекте Қазақстан Республикасының нормативтік құқықтық актілерінің электрондық түрдегі эталондық бақылау банкінде жарияланған);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қаулысына өзгерістер енгізу туралы" Ақмола облысы әкімдігінің 2017 жылғы 27 қарашадағы № А-12/549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6201 болып тіркелген, 2017 жылғы 14 желтоқсанда Қазақстан Республикасының нормативтік құқықтық актілерінің электрондық түрдегі эталондық бақылау банкінде жарияланған);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"Мал шаруашылығы саласындағы бюджеттік субсидиялар нормативтерін және көлемдерін бекіту туралы" Ақмола облысы әкімдігінің 2017 жылғы 28 сәуірдегі № А-4/174 қаулысына өзгеріс енгізу туралы" Ақмола облысы әкімдігінің 2017 жылғы 25 желтоқсандағы № А-1/598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6251 болып тіркелген, 2017 жылғы 27 желтоқсанда Қазақстан Республикасының нормативтік құқықтық актілерінің электрондық түрдегі эталондық бақылау банкінде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