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6e11" w14:textId="4556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облыстық мәслихатының 2017 жылғы 13 желтоқсандағы № 6С-17-2 "2018-2020 жылдарға арналған облыстық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2018 жылғы 16 наурыздағы № 6С-19-4 шешімі. Ақмола облысының Әділет департаментінде 2018 жылғы 20 наурызда № 6473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облыстық мәслихатының "2018-2020 жылдарға арналған облыстық бюджет туралы" 2017 жылғы 13 желтоқсандағы № 6С-17-2 (Нормативтік құқықтық актілерді мемлекеттік тіркеу тізілімінде № 6242 тіркелген, Қазақстан Республикасы нормативтік құқықтық актілерінің эталондық бақылау банкінде электрондық түрде 2018 жылғы 03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2018– 2020 жылдарға арналған облыстық бюджет тиісінше 1, 2 және 3 қосымшаларға сәйкес, 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165 732 544,6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19 678 991,0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1 006 540,6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10 756,0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145 036 257,0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166 090 150,2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7 423 554,2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9 814 272,0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2 390 717,8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210 000,0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210 000,0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-7 991 159,8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7 991 159,8 мың теңге."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күшiне енедi және 2018 жылдың 1 қаңтарынан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А.Ерденова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Д.Нұрмолдин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 облысының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16.03.2018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Б.Малғаждаров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16.03.2018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6С-19-4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облыстық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173"/>
        <w:gridCol w:w="40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165 732 544,6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19 678 991,0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17 698 610,0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17 698 610,0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1 980 381,0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1 980 381,0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1 006 540,6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үшiн сыйақылар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632 647,0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632 647,0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286 954,6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286 954,6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145 036 257,0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9 424 848,0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9 424 848,0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135 611 409,0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135 611 409,0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950"/>
        <w:gridCol w:w="950"/>
        <w:gridCol w:w="6625"/>
        <w:gridCol w:w="30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166 090 150,2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3 009 378,6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66 051,7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59 861,7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1 848 675,3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863 141,6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366 676,0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524 365,0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91 492,7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140 926,8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134 736,8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147 397,5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141 207,5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107 205,7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31 550,7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75 655,0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267 708,0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267 708,0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194 204,8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194 204,8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сатып алу және коммуналдық меншік басқармасы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150 350,8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96 255,8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6 221 307,5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6 131 328,5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облыстық ауқымдағы аумақтық қорғаныс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120 407,4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150 183,0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жою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5 813 758,1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89 979,0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оларды жою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6 485 146,3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6 181 616,0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5 493 474,1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568 301,0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48 848,4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тәртiппен тұтқындалған адамдарды ұстауды ұйымдастыру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43 607,3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303 530,3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303 530,3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19 106 848,9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246 563,0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13 405 347,3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120 317,5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962 081,7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мемлекеттік білім беру мекемелерінде білім беру жүйесін ақпараттандыру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75 293,9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 әдiстемелiк кешендерді сатып алу және жеткізу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77 466,0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717 557,7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ауқымда мектеп олимпиадаларын, мектептен тыс іс-шараларды және конкурстар өткізу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247 652,0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307 282,8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7 547 550,8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98 235,9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948 305,0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орта білім беру ұйымдарын жан басына шаққандағы қаржыландыруды сынақтан өткізуге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396 760,0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664 837,0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1 024 412,0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3 854 122,1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бастауыш, негізгі орта және жалпы орта білім беру объектілерін салуға және реконструкциялауға берілетін нысаналы даму трансферттерi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3 561 095,4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293 026,7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1 590 479,5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1 256 391,1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334 088,4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5 259 543,2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3 886 513,2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137 571,5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112 117,0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1 140 146,0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83 408,7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2 026 140,0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95 192,0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1 373 030,0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1 373 030,0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6 518 598,6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4 515 089,4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103 576,2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759 753,1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294 493,0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136 289,0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1 090 867,0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215 737,1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шеңберінде, еңбек нарығын дамытуға бағытталған, ағымдағы іс-шараларды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нәтижелі жұмыспен қамтуды және жаппай кәсіпкерлікті дамыту бағдарламасы шеңберінде, еңбек нарығын дамытуға бағытталған, іс-шараларын іске асыруға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512 381,0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239 601,0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мемлекеттік атаулы әлеуметтік көмек төлеуге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354 812,0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үкіметтік емес ұйымдарда мемлекеттік әлеуметтік тапсырысты орналастыруға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225 785,0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165 109,0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302 827,0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1 062 546,6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1 010 385,6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кәсіпкерлікке оқыту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111 681,6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100 535,6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783 806,0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783 806,0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14 612 697,6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9 514 123,8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коммуналдық тұрғын үй қорының тұрғын үйлерін жобалауға және (немесе) салуға, реконструкциялауға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2 559 998,5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инженерлік-коммуникациялық инфрақұрылымды жобалауға, дамытуға және (немесе) жайластыруға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2 796 829,3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4 157 296,0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5 098 573,8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66 756,3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1 794 006,0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1 119 193,0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2 013 150,5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нысаналы даму трансферттері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103 147,0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6 800 299,5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архивтер және құжаттама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454 082,0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архив ісін басқару жөніндегі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26 108,3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336 259,7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1 365 585,5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49 395,8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213 733,0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305 761,7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518 807,0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101 856,0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147 932,0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627 272,0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167 221,0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460 051,0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79 925,0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382 972,0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382 972,0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жастар саясатын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51 072,8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220 284,2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120 069,0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53 763,7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56 862,3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және ұйымдардың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3 499 037,0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59 870,7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3 150 507,3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және ұйымдардың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130 274,0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3 008 869,0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665 448,0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665 448,0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2 343 421,0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жылу- энергетикалық жүйесін дамытуға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2 343 421,0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33 221 994,3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250 845,8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46 260,8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1 988 323,8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77 409,4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785 875,4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649 424,0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- Щучинск" учаскесінде "Астана – Щучинск" автомобиль жолының бойында орман екпе ағаштарын отырғызу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272 094,0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169 740,0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30 047 481,1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Жергiлiкті деңгейде ауыл шаруашылығы саласындағы мемлекеттiк саясатты iске асыру жөнiндегi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128 317,1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617 484,0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Пестицидтердi (улы химикаттарды) залалсыздандыру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іс-шаралар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166 322,0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9 063 350,0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және көшет отырғызылатын материалдың сорттық және себу сапаларын анықтау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1 671 368,0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4 281 220,0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дамытуды, мал шаруашылығы өнімдерінің өнімділігі мен сапасын арттыруды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4 594 433,0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5 958 926,0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2 877 235,0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210 850,0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микроқаржы ұйымдарының операциялық шығындарын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883 012,0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815 556,0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52 331,6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52 331,6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2 937 523,2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2 766 601,1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65 605,1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2 700 996,0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129 709,5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34 547,5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41 212,6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41 212,6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9 965 868,0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9 965 868,0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889 228,0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қалалар) бюджеттеріне көлік инфрақұрылымын дамытуға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3 251 163,0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1 054 171,0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көлiк инфрақұрылымының басым жобаларын қаржыландыруға берiлетiн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1 881 344,0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1 499 010,0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1 199 800,0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3 083 464,3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824 261,0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824 261,0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1 282 881,0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2020" бизнесті қолдау мен дамытудың бірыңғай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жеке кәсіпкерлікті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2020" бизнесті қолдау мен дамытудың бірыңғай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кредиттер бойынша пайыздық мөлшерлемені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1 001 986,0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2020" бизнесті қолдау мен дамытудың бірыңғай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шағын және орта бизнеске кредиттерді ішінара кепілдендіру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366 322,3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2020" бизнесті қолдау мен дамытудың бірыңғай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индустриялық инфрақұрылымды дамыту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366 322,3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45 847 792,2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45 847 792,2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42 339 080,0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36 146,8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3 471 604,0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7 423 554,2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9 814 272,0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5 425 039,0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тұрғын үй жобалауға және салуға кредит беру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4 125 039,0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4 125 039,0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3 786 621,0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2 063 955,0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2 063 955,0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1 722 666,0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1 722 666,0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189 055,0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189 055,0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189 055,0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2 390 717,8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2 390 717,8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2 390 717,8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2 390 717,8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-7 991 159,8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7 991 159,8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6С-19-4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облыстық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173"/>
        <w:gridCol w:w="40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144 963 784,0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20 383 974,0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18 264 965,0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18 264 965,0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2 119 009,0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2 119 009,0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837 837,0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үшiн сыйақылар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441 103,0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441 103,0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302 134,0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302 134,0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123 730 464,0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10 527 239,0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10 527 239,0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113 203 225,0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113 203 225,0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950"/>
        <w:gridCol w:w="950"/>
        <w:gridCol w:w="6625"/>
        <w:gridCol w:w="30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144 563 269,0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1 786 100,0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961 492,0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868 719,0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88 243,0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88 243,0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129 958,0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129 958,0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128 986,0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128 986,0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110 410,0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197 729,0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197 729,0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сатып алу және коммуналдық меншік басқармасы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108 012,0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98 462,0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373 747,0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332 167,0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облыстық ауқымдағы аумақтық қорғаныс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128 262,0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156 441,0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оларды жою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5 486 887,0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5 437 814,0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4 960 186,0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тәртiппен тұтқындалған адамдарды ұстауды ұйымдастыру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14 206 896,0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258 272,0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247 849,0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11 377 889,0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982 798,0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78 186,0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727 526,0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ауқымда мектеп олимпиадаларын, мектептен тыс іс-шараларды және конкурстар өткізу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254 531,0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311 537,0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7 734 836,0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948 305,0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1 075 125,0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бастауыш, негізгі орта және жалпы орта білім беру объектілерін салуға және реконструкциялауға берілетін нысаналы даму трансферттерi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1 075 125,0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1 495 610,0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1 174 358,0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321 252,0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3 853 676,0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2 587 176,0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140 260,0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111 561,0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117 929,0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1 993 008,0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65 660,0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1 266 500,0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1 266 500,0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5 850 918,0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2 740 112,0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692 366,0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309 222,0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1 119 493,0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219 075,0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нәтижелі жұмыспен қамтуды және жаппай кәсіпкерлікті дамыту бағдарламасы шеңберінде, еңбек нарығын дамытуға бағытталған, іс-шараларын іске асыруға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үкіметтік емес ұйымдарда мемлекеттік әлеуметтік тапсырысты орналастыруға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1 090 333,0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1 036 912,0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кәсіпкерлікке оқыту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103 410,0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103 410,0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1 882 458,0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1 882 458,0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8 546 175,0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3 224 740,0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қалалардың) бюджеттеріне коммуналдық тұрғын үй қорының тұрғын үйлерін жобалауға және (немесе) салуға, реконструкциялауға берілетін нысаналы даму трансферттері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инженерлік-коммуникациялық инфрақұрылымды жобалауға, дамытуға және (немесе) жайластыруға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3 066 959,0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5 321 435,0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4 075 992,0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1 149 237,0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нысаналы даму трансферттері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6 155 965,0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архивтер және құжаттама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340 880,0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архив ісін басқару жөніндегі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314 312,0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1 138 778,0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213 829,0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247 802,0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523 356,0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103 532,0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559 889,0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135 221,0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424 668,0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жастар саясатын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230 702,0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3 148 184,0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2 882 346,0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және ұйымдардың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1 032 721,0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262 778,0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жылу- энергетикалық жүйесін дамытуға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262 778,0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20 359 267,0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251 523,0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1 490 283,0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779 504,0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507 410,0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- Щучинск" учаскесінде "Астана – Щучинск" автомобиль жолының бойында орман екпе ағаштарын отырғызу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17 650 172,0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Жергiлiкті деңгейде ауыл шаруашылығы саласындағы мемлекеттiк саясатты iске асыру жөнiндегi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130 925,0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648 358,0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Пестицидтердi (улы химикаттарды) залалсыздандыру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іс-шаралар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174 638,0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9 516 518,0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121 584,0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1 754 936,0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дамытуды, мал шаруашылығы өнімдерінің өнімділігі мен сапасын арттыруды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4 824 155,0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210 850,0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микроқаржы ұйымдарының операциялық шығындарын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914 176,0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845 382,0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606 173,0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529 977,0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3 557 279,0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3 557 279,0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933 690,0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қалалар) бюджеттеріне көлік инфрақұрылымын дамытуға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1 240 800,0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1 327 308,0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26 732 104,0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584 028,0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584 028,0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24 440 195,0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24 240 195,0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1 282 881,0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2020" бизнесті қолдау мен дамытудың бірыңғай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жеке кәсіпкерлікті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2020" бизнесті қолдау мен дамытудың бірыңғай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кредиттер бойынша пайыздық мөлшерлемені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1 001 986,0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2020" бизнесті қолдау мен дамытудың бірыңғай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шағын және орта бизнеске кредиттерді ішінара кепілдендіру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46 001 674,0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46 001 674,0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42 043 372,0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3 958 302,0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-955 088,0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1 368 645,0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1 368 645,0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1 368 645,0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1 368 645,0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1 355 603,0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-1 355 603,0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6С-19-4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173"/>
        <w:gridCol w:w="40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135 268 545,0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21 116 782,0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18 849 444,0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18 849 444,0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2 267 338,0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2 267 338,0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682 530,0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92 432,0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үшiн сыйақылар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314 324,0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314 324,0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113 456 918,0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7 324 837,0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7 324 837,0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106 132 081,0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106 132 081,0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950"/>
        <w:gridCol w:w="950"/>
        <w:gridCol w:w="6625"/>
        <w:gridCol w:w="30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134 854 988,0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1 846 329,0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992 045,0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897 525,0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91 520,0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134 622,0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134 622,0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132 655,0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132 655,0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114 440,0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204 985,0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204 985,0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сатып алу және коммуналдық меншік басқармасы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111 791,0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101 907,0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386 989,0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343 955,0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облыстық ауқымдағы аумақтық қорғаныс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162 117,0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оларды жою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5 500 085,0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5 500 085,0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5 020 100,0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тәртiппен тұтқындалған адамдарды ұстауды ұйымдастыру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13 639 452,0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266 031,0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255 156,0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11 720 189,0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116 650,0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1 022 760,0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756 488,0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ауқымда мектеп олимпиадаларын, мектептен тыс іс-шараларды және конкурстар өткізу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264 172,0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323 835,0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7 976 573,0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105 025,0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948 305,0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бастауыш, негізгі орта және жалпы орта білім беру объектілерін салуға және реконструкциялауға берілетін нысаналы даму трансферттерi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1 552 232,0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1 218 338,0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333 894,0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1 740 728,0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617 306,0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145 478,0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116 121,0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1 123 422,0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1 123 422,0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4 129 587,0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2 836 002,0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108 784,0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719 841,0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320 131,0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1 163 300,0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228 060,0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нәтижелі жұмыспен қамтуды және жаппай кәсіпкерлікті дамыту бағдарламасы шеңберінде, еңбек нарығын дамытуға бағытталған, іс-шараларын іске асыруға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үкіметтік емес ұйымдарда мемлекеттік әлеуметтік тапсырысты орналастыруға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1 133 731,0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1 078 199,0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кәсіпкерлікке оқыту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1 966 122,0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қалалардың) бюджеттеріне коммуналдық тұрғын үй қорының тұрғын үйлерін жобалауға және (немесе) салуға, реконструкциялауға берілетін нысаналы даму трансферттері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1 842 622,0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601 900,0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1 171 319,0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6 274 594,0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архивтер және құжаттама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354 371,0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архив ісін басқару жөніндегі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326 739,0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1 184 599,0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222 128,0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257 878,0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544 814,0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107 641,0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573 341,0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139 955,0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433 386,0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292 763,0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жастар саясатын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238 850,0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106 369,0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3 180 681,0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2 910 893,0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және ұйымдардың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21 019 014,0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253 220,0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1 520 510,0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79 984,0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809 585,0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501 892,0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- Щучинск" учаскесінде "Астана – Щучинск" автомобиль жолының бойында орман екпе ағаштарын отырғызу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93 460,0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18 251 845,0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Жергiлiкті деңгейде ауыл шаруашылығы саласындағы мемлекеттiк саясатты iске асыру жөнiндегi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135 688,0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671 051,0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Пестицидтердi (улы химикаттарды) залалсыздандыру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іс-шаралар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180 750,0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9 849 596,0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125 839,0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1 816 359,0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дамытуды, мал шаруашылығы өнімдерінің өнімділігі мен сапасын арттыруды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210 850,0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микроқаржы ұйымдарының операциялық шығындарын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938 453,0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867 305,0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417 897,0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340 427,0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3 818 405,0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3 818 405,0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966 370,0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қалалар) бюджеттеріне көлік инфрақұрылымын дамытуға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1 295 700,0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1 373 764,0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31 927 622,0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30 209 741,0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 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30 009 741,0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1 282 881,0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2020" бизнесті қолдау мен дамытудың бірыңғай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жеке кәсіпкерлікті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2020" бизнесті қолдау мен дамытудың бірыңғай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кредиттер бойынша пайыздық мөлшерлемені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1 001 986,0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2020" бизнесті қолдау мен дамытудың бірыңғай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шағын және орта бизнеске кредиттерді ішінара кепілдендіру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42 180 614,0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42 180 614,0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42 180 614,0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-3 513 133,0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3 926 690,0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3 926 690,0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3 926 690,0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3 926 690,0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3 926 690,0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-3 926 690,0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6С-19-4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аудандардың (облыстық маңызы бар қалалар) бюджеттерiне облыстық бюджеттен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8"/>
        <w:gridCol w:w="6142"/>
      </w:tblGrid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17 170 723,7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7 200 813,5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сатып алу және коммуналдық меншік басқармасы 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 сатып алуға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білім басқармасы 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1 024 412,0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объектілерінің жөндеуіне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545 256,0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объектілеріне мектеп автобустарын сатып алуға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285 626,0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объектілері үшін блокты-модульдік қазандық сатып алуға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193 530,0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ауданының Есіл қаласында футбол алаңына жасанды жабылуларды, көрермендер үшін орындарды әзірлеуге және орнатуға, стадион аумақтарын абаттандыруға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Аудандардық балалар мен жас өспірімдер спорт мектептеріне боксқа арналған спорт жабдықтарын сатып алуға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2 375 954,0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1 199 800,0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қаржыландыруға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1 176 154,0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2 013 150,5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1 625 458,5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үйлерін төлеп немесе сатып алуға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344 642,0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бұруын жөндеуге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43 050,0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пайдаланушыларға немесе жер учаскелерінің меншік иелеріне Астана қаласының жасыл аймағын құру үшін жер учаскелерін мәжбүрлеп иеліктен шығару кезінде келтірілген шығынды өтеуге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815 556,0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жүргізуге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739 091,0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Бруцелезбен ауыратын санитариялық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147 932,0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объектілерінің жөндеуіне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147 932,0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95 162,0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құжаттамасының әзірленуіне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95 162,0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376 062,0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11 724,0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 аясында арнайы әлеуметтік қызмет көрсетуге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 аударушылар мен оралмандар үшін тұрғын үйді жалдау (жалға алу) бойынша шығындарды өтеуге 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47 791,0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"Е-Халық" ақпараттық жүйені іске асыруға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34 726,0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9 969 910,2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7 190 869,2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салуға және реконструкциялауға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1 575 507,0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объектілерін салуға және реконструкциялауға 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1 435 716,4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жүйелерін дамытуға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801 152,0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жобалауға және (немесе) салуға, реконструкциялауға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1 030 745,5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жобалауға, дамытуға және (немесе) жайластыруға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1 222 259,3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бос уақытты өткізу инфрақұрылымын, демалыс орындарын және әлеуметтік саланы дамытуға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395 598,0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дамытуға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609 807,0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жүйелерін дамытуға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120 084,0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1 543 016,0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97 297,0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1 020 118,0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425 601,0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1 236 025,0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1 236 025,0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