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8861" w14:textId="13e8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шекті нормаларын бекіту туралы" Ақмола облысы әкімдігінің 2017 жылғы 5 маусымдағы № А-6/248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2018 жылғы 10 мамырдағы № А-5/202 қаулысы. Ақмола облысының Әділет департаментінде 2018 жылғы 17 мамырда № 6619 болып тіркелді. Күші жойылды - Ақмола облысы әкімдігінің 2019 жылғы 15 сәуірдегі № А-4/170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15.04.2019 </w:t>
      </w:r>
      <w:r>
        <w:rPr>
          <w:rFonts w:ascii="Times New Roman"/>
          <w:b w:val="false"/>
          <w:i w:val="false"/>
          <w:color w:val="ff0000"/>
          <w:sz w:val="28"/>
        </w:rPr>
        <w:t>№ А-4/170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"Тыңайтқыштардың құнын (органикалық тыңайтқыштарды қоспағанда) субсидиялау қағидаларын бекіту туралы" Қазақстан Республикасы Ауыл шаруашылығы министрінің 2015 жылғы 6 сәуірдегі № 4-4/305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11223 болып тіркелді)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"Субсидияланатын тыңайтқыштар түрлерінің тізбесін және тыңайтқыштарды сатушыдан сатып алынған тыңайтқыштардың 1 тоннасына (килограмына, литріне) арналған субсидиялардың шекті нормаларын бекіту туралы" Ақмола облысы әкімдігінің 2017 жылғы 5 маусымдағы № А-6/248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5993 болып тіркелді, 2017 жылғы 22 маусымында Қазақстан Республикасы нормативтік құқықтық актілерінің электрондық түрдегі эталондық бақылау банкінде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А.С.Үйсімбаевқа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А-5/202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5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А-6/248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Субсидияланатын тыңайтқыштар түрлерінің тізбесі және тыңайтқыштарды сатушыдан сатып алынған тыңайтқыштардың 1 тоннасына (килограмына, литрiне) арналған субсидиялардың шекті нормалары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293"/>
        <w:gridCol w:w="8350"/>
        <w:gridCol w:w="241"/>
        <w:gridCol w:w="90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Субсидияланатын тыңайтқыштардың түрлері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ететін заттың көлемі, 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бірлікке берілетін субсидия нормасы, теңге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селитрасы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N-34,4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аммиакты селитра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капролактамды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кристаллды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Б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28-34, K2O-0,052, SO3-0,046,Fe-0,04 (EDTA)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тыңайтқыш, КАС-32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 (КАС)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- 6,8, N нитратты- 6,8,N амидті - 13,5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Кәдімгі суперфосфат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Суперфосфат қаныққан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және Шілісай кен орнының фосфорит ұны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"Супрефос-NР"супрефосы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Ca-02, Mg-0,2, SO3-02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 пен күкірт бар супрефос "Супрефос-NS"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N12, P2O5-24, Ca-14, Mg-0,5, SO3-25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 электролитті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KCl-68, K20-48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 (калий сульфаты) тазартылған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(Krista SOP)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нитроаммофоска (азофоска)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NPK-1 (диаммофоска)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23:13:8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23 P 13 K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10, P 26,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Маркалы азотты-фосфорлы-калийлі тыңайтқыш10:26:26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азотно- фосфорно – калийлі минералды тыңайтқыш (тукоқоспалары NPK)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NPK-тыңайтқыш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 K-4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20:20 маркалы күрделі азот, фосфор, күкірт бар тыңайтқыш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S 14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20:20 маркалы күрделі азот, фосфор, күкірт бар тыңайтқыш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тыңайтқыш: Нитрофоска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6 P 14 K 14 Ca 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Түйірөлшемдік құрамы жақсартылған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 S 2 Ca 1 Mg 0,6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14:14:23 маркалы нитроаммофоска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14 P 14 K 23 S 1,7 Ca 0,5 Mg 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азот-фосфор-калий-күкірт бар тыңайтқыш, (NPКS-тыңайтқыш)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N-4,0, Р2О5-9,6, К2О-8,0, SO3-12,0, СаО-10,2, MgO-0,5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А, Б, В маркалы азот-фосфор-күкірт бар тыңайтқыш (NPS-тыңайтқыш)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аммонийлі азот н.м. 6,0; Р2О5-11,0; SO3-15.0; СаО-14,0; MgO-0,25 құрамы кемінде % н.м. болып табылады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(РК- 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Р2О5-14, К2О-8,0, СаО-13,2,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 күкірт бар тыңайтқыш (РКS- 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Р2О5-13,1, К2О-7,0, SО3-7,0, СаО-13,3, MgО-0,4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 күкірт бар тыңайтқыш (РS- тыңайтқыш)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Р2О5-11,0,SO3-10,0, СаО-13,5, MgO-0,45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А маркалы арнайы суда еритін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P-61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мал азықтық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Агрохимикатмонокалий 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MKP тыңайтқыш (монокалий фосфат)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Микробиотыңайтқыш "МЭРС" құрамында микроэлементтер бар құнарлы ерітінділері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Fe-2,5 фитоқоспа, Mo-2,0, Cu-1,0 фитоқоспа, Zn-2,5 фитоқоспа, Mn-1,0 фитоқоспа, Сo-0,5 фитоқоспа, B-0,5 фитоқоспа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YaraLiva Calcinit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нитраты(кальций селитрасы), А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нитраты(кальций селитрасы), Б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нитраты(кальций селитрасы), В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(N-18, NH4-3,3, NO3-4,9, Nкарб- 9,8, P2O5-18, K2O-18, MgO-3, SO3-5, B-0,025, Cu-0,01, Fe- 0,07, Mn-0,04, Zn-0,025, Mo 0,004)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(N12, NH4 1,9, NO3 10,1, P2O5 12, K2O 36, MgO1, SO32,5, B 0,025, Cu 0,01, Fe 0,07, Mn 0,04, Zn0,025, Mo 0,004)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N13, NH4 8,6, NO3 4,4, P2O5 40, K2O 13, B 0,025, Cu 0,01, Fe 0,07, Mn 0,04, Zn0,025, Mo 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N14, NO3 7, Nкарб 7, P2O5 11, K2O 31, MgO 2,5, SO3 5, B 0,02, Cu 0,01, Fe 0,15, Mn 0,1, Zn0,01, Mo 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D12 тыңайтқышы Темір хелаты DTPA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YaraVitaRexolin Q40 тыңайтқышы Темір хелаты EDDHA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"Хелат Fe-13"маркалы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Zn15 тыңайтқышы Мырыш хелаты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Zn-15" 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Mn13 тыңайтқышы Марганец хелаты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Mn-13" 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 Cu15 тыңайтқышы, мыс хелаты EDTA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"Хелат Mn-13" маркалы ультрамаг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YaraVitaRexolin Ca10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RexolinAPN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RexolinABC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Tenso Coctail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Brasstrel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8,3, SО3 28,75, B 8, Vn 7, Mo 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YaraVitaagriphos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MOLYTRAC 250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(KristaMgS)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А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Б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магний (магний сульфаты), В маркалы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K Plus тыңайтқышы (калий нитраты)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 K2O - 46,3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қышқылды калий минералды тыңайтқышы (калий нитраты)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 - 46,0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 MAG тыңайтқышы (магний нитраты)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NO3-11, MgO - 15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 селитрасы)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BlackJak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19-21, фульвоқышқылдар-3-5,ульмин қышқылы мен гуминдер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Terra-Sorbfoliar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9,3, N-2,1, B-0,02, Zn-0,07, Mn-0,04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Terra-Sorbcomplex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20, N-5,5, B-1,5, Zn-0,1, Mn-0,1, Fe-1,0, Mg-0,8,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Millerplex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N-3, P205-3, K20-3, теңіз балдырлары сығындысы 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"Старт"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5,5, полисахаридтер – 7,0, N – 4,5, Р2О5 – 5,0, К2О – 2,5, MgO - 1,0, Fe – 0,2, Mn – 0,2, Zn – 0,2, Cu -0,1, B – 0,1, Mo – 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"Әмбебап"Биостим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 – 6,0, К2О – 3,0%, SO3 – 5,0%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"Өсім"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4,0, N – 4,0, Р2О5 – 10,0, SO3 – 1,0, MgO - 2,0, Fe – 0,4, Mn – 0,2, Zn – 0,2, B – 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"Дәнді дақылдар"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"Майлы дақылдар" маркалы Биостим органикалық-минералды тыңайтқыштары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(FertigrainStart)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Mo-1, Zn-1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ФертигрейнФолиар (FERTIGRAIN FOLIAR)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N-3,5,Р2О5 – 2, K2O-2,0, MgO-1,5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FertigrainCereal (Фертигрейн зерновой)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N-4,Р2О5 – 3, K2O-2,0, MgO-1,5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FertigrainOilseed (Фертигрейн масличный)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Zn-0,75, Mn-0,5,B-0,1, Fe-0,1, Cu-0,1, Mo-0,02, Co-0,01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ТекаминРайз (TECAMIN RAIZ)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K2O-1,0, Fe-0,5,Mn-0,3, Zn-0,15, Cu-0,04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Текаминбрикс (TECAMIN BRIX)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Текаминфлауэр (TEKAMIN FLOWER)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B-10, Mo-0,5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TecaminVigor (ТекаминВигор)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– 1, K2O-1,0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 (TECNOKEL AMINO MIX)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Fe-3, Zn-0,7, Mn-0,7, Cu-0,3, B-1,2, Mo-1,2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цинк (TECNOKEL AMINO Zn)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Fe (TECNOKEL AMINO Fe)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Fe-9,8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Марганец (TECNOKEL AMINO MN)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Молибден (TECNOKEL AMINO MO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калий (TECNOKEL AMINO K)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Контролфиткупрум(CONTROLPHYT CU)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P-30, K- 20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поли-гиброки-карбоқышқылдар-20, N-2, P-2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 (Boroplus)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кальций (BrexilCa)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CaO-20, B-0,5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БрексилКомби (BrexilCombi)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B-0,9, Cu-0,3, Fe-6,8, Mn-2,6, Mo - 0,2, Zn-1,1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БрексилМикс (BrexilMix)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- 6, B-1,2, Cu-0,8, Fe-0,6, Mn-0,7, Mo - 1,0,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Мульти (BrexilMulti)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- 8,5, B-0,5, Cu-0,8, Fe-4,0, Mn-4, Zn-1,5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БрексилФеррум (BrexilFe)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Брексил Мырыш (BrexilZn)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Кальбит С (Calbit C)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13.40.13минералды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Р205-40;К2O-13,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15:5:30+2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Р205-5;К2O-30, MgO-2, B-0,02, Cu-0,005, Fe-0,07, Mn-0,03,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18:18:18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Р205-18;К2O-18, MgO - 3, SO3- 6,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20:20:20 (Master 20:20:20)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3:11:38+4 (Master 3:11:38+4)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Р205-11;К2O-38, MgO - 4, SO3- 25,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(MASTER) 3:37:37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Р205-37;К2O-37, B-0,02, Cu-0,005, Fe-0,07, Mn-0,03, Zn-0,01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10:54:10 (Plantafol 10:54:10)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Р205-54;К2O-10,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20:20:20 (Plantafol 20:20:20)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N-20; Р205-20;К2O-20,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30:10:10 (Plantafol 30:10:10)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Р205-15;К2O-45,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Плантафол 5:15:45 (Plantafol 5:15:45)минералды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Р205-10;К2O-10, B-0,02, Cu-0,05, Fe-0,1, Mn-0,05, Zn-0,05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4,8 (Ferrilene 4,8) минералды тыңайтқышы</w:t>
            </w:r>
          </w:p>
        </w:tc>
        <w:tc>
          <w:tcPr>
            <w:tcW w:w="8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(Ferrilene) минералды тыңайтқышы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Феррилен Триум (FerrileneTrium)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Fe-6, Mn-1, K2O-6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Control DMP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 (амидті азот); Р205-17 (фосфор пентоксиді)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Аминосит тыңайтқышы 33% (Aminosit 33%)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33, жалпы N-9,8, органикалық зат -48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K20-33,8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Го Плюс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K2O-14, балдырлар сығындысы - 2,9, бос амин қышқылдары - 2,4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Кремний К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K20-13,2, SiO2-26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Мантурон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N-1,5, P2O5-0,5, K2O-0,5, органикалық зат- 23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агрохимикаты (бақшалық)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Р-16; К-31, MgO-2, Fe-0,4, Zn-0,1, B-0,5, Mn-0,7 , Cu-0,01,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агрохимикаты (жүзім)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Р-40; К-25, MgO-2, B-2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дәнді дақылдар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MgO-2, Fe-0,05, Zn-0,2, B-0,1, Mn-0,2 , Cu-0,2, Mo-0,002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картоп + фертивант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P-43; K-28, MgO-2, Zn-0,2, B-0,5, Mn-0,2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майлы дақылдар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сыра қайнату арпасы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(жемісті)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Р-5; К-27, CaO-8, Fe-0,1, Zn-0,1, B-0,1,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күріш + фертивант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Р-46; К-30, MgO-2, B-0,2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қант қызылшасы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B-2, Mn-1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(томат)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Р-18; К-37, MgO-2, Fe-0,08, Zn-0,02, B-0,02, Mn-0,04 , Cu-0,005, Mo-0,005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Нутривант Плюс Әмбебап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Р-19;К-19, MgO-3,S-2,4, Fe-0,2, Zn-0,052, B-0,02, Mn-0,0025, Cu-0,0025, Mo-0,0025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"Нутривант Плюс" (мақта) агрохимикаты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N-4; Р-24; К-32, MgO-2, Fe-0,01, Zn-0,05, B-1, Mn-0,05, Cu-0,025, Mo-0,001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Нутрифос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P2O5- 28,3, N-9,5, жалпы гуминдік сығынды- 21,6, органикалық зат - 21,6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Fe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Са+ В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қышқылдары-3,1, N-0,5, СаО-20, В-0,9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B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L - Cu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РизоL-Mn+ZnPlus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қышқылдары-3,4, N-5, органикалық N-5, Сu-0,007, Mn-5,5, Mo-0,004, Fe-0,11, Zn-8,2, B-0,011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В 18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РизоМикс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Mn-4, Zn-0,6, Fe-7, Cu-0,4, B-0,7, Mo-0,3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РизоМиксНекст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Cu-0,5, Mn-7, Mo-0,1, Mg-7, Zn-10,4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РизоМо+В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P2O5-14,6, K2O-9,5, Mo-11, B-8,3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 Рут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қышқылдары-32, N-7,5, P2O5-39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Руткат (Rutkat)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P2O5 - 4, K2O-3, Fe-0,4, бос амин қышқылдары- 10, полисахаридтер-6,1, ауксиндер - 0,6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Суприлд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қышқылдары-16,5, N-10,7, органикалық N-5,2, аммонийлі N-5,1, P2O5-0,1, K2O-0,3, полисахаридтер - 7,9 жалпы гуминдік сығынды - 29,3 органикалық зат- 76,7, органикалық көміртегі - 40,6, СаО-0,05, MgO-0,04, Fe-0,003, Zn-0,003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Fe-0,1, B-2,1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Фасфит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P2O5-42,3, K2O-28,2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Шугагон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- 7,8, N-5,2, олигосахаридтер - 29, жалпы гуминдік сығынды - 15, органикалық зат- 29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Боро-Н агрохимикат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Ультрамаг Бор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N-34,7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Фертикс агрохимикаты (Марка А, Марка Б)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маркалы: N-15,38,MgO-2,04, So3-4,62, Cu - 0,95, Fe - 0,78, Mn-1,13, Zn-1,1, Mo-0,01, Ti - 0,02</w:t>
            </w:r>
          </w:p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маркалы: N-16,15, MgO-1,92, SO3-2,02, Cu - 0,3, Fe - 0,35, Mn-0,68, Zn-0,6, Mo-0,01, Ti - 0,02 , B - 0,6, 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Изабион 62,5 органикалық минералды тыңайтқыш, сулы ерітінді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мен пептидтер - 62,5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Phoskraft Mn-Zn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P2O5-30, Mn-5, N-3,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Bioenergy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N-6,9, органикалық зат -44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Nitrokal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нитратты N-8%, CaO-9%, Mg-5%, Mo-0,07%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Super K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BioStart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нитратты N-2, аммонийлі N-1,4, P2O5-30%, Zn-5%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Phoskraft MKP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P2O5-35%, K2O-23%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Curamin Foliar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Сu-3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Aminostim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N-13,2, органикалық N-13,2, органикалық C-40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Sprayfert 312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N-27, нитратты азот N-5,1%, аммиакты азот N - 1,8%, несепнәр - 20,1%, P2O5-9%, K2O-18%, Mn-0,1%, Zn-0,1%, B-0,05%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Algamina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органикалық N-2, органикалық C-17 P2O5-6, K2O-21, MgO- 2%, Cu-0,08%, Fe-0,2% , Mn-0,1%, Zn-0,01%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Agrumax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N-16, аммиакты азот N-1, несепнәр-15, P2O5-5, MgO-5, B-0,2, Fe-2, Mn-4, Zn-4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Phomazin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N-3, аммонийліN-1,5, несепнәр-1,5, P2O5-30, Mn-5, Zn-5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Hordisan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- 5,Mn-10, Zn-10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Thiokraft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N-12, аммонийлі N-9, P2O5-15, K2O-5, SO3-30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Vigilax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N-7,6, аммонийлі N-4,8, органикалық зат-40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SWISSGROW Fulvimax минералды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гуминдік қышқылдың натрий тұзы -92,2, органикалық N-3,4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Микромак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0,61-3,55, Zn:0,52-3,11, В:0,18-0,61, Mn:0,18-0,49,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Fe:0,19-0,49, Mo:0,27-1,14,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Со:0,18-0,31, Se: 0,004-0,012, Cr: 0,031-0,194, Ni:0,008-0,015, Li:0,044-0,129, V:0,034-0,158, N:0,3-4,4, P2О5:0,2-0,6, K2О:0,84-5,9,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MgО:0,34-2,08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 0,6, Zn: 1,3, В: 0,15, Mn: 0,31, Fe: 0,3, Mo: 0,2, Со: 0,08, Se:0,009, Cr:0,001, Ni: 0,006, Li: 0,04 N: 0,4, K2О: 0,03, SО3:5,7, MgО: 1,32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 Mn:0,05, Fe:0,03, Mo:0,05, Со:0,001, Se:0,001, N:27, P2О5:2, K2О:3, SО3:1,26, MgО: 0,15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Р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 Mn:0,05, Fe:0,07, Mo:0,05, Со:0,01, Se:0,002, N:5, P2О5:20, K2О:5, SО3:0,8 MgО:0,18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Моно-Бор "В"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Моно-Мырыш "Zn"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Моно-Темір "Fe"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Fe-7,7%,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Моно-Күкірт "S"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SО3-72%, MgO-2,3%, N-2%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Моно-Мыс "Cu"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Cu-6,6%, N-5%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N-8,0, S -15,0, Сu – 3,0, Mn-4,0, Mo-0,04, Zn-3,0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В-8,0, N-6,0, MgО -5,0, S -15,0, Сu – 3,0, Mn-1,0, Mo-0,04, Zn-0,1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 (Нутрисид)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 –7,0, Mn-50, Zn-17, N-30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 Старт ТЕ-Макс тыңайтқышы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Р-48, Zn-1, Fe-0,6, Mn-0,1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678 200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6:14:35+2MgO+MЭ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N6:P14:K35+2MgO+MЭ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12:8:31+2MgO+MЭ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N12:P8:K31+2MgO+MЭ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13:40:13+MЭ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N13:P40:K13+MЭ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15:15:30+1,5 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N15:P15:K30+1,5MgO+ 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262 500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еритің NPK тыңайтқыш 18:18:18+3MgO+MЭ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N:18:Р18:К18+3MgO+MЭ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тыңайтқыш 20:20:20+MЭ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N:20:P20:K20+K2O+MЭ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N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-14,1; P2O5-4,7; K2O-7,0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K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-6,2; P2O5-10,0; K2O-15,0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boron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-10,52; P2O5-13,1; B-9,17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kombi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-27,6; K2O-27,7; MgO-5,52; SO3-2,3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macro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N-21; P2O5-21,0; K2O-21,0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 micro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-7,5; K2O-16,05; MgO-4,50; SO3-7,80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FertiGREEN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P2O5-2,36; K2O-2,36; органикалық көмір- 13,7; амин қышқылдары-14,80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SUPER 36 N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N-36,20; MgO-4,00; SO3-0,13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FertiZn+B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S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P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N-6,4; P2O5-25,60; K2O-7,640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FOS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N-4,00; P2O5-33,7; K2O-24,3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1627,5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Ferti ALGI </w:t>
            </w:r>
          </w:p>
        </w:tc>
        <w:tc>
          <w:tcPr>
            <w:tcW w:w="8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N-3,17; K2O-1,90; SO3-2,54; CaO-0,18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